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E82CCD" w14:textId="77777777" w:rsidR="00D85A40" w:rsidRDefault="00D85A40" w:rsidP="00D85A40">
      <w:pPr>
        <w:ind w:right="-232"/>
        <w:jc w:val="center"/>
        <w:rPr>
          <w:rFonts w:ascii="Arial Black" w:hAnsi="Arial Black"/>
          <w:b/>
          <w:sz w:val="28"/>
          <w:szCs w:val="28"/>
        </w:rPr>
      </w:pPr>
    </w:p>
    <w:p w14:paraId="7ED0B042" w14:textId="77777777" w:rsidR="00D85A40" w:rsidRDefault="00D85A40" w:rsidP="00D85A40">
      <w:pPr>
        <w:ind w:right="-232"/>
        <w:jc w:val="center"/>
        <w:rPr>
          <w:rFonts w:ascii="Arial Black" w:hAnsi="Arial Black"/>
          <w:b/>
          <w:sz w:val="28"/>
          <w:szCs w:val="28"/>
        </w:rPr>
      </w:pPr>
    </w:p>
    <w:p w14:paraId="4A744C90" w14:textId="77777777" w:rsidR="00D85A40" w:rsidRDefault="00D85A40" w:rsidP="00D85A40">
      <w:pPr>
        <w:ind w:right="-232"/>
        <w:jc w:val="center"/>
        <w:rPr>
          <w:rFonts w:ascii="Arial Black" w:hAnsi="Arial Black"/>
          <w:b/>
          <w:sz w:val="28"/>
          <w:szCs w:val="28"/>
        </w:rPr>
      </w:pPr>
    </w:p>
    <w:p w14:paraId="1987DE01" w14:textId="77777777" w:rsidR="00D85A40" w:rsidRDefault="00D85A40" w:rsidP="00D85A40">
      <w:pPr>
        <w:ind w:right="-232"/>
        <w:jc w:val="center"/>
        <w:rPr>
          <w:rFonts w:ascii="Arial Black" w:hAnsi="Arial Black"/>
          <w:b/>
          <w:sz w:val="28"/>
          <w:szCs w:val="28"/>
        </w:rPr>
      </w:pPr>
    </w:p>
    <w:p w14:paraId="56786C0F" w14:textId="77777777" w:rsidR="00D85A40" w:rsidRDefault="00D85A40" w:rsidP="00D85A40">
      <w:pPr>
        <w:ind w:right="-232"/>
        <w:jc w:val="center"/>
        <w:rPr>
          <w:rFonts w:ascii="Arial Black" w:hAnsi="Arial Black"/>
          <w:b/>
          <w:sz w:val="28"/>
          <w:szCs w:val="28"/>
        </w:rPr>
      </w:pPr>
    </w:p>
    <w:p w14:paraId="55982328" w14:textId="0C5C92CD" w:rsidR="00D85A40" w:rsidRPr="001B5AF2" w:rsidRDefault="00D85A40" w:rsidP="00D85A40">
      <w:pPr>
        <w:ind w:right="-232"/>
        <w:jc w:val="center"/>
        <w:rPr>
          <w:rFonts w:ascii="Arial Black" w:hAnsi="Arial Black"/>
          <w:b/>
          <w:sz w:val="28"/>
          <w:szCs w:val="28"/>
        </w:rPr>
      </w:pPr>
      <w:r w:rsidRPr="001B5AF2">
        <w:rPr>
          <w:rFonts w:ascii="Arial Black" w:hAnsi="Arial Black"/>
          <w:b/>
          <w:sz w:val="28"/>
          <w:szCs w:val="28"/>
        </w:rPr>
        <w:t>LICITACIÓN PÚBLICA NACIONAL PRESENCIAL</w:t>
      </w:r>
    </w:p>
    <w:p w14:paraId="4889AB51" w14:textId="77777777" w:rsidR="00D85A40" w:rsidRPr="007F737B" w:rsidRDefault="00D85A40" w:rsidP="00D85A40">
      <w:pPr>
        <w:pStyle w:val="Ttulo9"/>
        <w:ind w:right="-232"/>
        <w:jc w:val="center"/>
        <w:rPr>
          <w:rFonts w:ascii="Calibri" w:eastAsia="Calibri" w:hAnsi="Calibri"/>
          <w:sz w:val="28"/>
          <w:szCs w:val="28"/>
          <w:lang w:val="es-ES" w:eastAsia="en-US"/>
        </w:rPr>
      </w:pPr>
    </w:p>
    <w:p w14:paraId="647E30F1" w14:textId="77777777" w:rsidR="00D85A40" w:rsidRPr="006B5785" w:rsidRDefault="00D85A40" w:rsidP="00D85A40">
      <w:pPr>
        <w:rPr>
          <w:lang w:val="es-ES"/>
        </w:rPr>
      </w:pPr>
    </w:p>
    <w:p w14:paraId="58288AAE" w14:textId="77777777" w:rsidR="00D85A40" w:rsidRPr="00A351DF" w:rsidRDefault="00D85A40" w:rsidP="00D85A40"/>
    <w:p w14:paraId="5D0B60E4" w14:textId="2F066A18" w:rsidR="00D85A40" w:rsidRPr="00C10376" w:rsidRDefault="00C10376" w:rsidP="00C10376">
      <w:pPr>
        <w:pStyle w:val="Ttulo9"/>
        <w:ind w:right="-232"/>
        <w:jc w:val="center"/>
        <w:rPr>
          <w:rFonts w:ascii="Meiryo" w:eastAsia="Meiryo" w:hAnsi="Meiryo" w:cs="Meiryo"/>
          <w:color w:val="7030A0"/>
          <w:sz w:val="28"/>
          <w:szCs w:val="28"/>
          <w:lang w:val="es-ES" w:eastAsia="en-US"/>
        </w:rPr>
      </w:pPr>
      <w:r w:rsidRPr="00C10376">
        <w:rPr>
          <w:rFonts w:ascii="Arial Black" w:hAnsi="Arial Black"/>
          <w:color w:val="00B0F0"/>
          <w:sz w:val="36"/>
          <w:szCs w:val="28"/>
        </w:rPr>
        <w:t>LP-919044992-N29-2024</w:t>
      </w:r>
    </w:p>
    <w:p w14:paraId="1890F00F" w14:textId="77777777" w:rsidR="00D85A40" w:rsidRPr="00497605" w:rsidRDefault="00D85A40" w:rsidP="00D85A40">
      <w:pPr>
        <w:jc w:val="center"/>
        <w:rPr>
          <w:rFonts w:ascii="Calibri" w:hAnsi="Calibri"/>
          <w:b/>
          <w:color w:val="2AA9A6"/>
          <w:sz w:val="28"/>
          <w:szCs w:val="28"/>
        </w:rPr>
      </w:pPr>
    </w:p>
    <w:p w14:paraId="0B563224" w14:textId="15064130" w:rsidR="00D85A40" w:rsidRPr="003643DB" w:rsidRDefault="00C10376" w:rsidP="00D85A40">
      <w:pPr>
        <w:jc w:val="center"/>
        <w:rPr>
          <w:rFonts w:ascii="Arial Black" w:hAnsi="Arial Black"/>
          <w:b/>
          <w:color w:val="7030A0"/>
          <w:sz w:val="36"/>
          <w:szCs w:val="28"/>
        </w:rPr>
      </w:pPr>
      <w:r w:rsidRPr="00C10376">
        <w:rPr>
          <w:rFonts w:ascii="Arial Black" w:hAnsi="Arial Black"/>
          <w:b/>
          <w:color w:val="00B0F0"/>
          <w:sz w:val="36"/>
          <w:szCs w:val="28"/>
        </w:rPr>
        <w:t>SERVICIO DE MANTENIMIENTO PREVENTIVO Y CORRECTIVO A EQUIPO DENTAL</w:t>
      </w:r>
      <w:r w:rsidR="00D85A40" w:rsidRPr="003643DB">
        <w:rPr>
          <w:rFonts w:ascii="Arial Black" w:hAnsi="Arial Black"/>
          <w:b/>
          <w:color w:val="7030A0"/>
          <w:sz w:val="36"/>
          <w:szCs w:val="28"/>
        </w:rPr>
        <w:t xml:space="preserve"> </w:t>
      </w:r>
    </w:p>
    <w:p w14:paraId="515215B8" w14:textId="77777777" w:rsidR="007F0B73" w:rsidRPr="00037DE1" w:rsidRDefault="007F0B73" w:rsidP="007F0B73">
      <w:pPr>
        <w:jc w:val="both"/>
        <w:rPr>
          <w:rFonts w:asciiTheme="minorHAnsi" w:hAnsiTheme="minorHAnsi"/>
          <w:b/>
        </w:rPr>
      </w:pPr>
    </w:p>
    <w:p w14:paraId="55181AB8" w14:textId="77777777" w:rsidR="007F0B73" w:rsidRPr="00037DE1" w:rsidRDefault="007F0B73" w:rsidP="007F0B73">
      <w:pPr>
        <w:jc w:val="both"/>
        <w:rPr>
          <w:rFonts w:asciiTheme="minorHAnsi" w:hAnsiTheme="minorHAnsi"/>
        </w:rPr>
      </w:pPr>
    </w:p>
    <w:p w14:paraId="18C5EDBF" w14:textId="77777777" w:rsidR="007F0B73" w:rsidRPr="00037DE1" w:rsidRDefault="007F0B73" w:rsidP="007F0B73">
      <w:pPr>
        <w:jc w:val="both"/>
        <w:rPr>
          <w:rFonts w:asciiTheme="minorHAnsi" w:hAnsiTheme="minorHAnsi"/>
        </w:rPr>
      </w:pPr>
    </w:p>
    <w:p w14:paraId="7C3E7740" w14:textId="77777777" w:rsidR="007F0B73" w:rsidRPr="00037DE1" w:rsidRDefault="007F0B73" w:rsidP="007F0B73">
      <w:pPr>
        <w:jc w:val="both"/>
        <w:rPr>
          <w:rFonts w:asciiTheme="minorHAnsi" w:hAnsiTheme="minorHAnsi"/>
        </w:rPr>
      </w:pPr>
    </w:p>
    <w:p w14:paraId="0371BB4E" w14:textId="77777777" w:rsidR="007F0B73" w:rsidRPr="00037DE1" w:rsidRDefault="007F0B73" w:rsidP="007F0B73">
      <w:pPr>
        <w:jc w:val="both"/>
        <w:rPr>
          <w:rFonts w:asciiTheme="minorHAnsi" w:hAnsiTheme="minorHAnsi"/>
        </w:rPr>
      </w:pPr>
    </w:p>
    <w:p w14:paraId="3D2B45ED" w14:textId="77777777" w:rsidR="007F0B73" w:rsidRDefault="007F0B73" w:rsidP="007F0B73">
      <w:pPr>
        <w:jc w:val="both"/>
        <w:rPr>
          <w:rFonts w:asciiTheme="minorHAnsi" w:hAnsiTheme="minorHAnsi"/>
        </w:rPr>
      </w:pPr>
    </w:p>
    <w:p w14:paraId="40265D7B" w14:textId="77777777" w:rsidR="008C1FAC" w:rsidRPr="00037DE1" w:rsidRDefault="008C1FAC" w:rsidP="007F0B73">
      <w:pPr>
        <w:jc w:val="both"/>
        <w:rPr>
          <w:rFonts w:asciiTheme="minorHAnsi" w:hAnsiTheme="minorHAnsi"/>
        </w:rPr>
      </w:pPr>
    </w:p>
    <w:p w14:paraId="1ADCFCFF" w14:textId="77777777" w:rsidR="007F0B73" w:rsidRPr="00037DE1" w:rsidRDefault="007F0B73" w:rsidP="007F0B73">
      <w:pPr>
        <w:jc w:val="both"/>
        <w:rPr>
          <w:rFonts w:asciiTheme="minorHAnsi" w:hAnsiTheme="minorHAnsi"/>
        </w:rPr>
      </w:pPr>
    </w:p>
    <w:p w14:paraId="2AE276CA" w14:textId="77777777" w:rsidR="007F0B73" w:rsidRPr="00037DE1" w:rsidRDefault="007F0B73" w:rsidP="007F0B73">
      <w:pPr>
        <w:jc w:val="both"/>
        <w:rPr>
          <w:rFonts w:asciiTheme="minorHAnsi" w:hAnsiTheme="minorHAnsi"/>
        </w:rPr>
      </w:pPr>
    </w:p>
    <w:p w14:paraId="4CF3E70B" w14:textId="77777777" w:rsidR="007F0B73" w:rsidRDefault="007F0B73" w:rsidP="007F0B73">
      <w:pPr>
        <w:jc w:val="both"/>
        <w:rPr>
          <w:rFonts w:asciiTheme="minorHAnsi" w:hAnsiTheme="minorHAnsi"/>
        </w:rPr>
      </w:pPr>
    </w:p>
    <w:p w14:paraId="43F36BA9" w14:textId="77777777" w:rsidR="00282605" w:rsidRDefault="00282605" w:rsidP="007F0B73">
      <w:pPr>
        <w:jc w:val="both"/>
        <w:rPr>
          <w:rFonts w:asciiTheme="minorHAnsi" w:hAnsiTheme="minorHAnsi"/>
        </w:rPr>
      </w:pPr>
    </w:p>
    <w:p w14:paraId="4348437B" w14:textId="77777777" w:rsidR="00465049" w:rsidRDefault="00465049" w:rsidP="007F0B73">
      <w:pPr>
        <w:jc w:val="both"/>
        <w:rPr>
          <w:rFonts w:asciiTheme="minorHAnsi" w:hAnsiTheme="minorHAnsi"/>
        </w:rPr>
      </w:pPr>
    </w:p>
    <w:p w14:paraId="46519089" w14:textId="77777777" w:rsidR="00465049" w:rsidRDefault="00465049" w:rsidP="007F0B73">
      <w:pPr>
        <w:jc w:val="both"/>
        <w:rPr>
          <w:rFonts w:asciiTheme="minorHAnsi" w:hAnsiTheme="minorHAnsi"/>
        </w:rPr>
      </w:pPr>
    </w:p>
    <w:p w14:paraId="4222C338" w14:textId="77777777" w:rsidR="00465049" w:rsidRDefault="00465049" w:rsidP="007F0B73">
      <w:pPr>
        <w:jc w:val="both"/>
        <w:rPr>
          <w:rFonts w:asciiTheme="minorHAnsi" w:hAnsiTheme="minorHAnsi"/>
        </w:rPr>
      </w:pPr>
    </w:p>
    <w:p w14:paraId="6C7603FD" w14:textId="77777777" w:rsidR="00282605" w:rsidRPr="00037DE1" w:rsidRDefault="00282605" w:rsidP="007F0B73">
      <w:pPr>
        <w:jc w:val="both"/>
        <w:rPr>
          <w:rFonts w:asciiTheme="minorHAnsi" w:hAnsiTheme="minorHAnsi"/>
        </w:rPr>
      </w:pPr>
    </w:p>
    <w:p w14:paraId="0683F9B3" w14:textId="77777777" w:rsidR="002021D2" w:rsidRPr="00037DE1" w:rsidRDefault="002021D2" w:rsidP="007F0B73">
      <w:pPr>
        <w:jc w:val="both"/>
        <w:rPr>
          <w:rFonts w:asciiTheme="minorHAnsi" w:hAnsiTheme="minorHAnsi"/>
        </w:rPr>
      </w:pPr>
    </w:p>
    <w:p w14:paraId="100EF403" w14:textId="77777777" w:rsidR="002021D2" w:rsidRDefault="002021D2" w:rsidP="007F0B73">
      <w:pPr>
        <w:jc w:val="both"/>
        <w:rPr>
          <w:rFonts w:asciiTheme="minorHAnsi" w:hAnsiTheme="minorHAnsi"/>
        </w:rPr>
      </w:pPr>
    </w:p>
    <w:p w14:paraId="15C1713A" w14:textId="77777777" w:rsidR="00D85A40" w:rsidRDefault="00D85A40" w:rsidP="007F0B73">
      <w:pPr>
        <w:jc w:val="both"/>
        <w:rPr>
          <w:rFonts w:asciiTheme="minorHAnsi" w:hAnsiTheme="minorHAnsi"/>
        </w:rPr>
      </w:pPr>
    </w:p>
    <w:p w14:paraId="547DC8FA" w14:textId="77777777" w:rsidR="00D85A40" w:rsidRDefault="00D85A40" w:rsidP="007F0B73">
      <w:pPr>
        <w:jc w:val="both"/>
        <w:rPr>
          <w:rFonts w:asciiTheme="minorHAnsi" w:hAnsiTheme="minorHAnsi"/>
        </w:rPr>
      </w:pPr>
    </w:p>
    <w:p w14:paraId="6115ED49" w14:textId="77777777" w:rsidR="00D85A40" w:rsidRDefault="00D85A40" w:rsidP="007F0B73">
      <w:pPr>
        <w:jc w:val="both"/>
        <w:rPr>
          <w:rFonts w:asciiTheme="minorHAnsi" w:hAnsiTheme="minorHAnsi"/>
        </w:rPr>
      </w:pPr>
    </w:p>
    <w:p w14:paraId="3CFE57A4" w14:textId="77777777" w:rsidR="00D85A40" w:rsidRDefault="00D85A40" w:rsidP="007F0B73">
      <w:pPr>
        <w:jc w:val="both"/>
        <w:rPr>
          <w:rFonts w:asciiTheme="minorHAnsi" w:hAnsiTheme="minorHAnsi"/>
        </w:rPr>
      </w:pPr>
    </w:p>
    <w:p w14:paraId="158F280D" w14:textId="77777777" w:rsidR="00D85A40" w:rsidRDefault="00D85A40" w:rsidP="007F0B73">
      <w:pPr>
        <w:jc w:val="both"/>
        <w:rPr>
          <w:rFonts w:asciiTheme="minorHAnsi" w:hAnsiTheme="minorHAnsi"/>
        </w:rPr>
      </w:pPr>
    </w:p>
    <w:p w14:paraId="12C822E4" w14:textId="77777777" w:rsidR="00D85A40" w:rsidRDefault="00D85A40" w:rsidP="007F0B73">
      <w:pPr>
        <w:jc w:val="both"/>
        <w:rPr>
          <w:rFonts w:asciiTheme="minorHAnsi" w:hAnsiTheme="minorHAnsi"/>
        </w:rPr>
      </w:pPr>
    </w:p>
    <w:p w14:paraId="4FC58932" w14:textId="77777777" w:rsidR="00D85A40" w:rsidRDefault="00D85A40" w:rsidP="007F0B73">
      <w:pPr>
        <w:jc w:val="both"/>
        <w:rPr>
          <w:rFonts w:asciiTheme="minorHAnsi" w:hAnsiTheme="minorHAnsi"/>
        </w:rPr>
      </w:pPr>
    </w:p>
    <w:p w14:paraId="4C149C7A" w14:textId="77777777" w:rsidR="00D85A40" w:rsidRDefault="00D85A40" w:rsidP="00D85A40">
      <w:pPr>
        <w:jc w:val="both"/>
        <w:rPr>
          <w:rFonts w:ascii="Calibri" w:hAnsi="Calibri"/>
        </w:rPr>
      </w:pPr>
    </w:p>
    <w:p w14:paraId="4DC3C431" w14:textId="77777777" w:rsidR="00D85A40" w:rsidRPr="00A94360" w:rsidRDefault="00D85A40" w:rsidP="00D85A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tabs>
          <w:tab w:val="left" w:pos="3540"/>
          <w:tab w:val="center" w:pos="4961"/>
        </w:tabs>
        <w:rPr>
          <w:rFonts w:ascii="Calibri" w:hAnsi="Calibri"/>
          <w:b/>
        </w:rPr>
      </w:pPr>
      <w:r>
        <w:rPr>
          <w:rFonts w:ascii="Calibri" w:hAnsi="Calibri"/>
          <w:b/>
        </w:rPr>
        <w:lastRenderedPageBreak/>
        <w:tab/>
      </w:r>
      <w:r>
        <w:rPr>
          <w:rFonts w:ascii="Calibri" w:hAnsi="Calibri"/>
          <w:b/>
        </w:rPr>
        <w:tab/>
      </w:r>
      <w:r w:rsidRPr="00A94360">
        <w:rPr>
          <w:rFonts w:ascii="Calibri" w:hAnsi="Calibri"/>
          <w:b/>
        </w:rPr>
        <w:t>INTRODUCCIÓN</w:t>
      </w:r>
    </w:p>
    <w:p w14:paraId="6A4A7DC4" w14:textId="77777777" w:rsidR="00D85A40" w:rsidRDefault="00D85A40" w:rsidP="00D85A40">
      <w:pPr>
        <w:ind w:right="-1"/>
        <w:jc w:val="both"/>
        <w:rPr>
          <w:rFonts w:ascii="Calibri" w:hAnsi="Calibri" w:cs="Arial"/>
        </w:rPr>
      </w:pPr>
    </w:p>
    <w:p w14:paraId="46C7AC9B" w14:textId="34D19D32" w:rsidR="00D85A40" w:rsidRPr="00B375B5" w:rsidRDefault="00D85A40" w:rsidP="00D85A40">
      <w:pPr>
        <w:jc w:val="both"/>
        <w:rPr>
          <w:rFonts w:ascii="Calibri" w:hAnsi="Calibri"/>
        </w:rPr>
      </w:pPr>
      <w:r w:rsidRPr="00B375B5">
        <w:rPr>
          <w:rFonts w:ascii="Calibri" w:hAnsi="Calibri"/>
        </w:rPr>
        <w:t xml:space="preserve">Las presentes bases señalan el procedimiento de la Licitación Pública </w:t>
      </w:r>
      <w:r w:rsidRPr="008164AB">
        <w:rPr>
          <w:rFonts w:ascii="Calibri" w:hAnsi="Calibri"/>
        </w:rPr>
        <w:t xml:space="preserve">Nacional </w:t>
      </w:r>
      <w:r w:rsidRPr="00E81BAC">
        <w:rPr>
          <w:rFonts w:ascii="Calibri" w:hAnsi="Calibri"/>
        </w:rPr>
        <w:t>Presencial</w:t>
      </w:r>
      <w:r w:rsidRPr="00E81BAC">
        <w:rPr>
          <w:rFonts w:ascii="Calibri" w:hAnsi="Calibri" w:cs="Arial"/>
        </w:rPr>
        <w:t xml:space="preserve"> No. </w:t>
      </w:r>
      <w:r w:rsidR="00C10376">
        <w:rPr>
          <w:rFonts w:ascii="Calibri" w:hAnsi="Calibri" w:cs="Arial"/>
        </w:rPr>
        <w:t>LP-919044992-N29-2024</w:t>
      </w:r>
      <w:r w:rsidRPr="007A1FA3">
        <w:rPr>
          <w:rFonts w:ascii="Calibri" w:hAnsi="Calibri"/>
        </w:rPr>
        <w:t>;</w:t>
      </w:r>
      <w:r w:rsidRPr="00B375B5">
        <w:rPr>
          <w:rFonts w:ascii="Calibri" w:hAnsi="Calibri"/>
        </w:rPr>
        <w:t xml:space="preserve"> así mismo describe el “</w:t>
      </w:r>
      <w:r w:rsidR="00C10376">
        <w:rPr>
          <w:rFonts w:ascii="Calibri" w:hAnsi="Calibri" w:cs="Arial"/>
          <w:b/>
        </w:rPr>
        <w:t>SERVICIO DE MANTENIMIENTO PREVENTIVO Y CORRECTIVO A EQUIPO DENTAL</w:t>
      </w:r>
      <w:r>
        <w:rPr>
          <w:rFonts w:ascii="Calibri" w:hAnsi="Calibri" w:cs="Arial"/>
          <w:b/>
        </w:rPr>
        <w:t xml:space="preserve">” </w:t>
      </w:r>
      <w:r w:rsidRPr="00B375B5">
        <w:rPr>
          <w:rFonts w:ascii="Calibri" w:hAnsi="Calibri"/>
        </w:rPr>
        <w:t>que Servicios de Salud de Nuevo León, Organismo Público Descentralizado</w:t>
      </w:r>
      <w:r>
        <w:rPr>
          <w:rFonts w:ascii="Calibri" w:hAnsi="Calibri"/>
        </w:rPr>
        <w:t>,</w:t>
      </w:r>
      <w:r w:rsidRPr="00B375B5">
        <w:rPr>
          <w:rFonts w:ascii="Calibri" w:hAnsi="Calibri"/>
        </w:rPr>
        <w:t xml:space="preserve"> requiere para cubrir las </w:t>
      </w:r>
      <w:r w:rsidRPr="00767E25">
        <w:rPr>
          <w:rFonts w:ascii="Calibri" w:hAnsi="Calibri"/>
        </w:rPr>
        <w:t xml:space="preserve">necesidades de </w:t>
      </w:r>
      <w:r>
        <w:rPr>
          <w:rFonts w:ascii="Calibri" w:hAnsi="Calibri"/>
        </w:rPr>
        <w:t>las unidades</w:t>
      </w:r>
      <w:r w:rsidRPr="00B375B5">
        <w:rPr>
          <w:rFonts w:ascii="Calibri" w:hAnsi="Calibri"/>
        </w:rPr>
        <w:t>, el procedimiento del concurso, las condiciones generales de contratación, la forma en que se llevará a cabo el procedimiento de entrega de la documentación requerida.</w:t>
      </w:r>
    </w:p>
    <w:p w14:paraId="75359F6E" w14:textId="77777777" w:rsidR="00D85A40" w:rsidRPr="00B375B5" w:rsidRDefault="00D85A40" w:rsidP="00D85A40">
      <w:pPr>
        <w:jc w:val="both"/>
        <w:rPr>
          <w:rFonts w:ascii="Calibri" w:hAnsi="Calibri"/>
        </w:rPr>
      </w:pPr>
    </w:p>
    <w:p w14:paraId="25323919" w14:textId="77777777" w:rsidR="00D85A40" w:rsidRPr="00B375B5" w:rsidRDefault="00D85A40" w:rsidP="00D85A40">
      <w:pPr>
        <w:jc w:val="both"/>
        <w:rPr>
          <w:rFonts w:ascii="Calibri" w:hAnsi="Calibri"/>
        </w:rPr>
      </w:pPr>
      <w:r w:rsidRPr="00B375B5">
        <w:rPr>
          <w:rFonts w:ascii="Calibri" w:hAnsi="Calibri"/>
        </w:rPr>
        <w:t xml:space="preserve">Para los efectos de estas bases a Servicios de Salud de Nuevo León, Organismo Público Descentralizado, en lo sucesivo se le denominará </w:t>
      </w:r>
      <w:r w:rsidRPr="00C10376">
        <w:rPr>
          <w:rFonts w:ascii="Calibri" w:hAnsi="Calibri"/>
          <w:bCs/>
        </w:rPr>
        <w:t>la</w:t>
      </w:r>
      <w:r w:rsidRPr="00B375B5">
        <w:rPr>
          <w:rFonts w:ascii="Calibri" w:hAnsi="Calibri"/>
          <w:b/>
        </w:rPr>
        <w:t xml:space="preserve"> Convocante</w:t>
      </w:r>
      <w:r w:rsidRPr="00B375B5">
        <w:rPr>
          <w:rFonts w:ascii="Calibri" w:hAnsi="Calibri"/>
        </w:rPr>
        <w:t>.</w:t>
      </w:r>
    </w:p>
    <w:p w14:paraId="12C52A8F" w14:textId="77777777" w:rsidR="00D85A40" w:rsidRPr="00B375B5" w:rsidRDefault="00D85A40" w:rsidP="00D85A40">
      <w:pPr>
        <w:jc w:val="center"/>
        <w:rPr>
          <w:rFonts w:ascii="Calibri" w:hAnsi="Calibri"/>
          <w:b/>
        </w:rPr>
      </w:pPr>
    </w:p>
    <w:p w14:paraId="30FE6573" w14:textId="77777777" w:rsidR="00D85A40" w:rsidRDefault="00D85A40" w:rsidP="00D85A40">
      <w:pPr>
        <w:jc w:val="center"/>
        <w:rPr>
          <w:rFonts w:ascii="Calibri" w:hAnsi="Calibri"/>
          <w:b/>
        </w:rPr>
      </w:pPr>
    </w:p>
    <w:p w14:paraId="2A86BAC8" w14:textId="77777777" w:rsidR="00D85A40" w:rsidRDefault="00D85A40" w:rsidP="00D85A40">
      <w:pPr>
        <w:jc w:val="center"/>
        <w:rPr>
          <w:rFonts w:ascii="Calibri" w:hAnsi="Calibri"/>
          <w:b/>
        </w:rPr>
      </w:pPr>
    </w:p>
    <w:p w14:paraId="0DB84182" w14:textId="77777777" w:rsidR="00D85A40" w:rsidRPr="00B375B5" w:rsidRDefault="00D85A40" w:rsidP="00D85A40">
      <w:pPr>
        <w:jc w:val="center"/>
        <w:rPr>
          <w:rFonts w:ascii="Calibri" w:hAnsi="Calibri"/>
          <w:b/>
        </w:rPr>
      </w:pPr>
    </w:p>
    <w:p w14:paraId="70B5CA33" w14:textId="77777777" w:rsidR="00D85A40" w:rsidRPr="00B375B5" w:rsidRDefault="00D85A40" w:rsidP="00D85A40">
      <w:pPr>
        <w:jc w:val="center"/>
        <w:rPr>
          <w:rFonts w:ascii="Calibri" w:hAnsi="Calibri"/>
          <w:b/>
        </w:rPr>
      </w:pPr>
    </w:p>
    <w:p w14:paraId="091B0CA7" w14:textId="77777777" w:rsidR="00D85A40" w:rsidRPr="00B375B5" w:rsidRDefault="00D85A40" w:rsidP="00D85A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Calibri" w:hAnsi="Calibri"/>
          <w:b/>
        </w:rPr>
      </w:pPr>
      <w:r w:rsidRPr="00B375B5">
        <w:rPr>
          <w:rFonts w:ascii="Calibri" w:hAnsi="Calibri"/>
          <w:b/>
        </w:rPr>
        <w:t>PRESENTACIÓN</w:t>
      </w:r>
    </w:p>
    <w:p w14:paraId="6DC11B89" w14:textId="77777777" w:rsidR="00D85A40" w:rsidRPr="00B375B5" w:rsidRDefault="00D85A40" w:rsidP="00D85A40">
      <w:pPr>
        <w:jc w:val="both"/>
        <w:rPr>
          <w:rFonts w:ascii="Calibri" w:hAnsi="Calibri"/>
          <w:b/>
        </w:rPr>
      </w:pPr>
    </w:p>
    <w:p w14:paraId="244A51CE" w14:textId="2BFF7E18" w:rsidR="00D85A40" w:rsidRPr="00B375B5" w:rsidRDefault="00D85A40" w:rsidP="00D85A40">
      <w:pPr>
        <w:jc w:val="both"/>
        <w:rPr>
          <w:rFonts w:ascii="Calibri" w:hAnsi="Calibri" w:cs="Arial"/>
        </w:rPr>
      </w:pPr>
      <w:r w:rsidRPr="00CA03B3">
        <w:rPr>
          <w:rFonts w:ascii="Calibri" w:hAnsi="Calibri" w:cs="Arial"/>
        </w:rPr>
        <w:t>El Gobierno del Estado de Nuevo León, a través de los Servicios de Salud de Nuevo León</w:t>
      </w:r>
      <w:r>
        <w:rPr>
          <w:rFonts w:ascii="Calibri" w:hAnsi="Calibri" w:cs="Arial"/>
        </w:rPr>
        <w:t>,</w:t>
      </w:r>
      <w:r w:rsidRPr="00CA03B3">
        <w:rPr>
          <w:rFonts w:ascii="Calibri" w:hAnsi="Calibri" w:cs="Arial"/>
        </w:rPr>
        <w:t xml:space="preserve"> Organismo Público Descentralizado, en cumplimiento con lo establecido en los Artículos 1 fracción VI, 5, 25 fracción I, 27 tercer párrafo, 29 fracción I y </w:t>
      </w:r>
      <w:r w:rsidRPr="00CA03B3">
        <w:rPr>
          <w:rFonts w:ascii="Calibri" w:hAnsi="Calibri" w:cs="Arial"/>
          <w:i/>
        </w:rPr>
        <w:t>31</w:t>
      </w:r>
      <w:r w:rsidRPr="00CA03B3">
        <w:rPr>
          <w:rFonts w:ascii="Calibri" w:hAnsi="Calibri" w:cs="Arial"/>
        </w:rPr>
        <w:t xml:space="preserve"> </w:t>
      </w:r>
      <w:r w:rsidRPr="00CA03B3">
        <w:rPr>
          <w:rFonts w:ascii="Calibri" w:hAnsi="Calibri"/>
        </w:rPr>
        <w:t xml:space="preserve">y demás relativos de la Ley de Adquisiciones, Arrendamientos y Contratación de Servicios del Estado de Nuevo León, </w:t>
      </w:r>
      <w:r w:rsidRPr="00CA03B3">
        <w:rPr>
          <w:rFonts w:ascii="Calibri" w:hAnsi="Calibri"/>
          <w:i/>
        </w:rPr>
        <w:t xml:space="preserve">Artículo 59 </w:t>
      </w:r>
      <w:r w:rsidRPr="00CA03B3">
        <w:rPr>
          <w:rFonts w:ascii="Calibri" w:hAnsi="Calibri"/>
        </w:rPr>
        <w:t xml:space="preserve">del Reglamento de la Ley de Adquisiciones, Arrendamientos y Contratación de Servicios del Estado de Nuevo León, </w:t>
      </w:r>
      <w:r w:rsidRPr="008164AB">
        <w:rPr>
          <w:rFonts w:ascii="Calibri" w:hAnsi="Calibri"/>
        </w:rPr>
        <w:t xml:space="preserve">Artículo </w:t>
      </w:r>
      <w:r w:rsidRPr="008164AB">
        <w:rPr>
          <w:rFonts w:ascii="Calibri" w:hAnsi="Calibri" w:cs="Arial"/>
        </w:rPr>
        <w:t>1, 2 Fracción XIV de la Ley que Crea el Organismo Público Descentralizado denominado Servicios de Salud de Nuevo León y 19 Fracción XV del Reglamento Interior de Servicios de Salud de Nuevo León, O.P.D.,</w:t>
      </w:r>
      <w:r w:rsidRPr="008164AB">
        <w:rPr>
          <w:rFonts w:ascii="Calibri" w:hAnsi="Calibri"/>
        </w:rPr>
        <w:t xml:space="preserve"> </w:t>
      </w:r>
      <w:r>
        <w:rPr>
          <w:rFonts w:ascii="Calibri" w:hAnsi="Calibri" w:cs="Calibri"/>
          <w:color w:val="000000"/>
        </w:rPr>
        <w:t xml:space="preserve">en debida concordancia con el Artículo correspondiente de la Ley de Egresos para el año </w:t>
      </w:r>
      <w:r w:rsidRPr="00E34932">
        <w:rPr>
          <w:rFonts w:ascii="Calibri" w:hAnsi="Calibri" w:cs="Calibri"/>
          <w:color w:val="000000"/>
        </w:rPr>
        <w:t>2024</w:t>
      </w:r>
      <w:r>
        <w:rPr>
          <w:rFonts w:ascii="Calibri" w:hAnsi="Calibri" w:cs="Calibri"/>
          <w:color w:val="000000"/>
        </w:rPr>
        <w:t>, así como el acuerdo celebrado en fecha 30 de diciembre del 2022 entre el Director Administrativo en conjunto con el Subdirector de Recursos Materiales en el cual señalan que las licitaciones con fuente de financiamiento estatal serán presenciales, ambos de este organismo</w:t>
      </w:r>
      <w:r w:rsidRPr="007A1FA3">
        <w:rPr>
          <w:rFonts w:ascii="Calibri" w:hAnsi="Calibri" w:cs="Arial"/>
        </w:rPr>
        <w:t>,</w:t>
      </w:r>
      <w:r w:rsidRPr="007A1FA3">
        <w:rPr>
          <w:rFonts w:ascii="Calibri" w:hAnsi="Calibri"/>
        </w:rPr>
        <w:t xml:space="preserve"> </w:t>
      </w:r>
      <w:r w:rsidRPr="007A1FA3">
        <w:rPr>
          <w:rFonts w:ascii="Calibri" w:hAnsi="Calibri"/>
          <w:b/>
        </w:rPr>
        <w:t>CONVOCA</w:t>
      </w:r>
      <w:r w:rsidRPr="007A1FA3">
        <w:rPr>
          <w:rFonts w:ascii="Calibri" w:hAnsi="Calibri"/>
        </w:rPr>
        <w:t xml:space="preserve"> a las personas físicas o morales </w:t>
      </w:r>
      <w:r w:rsidRPr="007A1FA3">
        <w:rPr>
          <w:rFonts w:ascii="Calibri" w:hAnsi="Calibri" w:cs="Arial"/>
        </w:rPr>
        <w:t>a participar en</w:t>
      </w:r>
      <w:r w:rsidRPr="007A1FA3">
        <w:rPr>
          <w:rFonts w:ascii="Calibri" w:hAnsi="Calibri"/>
        </w:rPr>
        <w:t xml:space="preserve"> la </w:t>
      </w:r>
      <w:r w:rsidRPr="007A1FA3">
        <w:rPr>
          <w:rFonts w:ascii="Calibri" w:hAnsi="Calibri" w:cs="Arial"/>
        </w:rPr>
        <w:t xml:space="preserve">Licitación Pública Nacional Presencial No. </w:t>
      </w:r>
      <w:r w:rsidR="00C10376">
        <w:rPr>
          <w:rFonts w:ascii="Calibri" w:hAnsi="Calibri" w:cs="Arial"/>
        </w:rPr>
        <w:t>LP-919044992-N29-2024</w:t>
      </w:r>
      <w:r w:rsidRPr="008164AB">
        <w:rPr>
          <w:rFonts w:ascii="Calibri" w:hAnsi="Calibri" w:cs="Arial"/>
        </w:rPr>
        <w:t xml:space="preserve"> para la contratación del </w:t>
      </w:r>
      <w:r>
        <w:rPr>
          <w:rFonts w:ascii="Calibri" w:hAnsi="Calibri" w:cs="Arial"/>
        </w:rPr>
        <w:t>“</w:t>
      </w:r>
      <w:r w:rsidR="00C10376">
        <w:rPr>
          <w:rFonts w:ascii="Calibri" w:hAnsi="Calibri" w:cs="Arial"/>
        </w:rPr>
        <w:t>SERVICIO DE MANTENIMIENTO PREVENTIVO Y CORRECTIVO A EQUIPO DENTAL</w:t>
      </w:r>
      <w:r>
        <w:rPr>
          <w:rFonts w:ascii="Calibri" w:hAnsi="Calibri" w:cs="Arial"/>
        </w:rPr>
        <w:t>”.</w:t>
      </w:r>
    </w:p>
    <w:p w14:paraId="52310934" w14:textId="77777777" w:rsidR="00D85A40" w:rsidRDefault="00D85A40" w:rsidP="00D85A40">
      <w:pPr>
        <w:ind w:right="-1"/>
        <w:jc w:val="both"/>
        <w:rPr>
          <w:rFonts w:ascii="Calibri" w:hAnsi="Calibri" w:cs="Arial"/>
        </w:rPr>
      </w:pPr>
    </w:p>
    <w:p w14:paraId="3E3AE0AA" w14:textId="77777777" w:rsidR="00D85A40" w:rsidRDefault="00D85A40" w:rsidP="00D85A40">
      <w:pPr>
        <w:ind w:right="-1"/>
        <w:jc w:val="both"/>
        <w:rPr>
          <w:rFonts w:ascii="Calibri" w:hAnsi="Calibri" w:cs="Arial"/>
        </w:rPr>
      </w:pPr>
    </w:p>
    <w:p w14:paraId="73C9AC40" w14:textId="76B5FC79" w:rsidR="00D85A40" w:rsidRPr="00631D82" w:rsidRDefault="00D85A40" w:rsidP="00D85A40">
      <w:pPr>
        <w:ind w:right="-1"/>
        <w:jc w:val="both"/>
        <w:rPr>
          <w:rFonts w:ascii="Calibri" w:hAnsi="Calibri"/>
        </w:rPr>
      </w:pPr>
      <w:r w:rsidRPr="00337E69">
        <w:rPr>
          <w:rFonts w:ascii="Calibri" w:hAnsi="Calibri" w:cs="Arial"/>
        </w:rPr>
        <w:t xml:space="preserve">Las </w:t>
      </w:r>
      <w:r w:rsidRPr="007A1FA3">
        <w:rPr>
          <w:rFonts w:ascii="Calibri" w:hAnsi="Calibri" w:cs="Arial"/>
        </w:rPr>
        <w:t xml:space="preserve">presentes bases de la Licitación, señalan </w:t>
      </w:r>
      <w:r w:rsidRPr="007A1FA3">
        <w:rPr>
          <w:rFonts w:ascii="Calibri" w:hAnsi="Calibri"/>
        </w:rPr>
        <w:t xml:space="preserve">el procedimiento de la Licitación Pública Nacional </w:t>
      </w:r>
      <w:r w:rsidRPr="00E7230A">
        <w:rPr>
          <w:rFonts w:ascii="Calibri" w:hAnsi="Calibri"/>
        </w:rPr>
        <w:t>Presencial</w:t>
      </w:r>
      <w:r w:rsidRPr="00E7230A">
        <w:rPr>
          <w:rFonts w:ascii="Calibri" w:hAnsi="Calibri" w:cs="Arial"/>
        </w:rPr>
        <w:t xml:space="preserve"> No. </w:t>
      </w:r>
      <w:r w:rsidR="00C10376">
        <w:rPr>
          <w:rFonts w:ascii="Calibri" w:hAnsi="Calibri" w:cs="Arial"/>
        </w:rPr>
        <w:t>LP-919044992-N29-2024</w:t>
      </w:r>
      <w:r w:rsidRPr="007A1FA3">
        <w:rPr>
          <w:rFonts w:ascii="Calibri" w:hAnsi="Calibri" w:cs="Arial"/>
        </w:rPr>
        <w:t>.</w:t>
      </w:r>
    </w:p>
    <w:p w14:paraId="1AE212EE" w14:textId="77777777" w:rsidR="00D85A40" w:rsidRPr="00631D82" w:rsidRDefault="00D85A40" w:rsidP="00D85A40">
      <w:pPr>
        <w:ind w:right="-1"/>
        <w:jc w:val="both"/>
        <w:rPr>
          <w:rFonts w:ascii="Calibri" w:hAnsi="Calibri"/>
        </w:rPr>
      </w:pPr>
    </w:p>
    <w:p w14:paraId="6DFCFBB7" w14:textId="77777777" w:rsidR="00D85A40" w:rsidRDefault="00D85A40" w:rsidP="00D85A40">
      <w:pPr>
        <w:ind w:right="-1"/>
        <w:jc w:val="both"/>
        <w:rPr>
          <w:rFonts w:ascii="Calibri" w:hAnsi="Calibri"/>
        </w:rPr>
      </w:pPr>
    </w:p>
    <w:p w14:paraId="1D5191B8" w14:textId="77777777" w:rsidR="00D85A40" w:rsidRDefault="00D85A40" w:rsidP="00D85A40">
      <w:pPr>
        <w:ind w:right="-1"/>
        <w:jc w:val="both"/>
        <w:rPr>
          <w:rFonts w:ascii="Calibri" w:hAnsi="Calibri"/>
        </w:rPr>
      </w:pPr>
    </w:p>
    <w:p w14:paraId="5D500B98" w14:textId="77777777" w:rsidR="00D85A40" w:rsidRDefault="00D85A40" w:rsidP="00D85A40">
      <w:pPr>
        <w:ind w:right="-1"/>
        <w:jc w:val="both"/>
        <w:rPr>
          <w:rFonts w:ascii="Calibri" w:hAnsi="Calibri"/>
        </w:rPr>
      </w:pPr>
    </w:p>
    <w:p w14:paraId="62D9B88F" w14:textId="77777777" w:rsidR="00D85A40" w:rsidRDefault="00D85A40" w:rsidP="00D85A40">
      <w:pPr>
        <w:ind w:right="-1"/>
        <w:jc w:val="both"/>
        <w:rPr>
          <w:rFonts w:ascii="Calibri" w:hAnsi="Calibri"/>
        </w:rPr>
      </w:pPr>
    </w:p>
    <w:p w14:paraId="558A26D5" w14:textId="77777777" w:rsidR="00D85A40" w:rsidRDefault="00D85A40" w:rsidP="00D85A40">
      <w:pPr>
        <w:ind w:right="-1"/>
        <w:jc w:val="both"/>
        <w:rPr>
          <w:rFonts w:ascii="Calibri" w:hAnsi="Calibri"/>
        </w:rPr>
      </w:pPr>
    </w:p>
    <w:p w14:paraId="30008DE6" w14:textId="77777777" w:rsidR="00D85A40" w:rsidRDefault="00D85A40" w:rsidP="00D85A40">
      <w:pPr>
        <w:ind w:right="-1"/>
        <w:jc w:val="both"/>
        <w:rPr>
          <w:rFonts w:ascii="Calibri" w:hAnsi="Calibri"/>
        </w:rPr>
      </w:pPr>
    </w:p>
    <w:p w14:paraId="20508633" w14:textId="77777777" w:rsidR="00D85A40" w:rsidRDefault="00D85A40" w:rsidP="00D85A40">
      <w:pPr>
        <w:ind w:right="-1"/>
        <w:jc w:val="both"/>
        <w:rPr>
          <w:rFonts w:ascii="Calibri" w:hAnsi="Calibri"/>
        </w:rPr>
      </w:pPr>
    </w:p>
    <w:p w14:paraId="4C391D9B" w14:textId="77777777" w:rsidR="00D85A40" w:rsidRDefault="00D85A40" w:rsidP="00D85A40">
      <w:pPr>
        <w:ind w:right="-1"/>
        <w:jc w:val="both"/>
        <w:rPr>
          <w:rFonts w:ascii="Calibri" w:hAnsi="Calibri"/>
        </w:rPr>
      </w:pPr>
    </w:p>
    <w:p w14:paraId="46319D4C" w14:textId="77777777" w:rsidR="00D85A40" w:rsidRDefault="00D85A40" w:rsidP="00D85A40">
      <w:pPr>
        <w:ind w:right="-1"/>
        <w:jc w:val="both"/>
        <w:rPr>
          <w:rFonts w:ascii="Calibri" w:hAnsi="Calibri"/>
        </w:rPr>
      </w:pPr>
    </w:p>
    <w:p w14:paraId="786C4C37" w14:textId="77777777" w:rsidR="00D85A40" w:rsidRDefault="00D85A40" w:rsidP="00D85A40">
      <w:pPr>
        <w:ind w:right="-1"/>
        <w:jc w:val="both"/>
        <w:rPr>
          <w:rFonts w:ascii="Calibri" w:hAnsi="Calibri"/>
        </w:rPr>
      </w:pPr>
    </w:p>
    <w:p w14:paraId="6DB4D17D" w14:textId="77777777" w:rsidR="00D85A40" w:rsidRDefault="00D85A40" w:rsidP="00D85A40">
      <w:pPr>
        <w:ind w:right="-1"/>
        <w:jc w:val="both"/>
        <w:rPr>
          <w:rFonts w:ascii="Calibri" w:hAnsi="Calibri"/>
        </w:rPr>
      </w:pPr>
    </w:p>
    <w:p w14:paraId="24C7C2AD" w14:textId="77777777" w:rsidR="00D85A40" w:rsidRPr="008A0B9F" w:rsidRDefault="00D85A40" w:rsidP="00D85A40">
      <w:pPr>
        <w:jc w:val="center"/>
        <w:rPr>
          <w:rFonts w:ascii="Calibri" w:hAnsi="Calibri"/>
          <w:b/>
          <w:bCs/>
          <w:sz w:val="48"/>
          <w:szCs w:val="48"/>
        </w:rPr>
      </w:pPr>
      <w:r w:rsidRPr="008A0B9F">
        <w:rPr>
          <w:rFonts w:ascii="Calibri" w:hAnsi="Calibri"/>
          <w:b/>
          <w:bCs/>
          <w:sz w:val="48"/>
          <w:szCs w:val="48"/>
        </w:rPr>
        <w:lastRenderedPageBreak/>
        <w:t>BASES</w:t>
      </w:r>
    </w:p>
    <w:p w14:paraId="1E8435D3" w14:textId="77777777" w:rsidR="00D85A40" w:rsidRPr="00B10F4F" w:rsidRDefault="00D85A40" w:rsidP="00D85A40">
      <w:pPr>
        <w:jc w:val="center"/>
        <w:rPr>
          <w:rFonts w:ascii="Calibri" w:hAnsi="Calibri"/>
          <w:b/>
          <w:bCs/>
          <w:sz w:val="24"/>
          <w:szCs w:val="24"/>
        </w:rPr>
      </w:pPr>
    </w:p>
    <w:p w14:paraId="5111A45C" w14:textId="77777777" w:rsidR="00D85A40" w:rsidRPr="00B10F4F" w:rsidRDefault="00D85A40" w:rsidP="00D85A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tabs>
          <w:tab w:val="left" w:pos="284"/>
        </w:tabs>
        <w:ind w:right="-1"/>
        <w:jc w:val="both"/>
        <w:rPr>
          <w:rFonts w:ascii="Calibri" w:hAnsi="Calibri"/>
          <w:b/>
        </w:rPr>
      </w:pPr>
      <w:r w:rsidRPr="00B10F4F">
        <w:rPr>
          <w:rFonts w:ascii="Calibri" w:hAnsi="Calibri"/>
          <w:b/>
        </w:rPr>
        <w:t xml:space="preserve">1.- DATOS GENERALES Y DE IDENTIFICACIÓN. </w:t>
      </w:r>
    </w:p>
    <w:p w14:paraId="2CDB4CEB" w14:textId="77777777" w:rsidR="00D85A40" w:rsidRPr="00631D82" w:rsidRDefault="00D85A40" w:rsidP="00D85A40">
      <w:pPr>
        <w:rPr>
          <w:rFonts w:ascii="Calibri" w:hAnsi="Calibri"/>
          <w:b/>
        </w:rPr>
      </w:pPr>
    </w:p>
    <w:p w14:paraId="742291A2" w14:textId="77777777" w:rsidR="00D85A40" w:rsidRPr="00631D82" w:rsidRDefault="00D85A40" w:rsidP="00D85A40">
      <w:pPr>
        <w:ind w:left="567"/>
        <w:jc w:val="both"/>
        <w:rPr>
          <w:rFonts w:ascii="Calibri" w:hAnsi="Calibri"/>
          <w:b/>
        </w:rPr>
      </w:pPr>
    </w:p>
    <w:p w14:paraId="6D39F1E1" w14:textId="77777777" w:rsidR="00D85A40" w:rsidRPr="00631D82" w:rsidRDefault="00D85A40" w:rsidP="00D85A40">
      <w:pPr>
        <w:numPr>
          <w:ilvl w:val="1"/>
          <w:numId w:val="47"/>
        </w:numPr>
        <w:tabs>
          <w:tab w:val="clear" w:pos="855"/>
          <w:tab w:val="num" w:pos="567"/>
        </w:tabs>
        <w:ind w:left="567" w:hanging="567"/>
        <w:jc w:val="both"/>
        <w:rPr>
          <w:rFonts w:ascii="Calibri" w:hAnsi="Calibri"/>
          <w:b/>
        </w:rPr>
      </w:pPr>
      <w:r w:rsidRPr="00631D82">
        <w:rPr>
          <w:rFonts w:ascii="Calibri" w:hAnsi="Calibri"/>
          <w:b/>
        </w:rPr>
        <w:t>Descripción completa del servicio.</w:t>
      </w:r>
    </w:p>
    <w:p w14:paraId="630132A8" w14:textId="77777777" w:rsidR="00D85A40" w:rsidRPr="00631D82" w:rsidRDefault="00D85A40" w:rsidP="00D85A40">
      <w:pPr>
        <w:jc w:val="both"/>
        <w:rPr>
          <w:rFonts w:ascii="Calibri" w:hAnsi="Calibri"/>
          <w:b/>
        </w:rPr>
      </w:pPr>
    </w:p>
    <w:p w14:paraId="400142DA" w14:textId="77777777" w:rsidR="00D85A40" w:rsidRPr="00E62A50" w:rsidRDefault="00D85A40" w:rsidP="00D85A40">
      <w:pPr>
        <w:jc w:val="both"/>
        <w:rPr>
          <w:rFonts w:ascii="Calibri" w:hAnsi="Calibri"/>
        </w:rPr>
      </w:pPr>
      <w:r>
        <w:rPr>
          <w:rFonts w:ascii="Calibri" w:hAnsi="Calibri"/>
        </w:rPr>
        <w:t>En los</w:t>
      </w:r>
      <w:r w:rsidRPr="0056716F">
        <w:rPr>
          <w:rFonts w:ascii="Calibri" w:hAnsi="Calibri"/>
        </w:rPr>
        <w:t xml:space="preserve"> </w:t>
      </w:r>
      <w:r w:rsidRPr="006D6731">
        <w:rPr>
          <w:rFonts w:ascii="Calibri" w:hAnsi="Calibri"/>
        </w:rPr>
        <w:t>anexos 1 y 1A de</w:t>
      </w:r>
      <w:r w:rsidRPr="00E62A50">
        <w:rPr>
          <w:rFonts w:ascii="Calibri" w:hAnsi="Calibri"/>
        </w:rPr>
        <w:t xml:space="preserve"> estas bases, se señalan la descripción y características propias del servicio de mantenimiento preventivo y correctivo a equipo </w:t>
      </w:r>
      <w:r>
        <w:rPr>
          <w:rFonts w:ascii="Calibri" w:hAnsi="Calibri"/>
        </w:rPr>
        <w:t>dental</w:t>
      </w:r>
      <w:r w:rsidRPr="00E62A50">
        <w:rPr>
          <w:rFonts w:ascii="Calibri" w:hAnsi="Calibri"/>
        </w:rPr>
        <w:t xml:space="preserve">, que </w:t>
      </w:r>
      <w:r>
        <w:rPr>
          <w:rFonts w:ascii="Calibri" w:hAnsi="Calibri"/>
        </w:rPr>
        <w:t xml:space="preserve">se </w:t>
      </w:r>
      <w:r w:rsidRPr="00E62A50">
        <w:rPr>
          <w:rFonts w:ascii="Calibri" w:hAnsi="Calibri"/>
        </w:rPr>
        <w:t>requiere para atender las necesidades de</w:t>
      </w:r>
      <w:r>
        <w:rPr>
          <w:rFonts w:ascii="Calibri" w:hAnsi="Calibri"/>
        </w:rPr>
        <w:t xml:space="preserve"> </w:t>
      </w:r>
      <w:r w:rsidRPr="00E62A50">
        <w:rPr>
          <w:rFonts w:ascii="Calibri" w:hAnsi="Calibri"/>
        </w:rPr>
        <w:t>l</w:t>
      </w:r>
      <w:r>
        <w:rPr>
          <w:rFonts w:ascii="Calibri" w:hAnsi="Calibri"/>
        </w:rPr>
        <w:t>as Unidades Aplicativas de la Convocante.</w:t>
      </w:r>
      <w:r w:rsidRPr="00E62A50">
        <w:rPr>
          <w:rFonts w:ascii="Calibri" w:hAnsi="Calibri"/>
        </w:rPr>
        <w:t xml:space="preserve"> </w:t>
      </w:r>
    </w:p>
    <w:p w14:paraId="0B6E8DA6" w14:textId="77777777" w:rsidR="00D85A40" w:rsidRPr="00E62A50" w:rsidRDefault="00D85A40" w:rsidP="00D85A40">
      <w:pPr>
        <w:jc w:val="both"/>
        <w:rPr>
          <w:rFonts w:ascii="Calibri" w:hAnsi="Calibri"/>
        </w:rPr>
      </w:pPr>
    </w:p>
    <w:p w14:paraId="2B3CD4B9" w14:textId="719D716F" w:rsidR="00D85A40" w:rsidRPr="00B91B76" w:rsidRDefault="00D85A40" w:rsidP="00D85A40">
      <w:pPr>
        <w:numPr>
          <w:ilvl w:val="2"/>
          <w:numId w:val="48"/>
        </w:numPr>
        <w:jc w:val="both"/>
        <w:rPr>
          <w:rFonts w:ascii="Calibri" w:hAnsi="Calibri"/>
        </w:rPr>
      </w:pPr>
      <w:r w:rsidRPr="00E62A50">
        <w:rPr>
          <w:rFonts w:ascii="Calibri" w:hAnsi="Calibri"/>
        </w:rPr>
        <w:t xml:space="preserve">La Contratación del </w:t>
      </w:r>
      <w:r w:rsidR="00C10376">
        <w:rPr>
          <w:rFonts w:ascii="Calibri" w:hAnsi="Calibri"/>
        </w:rPr>
        <w:t>SERVICIO DE MANTENIMIENTO PREVENTIVO Y CORRECTIVO A EQUIPO DENTAL</w:t>
      </w:r>
      <w:r w:rsidRPr="00E62A50">
        <w:rPr>
          <w:rFonts w:ascii="Calibri" w:hAnsi="Calibri"/>
        </w:rPr>
        <w:t xml:space="preserve">” requerido por La </w:t>
      </w:r>
      <w:r w:rsidRPr="00E62A50">
        <w:rPr>
          <w:rFonts w:ascii="Calibri" w:hAnsi="Calibri"/>
          <w:b/>
        </w:rPr>
        <w:t xml:space="preserve">Convocante, </w:t>
      </w:r>
      <w:r w:rsidRPr="00E62A50">
        <w:rPr>
          <w:rFonts w:ascii="Calibri" w:hAnsi="Calibri"/>
        </w:rPr>
        <w:t>se realizará con recursos</w:t>
      </w:r>
      <w:r>
        <w:rPr>
          <w:rFonts w:ascii="Calibri" w:hAnsi="Calibri"/>
        </w:rPr>
        <w:t xml:space="preserve"> según oficio No.</w:t>
      </w:r>
      <w:r w:rsidR="00C10376">
        <w:rPr>
          <w:rFonts w:ascii="Calibri" w:hAnsi="Calibri"/>
        </w:rPr>
        <w:t>70909</w:t>
      </w:r>
      <w:r w:rsidRPr="00B91B76">
        <w:rPr>
          <w:rFonts w:ascii="Calibri" w:hAnsi="Calibri"/>
        </w:rPr>
        <w:t xml:space="preserve">, Programa </w:t>
      </w:r>
      <w:r w:rsidRPr="00C10376">
        <w:rPr>
          <w:rFonts w:ascii="Calibri" w:hAnsi="Calibri"/>
        </w:rPr>
        <w:t>350508,</w:t>
      </w:r>
      <w:r w:rsidRPr="00B91B76">
        <w:rPr>
          <w:rFonts w:ascii="Calibri" w:hAnsi="Calibri"/>
        </w:rPr>
        <w:t xml:space="preserve"> </w:t>
      </w:r>
      <w:r w:rsidRPr="00C10376">
        <w:rPr>
          <w:rFonts w:ascii="Calibri" w:hAnsi="Calibri"/>
        </w:rPr>
        <w:t>Partida 35401</w:t>
      </w:r>
      <w:r w:rsidRPr="00B91B76">
        <w:rPr>
          <w:rFonts w:ascii="Calibri" w:hAnsi="Calibri"/>
        </w:rPr>
        <w:t xml:space="preserve"> y varias unidades.</w:t>
      </w:r>
    </w:p>
    <w:p w14:paraId="57B9989E" w14:textId="77777777" w:rsidR="00D85A40" w:rsidRPr="0023101E" w:rsidRDefault="00D85A40" w:rsidP="00D85A40">
      <w:pPr>
        <w:ind w:left="720"/>
        <w:jc w:val="both"/>
        <w:rPr>
          <w:rFonts w:ascii="Calibri" w:hAnsi="Calibri"/>
        </w:rPr>
      </w:pPr>
    </w:p>
    <w:p w14:paraId="0620D652" w14:textId="77777777" w:rsidR="00D85A40" w:rsidRPr="00767E25" w:rsidRDefault="00D85A40" w:rsidP="00D85A40">
      <w:pPr>
        <w:numPr>
          <w:ilvl w:val="2"/>
          <w:numId w:val="48"/>
        </w:numPr>
        <w:jc w:val="both"/>
        <w:rPr>
          <w:rFonts w:ascii="Calibri" w:hAnsi="Calibri"/>
        </w:rPr>
      </w:pPr>
      <w:r w:rsidRPr="00E86648">
        <w:rPr>
          <w:rFonts w:ascii="Calibri" w:hAnsi="Calibri" w:cs="Arial"/>
        </w:rPr>
        <w:t>Servicios de Salud de Nuevo León, O.P.D., convoca a través de la Dirección Administrativa por conducto del Departamento</w:t>
      </w:r>
      <w:r w:rsidRPr="00B375B5">
        <w:rPr>
          <w:rFonts w:ascii="Calibri" w:hAnsi="Calibri" w:cs="Arial"/>
        </w:rPr>
        <w:t xml:space="preserve"> de </w:t>
      </w:r>
      <w:r>
        <w:rPr>
          <w:rFonts w:ascii="Calibri" w:hAnsi="Calibri" w:cs="Arial"/>
        </w:rPr>
        <w:t>Adquisiciones</w:t>
      </w:r>
      <w:r w:rsidRPr="00B375B5">
        <w:rPr>
          <w:rFonts w:ascii="Calibri" w:hAnsi="Calibri" w:cs="Arial"/>
        </w:rPr>
        <w:t>, ubicado en el primer piso, Matamoros oriente, No. 520, Centro de Monterrey, Nuevo León, C.P. 64000, Tel: 81</w:t>
      </w:r>
      <w:r>
        <w:rPr>
          <w:rFonts w:ascii="Calibri" w:hAnsi="Calibri" w:cs="Arial"/>
        </w:rPr>
        <w:t xml:space="preserve"> 81</w:t>
      </w:r>
      <w:r w:rsidRPr="00B375B5">
        <w:rPr>
          <w:rFonts w:ascii="Calibri" w:hAnsi="Calibri" w:cs="Arial"/>
        </w:rPr>
        <w:t xml:space="preserve"> 30 70 49.</w:t>
      </w:r>
    </w:p>
    <w:p w14:paraId="34CAB100" w14:textId="77777777" w:rsidR="00D85A40" w:rsidRPr="00B375B5" w:rsidRDefault="00D85A40" w:rsidP="00D85A40">
      <w:pPr>
        <w:jc w:val="both"/>
        <w:rPr>
          <w:rFonts w:ascii="Calibri" w:hAnsi="Calibri"/>
        </w:rPr>
      </w:pPr>
    </w:p>
    <w:p w14:paraId="5EF52317" w14:textId="77777777" w:rsidR="00D85A40" w:rsidRPr="00767E25" w:rsidRDefault="00D85A40" w:rsidP="00D85A40">
      <w:pPr>
        <w:numPr>
          <w:ilvl w:val="2"/>
          <w:numId w:val="48"/>
        </w:numPr>
        <w:jc w:val="both"/>
        <w:rPr>
          <w:rFonts w:ascii="Calibri" w:hAnsi="Calibri"/>
        </w:rPr>
      </w:pPr>
      <w:r w:rsidRPr="00B375B5">
        <w:rPr>
          <w:rFonts w:ascii="Calibri" w:hAnsi="Calibri" w:cs="Arial"/>
        </w:rPr>
        <w:t>Las bases de la presente Convocatoria podrán obtenerse de manera gratuita a través de la página oficial de Servicios de Salud de Nuevo León, a partir de la fecha de su publicación,</w:t>
      </w:r>
      <w:r w:rsidRPr="00B375B5">
        <w:rPr>
          <w:rFonts w:ascii="Calibri" w:hAnsi="Calibri"/>
        </w:rPr>
        <w:t xml:space="preserve"> en el </w:t>
      </w:r>
      <w:r w:rsidRPr="00B375B5">
        <w:rPr>
          <w:rFonts w:ascii="Calibri" w:hAnsi="Calibri" w:cs="Arial"/>
        </w:rPr>
        <w:t xml:space="preserve">portal </w:t>
      </w:r>
      <w:hyperlink r:id="rId8" w:history="1">
        <w:r w:rsidRPr="00B375B5">
          <w:rPr>
            <w:rStyle w:val="Hipervnculo"/>
            <w:rFonts w:ascii="Calibri" w:hAnsi="Calibri" w:cs="Arial"/>
          </w:rPr>
          <w:t>http://saludnl.gob.mx</w:t>
        </w:r>
      </w:hyperlink>
      <w:r w:rsidRPr="00B375B5">
        <w:rPr>
          <w:rFonts w:ascii="Calibri" w:hAnsi="Calibri" w:cs="Arial"/>
        </w:rPr>
        <w:t xml:space="preserve">, en la parte inferior, en el apartado “licitaciones”, o en su caso a través del </w:t>
      </w:r>
      <w:r w:rsidRPr="000078DA">
        <w:rPr>
          <w:rFonts w:ascii="Calibri" w:hAnsi="Calibri" w:cs="Arial"/>
        </w:rPr>
        <w:t xml:space="preserve">Departamento de </w:t>
      </w:r>
      <w:r>
        <w:rPr>
          <w:rFonts w:ascii="Calibri" w:hAnsi="Calibri" w:cs="Arial"/>
        </w:rPr>
        <w:t>Adquisiciones</w:t>
      </w:r>
      <w:r w:rsidRPr="00B375B5">
        <w:rPr>
          <w:rFonts w:ascii="Calibri" w:hAnsi="Calibri" w:cs="Arial"/>
        </w:rPr>
        <w:t xml:space="preserve"> de los Servicios de Salud de Nuevo León, ubicado en el primer piso de la calle Matamoros oriente, No. 520, Zona Centro, en la Ciudad de Monterrey, Nuevo León, </w:t>
      </w:r>
      <w:r w:rsidRPr="006A143E">
        <w:rPr>
          <w:rFonts w:ascii="Calibri" w:hAnsi="Calibri" w:cs="Arial"/>
        </w:rPr>
        <w:t xml:space="preserve">en un horario de 9:00 a.m. a </w:t>
      </w:r>
      <w:r>
        <w:rPr>
          <w:rFonts w:ascii="Calibri" w:hAnsi="Calibri" w:cs="Arial"/>
        </w:rPr>
        <w:t>14</w:t>
      </w:r>
      <w:r w:rsidRPr="006A143E">
        <w:rPr>
          <w:rFonts w:ascii="Calibri" w:hAnsi="Calibri" w:cs="Arial"/>
        </w:rPr>
        <w:t>:00 p.m.</w:t>
      </w:r>
    </w:p>
    <w:p w14:paraId="7D501E3D" w14:textId="77777777" w:rsidR="00D85A40" w:rsidRPr="00B375B5" w:rsidRDefault="00D85A40" w:rsidP="00D85A40">
      <w:pPr>
        <w:jc w:val="both"/>
        <w:rPr>
          <w:rFonts w:ascii="Calibri" w:hAnsi="Calibri"/>
        </w:rPr>
      </w:pPr>
    </w:p>
    <w:p w14:paraId="05A51827" w14:textId="77777777" w:rsidR="00D85A40" w:rsidRPr="00767E25" w:rsidRDefault="00D85A40" w:rsidP="00D85A40">
      <w:pPr>
        <w:numPr>
          <w:ilvl w:val="2"/>
          <w:numId w:val="48"/>
        </w:numPr>
        <w:jc w:val="both"/>
        <w:rPr>
          <w:rFonts w:ascii="Calibri" w:hAnsi="Calibri"/>
        </w:rPr>
      </w:pPr>
      <w:r w:rsidRPr="00B375B5">
        <w:rPr>
          <w:rFonts w:ascii="Calibri" w:hAnsi="Calibri" w:cs="Arial"/>
        </w:rPr>
        <w:t xml:space="preserve">La Participación de los licitantes para la presente Licitación Pública será de forma presencial. Será identificada con carácter Nacional. En la presente licitación no se recibirán proposiciones a través de servicio postal o de mensajería. </w:t>
      </w:r>
    </w:p>
    <w:p w14:paraId="299C4BBD" w14:textId="77777777" w:rsidR="00D85A40" w:rsidRPr="00B375B5" w:rsidRDefault="00D85A40" w:rsidP="00D85A40">
      <w:pPr>
        <w:jc w:val="both"/>
        <w:rPr>
          <w:rFonts w:ascii="Calibri" w:hAnsi="Calibri"/>
        </w:rPr>
      </w:pPr>
    </w:p>
    <w:p w14:paraId="6C1254A5" w14:textId="29DB7B5E" w:rsidR="00D85A40" w:rsidRPr="00767E25" w:rsidRDefault="00D85A40" w:rsidP="00D85A40">
      <w:pPr>
        <w:numPr>
          <w:ilvl w:val="2"/>
          <w:numId w:val="48"/>
        </w:numPr>
        <w:jc w:val="both"/>
        <w:rPr>
          <w:rFonts w:ascii="Calibri" w:hAnsi="Calibri"/>
        </w:rPr>
      </w:pPr>
      <w:r w:rsidRPr="007A1FA3">
        <w:rPr>
          <w:rFonts w:ascii="Calibri" w:hAnsi="Calibri" w:cs="Arial"/>
        </w:rPr>
        <w:t xml:space="preserve">La presente Licitación Pública Nacional Presencial será identificada por el No. </w:t>
      </w:r>
      <w:r w:rsidR="00C10376">
        <w:rPr>
          <w:rFonts w:ascii="Calibri" w:hAnsi="Calibri" w:cs="Arial"/>
        </w:rPr>
        <w:t>LP-919044992-N29-2024</w:t>
      </w:r>
      <w:r w:rsidRPr="007A1FA3">
        <w:rPr>
          <w:rFonts w:ascii="Calibri" w:hAnsi="Calibri" w:cs="Arial"/>
        </w:rPr>
        <w:t>.</w:t>
      </w:r>
    </w:p>
    <w:p w14:paraId="1646269E" w14:textId="77777777" w:rsidR="00D85A40" w:rsidRPr="007A1FA3" w:rsidRDefault="00D85A40" w:rsidP="00D85A40">
      <w:pPr>
        <w:jc w:val="both"/>
        <w:rPr>
          <w:rFonts w:ascii="Calibri" w:hAnsi="Calibri"/>
        </w:rPr>
      </w:pPr>
    </w:p>
    <w:p w14:paraId="1C444BCD" w14:textId="77777777" w:rsidR="00D85A40" w:rsidRPr="00767E25" w:rsidRDefault="00D85A40" w:rsidP="00D85A40">
      <w:pPr>
        <w:numPr>
          <w:ilvl w:val="2"/>
          <w:numId w:val="48"/>
        </w:numPr>
        <w:jc w:val="both"/>
        <w:rPr>
          <w:rFonts w:ascii="Calibri" w:hAnsi="Calibri"/>
        </w:rPr>
      </w:pPr>
      <w:r w:rsidRPr="00B375B5">
        <w:rPr>
          <w:rFonts w:ascii="Calibri" w:hAnsi="Calibri" w:cs="Arial"/>
        </w:rPr>
        <w:t>La contratación del servicio incluido en esta Convocatoria corresponde al ejercicio fiscal 20</w:t>
      </w:r>
      <w:r>
        <w:rPr>
          <w:rFonts w:ascii="Calibri" w:hAnsi="Calibri" w:cs="Arial"/>
        </w:rPr>
        <w:t>24</w:t>
      </w:r>
      <w:r w:rsidRPr="00B375B5">
        <w:rPr>
          <w:rFonts w:ascii="Calibri" w:hAnsi="Calibri" w:cs="Arial"/>
        </w:rPr>
        <w:t>.</w:t>
      </w:r>
    </w:p>
    <w:p w14:paraId="031CA722" w14:textId="77777777" w:rsidR="00D85A40" w:rsidRPr="00B375B5" w:rsidRDefault="00D85A40" w:rsidP="00D85A40">
      <w:pPr>
        <w:jc w:val="both"/>
        <w:rPr>
          <w:rFonts w:ascii="Calibri" w:hAnsi="Calibri"/>
        </w:rPr>
      </w:pPr>
    </w:p>
    <w:p w14:paraId="7D44648B" w14:textId="77777777" w:rsidR="00D85A40" w:rsidRPr="00767E25" w:rsidRDefault="00D85A40" w:rsidP="00D85A40">
      <w:pPr>
        <w:numPr>
          <w:ilvl w:val="2"/>
          <w:numId w:val="48"/>
        </w:numPr>
        <w:jc w:val="both"/>
        <w:rPr>
          <w:rFonts w:ascii="Calibri" w:hAnsi="Calibri"/>
        </w:rPr>
      </w:pPr>
      <w:r>
        <w:rPr>
          <w:rFonts w:ascii="Calibri" w:hAnsi="Calibri" w:cs="Arial"/>
        </w:rPr>
        <w:t xml:space="preserve">Las proposiciones, </w:t>
      </w:r>
      <w:r w:rsidRPr="00B375B5">
        <w:rPr>
          <w:rFonts w:ascii="Calibri" w:hAnsi="Calibri" w:cs="Arial"/>
        </w:rPr>
        <w:t>anexos y demás información relativa a la prestación del servicio que se presenten deberán ser en idioma español. En caso de que los últimos sean en idioma diferente, deberán presentarse con traducción simple al español.</w:t>
      </w:r>
    </w:p>
    <w:p w14:paraId="43D2143F" w14:textId="77777777" w:rsidR="00D85A40" w:rsidRPr="00B375B5" w:rsidRDefault="00D85A40" w:rsidP="00D85A40">
      <w:pPr>
        <w:jc w:val="both"/>
        <w:rPr>
          <w:rFonts w:ascii="Calibri" w:hAnsi="Calibri"/>
        </w:rPr>
      </w:pPr>
    </w:p>
    <w:p w14:paraId="6D5F8715" w14:textId="77777777" w:rsidR="00D85A40" w:rsidRPr="00421A58" w:rsidRDefault="00D85A40" w:rsidP="00D85A40">
      <w:pPr>
        <w:numPr>
          <w:ilvl w:val="2"/>
          <w:numId w:val="48"/>
        </w:numPr>
        <w:jc w:val="both"/>
        <w:rPr>
          <w:rFonts w:ascii="Calibri" w:hAnsi="Calibri"/>
        </w:rPr>
      </w:pPr>
      <w:r w:rsidRPr="00B375B5">
        <w:rPr>
          <w:rFonts w:ascii="Calibri" w:hAnsi="Calibri" w:cs="Arial"/>
        </w:rPr>
        <w:t>Para la presente licitación ninguna de las condiciones contenidas en estas bases, así como en las propuestas presentadas por los licitantes, podrán ser negociadas.</w:t>
      </w:r>
    </w:p>
    <w:p w14:paraId="04CE1470" w14:textId="77777777" w:rsidR="00D85A40" w:rsidRDefault="00D85A40" w:rsidP="00D85A40">
      <w:pPr>
        <w:ind w:left="555"/>
        <w:jc w:val="both"/>
        <w:rPr>
          <w:rFonts w:ascii="Calibri" w:hAnsi="Calibri" w:cs="Arial"/>
        </w:rPr>
      </w:pPr>
    </w:p>
    <w:p w14:paraId="70F2BE10" w14:textId="77777777" w:rsidR="00D85A40" w:rsidRDefault="00D85A40" w:rsidP="00D85A40">
      <w:pPr>
        <w:ind w:right="-1"/>
        <w:jc w:val="both"/>
        <w:rPr>
          <w:rFonts w:ascii="Calibri" w:hAnsi="Calibri"/>
          <w:b/>
          <w:u w:val="single"/>
        </w:rPr>
      </w:pPr>
    </w:p>
    <w:p w14:paraId="10B1ACAB" w14:textId="77777777" w:rsidR="00D85A40" w:rsidRPr="00CA03B3" w:rsidRDefault="00D85A40" w:rsidP="00D85A40">
      <w:pPr>
        <w:ind w:right="-1"/>
        <w:jc w:val="both"/>
        <w:rPr>
          <w:rFonts w:ascii="Calibri" w:hAnsi="Calibri"/>
          <w:b/>
          <w:u w:val="single"/>
        </w:rPr>
      </w:pPr>
      <w:r w:rsidRPr="00421A58">
        <w:rPr>
          <w:rFonts w:ascii="Calibri" w:hAnsi="Calibri"/>
          <w:b/>
          <w:u w:val="single"/>
        </w:rPr>
        <w:t xml:space="preserve">OBJETO Y ALCANCE. </w:t>
      </w:r>
    </w:p>
    <w:p w14:paraId="0B39C6E9" w14:textId="77777777" w:rsidR="00D85A40" w:rsidRDefault="00D85A40" w:rsidP="00D85A40">
      <w:pPr>
        <w:ind w:left="555"/>
        <w:jc w:val="both"/>
        <w:rPr>
          <w:rFonts w:ascii="Calibri" w:hAnsi="Calibri"/>
        </w:rPr>
      </w:pPr>
    </w:p>
    <w:p w14:paraId="42908141" w14:textId="77777777" w:rsidR="00D85A40" w:rsidRPr="008A57DF" w:rsidRDefault="00D85A40" w:rsidP="00D85A40">
      <w:pPr>
        <w:numPr>
          <w:ilvl w:val="2"/>
          <w:numId w:val="48"/>
        </w:numPr>
        <w:ind w:left="0" w:right="-1" w:firstLine="0"/>
        <w:jc w:val="both"/>
        <w:rPr>
          <w:rFonts w:ascii="Calibri" w:hAnsi="Calibri" w:cs="Arial"/>
          <w:bCs/>
        </w:rPr>
      </w:pPr>
      <w:r w:rsidRPr="008A57DF">
        <w:rPr>
          <w:rFonts w:ascii="Calibri" w:hAnsi="Calibri" w:cs="Arial"/>
          <w:bCs/>
        </w:rPr>
        <w:t>El Mantenimiento Preventivo y Correctivo al Equipo dental deberá incluir las refacciones y constar de lo</w:t>
      </w:r>
      <w:r>
        <w:rPr>
          <w:rFonts w:ascii="Calibri" w:hAnsi="Calibri" w:cs="Arial"/>
          <w:bCs/>
        </w:rPr>
        <w:t xml:space="preserve"> </w:t>
      </w:r>
      <w:r w:rsidRPr="008A57DF">
        <w:rPr>
          <w:rFonts w:ascii="Calibri" w:hAnsi="Calibri" w:cs="Arial"/>
          <w:bCs/>
        </w:rPr>
        <w:t>señalado en el Anexo 1 de estas bases.</w:t>
      </w:r>
      <w:r w:rsidRPr="008A57DF">
        <w:rPr>
          <w:rFonts w:ascii="Calibri" w:hAnsi="Calibri" w:cs="Arial"/>
          <w:bCs/>
        </w:rPr>
        <w:tab/>
      </w:r>
    </w:p>
    <w:p w14:paraId="3CBB85B0" w14:textId="77777777" w:rsidR="00D85A40" w:rsidRPr="00E86648" w:rsidRDefault="00D85A40" w:rsidP="00D85A40">
      <w:pPr>
        <w:jc w:val="both"/>
        <w:rPr>
          <w:rFonts w:ascii="Calibri" w:hAnsi="Calibri"/>
        </w:rPr>
      </w:pPr>
    </w:p>
    <w:p w14:paraId="01047A12" w14:textId="77777777" w:rsidR="00D85A40" w:rsidRDefault="00D85A40" w:rsidP="00D85A40">
      <w:pPr>
        <w:numPr>
          <w:ilvl w:val="2"/>
          <w:numId w:val="48"/>
        </w:numPr>
        <w:ind w:left="0" w:right="49" w:firstLine="0"/>
        <w:jc w:val="both"/>
        <w:rPr>
          <w:rFonts w:ascii="Calibri" w:hAnsi="Calibri" w:cs="Arial"/>
        </w:rPr>
      </w:pPr>
      <w:r w:rsidRPr="00947FFA">
        <w:rPr>
          <w:rFonts w:ascii="Calibri" w:hAnsi="Calibri" w:cs="Arial"/>
          <w:bCs/>
        </w:rPr>
        <w:t>El Mantenimiento Correctivo al dental incluirá las refacciones solicitadas en las presentes bases y la m</w:t>
      </w:r>
      <w:r w:rsidRPr="00947FFA">
        <w:rPr>
          <w:rFonts w:ascii="Calibri" w:hAnsi="Calibri" w:cs="Arial"/>
        </w:rPr>
        <w:t>ano de obra requerida durante la vigencia del contrato.</w:t>
      </w:r>
      <w:r>
        <w:rPr>
          <w:rFonts w:ascii="Calibri" w:hAnsi="Calibri" w:cs="Arial"/>
        </w:rPr>
        <w:t xml:space="preserve"> </w:t>
      </w:r>
    </w:p>
    <w:p w14:paraId="23CBC2CE" w14:textId="77777777" w:rsidR="00D85A40" w:rsidRDefault="00D85A40" w:rsidP="00D85A40">
      <w:pPr>
        <w:pStyle w:val="Prrafodelista"/>
        <w:rPr>
          <w:rFonts w:ascii="Calibri" w:hAnsi="Calibri"/>
          <w:b/>
        </w:rPr>
      </w:pPr>
    </w:p>
    <w:p w14:paraId="5AFD3080" w14:textId="77777777" w:rsidR="00D85A40" w:rsidRPr="007931D4" w:rsidRDefault="00D85A40" w:rsidP="00D85A40">
      <w:pPr>
        <w:numPr>
          <w:ilvl w:val="2"/>
          <w:numId w:val="48"/>
        </w:numPr>
        <w:ind w:left="0" w:right="49" w:firstLine="0"/>
        <w:jc w:val="both"/>
        <w:rPr>
          <w:rFonts w:ascii="Calibri" w:hAnsi="Calibri" w:cs="Arial"/>
        </w:rPr>
      </w:pPr>
      <w:r w:rsidRPr="00947FFA">
        <w:rPr>
          <w:rFonts w:ascii="Calibri" w:hAnsi="Calibri" w:cs="Arial"/>
        </w:rPr>
        <w:t xml:space="preserve">Durante la vigencia del contrato, se deberá </w:t>
      </w:r>
      <w:r w:rsidRPr="007931D4">
        <w:rPr>
          <w:rFonts w:ascii="Calibri" w:hAnsi="Calibri" w:cs="Arial"/>
        </w:rPr>
        <w:t xml:space="preserve">realizar </w:t>
      </w:r>
      <w:r w:rsidRPr="007931D4">
        <w:rPr>
          <w:rFonts w:ascii="Calibri" w:hAnsi="Calibri" w:cs="Arial"/>
          <w:b/>
        </w:rPr>
        <w:t>1 (UN) Servicio de mantenimiento preventivo</w:t>
      </w:r>
      <w:r w:rsidRPr="007931D4">
        <w:rPr>
          <w:rFonts w:ascii="Calibri" w:hAnsi="Calibri" w:cs="Arial"/>
        </w:rPr>
        <w:t xml:space="preserve"> a cada uno de los equipos, y deberá otorgar una garantía de 60 días naturales para cubrir mantenimientos correctivos posteriores a la conclusión de la vigencia, en caso de que se requieran para los equipos contenidos en el contrato correspondiente.</w:t>
      </w:r>
    </w:p>
    <w:p w14:paraId="3E3A97C6" w14:textId="77777777" w:rsidR="00D85A40" w:rsidRPr="007931D4" w:rsidRDefault="00D85A40" w:rsidP="00D85A40">
      <w:pPr>
        <w:tabs>
          <w:tab w:val="right" w:pos="426"/>
        </w:tabs>
        <w:ind w:right="49"/>
        <w:jc w:val="both"/>
        <w:rPr>
          <w:rFonts w:ascii="Calibri" w:hAnsi="Calibri"/>
        </w:rPr>
      </w:pPr>
    </w:p>
    <w:p w14:paraId="68DD4D0F" w14:textId="77777777" w:rsidR="00D85A40" w:rsidRPr="007931D4" w:rsidRDefault="00D85A40" w:rsidP="00D85A40">
      <w:pPr>
        <w:tabs>
          <w:tab w:val="right" w:pos="1276"/>
        </w:tabs>
        <w:jc w:val="both"/>
        <w:rPr>
          <w:rFonts w:ascii="Calibri" w:hAnsi="Calibri"/>
        </w:rPr>
      </w:pPr>
      <w:r w:rsidRPr="007931D4">
        <w:rPr>
          <w:rFonts w:ascii="Calibri" w:hAnsi="Calibri"/>
          <w:b/>
        </w:rPr>
        <w:t>1.1.12-</w:t>
      </w:r>
      <w:r w:rsidRPr="007931D4">
        <w:rPr>
          <w:rFonts w:ascii="Calibri" w:hAnsi="Calibri"/>
        </w:rPr>
        <w:t xml:space="preserve"> El servicio de mantenimiento correctivo, se deberá prestar cuantas veces sea necesario, previa solicitud de las Unidades Aplicativas</w:t>
      </w:r>
      <w:r w:rsidRPr="007931D4">
        <w:rPr>
          <w:rFonts w:ascii="Calibri" w:hAnsi="Calibri" w:cs="Arial"/>
        </w:rPr>
        <w:t>.</w:t>
      </w:r>
    </w:p>
    <w:p w14:paraId="0CE23941" w14:textId="77777777" w:rsidR="00D85A40" w:rsidRPr="007931D4" w:rsidRDefault="00D85A40" w:rsidP="00D85A40">
      <w:pPr>
        <w:tabs>
          <w:tab w:val="right" w:pos="1276"/>
        </w:tabs>
        <w:jc w:val="both"/>
        <w:rPr>
          <w:rFonts w:ascii="Calibri" w:hAnsi="Calibri"/>
        </w:rPr>
      </w:pPr>
    </w:p>
    <w:p w14:paraId="5DBB2F4E" w14:textId="77777777" w:rsidR="00D85A40" w:rsidRPr="007931D4" w:rsidRDefault="00D85A40" w:rsidP="00D85A40">
      <w:pPr>
        <w:tabs>
          <w:tab w:val="right" w:pos="1276"/>
        </w:tabs>
        <w:jc w:val="both"/>
        <w:rPr>
          <w:rFonts w:ascii="Calibri" w:hAnsi="Calibri"/>
        </w:rPr>
      </w:pPr>
      <w:r w:rsidRPr="007931D4">
        <w:rPr>
          <w:rFonts w:ascii="Calibri" w:hAnsi="Calibri"/>
          <w:b/>
        </w:rPr>
        <w:t>1.1.13-</w:t>
      </w:r>
      <w:r w:rsidRPr="007931D4">
        <w:rPr>
          <w:rFonts w:ascii="Calibri" w:hAnsi="Calibri"/>
        </w:rPr>
        <w:t xml:space="preserve"> El tiempo de respuesta a las solicitudes de mantenimiento correctivo será de máximo 48 </w:t>
      </w:r>
      <w:proofErr w:type="spellStart"/>
      <w:r w:rsidRPr="007931D4">
        <w:rPr>
          <w:rFonts w:ascii="Calibri" w:hAnsi="Calibri"/>
        </w:rPr>
        <w:t>hrs</w:t>
      </w:r>
      <w:proofErr w:type="spellEnd"/>
      <w:r w:rsidRPr="007931D4">
        <w:rPr>
          <w:rFonts w:ascii="Calibri" w:hAnsi="Calibri"/>
        </w:rPr>
        <w:t xml:space="preserve">., el tiempo de rectificación podrá extenderse solamente en el caso de que se requieran refacciones. </w:t>
      </w:r>
    </w:p>
    <w:p w14:paraId="7112A21E" w14:textId="77777777" w:rsidR="00D85A40" w:rsidRPr="007931D4" w:rsidRDefault="00D85A40" w:rsidP="00D85A40">
      <w:pPr>
        <w:jc w:val="both"/>
        <w:rPr>
          <w:rFonts w:ascii="Calibri" w:hAnsi="Calibri"/>
          <w:b/>
        </w:rPr>
      </w:pPr>
    </w:p>
    <w:p w14:paraId="72E2507B" w14:textId="77777777" w:rsidR="00D85A40" w:rsidRPr="007931D4" w:rsidRDefault="00D85A40" w:rsidP="00D85A40">
      <w:pPr>
        <w:tabs>
          <w:tab w:val="right" w:pos="426"/>
        </w:tabs>
        <w:ind w:right="49"/>
        <w:jc w:val="both"/>
        <w:rPr>
          <w:rFonts w:ascii="Calibri" w:hAnsi="Calibri"/>
        </w:rPr>
      </w:pPr>
      <w:r w:rsidRPr="007931D4">
        <w:rPr>
          <w:rFonts w:ascii="Calibri" w:hAnsi="Calibri"/>
          <w:b/>
        </w:rPr>
        <w:t>1.1.14-</w:t>
      </w:r>
      <w:r w:rsidRPr="007931D4">
        <w:rPr>
          <w:rFonts w:ascii="Calibri" w:hAnsi="Calibri"/>
        </w:rPr>
        <w:t xml:space="preserve"> El licitante deberá contar con personal técnico capacitado para la prestación del servicio solicitado y con un centro de atención establecido en el área metropolitana de la Ciudad de Monterrey, Nuevo León, por así requerirlo el tipo de servicio a contratar.</w:t>
      </w:r>
    </w:p>
    <w:p w14:paraId="6F367AFD" w14:textId="77777777" w:rsidR="00D85A40" w:rsidRPr="007931D4" w:rsidRDefault="00D85A40" w:rsidP="00D85A40">
      <w:pPr>
        <w:tabs>
          <w:tab w:val="right" w:pos="426"/>
        </w:tabs>
        <w:ind w:right="49"/>
        <w:jc w:val="both"/>
        <w:rPr>
          <w:rFonts w:ascii="Calibri" w:hAnsi="Calibri"/>
        </w:rPr>
      </w:pPr>
    </w:p>
    <w:p w14:paraId="181922F0" w14:textId="2B03F318" w:rsidR="00D85A40" w:rsidRPr="008370BB" w:rsidRDefault="00D85A40" w:rsidP="00D85A40">
      <w:pPr>
        <w:tabs>
          <w:tab w:val="right" w:pos="426"/>
        </w:tabs>
        <w:ind w:right="49"/>
        <w:jc w:val="both"/>
        <w:rPr>
          <w:rFonts w:ascii="Calibri" w:hAnsi="Calibri"/>
        </w:rPr>
      </w:pPr>
      <w:r w:rsidRPr="007931D4">
        <w:rPr>
          <w:rFonts w:ascii="Calibri" w:hAnsi="Calibri"/>
          <w:b/>
        </w:rPr>
        <w:t>1.1.15-</w:t>
      </w:r>
      <w:r w:rsidRPr="007931D4">
        <w:rPr>
          <w:rFonts w:ascii="Calibri" w:hAnsi="Calibri"/>
        </w:rPr>
        <w:t xml:space="preserve"> E</w:t>
      </w:r>
      <w:r w:rsidRPr="007931D4">
        <w:rPr>
          <w:rFonts w:ascii="Calibri" w:hAnsi="Calibri" w:cs="Arial"/>
        </w:rPr>
        <w:t xml:space="preserve">l licitante previo a la presentación y entrega de proposiciones, deberá realizar una visita a las instalaciones de las Unidades Médicas, para constatar el estado físico y funcional de los equipos motivo de esta licitación, mediante el formato ”CONSTANCIA DE VISITA A LAS INSTALACIONES”, (Anexo 16 de las presentes bases), dicho formato deberá ser firmado por el Administrador de la Unidad y sellado por al menos el </w:t>
      </w:r>
      <w:r w:rsidR="008948FD">
        <w:rPr>
          <w:rFonts w:ascii="Calibri" w:hAnsi="Calibri" w:cs="Arial"/>
        </w:rPr>
        <w:t>85</w:t>
      </w:r>
      <w:r w:rsidRPr="007931D4">
        <w:rPr>
          <w:rFonts w:ascii="Calibri" w:hAnsi="Calibri" w:cs="Arial"/>
        </w:rPr>
        <w:t>% de las Unidades Médicas que se enlistan en el punto 1.3.2 de las presentes bases.</w:t>
      </w:r>
    </w:p>
    <w:p w14:paraId="175E21BD" w14:textId="77777777" w:rsidR="00D85A40" w:rsidRDefault="00D85A40" w:rsidP="00D85A40">
      <w:pPr>
        <w:tabs>
          <w:tab w:val="right" w:pos="426"/>
        </w:tabs>
        <w:ind w:right="49"/>
        <w:jc w:val="both"/>
        <w:rPr>
          <w:rFonts w:ascii="Calibri" w:hAnsi="Calibri"/>
        </w:rPr>
      </w:pPr>
    </w:p>
    <w:p w14:paraId="11410D41" w14:textId="77777777" w:rsidR="00D85A40" w:rsidRPr="00631D82" w:rsidRDefault="00D85A40" w:rsidP="00D85A40">
      <w:pPr>
        <w:ind w:right="51"/>
        <w:jc w:val="both"/>
        <w:rPr>
          <w:rFonts w:ascii="Calibri" w:hAnsi="Calibri"/>
        </w:rPr>
      </w:pPr>
      <w:r>
        <w:rPr>
          <w:rFonts w:ascii="Calibri" w:hAnsi="Calibri"/>
          <w:b/>
        </w:rPr>
        <w:t>1.1.16</w:t>
      </w:r>
      <w:r w:rsidRPr="00631D82">
        <w:rPr>
          <w:rFonts w:ascii="Calibri" w:hAnsi="Calibri"/>
          <w:b/>
        </w:rPr>
        <w:t>-</w:t>
      </w:r>
      <w:r w:rsidRPr="00631D82">
        <w:rPr>
          <w:rFonts w:ascii="Calibri" w:hAnsi="Calibri"/>
        </w:rPr>
        <w:t xml:space="preserve"> De las obligaciones del Licitante para su personal, queda expresamente convenido que el licitante ganador asume con relación al personal que utiliza, todas las obligaciones derivadas de los contratos de trabajo, su cumplimiento y demás responsabilidades económicas por los trabajos que se encomiendan, incluyendo toda clase de daños contra </w:t>
      </w:r>
      <w:r>
        <w:rPr>
          <w:rFonts w:ascii="Calibri" w:hAnsi="Calibri"/>
        </w:rPr>
        <w:t>l</w:t>
      </w:r>
      <w:r w:rsidRPr="00631D82">
        <w:rPr>
          <w:rFonts w:ascii="Calibri" w:hAnsi="Calibri"/>
        </w:rPr>
        <w:t>a Convocante, terceros en sus bienes o en las personas, así como cumplir con las obligaciones y prestaciones que establece la Ley Federal</w:t>
      </w:r>
      <w:r>
        <w:rPr>
          <w:rFonts w:ascii="Calibri" w:hAnsi="Calibri"/>
        </w:rPr>
        <w:t xml:space="preserve"> del Trabajo y</w:t>
      </w:r>
      <w:r w:rsidRPr="00631D82">
        <w:rPr>
          <w:rFonts w:ascii="Calibri" w:hAnsi="Calibri"/>
        </w:rPr>
        <w:t xml:space="preserve"> </w:t>
      </w:r>
      <w:r>
        <w:rPr>
          <w:rFonts w:ascii="Calibri" w:hAnsi="Calibri"/>
        </w:rPr>
        <w:t>d</w:t>
      </w:r>
      <w:r w:rsidRPr="00631D82">
        <w:rPr>
          <w:rFonts w:ascii="Calibri" w:hAnsi="Calibri"/>
        </w:rPr>
        <w:t xml:space="preserve">el Instituto Mexicano del Seguro Social. En caso de accidente de trabajo a sus empleados, la empresa absorberá todas las responsabilidades, liberando a </w:t>
      </w:r>
      <w:r>
        <w:rPr>
          <w:rFonts w:ascii="Calibri" w:hAnsi="Calibri"/>
        </w:rPr>
        <w:t>l</w:t>
      </w:r>
      <w:r w:rsidRPr="00631D82">
        <w:rPr>
          <w:rFonts w:ascii="Calibri" w:hAnsi="Calibri"/>
        </w:rPr>
        <w:t>a Convocante de responsabilidad alguna a este respecto. La Convocante no será patrón sustituto.</w:t>
      </w:r>
    </w:p>
    <w:p w14:paraId="07A635EE" w14:textId="77777777" w:rsidR="00D85A40" w:rsidRPr="00631D82" w:rsidRDefault="00D85A40" w:rsidP="00D85A40">
      <w:pPr>
        <w:tabs>
          <w:tab w:val="right" w:pos="426"/>
        </w:tabs>
        <w:ind w:right="49"/>
        <w:jc w:val="both"/>
        <w:rPr>
          <w:rFonts w:ascii="Calibri" w:hAnsi="Calibri" w:cs="Arial"/>
        </w:rPr>
      </w:pPr>
    </w:p>
    <w:p w14:paraId="0E6FB199" w14:textId="77777777" w:rsidR="00D85A40" w:rsidRDefault="00D85A40" w:rsidP="00D85A40">
      <w:pPr>
        <w:tabs>
          <w:tab w:val="right" w:pos="426"/>
        </w:tabs>
        <w:ind w:right="49"/>
        <w:jc w:val="both"/>
        <w:rPr>
          <w:rFonts w:ascii="Calibri" w:hAnsi="Calibri" w:cs="Arial"/>
        </w:rPr>
      </w:pPr>
      <w:r w:rsidRPr="00631D82">
        <w:rPr>
          <w:rFonts w:ascii="Calibri" w:hAnsi="Calibri"/>
          <w:b/>
        </w:rPr>
        <w:t>1.1.1</w:t>
      </w:r>
      <w:r>
        <w:rPr>
          <w:rFonts w:ascii="Calibri" w:hAnsi="Calibri"/>
          <w:b/>
        </w:rPr>
        <w:t xml:space="preserve">7- </w:t>
      </w:r>
      <w:r w:rsidRPr="00631D82">
        <w:rPr>
          <w:rFonts w:ascii="Calibri" w:hAnsi="Calibri" w:cs="Arial"/>
        </w:rPr>
        <w:t>El licitante ganador deberá generar un reporte de servicio</w:t>
      </w:r>
      <w:r>
        <w:rPr>
          <w:rFonts w:ascii="Calibri" w:hAnsi="Calibri" w:cs="Arial"/>
        </w:rPr>
        <w:t xml:space="preserve"> por equipo, </w:t>
      </w:r>
      <w:r w:rsidRPr="00631D82">
        <w:rPr>
          <w:rFonts w:ascii="Calibri" w:hAnsi="Calibri" w:cs="Arial"/>
        </w:rPr>
        <w:t xml:space="preserve">que deberá contener cuando menos la siguiente información: </w:t>
      </w:r>
      <w:r w:rsidRPr="00631D82">
        <w:rPr>
          <w:rFonts w:ascii="Calibri" w:hAnsi="Calibri"/>
        </w:rPr>
        <w:t>El número de contrato</w:t>
      </w:r>
      <w:r w:rsidRPr="00631D82">
        <w:rPr>
          <w:rFonts w:ascii="Calibri" w:hAnsi="Calibri" w:cs="Arial"/>
        </w:rPr>
        <w:t>, fecha, nombre de la unidad, nombre del equipo, número de inventario, número de serie, marca, modelo, y descripción del servicio, así como refacciones utilizadas, en caso de haberlo hecho, los cuales deberán ser firmados por el técnico y los responsables de</w:t>
      </w:r>
      <w:r>
        <w:rPr>
          <w:rFonts w:ascii="Calibri" w:hAnsi="Calibri" w:cs="Arial"/>
        </w:rPr>
        <w:t xml:space="preserve"> </w:t>
      </w:r>
      <w:r w:rsidRPr="00631D82">
        <w:rPr>
          <w:rFonts w:ascii="Calibri" w:hAnsi="Calibri" w:cs="Arial"/>
        </w:rPr>
        <w:t>l</w:t>
      </w:r>
      <w:r>
        <w:rPr>
          <w:rFonts w:ascii="Calibri" w:hAnsi="Calibri" w:cs="Arial"/>
        </w:rPr>
        <w:t>as</w:t>
      </w:r>
      <w:r w:rsidRPr="00631D82">
        <w:rPr>
          <w:rFonts w:ascii="Calibri" w:hAnsi="Calibri" w:cs="Arial"/>
        </w:rPr>
        <w:t xml:space="preserve"> área</w:t>
      </w:r>
      <w:r>
        <w:rPr>
          <w:rFonts w:ascii="Calibri" w:hAnsi="Calibri" w:cs="Arial"/>
        </w:rPr>
        <w:t>s</w:t>
      </w:r>
      <w:r w:rsidRPr="00631D82">
        <w:rPr>
          <w:rFonts w:ascii="Calibri" w:hAnsi="Calibri" w:cs="Arial"/>
        </w:rPr>
        <w:t xml:space="preserve"> usuaria</w:t>
      </w:r>
      <w:r>
        <w:rPr>
          <w:rFonts w:ascii="Calibri" w:hAnsi="Calibri" w:cs="Arial"/>
        </w:rPr>
        <w:t>s</w:t>
      </w:r>
      <w:r w:rsidRPr="00631D82">
        <w:rPr>
          <w:rFonts w:ascii="Calibri" w:hAnsi="Calibri" w:cs="Arial"/>
        </w:rPr>
        <w:t xml:space="preserve">. </w:t>
      </w:r>
      <w:r w:rsidRPr="00B4184F">
        <w:rPr>
          <w:rFonts w:ascii="Calibri" w:hAnsi="Calibri" w:cs="Arial"/>
        </w:rPr>
        <w:t>Así como un informe quincenal de las actividades realizadas, y refacciones en caso de que se hayan utilizado.</w:t>
      </w:r>
    </w:p>
    <w:p w14:paraId="6DFCEEA8" w14:textId="77777777" w:rsidR="00D85A40" w:rsidRPr="00631D82" w:rsidRDefault="00D85A40" w:rsidP="00D85A40">
      <w:pPr>
        <w:tabs>
          <w:tab w:val="right" w:pos="426"/>
        </w:tabs>
        <w:ind w:right="49"/>
        <w:jc w:val="both"/>
        <w:rPr>
          <w:rFonts w:ascii="Calibri" w:hAnsi="Calibri" w:cs="Arial"/>
        </w:rPr>
      </w:pPr>
    </w:p>
    <w:p w14:paraId="1B5C8617" w14:textId="77777777" w:rsidR="00D85A40" w:rsidRDefault="00D85A40" w:rsidP="00D85A40">
      <w:pPr>
        <w:tabs>
          <w:tab w:val="right" w:pos="426"/>
        </w:tabs>
        <w:ind w:right="49"/>
        <w:jc w:val="both"/>
        <w:rPr>
          <w:rFonts w:ascii="Calibri" w:hAnsi="Calibri" w:cs="Arial"/>
        </w:rPr>
      </w:pPr>
      <w:r w:rsidRPr="00631D82">
        <w:rPr>
          <w:rFonts w:ascii="Calibri" w:hAnsi="Calibri" w:cs="Arial"/>
        </w:rPr>
        <w:t>En cada servicio preventiv</w:t>
      </w:r>
      <w:r>
        <w:rPr>
          <w:rFonts w:ascii="Calibri" w:hAnsi="Calibri" w:cs="Arial"/>
        </w:rPr>
        <w:t xml:space="preserve">o el Licitante ganador deberá </w:t>
      </w:r>
      <w:r w:rsidRPr="00631D82">
        <w:rPr>
          <w:rFonts w:ascii="Calibri" w:hAnsi="Calibri" w:cs="Arial"/>
        </w:rPr>
        <w:t xml:space="preserve">presentar un cronograma de trabajo de </w:t>
      </w:r>
      <w:r>
        <w:rPr>
          <w:rFonts w:ascii="Calibri" w:hAnsi="Calibri" w:cs="Arial"/>
        </w:rPr>
        <w:t>l</w:t>
      </w:r>
      <w:r w:rsidRPr="00631D82">
        <w:rPr>
          <w:rFonts w:ascii="Calibri" w:hAnsi="Calibri" w:cs="Arial"/>
        </w:rPr>
        <w:t>a</w:t>
      </w:r>
      <w:r>
        <w:rPr>
          <w:rFonts w:ascii="Calibri" w:hAnsi="Calibri" w:cs="Arial"/>
        </w:rPr>
        <w:t>s</w:t>
      </w:r>
      <w:r w:rsidRPr="00631D82">
        <w:rPr>
          <w:rFonts w:ascii="Calibri" w:hAnsi="Calibri" w:cs="Arial"/>
        </w:rPr>
        <w:t xml:space="preserve"> </w:t>
      </w:r>
      <w:r>
        <w:rPr>
          <w:rFonts w:ascii="Calibri" w:hAnsi="Calibri" w:cs="Arial"/>
        </w:rPr>
        <w:t>Unidades</w:t>
      </w:r>
      <w:r w:rsidRPr="00631D82">
        <w:rPr>
          <w:rFonts w:ascii="Calibri" w:hAnsi="Calibri" w:cs="Arial"/>
        </w:rPr>
        <w:t xml:space="preserve"> que se visitará, así co</w:t>
      </w:r>
      <w:r>
        <w:rPr>
          <w:rFonts w:ascii="Calibri" w:hAnsi="Calibri" w:cs="Arial"/>
        </w:rPr>
        <w:t>mo las actividades que realizará</w:t>
      </w:r>
      <w:r w:rsidRPr="00631D82">
        <w:rPr>
          <w:rFonts w:ascii="Calibri" w:hAnsi="Calibri" w:cs="Arial"/>
        </w:rPr>
        <w:t xml:space="preserve"> en dichas visitas.</w:t>
      </w:r>
    </w:p>
    <w:p w14:paraId="4790D8ED" w14:textId="77777777" w:rsidR="00D85A40" w:rsidRDefault="00D85A40" w:rsidP="00D85A40">
      <w:pPr>
        <w:tabs>
          <w:tab w:val="right" w:pos="426"/>
        </w:tabs>
        <w:ind w:right="49"/>
        <w:jc w:val="both"/>
        <w:rPr>
          <w:rFonts w:ascii="Calibri" w:hAnsi="Calibri" w:cs="Arial"/>
        </w:rPr>
      </w:pPr>
    </w:p>
    <w:p w14:paraId="117E2C6B" w14:textId="77777777" w:rsidR="00D85A40" w:rsidRPr="00947FFA" w:rsidRDefault="00D85A40" w:rsidP="00D85A40">
      <w:pPr>
        <w:tabs>
          <w:tab w:val="right" w:pos="426"/>
        </w:tabs>
        <w:ind w:right="49"/>
        <w:jc w:val="both"/>
        <w:rPr>
          <w:rFonts w:ascii="Calibri" w:hAnsi="Calibri" w:cs="Arial"/>
        </w:rPr>
      </w:pPr>
      <w:r w:rsidRPr="00947FFA">
        <w:rPr>
          <w:rFonts w:ascii="Calibri" w:hAnsi="Calibri" w:cs="Arial"/>
          <w:b/>
        </w:rPr>
        <w:t>1.1.1</w:t>
      </w:r>
      <w:r>
        <w:rPr>
          <w:rFonts w:ascii="Calibri" w:hAnsi="Calibri" w:cs="Arial"/>
          <w:b/>
        </w:rPr>
        <w:t>8</w:t>
      </w:r>
      <w:r>
        <w:rPr>
          <w:rFonts w:ascii="Calibri" w:hAnsi="Calibri" w:cs="Arial"/>
        </w:rPr>
        <w:t xml:space="preserve">.- </w:t>
      </w:r>
      <w:r w:rsidRPr="00947FFA">
        <w:rPr>
          <w:rFonts w:ascii="Calibri" w:hAnsi="Calibri"/>
        </w:rPr>
        <w:t>La facturación se realizará en una sola exhibición y deberá contener lo siguiente: número de licitación y contrato, descripción del equipo y servicio prestado, Unidad Aplicativa y anexar hoja de reporte de servicio realizado con la firma y sello del área usuaria.</w:t>
      </w:r>
    </w:p>
    <w:p w14:paraId="307AAF5B" w14:textId="77777777" w:rsidR="00D85A40" w:rsidRDefault="00D85A40" w:rsidP="00D85A40">
      <w:pPr>
        <w:tabs>
          <w:tab w:val="right" w:pos="1276"/>
        </w:tabs>
        <w:ind w:right="49"/>
        <w:jc w:val="both"/>
        <w:rPr>
          <w:rFonts w:ascii="Calibri" w:hAnsi="Calibri"/>
        </w:rPr>
      </w:pPr>
    </w:p>
    <w:p w14:paraId="6DA60F85" w14:textId="77777777" w:rsidR="00D85A40" w:rsidRPr="008370BB" w:rsidRDefault="00D85A40" w:rsidP="00D85A40">
      <w:pPr>
        <w:ind w:right="49"/>
        <w:jc w:val="both"/>
        <w:rPr>
          <w:rFonts w:ascii="Calibri" w:hAnsi="Calibri"/>
        </w:rPr>
      </w:pPr>
      <w:r w:rsidRPr="008370BB">
        <w:rPr>
          <w:rFonts w:ascii="Calibri" w:hAnsi="Calibri"/>
          <w:b/>
          <w:bCs/>
        </w:rPr>
        <w:t>1.1.19-</w:t>
      </w:r>
      <w:r>
        <w:rPr>
          <w:rFonts w:ascii="Calibri" w:hAnsi="Calibri"/>
          <w:bCs/>
        </w:rPr>
        <w:t xml:space="preserve"> </w:t>
      </w:r>
      <w:r w:rsidRPr="008370BB">
        <w:rPr>
          <w:rFonts w:ascii="Calibri" w:hAnsi="Calibri"/>
          <w:bCs/>
        </w:rPr>
        <w:t>El</w:t>
      </w:r>
      <w:r w:rsidRPr="008370BB">
        <w:rPr>
          <w:rFonts w:ascii="Calibri" w:hAnsi="Calibri"/>
        </w:rPr>
        <w:t xml:space="preserve"> </w:t>
      </w:r>
      <w:r w:rsidRPr="008370BB">
        <w:rPr>
          <w:rFonts w:ascii="Calibri" w:hAnsi="Calibri" w:cs="Arial"/>
        </w:rPr>
        <w:t>Licitante ganador</w:t>
      </w:r>
      <w:r w:rsidRPr="008370BB">
        <w:rPr>
          <w:rFonts w:ascii="Calibri" w:hAnsi="Calibri"/>
        </w:rPr>
        <w:t xml:space="preserve"> deberá presentar las facturas correspondientes en original y copia en la Unidad Aplicativa, para la firma y sello del Administrador; anexando la hoja de reporte de servicio realizado debidamente firmada y sellada por los responsables del área usuaria para su trámite de pago.</w:t>
      </w:r>
    </w:p>
    <w:p w14:paraId="16AE5CE0" w14:textId="77777777" w:rsidR="00D85A40" w:rsidRDefault="00D85A40" w:rsidP="00D85A40">
      <w:pPr>
        <w:spacing w:line="240" w:lineRule="atLeast"/>
        <w:jc w:val="both"/>
        <w:rPr>
          <w:rFonts w:ascii="Calibri" w:hAnsi="Calibri" w:cs="Arial"/>
          <w:b/>
        </w:rPr>
      </w:pPr>
    </w:p>
    <w:p w14:paraId="3A2DC515" w14:textId="77777777" w:rsidR="00D85A40" w:rsidRPr="00DE7A46" w:rsidRDefault="00D85A40" w:rsidP="00D85A40">
      <w:pPr>
        <w:pStyle w:val="Prrafodelista"/>
        <w:ind w:left="0" w:right="49"/>
        <w:jc w:val="both"/>
        <w:rPr>
          <w:rFonts w:asciiTheme="minorHAnsi" w:hAnsiTheme="minorHAnsi" w:cs="Arial"/>
        </w:rPr>
      </w:pPr>
      <w:r w:rsidRPr="00816FB1">
        <w:rPr>
          <w:rFonts w:ascii="Calibri" w:hAnsi="Calibri"/>
          <w:b/>
        </w:rPr>
        <w:lastRenderedPageBreak/>
        <w:t>1.1.20-</w:t>
      </w:r>
      <w:r>
        <w:rPr>
          <w:rFonts w:ascii="Calibri" w:hAnsi="Calibri"/>
        </w:rPr>
        <w:t xml:space="preserve"> </w:t>
      </w:r>
      <w:r w:rsidRPr="00DE7A46">
        <w:rPr>
          <w:rFonts w:ascii="Calibri" w:hAnsi="Calibr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w:t>
      </w:r>
      <w:r w:rsidRPr="00DE7A46">
        <w:rPr>
          <w:rFonts w:asciiTheme="minorHAnsi" w:hAnsiTheme="minorHAnsi" w:cs="Arial"/>
        </w:rPr>
        <w:t xml:space="preserve"> de la misma Ley.</w:t>
      </w:r>
    </w:p>
    <w:p w14:paraId="08EE89F4" w14:textId="77777777" w:rsidR="00D85A40" w:rsidRDefault="00D85A40" w:rsidP="00D85A40">
      <w:pPr>
        <w:pStyle w:val="Prrafodelista"/>
        <w:ind w:left="0" w:right="49"/>
        <w:jc w:val="both"/>
        <w:rPr>
          <w:rFonts w:asciiTheme="minorHAnsi" w:hAnsiTheme="minorHAnsi" w:cs="Arial"/>
        </w:rPr>
      </w:pPr>
    </w:p>
    <w:p w14:paraId="422F0884" w14:textId="77777777" w:rsidR="00D85A40" w:rsidRPr="001A6DC6" w:rsidRDefault="00D85A40" w:rsidP="00D85A40">
      <w:pPr>
        <w:pStyle w:val="Prrafodelista"/>
        <w:ind w:left="0" w:right="49"/>
        <w:jc w:val="both"/>
        <w:rPr>
          <w:rFonts w:asciiTheme="minorHAnsi" w:hAnsiTheme="minorHAnsi" w:cs="Arial"/>
        </w:rPr>
      </w:pPr>
      <w:r>
        <w:rPr>
          <w:rFonts w:asciiTheme="minorHAnsi" w:hAnsiTheme="minorHAnsi" w:cs="Arial"/>
          <w:b/>
        </w:rPr>
        <w:t xml:space="preserve">1.1.21- </w:t>
      </w:r>
      <w:r w:rsidRPr="001A6DC6">
        <w:rPr>
          <w:rFonts w:asciiTheme="minorHAnsi" w:hAnsiTheme="minorHAnsi"/>
        </w:rPr>
        <w:t xml:space="preserve">La </w:t>
      </w:r>
      <w:r w:rsidRPr="001A6DC6">
        <w:rPr>
          <w:rFonts w:asciiTheme="minorHAnsi" w:hAnsiTheme="minorHAnsi" w:cs="Arial"/>
          <w:bCs/>
          <w:color w:val="000000" w:themeColor="text1"/>
        </w:rPr>
        <w:t xml:space="preserve">convocante hará la solicitud </w:t>
      </w:r>
      <w:r>
        <w:rPr>
          <w:rFonts w:asciiTheme="minorHAnsi" w:hAnsiTheme="minorHAnsi" w:cs="Arial"/>
          <w:bCs/>
          <w:color w:val="000000" w:themeColor="text1"/>
        </w:rPr>
        <w:t>del servicio en el formato de “Orden de E</w:t>
      </w:r>
      <w:r w:rsidRPr="001A6DC6">
        <w:rPr>
          <w:rFonts w:asciiTheme="minorHAnsi" w:hAnsiTheme="minorHAnsi" w:cs="Arial"/>
          <w:bCs/>
          <w:color w:val="000000" w:themeColor="text1"/>
        </w:rPr>
        <w:t>nvío”, debidamente foliado y estableciendo en éste el lugar y la fecha de prestación del servicio, dicho formato será firmado por el responsable de la recepción y recabando la unidad el acuse de recibo con firma y fecha por parte del licitante ganador, lo anterior se tomará en cuenta por el responsable de su recepción para el cálculo y elaboración de sanción por el atraso en la prestación del servicio.  En caso de que no se cumpla lo señalado en este punto, no se procederá con el trámite de pago.</w:t>
      </w:r>
    </w:p>
    <w:p w14:paraId="2166969B" w14:textId="77777777" w:rsidR="00D85A40" w:rsidRDefault="00D85A40" w:rsidP="00D85A40">
      <w:pPr>
        <w:pStyle w:val="Prrafodelista"/>
        <w:tabs>
          <w:tab w:val="right" w:pos="1276"/>
        </w:tabs>
        <w:ind w:left="720" w:right="49"/>
        <w:jc w:val="both"/>
        <w:rPr>
          <w:rFonts w:asciiTheme="minorHAnsi" w:hAnsiTheme="minorHAnsi" w:cs="Arial"/>
        </w:rPr>
      </w:pPr>
    </w:p>
    <w:p w14:paraId="77AC8C4D" w14:textId="77777777" w:rsidR="00D85A40" w:rsidRPr="00793D7C" w:rsidRDefault="00D85A40" w:rsidP="00D85A40">
      <w:pPr>
        <w:pStyle w:val="Prrafodelista"/>
        <w:ind w:left="0" w:right="49"/>
        <w:jc w:val="both"/>
        <w:rPr>
          <w:rFonts w:asciiTheme="minorHAnsi" w:hAnsiTheme="minorHAnsi" w:cs="Arial"/>
        </w:rPr>
      </w:pPr>
      <w:r>
        <w:rPr>
          <w:rFonts w:asciiTheme="minorHAnsi" w:hAnsiTheme="minorHAnsi"/>
          <w:b/>
        </w:rPr>
        <w:t xml:space="preserve">1.1.22- </w:t>
      </w:r>
      <w:r>
        <w:rPr>
          <w:rFonts w:asciiTheme="minorHAnsi" w:hAnsiTheme="minorHAnsi"/>
        </w:rPr>
        <w:t>Para las “Ordenes de E</w:t>
      </w:r>
      <w:r w:rsidRPr="001A6DC6">
        <w:rPr>
          <w:rFonts w:asciiTheme="minorHAnsi" w:hAnsiTheme="minorHAnsi"/>
        </w:rPr>
        <w:t>nvío” de las cuales el o los licitantes ganadores no remitan acuse de recibo o no se tenga respuesta alguna por parte de estos, será tomada en cuenta por las unidades aplicativas, como fecha de recepción el día siguiente en que se emite la orden de envío, para el cálculo y elaboración de sanción por el atraso en la prestación del servicio.</w:t>
      </w:r>
    </w:p>
    <w:p w14:paraId="318F5791" w14:textId="77777777" w:rsidR="00D85A40" w:rsidRDefault="00D85A40" w:rsidP="00D85A40">
      <w:pPr>
        <w:pStyle w:val="Prrafodelista"/>
        <w:tabs>
          <w:tab w:val="right" w:pos="709"/>
        </w:tabs>
        <w:ind w:left="0" w:right="49"/>
        <w:jc w:val="both"/>
        <w:rPr>
          <w:rFonts w:asciiTheme="minorHAnsi" w:hAnsiTheme="minorHAnsi" w:cs="Arial"/>
        </w:rPr>
      </w:pPr>
    </w:p>
    <w:p w14:paraId="631F173C" w14:textId="77777777" w:rsidR="00D85A40" w:rsidRDefault="00D85A40" w:rsidP="00D85A40">
      <w:pPr>
        <w:pStyle w:val="Prrafodelista"/>
        <w:tabs>
          <w:tab w:val="right" w:pos="709"/>
        </w:tabs>
        <w:ind w:left="0" w:right="49"/>
        <w:jc w:val="both"/>
        <w:rPr>
          <w:rFonts w:ascii="Calibri" w:hAnsi="Calibri"/>
        </w:rPr>
      </w:pPr>
      <w:r>
        <w:rPr>
          <w:rFonts w:asciiTheme="minorHAnsi" w:hAnsiTheme="minorHAnsi" w:cs="Arial"/>
          <w:b/>
        </w:rPr>
        <w:t xml:space="preserve">1.1.23- </w:t>
      </w:r>
      <w:r w:rsidRPr="005D02B6">
        <w:rPr>
          <w:rFonts w:ascii="Calibri" w:hAnsi="Calibri"/>
        </w:rPr>
        <w:t>La Convocante podrá rescindir el contrato que haya adjudicado al licitante ganador del concurso, cuando este se encuentre bajo proceso de investigación por cualquier órgano fiscalizador, en el ámbito Estatal o Federal, durante la vigencia del contrato.</w:t>
      </w:r>
    </w:p>
    <w:p w14:paraId="3ACB5687" w14:textId="77777777" w:rsidR="00D85A40" w:rsidRDefault="00D85A40" w:rsidP="00D85A40">
      <w:pPr>
        <w:pStyle w:val="Prrafodelista"/>
        <w:tabs>
          <w:tab w:val="right" w:pos="709"/>
        </w:tabs>
        <w:ind w:left="0" w:right="49"/>
        <w:jc w:val="both"/>
        <w:rPr>
          <w:rFonts w:ascii="Calibri" w:hAnsi="Calibri"/>
        </w:rPr>
      </w:pPr>
    </w:p>
    <w:p w14:paraId="25C34AF1" w14:textId="77777777" w:rsidR="00D85A40" w:rsidRDefault="00D85A40" w:rsidP="00D85A40">
      <w:pPr>
        <w:pStyle w:val="Prrafodelista"/>
        <w:tabs>
          <w:tab w:val="right" w:pos="709"/>
        </w:tabs>
        <w:ind w:left="0" w:right="49"/>
        <w:jc w:val="both"/>
        <w:rPr>
          <w:rFonts w:ascii="Calibri" w:hAnsi="Calibri" w:cs="Calibri"/>
          <w:bCs/>
        </w:rPr>
      </w:pPr>
      <w:r w:rsidRPr="00691F5A">
        <w:rPr>
          <w:rFonts w:ascii="Calibri" w:hAnsi="Calibri"/>
          <w:b/>
          <w:bCs/>
        </w:rPr>
        <w:t>1.1.24-</w:t>
      </w:r>
      <w:r w:rsidRPr="00691F5A">
        <w:rPr>
          <w:rFonts w:ascii="Calibri" w:hAnsi="Calibri"/>
        </w:rPr>
        <w:t xml:space="preserve"> </w:t>
      </w:r>
      <w:r w:rsidRPr="00691F5A">
        <w:rPr>
          <w:rFonts w:ascii="Calibri" w:hAnsi="Calibri" w:cs="Calibri"/>
          <w:bCs/>
        </w:rPr>
        <w:t>Para efecto de la agilidad del procedimiento durante el acto de presentación y apertura de propuestas, se precisa que las partes de las propuestas que serán suscritas tanto por los Servidores Públicos que designe la convocante como por los licitantes presentes serán únicamente las que contengan el formato de propuesta técnica, lo anterior en términos de lo previsto en el artículo 35 fracción II de la Ley.</w:t>
      </w:r>
    </w:p>
    <w:p w14:paraId="501EC77B" w14:textId="77777777" w:rsidR="00D85A40" w:rsidRDefault="00D85A40" w:rsidP="00D85A40">
      <w:pPr>
        <w:pStyle w:val="Prrafodelista"/>
        <w:tabs>
          <w:tab w:val="right" w:pos="709"/>
        </w:tabs>
        <w:ind w:left="0" w:right="49"/>
        <w:jc w:val="both"/>
        <w:rPr>
          <w:rFonts w:ascii="Calibri" w:hAnsi="Calibri" w:cs="Calibri"/>
          <w:bCs/>
        </w:rPr>
      </w:pPr>
    </w:p>
    <w:p w14:paraId="47D7A1E9" w14:textId="77777777" w:rsidR="00D85A40" w:rsidRDefault="00D85A40" w:rsidP="00D85A40">
      <w:pPr>
        <w:pStyle w:val="Textoindependiente3"/>
        <w:tabs>
          <w:tab w:val="left" w:pos="709"/>
          <w:tab w:val="right" w:pos="851"/>
        </w:tabs>
        <w:ind w:left="709"/>
        <w:rPr>
          <w:rFonts w:asciiTheme="minorHAnsi" w:hAnsiTheme="minorHAnsi" w:cs="Arial"/>
          <w:b w:val="0"/>
        </w:rPr>
      </w:pPr>
    </w:p>
    <w:p w14:paraId="366B3486" w14:textId="77777777" w:rsidR="00D85A40" w:rsidRDefault="00D85A40" w:rsidP="00D85A40">
      <w:pPr>
        <w:pStyle w:val="Prrafodelista"/>
        <w:numPr>
          <w:ilvl w:val="1"/>
          <w:numId w:val="38"/>
        </w:numPr>
        <w:tabs>
          <w:tab w:val="right" w:pos="1276"/>
        </w:tabs>
        <w:ind w:left="709" w:hanging="709"/>
        <w:jc w:val="both"/>
        <w:rPr>
          <w:rFonts w:asciiTheme="minorHAnsi" w:hAnsiTheme="minorHAnsi"/>
          <w:b/>
          <w:bCs/>
        </w:rPr>
      </w:pPr>
      <w:r w:rsidRPr="00931926">
        <w:rPr>
          <w:rFonts w:asciiTheme="minorHAnsi" w:hAnsiTheme="minorHAnsi"/>
          <w:b/>
          <w:bCs/>
        </w:rPr>
        <w:t>P</w:t>
      </w:r>
      <w:r>
        <w:rPr>
          <w:rFonts w:asciiTheme="minorHAnsi" w:hAnsiTheme="minorHAnsi"/>
          <w:b/>
          <w:bCs/>
        </w:rPr>
        <w:t>ago</w:t>
      </w:r>
      <w:r w:rsidRPr="00931926">
        <w:rPr>
          <w:rFonts w:asciiTheme="minorHAnsi" w:hAnsiTheme="minorHAnsi"/>
          <w:b/>
          <w:bCs/>
        </w:rPr>
        <w:t xml:space="preserve"> </w:t>
      </w:r>
      <w:r>
        <w:rPr>
          <w:rFonts w:asciiTheme="minorHAnsi" w:hAnsiTheme="minorHAnsi"/>
          <w:b/>
          <w:bCs/>
        </w:rPr>
        <w:t>de</w:t>
      </w:r>
      <w:r w:rsidRPr="00931926">
        <w:rPr>
          <w:rFonts w:asciiTheme="minorHAnsi" w:hAnsiTheme="minorHAnsi"/>
          <w:b/>
          <w:bCs/>
        </w:rPr>
        <w:t xml:space="preserve"> I</w:t>
      </w:r>
      <w:r>
        <w:rPr>
          <w:rFonts w:asciiTheme="minorHAnsi" w:hAnsiTheme="minorHAnsi"/>
          <w:b/>
          <w:bCs/>
        </w:rPr>
        <w:t>nscripción</w:t>
      </w:r>
      <w:r w:rsidRPr="00931926">
        <w:rPr>
          <w:rFonts w:asciiTheme="minorHAnsi" w:hAnsiTheme="minorHAnsi"/>
          <w:b/>
          <w:bCs/>
        </w:rPr>
        <w:t xml:space="preserve"> </w:t>
      </w:r>
      <w:r>
        <w:rPr>
          <w:rFonts w:asciiTheme="minorHAnsi" w:hAnsiTheme="minorHAnsi"/>
          <w:b/>
          <w:bCs/>
        </w:rPr>
        <w:t>a</w:t>
      </w:r>
      <w:r w:rsidRPr="00931926">
        <w:rPr>
          <w:rFonts w:asciiTheme="minorHAnsi" w:hAnsiTheme="minorHAnsi"/>
          <w:b/>
          <w:bCs/>
        </w:rPr>
        <w:t xml:space="preserve"> </w:t>
      </w:r>
      <w:r>
        <w:rPr>
          <w:rFonts w:asciiTheme="minorHAnsi" w:hAnsiTheme="minorHAnsi"/>
          <w:b/>
          <w:bCs/>
        </w:rPr>
        <w:t>la</w:t>
      </w:r>
      <w:r w:rsidRPr="00931926">
        <w:rPr>
          <w:rFonts w:asciiTheme="minorHAnsi" w:hAnsiTheme="minorHAnsi"/>
          <w:b/>
          <w:bCs/>
        </w:rPr>
        <w:t xml:space="preserve"> L</w:t>
      </w:r>
      <w:r>
        <w:rPr>
          <w:rFonts w:asciiTheme="minorHAnsi" w:hAnsiTheme="minorHAnsi"/>
          <w:b/>
          <w:bCs/>
        </w:rPr>
        <w:t>icitación</w:t>
      </w:r>
      <w:r w:rsidRPr="00931926">
        <w:rPr>
          <w:rFonts w:asciiTheme="minorHAnsi" w:hAnsiTheme="minorHAnsi"/>
          <w:b/>
          <w:bCs/>
        </w:rPr>
        <w:t xml:space="preserve">. </w:t>
      </w:r>
      <w:r>
        <w:rPr>
          <w:rFonts w:asciiTheme="minorHAnsi" w:hAnsiTheme="minorHAnsi"/>
          <w:b/>
          <w:bCs/>
        </w:rPr>
        <w:t>–</w:t>
      </w:r>
    </w:p>
    <w:p w14:paraId="49CABA18" w14:textId="77777777" w:rsidR="00D85A40" w:rsidRPr="00A13B23" w:rsidRDefault="00D85A40" w:rsidP="00D85A40">
      <w:pPr>
        <w:tabs>
          <w:tab w:val="right" w:pos="1276"/>
        </w:tabs>
        <w:ind w:left="709"/>
        <w:jc w:val="both"/>
        <w:rPr>
          <w:rFonts w:asciiTheme="minorHAnsi" w:hAnsiTheme="minorHAnsi"/>
          <w:b/>
          <w:bCs/>
        </w:rPr>
      </w:pPr>
    </w:p>
    <w:p w14:paraId="0151F427" w14:textId="77777777" w:rsidR="00D85A40" w:rsidRDefault="00D85A40" w:rsidP="00D85A40">
      <w:pPr>
        <w:pStyle w:val="Prrafodelista"/>
        <w:numPr>
          <w:ilvl w:val="2"/>
          <w:numId w:val="38"/>
        </w:numPr>
        <w:tabs>
          <w:tab w:val="right" w:pos="1134"/>
        </w:tabs>
        <w:ind w:left="709" w:hanging="709"/>
        <w:jc w:val="both"/>
        <w:rPr>
          <w:rFonts w:asciiTheme="minorHAnsi" w:hAnsiTheme="minorHAnsi"/>
        </w:rPr>
      </w:pPr>
      <w:r w:rsidRPr="007E3DA2">
        <w:rPr>
          <w:rFonts w:asciiTheme="minorHAnsi" w:hAnsiTheme="minorHAnsi"/>
        </w:rPr>
        <w:t>Los interesados en participar en la presente licitación, deberán cubrir un costo de inscripción de $5,000.00 (Cinco mil</w:t>
      </w:r>
      <w:r>
        <w:rPr>
          <w:rFonts w:asciiTheme="minorHAnsi" w:hAnsiTheme="minorHAnsi"/>
        </w:rPr>
        <w:t xml:space="preserve"> </w:t>
      </w:r>
      <w:r w:rsidRPr="007E3DA2">
        <w:rPr>
          <w:rFonts w:asciiTheme="minorHAnsi" w:hAnsiTheme="minorHAnsi"/>
        </w:rPr>
        <w:t>pesos 00/100 N.N.) el cual deberán llevar a cabo mediante deposito o transferencia bancaria</w:t>
      </w:r>
      <w:r>
        <w:rPr>
          <w:rFonts w:asciiTheme="minorHAnsi" w:hAnsiTheme="minorHAnsi"/>
        </w:rPr>
        <w:t xml:space="preserve">, </w:t>
      </w:r>
      <w:r w:rsidRPr="005A7FDB">
        <w:rPr>
          <w:rFonts w:asciiTheme="minorHAnsi" w:hAnsiTheme="minorHAnsi"/>
        </w:rPr>
        <w:t>tomando en cuenta los siguiente</w:t>
      </w:r>
      <w:r>
        <w:rPr>
          <w:rFonts w:asciiTheme="minorHAnsi" w:hAnsiTheme="minorHAnsi"/>
        </w:rPr>
        <w:t>s</w:t>
      </w:r>
      <w:r w:rsidRPr="005A7FDB">
        <w:rPr>
          <w:rFonts w:asciiTheme="minorHAnsi" w:hAnsiTheme="minorHAnsi"/>
        </w:rPr>
        <w:t xml:space="preserve"> datos:</w:t>
      </w:r>
    </w:p>
    <w:p w14:paraId="40102FF2" w14:textId="77777777" w:rsidR="00D85A40" w:rsidRPr="002408A1" w:rsidRDefault="00D85A40" w:rsidP="00D85A40">
      <w:pPr>
        <w:tabs>
          <w:tab w:val="right" w:pos="1134"/>
        </w:tabs>
        <w:ind w:left="709" w:hanging="709"/>
        <w:jc w:val="both"/>
        <w:rPr>
          <w:rFonts w:asciiTheme="minorHAnsi" w:hAnsiTheme="minorHAnsi"/>
        </w:rPr>
      </w:pPr>
      <w:r w:rsidRPr="002B4D06">
        <w:rPr>
          <w:rFonts w:asciiTheme="minorHAnsi" w:hAnsiTheme="minorHAnsi"/>
        </w:rPr>
        <w:t xml:space="preserve">                </w:t>
      </w:r>
      <w:r w:rsidRPr="002408A1">
        <w:rPr>
          <w:rFonts w:asciiTheme="minorHAnsi" w:hAnsiTheme="minorHAnsi"/>
        </w:rPr>
        <w:t>Beneficiario: Servicio</w:t>
      </w:r>
      <w:r>
        <w:rPr>
          <w:rFonts w:asciiTheme="minorHAnsi" w:hAnsiTheme="minorHAnsi"/>
        </w:rPr>
        <w:t>s</w:t>
      </w:r>
      <w:r w:rsidRPr="002408A1">
        <w:rPr>
          <w:rFonts w:asciiTheme="minorHAnsi" w:hAnsiTheme="minorHAnsi"/>
        </w:rPr>
        <w:t xml:space="preserve"> de Salud de Nuevo León, O.P.D.</w:t>
      </w:r>
    </w:p>
    <w:p w14:paraId="480C1E19" w14:textId="77777777" w:rsidR="00D85A40" w:rsidRPr="00A13B23" w:rsidRDefault="00D85A40" w:rsidP="00D85A40">
      <w:pPr>
        <w:tabs>
          <w:tab w:val="right" w:pos="1276"/>
        </w:tabs>
        <w:ind w:left="709" w:hanging="709"/>
        <w:jc w:val="both"/>
        <w:rPr>
          <w:rFonts w:ascii="Calibri" w:hAnsi="Calibri" w:cs="Calibri"/>
        </w:rPr>
      </w:pPr>
      <w:r>
        <w:rPr>
          <w:rFonts w:asciiTheme="minorHAnsi" w:hAnsiTheme="minorHAnsi"/>
        </w:rPr>
        <w:t xml:space="preserve">                </w:t>
      </w:r>
      <w:r w:rsidRPr="00A13B23">
        <w:rPr>
          <w:rFonts w:asciiTheme="minorHAnsi" w:hAnsiTheme="minorHAnsi"/>
        </w:rPr>
        <w:t xml:space="preserve">Cuenta No. </w:t>
      </w:r>
      <w:r w:rsidRPr="00A13B23">
        <w:rPr>
          <w:rFonts w:ascii="Calibri" w:hAnsi="Calibri" w:cs="Calibri"/>
        </w:rPr>
        <w:t>1254054432</w:t>
      </w:r>
    </w:p>
    <w:p w14:paraId="13EB7974" w14:textId="77777777" w:rsidR="00D85A40" w:rsidRDefault="00D85A40" w:rsidP="00D85A40">
      <w:pPr>
        <w:tabs>
          <w:tab w:val="right" w:pos="1276"/>
        </w:tabs>
        <w:ind w:left="709" w:hanging="709"/>
        <w:jc w:val="both"/>
        <w:rPr>
          <w:rFonts w:ascii="Calibri" w:hAnsi="Calibri" w:cs="Calibri"/>
        </w:rPr>
      </w:pPr>
      <w:r>
        <w:rPr>
          <w:rFonts w:ascii="Calibri" w:hAnsi="Calibri" w:cs="Calibri"/>
        </w:rPr>
        <w:t xml:space="preserve">                </w:t>
      </w:r>
      <w:proofErr w:type="spellStart"/>
      <w:r w:rsidRPr="00A13B23">
        <w:rPr>
          <w:rFonts w:ascii="Calibri" w:hAnsi="Calibri" w:cs="Calibri"/>
        </w:rPr>
        <w:t>Clabe</w:t>
      </w:r>
      <w:proofErr w:type="spellEnd"/>
      <w:r w:rsidRPr="00A13B23">
        <w:rPr>
          <w:rFonts w:ascii="Calibri" w:hAnsi="Calibri" w:cs="Calibri"/>
        </w:rPr>
        <w:t xml:space="preserve"> Interbancaria No. 072580012540544326</w:t>
      </w:r>
    </w:p>
    <w:p w14:paraId="4B9F1ED9" w14:textId="77777777" w:rsidR="00D85A40" w:rsidRDefault="00D85A40" w:rsidP="00D85A40">
      <w:pPr>
        <w:spacing w:line="240" w:lineRule="atLeast"/>
        <w:jc w:val="both"/>
        <w:rPr>
          <w:rFonts w:ascii="Calibri" w:hAnsi="Calibri" w:cs="Arial"/>
          <w:b/>
        </w:rPr>
      </w:pPr>
      <w:r>
        <w:rPr>
          <w:rFonts w:asciiTheme="minorHAnsi" w:hAnsiTheme="minorHAnsi"/>
        </w:rPr>
        <w:t xml:space="preserve">                </w:t>
      </w:r>
      <w:r w:rsidRPr="00A13B23">
        <w:rPr>
          <w:rFonts w:asciiTheme="minorHAnsi" w:hAnsiTheme="minorHAnsi"/>
        </w:rPr>
        <w:t>Banco:</w:t>
      </w:r>
      <w:r>
        <w:t xml:space="preserve"> </w:t>
      </w:r>
      <w:r w:rsidRPr="00A13B23">
        <w:rPr>
          <w:rFonts w:ascii="Calibri" w:hAnsi="Calibri" w:cs="Calibri"/>
        </w:rPr>
        <w:t>Banco Mercantil del Norte, S. A. Institución de Banca Múltiple Grupo Financiero Banorte</w:t>
      </w:r>
    </w:p>
    <w:p w14:paraId="326F3E27" w14:textId="77777777" w:rsidR="00D85A40" w:rsidRDefault="00D85A40" w:rsidP="00D85A40">
      <w:pPr>
        <w:pStyle w:val="Prrafodelista"/>
        <w:tabs>
          <w:tab w:val="right" w:pos="709"/>
        </w:tabs>
        <w:ind w:left="0" w:right="49"/>
        <w:jc w:val="both"/>
        <w:rPr>
          <w:rFonts w:ascii="Calibri" w:hAnsi="Calibri" w:cs="Calibri"/>
          <w:bCs/>
        </w:rPr>
      </w:pPr>
    </w:p>
    <w:p w14:paraId="03AF7D69" w14:textId="77777777" w:rsidR="00D85A40" w:rsidRDefault="00D85A40" w:rsidP="00D85A40">
      <w:pPr>
        <w:pStyle w:val="Prrafodelista"/>
        <w:tabs>
          <w:tab w:val="right" w:pos="709"/>
        </w:tabs>
        <w:ind w:left="0" w:right="49"/>
        <w:jc w:val="both"/>
        <w:rPr>
          <w:rFonts w:ascii="Calibri" w:hAnsi="Calibri" w:cs="Calibri"/>
          <w:bCs/>
        </w:rPr>
      </w:pPr>
    </w:p>
    <w:p w14:paraId="7E6AD76B" w14:textId="77777777" w:rsidR="00D85A40" w:rsidRPr="004E4E1C" w:rsidRDefault="00D85A40" w:rsidP="00D85A40">
      <w:pPr>
        <w:pStyle w:val="Prrafodelista"/>
        <w:numPr>
          <w:ilvl w:val="1"/>
          <w:numId w:val="38"/>
        </w:numPr>
        <w:tabs>
          <w:tab w:val="left" w:pos="709"/>
        </w:tabs>
        <w:ind w:left="1134" w:hanging="1134"/>
        <w:jc w:val="both"/>
        <w:rPr>
          <w:rFonts w:ascii="Calibri" w:hAnsi="Calibri"/>
        </w:rPr>
      </w:pPr>
      <w:r w:rsidRPr="004E4E1C">
        <w:rPr>
          <w:rFonts w:ascii="Calibri" w:hAnsi="Calibri"/>
          <w:b/>
        </w:rPr>
        <w:t>Período y lugar de prestación del Servicio:</w:t>
      </w:r>
    </w:p>
    <w:p w14:paraId="63D71F80" w14:textId="77777777" w:rsidR="00D85A40" w:rsidRDefault="00D85A40" w:rsidP="00D85A40">
      <w:pPr>
        <w:tabs>
          <w:tab w:val="right" w:pos="426"/>
        </w:tabs>
        <w:ind w:right="49"/>
        <w:jc w:val="both"/>
        <w:rPr>
          <w:rFonts w:ascii="Calibri" w:hAnsi="Calibri"/>
        </w:rPr>
      </w:pPr>
    </w:p>
    <w:p w14:paraId="4EE0669D" w14:textId="77777777" w:rsidR="00D85A40" w:rsidRPr="004E4E1C" w:rsidRDefault="00D85A40" w:rsidP="00D85A40">
      <w:pPr>
        <w:pStyle w:val="Prrafodelista"/>
        <w:numPr>
          <w:ilvl w:val="2"/>
          <w:numId w:val="38"/>
        </w:numPr>
        <w:tabs>
          <w:tab w:val="right" w:pos="709"/>
        </w:tabs>
        <w:ind w:right="49" w:hanging="2346"/>
        <w:jc w:val="both"/>
        <w:rPr>
          <w:rFonts w:ascii="Calibri" w:hAnsi="Calibri"/>
          <w:b/>
          <w:bCs/>
        </w:rPr>
      </w:pPr>
      <w:r w:rsidRPr="004E4E1C">
        <w:rPr>
          <w:rFonts w:ascii="Calibri" w:hAnsi="Calibri"/>
          <w:b/>
          <w:bCs/>
        </w:rPr>
        <w:t xml:space="preserve">Período de prestación del servicio: </w:t>
      </w:r>
    </w:p>
    <w:p w14:paraId="11CD6B35" w14:textId="77777777" w:rsidR="00D85A40" w:rsidRDefault="00D85A40" w:rsidP="00D85A40">
      <w:pPr>
        <w:tabs>
          <w:tab w:val="right" w:pos="426"/>
        </w:tabs>
        <w:ind w:right="49"/>
        <w:jc w:val="both"/>
        <w:rPr>
          <w:rFonts w:ascii="Calibri" w:hAnsi="Calibri"/>
        </w:rPr>
      </w:pPr>
    </w:p>
    <w:p w14:paraId="10967F63" w14:textId="1FDA9F52" w:rsidR="00D85A40" w:rsidRPr="004E4E1C" w:rsidRDefault="00D85A40" w:rsidP="00D85A40">
      <w:pPr>
        <w:tabs>
          <w:tab w:val="right" w:pos="426"/>
        </w:tabs>
        <w:ind w:right="49"/>
        <w:jc w:val="both"/>
        <w:rPr>
          <w:rFonts w:ascii="Calibri" w:hAnsi="Calibri"/>
        </w:rPr>
      </w:pPr>
      <w:r w:rsidRPr="004E4E1C">
        <w:rPr>
          <w:rFonts w:ascii="Calibri" w:hAnsi="Calibri"/>
        </w:rPr>
        <w:t xml:space="preserve">El Servicio preventivo deberá iniciar al día siguiente de la notificación del fallo, y serán calendarizados en coordinación con las Unidades Aplicativas, </w:t>
      </w:r>
      <w:r w:rsidRPr="007931D4">
        <w:rPr>
          <w:rFonts w:ascii="Calibri" w:hAnsi="Calibri"/>
        </w:rPr>
        <w:t xml:space="preserve">el </w:t>
      </w:r>
      <w:r w:rsidRPr="007931D4">
        <w:rPr>
          <w:rFonts w:ascii="Calibri" w:hAnsi="Calibri" w:cs="Arial"/>
        </w:rPr>
        <w:t>Centro de Especialidades Dentales</w:t>
      </w:r>
      <w:r w:rsidR="007931D4" w:rsidRPr="007931D4">
        <w:rPr>
          <w:rFonts w:ascii="Calibri" w:hAnsi="Calibri" w:cs="Arial"/>
        </w:rPr>
        <w:t xml:space="preserve">, </w:t>
      </w:r>
      <w:r w:rsidRPr="007931D4">
        <w:rPr>
          <w:rFonts w:ascii="Calibri" w:hAnsi="Calibri"/>
        </w:rPr>
        <w:t xml:space="preserve">la </w:t>
      </w:r>
      <w:r w:rsidRPr="007931D4">
        <w:rPr>
          <w:rFonts w:ascii="Calibri" w:hAnsi="Calibri" w:cs="Arial"/>
        </w:rPr>
        <w:t>Coordinación Estatal de Salud Bucal</w:t>
      </w:r>
      <w:r w:rsidR="007931D4" w:rsidRPr="007931D4">
        <w:rPr>
          <w:rFonts w:ascii="Calibri" w:hAnsi="Calibri" w:cs="Arial"/>
        </w:rPr>
        <w:t xml:space="preserve"> y Servicios Generales</w:t>
      </w:r>
      <w:r w:rsidRPr="004E4E1C">
        <w:rPr>
          <w:rFonts w:ascii="Calibri" w:hAnsi="Calibri"/>
        </w:rPr>
        <w:t xml:space="preserve">, </w:t>
      </w:r>
      <w:r w:rsidR="00C10376" w:rsidRPr="004E4E1C">
        <w:rPr>
          <w:rFonts w:ascii="Calibri" w:hAnsi="Calibri"/>
        </w:rPr>
        <w:t>así</w:t>
      </w:r>
      <w:r w:rsidRPr="004E4E1C">
        <w:rPr>
          <w:rFonts w:ascii="Calibri" w:hAnsi="Calibri"/>
        </w:rPr>
        <w:t xml:space="preserve"> mismo deberán prestarse todos los servicios correctivos que se requieran durante el período comprendido del día </w:t>
      </w:r>
      <w:r w:rsidR="007931D4" w:rsidRPr="007931D4">
        <w:rPr>
          <w:rFonts w:ascii="Calibri" w:hAnsi="Calibri"/>
        </w:rPr>
        <w:t>06</w:t>
      </w:r>
      <w:r w:rsidRPr="007931D4">
        <w:rPr>
          <w:rFonts w:ascii="Calibri" w:hAnsi="Calibri"/>
        </w:rPr>
        <w:t xml:space="preserve"> de </w:t>
      </w:r>
      <w:r w:rsidR="007931D4" w:rsidRPr="007931D4">
        <w:rPr>
          <w:rFonts w:ascii="Calibri" w:hAnsi="Calibri"/>
        </w:rPr>
        <w:t>julio</w:t>
      </w:r>
      <w:r w:rsidRPr="007931D4">
        <w:rPr>
          <w:rFonts w:ascii="Calibri" w:hAnsi="Calibri"/>
        </w:rPr>
        <w:t xml:space="preserve"> del 2024 al día 30 de noviembre del 2024.</w:t>
      </w:r>
    </w:p>
    <w:p w14:paraId="78A1B61A" w14:textId="77777777" w:rsidR="00D85A40" w:rsidRPr="00631D82" w:rsidRDefault="00D85A40" w:rsidP="00D85A40">
      <w:pPr>
        <w:tabs>
          <w:tab w:val="right" w:pos="426"/>
        </w:tabs>
        <w:ind w:right="49"/>
        <w:jc w:val="both"/>
        <w:rPr>
          <w:rFonts w:ascii="Calibri" w:hAnsi="Calibri"/>
        </w:rPr>
      </w:pPr>
    </w:p>
    <w:p w14:paraId="6ED40C09" w14:textId="77777777" w:rsidR="00D85A40" w:rsidRPr="00631D82" w:rsidRDefault="00D85A40" w:rsidP="00D85A40">
      <w:pPr>
        <w:tabs>
          <w:tab w:val="left" w:pos="900"/>
        </w:tabs>
        <w:jc w:val="both"/>
        <w:rPr>
          <w:rFonts w:ascii="Calibri" w:hAnsi="Calibri"/>
          <w:b/>
        </w:rPr>
      </w:pPr>
      <w:r w:rsidRPr="00631D82">
        <w:rPr>
          <w:rFonts w:ascii="Calibri" w:hAnsi="Calibri"/>
          <w:b/>
        </w:rPr>
        <w:t>1.</w:t>
      </w:r>
      <w:r>
        <w:rPr>
          <w:rFonts w:ascii="Calibri" w:hAnsi="Calibri"/>
          <w:b/>
        </w:rPr>
        <w:t>3</w:t>
      </w:r>
      <w:r w:rsidRPr="00631D82">
        <w:rPr>
          <w:rFonts w:ascii="Calibri" w:hAnsi="Calibri"/>
          <w:b/>
        </w:rPr>
        <w:t>.</w:t>
      </w:r>
      <w:r>
        <w:rPr>
          <w:rFonts w:ascii="Calibri" w:hAnsi="Calibri"/>
          <w:b/>
        </w:rPr>
        <w:t>2</w:t>
      </w:r>
      <w:r w:rsidRPr="00631D82">
        <w:rPr>
          <w:rFonts w:ascii="Calibri" w:hAnsi="Calibri"/>
          <w:b/>
        </w:rPr>
        <w:t xml:space="preserve">      Lugar de Prestación del Servicio:</w:t>
      </w:r>
    </w:p>
    <w:p w14:paraId="57DEBA91" w14:textId="77777777" w:rsidR="00D85A40" w:rsidRPr="00631D82" w:rsidRDefault="00D85A40" w:rsidP="00D85A40">
      <w:pPr>
        <w:jc w:val="both"/>
        <w:rPr>
          <w:rFonts w:ascii="Calibri" w:hAnsi="Calibri"/>
          <w:b/>
        </w:rPr>
      </w:pPr>
    </w:p>
    <w:p w14:paraId="16A82BEA" w14:textId="32CE6DB7" w:rsidR="00D85A40" w:rsidRDefault="00D85A40" w:rsidP="00D85A40">
      <w:pPr>
        <w:tabs>
          <w:tab w:val="left" w:pos="851"/>
          <w:tab w:val="right" w:pos="1276"/>
        </w:tabs>
        <w:ind w:right="49"/>
        <w:jc w:val="both"/>
        <w:rPr>
          <w:rFonts w:ascii="Calibri" w:hAnsi="Calibri" w:cs="Arial"/>
        </w:rPr>
      </w:pPr>
      <w:r w:rsidRPr="00631D82">
        <w:rPr>
          <w:rFonts w:ascii="Calibri" w:hAnsi="Calibri" w:cs="Arial"/>
        </w:rPr>
        <w:t>Los servicios se realizarán</w:t>
      </w:r>
      <w:r>
        <w:rPr>
          <w:rFonts w:ascii="Calibri" w:hAnsi="Calibri" w:cs="Arial"/>
        </w:rPr>
        <w:t xml:space="preserve"> en las Unidades Aplicativas de la Convocante</w:t>
      </w:r>
      <w:r w:rsidRPr="00631D82">
        <w:rPr>
          <w:rFonts w:ascii="Calibri" w:hAnsi="Calibri" w:cs="Arial"/>
        </w:rPr>
        <w:t xml:space="preserve"> </w:t>
      </w:r>
      <w:r>
        <w:rPr>
          <w:rFonts w:ascii="Calibri" w:hAnsi="Calibri" w:cs="Arial"/>
        </w:rPr>
        <w:t xml:space="preserve">donde </w:t>
      </w:r>
      <w:r w:rsidRPr="00631D82">
        <w:rPr>
          <w:rFonts w:ascii="Calibri" w:hAnsi="Calibri" w:cs="Arial"/>
        </w:rPr>
        <w:t>se enc</w:t>
      </w:r>
      <w:r>
        <w:rPr>
          <w:rFonts w:ascii="Calibri" w:hAnsi="Calibri" w:cs="Arial"/>
        </w:rPr>
        <w:t xml:space="preserve">uentran instalados los equipos dentales, </w:t>
      </w:r>
      <w:r w:rsidRPr="00631D82">
        <w:rPr>
          <w:rFonts w:ascii="Calibri" w:hAnsi="Calibri" w:cs="Arial"/>
        </w:rPr>
        <w:t xml:space="preserve">y si es necesario, el licitante ganador, previa autorización </w:t>
      </w:r>
      <w:r w:rsidRPr="009A5253">
        <w:rPr>
          <w:rFonts w:ascii="Calibri" w:hAnsi="Calibri" w:cs="Arial"/>
        </w:rPr>
        <w:t>de las Unidades Aplicativas,</w:t>
      </w:r>
      <w:r>
        <w:rPr>
          <w:rFonts w:ascii="Calibri" w:hAnsi="Calibri" w:cs="Arial"/>
        </w:rPr>
        <w:t xml:space="preserve"> </w:t>
      </w:r>
      <w:r>
        <w:rPr>
          <w:rFonts w:ascii="Calibri" w:hAnsi="Calibri"/>
        </w:rPr>
        <w:t xml:space="preserve">el </w:t>
      </w:r>
      <w:r w:rsidRPr="007931D4">
        <w:rPr>
          <w:rFonts w:ascii="Calibri" w:hAnsi="Calibri" w:cs="Arial"/>
        </w:rPr>
        <w:t>Centro de Especialidades Dentales</w:t>
      </w:r>
      <w:r w:rsidR="007931D4" w:rsidRPr="007931D4">
        <w:rPr>
          <w:rFonts w:ascii="Calibri" w:hAnsi="Calibri" w:cs="Arial"/>
        </w:rPr>
        <w:t xml:space="preserve">, </w:t>
      </w:r>
      <w:r w:rsidRPr="007931D4">
        <w:rPr>
          <w:rFonts w:ascii="Calibri" w:hAnsi="Calibri"/>
        </w:rPr>
        <w:t xml:space="preserve">la </w:t>
      </w:r>
      <w:r w:rsidRPr="007931D4">
        <w:rPr>
          <w:rFonts w:ascii="Calibri" w:hAnsi="Calibri" w:cs="Arial"/>
        </w:rPr>
        <w:t>Coordinación Estatal de Salud Bucal</w:t>
      </w:r>
      <w:r w:rsidR="007931D4" w:rsidRPr="007931D4">
        <w:rPr>
          <w:rFonts w:ascii="Calibri" w:hAnsi="Calibri" w:cs="Arial"/>
        </w:rPr>
        <w:t xml:space="preserve"> y Servicios Generales</w:t>
      </w:r>
      <w:r w:rsidRPr="007931D4">
        <w:rPr>
          <w:rFonts w:ascii="Calibri" w:hAnsi="Calibri" w:cs="Arial"/>
        </w:rPr>
        <w:t>, deberán llevar los equipos a su centro de servicio, donde trabajará en la reparación de los mismos, justificando el tiempo y piezas utilizadas mediante los reportes de servicio</w:t>
      </w:r>
      <w:r w:rsidRPr="00631D82">
        <w:rPr>
          <w:rFonts w:ascii="Calibri" w:hAnsi="Calibri" w:cs="Arial"/>
        </w:rPr>
        <w:t xml:space="preserve"> y será responsable del traslado y resguardo del equipo hasta la recepción por parte de </w:t>
      </w:r>
      <w:r>
        <w:rPr>
          <w:rFonts w:ascii="Calibri" w:hAnsi="Calibri" w:cs="Arial"/>
        </w:rPr>
        <w:t>las Unidades Aplicativas</w:t>
      </w:r>
      <w:r w:rsidRPr="00631D82">
        <w:rPr>
          <w:rFonts w:ascii="Calibri" w:hAnsi="Calibri" w:cs="Arial"/>
        </w:rPr>
        <w:t>.</w:t>
      </w:r>
    </w:p>
    <w:p w14:paraId="4CA95E50" w14:textId="77777777" w:rsidR="00D85A40" w:rsidRPr="00631D82" w:rsidRDefault="00D85A40" w:rsidP="00D85A40">
      <w:pPr>
        <w:tabs>
          <w:tab w:val="left" w:pos="851"/>
          <w:tab w:val="right" w:pos="1276"/>
        </w:tabs>
        <w:ind w:right="49"/>
        <w:jc w:val="both"/>
        <w:rPr>
          <w:rFonts w:ascii="Calibri" w:hAnsi="Calibri"/>
          <w:b/>
          <w:bCs/>
        </w:rPr>
      </w:pPr>
    </w:p>
    <w:p w14:paraId="189406A5" w14:textId="031AD2C4" w:rsidR="00D85A40" w:rsidRDefault="00D85A40" w:rsidP="00D85A40">
      <w:pPr>
        <w:tabs>
          <w:tab w:val="left" w:pos="851"/>
          <w:tab w:val="right" w:pos="1276"/>
        </w:tabs>
        <w:ind w:right="49"/>
        <w:jc w:val="both"/>
        <w:rPr>
          <w:rFonts w:ascii="Calibri" w:hAnsi="Calibri"/>
        </w:rPr>
      </w:pPr>
      <w:r w:rsidRPr="00631D82">
        <w:rPr>
          <w:rFonts w:ascii="Calibri" w:hAnsi="Calibri"/>
        </w:rPr>
        <w:t xml:space="preserve">El Horario de Prestación del Servicio será de </w:t>
      </w:r>
      <w:r w:rsidR="00AA16BF" w:rsidRPr="00631D82">
        <w:rPr>
          <w:rFonts w:ascii="Calibri" w:hAnsi="Calibri"/>
        </w:rPr>
        <w:t>lunes</w:t>
      </w:r>
      <w:r w:rsidRPr="00631D82">
        <w:rPr>
          <w:rFonts w:ascii="Calibri" w:hAnsi="Calibri" w:cs="Arial"/>
        </w:rPr>
        <w:t xml:space="preserve"> a </w:t>
      </w:r>
      <w:r w:rsidR="00AA16BF" w:rsidRPr="00631D82">
        <w:rPr>
          <w:rFonts w:ascii="Calibri" w:hAnsi="Calibri" w:cs="Arial"/>
        </w:rPr>
        <w:t>viernes</w:t>
      </w:r>
      <w:r w:rsidRPr="00631D82">
        <w:rPr>
          <w:rFonts w:ascii="Calibri" w:hAnsi="Calibri" w:cs="Arial"/>
        </w:rPr>
        <w:t xml:space="preserve"> con un h</w:t>
      </w:r>
      <w:r w:rsidRPr="00631D82">
        <w:rPr>
          <w:rFonts w:ascii="Calibri" w:hAnsi="Calibri"/>
        </w:rPr>
        <w:t xml:space="preserve">orario de atención de las 8:00 </w:t>
      </w:r>
      <w:r w:rsidRPr="00413B0E">
        <w:rPr>
          <w:rFonts w:ascii="Calibri" w:hAnsi="Calibri"/>
        </w:rPr>
        <w:t xml:space="preserve">a las 14:00 </w:t>
      </w:r>
      <w:proofErr w:type="spellStart"/>
      <w:r w:rsidRPr="00413B0E">
        <w:rPr>
          <w:rFonts w:ascii="Calibri" w:hAnsi="Calibri"/>
        </w:rPr>
        <w:t>hrs</w:t>
      </w:r>
      <w:proofErr w:type="spellEnd"/>
      <w:r w:rsidRPr="00413B0E">
        <w:rPr>
          <w:rFonts w:ascii="Calibri" w:hAnsi="Calibri"/>
        </w:rPr>
        <w:t>. en</w:t>
      </w:r>
      <w:r w:rsidRPr="00631D82">
        <w:rPr>
          <w:rFonts w:ascii="Calibri" w:hAnsi="Calibri"/>
        </w:rPr>
        <w:t xml:space="preserve"> la</w:t>
      </w:r>
      <w:r>
        <w:rPr>
          <w:rFonts w:ascii="Calibri" w:hAnsi="Calibri"/>
        </w:rPr>
        <w:t>s</w:t>
      </w:r>
      <w:r w:rsidRPr="00631D82">
        <w:rPr>
          <w:rFonts w:ascii="Calibri" w:hAnsi="Calibri"/>
        </w:rPr>
        <w:t xml:space="preserve"> unidad</w:t>
      </w:r>
      <w:r>
        <w:rPr>
          <w:rFonts w:ascii="Calibri" w:hAnsi="Calibri"/>
        </w:rPr>
        <w:t>es</w:t>
      </w:r>
      <w:r w:rsidRPr="00631D82">
        <w:rPr>
          <w:rFonts w:ascii="Calibri" w:hAnsi="Calibri"/>
        </w:rPr>
        <w:t xml:space="preserve"> y ubicaci</w:t>
      </w:r>
      <w:r>
        <w:rPr>
          <w:rFonts w:ascii="Calibri" w:hAnsi="Calibri"/>
        </w:rPr>
        <w:t>ones</w:t>
      </w:r>
      <w:r w:rsidRPr="00631D82">
        <w:rPr>
          <w:rFonts w:ascii="Calibri" w:hAnsi="Calibri"/>
        </w:rPr>
        <w:t xml:space="preserve"> siguiente</w:t>
      </w:r>
      <w:r>
        <w:rPr>
          <w:rFonts w:ascii="Calibri" w:hAnsi="Calibri"/>
        </w:rPr>
        <w:t>s</w:t>
      </w:r>
      <w:r w:rsidRPr="00631D82">
        <w:rPr>
          <w:rFonts w:ascii="Calibri" w:hAnsi="Calibri"/>
        </w:rPr>
        <w:t>:</w:t>
      </w:r>
    </w:p>
    <w:p w14:paraId="01CFAAC8" w14:textId="77777777" w:rsidR="00D85A40" w:rsidRDefault="00D85A40" w:rsidP="00D85A40">
      <w:pPr>
        <w:tabs>
          <w:tab w:val="left" w:pos="851"/>
          <w:tab w:val="right" w:pos="1276"/>
        </w:tabs>
        <w:ind w:right="49"/>
        <w:jc w:val="both"/>
        <w:rPr>
          <w:rFonts w:ascii="Calibri" w:hAnsi="Calibri"/>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6515"/>
      </w:tblGrid>
      <w:tr w:rsidR="00D85A40" w:rsidRPr="006A4131" w14:paraId="51F42D42" w14:textId="77777777" w:rsidTr="00724FE7">
        <w:trPr>
          <w:trHeight w:val="475"/>
          <w:jc w:val="center"/>
        </w:trPr>
        <w:tc>
          <w:tcPr>
            <w:tcW w:w="4253" w:type="dxa"/>
            <w:shd w:val="clear" w:color="auto" w:fill="71E4FF"/>
            <w:vAlign w:val="center"/>
          </w:tcPr>
          <w:p w14:paraId="16D76F09" w14:textId="77777777" w:rsidR="00D85A40" w:rsidRPr="006A4131" w:rsidRDefault="00D85A40" w:rsidP="00724FE7">
            <w:pPr>
              <w:jc w:val="center"/>
              <w:rPr>
                <w:rFonts w:ascii="Calibri" w:hAnsi="Calibri" w:cs="Arial"/>
                <w:b/>
                <w:bCs/>
                <w:sz w:val="18"/>
                <w:szCs w:val="18"/>
              </w:rPr>
            </w:pPr>
            <w:r w:rsidRPr="006A4131">
              <w:rPr>
                <w:rFonts w:ascii="Calibri" w:hAnsi="Calibri" w:cs="Arial"/>
                <w:b/>
                <w:bCs/>
                <w:sz w:val="18"/>
                <w:szCs w:val="18"/>
              </w:rPr>
              <w:t>Unidad</w:t>
            </w:r>
          </w:p>
        </w:tc>
        <w:tc>
          <w:tcPr>
            <w:tcW w:w="6515" w:type="dxa"/>
            <w:shd w:val="clear" w:color="auto" w:fill="71E4FF"/>
            <w:vAlign w:val="center"/>
          </w:tcPr>
          <w:p w14:paraId="61CB5E79" w14:textId="77777777" w:rsidR="00D85A40" w:rsidRPr="006A4131" w:rsidRDefault="00D85A40" w:rsidP="00724FE7">
            <w:pPr>
              <w:jc w:val="center"/>
              <w:rPr>
                <w:rFonts w:ascii="Calibri" w:hAnsi="Calibri" w:cs="Arial"/>
                <w:b/>
                <w:bCs/>
                <w:sz w:val="18"/>
                <w:szCs w:val="18"/>
              </w:rPr>
            </w:pPr>
            <w:r w:rsidRPr="006A4131">
              <w:rPr>
                <w:rFonts w:ascii="Calibri" w:hAnsi="Calibri" w:cs="Arial"/>
                <w:b/>
                <w:bCs/>
                <w:sz w:val="18"/>
                <w:szCs w:val="18"/>
              </w:rPr>
              <w:t>Dirección</w:t>
            </w:r>
          </w:p>
        </w:tc>
      </w:tr>
      <w:tr w:rsidR="00D85A40" w:rsidRPr="006A4131" w14:paraId="0E19339C" w14:textId="77777777" w:rsidTr="00724FE7">
        <w:trPr>
          <w:jc w:val="center"/>
        </w:trPr>
        <w:tc>
          <w:tcPr>
            <w:tcW w:w="4253" w:type="dxa"/>
          </w:tcPr>
          <w:p w14:paraId="1F792CFF" w14:textId="77777777" w:rsidR="00D85A40" w:rsidRPr="00872371" w:rsidRDefault="00D85A40" w:rsidP="00724FE7">
            <w:pPr>
              <w:rPr>
                <w:rFonts w:ascii="Calibri" w:hAnsi="Calibri"/>
                <w:sz w:val="18"/>
                <w:szCs w:val="18"/>
              </w:rPr>
            </w:pPr>
            <w:r w:rsidRPr="00872371">
              <w:rPr>
                <w:rFonts w:ascii="Calibri" w:hAnsi="Calibri"/>
                <w:sz w:val="18"/>
                <w:szCs w:val="18"/>
              </w:rPr>
              <w:t>Hospital Metropolitano</w:t>
            </w:r>
          </w:p>
        </w:tc>
        <w:tc>
          <w:tcPr>
            <w:tcW w:w="6515" w:type="dxa"/>
          </w:tcPr>
          <w:p w14:paraId="06BFFB52" w14:textId="77777777" w:rsidR="00D85A40" w:rsidRPr="00872371" w:rsidRDefault="00D85A40" w:rsidP="00724FE7">
            <w:pPr>
              <w:ind w:right="284"/>
              <w:jc w:val="both"/>
              <w:rPr>
                <w:rFonts w:ascii="Calibri" w:hAnsi="Calibri"/>
                <w:b/>
                <w:sz w:val="18"/>
                <w:szCs w:val="18"/>
              </w:rPr>
            </w:pPr>
            <w:r w:rsidRPr="00872371">
              <w:rPr>
                <w:rFonts w:ascii="Calibri" w:hAnsi="Calibri"/>
                <w:sz w:val="18"/>
                <w:szCs w:val="18"/>
              </w:rPr>
              <w:t>Ave. Adolfo López Mateos No. 4600, Col. Bosques del Nogalar, C.P.66480, San Nicolás de los Garza, N. L.</w:t>
            </w:r>
          </w:p>
        </w:tc>
      </w:tr>
      <w:tr w:rsidR="00D85A40" w:rsidRPr="006A4131" w14:paraId="3682ECE0" w14:textId="77777777" w:rsidTr="00724FE7">
        <w:trPr>
          <w:jc w:val="center"/>
        </w:trPr>
        <w:tc>
          <w:tcPr>
            <w:tcW w:w="4253" w:type="dxa"/>
          </w:tcPr>
          <w:p w14:paraId="77DDB1B3" w14:textId="77777777" w:rsidR="00D85A40" w:rsidRPr="00872371" w:rsidRDefault="00D85A40" w:rsidP="00724FE7">
            <w:pPr>
              <w:rPr>
                <w:rFonts w:ascii="Calibri" w:hAnsi="Calibri"/>
                <w:sz w:val="18"/>
                <w:szCs w:val="18"/>
              </w:rPr>
            </w:pPr>
            <w:r w:rsidRPr="00872371">
              <w:rPr>
                <w:rFonts w:ascii="Calibri" w:hAnsi="Calibri"/>
                <w:sz w:val="18"/>
                <w:szCs w:val="18"/>
              </w:rPr>
              <w:t>Hospital Regional Materno Infantil</w:t>
            </w:r>
          </w:p>
        </w:tc>
        <w:tc>
          <w:tcPr>
            <w:tcW w:w="6515" w:type="dxa"/>
          </w:tcPr>
          <w:p w14:paraId="0EF70B8E" w14:textId="78A0AC21" w:rsidR="00D85A40" w:rsidRPr="00872371" w:rsidRDefault="00D85A40" w:rsidP="00724FE7">
            <w:pPr>
              <w:jc w:val="both"/>
              <w:rPr>
                <w:rFonts w:ascii="Calibri" w:hAnsi="Calibri"/>
                <w:sz w:val="18"/>
                <w:szCs w:val="18"/>
              </w:rPr>
            </w:pPr>
            <w:r w:rsidRPr="00872371">
              <w:rPr>
                <w:rFonts w:ascii="Calibri" w:hAnsi="Calibri"/>
                <w:sz w:val="18"/>
                <w:szCs w:val="18"/>
              </w:rPr>
              <w:t xml:space="preserve">Aldama No 460 entre Independencia y 18 de </w:t>
            </w:r>
            <w:r w:rsidR="00872371" w:rsidRPr="00872371">
              <w:rPr>
                <w:rFonts w:ascii="Calibri" w:hAnsi="Calibri"/>
                <w:sz w:val="18"/>
                <w:szCs w:val="18"/>
              </w:rPr>
              <w:t>marzo</w:t>
            </w:r>
            <w:r w:rsidRPr="00872371">
              <w:rPr>
                <w:rFonts w:ascii="Calibri" w:hAnsi="Calibri"/>
                <w:sz w:val="18"/>
                <w:szCs w:val="18"/>
              </w:rPr>
              <w:t xml:space="preserve">, Col. San Rafael, </w:t>
            </w:r>
            <w:proofErr w:type="spellStart"/>
            <w:r w:rsidRPr="00872371">
              <w:rPr>
                <w:rFonts w:ascii="Calibri" w:hAnsi="Calibri"/>
                <w:sz w:val="18"/>
                <w:szCs w:val="18"/>
              </w:rPr>
              <w:t>Gpe</w:t>
            </w:r>
            <w:proofErr w:type="spellEnd"/>
            <w:r w:rsidRPr="00872371">
              <w:rPr>
                <w:rFonts w:ascii="Calibri" w:hAnsi="Calibri"/>
                <w:sz w:val="18"/>
                <w:szCs w:val="18"/>
              </w:rPr>
              <w:t>. N.L.</w:t>
            </w:r>
          </w:p>
        </w:tc>
      </w:tr>
      <w:tr w:rsidR="00D85A40" w:rsidRPr="006A4131" w14:paraId="50D17A3A" w14:textId="77777777" w:rsidTr="00724FE7">
        <w:trPr>
          <w:jc w:val="center"/>
        </w:trPr>
        <w:tc>
          <w:tcPr>
            <w:tcW w:w="4253" w:type="dxa"/>
          </w:tcPr>
          <w:p w14:paraId="57C6203F" w14:textId="77777777" w:rsidR="00D85A40" w:rsidRPr="00872371" w:rsidRDefault="00D85A40" w:rsidP="00724FE7">
            <w:pPr>
              <w:rPr>
                <w:rFonts w:ascii="Calibri" w:hAnsi="Calibri"/>
                <w:sz w:val="18"/>
                <w:szCs w:val="18"/>
              </w:rPr>
            </w:pPr>
            <w:r w:rsidRPr="00872371">
              <w:rPr>
                <w:rFonts w:ascii="Calibri" w:hAnsi="Calibri"/>
                <w:sz w:val="18"/>
                <w:szCs w:val="18"/>
              </w:rPr>
              <w:t>Hospital General de Cerralvo</w:t>
            </w:r>
          </w:p>
        </w:tc>
        <w:tc>
          <w:tcPr>
            <w:tcW w:w="6515" w:type="dxa"/>
          </w:tcPr>
          <w:p w14:paraId="66CFE6AD" w14:textId="77777777" w:rsidR="00D85A40" w:rsidRPr="00872371" w:rsidRDefault="00D85A40" w:rsidP="00724FE7">
            <w:pPr>
              <w:jc w:val="both"/>
              <w:rPr>
                <w:rFonts w:ascii="Calibri" w:hAnsi="Calibri" w:cs="Calibri"/>
                <w:sz w:val="18"/>
                <w:szCs w:val="18"/>
              </w:rPr>
            </w:pPr>
            <w:r w:rsidRPr="00872371">
              <w:rPr>
                <w:rFonts w:ascii="Calibri" w:hAnsi="Calibri" w:cs="Calibri"/>
                <w:sz w:val="18"/>
                <w:szCs w:val="18"/>
              </w:rPr>
              <w:t>Dr. Cornelio González Ramos No. 400, Centro de Cerralvo, C.P. 65900, Cerralvo N. L.</w:t>
            </w:r>
          </w:p>
        </w:tc>
      </w:tr>
      <w:tr w:rsidR="00D85A40" w:rsidRPr="006A4131" w14:paraId="75D6589F" w14:textId="77777777" w:rsidTr="00724FE7">
        <w:trPr>
          <w:jc w:val="center"/>
        </w:trPr>
        <w:tc>
          <w:tcPr>
            <w:tcW w:w="4253" w:type="dxa"/>
          </w:tcPr>
          <w:p w14:paraId="0F4AD4D2" w14:textId="44B65364" w:rsidR="00D85A40" w:rsidRPr="00872371" w:rsidRDefault="00D85A40" w:rsidP="00724FE7">
            <w:pPr>
              <w:rPr>
                <w:rFonts w:ascii="Calibri" w:hAnsi="Calibri"/>
                <w:sz w:val="18"/>
                <w:szCs w:val="18"/>
              </w:rPr>
            </w:pPr>
            <w:r w:rsidRPr="00872371">
              <w:rPr>
                <w:rFonts w:ascii="Calibri" w:hAnsi="Calibri"/>
                <w:sz w:val="18"/>
                <w:szCs w:val="18"/>
              </w:rPr>
              <w:t xml:space="preserve">Hospital </w:t>
            </w:r>
            <w:r w:rsidR="00872371" w:rsidRPr="00872371">
              <w:rPr>
                <w:rFonts w:ascii="Calibri" w:hAnsi="Calibri"/>
                <w:sz w:val="18"/>
                <w:szCs w:val="18"/>
              </w:rPr>
              <w:t>Psiquiátrico</w:t>
            </w:r>
          </w:p>
        </w:tc>
        <w:tc>
          <w:tcPr>
            <w:tcW w:w="6515" w:type="dxa"/>
          </w:tcPr>
          <w:p w14:paraId="44D33649" w14:textId="77777777" w:rsidR="00D85A40" w:rsidRPr="00872371" w:rsidRDefault="00D85A40" w:rsidP="00724FE7">
            <w:pPr>
              <w:jc w:val="both"/>
              <w:rPr>
                <w:rFonts w:ascii="Calibri" w:hAnsi="Calibri" w:cs="Calibri"/>
                <w:sz w:val="18"/>
                <w:szCs w:val="18"/>
              </w:rPr>
            </w:pPr>
            <w:r w:rsidRPr="00872371">
              <w:rPr>
                <w:rFonts w:ascii="Calibri" w:hAnsi="Calibri" w:cs="Calibri"/>
                <w:sz w:val="18"/>
                <w:szCs w:val="18"/>
              </w:rPr>
              <w:t>Av. Concordia esq. C. Gral. Francisco Villa, Escobedo, Nuevo León</w:t>
            </w:r>
          </w:p>
        </w:tc>
      </w:tr>
      <w:tr w:rsidR="00D85A40" w:rsidRPr="006A4131" w14:paraId="441F5AD1" w14:textId="77777777" w:rsidTr="00724FE7">
        <w:trPr>
          <w:jc w:val="center"/>
        </w:trPr>
        <w:tc>
          <w:tcPr>
            <w:tcW w:w="4253" w:type="dxa"/>
          </w:tcPr>
          <w:p w14:paraId="3B12BE41" w14:textId="77777777" w:rsidR="00D85A40" w:rsidRPr="00872371" w:rsidRDefault="00D85A40" w:rsidP="00724FE7">
            <w:pPr>
              <w:rPr>
                <w:rFonts w:ascii="Calibri" w:hAnsi="Calibri"/>
                <w:sz w:val="18"/>
                <w:szCs w:val="18"/>
              </w:rPr>
            </w:pPr>
            <w:r w:rsidRPr="00872371">
              <w:rPr>
                <w:rFonts w:ascii="Calibri" w:hAnsi="Calibri"/>
                <w:sz w:val="18"/>
                <w:szCs w:val="18"/>
              </w:rPr>
              <w:t>UNEME Escobedo</w:t>
            </w:r>
          </w:p>
        </w:tc>
        <w:tc>
          <w:tcPr>
            <w:tcW w:w="6515" w:type="dxa"/>
          </w:tcPr>
          <w:p w14:paraId="59198C11" w14:textId="77777777" w:rsidR="00D85A40" w:rsidRPr="00872371" w:rsidRDefault="00D85A40" w:rsidP="00724FE7">
            <w:pPr>
              <w:jc w:val="both"/>
              <w:rPr>
                <w:rFonts w:ascii="Calibri" w:hAnsi="Calibri" w:cs="Calibri"/>
                <w:sz w:val="18"/>
                <w:szCs w:val="18"/>
              </w:rPr>
            </w:pPr>
            <w:r w:rsidRPr="00872371">
              <w:rPr>
                <w:rFonts w:ascii="Calibri" w:hAnsi="Calibri" w:cs="Calibri"/>
                <w:sz w:val="18"/>
                <w:szCs w:val="18"/>
              </w:rPr>
              <w:t>Ave. Constitución y Artículo 72 S/N Col. Privadas de Camino Real II, Escobedo, N.L.</w:t>
            </w:r>
          </w:p>
        </w:tc>
      </w:tr>
      <w:tr w:rsidR="00D85A40" w:rsidRPr="006A4131" w14:paraId="735458CB" w14:textId="77777777" w:rsidTr="00724FE7">
        <w:trPr>
          <w:jc w:val="center"/>
        </w:trPr>
        <w:tc>
          <w:tcPr>
            <w:tcW w:w="4253" w:type="dxa"/>
          </w:tcPr>
          <w:p w14:paraId="01EBDA52" w14:textId="77777777" w:rsidR="00D85A40" w:rsidRPr="00872371" w:rsidRDefault="00D85A40" w:rsidP="00724FE7">
            <w:pPr>
              <w:rPr>
                <w:rFonts w:ascii="Calibri" w:hAnsi="Calibri"/>
                <w:sz w:val="18"/>
                <w:szCs w:val="18"/>
              </w:rPr>
            </w:pPr>
            <w:r w:rsidRPr="00872371">
              <w:rPr>
                <w:rFonts w:ascii="Calibri" w:hAnsi="Calibri"/>
                <w:sz w:val="18"/>
                <w:szCs w:val="18"/>
              </w:rPr>
              <w:t>UNEME Pesquería</w:t>
            </w:r>
          </w:p>
        </w:tc>
        <w:tc>
          <w:tcPr>
            <w:tcW w:w="6515" w:type="dxa"/>
          </w:tcPr>
          <w:p w14:paraId="50233FD3" w14:textId="77777777" w:rsidR="00D85A40" w:rsidRPr="00872371" w:rsidRDefault="00D85A40" w:rsidP="00724FE7">
            <w:pPr>
              <w:jc w:val="both"/>
              <w:rPr>
                <w:rFonts w:ascii="Calibri" w:hAnsi="Calibri" w:cs="Calibri"/>
                <w:sz w:val="18"/>
                <w:szCs w:val="18"/>
              </w:rPr>
            </w:pPr>
            <w:r w:rsidRPr="00872371">
              <w:rPr>
                <w:rFonts w:ascii="Calibri" w:hAnsi="Calibri" w:cs="Calibri"/>
                <w:sz w:val="18"/>
                <w:szCs w:val="18"/>
              </w:rPr>
              <w:t>José López Portillo No. 100, Esquina Batallón de San Blas, Col. Centro, Pesquería, N.L.</w:t>
            </w:r>
          </w:p>
        </w:tc>
      </w:tr>
      <w:tr w:rsidR="00D85A40" w:rsidRPr="006A4131" w14:paraId="16E00A12" w14:textId="77777777" w:rsidTr="00724FE7">
        <w:trPr>
          <w:jc w:val="center"/>
        </w:trPr>
        <w:tc>
          <w:tcPr>
            <w:tcW w:w="4253" w:type="dxa"/>
            <w:tcBorders>
              <w:top w:val="single" w:sz="4" w:space="0" w:color="auto"/>
              <w:left w:val="single" w:sz="4" w:space="0" w:color="auto"/>
              <w:bottom w:val="single" w:sz="4" w:space="0" w:color="auto"/>
              <w:right w:val="single" w:sz="4" w:space="0" w:color="auto"/>
            </w:tcBorders>
          </w:tcPr>
          <w:p w14:paraId="05DF5E1C" w14:textId="77777777" w:rsidR="00D85A40" w:rsidRPr="00F039E0" w:rsidRDefault="00D85A40" w:rsidP="00724FE7">
            <w:pPr>
              <w:rPr>
                <w:rFonts w:ascii="Calibri" w:hAnsi="Calibri"/>
                <w:sz w:val="18"/>
                <w:szCs w:val="18"/>
              </w:rPr>
            </w:pPr>
            <w:r w:rsidRPr="00F039E0">
              <w:rPr>
                <w:rFonts w:ascii="Calibri" w:hAnsi="Calibri"/>
                <w:sz w:val="18"/>
                <w:szCs w:val="18"/>
              </w:rPr>
              <w:t>Jurisdicción Sanitaria No. 1</w:t>
            </w:r>
          </w:p>
        </w:tc>
        <w:tc>
          <w:tcPr>
            <w:tcW w:w="6515" w:type="dxa"/>
            <w:tcBorders>
              <w:top w:val="single" w:sz="4" w:space="0" w:color="auto"/>
              <w:left w:val="single" w:sz="4" w:space="0" w:color="auto"/>
              <w:bottom w:val="single" w:sz="4" w:space="0" w:color="auto"/>
              <w:right w:val="single" w:sz="4" w:space="0" w:color="auto"/>
            </w:tcBorders>
          </w:tcPr>
          <w:p w14:paraId="6529FD1C" w14:textId="77777777" w:rsidR="00D85A40" w:rsidRPr="00F039E0" w:rsidRDefault="00D85A40" w:rsidP="00724FE7">
            <w:pPr>
              <w:jc w:val="both"/>
              <w:rPr>
                <w:rFonts w:ascii="Calibri" w:hAnsi="Calibri"/>
                <w:sz w:val="18"/>
                <w:szCs w:val="18"/>
              </w:rPr>
            </w:pPr>
            <w:r w:rsidRPr="00F039E0">
              <w:rPr>
                <w:rFonts w:ascii="Calibri" w:hAnsi="Calibri" w:cstheme="minorHAnsi"/>
                <w:sz w:val="18"/>
                <w:szCs w:val="18"/>
              </w:rPr>
              <w:t>Plan de Guadalupe No. 122, Col. Antonio I. Villarreal, Monterrey, N.L.</w:t>
            </w:r>
          </w:p>
        </w:tc>
      </w:tr>
      <w:tr w:rsidR="00D85A40" w:rsidRPr="006A4131" w14:paraId="743465A2" w14:textId="77777777" w:rsidTr="00724FE7">
        <w:trPr>
          <w:jc w:val="center"/>
        </w:trPr>
        <w:tc>
          <w:tcPr>
            <w:tcW w:w="4253" w:type="dxa"/>
            <w:tcBorders>
              <w:top w:val="single" w:sz="4" w:space="0" w:color="auto"/>
              <w:left w:val="single" w:sz="4" w:space="0" w:color="auto"/>
              <w:bottom w:val="single" w:sz="4" w:space="0" w:color="auto"/>
              <w:right w:val="single" w:sz="4" w:space="0" w:color="auto"/>
            </w:tcBorders>
          </w:tcPr>
          <w:p w14:paraId="2BEF016C" w14:textId="77777777" w:rsidR="00D85A40" w:rsidRPr="00F039E0" w:rsidRDefault="00D85A40" w:rsidP="00724FE7">
            <w:pPr>
              <w:rPr>
                <w:rFonts w:ascii="Calibri" w:hAnsi="Calibri"/>
                <w:sz w:val="18"/>
                <w:szCs w:val="18"/>
              </w:rPr>
            </w:pPr>
            <w:r w:rsidRPr="00F039E0">
              <w:rPr>
                <w:rFonts w:ascii="Calibri" w:hAnsi="Calibri"/>
                <w:sz w:val="18"/>
                <w:szCs w:val="18"/>
              </w:rPr>
              <w:t>Jurisdicción Sanitaria No. 2</w:t>
            </w:r>
          </w:p>
        </w:tc>
        <w:tc>
          <w:tcPr>
            <w:tcW w:w="6515" w:type="dxa"/>
            <w:tcBorders>
              <w:top w:val="single" w:sz="4" w:space="0" w:color="auto"/>
              <w:left w:val="single" w:sz="4" w:space="0" w:color="auto"/>
              <w:bottom w:val="single" w:sz="4" w:space="0" w:color="auto"/>
              <w:right w:val="single" w:sz="4" w:space="0" w:color="auto"/>
            </w:tcBorders>
          </w:tcPr>
          <w:p w14:paraId="0B165E82" w14:textId="77777777" w:rsidR="00D85A40" w:rsidRPr="00F039E0" w:rsidRDefault="00D85A40" w:rsidP="00724FE7">
            <w:pPr>
              <w:jc w:val="both"/>
              <w:rPr>
                <w:rFonts w:ascii="Calibri" w:hAnsi="Calibri"/>
                <w:sz w:val="18"/>
                <w:szCs w:val="18"/>
              </w:rPr>
            </w:pPr>
            <w:r w:rsidRPr="00F039E0">
              <w:rPr>
                <w:rFonts w:ascii="Calibri" w:hAnsi="Calibri"/>
                <w:sz w:val="18"/>
                <w:szCs w:val="18"/>
              </w:rPr>
              <w:t>Félix U. Gómez y Rafael Nájera, No. 1700 Col. Terminal, Monterrey, N. L. C.P. 64580.</w:t>
            </w:r>
          </w:p>
        </w:tc>
      </w:tr>
      <w:tr w:rsidR="00D85A40" w:rsidRPr="006A4131" w14:paraId="271A50F1" w14:textId="77777777" w:rsidTr="00724FE7">
        <w:trPr>
          <w:jc w:val="center"/>
        </w:trPr>
        <w:tc>
          <w:tcPr>
            <w:tcW w:w="4253" w:type="dxa"/>
            <w:tcBorders>
              <w:top w:val="single" w:sz="4" w:space="0" w:color="auto"/>
              <w:left w:val="single" w:sz="4" w:space="0" w:color="auto"/>
              <w:bottom w:val="single" w:sz="4" w:space="0" w:color="auto"/>
              <w:right w:val="single" w:sz="4" w:space="0" w:color="auto"/>
            </w:tcBorders>
          </w:tcPr>
          <w:p w14:paraId="192BF1D6" w14:textId="77777777" w:rsidR="00D85A40" w:rsidRPr="00F039E0" w:rsidRDefault="00D85A40" w:rsidP="00724FE7">
            <w:pPr>
              <w:rPr>
                <w:rFonts w:ascii="Calibri" w:hAnsi="Calibri"/>
                <w:sz w:val="18"/>
                <w:szCs w:val="18"/>
              </w:rPr>
            </w:pPr>
            <w:r w:rsidRPr="00F039E0">
              <w:rPr>
                <w:rFonts w:ascii="Calibri" w:hAnsi="Calibri"/>
                <w:sz w:val="18"/>
                <w:szCs w:val="18"/>
              </w:rPr>
              <w:t>Jurisdicción Sanitaria No. 3</w:t>
            </w:r>
          </w:p>
        </w:tc>
        <w:tc>
          <w:tcPr>
            <w:tcW w:w="6515" w:type="dxa"/>
            <w:tcBorders>
              <w:top w:val="single" w:sz="4" w:space="0" w:color="auto"/>
              <w:left w:val="single" w:sz="4" w:space="0" w:color="auto"/>
              <w:bottom w:val="single" w:sz="4" w:space="0" w:color="auto"/>
              <w:right w:val="single" w:sz="4" w:space="0" w:color="auto"/>
            </w:tcBorders>
          </w:tcPr>
          <w:p w14:paraId="45E96D7E" w14:textId="77777777" w:rsidR="00D85A40" w:rsidRPr="00F039E0" w:rsidRDefault="00D85A40" w:rsidP="00724FE7">
            <w:pPr>
              <w:jc w:val="both"/>
              <w:rPr>
                <w:rFonts w:ascii="Calibri" w:hAnsi="Calibri"/>
                <w:sz w:val="18"/>
                <w:szCs w:val="18"/>
              </w:rPr>
            </w:pPr>
            <w:r w:rsidRPr="00F039E0">
              <w:rPr>
                <w:rFonts w:ascii="Calibri" w:hAnsi="Calibri"/>
                <w:sz w:val="18"/>
                <w:szCs w:val="18"/>
              </w:rPr>
              <w:t>Elvira Rentaría No. 900, Colonia Arturo B. de la Garza, Monterrey, N. L.</w:t>
            </w:r>
          </w:p>
        </w:tc>
      </w:tr>
      <w:tr w:rsidR="00D85A40" w:rsidRPr="006A4131" w14:paraId="239730BC" w14:textId="77777777" w:rsidTr="00724FE7">
        <w:trPr>
          <w:jc w:val="center"/>
        </w:trPr>
        <w:tc>
          <w:tcPr>
            <w:tcW w:w="4253" w:type="dxa"/>
            <w:tcBorders>
              <w:top w:val="single" w:sz="4" w:space="0" w:color="auto"/>
              <w:left w:val="single" w:sz="4" w:space="0" w:color="auto"/>
              <w:bottom w:val="single" w:sz="4" w:space="0" w:color="auto"/>
              <w:right w:val="single" w:sz="4" w:space="0" w:color="auto"/>
            </w:tcBorders>
          </w:tcPr>
          <w:p w14:paraId="37A0030B" w14:textId="77777777" w:rsidR="00D85A40" w:rsidRPr="00F039E0" w:rsidRDefault="00D85A40" w:rsidP="00724FE7">
            <w:pPr>
              <w:rPr>
                <w:rFonts w:ascii="Calibri" w:hAnsi="Calibri"/>
                <w:sz w:val="18"/>
                <w:szCs w:val="18"/>
              </w:rPr>
            </w:pPr>
            <w:r w:rsidRPr="00F039E0">
              <w:rPr>
                <w:rFonts w:ascii="Calibri" w:hAnsi="Calibri"/>
                <w:sz w:val="18"/>
                <w:szCs w:val="18"/>
              </w:rPr>
              <w:t>Jurisdicción Sanitaria No. 4</w:t>
            </w:r>
          </w:p>
        </w:tc>
        <w:tc>
          <w:tcPr>
            <w:tcW w:w="6515" w:type="dxa"/>
            <w:tcBorders>
              <w:top w:val="single" w:sz="4" w:space="0" w:color="auto"/>
              <w:left w:val="single" w:sz="4" w:space="0" w:color="auto"/>
              <w:bottom w:val="single" w:sz="4" w:space="0" w:color="auto"/>
              <w:right w:val="single" w:sz="4" w:space="0" w:color="auto"/>
            </w:tcBorders>
          </w:tcPr>
          <w:p w14:paraId="10A1A081" w14:textId="4CD82790" w:rsidR="00D85A40" w:rsidRPr="00F039E0" w:rsidRDefault="00D85A40" w:rsidP="00724FE7">
            <w:pPr>
              <w:jc w:val="both"/>
              <w:rPr>
                <w:rFonts w:ascii="Calibri" w:hAnsi="Calibri"/>
                <w:sz w:val="18"/>
                <w:szCs w:val="18"/>
              </w:rPr>
            </w:pPr>
            <w:r w:rsidRPr="00F039E0">
              <w:rPr>
                <w:rFonts w:ascii="Calibri" w:hAnsi="Calibri" w:cstheme="minorHAnsi"/>
                <w:sz w:val="18"/>
                <w:szCs w:val="18"/>
              </w:rPr>
              <w:t>Acueducto de Nuevo León, 313-C, Col. Fraccionamiento La Huerta, entre Ave. Maestro Israel Cavazos Garza y Ave. Eloy Cavazos C.P. 67190</w:t>
            </w:r>
            <w:r w:rsidRPr="00F039E0">
              <w:rPr>
                <w:rFonts w:ascii="Calibri" w:hAnsi="Calibri"/>
                <w:sz w:val="18"/>
                <w:szCs w:val="18"/>
              </w:rPr>
              <w:t>.</w:t>
            </w:r>
          </w:p>
        </w:tc>
      </w:tr>
      <w:tr w:rsidR="00D85A40" w:rsidRPr="006A4131" w14:paraId="64BD1415" w14:textId="77777777" w:rsidTr="00724FE7">
        <w:trPr>
          <w:jc w:val="center"/>
        </w:trPr>
        <w:tc>
          <w:tcPr>
            <w:tcW w:w="4253" w:type="dxa"/>
            <w:tcBorders>
              <w:top w:val="single" w:sz="4" w:space="0" w:color="auto"/>
              <w:left w:val="single" w:sz="4" w:space="0" w:color="auto"/>
              <w:bottom w:val="single" w:sz="4" w:space="0" w:color="auto"/>
              <w:right w:val="single" w:sz="4" w:space="0" w:color="auto"/>
            </w:tcBorders>
          </w:tcPr>
          <w:p w14:paraId="7A3554CA" w14:textId="77777777" w:rsidR="00D85A40" w:rsidRPr="00F039E0" w:rsidRDefault="00D85A40" w:rsidP="00724FE7">
            <w:pPr>
              <w:rPr>
                <w:rFonts w:ascii="Calibri" w:hAnsi="Calibri"/>
                <w:sz w:val="18"/>
                <w:szCs w:val="18"/>
              </w:rPr>
            </w:pPr>
            <w:r w:rsidRPr="00F039E0">
              <w:rPr>
                <w:rFonts w:ascii="Calibri" w:hAnsi="Calibri"/>
                <w:sz w:val="18"/>
                <w:szCs w:val="18"/>
              </w:rPr>
              <w:t>Jurisdicción Sanitaria No. 5</w:t>
            </w:r>
          </w:p>
        </w:tc>
        <w:tc>
          <w:tcPr>
            <w:tcW w:w="6515" w:type="dxa"/>
            <w:tcBorders>
              <w:top w:val="single" w:sz="4" w:space="0" w:color="auto"/>
              <w:left w:val="single" w:sz="4" w:space="0" w:color="auto"/>
              <w:bottom w:val="single" w:sz="4" w:space="0" w:color="auto"/>
              <w:right w:val="single" w:sz="4" w:space="0" w:color="auto"/>
            </w:tcBorders>
          </w:tcPr>
          <w:p w14:paraId="6B02C7EF" w14:textId="77777777" w:rsidR="00D85A40" w:rsidRPr="00F039E0" w:rsidRDefault="00D85A40" w:rsidP="00724FE7">
            <w:pPr>
              <w:jc w:val="both"/>
              <w:rPr>
                <w:rFonts w:ascii="Calibri" w:hAnsi="Calibri"/>
                <w:sz w:val="18"/>
                <w:szCs w:val="18"/>
              </w:rPr>
            </w:pPr>
            <w:r w:rsidRPr="00F039E0">
              <w:rPr>
                <w:rFonts w:ascii="Calibri" w:hAnsi="Calibri"/>
                <w:sz w:val="18"/>
                <w:szCs w:val="18"/>
              </w:rPr>
              <w:t>Alberto Chapa No. 550, Col. Bella Vista, Sabinas Hidalgo, N. L.</w:t>
            </w:r>
          </w:p>
        </w:tc>
      </w:tr>
      <w:tr w:rsidR="00D85A40" w:rsidRPr="006A4131" w14:paraId="0A367423" w14:textId="77777777" w:rsidTr="00724FE7">
        <w:trPr>
          <w:jc w:val="center"/>
        </w:trPr>
        <w:tc>
          <w:tcPr>
            <w:tcW w:w="4253" w:type="dxa"/>
            <w:tcBorders>
              <w:top w:val="single" w:sz="4" w:space="0" w:color="auto"/>
              <w:left w:val="single" w:sz="4" w:space="0" w:color="auto"/>
              <w:bottom w:val="single" w:sz="4" w:space="0" w:color="auto"/>
              <w:right w:val="single" w:sz="4" w:space="0" w:color="auto"/>
            </w:tcBorders>
          </w:tcPr>
          <w:p w14:paraId="44B85800" w14:textId="77777777" w:rsidR="00D85A40" w:rsidRPr="00F039E0" w:rsidRDefault="00D85A40" w:rsidP="00724FE7">
            <w:pPr>
              <w:rPr>
                <w:rFonts w:ascii="Calibri" w:hAnsi="Calibri"/>
                <w:sz w:val="18"/>
                <w:szCs w:val="18"/>
              </w:rPr>
            </w:pPr>
            <w:r w:rsidRPr="00F039E0">
              <w:rPr>
                <w:rFonts w:ascii="Calibri" w:hAnsi="Calibri"/>
                <w:sz w:val="18"/>
                <w:szCs w:val="18"/>
              </w:rPr>
              <w:t>Jurisdicción Sanitaria No. 6</w:t>
            </w:r>
          </w:p>
        </w:tc>
        <w:tc>
          <w:tcPr>
            <w:tcW w:w="6515" w:type="dxa"/>
            <w:tcBorders>
              <w:top w:val="single" w:sz="4" w:space="0" w:color="auto"/>
              <w:left w:val="single" w:sz="4" w:space="0" w:color="auto"/>
              <w:bottom w:val="single" w:sz="4" w:space="0" w:color="auto"/>
              <w:right w:val="single" w:sz="4" w:space="0" w:color="auto"/>
            </w:tcBorders>
          </w:tcPr>
          <w:p w14:paraId="6F14C0D4" w14:textId="77777777" w:rsidR="00D85A40" w:rsidRPr="00F039E0" w:rsidRDefault="00D85A40" w:rsidP="00724FE7">
            <w:pPr>
              <w:jc w:val="both"/>
              <w:rPr>
                <w:rFonts w:ascii="Calibri" w:hAnsi="Calibri"/>
                <w:sz w:val="18"/>
                <w:szCs w:val="18"/>
              </w:rPr>
            </w:pPr>
            <w:r w:rsidRPr="00F039E0">
              <w:rPr>
                <w:rFonts w:ascii="Calibri" w:hAnsi="Calibri"/>
                <w:sz w:val="18"/>
                <w:szCs w:val="18"/>
              </w:rPr>
              <w:t>Zaragoza No. 500, Esq. con Martín de Zavala, Cadereyta Jiménez, N. L.</w:t>
            </w:r>
          </w:p>
        </w:tc>
      </w:tr>
      <w:tr w:rsidR="00D85A40" w:rsidRPr="006A4131" w14:paraId="0CC8915B" w14:textId="77777777" w:rsidTr="00724FE7">
        <w:trPr>
          <w:jc w:val="center"/>
        </w:trPr>
        <w:tc>
          <w:tcPr>
            <w:tcW w:w="4253" w:type="dxa"/>
            <w:tcBorders>
              <w:top w:val="single" w:sz="4" w:space="0" w:color="auto"/>
              <w:left w:val="single" w:sz="4" w:space="0" w:color="auto"/>
              <w:bottom w:val="single" w:sz="4" w:space="0" w:color="auto"/>
              <w:right w:val="single" w:sz="4" w:space="0" w:color="auto"/>
            </w:tcBorders>
          </w:tcPr>
          <w:p w14:paraId="66122493" w14:textId="77777777" w:rsidR="00D85A40" w:rsidRPr="00F039E0" w:rsidRDefault="00D85A40" w:rsidP="00724FE7">
            <w:pPr>
              <w:rPr>
                <w:rFonts w:ascii="Calibri" w:hAnsi="Calibri"/>
                <w:sz w:val="18"/>
                <w:szCs w:val="18"/>
              </w:rPr>
            </w:pPr>
            <w:r w:rsidRPr="00F039E0">
              <w:rPr>
                <w:rFonts w:ascii="Calibri" w:hAnsi="Calibri"/>
                <w:sz w:val="18"/>
                <w:szCs w:val="18"/>
              </w:rPr>
              <w:t>Jurisdicción Sanitaria No. 7</w:t>
            </w:r>
          </w:p>
        </w:tc>
        <w:tc>
          <w:tcPr>
            <w:tcW w:w="6515" w:type="dxa"/>
            <w:tcBorders>
              <w:top w:val="single" w:sz="4" w:space="0" w:color="auto"/>
              <w:left w:val="single" w:sz="4" w:space="0" w:color="auto"/>
              <w:bottom w:val="single" w:sz="4" w:space="0" w:color="auto"/>
              <w:right w:val="single" w:sz="4" w:space="0" w:color="auto"/>
            </w:tcBorders>
          </w:tcPr>
          <w:p w14:paraId="61120EA4" w14:textId="77777777" w:rsidR="00D85A40" w:rsidRPr="00F039E0" w:rsidRDefault="00D85A40" w:rsidP="00724FE7">
            <w:pPr>
              <w:jc w:val="both"/>
              <w:rPr>
                <w:rFonts w:ascii="Calibri" w:hAnsi="Calibri"/>
                <w:sz w:val="18"/>
                <w:szCs w:val="18"/>
              </w:rPr>
            </w:pPr>
            <w:r w:rsidRPr="00F039E0">
              <w:rPr>
                <w:rFonts w:ascii="Calibri" w:hAnsi="Calibri" w:cstheme="minorHAnsi"/>
                <w:sz w:val="18"/>
                <w:szCs w:val="18"/>
              </w:rPr>
              <w:t>Av. Libertad S/N, Colonia Barrio Paras, Montemorelos, N.L.</w:t>
            </w:r>
          </w:p>
        </w:tc>
      </w:tr>
      <w:tr w:rsidR="00D85A40" w:rsidRPr="006A4131" w14:paraId="7766AA67" w14:textId="77777777" w:rsidTr="00724FE7">
        <w:trPr>
          <w:trHeight w:val="212"/>
          <w:jc w:val="center"/>
        </w:trPr>
        <w:tc>
          <w:tcPr>
            <w:tcW w:w="4253" w:type="dxa"/>
            <w:tcBorders>
              <w:top w:val="single" w:sz="4" w:space="0" w:color="auto"/>
              <w:left w:val="single" w:sz="4" w:space="0" w:color="auto"/>
              <w:bottom w:val="single" w:sz="4" w:space="0" w:color="auto"/>
              <w:right w:val="single" w:sz="4" w:space="0" w:color="auto"/>
            </w:tcBorders>
          </w:tcPr>
          <w:p w14:paraId="057D197E" w14:textId="77777777" w:rsidR="00D85A40" w:rsidRPr="00F039E0" w:rsidRDefault="00D85A40" w:rsidP="00724FE7">
            <w:pPr>
              <w:rPr>
                <w:rFonts w:ascii="Calibri" w:hAnsi="Calibri"/>
                <w:sz w:val="18"/>
                <w:szCs w:val="18"/>
              </w:rPr>
            </w:pPr>
            <w:r w:rsidRPr="00F039E0">
              <w:rPr>
                <w:rFonts w:ascii="Calibri" w:hAnsi="Calibri"/>
                <w:sz w:val="18"/>
                <w:szCs w:val="18"/>
              </w:rPr>
              <w:t>Jurisdicción Sanitaria No. 8</w:t>
            </w:r>
          </w:p>
        </w:tc>
        <w:tc>
          <w:tcPr>
            <w:tcW w:w="6515" w:type="dxa"/>
            <w:tcBorders>
              <w:top w:val="single" w:sz="4" w:space="0" w:color="auto"/>
              <w:left w:val="single" w:sz="4" w:space="0" w:color="auto"/>
              <w:bottom w:val="single" w:sz="4" w:space="0" w:color="auto"/>
              <w:right w:val="single" w:sz="4" w:space="0" w:color="auto"/>
            </w:tcBorders>
          </w:tcPr>
          <w:p w14:paraId="2B47AA8D" w14:textId="77777777" w:rsidR="00D85A40" w:rsidRPr="00F039E0" w:rsidRDefault="00D85A40" w:rsidP="00724FE7">
            <w:pPr>
              <w:jc w:val="both"/>
              <w:rPr>
                <w:rFonts w:ascii="Calibri" w:hAnsi="Calibri"/>
                <w:sz w:val="18"/>
                <w:szCs w:val="18"/>
              </w:rPr>
            </w:pPr>
            <w:r w:rsidRPr="00F039E0">
              <w:rPr>
                <w:rFonts w:ascii="Calibri" w:hAnsi="Calibri"/>
                <w:sz w:val="18"/>
                <w:szCs w:val="18"/>
              </w:rPr>
              <w:t>Padre Severiano Martínez S/No., Carretera a Matehuala, Dr. Arroyo, N. L.</w:t>
            </w:r>
          </w:p>
        </w:tc>
      </w:tr>
      <w:tr w:rsidR="00D85A40" w:rsidRPr="006A4131" w14:paraId="4DDC4A4B" w14:textId="77777777" w:rsidTr="00724FE7">
        <w:trPr>
          <w:jc w:val="center"/>
        </w:trPr>
        <w:tc>
          <w:tcPr>
            <w:tcW w:w="4253" w:type="dxa"/>
            <w:tcBorders>
              <w:top w:val="single" w:sz="4" w:space="0" w:color="auto"/>
              <w:left w:val="single" w:sz="4" w:space="0" w:color="auto"/>
              <w:bottom w:val="single" w:sz="4" w:space="0" w:color="auto"/>
              <w:right w:val="single" w:sz="4" w:space="0" w:color="auto"/>
            </w:tcBorders>
          </w:tcPr>
          <w:p w14:paraId="38A420B0" w14:textId="77777777" w:rsidR="00D85A40" w:rsidRPr="00872371" w:rsidRDefault="00D85A40" w:rsidP="00724FE7">
            <w:pPr>
              <w:rPr>
                <w:rFonts w:ascii="Calibri" w:hAnsi="Calibri"/>
                <w:sz w:val="18"/>
                <w:szCs w:val="18"/>
              </w:rPr>
            </w:pPr>
            <w:r w:rsidRPr="00872371">
              <w:rPr>
                <w:rFonts w:ascii="Calibri" w:hAnsi="Calibri"/>
                <w:sz w:val="18"/>
                <w:szCs w:val="18"/>
              </w:rPr>
              <w:t>Centro de Especialidades Dentales</w:t>
            </w:r>
          </w:p>
        </w:tc>
        <w:tc>
          <w:tcPr>
            <w:tcW w:w="6515" w:type="dxa"/>
            <w:tcBorders>
              <w:top w:val="single" w:sz="4" w:space="0" w:color="auto"/>
              <w:left w:val="single" w:sz="4" w:space="0" w:color="auto"/>
              <w:bottom w:val="single" w:sz="4" w:space="0" w:color="auto"/>
              <w:right w:val="single" w:sz="4" w:space="0" w:color="auto"/>
            </w:tcBorders>
          </w:tcPr>
          <w:p w14:paraId="0B86CFBD" w14:textId="52D43632" w:rsidR="00D85A40" w:rsidRPr="00872371" w:rsidRDefault="00D85A40" w:rsidP="00724FE7">
            <w:pPr>
              <w:jc w:val="both"/>
              <w:rPr>
                <w:rFonts w:ascii="Calibri" w:hAnsi="Calibri"/>
                <w:sz w:val="18"/>
                <w:szCs w:val="18"/>
              </w:rPr>
            </w:pPr>
            <w:r w:rsidRPr="00872371">
              <w:rPr>
                <w:rFonts w:ascii="Calibri" w:hAnsi="Calibri"/>
                <w:sz w:val="18"/>
                <w:szCs w:val="18"/>
              </w:rPr>
              <w:t>Baja California 356 Sur Col. Independencia Monterrey, N.L.</w:t>
            </w:r>
          </w:p>
        </w:tc>
      </w:tr>
      <w:tr w:rsidR="00D85A40" w:rsidRPr="006A4131" w14:paraId="173A6FB8" w14:textId="77777777" w:rsidTr="00724FE7">
        <w:trPr>
          <w:jc w:val="center"/>
        </w:trPr>
        <w:tc>
          <w:tcPr>
            <w:tcW w:w="4253" w:type="dxa"/>
            <w:tcBorders>
              <w:top w:val="single" w:sz="4" w:space="0" w:color="auto"/>
              <w:left w:val="single" w:sz="4" w:space="0" w:color="auto"/>
              <w:bottom w:val="single" w:sz="4" w:space="0" w:color="auto"/>
              <w:right w:val="single" w:sz="4" w:space="0" w:color="auto"/>
            </w:tcBorders>
          </w:tcPr>
          <w:p w14:paraId="171B07C6" w14:textId="77777777" w:rsidR="00D85A40" w:rsidRPr="00872371" w:rsidRDefault="00D85A40" w:rsidP="00724FE7">
            <w:pPr>
              <w:rPr>
                <w:rFonts w:ascii="Calibri" w:hAnsi="Calibri"/>
                <w:sz w:val="18"/>
                <w:szCs w:val="18"/>
              </w:rPr>
            </w:pPr>
            <w:r w:rsidRPr="00872371">
              <w:rPr>
                <w:rFonts w:ascii="Calibri" w:hAnsi="Calibri"/>
                <w:sz w:val="18"/>
                <w:szCs w:val="18"/>
              </w:rPr>
              <w:t>Hospital General de Montemorelos</w:t>
            </w:r>
          </w:p>
        </w:tc>
        <w:tc>
          <w:tcPr>
            <w:tcW w:w="6515" w:type="dxa"/>
            <w:tcBorders>
              <w:top w:val="single" w:sz="4" w:space="0" w:color="auto"/>
              <w:left w:val="single" w:sz="4" w:space="0" w:color="auto"/>
              <w:bottom w:val="single" w:sz="4" w:space="0" w:color="auto"/>
              <w:right w:val="single" w:sz="4" w:space="0" w:color="auto"/>
            </w:tcBorders>
            <w:vAlign w:val="center"/>
          </w:tcPr>
          <w:p w14:paraId="0305F952" w14:textId="77777777" w:rsidR="00D85A40" w:rsidRPr="00872371" w:rsidRDefault="00D85A40" w:rsidP="00724FE7">
            <w:pPr>
              <w:jc w:val="both"/>
              <w:rPr>
                <w:rFonts w:ascii="Calibri" w:hAnsi="Calibri" w:cs="Calibri"/>
                <w:sz w:val="18"/>
                <w:szCs w:val="18"/>
              </w:rPr>
            </w:pPr>
            <w:r w:rsidRPr="00872371">
              <w:rPr>
                <w:rFonts w:ascii="Calibri" w:hAnsi="Calibri" w:cs="Calibri"/>
                <w:sz w:val="18"/>
                <w:szCs w:val="18"/>
              </w:rPr>
              <w:t>Ave. Capitán Alonso de León km 4, comunidad La Parrita, Montemorelos, N.L.</w:t>
            </w:r>
          </w:p>
        </w:tc>
      </w:tr>
    </w:tbl>
    <w:p w14:paraId="37DCB0C6" w14:textId="77777777" w:rsidR="00D85A40" w:rsidRPr="00B10F4F" w:rsidRDefault="00D85A40" w:rsidP="00D85A40">
      <w:pPr>
        <w:tabs>
          <w:tab w:val="left" w:pos="5387"/>
        </w:tabs>
        <w:rPr>
          <w:rFonts w:ascii="Calibri" w:hAnsi="Calibri" w:cs="Arial"/>
          <w:sz w:val="18"/>
          <w:szCs w:val="18"/>
        </w:rPr>
      </w:pPr>
      <w:r w:rsidRPr="00631D82">
        <w:rPr>
          <w:rFonts w:ascii="Calibri" w:hAnsi="Calibri" w:cs="Arial"/>
          <w:sz w:val="18"/>
          <w:szCs w:val="18"/>
        </w:rPr>
        <w:tab/>
        <w:t xml:space="preserve">                                                                                                                                                                                                         </w:t>
      </w:r>
      <w:r>
        <w:rPr>
          <w:rFonts w:ascii="Calibri" w:hAnsi="Calibri" w:cs="Arial"/>
          <w:sz w:val="18"/>
          <w:szCs w:val="18"/>
        </w:rPr>
        <w:t xml:space="preserve">                               </w:t>
      </w:r>
    </w:p>
    <w:p w14:paraId="28767EFD" w14:textId="394ADB69" w:rsidR="00D85A40" w:rsidRPr="00421A58" w:rsidRDefault="00D85A40" w:rsidP="00D85A40">
      <w:pPr>
        <w:tabs>
          <w:tab w:val="left" w:pos="851"/>
          <w:tab w:val="right" w:pos="1276"/>
        </w:tabs>
        <w:ind w:right="49"/>
        <w:jc w:val="both"/>
        <w:rPr>
          <w:rFonts w:ascii="Calibri" w:hAnsi="Calibri"/>
          <w:b/>
          <w:u w:val="single"/>
        </w:rPr>
      </w:pPr>
      <w:r w:rsidRPr="00421A58">
        <w:rPr>
          <w:rFonts w:ascii="Calibri" w:hAnsi="Calibri"/>
          <w:b/>
          <w:u w:val="single"/>
        </w:rPr>
        <w:t>1.</w:t>
      </w:r>
      <w:r>
        <w:rPr>
          <w:rFonts w:ascii="Calibri" w:hAnsi="Calibri"/>
          <w:b/>
          <w:u w:val="single"/>
        </w:rPr>
        <w:t>4</w:t>
      </w:r>
      <w:r w:rsidRPr="00421A58">
        <w:rPr>
          <w:rFonts w:ascii="Calibri" w:hAnsi="Calibri"/>
          <w:b/>
          <w:u w:val="single"/>
        </w:rPr>
        <w:t xml:space="preserve">.- </w:t>
      </w:r>
      <w:r>
        <w:rPr>
          <w:rFonts w:ascii="Calibri" w:hAnsi="Calibri"/>
          <w:b/>
          <w:u w:val="single"/>
        </w:rPr>
        <w:t xml:space="preserve"> </w:t>
      </w:r>
      <w:r w:rsidR="0064349D">
        <w:rPr>
          <w:rFonts w:ascii="Calibri" w:hAnsi="Calibri"/>
          <w:b/>
          <w:u w:val="single"/>
        </w:rPr>
        <w:t xml:space="preserve"> </w:t>
      </w:r>
      <w:r w:rsidRPr="00421A58">
        <w:rPr>
          <w:rFonts w:ascii="Calibri" w:hAnsi="Calibri"/>
          <w:b/>
          <w:u w:val="single"/>
        </w:rPr>
        <w:t>Supervisión.</w:t>
      </w:r>
    </w:p>
    <w:p w14:paraId="64F26854" w14:textId="77777777" w:rsidR="00D85A40" w:rsidRPr="00421A58" w:rsidRDefault="00D85A40" w:rsidP="00D85A40">
      <w:pPr>
        <w:tabs>
          <w:tab w:val="left" w:pos="851"/>
          <w:tab w:val="right" w:pos="1276"/>
        </w:tabs>
        <w:ind w:right="49"/>
        <w:jc w:val="both"/>
        <w:rPr>
          <w:rFonts w:ascii="Calibri" w:hAnsi="Calibri"/>
          <w:b/>
        </w:rPr>
      </w:pPr>
    </w:p>
    <w:p w14:paraId="4299561A" w14:textId="77777777" w:rsidR="00D85A40" w:rsidRPr="00421A58" w:rsidRDefault="00D85A40" w:rsidP="00D85A40">
      <w:pPr>
        <w:tabs>
          <w:tab w:val="left" w:pos="851"/>
          <w:tab w:val="right" w:pos="1276"/>
        </w:tabs>
        <w:ind w:right="49"/>
        <w:jc w:val="both"/>
        <w:rPr>
          <w:rFonts w:ascii="Calibri" w:hAnsi="Calibri"/>
        </w:rPr>
      </w:pPr>
      <w:r w:rsidRPr="00421A58">
        <w:rPr>
          <w:rFonts w:ascii="Calibri" w:hAnsi="Calibri"/>
        </w:rPr>
        <w:t>La supervisión será llevada a cabo por el personal designado por el licitante que resulta adjudicado y el personal que designe</w:t>
      </w:r>
      <w:r>
        <w:rPr>
          <w:rFonts w:ascii="Calibri" w:hAnsi="Calibri"/>
        </w:rPr>
        <w:t>n</w:t>
      </w:r>
      <w:r w:rsidRPr="00421A58">
        <w:rPr>
          <w:rFonts w:ascii="Calibri" w:hAnsi="Calibri"/>
        </w:rPr>
        <w:t xml:space="preserve"> </w:t>
      </w:r>
      <w:r>
        <w:rPr>
          <w:rFonts w:ascii="Calibri" w:hAnsi="Calibri"/>
        </w:rPr>
        <w:t>las</w:t>
      </w:r>
      <w:r w:rsidRPr="00421A58">
        <w:rPr>
          <w:rFonts w:ascii="Calibri" w:hAnsi="Calibri"/>
        </w:rPr>
        <w:t xml:space="preserve"> </w:t>
      </w:r>
      <w:r>
        <w:rPr>
          <w:rFonts w:ascii="Calibri" w:hAnsi="Calibri"/>
        </w:rPr>
        <w:t>U</w:t>
      </w:r>
      <w:r w:rsidRPr="00421A58">
        <w:rPr>
          <w:rFonts w:ascii="Calibri" w:hAnsi="Calibri"/>
        </w:rPr>
        <w:t>nidad</w:t>
      </w:r>
      <w:r>
        <w:rPr>
          <w:rFonts w:ascii="Calibri" w:hAnsi="Calibri"/>
        </w:rPr>
        <w:t>es A</w:t>
      </w:r>
      <w:r w:rsidRPr="00421A58">
        <w:rPr>
          <w:rFonts w:ascii="Calibri" w:hAnsi="Calibri"/>
        </w:rPr>
        <w:t>plicativa</w:t>
      </w:r>
      <w:r>
        <w:rPr>
          <w:rFonts w:ascii="Calibri" w:hAnsi="Calibri"/>
        </w:rPr>
        <w:t>s</w:t>
      </w:r>
      <w:r w:rsidRPr="00421A58">
        <w:rPr>
          <w:rFonts w:ascii="Calibri" w:hAnsi="Calibri"/>
        </w:rPr>
        <w:t xml:space="preserve"> y se hará</w:t>
      </w:r>
      <w:r>
        <w:rPr>
          <w:rFonts w:ascii="Calibri" w:hAnsi="Calibri"/>
        </w:rPr>
        <w:t xml:space="preserve"> </w:t>
      </w:r>
      <w:r w:rsidRPr="00421A58">
        <w:rPr>
          <w:rFonts w:ascii="Calibri" w:hAnsi="Calibri"/>
        </w:rPr>
        <w:t>durante la prestación del servicio</w:t>
      </w:r>
      <w:r>
        <w:rPr>
          <w:rFonts w:ascii="Calibri" w:hAnsi="Calibri"/>
        </w:rPr>
        <w:t>,</w:t>
      </w:r>
      <w:r w:rsidRPr="00421A58">
        <w:rPr>
          <w:rFonts w:ascii="Calibri" w:hAnsi="Calibri"/>
        </w:rPr>
        <w:t xml:space="preserve"> conforme a los lineamientos de la Convocante.</w:t>
      </w:r>
    </w:p>
    <w:p w14:paraId="0F88F964" w14:textId="77777777" w:rsidR="00D85A40" w:rsidRDefault="00D85A40" w:rsidP="00D85A40">
      <w:pPr>
        <w:tabs>
          <w:tab w:val="left" w:pos="851"/>
          <w:tab w:val="right" w:pos="1276"/>
        </w:tabs>
        <w:ind w:right="49"/>
        <w:jc w:val="both"/>
        <w:rPr>
          <w:rFonts w:ascii="Calibri" w:hAnsi="Calibri"/>
        </w:rPr>
      </w:pPr>
    </w:p>
    <w:p w14:paraId="3B69F9D9" w14:textId="77777777" w:rsidR="00D85A40" w:rsidRPr="00421A58" w:rsidRDefault="00D85A40" w:rsidP="00D85A40">
      <w:pPr>
        <w:tabs>
          <w:tab w:val="left" w:pos="9923"/>
        </w:tabs>
        <w:jc w:val="both"/>
        <w:rPr>
          <w:rFonts w:ascii="Calibri" w:hAnsi="Calibri" w:cs="Arial"/>
        </w:rPr>
      </w:pPr>
      <w:r w:rsidRPr="00421A58">
        <w:rPr>
          <w:rFonts w:ascii="Calibri" w:hAnsi="Calibri" w:cs="Arial"/>
        </w:rPr>
        <w:t>La Convocante, tendrá la facultad de realizar visitas de inspección en la</w:t>
      </w:r>
      <w:r>
        <w:rPr>
          <w:rFonts w:ascii="Calibri" w:hAnsi="Calibri" w:cs="Arial"/>
        </w:rPr>
        <w:t>s U</w:t>
      </w:r>
      <w:r w:rsidRPr="00421A58">
        <w:rPr>
          <w:rFonts w:ascii="Calibri" w:hAnsi="Calibri" w:cs="Arial"/>
        </w:rPr>
        <w:t>nidad</w:t>
      </w:r>
      <w:r>
        <w:rPr>
          <w:rFonts w:ascii="Calibri" w:hAnsi="Calibri" w:cs="Arial"/>
        </w:rPr>
        <w:t>es A</w:t>
      </w:r>
      <w:r w:rsidRPr="00421A58">
        <w:rPr>
          <w:rFonts w:ascii="Calibri" w:hAnsi="Calibri" w:cs="Arial"/>
        </w:rPr>
        <w:t>plicativa</w:t>
      </w:r>
      <w:r>
        <w:rPr>
          <w:rFonts w:ascii="Calibri" w:hAnsi="Calibri" w:cs="Arial"/>
        </w:rPr>
        <w:t>s</w:t>
      </w:r>
      <w:r w:rsidRPr="00421A58">
        <w:rPr>
          <w:rFonts w:ascii="Calibri" w:hAnsi="Calibri" w:cs="Arial"/>
        </w:rPr>
        <w:t xml:space="preserve"> para validar las condiciones en las que se presta el servicio.</w:t>
      </w:r>
    </w:p>
    <w:p w14:paraId="6BA2D0AC" w14:textId="77777777" w:rsidR="00D85A40" w:rsidRPr="00421A58" w:rsidRDefault="00D85A40" w:rsidP="00D85A40">
      <w:pPr>
        <w:jc w:val="both"/>
        <w:rPr>
          <w:rFonts w:ascii="Calibri" w:hAnsi="Calibri"/>
          <w:b/>
        </w:rPr>
      </w:pPr>
    </w:p>
    <w:p w14:paraId="602C4454" w14:textId="77777777" w:rsidR="00D85A40" w:rsidRPr="00421A58" w:rsidRDefault="00D85A40" w:rsidP="00D85A40">
      <w:pPr>
        <w:tabs>
          <w:tab w:val="left" w:pos="851"/>
          <w:tab w:val="right" w:pos="1276"/>
        </w:tabs>
        <w:ind w:right="49"/>
        <w:jc w:val="both"/>
        <w:rPr>
          <w:rFonts w:ascii="Calibri" w:hAnsi="Calibri"/>
          <w:b/>
          <w:u w:val="single"/>
        </w:rPr>
      </w:pPr>
      <w:r w:rsidRPr="00421A58">
        <w:rPr>
          <w:rFonts w:ascii="Calibri" w:hAnsi="Calibri"/>
          <w:b/>
          <w:u w:val="single"/>
        </w:rPr>
        <w:t>1.5.- Control de Calidad.</w:t>
      </w:r>
    </w:p>
    <w:p w14:paraId="1D462F72" w14:textId="77777777" w:rsidR="00D85A40" w:rsidRPr="00421A58" w:rsidRDefault="00D85A40" w:rsidP="00D85A40">
      <w:pPr>
        <w:tabs>
          <w:tab w:val="left" w:pos="851"/>
          <w:tab w:val="right" w:pos="1276"/>
        </w:tabs>
        <w:ind w:right="49"/>
        <w:jc w:val="both"/>
        <w:rPr>
          <w:rFonts w:ascii="Calibri" w:hAnsi="Calibri"/>
        </w:rPr>
      </w:pPr>
    </w:p>
    <w:p w14:paraId="2896F598" w14:textId="77777777" w:rsidR="00D85A40" w:rsidRPr="00421A58" w:rsidRDefault="00D85A40" w:rsidP="00D85A40">
      <w:pPr>
        <w:tabs>
          <w:tab w:val="left" w:pos="851"/>
          <w:tab w:val="right" w:pos="1276"/>
        </w:tabs>
        <w:ind w:right="49"/>
        <w:jc w:val="both"/>
        <w:rPr>
          <w:rFonts w:ascii="Calibri" w:hAnsi="Calibri"/>
        </w:rPr>
      </w:pPr>
      <w:r w:rsidRPr="00421A58">
        <w:rPr>
          <w:rFonts w:ascii="Calibri" w:hAnsi="Calibri"/>
        </w:rPr>
        <w:t>El control de calidad será llevado a cabo por la</w:t>
      </w:r>
      <w:r>
        <w:rPr>
          <w:rFonts w:ascii="Calibri" w:hAnsi="Calibri"/>
        </w:rPr>
        <w:t>s U</w:t>
      </w:r>
      <w:r w:rsidRPr="00421A58">
        <w:rPr>
          <w:rFonts w:ascii="Calibri" w:hAnsi="Calibri"/>
        </w:rPr>
        <w:t>nidad</w:t>
      </w:r>
      <w:r>
        <w:rPr>
          <w:rFonts w:ascii="Calibri" w:hAnsi="Calibri"/>
        </w:rPr>
        <w:t>es A</w:t>
      </w:r>
      <w:r w:rsidRPr="00421A58">
        <w:rPr>
          <w:rFonts w:ascii="Calibri" w:hAnsi="Calibri"/>
        </w:rPr>
        <w:t>plicativa</w:t>
      </w:r>
      <w:r>
        <w:rPr>
          <w:rFonts w:ascii="Calibri" w:hAnsi="Calibri"/>
        </w:rPr>
        <w:t>s</w:t>
      </w:r>
      <w:r w:rsidRPr="00421A58">
        <w:rPr>
          <w:rFonts w:ascii="Calibri" w:hAnsi="Calibri"/>
        </w:rPr>
        <w:t xml:space="preserve"> y se hará conforme a los lineamientos de la Convocante</w:t>
      </w:r>
      <w:r>
        <w:rPr>
          <w:rFonts w:ascii="Calibri" w:hAnsi="Calibri"/>
        </w:rPr>
        <w:t>.</w:t>
      </w:r>
    </w:p>
    <w:p w14:paraId="42587F24" w14:textId="77777777" w:rsidR="00D85A40" w:rsidRDefault="00D85A40" w:rsidP="00D85A40">
      <w:pPr>
        <w:tabs>
          <w:tab w:val="left" w:pos="851"/>
          <w:tab w:val="right" w:pos="1276"/>
        </w:tabs>
        <w:ind w:right="49"/>
        <w:jc w:val="both"/>
        <w:rPr>
          <w:rFonts w:ascii="Calibri" w:hAnsi="Calibri"/>
          <w:b/>
          <w:u w:val="single"/>
        </w:rPr>
      </w:pPr>
    </w:p>
    <w:p w14:paraId="58126763" w14:textId="77777777" w:rsidR="00D85A40" w:rsidRPr="00421A58" w:rsidRDefault="00D85A40" w:rsidP="00D85A40">
      <w:pPr>
        <w:tabs>
          <w:tab w:val="left" w:pos="851"/>
          <w:tab w:val="right" w:pos="1276"/>
        </w:tabs>
        <w:ind w:right="49"/>
        <w:jc w:val="both"/>
        <w:rPr>
          <w:rFonts w:ascii="Calibri" w:hAnsi="Calibri"/>
          <w:b/>
          <w:u w:val="single"/>
        </w:rPr>
      </w:pPr>
      <w:r w:rsidRPr="00421A58">
        <w:rPr>
          <w:rFonts w:ascii="Calibri" w:hAnsi="Calibri"/>
          <w:b/>
          <w:u w:val="single"/>
        </w:rPr>
        <w:t>1.6.- Devoluciones.</w:t>
      </w:r>
    </w:p>
    <w:p w14:paraId="55151C9A" w14:textId="77777777" w:rsidR="00D85A40" w:rsidRPr="00421A58" w:rsidRDefault="00D85A40" w:rsidP="00D85A40">
      <w:pPr>
        <w:pStyle w:val="Textoindependiente21"/>
        <w:tabs>
          <w:tab w:val="clear" w:pos="1276"/>
          <w:tab w:val="left" w:pos="851"/>
        </w:tabs>
        <w:ind w:right="0"/>
        <w:rPr>
          <w:rFonts w:ascii="Calibri" w:hAnsi="Calibri"/>
          <w:b w:val="0"/>
          <w:sz w:val="20"/>
        </w:rPr>
      </w:pPr>
    </w:p>
    <w:p w14:paraId="25F71F68" w14:textId="08F24434" w:rsidR="00D85A40" w:rsidRDefault="00D85A40" w:rsidP="00D85A40">
      <w:pPr>
        <w:ind w:right="51"/>
        <w:jc w:val="both"/>
        <w:rPr>
          <w:rFonts w:ascii="Calibri" w:hAnsi="Calibri"/>
        </w:rPr>
      </w:pPr>
      <w:r w:rsidRPr="00421A58">
        <w:rPr>
          <w:rFonts w:ascii="Calibri" w:hAnsi="Calibri"/>
        </w:rPr>
        <w:t xml:space="preserve">La Convocante podrá </w:t>
      </w:r>
      <w:r>
        <w:rPr>
          <w:rFonts w:ascii="Calibri" w:hAnsi="Calibri"/>
        </w:rPr>
        <w:t>solicitar la reposición</w:t>
      </w:r>
      <w:r w:rsidRPr="00421A58">
        <w:rPr>
          <w:rFonts w:ascii="Calibri" w:hAnsi="Calibri"/>
        </w:rPr>
        <w:t xml:space="preserve"> </w:t>
      </w:r>
      <w:r>
        <w:rPr>
          <w:rFonts w:ascii="Calibri" w:hAnsi="Calibri"/>
        </w:rPr>
        <w:t>del servicio</w:t>
      </w:r>
      <w:r w:rsidRPr="00421A58">
        <w:rPr>
          <w:rFonts w:ascii="Calibri" w:hAnsi="Calibri"/>
        </w:rPr>
        <w:t xml:space="preserve"> que no cumpla con los requisitos solicitados, así como, cuando se comprueben deficiencias en la calidad de los servicios y materiales suministrados, imputables al licitante adjudicado y/o por el </w:t>
      </w:r>
      <w:r w:rsidRPr="00421A58">
        <w:rPr>
          <w:rFonts w:ascii="Calibri" w:hAnsi="Calibri"/>
        </w:rPr>
        <w:lastRenderedPageBreak/>
        <w:t>personal a su cargo, en caso de que se den estos supuestos, la compañía prestadora del servicio deberá prever con anticipación estas anomalías para que la Unidad en las que se prestará el servicio no se queden sin éste</w:t>
      </w:r>
      <w:r>
        <w:rPr>
          <w:rFonts w:ascii="Calibri" w:hAnsi="Calibri"/>
        </w:rPr>
        <w:t>.</w:t>
      </w:r>
    </w:p>
    <w:p w14:paraId="147C9BFF" w14:textId="77777777" w:rsidR="00D85A40" w:rsidRDefault="00D85A40" w:rsidP="00D85A40">
      <w:pPr>
        <w:ind w:left="855" w:right="51"/>
        <w:jc w:val="both"/>
        <w:rPr>
          <w:rFonts w:ascii="Calibri" w:hAnsi="Calibri"/>
        </w:rPr>
      </w:pPr>
    </w:p>
    <w:p w14:paraId="0B79367E" w14:textId="77777777" w:rsidR="00D85A40" w:rsidRPr="00421A58" w:rsidRDefault="00D85A40" w:rsidP="00D85A40">
      <w:pPr>
        <w:ind w:left="855" w:right="51"/>
        <w:jc w:val="both"/>
        <w:rPr>
          <w:rFonts w:ascii="Calibri" w:hAnsi="Calibri"/>
        </w:rPr>
      </w:pPr>
    </w:p>
    <w:p w14:paraId="442C43BC" w14:textId="77777777" w:rsidR="00D85A40" w:rsidRPr="00BE499E" w:rsidRDefault="00D85A40" w:rsidP="00D85A40">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tabs>
          <w:tab w:val="clear" w:pos="360"/>
          <w:tab w:val="num" w:pos="284"/>
        </w:tabs>
        <w:ind w:left="142" w:hanging="142"/>
        <w:jc w:val="both"/>
        <w:rPr>
          <w:rFonts w:ascii="Calibri" w:hAnsi="Calibri"/>
          <w:b/>
        </w:rPr>
      </w:pPr>
      <w:r w:rsidRPr="00BE499E">
        <w:rPr>
          <w:rFonts w:ascii="Calibri" w:hAnsi="Calibri"/>
          <w:b/>
        </w:rPr>
        <w:t>REQUISITOS DE INSCRIPCIÓN QUE DEBERÁ PRESENTAR QUIEN DESEE INSCRIBIRSE Y PARTICIPAR EN EL CONCURSO.</w:t>
      </w:r>
    </w:p>
    <w:p w14:paraId="712F5378" w14:textId="77777777" w:rsidR="00D85A40" w:rsidRPr="00BE499E" w:rsidRDefault="00D85A40" w:rsidP="00D85A40">
      <w:pPr>
        <w:jc w:val="both"/>
        <w:rPr>
          <w:rFonts w:ascii="Calibri" w:hAnsi="Calibri"/>
          <w:b/>
        </w:rPr>
      </w:pPr>
    </w:p>
    <w:p w14:paraId="3FA20A12" w14:textId="77777777" w:rsidR="00D85A40" w:rsidRPr="00DA391A" w:rsidRDefault="00D85A40" w:rsidP="00D85A40">
      <w:pPr>
        <w:ind w:left="284" w:hanging="284"/>
        <w:jc w:val="both"/>
        <w:rPr>
          <w:rFonts w:asciiTheme="minorHAnsi" w:hAnsiTheme="minorHAnsi"/>
          <w:b/>
          <w:u w:val="single"/>
        </w:rPr>
      </w:pPr>
      <w:r w:rsidRPr="00DA391A">
        <w:rPr>
          <w:rFonts w:asciiTheme="minorHAnsi" w:hAnsiTheme="minorHAnsi"/>
          <w:b/>
          <w:u w:val="single"/>
        </w:rPr>
        <w:t>AL MOMENTO DE LA INSCRIPCIÓN LOS INTERESADOS DEBERÁN ENTREGAR LA SIGUIENTE DOCUMENTACIÓN Y CD O USB QUE CONTENGA TODOS LOS DOCUMENTOS EN FORMATO DE WORD, PDF O EXCEL:</w:t>
      </w:r>
    </w:p>
    <w:p w14:paraId="46692889" w14:textId="77777777" w:rsidR="00D85A40" w:rsidRPr="00DA391A" w:rsidRDefault="00D85A40" w:rsidP="00D85A40">
      <w:pPr>
        <w:ind w:left="284" w:hanging="284"/>
        <w:jc w:val="both"/>
        <w:rPr>
          <w:rFonts w:asciiTheme="minorHAnsi" w:hAnsiTheme="minorHAnsi"/>
          <w:b/>
          <w:u w:val="single"/>
        </w:rPr>
      </w:pPr>
    </w:p>
    <w:p w14:paraId="4B44DAFF" w14:textId="77777777" w:rsidR="00D85A40" w:rsidRPr="006279B6" w:rsidRDefault="00D85A40" w:rsidP="00D85A40">
      <w:pPr>
        <w:numPr>
          <w:ilvl w:val="0"/>
          <w:numId w:val="35"/>
        </w:numPr>
        <w:ind w:left="284" w:hanging="284"/>
        <w:jc w:val="both"/>
        <w:rPr>
          <w:rFonts w:ascii="Calibri" w:hAnsi="Calibri"/>
        </w:rPr>
      </w:pPr>
      <w:r w:rsidRPr="006279B6">
        <w:rPr>
          <w:rFonts w:ascii="Calibri" w:hAnsi="Calibri"/>
        </w:rPr>
        <w:t>Información sobre la compañía Anexo 8 de las bases; se deberá anexar copia simple legible de todas las actas, reformas y poderes.</w:t>
      </w:r>
    </w:p>
    <w:p w14:paraId="2B925090" w14:textId="77777777" w:rsidR="00D85A40" w:rsidRPr="006279B6" w:rsidRDefault="00D85A40" w:rsidP="00D85A40">
      <w:pPr>
        <w:numPr>
          <w:ilvl w:val="0"/>
          <w:numId w:val="35"/>
        </w:numPr>
        <w:ind w:left="284" w:hanging="284"/>
        <w:jc w:val="both"/>
        <w:rPr>
          <w:rFonts w:ascii="Calibri" w:hAnsi="Calibri"/>
        </w:rPr>
      </w:pPr>
      <w:r w:rsidRPr="006279B6">
        <w:rPr>
          <w:rFonts w:ascii="Calibri" w:hAnsi="Calibri"/>
        </w:rPr>
        <w:t xml:space="preserve">Monto de </w:t>
      </w:r>
      <w:r>
        <w:rPr>
          <w:rFonts w:ascii="Calibri" w:hAnsi="Calibri"/>
        </w:rPr>
        <w:t>ingresos nominales</w:t>
      </w:r>
      <w:r w:rsidRPr="006279B6">
        <w:rPr>
          <w:rFonts w:ascii="Calibri" w:hAnsi="Calibri"/>
        </w:rPr>
        <w:t xml:space="preserve"> del Ejercicio Fiscal 202</w:t>
      </w:r>
      <w:r>
        <w:rPr>
          <w:rFonts w:ascii="Calibri" w:hAnsi="Calibri"/>
        </w:rPr>
        <w:t>3</w:t>
      </w:r>
      <w:r w:rsidRPr="006279B6">
        <w:rPr>
          <w:rFonts w:ascii="Calibri" w:hAnsi="Calibri"/>
        </w:rPr>
        <w:t>: deberá acreditarse con la declaración correspondiente al ejercicio fiscal del 202</w:t>
      </w:r>
      <w:r>
        <w:rPr>
          <w:rFonts w:ascii="Calibri" w:hAnsi="Calibri"/>
        </w:rPr>
        <w:t>3</w:t>
      </w:r>
      <w:r w:rsidRPr="006279B6">
        <w:rPr>
          <w:rFonts w:ascii="Calibri" w:hAnsi="Calibri"/>
        </w:rPr>
        <w:t>; o con los estados financieros presentados ante las Secretaría de Hacienda y Crédito Público, auditados y/o dictaminados por Contador Público externo autorizado por la Secretaría de Hacienda y Crédito Público, correspondiente al ejercicio fiscal del 202</w:t>
      </w:r>
      <w:r>
        <w:rPr>
          <w:rFonts w:ascii="Calibri" w:hAnsi="Calibri"/>
        </w:rPr>
        <w:t>3</w:t>
      </w:r>
      <w:r w:rsidRPr="006279B6">
        <w:rPr>
          <w:rFonts w:ascii="Calibri" w:hAnsi="Calibri"/>
        </w:rPr>
        <w:t xml:space="preserve">, </w:t>
      </w:r>
      <w:r w:rsidRPr="006279B6">
        <w:rPr>
          <w:rFonts w:ascii="Calibri" w:hAnsi="Calibri" w:cs="Arial"/>
        </w:rPr>
        <w:t>demostrando su capacidad financiera mediante la comprobación de que l</w:t>
      </w:r>
      <w:r>
        <w:rPr>
          <w:rFonts w:ascii="Calibri" w:hAnsi="Calibri" w:cs="Arial"/>
        </w:rPr>
        <w:t>o</w:t>
      </w:r>
      <w:r w:rsidRPr="006279B6">
        <w:rPr>
          <w:rFonts w:ascii="Calibri" w:hAnsi="Calibri" w:cs="Arial"/>
        </w:rPr>
        <w:t xml:space="preserve">s </w:t>
      </w:r>
      <w:r>
        <w:rPr>
          <w:rFonts w:ascii="Calibri" w:hAnsi="Calibri" w:cs="Arial"/>
        </w:rPr>
        <w:t>ingresos nominales</w:t>
      </w:r>
      <w:r w:rsidRPr="006279B6">
        <w:rPr>
          <w:rFonts w:ascii="Calibri" w:hAnsi="Calibri" w:cs="Arial"/>
        </w:rPr>
        <w:t xml:space="preserve"> son de por lo menos el 50% de su oferta económica que presente a la </w:t>
      </w:r>
      <w:r>
        <w:rPr>
          <w:rFonts w:ascii="Calibri" w:hAnsi="Calibri" w:cs="Arial"/>
        </w:rPr>
        <w:t>C</w:t>
      </w:r>
      <w:r w:rsidRPr="006279B6">
        <w:rPr>
          <w:rFonts w:ascii="Calibri" w:hAnsi="Calibri" w:cs="Arial"/>
        </w:rPr>
        <w:t xml:space="preserve">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279B6">
        <w:rPr>
          <w:rFonts w:ascii="Calibri" w:hAnsi="Calibri"/>
        </w:rPr>
        <w:t xml:space="preserve">Así mismo deberán de presentar carta bajo protesta de decir verdad, firmada por el representante legal, en donde manifiesten que la documentación entregada, referente a este requisito, contiene las cantidades correctas y que el monto de </w:t>
      </w:r>
      <w:r>
        <w:rPr>
          <w:rFonts w:ascii="Calibri" w:hAnsi="Calibri"/>
        </w:rPr>
        <w:t>ingresos nominales</w:t>
      </w:r>
      <w:r w:rsidRPr="006279B6">
        <w:rPr>
          <w:rFonts w:ascii="Calibri" w:hAnsi="Calibri"/>
        </w:rPr>
        <w:t xml:space="preserve"> mínim</w:t>
      </w:r>
      <w:r>
        <w:rPr>
          <w:rFonts w:ascii="Calibri" w:hAnsi="Calibri"/>
        </w:rPr>
        <w:t>o</w:t>
      </w:r>
      <w:r w:rsidRPr="006279B6">
        <w:rPr>
          <w:rFonts w:ascii="Calibri" w:hAnsi="Calibri"/>
        </w:rPr>
        <w:t>s requerid</w:t>
      </w:r>
      <w:r>
        <w:rPr>
          <w:rFonts w:ascii="Calibri" w:hAnsi="Calibri"/>
        </w:rPr>
        <w:t>o</w:t>
      </w:r>
      <w:r w:rsidRPr="006279B6">
        <w:rPr>
          <w:rFonts w:ascii="Calibri" w:hAnsi="Calibri"/>
        </w:rPr>
        <w:t>s no tiene alteración alguna.</w:t>
      </w:r>
    </w:p>
    <w:p w14:paraId="27297BAE" w14:textId="77777777" w:rsidR="00D85A40" w:rsidRPr="00DA391A" w:rsidRDefault="00D85A40" w:rsidP="00D85A40">
      <w:pPr>
        <w:numPr>
          <w:ilvl w:val="0"/>
          <w:numId w:val="35"/>
        </w:numPr>
        <w:ind w:left="284" w:hanging="284"/>
        <w:jc w:val="both"/>
        <w:rPr>
          <w:rFonts w:ascii="Calibri" w:hAnsi="Calibri"/>
        </w:rPr>
      </w:pPr>
      <w:r w:rsidRPr="00DA391A">
        <w:rPr>
          <w:rFonts w:ascii="Calibri" w:hAnsi="Calibri"/>
        </w:rPr>
        <w:t>Escrito simple en el cual manifieste, bajo protesta de decir verdad de estar al corriente en el cumplimiento de Obligaciones Estatales y Federales, en lo relativo al pago de impuestos.</w:t>
      </w:r>
    </w:p>
    <w:p w14:paraId="7D7A941B" w14:textId="77777777" w:rsidR="00D85A40" w:rsidRDefault="00D85A40" w:rsidP="00D85A40">
      <w:pPr>
        <w:numPr>
          <w:ilvl w:val="0"/>
          <w:numId w:val="35"/>
        </w:numPr>
        <w:ind w:left="284" w:hanging="284"/>
        <w:jc w:val="both"/>
        <w:rPr>
          <w:rFonts w:ascii="Calibri" w:hAnsi="Calibri"/>
        </w:rPr>
      </w:pPr>
      <w:r w:rsidRPr="00DA391A">
        <w:rPr>
          <w:rFonts w:ascii="Calibri" w:hAnsi="Calibri" w:cs="Arial"/>
        </w:rPr>
        <w:t xml:space="preserve">Para dar cumplimiento a </w:t>
      </w:r>
      <w:r w:rsidRPr="00DA391A">
        <w:rPr>
          <w:rFonts w:ascii="Calibri" w:hAnsi="Calibri"/>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el representante legal y por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0C2C0A3D" w14:textId="77777777" w:rsidR="00D85A40" w:rsidRPr="00DA391A" w:rsidRDefault="00D85A40" w:rsidP="00D85A40">
      <w:pPr>
        <w:numPr>
          <w:ilvl w:val="0"/>
          <w:numId w:val="35"/>
        </w:numPr>
        <w:ind w:left="284" w:hanging="284"/>
        <w:jc w:val="both"/>
        <w:rPr>
          <w:rFonts w:ascii="Calibri" w:hAnsi="Calibri"/>
        </w:rPr>
      </w:pPr>
      <w:r w:rsidRPr="00DA391A">
        <w:rPr>
          <w:rFonts w:ascii="Calibri" w:hAnsi="Calibri"/>
        </w:rPr>
        <w:t>Constancia del curso de prevención y concientización sobre faltas adminis</w:t>
      </w:r>
      <w:r>
        <w:rPr>
          <w:rFonts w:ascii="Calibri" w:hAnsi="Calibri"/>
        </w:rPr>
        <w:t xml:space="preserve">trativas y hechos de corrupción, </w:t>
      </w:r>
      <w:r w:rsidRPr="00063437">
        <w:rPr>
          <w:rFonts w:ascii="Calibri" w:hAnsi="Calibri"/>
        </w:rPr>
        <w:t>a la cual se deberá anexar un documento signado por el representante legal en el que manifiesten bajo protesta de decir verdad estar plenamente conscientes de la prevención y sanción de las citadas irregularidades.</w:t>
      </w:r>
    </w:p>
    <w:p w14:paraId="10916C27" w14:textId="77777777" w:rsidR="00D85A40" w:rsidRPr="00DA391A" w:rsidRDefault="00D85A40" w:rsidP="00D85A40">
      <w:pPr>
        <w:numPr>
          <w:ilvl w:val="0"/>
          <w:numId w:val="35"/>
        </w:numPr>
        <w:ind w:left="284" w:hanging="284"/>
        <w:jc w:val="both"/>
        <w:rPr>
          <w:rFonts w:ascii="Calibri" w:hAnsi="Calibri"/>
        </w:rPr>
      </w:pPr>
      <w:r w:rsidRPr="00DA391A">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35EECB2B" w14:textId="21A026C5" w:rsidR="00D85A40" w:rsidRPr="00D66493" w:rsidRDefault="00D85A40" w:rsidP="00D85A40">
      <w:pPr>
        <w:pStyle w:val="Default"/>
        <w:numPr>
          <w:ilvl w:val="0"/>
          <w:numId w:val="35"/>
        </w:numPr>
        <w:ind w:left="284"/>
        <w:jc w:val="both"/>
        <w:rPr>
          <w:rFonts w:ascii="Century Gothic" w:hAnsi="Century Gothic"/>
          <w:b/>
          <w:i/>
          <w:sz w:val="20"/>
          <w:szCs w:val="20"/>
          <w:u w:val="single"/>
        </w:rPr>
      </w:pPr>
      <w:r w:rsidRPr="00DA391A">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w:t>
      </w:r>
      <w:r w:rsidRPr="00D66493">
        <w:rPr>
          <w:rFonts w:ascii="Calibri" w:hAnsi="Calibri"/>
          <w:sz w:val="20"/>
          <w:szCs w:val="20"/>
        </w:rPr>
        <w:lastRenderedPageBreak/>
        <w:t>domicilio fiscal.</w:t>
      </w:r>
    </w:p>
    <w:p w14:paraId="3EBD5398" w14:textId="2F298E5D" w:rsidR="00D66493" w:rsidRPr="00D66493" w:rsidRDefault="00D66493" w:rsidP="00D85A40">
      <w:pPr>
        <w:pStyle w:val="Default"/>
        <w:numPr>
          <w:ilvl w:val="0"/>
          <w:numId w:val="35"/>
        </w:numPr>
        <w:ind w:left="284"/>
        <w:jc w:val="both"/>
        <w:rPr>
          <w:rFonts w:ascii="Century Gothic" w:hAnsi="Century Gothic"/>
          <w:b/>
          <w:i/>
          <w:sz w:val="20"/>
          <w:szCs w:val="20"/>
          <w:u w:val="single"/>
        </w:rPr>
      </w:pPr>
      <w:r w:rsidRPr="00D66493">
        <w:rPr>
          <w:rFonts w:ascii="Calibri" w:hAnsi="Calibri"/>
          <w:sz w:val="20"/>
          <w:szCs w:val="20"/>
        </w:rPr>
        <w:t>Comprobante original de pago de inscripción</w:t>
      </w:r>
      <w:r w:rsidRPr="00D66493">
        <w:rPr>
          <w:rFonts w:ascii="Calibri" w:hAnsi="Calibri"/>
          <w:sz w:val="20"/>
          <w:szCs w:val="20"/>
        </w:rPr>
        <w:t>.</w:t>
      </w:r>
    </w:p>
    <w:p w14:paraId="24F4F089" w14:textId="77777777" w:rsidR="00D85A40" w:rsidRPr="00DA391A" w:rsidRDefault="00D85A40" w:rsidP="00D85A40">
      <w:pPr>
        <w:ind w:left="284"/>
        <w:jc w:val="both"/>
        <w:rPr>
          <w:rFonts w:asciiTheme="minorHAnsi" w:hAnsiTheme="minorHAnsi"/>
          <w:b/>
          <w:lang w:val="es-MX"/>
        </w:rPr>
      </w:pPr>
    </w:p>
    <w:p w14:paraId="63BC8F49" w14:textId="77777777" w:rsidR="00D85A40" w:rsidRPr="00DA391A" w:rsidRDefault="00D85A40" w:rsidP="00D85A40">
      <w:pPr>
        <w:ind w:left="284"/>
        <w:jc w:val="both"/>
        <w:rPr>
          <w:rFonts w:asciiTheme="minorHAnsi" w:hAnsiTheme="minorHAnsi"/>
          <w:b/>
        </w:rPr>
      </w:pPr>
      <w:r w:rsidRPr="00DA391A">
        <w:rPr>
          <w:rFonts w:asciiTheme="minorHAnsi" w:hAnsiTheme="minorHAnsi"/>
        </w:rPr>
        <w:t>Los Licitantes que resulten adjudicados, previo a la firma de los contratos, deberán exhibir original para su cotejo y copia simple de los documentos a que se hace alusión en el formato que se integra como anexo 8.</w:t>
      </w:r>
    </w:p>
    <w:p w14:paraId="53D1C35A" w14:textId="77777777" w:rsidR="00D85A40" w:rsidRPr="00DA391A" w:rsidRDefault="00D85A40" w:rsidP="00D85A40">
      <w:pPr>
        <w:ind w:left="284" w:right="-1"/>
        <w:jc w:val="both"/>
        <w:rPr>
          <w:rFonts w:ascii="Calibri" w:hAnsi="Calibri"/>
          <w:b/>
          <w:u w:val="single"/>
        </w:rPr>
      </w:pPr>
    </w:p>
    <w:p w14:paraId="314039C0" w14:textId="77777777" w:rsidR="00D85A40" w:rsidRDefault="00D85A40" w:rsidP="00D85A40">
      <w:pPr>
        <w:ind w:left="284"/>
        <w:jc w:val="both"/>
        <w:rPr>
          <w:rFonts w:ascii="Calibri" w:hAnsi="Calibri"/>
        </w:rPr>
      </w:pPr>
      <w:r w:rsidRPr="00DA391A">
        <w:rPr>
          <w:rFonts w:ascii="Calibri" w:hAnsi="Calibri"/>
        </w:rPr>
        <w:t xml:space="preserve">Los interesados deberán acudir a solicitar su inscripción en el Departamento de </w:t>
      </w:r>
      <w:r>
        <w:rPr>
          <w:rFonts w:ascii="Calibri" w:hAnsi="Calibri"/>
        </w:rPr>
        <w:t>Adquisiciones,</w:t>
      </w:r>
      <w:r w:rsidRPr="00DA391A">
        <w:rPr>
          <w:rFonts w:ascii="Calibri" w:hAnsi="Calibri"/>
        </w:rPr>
        <w:t xml:space="preserve"> ubicado en</w:t>
      </w:r>
      <w:r>
        <w:rPr>
          <w:rFonts w:ascii="Calibri" w:hAnsi="Calibri"/>
        </w:rPr>
        <w:t xml:space="preserve"> </w:t>
      </w:r>
      <w:r w:rsidRPr="00DA391A">
        <w:rPr>
          <w:rFonts w:ascii="Calibri" w:hAnsi="Calibri"/>
        </w:rPr>
        <w:t xml:space="preserve">Matamoros 520 oriente, primer piso, Centro de la Ciudad, Monterrey, Nuevo León, C.P. 64000, Tel.: 81 81 30 70 49, </w:t>
      </w:r>
      <w:r>
        <w:rPr>
          <w:rFonts w:ascii="Calibri" w:hAnsi="Calibri"/>
        </w:rPr>
        <w:t xml:space="preserve">en un horario de </w:t>
      </w:r>
      <w:r w:rsidRPr="00DA391A">
        <w:rPr>
          <w:rFonts w:ascii="Calibri" w:hAnsi="Calibri"/>
        </w:rPr>
        <w:t>9:00 a 14:00 horas</w:t>
      </w:r>
      <w:r>
        <w:rPr>
          <w:rFonts w:ascii="Calibri" w:hAnsi="Calibri"/>
        </w:rPr>
        <w:t xml:space="preserve">, </w:t>
      </w:r>
      <w:r w:rsidRPr="00DA391A">
        <w:rPr>
          <w:rFonts w:ascii="Calibri" w:hAnsi="Calibri"/>
        </w:rPr>
        <w:t>desde el día de publicación de la Convocatoria y hasta inclusive 24 horas hábiles previas al acto de presentación y apertura de proposiciones; cualquier persona podrá asistir a los diferentes actos de la licitación en calidad de observador, sin necesidad de adquirir las bases, registrándose previamente antes del inicio de cada uno de ellos,  lo anterior de conformidad con el Artículo 31 fracción XXIII de la Ley.</w:t>
      </w:r>
    </w:p>
    <w:p w14:paraId="07F43D5D" w14:textId="77777777" w:rsidR="00D85A40" w:rsidRPr="00BE499E" w:rsidRDefault="00D85A40" w:rsidP="00D85A40">
      <w:pPr>
        <w:ind w:left="284"/>
        <w:jc w:val="both"/>
        <w:rPr>
          <w:rFonts w:ascii="Calibri" w:hAnsi="Calibri"/>
          <w:b/>
        </w:rPr>
      </w:pPr>
    </w:p>
    <w:p w14:paraId="3FE2DE9E" w14:textId="77777777" w:rsidR="00D85A40" w:rsidRPr="00BE499E" w:rsidRDefault="00D85A40" w:rsidP="00D85A40">
      <w:pPr>
        <w:ind w:left="284"/>
        <w:jc w:val="both"/>
        <w:rPr>
          <w:rFonts w:ascii="Calibri" w:hAnsi="Calibri"/>
          <w:b/>
        </w:rPr>
      </w:pPr>
    </w:p>
    <w:p w14:paraId="7D833853" w14:textId="77777777" w:rsidR="00D85A40" w:rsidRPr="00BE499E" w:rsidRDefault="00D85A40" w:rsidP="00D85A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tabs>
          <w:tab w:val="left" w:pos="284"/>
        </w:tabs>
        <w:ind w:right="49"/>
        <w:jc w:val="both"/>
        <w:rPr>
          <w:rFonts w:ascii="Calibri" w:hAnsi="Calibri"/>
          <w:b/>
        </w:rPr>
      </w:pPr>
      <w:r w:rsidRPr="00BE499E">
        <w:rPr>
          <w:rFonts w:ascii="Calibri" w:hAnsi="Calibri"/>
          <w:b/>
        </w:rPr>
        <w:t>3.</w:t>
      </w:r>
      <w:r w:rsidRPr="00BE499E">
        <w:rPr>
          <w:rFonts w:ascii="Calibri" w:hAnsi="Calibri"/>
          <w:b/>
        </w:rPr>
        <w:tab/>
        <w:t>FORMA DE PRESENTACIÓN Y DOCUMENTOS ESENCIALES QUE DEBERÁ DE CONTENER EL SOBRE TÉCNICO.</w:t>
      </w:r>
    </w:p>
    <w:p w14:paraId="2E14BBB1" w14:textId="77777777" w:rsidR="00D85A40" w:rsidRPr="00BE499E" w:rsidRDefault="00D85A40" w:rsidP="00D85A40">
      <w:pPr>
        <w:ind w:right="49"/>
        <w:jc w:val="both"/>
        <w:rPr>
          <w:rFonts w:ascii="Calibri" w:hAnsi="Calibri"/>
          <w:b/>
        </w:rPr>
      </w:pPr>
    </w:p>
    <w:p w14:paraId="6C7152BC" w14:textId="77777777" w:rsidR="00D85A40" w:rsidRDefault="00D85A40" w:rsidP="00D85A40">
      <w:pPr>
        <w:pStyle w:val="Prrafodelista"/>
        <w:numPr>
          <w:ilvl w:val="0"/>
          <w:numId w:val="2"/>
        </w:numPr>
        <w:ind w:right="49"/>
        <w:jc w:val="both"/>
        <w:rPr>
          <w:rFonts w:ascii="Calibri" w:hAnsi="Calibri"/>
          <w:b/>
          <w:u w:val="single"/>
        </w:rPr>
      </w:pPr>
      <w:r w:rsidRPr="00BE499E">
        <w:rPr>
          <w:rFonts w:ascii="Calibri" w:hAnsi="Calibri"/>
          <w:b/>
          <w:u w:val="single"/>
        </w:rPr>
        <w:t>ASPECTOS GENERALES DE LAS PROPUESTAS:</w:t>
      </w:r>
    </w:p>
    <w:p w14:paraId="527FE38B" w14:textId="512F3D9B" w:rsidR="00D85A40" w:rsidRDefault="00D85A40" w:rsidP="00D85A40">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w:t>
      </w:r>
      <w:r w:rsidR="00C10376">
        <w:rPr>
          <w:rFonts w:asciiTheme="minorHAnsi" w:hAnsiTheme="minorHAnsi"/>
          <w:b w:val="0"/>
          <w:bCs/>
          <w:sz w:val="20"/>
          <w:lang w:val="es-ES"/>
        </w:rPr>
        <w:t xml:space="preserve"> </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0F491F0B" w14:textId="1C5B3E6D" w:rsidR="00D85A40" w:rsidRDefault="00D85A40" w:rsidP="00D85A40">
      <w:pPr>
        <w:numPr>
          <w:ilvl w:val="0"/>
          <w:numId w:val="3"/>
        </w:numPr>
        <w:tabs>
          <w:tab w:val="right" w:pos="1418"/>
        </w:tabs>
        <w:ind w:left="1418"/>
        <w:jc w:val="both"/>
        <w:rPr>
          <w:rFonts w:asciiTheme="minorHAnsi" w:hAnsiTheme="minorHAnsi"/>
        </w:rPr>
      </w:pPr>
      <w:r w:rsidRPr="00E27A5A">
        <w:rPr>
          <w:rFonts w:asciiTheme="minorHAnsi" w:hAnsiTheme="minorHAnsi"/>
          <w:b/>
          <w:bCs/>
        </w:rPr>
        <w:t>Presentación de las Propuestas.</w:t>
      </w:r>
      <w:r w:rsidR="00C10376">
        <w:rPr>
          <w:rFonts w:asciiTheme="minorHAnsi" w:hAnsiTheme="minorHAnsi"/>
          <w:b/>
          <w:bCs/>
        </w:rPr>
        <w:t xml:space="preserve"> </w:t>
      </w:r>
      <w:r w:rsidRPr="00E27A5A">
        <w:rPr>
          <w:rFonts w:asciiTheme="minorHAnsi" w:hAnsiTheme="minorHAnsi"/>
          <w:b/>
          <w:bCs/>
        </w:rPr>
        <w:t xml:space="preserve">-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r w:rsidRPr="00003DE3">
        <w:rPr>
          <w:rFonts w:asciiTheme="minorHAnsi" w:hAnsiTheme="minorHAnsi" w:cstheme="minorHAnsi"/>
        </w:rPr>
        <w:t xml:space="preserve"> </w:t>
      </w:r>
      <w:r>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14:paraId="0338B0C8" w14:textId="77777777" w:rsidR="00D85A40" w:rsidRPr="005311DD" w:rsidRDefault="00D85A40" w:rsidP="00D85A40">
      <w:pPr>
        <w:numPr>
          <w:ilvl w:val="0"/>
          <w:numId w:val="3"/>
        </w:numPr>
        <w:tabs>
          <w:tab w:val="right" w:pos="1418"/>
        </w:tabs>
        <w:ind w:left="1418"/>
        <w:jc w:val="both"/>
        <w:rPr>
          <w:rFonts w:ascii="Calibri" w:hAnsi="Calibr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14:paraId="30E29C95" w14:textId="77777777" w:rsidR="00D85A40" w:rsidRDefault="00D85A40" w:rsidP="00D85A40">
      <w:pPr>
        <w:tabs>
          <w:tab w:val="right" w:pos="1418"/>
        </w:tabs>
        <w:jc w:val="both"/>
        <w:rPr>
          <w:rFonts w:ascii="Calibri" w:hAnsi="Calibri"/>
        </w:rPr>
      </w:pPr>
    </w:p>
    <w:p w14:paraId="5B51B31C" w14:textId="77777777" w:rsidR="00D85A40" w:rsidRPr="00BE499E" w:rsidRDefault="00D85A40" w:rsidP="00D85A40">
      <w:pPr>
        <w:pStyle w:val="Prrafodelista"/>
        <w:numPr>
          <w:ilvl w:val="0"/>
          <w:numId w:val="2"/>
        </w:numPr>
        <w:tabs>
          <w:tab w:val="left" w:pos="720"/>
        </w:tabs>
        <w:jc w:val="both"/>
        <w:rPr>
          <w:rFonts w:ascii="Calibri" w:hAnsi="Calibri"/>
          <w:b/>
          <w:u w:val="single"/>
        </w:rPr>
      </w:pPr>
      <w:r w:rsidRPr="00BE499E">
        <w:rPr>
          <w:rFonts w:ascii="Calibri" w:hAnsi="Calibri"/>
          <w:b/>
          <w:u w:val="single"/>
        </w:rPr>
        <w:t>PRESENTACIÓN DE LAS PROPUESTAS:</w:t>
      </w:r>
    </w:p>
    <w:p w14:paraId="68510F56" w14:textId="77777777" w:rsidR="00D85A40" w:rsidRPr="00BE499E" w:rsidRDefault="00D85A40" w:rsidP="00D85A40">
      <w:pPr>
        <w:pStyle w:val="Prrafodelista"/>
        <w:tabs>
          <w:tab w:val="left" w:pos="720"/>
        </w:tabs>
        <w:ind w:left="1065"/>
        <w:jc w:val="both"/>
        <w:rPr>
          <w:rFonts w:ascii="Calibri" w:hAnsi="Calibri"/>
          <w:b/>
        </w:rPr>
      </w:pPr>
    </w:p>
    <w:p w14:paraId="08C6521A" w14:textId="121E70F1" w:rsidR="00D85A40" w:rsidRDefault="00D85A40" w:rsidP="00D85A40">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dentro de dicho sobre deberá presentar </w:t>
      </w:r>
      <w:r>
        <w:rPr>
          <w:rFonts w:asciiTheme="minorHAnsi" w:hAnsiTheme="minorHAnsi"/>
        </w:rPr>
        <w:t>en uno de ellos su propuesta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 xml:space="preserve">señalan los requisitos solicitados. La Convocante se reserva el derecho de evaluar cada una de las propuestas presentadas, verificando que cumpla con todas y cada una de las indicaciones contenidas en los formatos </w:t>
      </w:r>
      <w:r w:rsidR="00C10376" w:rsidRPr="00E27A5A">
        <w:rPr>
          <w:rFonts w:asciiTheme="minorHAnsi" w:hAnsiTheme="minorHAnsi"/>
        </w:rPr>
        <w:t>que,</w:t>
      </w:r>
      <w:r w:rsidRPr="00E27A5A">
        <w:rPr>
          <w:rFonts w:asciiTheme="minorHAnsi" w:hAnsiTheme="minorHAnsi"/>
        </w:rPr>
        <w:t xml:space="preserve"> para tal efecto, se anexan.</w:t>
      </w:r>
    </w:p>
    <w:p w14:paraId="3B486C96" w14:textId="77777777" w:rsidR="00D85A40" w:rsidRPr="00FC51CD" w:rsidRDefault="00D85A40" w:rsidP="00D85A40">
      <w:pPr>
        <w:pStyle w:val="Prrafodelista"/>
        <w:numPr>
          <w:ilvl w:val="0"/>
          <w:numId w:val="4"/>
        </w:numPr>
        <w:tabs>
          <w:tab w:val="left" w:pos="9639"/>
        </w:tabs>
        <w:ind w:left="1418"/>
        <w:jc w:val="both"/>
        <w:rPr>
          <w:rFonts w:asciiTheme="minorHAnsi" w:hAnsiTheme="minorHAnsi"/>
        </w:rPr>
      </w:pPr>
      <w:r w:rsidRPr="00FC51CD">
        <w:rPr>
          <w:rFonts w:asciiTheme="minorHAnsi" w:hAnsiTheme="minorHAnsi"/>
        </w:rPr>
        <w:t xml:space="preserve">Las propuestas técnicas y económicas, así como todos los anexos incluidos dentro del sobre técnico y económico, deberán estar dirigidas al </w:t>
      </w:r>
      <w:proofErr w:type="gramStart"/>
      <w:r w:rsidRPr="00FC51CD">
        <w:rPr>
          <w:rFonts w:asciiTheme="minorHAnsi" w:hAnsiTheme="minorHAnsi"/>
        </w:rPr>
        <w:t>Director</w:t>
      </w:r>
      <w:proofErr w:type="gramEnd"/>
      <w:r w:rsidRPr="00FC51CD">
        <w:rPr>
          <w:rFonts w:asciiTheme="minorHAnsi" w:hAnsiTheme="minorHAnsi"/>
        </w:rPr>
        <w:t xml:space="preserve"> Administrativo de Servicios de Salud de Nuevo León, contener firma autógrafa del representante legal de la compañía en todos los documentos; la falta de presentación, omisión o </w:t>
      </w:r>
      <w:r w:rsidRPr="00FC51CD">
        <w:rPr>
          <w:rFonts w:asciiTheme="minorHAnsi" w:hAnsiTheme="minorHAnsi"/>
        </w:rPr>
        <w:lastRenderedPageBreak/>
        <w:t>incumplimiento de cualquiera de los requisitos y documentos antes señalados será motivo de rechazo de sus propuestas.</w:t>
      </w:r>
    </w:p>
    <w:p w14:paraId="647A98B9" w14:textId="77777777" w:rsidR="00D85A40" w:rsidRPr="00BE499E" w:rsidRDefault="00D85A40" w:rsidP="00D85A40">
      <w:pPr>
        <w:pStyle w:val="Prrafodelista"/>
        <w:tabs>
          <w:tab w:val="left" w:pos="720"/>
          <w:tab w:val="left" w:pos="9639"/>
        </w:tabs>
        <w:ind w:left="0"/>
        <w:jc w:val="both"/>
        <w:rPr>
          <w:rFonts w:ascii="Calibri" w:hAnsi="Calibri"/>
        </w:rPr>
      </w:pPr>
    </w:p>
    <w:p w14:paraId="4E41D011" w14:textId="77777777" w:rsidR="00D85A40" w:rsidRDefault="00D85A40" w:rsidP="00D85A40">
      <w:pPr>
        <w:pStyle w:val="Prrafodelista"/>
        <w:numPr>
          <w:ilvl w:val="0"/>
          <w:numId w:val="2"/>
        </w:numPr>
        <w:ind w:right="49"/>
        <w:jc w:val="both"/>
        <w:rPr>
          <w:rFonts w:ascii="Calibri" w:hAnsi="Calibri"/>
          <w:b/>
          <w:bCs/>
          <w:u w:val="single"/>
        </w:rPr>
      </w:pPr>
      <w:r w:rsidRPr="00BE499E">
        <w:rPr>
          <w:rFonts w:ascii="Calibri" w:hAnsi="Calibri"/>
          <w:b/>
          <w:bCs/>
          <w:u w:val="single"/>
        </w:rPr>
        <w:t>EL SOBRE DE DOCUMENTOS DE PROPUESTA TÉCNICA DEBERÁ CONTENER:</w:t>
      </w:r>
    </w:p>
    <w:p w14:paraId="4DD7F45E" w14:textId="77777777" w:rsidR="00D85A40" w:rsidRPr="00BE499E" w:rsidRDefault="00D85A40" w:rsidP="00D85A40">
      <w:pPr>
        <w:pStyle w:val="Prrafodelista"/>
        <w:ind w:left="0" w:right="49"/>
        <w:jc w:val="both"/>
        <w:rPr>
          <w:rFonts w:ascii="Calibri" w:hAnsi="Calibri"/>
          <w:b/>
          <w:bCs/>
        </w:rPr>
      </w:pPr>
    </w:p>
    <w:p w14:paraId="70C68BF8" w14:textId="77777777" w:rsidR="00D85A40" w:rsidRPr="00BE499E" w:rsidRDefault="00D85A40" w:rsidP="00D85A40">
      <w:pPr>
        <w:numPr>
          <w:ilvl w:val="0"/>
          <w:numId w:val="46"/>
        </w:numPr>
        <w:tabs>
          <w:tab w:val="left" w:pos="709"/>
        </w:tabs>
        <w:ind w:right="49"/>
        <w:jc w:val="both"/>
        <w:rPr>
          <w:rFonts w:ascii="Calibri" w:hAnsi="Calibri"/>
          <w:bCs/>
        </w:rPr>
      </w:pPr>
      <w:r w:rsidRPr="00BE499E">
        <w:rPr>
          <w:rFonts w:ascii="Calibri" w:hAnsi="Calibri" w:cs="Arial"/>
          <w:b/>
        </w:rPr>
        <w:t>ANEXO 13.</w:t>
      </w:r>
      <w:r w:rsidRPr="00BE499E">
        <w:rPr>
          <w:rFonts w:ascii="Calibri" w:hAnsi="Calibri" w:cs="Arial"/>
        </w:rPr>
        <w:t xml:space="preserve"> Cédula de entrega de documentos.</w:t>
      </w:r>
    </w:p>
    <w:p w14:paraId="0BF4906C" w14:textId="77777777" w:rsidR="00D85A40" w:rsidRPr="00BE499E" w:rsidRDefault="00D85A40" w:rsidP="00D85A40">
      <w:pPr>
        <w:pStyle w:val="Prrafodelista"/>
        <w:numPr>
          <w:ilvl w:val="0"/>
          <w:numId w:val="46"/>
        </w:numPr>
        <w:tabs>
          <w:tab w:val="left" w:pos="709"/>
        </w:tabs>
        <w:ind w:right="49"/>
        <w:jc w:val="both"/>
        <w:rPr>
          <w:rFonts w:ascii="Calibri" w:hAnsi="Calibri"/>
          <w:bCs/>
        </w:rPr>
      </w:pPr>
      <w:r w:rsidRPr="00BE499E">
        <w:rPr>
          <w:rFonts w:ascii="Calibri" w:hAnsi="Calibri"/>
        </w:rPr>
        <w:t>Identificación oficial vigente de quien firma las proposiciones, quien deberá contar con facultades de administración y/o dominio, o poder especial para actos de licitación pública.</w:t>
      </w:r>
    </w:p>
    <w:p w14:paraId="4055454B" w14:textId="77777777" w:rsidR="00D85A40" w:rsidRPr="00E92BA9" w:rsidRDefault="00D85A40" w:rsidP="00D85A40">
      <w:pPr>
        <w:pStyle w:val="Prrafodelista"/>
        <w:numPr>
          <w:ilvl w:val="0"/>
          <w:numId w:val="46"/>
        </w:numPr>
        <w:tabs>
          <w:tab w:val="left" w:pos="709"/>
        </w:tabs>
        <w:ind w:right="49"/>
        <w:jc w:val="both"/>
        <w:rPr>
          <w:rFonts w:ascii="Calibri" w:hAnsi="Calibri"/>
          <w:bCs/>
        </w:rPr>
      </w:pPr>
      <w:r w:rsidRPr="00BE499E">
        <w:rPr>
          <w:rFonts w:ascii="Calibri" w:hAnsi="Calibri"/>
        </w:rPr>
        <w:t xml:space="preserve">Currículum de la empresa, donde manifieste la capacidad técnica, describiendo la infraestructura administrativa, la descripción de las instalaciones, maquinaria, equipos y demás elementos técnicos necesarios para el objeto de la presente </w:t>
      </w:r>
      <w:r>
        <w:rPr>
          <w:rFonts w:ascii="Calibri" w:hAnsi="Calibri"/>
        </w:rPr>
        <w:t>C</w:t>
      </w:r>
      <w:r w:rsidRPr="00BE499E">
        <w:rPr>
          <w:rFonts w:ascii="Calibri" w:hAnsi="Calibri"/>
        </w:rPr>
        <w:t xml:space="preserve">onvocatoria, </w:t>
      </w:r>
      <w:r w:rsidRPr="00BE499E">
        <w:rPr>
          <w:rFonts w:ascii="Calibri" w:hAnsi="Calibri" w:cs="Arial"/>
        </w:rPr>
        <w:t>su metodología y la experiencia comprobable en prestación de servicios relacionadas a la presente</w:t>
      </w:r>
      <w:r>
        <w:rPr>
          <w:rFonts w:ascii="Calibri" w:hAnsi="Calibri" w:cs="Arial"/>
        </w:rPr>
        <w:t xml:space="preserve"> Convocatoria</w:t>
      </w:r>
      <w:r w:rsidRPr="00BE499E">
        <w:rPr>
          <w:rFonts w:ascii="Calibri" w:hAnsi="Calibri" w:cs="Arial"/>
        </w:rPr>
        <w:t>,</w:t>
      </w:r>
      <w:r w:rsidRPr="00BE499E">
        <w:rPr>
          <w:rFonts w:ascii="Calibri" w:hAnsi="Calibri"/>
        </w:rPr>
        <w:t xml:space="preserve"> demostrándolo mediante una relación de las principales operaciones de ventas o prestación de servicios de los últimos 12 meses en donde compruebe </w:t>
      </w:r>
      <w:r w:rsidRPr="00BE499E">
        <w:rPr>
          <w:rFonts w:ascii="Calibri" w:hAnsi="Calibri" w:cs="Arial"/>
          <w:lang w:val="es-MX"/>
        </w:rPr>
        <w:t xml:space="preserve">contar como mínimo por dicho tiempo realizando las actividades relacionadas a la presente </w:t>
      </w:r>
      <w:r w:rsidRPr="00E92BA9">
        <w:rPr>
          <w:rFonts w:ascii="Calibri" w:hAnsi="Calibri" w:cs="Arial"/>
          <w:lang w:val="es-MX"/>
        </w:rPr>
        <w:t>Convocatoria.</w:t>
      </w:r>
    </w:p>
    <w:p w14:paraId="225021B8" w14:textId="77777777" w:rsidR="00D85A40" w:rsidRPr="00E92BA9" w:rsidRDefault="00D85A40" w:rsidP="00D85A40">
      <w:pPr>
        <w:numPr>
          <w:ilvl w:val="0"/>
          <w:numId w:val="46"/>
        </w:numPr>
        <w:tabs>
          <w:tab w:val="left" w:pos="709"/>
        </w:tabs>
        <w:ind w:right="49"/>
        <w:jc w:val="both"/>
        <w:rPr>
          <w:rFonts w:ascii="Calibri" w:hAnsi="Calibri"/>
          <w:color w:val="000000"/>
        </w:rPr>
      </w:pPr>
      <w:r w:rsidRPr="00E92BA9">
        <w:rPr>
          <w:rFonts w:ascii="Calibri" w:hAnsi="Calibri"/>
          <w:b/>
        </w:rPr>
        <w:t>ANEXO 2</w:t>
      </w:r>
      <w:r w:rsidRPr="00E92BA9">
        <w:rPr>
          <w:rFonts w:ascii="Calibri" w:hAnsi="Calibri"/>
        </w:rPr>
        <w:t xml:space="preserve">. Propuesta Técnica conforme al formato del anexo 2 de las presentes bases. </w:t>
      </w:r>
    </w:p>
    <w:p w14:paraId="772A50A7" w14:textId="77777777" w:rsidR="00D85A40" w:rsidRPr="00E92BA9" w:rsidRDefault="00D85A40" w:rsidP="00D85A40">
      <w:pPr>
        <w:numPr>
          <w:ilvl w:val="0"/>
          <w:numId w:val="46"/>
        </w:numPr>
        <w:tabs>
          <w:tab w:val="num" w:pos="360"/>
        </w:tabs>
        <w:ind w:right="49"/>
        <w:jc w:val="both"/>
        <w:rPr>
          <w:rFonts w:ascii="Calibri" w:hAnsi="Calibri"/>
          <w:bCs/>
        </w:rPr>
      </w:pPr>
      <w:r w:rsidRPr="00E92BA9">
        <w:rPr>
          <w:rFonts w:ascii="Calibri" w:hAnsi="Calibri"/>
          <w:bCs/>
        </w:rPr>
        <w:t>Carta de manifiesto bajo protesta de decir verdad,</w:t>
      </w:r>
      <w:r w:rsidRPr="00E92BA9">
        <w:rPr>
          <w:rFonts w:ascii="Calibri" w:hAnsi="Calibri"/>
          <w:bCs/>
          <w:color w:val="000000"/>
        </w:rPr>
        <w:t xml:space="preserve"> que el servicio y bienes </w:t>
      </w:r>
      <w:r w:rsidRPr="00E92BA9">
        <w:rPr>
          <w:rFonts w:ascii="Calibri" w:hAnsi="Calibri"/>
          <w:bCs/>
        </w:rPr>
        <w:t>que ofertan cumplen y reúnen todos los requisitos de la legislación vigente.</w:t>
      </w:r>
    </w:p>
    <w:p w14:paraId="2D651B71" w14:textId="77777777" w:rsidR="00D85A40" w:rsidRPr="00822A71" w:rsidRDefault="00D85A40" w:rsidP="00D85A40">
      <w:pPr>
        <w:numPr>
          <w:ilvl w:val="0"/>
          <w:numId w:val="46"/>
        </w:numPr>
        <w:tabs>
          <w:tab w:val="num" w:pos="360"/>
        </w:tabs>
        <w:ind w:right="49"/>
        <w:jc w:val="both"/>
        <w:rPr>
          <w:rFonts w:ascii="Calibri" w:hAnsi="Calibri"/>
          <w:bCs/>
        </w:rPr>
      </w:pPr>
      <w:r w:rsidRPr="00822A71">
        <w:rPr>
          <w:rFonts w:ascii="Calibri" w:hAnsi="Calibri"/>
        </w:rPr>
        <w:t xml:space="preserve">Detallar el (los) nombre (s) y teléfono (s) del personal que atenderá las solicitudes de servicio, así como sus </w:t>
      </w:r>
      <w:proofErr w:type="spellStart"/>
      <w:r w:rsidRPr="00822A71">
        <w:rPr>
          <w:rFonts w:ascii="Calibri" w:hAnsi="Calibri"/>
        </w:rPr>
        <w:t>curriculums</w:t>
      </w:r>
      <w:proofErr w:type="spellEnd"/>
      <w:r w:rsidRPr="00822A71">
        <w:rPr>
          <w:rFonts w:ascii="Calibri" w:hAnsi="Calibri"/>
        </w:rPr>
        <w:t xml:space="preserve"> y constancias de capacitación que garanticen su capacidad técnica.</w:t>
      </w:r>
    </w:p>
    <w:p w14:paraId="1ADA92CC" w14:textId="103263E5" w:rsidR="00D85A40" w:rsidRPr="00822A71" w:rsidRDefault="00D85A40" w:rsidP="00D85A40">
      <w:pPr>
        <w:numPr>
          <w:ilvl w:val="0"/>
          <w:numId w:val="46"/>
        </w:numPr>
        <w:tabs>
          <w:tab w:val="num" w:pos="360"/>
        </w:tabs>
        <w:ind w:right="49"/>
        <w:jc w:val="both"/>
        <w:rPr>
          <w:rFonts w:ascii="Calibri" w:hAnsi="Calibri"/>
          <w:color w:val="000000"/>
        </w:rPr>
      </w:pPr>
      <w:r w:rsidRPr="00822A71">
        <w:rPr>
          <w:rFonts w:ascii="Calibri" w:hAnsi="Calibri" w:cs="Arial"/>
        </w:rPr>
        <w:t xml:space="preserve">Carta compromiso bajo protesta de decir verdad de </w:t>
      </w:r>
      <w:r w:rsidR="0064349D" w:rsidRPr="00822A71">
        <w:rPr>
          <w:rFonts w:ascii="Calibri" w:hAnsi="Calibri" w:cs="Arial"/>
        </w:rPr>
        <w:t>que,</w:t>
      </w:r>
      <w:r w:rsidRPr="00822A71">
        <w:rPr>
          <w:rFonts w:ascii="Calibri" w:hAnsi="Calibri" w:cs="Arial"/>
        </w:rPr>
        <w:t xml:space="preserve"> durante la vigencia del contrato, </w:t>
      </w:r>
      <w:r w:rsidRPr="007931D4">
        <w:rPr>
          <w:rFonts w:ascii="Calibri" w:hAnsi="Calibri" w:cs="Arial"/>
        </w:rPr>
        <w:t xml:space="preserve">realizará </w:t>
      </w:r>
      <w:r w:rsidRPr="007931D4">
        <w:rPr>
          <w:rFonts w:ascii="Calibri" w:hAnsi="Calibri" w:cs="Arial"/>
          <w:b/>
          <w:bCs/>
        </w:rPr>
        <w:t>1</w:t>
      </w:r>
      <w:r w:rsidRPr="007931D4">
        <w:rPr>
          <w:rFonts w:ascii="Calibri" w:hAnsi="Calibri" w:cs="Arial"/>
          <w:b/>
        </w:rPr>
        <w:t xml:space="preserve"> (UN) Servicio de mantenimiento preventivo</w:t>
      </w:r>
      <w:r w:rsidRPr="007931D4">
        <w:rPr>
          <w:rFonts w:ascii="Calibri" w:hAnsi="Calibri" w:cs="Arial"/>
        </w:rPr>
        <w:t xml:space="preserve"> a cada uno de los equipos, y deberá otorgar una garantía de 60 días naturales posteriores a la </w:t>
      </w:r>
      <w:r w:rsidR="007931D4" w:rsidRPr="007931D4">
        <w:rPr>
          <w:rFonts w:ascii="Calibri" w:hAnsi="Calibri" w:cs="Arial"/>
        </w:rPr>
        <w:t>conclusión</w:t>
      </w:r>
      <w:r w:rsidRPr="007931D4">
        <w:rPr>
          <w:rFonts w:ascii="Calibri" w:hAnsi="Calibri" w:cs="Arial"/>
        </w:rPr>
        <w:t xml:space="preserve"> de la vigencia del contrato para cubrir mantenimientos correctivos; en caso de que se requieran, e incluir </w:t>
      </w:r>
      <w:r w:rsidRPr="007931D4">
        <w:rPr>
          <w:rFonts w:ascii="Calibri" w:hAnsi="Calibri"/>
        </w:rPr>
        <w:t>las refacciones autorizadas conforme a lo establecido en el Anexo 1 de las presentes bases</w:t>
      </w:r>
      <w:r w:rsidRPr="00822A71">
        <w:rPr>
          <w:rFonts w:ascii="Calibri" w:hAnsi="Calibri"/>
        </w:rPr>
        <w:t xml:space="preserve"> según el tipo de equipo.</w:t>
      </w:r>
    </w:p>
    <w:p w14:paraId="4E3E604B" w14:textId="77777777" w:rsidR="00D85A40" w:rsidRPr="00E92BA9" w:rsidRDefault="00D85A40" w:rsidP="00D85A40">
      <w:pPr>
        <w:pStyle w:val="Prrafodelista"/>
        <w:numPr>
          <w:ilvl w:val="0"/>
          <w:numId w:val="46"/>
        </w:numPr>
        <w:tabs>
          <w:tab w:val="left" w:pos="709"/>
        </w:tabs>
        <w:jc w:val="both"/>
        <w:rPr>
          <w:rFonts w:ascii="Calibri" w:hAnsi="Calibri"/>
        </w:rPr>
      </w:pPr>
      <w:r w:rsidRPr="00822A71">
        <w:rPr>
          <w:rFonts w:ascii="Calibri" w:hAnsi="Calibri"/>
          <w:bCs/>
        </w:rPr>
        <w:t xml:space="preserve">Cd o USB con el total de los documentos incluidos en el sobre técnico en formato </w:t>
      </w:r>
      <w:proofErr w:type="spellStart"/>
      <w:r w:rsidRPr="00822A71">
        <w:rPr>
          <w:rFonts w:ascii="Calibri" w:hAnsi="Calibri"/>
          <w:bCs/>
        </w:rPr>
        <w:t>pdf</w:t>
      </w:r>
      <w:proofErr w:type="spellEnd"/>
      <w:r w:rsidRPr="00822A71">
        <w:rPr>
          <w:rFonts w:ascii="Calibri" w:hAnsi="Calibri"/>
          <w:bCs/>
        </w:rPr>
        <w:t xml:space="preserve">, </w:t>
      </w:r>
      <w:proofErr w:type="spellStart"/>
      <w:r w:rsidRPr="00822A71">
        <w:rPr>
          <w:rFonts w:ascii="Calibri" w:hAnsi="Calibri"/>
          <w:bCs/>
        </w:rPr>
        <w:t>word</w:t>
      </w:r>
      <w:proofErr w:type="spellEnd"/>
      <w:r w:rsidRPr="00822A71">
        <w:rPr>
          <w:rFonts w:ascii="Calibri" w:hAnsi="Calibri"/>
          <w:bCs/>
        </w:rPr>
        <w:t xml:space="preserve"> o </w:t>
      </w:r>
      <w:proofErr w:type="spellStart"/>
      <w:r w:rsidRPr="00822A71">
        <w:rPr>
          <w:rFonts w:ascii="Calibri" w:hAnsi="Calibri"/>
          <w:bCs/>
        </w:rPr>
        <w:t>excel</w:t>
      </w:r>
      <w:proofErr w:type="spellEnd"/>
      <w:r w:rsidRPr="00822A71">
        <w:rPr>
          <w:rFonts w:ascii="Calibri" w:hAnsi="Calibri"/>
          <w:bCs/>
        </w:rPr>
        <w:t xml:space="preserve"> únicamente para agilizar</w:t>
      </w:r>
      <w:r w:rsidRPr="00E92BA9">
        <w:rPr>
          <w:rFonts w:ascii="Calibri" w:hAnsi="Calibri"/>
          <w:bCs/>
        </w:rPr>
        <w:t xml:space="preserve"> la conducción y desarrollo del evento.</w:t>
      </w:r>
    </w:p>
    <w:p w14:paraId="4A010253" w14:textId="77777777" w:rsidR="00D85A40" w:rsidRPr="00602131" w:rsidRDefault="00D85A40" w:rsidP="00D85A40">
      <w:pPr>
        <w:numPr>
          <w:ilvl w:val="0"/>
          <w:numId w:val="46"/>
        </w:numPr>
        <w:tabs>
          <w:tab w:val="left" w:pos="709"/>
          <w:tab w:val="left" w:pos="1134"/>
        </w:tabs>
        <w:ind w:right="49"/>
        <w:jc w:val="both"/>
        <w:rPr>
          <w:rFonts w:ascii="Calibri" w:hAnsi="Calibri"/>
          <w:color w:val="000000"/>
        </w:rPr>
      </w:pPr>
      <w:r w:rsidRPr="00E92BA9">
        <w:rPr>
          <w:rFonts w:ascii="Calibri" w:hAnsi="Calibri"/>
          <w:b/>
        </w:rPr>
        <w:t>ANEXO 5</w:t>
      </w:r>
      <w:r w:rsidRPr="00E92BA9">
        <w:rPr>
          <w:rFonts w:ascii="Calibri" w:hAnsi="Calibri"/>
        </w:rPr>
        <w:t xml:space="preserve">. </w:t>
      </w:r>
      <w:r w:rsidRPr="00E92BA9">
        <w:rPr>
          <w:rFonts w:ascii="Calibri" w:hAnsi="Calibri" w:cs="Arial"/>
        </w:rPr>
        <w:t>Carta de presentación de proposiciones</w:t>
      </w:r>
      <w:r w:rsidRPr="00E92BA9">
        <w:rPr>
          <w:rFonts w:ascii="Calibri" w:hAnsi="Calibri"/>
          <w:color w:val="000000"/>
        </w:rPr>
        <w:t>.</w:t>
      </w:r>
    </w:p>
    <w:p w14:paraId="23C30544" w14:textId="77777777" w:rsidR="00D85A40" w:rsidRPr="00BE499E" w:rsidRDefault="00D85A40" w:rsidP="00D85A40">
      <w:pPr>
        <w:numPr>
          <w:ilvl w:val="0"/>
          <w:numId w:val="46"/>
        </w:numPr>
        <w:tabs>
          <w:tab w:val="left" w:pos="709"/>
          <w:tab w:val="left" w:pos="1134"/>
        </w:tabs>
        <w:ind w:right="49"/>
        <w:jc w:val="both"/>
        <w:rPr>
          <w:rFonts w:ascii="Calibri" w:hAnsi="Calibri"/>
          <w:color w:val="000000"/>
        </w:rPr>
      </w:pPr>
      <w:r w:rsidRPr="00BE499E">
        <w:rPr>
          <w:rFonts w:ascii="Calibri" w:hAnsi="Calibri" w:cs="Calibri"/>
          <w:b/>
        </w:rPr>
        <w:t>ANEXO 7</w:t>
      </w:r>
      <w:r w:rsidRPr="00BE499E">
        <w:rPr>
          <w:rFonts w:ascii="Calibri" w:hAnsi="Calibri" w:cs="Calibri"/>
        </w:rPr>
        <w:t xml:space="preserve">. Declaración de no encontrarse en alguno de los supuestos establecidos en los </w:t>
      </w:r>
      <w:r w:rsidRPr="00BE499E">
        <w:rPr>
          <w:rFonts w:ascii="Calibri" w:hAnsi="Calibri" w:cs="Calibri"/>
          <w:i/>
        </w:rPr>
        <w:t>Artículos 37 y 95</w:t>
      </w:r>
      <w:r w:rsidRPr="00BE499E">
        <w:rPr>
          <w:rFonts w:ascii="Calibri" w:hAnsi="Calibri" w:cs="Calibri"/>
        </w:rPr>
        <w:t xml:space="preserve"> de la Ley</w:t>
      </w:r>
      <w:r>
        <w:rPr>
          <w:rFonts w:ascii="Calibri" w:hAnsi="Calibri" w:cs="Calibri"/>
        </w:rPr>
        <w:t xml:space="preserve"> </w:t>
      </w:r>
      <w:r w:rsidRPr="00BE499E">
        <w:rPr>
          <w:rFonts w:ascii="Calibri" w:hAnsi="Calibri" w:cs="Arial"/>
        </w:rPr>
        <w:t xml:space="preserve">de Adquisiciones, </w:t>
      </w:r>
      <w:r>
        <w:rPr>
          <w:rFonts w:ascii="Calibri" w:hAnsi="Calibri" w:cs="Arial"/>
        </w:rPr>
        <w:t>A</w:t>
      </w:r>
      <w:r w:rsidRPr="00BE499E">
        <w:rPr>
          <w:rFonts w:ascii="Calibri" w:hAnsi="Calibri" w:cs="Arial"/>
        </w:rPr>
        <w:t>rrendamientos y Contrataciones de Servicios del Estado de Nuevo León</w:t>
      </w:r>
      <w:r w:rsidRPr="00BE499E">
        <w:rPr>
          <w:rFonts w:ascii="Calibri" w:hAnsi="Calibri" w:cs="Calibri"/>
        </w:rPr>
        <w:t xml:space="preserve">, </w:t>
      </w:r>
      <w:r w:rsidRPr="00BE499E">
        <w:rPr>
          <w:rFonts w:ascii="Calibri" w:hAnsi="Calibri" w:cs="Arial"/>
        </w:rPr>
        <w:t xml:space="preserve">y </w:t>
      </w:r>
      <w:r w:rsidRPr="00BE499E">
        <w:rPr>
          <w:rFonts w:ascii="Calibri" w:hAnsi="Calibri" w:cs="Arial"/>
          <w:i/>
        </w:rPr>
        <w:t>Artículo 38</w:t>
      </w:r>
      <w:r w:rsidRPr="00BE499E">
        <w:rPr>
          <w:rFonts w:ascii="Calibri" w:hAnsi="Calibri" w:cs="Arial"/>
        </w:rPr>
        <w:t xml:space="preserve"> del Reglamento de la Ley de Adquisiciones, </w:t>
      </w:r>
      <w:r>
        <w:rPr>
          <w:rFonts w:ascii="Calibri" w:hAnsi="Calibri" w:cs="Arial"/>
        </w:rPr>
        <w:t>A</w:t>
      </w:r>
      <w:r w:rsidRPr="00BE499E">
        <w:rPr>
          <w:rFonts w:ascii="Calibri" w:hAnsi="Calibri" w:cs="Arial"/>
        </w:rPr>
        <w:t>rrendamientos y Contrataciones de Servicios del Estado de Nuevo León</w:t>
      </w:r>
      <w:r w:rsidRPr="00BE499E">
        <w:rPr>
          <w:rFonts w:ascii="Calibri" w:hAnsi="Calibri" w:cs="Calibri"/>
        </w:rPr>
        <w:t>, Declaración de integridad y Certificado de Determinación Independiente de Propuesta.</w:t>
      </w:r>
    </w:p>
    <w:p w14:paraId="0BADD6C0" w14:textId="77777777" w:rsidR="00D85A40" w:rsidRPr="00BE499E" w:rsidRDefault="00D85A40" w:rsidP="00D85A40">
      <w:pPr>
        <w:numPr>
          <w:ilvl w:val="0"/>
          <w:numId w:val="46"/>
        </w:numPr>
        <w:tabs>
          <w:tab w:val="left" w:pos="709"/>
          <w:tab w:val="left" w:pos="1134"/>
        </w:tabs>
        <w:ind w:right="49"/>
        <w:jc w:val="both"/>
        <w:rPr>
          <w:rFonts w:ascii="Calibri" w:hAnsi="Calibri"/>
          <w:color w:val="000000"/>
        </w:rPr>
      </w:pPr>
      <w:r w:rsidRPr="00BE499E">
        <w:rPr>
          <w:rFonts w:ascii="Calibri" w:hAnsi="Calibri"/>
          <w:b/>
        </w:rPr>
        <w:t>ANEXO 9</w:t>
      </w:r>
      <w:r w:rsidRPr="00BE499E">
        <w:rPr>
          <w:rFonts w:ascii="Calibri" w:hAnsi="Calibri"/>
        </w:rPr>
        <w:t>. Escrito en el que manifieste bajo protesta de decir verdad, que es de nacionalidad mexicana y, además manifestará que los insumos que oferta y entregará en caso de resultar adjudicado, serán producidos en México.</w:t>
      </w:r>
    </w:p>
    <w:p w14:paraId="27143D72" w14:textId="15D17C1B" w:rsidR="00D85A40" w:rsidRPr="005311DD" w:rsidRDefault="00D85A40" w:rsidP="00D85A40">
      <w:pPr>
        <w:numPr>
          <w:ilvl w:val="0"/>
          <w:numId w:val="46"/>
        </w:numPr>
        <w:tabs>
          <w:tab w:val="left" w:pos="709"/>
          <w:tab w:val="left" w:pos="1134"/>
        </w:tabs>
        <w:ind w:right="49"/>
        <w:jc w:val="both"/>
        <w:rPr>
          <w:rFonts w:ascii="Calibri" w:hAnsi="Calibri"/>
          <w:color w:val="000000"/>
        </w:rPr>
      </w:pPr>
      <w:r w:rsidRPr="00BE499E">
        <w:rPr>
          <w:rFonts w:ascii="Calibri" w:hAnsi="Calibri"/>
          <w:b/>
        </w:rPr>
        <w:t>ANEXO 11</w:t>
      </w:r>
      <w:r w:rsidRPr="00BE499E">
        <w:rPr>
          <w:rFonts w:ascii="Calibri" w:hAnsi="Calibri"/>
        </w:rPr>
        <w:t xml:space="preserve">. Escrito firmado por el representante o apoderado legal en la que manifiesten </w:t>
      </w:r>
      <w:r w:rsidR="0064349D" w:rsidRPr="00BE499E">
        <w:rPr>
          <w:rFonts w:ascii="Calibri" w:hAnsi="Calibri"/>
        </w:rPr>
        <w:t>que,</w:t>
      </w:r>
      <w:r w:rsidRPr="00BE499E">
        <w:rPr>
          <w:rFonts w:ascii="Calibri" w:hAnsi="Calibri"/>
        </w:rPr>
        <w:t xml:space="preserve"> por su conducto, no participan en el procedimiento de contratación, personas físicas o morales que se encuentren inhabilitadas por resolución de la S.F.P., en los términos de la Ley, con el propósito de evadir los efectos de la inhabilitación.</w:t>
      </w:r>
    </w:p>
    <w:p w14:paraId="2FA2F11F" w14:textId="77777777" w:rsidR="00D85A40" w:rsidRPr="00BE499E" w:rsidRDefault="00D85A40" w:rsidP="00D85A40">
      <w:pPr>
        <w:numPr>
          <w:ilvl w:val="0"/>
          <w:numId w:val="46"/>
        </w:numPr>
        <w:tabs>
          <w:tab w:val="left" w:pos="709"/>
          <w:tab w:val="left" w:pos="1134"/>
        </w:tabs>
        <w:ind w:right="49"/>
        <w:jc w:val="both"/>
        <w:rPr>
          <w:rFonts w:ascii="Calibri" w:hAnsi="Calibri"/>
          <w:color w:val="000000"/>
        </w:rPr>
      </w:pPr>
      <w:r w:rsidRPr="00BE499E">
        <w:rPr>
          <w:rFonts w:ascii="Calibri" w:hAnsi="Calibri" w:cs="Calibri"/>
          <w:b/>
        </w:rPr>
        <w:t>ANEXO 12</w:t>
      </w:r>
      <w:r w:rsidRPr="00BE499E">
        <w:rPr>
          <w:rFonts w:ascii="Calibri" w:hAnsi="Calibri" w:cs="Calibri"/>
        </w:rPr>
        <w:t>. Escrito a que hace referencia a la Estratificación de Micro, Pequeña o Mediana empresa.</w:t>
      </w:r>
    </w:p>
    <w:p w14:paraId="19090775" w14:textId="77777777" w:rsidR="00D85A40" w:rsidRPr="00816FB1" w:rsidRDefault="00D85A40" w:rsidP="00D85A40">
      <w:pPr>
        <w:numPr>
          <w:ilvl w:val="0"/>
          <w:numId w:val="46"/>
        </w:numPr>
        <w:tabs>
          <w:tab w:val="left" w:pos="709"/>
          <w:tab w:val="left" w:pos="1134"/>
        </w:tabs>
        <w:ind w:right="49"/>
        <w:jc w:val="both"/>
        <w:rPr>
          <w:rFonts w:ascii="Calibri" w:hAnsi="Calibri"/>
          <w:color w:val="000000"/>
        </w:rPr>
      </w:pPr>
      <w:r w:rsidRPr="00BE499E">
        <w:rPr>
          <w:rFonts w:ascii="Calibri" w:hAnsi="Calibr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0A6FDB24" w14:textId="77777777" w:rsidR="00D85A40" w:rsidRPr="00816FB1" w:rsidRDefault="00D85A40" w:rsidP="00D85A40">
      <w:pPr>
        <w:numPr>
          <w:ilvl w:val="0"/>
          <w:numId w:val="46"/>
        </w:numPr>
        <w:tabs>
          <w:tab w:val="left" w:pos="709"/>
          <w:tab w:val="left" w:pos="1134"/>
        </w:tabs>
        <w:ind w:right="49"/>
        <w:jc w:val="both"/>
        <w:rPr>
          <w:rFonts w:ascii="Calibri" w:hAnsi="Calibri"/>
          <w:color w:val="000000"/>
        </w:rPr>
      </w:pPr>
      <w:r w:rsidRPr="006300DE">
        <w:rPr>
          <w:rFonts w:ascii="Calibri" w:hAnsi="Calibri" w:cs="Calibri"/>
          <w:b/>
        </w:rPr>
        <w:t>ANEXO 16</w:t>
      </w:r>
      <w:r w:rsidRPr="006300DE">
        <w:rPr>
          <w:rFonts w:ascii="Calibri" w:hAnsi="Calibri"/>
          <w:color w:val="000000"/>
        </w:rPr>
        <w:t>.</w:t>
      </w:r>
      <w:r>
        <w:rPr>
          <w:rFonts w:ascii="Calibri" w:hAnsi="Calibri"/>
          <w:color w:val="000000"/>
        </w:rPr>
        <w:t xml:space="preserve"> Constancias de visita a las instalaciones.</w:t>
      </w:r>
    </w:p>
    <w:p w14:paraId="00369A12" w14:textId="77777777" w:rsidR="00D85A40" w:rsidRPr="00691F5A" w:rsidRDefault="00D85A40" w:rsidP="00D85A40">
      <w:pPr>
        <w:numPr>
          <w:ilvl w:val="0"/>
          <w:numId w:val="46"/>
        </w:numPr>
        <w:tabs>
          <w:tab w:val="left" w:pos="709"/>
          <w:tab w:val="left" w:pos="1134"/>
        </w:tabs>
        <w:ind w:right="49"/>
        <w:jc w:val="both"/>
        <w:rPr>
          <w:rFonts w:ascii="Calibri" w:hAnsi="Calibri"/>
          <w:color w:val="000000"/>
        </w:rPr>
      </w:pPr>
      <w:r w:rsidRPr="00691F5A">
        <w:rPr>
          <w:rFonts w:ascii="Calibri" w:hAnsi="Calibri" w:cs="Arial"/>
        </w:rPr>
        <w:t>Escrito indicando que en caso de violaciones en materia de derechos inherentes a la propiedad intelectual asumirán la responsabilidad correspondiente.</w:t>
      </w:r>
    </w:p>
    <w:p w14:paraId="49C15B89" w14:textId="77777777" w:rsidR="00D85A40" w:rsidRPr="00691F5A" w:rsidRDefault="00D85A40" w:rsidP="00D85A40">
      <w:pPr>
        <w:numPr>
          <w:ilvl w:val="0"/>
          <w:numId w:val="46"/>
        </w:numPr>
        <w:tabs>
          <w:tab w:val="left" w:pos="709"/>
          <w:tab w:val="left" w:pos="1134"/>
        </w:tabs>
        <w:ind w:right="49"/>
        <w:jc w:val="both"/>
        <w:rPr>
          <w:rFonts w:ascii="Calibri" w:hAnsi="Calibri"/>
          <w:color w:val="000000"/>
        </w:rPr>
      </w:pPr>
      <w:bookmarkStart w:id="0" w:name="_Hlk149303256"/>
      <w:r w:rsidRPr="00402CF7">
        <w:rPr>
          <w:rFonts w:asciiTheme="minorHAnsi" w:hAnsiTheme="minorHAnsi" w:cstheme="minorHAnsi"/>
        </w:rPr>
        <w:t xml:space="preserve">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sobre el cumplimiento de sus obligaciones fiscales. Documento actualizado y vigente de la opinión en sentido positivo de </w:t>
      </w:r>
      <w:r w:rsidRPr="00402CF7">
        <w:rPr>
          <w:rFonts w:asciiTheme="minorHAnsi" w:hAnsiTheme="minorHAnsi" w:cstheme="minorHAnsi"/>
        </w:rPr>
        <w:lastRenderedPageBreak/>
        <w:t>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León. (En caso de resultar adjudicado los documentos antes enunciados deberán estar vigentes y en sentido positivo para la formalización del contrato).</w:t>
      </w:r>
      <w:bookmarkEnd w:id="0"/>
    </w:p>
    <w:p w14:paraId="19E17D0D" w14:textId="77777777" w:rsidR="00D85A40" w:rsidRPr="00691F5A" w:rsidRDefault="00D85A40" w:rsidP="00D85A40">
      <w:pPr>
        <w:numPr>
          <w:ilvl w:val="0"/>
          <w:numId w:val="46"/>
        </w:numPr>
        <w:tabs>
          <w:tab w:val="left" w:pos="709"/>
          <w:tab w:val="left" w:pos="1134"/>
        </w:tabs>
        <w:ind w:right="49"/>
        <w:jc w:val="both"/>
        <w:rPr>
          <w:rFonts w:ascii="Calibri" w:hAnsi="Calibri"/>
          <w:color w:val="000000"/>
        </w:rPr>
      </w:pPr>
      <w:r w:rsidRPr="00691F5A">
        <w:rPr>
          <w:rFonts w:ascii="Calibri" w:hAnsi="Calibri" w:cs="Arial"/>
          <w:lang w:val="es-MX"/>
        </w:rPr>
        <w:t>Carta mediante la cual manifieste que su giro comercial comprende la prestación del servicio a que se refiere el anexo 1 de esta convocatoria.</w:t>
      </w:r>
    </w:p>
    <w:p w14:paraId="7A871B42" w14:textId="77777777" w:rsidR="00D85A40" w:rsidRPr="00BE499E" w:rsidRDefault="00D85A40" w:rsidP="00D85A40">
      <w:pPr>
        <w:numPr>
          <w:ilvl w:val="0"/>
          <w:numId w:val="46"/>
        </w:numPr>
        <w:tabs>
          <w:tab w:val="left" w:pos="709"/>
          <w:tab w:val="left" w:pos="1134"/>
        </w:tabs>
        <w:ind w:right="49"/>
        <w:jc w:val="both"/>
        <w:rPr>
          <w:rFonts w:ascii="Calibri" w:hAnsi="Calibri"/>
          <w:color w:val="000000"/>
        </w:rPr>
      </w:pPr>
      <w:r w:rsidRPr="00691F5A">
        <w:rPr>
          <w:rFonts w:ascii="Calibri" w:hAnsi="Calibri" w:cs="Arial"/>
          <w:lang w:val="es-MX"/>
        </w:rPr>
        <w:t>Escrito de manifestación bajo protesta de decir verdad de no mantener una relación personal, familiar o de negocios con Servidores Públicos con facultad de decisión que intervenga en cualquier</w:t>
      </w:r>
      <w:r w:rsidRPr="00BE499E">
        <w:rPr>
          <w:rFonts w:ascii="Calibri" w:hAnsi="Calibri" w:cs="Arial"/>
          <w:lang w:val="es-MX"/>
        </w:rPr>
        <w:t xml:space="preserve">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2C2DB461" w14:textId="77777777" w:rsidR="00D85A40" w:rsidRPr="005311DD" w:rsidRDefault="00D85A40" w:rsidP="00D85A40">
      <w:pPr>
        <w:numPr>
          <w:ilvl w:val="0"/>
          <w:numId w:val="46"/>
        </w:numPr>
        <w:tabs>
          <w:tab w:val="left" w:pos="709"/>
          <w:tab w:val="left" w:pos="1134"/>
        </w:tabs>
        <w:ind w:right="49"/>
        <w:jc w:val="both"/>
        <w:rPr>
          <w:rFonts w:ascii="Calibri" w:hAnsi="Calibri"/>
          <w:color w:val="000000"/>
        </w:rPr>
      </w:pPr>
      <w:r w:rsidRPr="00BE499E">
        <w:rPr>
          <w:rFonts w:ascii="Calibri" w:hAnsi="Calibri" w:cs="Arial"/>
        </w:rPr>
        <w:t>Para el caso del</w:t>
      </w:r>
      <w:r w:rsidRPr="00BE499E">
        <w:rPr>
          <w:rFonts w:ascii="Calibri" w:hAnsi="Calibri" w:cs="Arial"/>
          <w:lang w:val="es-MX"/>
        </w:rPr>
        <w:t xml:space="preserve">(los) </w:t>
      </w:r>
      <w:r w:rsidRPr="00BE499E">
        <w:rPr>
          <w:rFonts w:ascii="Calibri" w:hAnsi="Calibri" w:cs="Arial"/>
          <w:bCs/>
          <w:lang w:val="es-MX"/>
        </w:rPr>
        <w:t>PARTICIPANTE(s)</w:t>
      </w:r>
      <w:r w:rsidRPr="00BE499E">
        <w:rPr>
          <w:rFonts w:ascii="Calibri" w:hAnsi="Calibri" w:cs="Arial"/>
          <w:lang w:val="es-MX"/>
        </w:rPr>
        <w:t xml:space="preserve"> que opte(n) por la presentación conjunta de propuestas, de conformidad con los </w:t>
      </w:r>
      <w:r w:rsidRPr="00BE499E">
        <w:rPr>
          <w:rFonts w:ascii="Calibri" w:hAnsi="Calibri" w:cs="Arial"/>
          <w:i/>
          <w:lang w:val="es-MX"/>
        </w:rPr>
        <w:t>Artículos 36</w:t>
      </w:r>
      <w:r w:rsidRPr="00BE499E">
        <w:rPr>
          <w:rFonts w:ascii="Calibri" w:hAnsi="Calibri" w:cs="Arial"/>
          <w:lang w:val="es-MX"/>
        </w:rPr>
        <w:t xml:space="preserve"> de la Ley de Adquisiciones, Arrendamientos y Contratación de Servicios</w:t>
      </w:r>
      <w:r w:rsidRPr="00BE499E">
        <w:rPr>
          <w:rFonts w:ascii="Calibri" w:hAnsi="Calibri" w:cs="Arial"/>
          <w:bCs/>
          <w:lang w:val="es-MX"/>
        </w:rPr>
        <w:t xml:space="preserve"> del Estado de Nuevo León </w:t>
      </w:r>
      <w:r w:rsidRPr="00BE499E">
        <w:rPr>
          <w:rFonts w:ascii="Calibri" w:hAnsi="Calibri" w:cs="Arial"/>
          <w:lang w:val="es-MX"/>
        </w:rPr>
        <w:t xml:space="preserve">y </w:t>
      </w:r>
      <w:r w:rsidRPr="00BE499E">
        <w:rPr>
          <w:rFonts w:ascii="Calibri" w:hAnsi="Calibri" w:cs="Arial"/>
          <w:i/>
          <w:lang w:val="es-MX"/>
        </w:rPr>
        <w:t>76</w:t>
      </w:r>
      <w:r w:rsidRPr="00BE499E">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E499E">
        <w:rPr>
          <w:rFonts w:ascii="Calibri" w:hAnsi="Calibri"/>
          <w:lang w:val="es-MX"/>
        </w:rPr>
        <w:t>Las personas que integran</w:t>
      </w:r>
      <w:r w:rsidRPr="00BE499E">
        <w:rPr>
          <w:rFonts w:ascii="Calibri" w:hAnsi="Calibri" w:cs="Arial"/>
        </w:rPr>
        <w:t xml:space="preserve"> la agrupación deberán celebrar en los términos de la legislación aplicable el convenio de propuesta conjunta, en el que se establecerán con precisión los aspectos siguientes.- </w:t>
      </w:r>
      <w:r w:rsidRPr="00BE499E">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BE499E">
        <w:rPr>
          <w:rFonts w:ascii="Calibri" w:hAnsi="Calibri" w:cs="Calibri"/>
          <w:lang w:val="es-MX"/>
        </w:rPr>
        <w:t>cumplimiento de las obligaciones, y; Estipulación expresa de que cada uno de los firmantes quedará obligado junto con los demás integrantes, ya sea en forma solidaria o mancomunada, según</w:t>
      </w:r>
      <w:r>
        <w:rPr>
          <w:rFonts w:ascii="Calibri" w:hAnsi="Calibri" w:cs="Calibri"/>
          <w:lang w:val="es-MX"/>
        </w:rPr>
        <w:t xml:space="preserve"> </w:t>
      </w:r>
      <w:r w:rsidRPr="005311DD">
        <w:rPr>
          <w:rFonts w:ascii="Calibri" w:hAnsi="Calibri" w:cs="Calibri"/>
          <w:lang w:val="es-MX"/>
        </w:rPr>
        <w:t xml:space="preserve">se convenga, para efectos del procedimiento de contratación y del contrato, en caso de que se les adjudique el mismo. </w:t>
      </w:r>
      <w:r w:rsidRPr="005311DD">
        <w:rPr>
          <w:rFonts w:asciiTheme="minorHAnsi" w:hAnsiTheme="minorHAnsi" w:cstheme="minorHAnsi"/>
          <w:i/>
        </w:rPr>
        <w:t>En caso de que no participen en propuestas conjuntas deberá manifestarlo por escrito, sin que la omisión de dicho escrito sea motivo de rechazo</w:t>
      </w:r>
      <w:r w:rsidRPr="005311DD">
        <w:rPr>
          <w:rFonts w:ascii="Calibri" w:hAnsi="Calibri" w:cs="Calibri"/>
        </w:rPr>
        <w:t>.</w:t>
      </w:r>
    </w:p>
    <w:p w14:paraId="424C4FD7" w14:textId="77777777" w:rsidR="00D85A40" w:rsidRPr="00402CF7" w:rsidRDefault="00D85A40" w:rsidP="00D85A40">
      <w:pPr>
        <w:numPr>
          <w:ilvl w:val="0"/>
          <w:numId w:val="46"/>
        </w:numPr>
        <w:tabs>
          <w:tab w:val="left" w:pos="709"/>
          <w:tab w:val="left" w:pos="1134"/>
        </w:tabs>
        <w:ind w:right="49"/>
        <w:jc w:val="both"/>
        <w:rPr>
          <w:rFonts w:ascii="Calibri" w:hAnsi="Calibri"/>
          <w:color w:val="000000"/>
        </w:rPr>
      </w:pPr>
      <w:bookmarkStart w:id="1" w:name="_Hlk156291867"/>
      <w:r w:rsidRPr="00402CF7">
        <w:rPr>
          <w:rFonts w:asciiTheme="minorHAnsi" w:hAnsiTheme="minorHAnsi" w:cs="Arial"/>
        </w:rPr>
        <w:t>Recibo de pago de Inscripción a la Licitación.</w:t>
      </w:r>
      <w:bookmarkEnd w:id="1"/>
    </w:p>
    <w:p w14:paraId="049FD3DC" w14:textId="77777777" w:rsidR="00D85A40" w:rsidRPr="00BE499E" w:rsidRDefault="00D85A40" w:rsidP="00D85A40">
      <w:pPr>
        <w:tabs>
          <w:tab w:val="left" w:pos="709"/>
          <w:tab w:val="left" w:pos="1134"/>
        </w:tabs>
        <w:ind w:left="720" w:right="49"/>
        <w:jc w:val="both"/>
        <w:rPr>
          <w:rFonts w:ascii="Calibri" w:hAnsi="Calibri"/>
          <w:color w:val="000000"/>
        </w:rPr>
      </w:pPr>
    </w:p>
    <w:p w14:paraId="028F4FDB" w14:textId="77777777" w:rsidR="00D85A40" w:rsidRPr="00631D82" w:rsidRDefault="00D85A40" w:rsidP="00D85A40">
      <w:pPr>
        <w:tabs>
          <w:tab w:val="left" w:pos="720"/>
        </w:tabs>
        <w:ind w:right="-1" w:hanging="578"/>
        <w:jc w:val="both"/>
        <w:rPr>
          <w:rFonts w:ascii="Calibri" w:hAnsi="Calibri"/>
        </w:rPr>
      </w:pPr>
    </w:p>
    <w:p w14:paraId="4EF7291F" w14:textId="77777777" w:rsidR="00D85A40" w:rsidRPr="00CA04EA" w:rsidRDefault="00D85A40" w:rsidP="00D85A40">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7AF17CAD" w14:textId="77777777" w:rsidR="00D85A40" w:rsidRPr="00CA04EA" w:rsidRDefault="00D85A40" w:rsidP="00D85A40">
      <w:pPr>
        <w:ind w:left="720" w:right="180"/>
        <w:jc w:val="both"/>
        <w:outlineLvl w:val="0"/>
        <w:rPr>
          <w:rFonts w:ascii="Calibri" w:hAnsi="Calibri"/>
          <w:b/>
          <w:bCs/>
        </w:rPr>
      </w:pPr>
    </w:p>
    <w:p w14:paraId="1D48F7B4" w14:textId="77777777" w:rsidR="00D85A40" w:rsidRPr="00691F5A" w:rsidRDefault="00D85A40" w:rsidP="00D85A40">
      <w:pPr>
        <w:numPr>
          <w:ilvl w:val="0"/>
          <w:numId w:val="11"/>
        </w:numPr>
        <w:ind w:left="1418" w:right="180" w:hanging="284"/>
        <w:jc w:val="both"/>
        <w:rPr>
          <w:rFonts w:ascii="Calibri" w:hAnsi="Calibri"/>
          <w:bCs/>
        </w:rPr>
      </w:pPr>
      <w:r w:rsidRPr="00691F5A">
        <w:rPr>
          <w:rFonts w:ascii="Calibri" w:hAnsi="Calibri"/>
          <w:b/>
          <w:bCs/>
        </w:rPr>
        <w:t>ANEXOS 3 y 4.</w:t>
      </w:r>
    </w:p>
    <w:p w14:paraId="13537BCD" w14:textId="77777777" w:rsidR="00D85A40" w:rsidRPr="00691F5A" w:rsidRDefault="00D85A40" w:rsidP="00D85A40">
      <w:pPr>
        <w:numPr>
          <w:ilvl w:val="0"/>
          <w:numId w:val="11"/>
        </w:numPr>
        <w:ind w:left="1418" w:right="180" w:hanging="284"/>
        <w:jc w:val="both"/>
        <w:rPr>
          <w:rFonts w:ascii="Calibri" w:hAnsi="Calibri"/>
          <w:bCs/>
        </w:rPr>
      </w:pPr>
      <w:r w:rsidRPr="00691F5A">
        <w:rPr>
          <w:rFonts w:asciiTheme="minorHAnsi" w:hAnsiTheme="minorHAnsi"/>
          <w:bCs/>
        </w:rPr>
        <w:t>CD o USB que contenga el desglose de la oferta económica en formato Excel, el cual se requiere únicamente para agilizar la conducción del evento. La cual deberá presentarse a 2 decimales).</w:t>
      </w:r>
    </w:p>
    <w:p w14:paraId="04C11EEC" w14:textId="77777777" w:rsidR="00D85A40" w:rsidRDefault="00D85A40" w:rsidP="00D85A40">
      <w:pPr>
        <w:numPr>
          <w:ilvl w:val="0"/>
          <w:numId w:val="11"/>
        </w:numPr>
        <w:ind w:left="1418" w:right="180" w:hanging="284"/>
        <w:jc w:val="both"/>
        <w:rPr>
          <w:rFonts w:ascii="Calibri" w:hAnsi="Calibri"/>
          <w:bCs/>
        </w:rPr>
      </w:pPr>
      <w:r w:rsidRPr="00691F5A">
        <w:rPr>
          <w:rFonts w:ascii="Calibri" w:hAnsi="Calibri"/>
        </w:rPr>
        <w:t xml:space="preserve">Monto de </w:t>
      </w:r>
      <w:r>
        <w:rPr>
          <w:rFonts w:ascii="Calibri" w:hAnsi="Calibri"/>
        </w:rPr>
        <w:t>ingresos nominales</w:t>
      </w:r>
      <w:r w:rsidRPr="00691F5A">
        <w:rPr>
          <w:rFonts w:ascii="Calibri" w:hAnsi="Calibri"/>
        </w:rPr>
        <w:t xml:space="preserve"> del Ejercicio Fiscal 202</w:t>
      </w:r>
      <w:r>
        <w:rPr>
          <w:rFonts w:ascii="Calibri" w:hAnsi="Calibri"/>
        </w:rPr>
        <w:t>3</w:t>
      </w:r>
      <w:r w:rsidRPr="00691F5A">
        <w:rPr>
          <w:rFonts w:ascii="Calibri" w:hAnsi="Calibri"/>
        </w:rPr>
        <w:t>: deberá acreditarse con la declaración correspondiente al ejercicio fiscal del 202</w:t>
      </w:r>
      <w:r>
        <w:rPr>
          <w:rFonts w:ascii="Calibri" w:hAnsi="Calibri"/>
        </w:rPr>
        <w:t>3</w:t>
      </w:r>
      <w:r w:rsidRPr="00691F5A">
        <w:rPr>
          <w:rFonts w:ascii="Calibri" w:hAnsi="Calibri"/>
        </w:rPr>
        <w:t>; o con los estados financieros presentados ante las Secretaría de Hacienda y Crédito Público, auditados y/o dictaminados por Contador Público externo autorizado por la Secretaría de Hacienda y Crédito Público</w:t>
      </w:r>
      <w:r w:rsidRPr="005D02B6">
        <w:rPr>
          <w:rFonts w:ascii="Calibri" w:hAnsi="Calibri"/>
        </w:rPr>
        <w:t>, correspondiente al ejercicio fiscal del 202</w:t>
      </w:r>
      <w:r>
        <w:rPr>
          <w:rFonts w:ascii="Calibri" w:hAnsi="Calibri"/>
        </w:rPr>
        <w:t>3</w:t>
      </w:r>
      <w:r w:rsidRPr="005D02B6">
        <w:rPr>
          <w:rFonts w:ascii="Calibri" w:hAnsi="Calibri"/>
        </w:rPr>
        <w:t xml:space="preserve">, </w:t>
      </w:r>
      <w:r w:rsidRPr="005D02B6">
        <w:rPr>
          <w:rFonts w:ascii="Calibri" w:hAnsi="Calibri" w:cs="Arial"/>
        </w:rPr>
        <w:t xml:space="preserve">demostrando su capacidad financiera mediante la </w:t>
      </w:r>
      <w:r w:rsidRPr="005D02B6">
        <w:rPr>
          <w:rFonts w:ascii="Calibri" w:hAnsi="Calibri" w:cs="Arial"/>
        </w:rPr>
        <w:lastRenderedPageBreak/>
        <w:t>comprobación de que l</w:t>
      </w:r>
      <w:r>
        <w:rPr>
          <w:rFonts w:ascii="Calibri" w:hAnsi="Calibri" w:cs="Arial"/>
        </w:rPr>
        <w:t>o</w:t>
      </w:r>
      <w:r w:rsidRPr="005D02B6">
        <w:rPr>
          <w:rFonts w:ascii="Calibri" w:hAnsi="Calibri" w:cs="Arial"/>
        </w:rPr>
        <w:t xml:space="preserve">s </w:t>
      </w:r>
      <w:r>
        <w:rPr>
          <w:rFonts w:ascii="Calibri" w:hAnsi="Calibri" w:cs="Arial"/>
        </w:rPr>
        <w:t>ingresos nominales</w:t>
      </w:r>
      <w:r w:rsidRPr="005D02B6">
        <w:rPr>
          <w:rFonts w:ascii="Calibri" w:hAnsi="Calibri" w:cs="Arial"/>
        </w:rPr>
        <w:t xml:space="preserve"> son de por lo menos el 50% de su oferta económica que presente a la </w:t>
      </w:r>
      <w:r>
        <w:rPr>
          <w:rFonts w:ascii="Calibri" w:hAnsi="Calibri" w:cs="Arial"/>
        </w:rPr>
        <w:t>C</w:t>
      </w:r>
      <w:r w:rsidRPr="005D02B6">
        <w:rPr>
          <w:rFonts w:ascii="Calibri" w:hAnsi="Calibri" w:cs="Arial"/>
        </w:rPr>
        <w:t xml:space="preserve">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5D02B6">
        <w:rPr>
          <w:rFonts w:ascii="Calibri" w:hAnsi="Calibri"/>
        </w:rPr>
        <w:t xml:space="preserve">Así mismo deberán de presentar carta bajo protesta de decir verdad, firmada por el representante legal, en donde manifiesten que la documentación entregada, referente a este requisito, contiene las cantidades correctas y que el monto de </w:t>
      </w:r>
      <w:r>
        <w:rPr>
          <w:rFonts w:ascii="Calibri" w:hAnsi="Calibri"/>
        </w:rPr>
        <w:t>ingresos nominales</w:t>
      </w:r>
      <w:r w:rsidRPr="005D02B6">
        <w:rPr>
          <w:rFonts w:ascii="Calibri" w:hAnsi="Calibri"/>
        </w:rPr>
        <w:t xml:space="preserve"> mínim</w:t>
      </w:r>
      <w:r>
        <w:rPr>
          <w:rFonts w:ascii="Calibri" w:hAnsi="Calibri"/>
        </w:rPr>
        <w:t>o</w:t>
      </w:r>
      <w:r w:rsidRPr="005D02B6">
        <w:rPr>
          <w:rFonts w:ascii="Calibri" w:hAnsi="Calibri"/>
        </w:rPr>
        <w:t>s requerid</w:t>
      </w:r>
      <w:r>
        <w:rPr>
          <w:rFonts w:ascii="Calibri" w:hAnsi="Calibri"/>
        </w:rPr>
        <w:t>o</w:t>
      </w:r>
      <w:r w:rsidRPr="005D02B6">
        <w:rPr>
          <w:rFonts w:ascii="Calibri" w:hAnsi="Calibri"/>
        </w:rPr>
        <w:t>s no tiene alteración alguna.</w:t>
      </w:r>
    </w:p>
    <w:p w14:paraId="7FCC0717" w14:textId="77777777" w:rsidR="00D85A40" w:rsidRDefault="00D85A40" w:rsidP="00D85A40">
      <w:pPr>
        <w:ind w:right="180"/>
        <w:jc w:val="both"/>
        <w:rPr>
          <w:rFonts w:ascii="Calibri" w:hAnsi="Calibri"/>
          <w:bCs/>
        </w:rPr>
      </w:pPr>
    </w:p>
    <w:p w14:paraId="513908DF" w14:textId="77777777" w:rsidR="00D85A40" w:rsidRPr="00A16B2E" w:rsidRDefault="00D85A40" w:rsidP="00D85A40">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1416353F" w14:textId="77777777" w:rsidR="00D85A40" w:rsidRPr="00A16B2E" w:rsidRDefault="00D85A40" w:rsidP="00D85A40">
      <w:pPr>
        <w:jc w:val="both"/>
        <w:rPr>
          <w:rFonts w:ascii="Calibri" w:hAnsi="Calibri"/>
        </w:rPr>
      </w:pPr>
    </w:p>
    <w:p w14:paraId="33056A62" w14:textId="77777777" w:rsidR="00D85A40" w:rsidRPr="00BE499E" w:rsidRDefault="00D85A40" w:rsidP="00D85A40">
      <w:pPr>
        <w:jc w:val="both"/>
        <w:rPr>
          <w:rFonts w:ascii="Calibri" w:hAnsi="Calibri"/>
        </w:rPr>
      </w:pPr>
      <w:r w:rsidRPr="00BE499E">
        <w:rPr>
          <w:rFonts w:ascii="Calibri" w:hAnsi="Calibri"/>
        </w:rPr>
        <w:t xml:space="preserve">Los Licitantes del concurso deberán presentar por separado y fuera del sobre, en el acto de presentación y apertura de propuestas las siguientes cartas: </w:t>
      </w:r>
    </w:p>
    <w:p w14:paraId="71CF09CA" w14:textId="77777777" w:rsidR="00D85A40" w:rsidRPr="00BE499E" w:rsidRDefault="00D85A40" w:rsidP="00D85A40">
      <w:pPr>
        <w:pStyle w:val="Prrafodelista"/>
        <w:numPr>
          <w:ilvl w:val="0"/>
          <w:numId w:val="15"/>
        </w:numPr>
        <w:jc w:val="both"/>
        <w:rPr>
          <w:rFonts w:ascii="Calibri" w:hAnsi="Calibri"/>
        </w:rPr>
      </w:pPr>
      <w:r w:rsidRPr="00BE499E">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w:t>
      </w:r>
      <w:r>
        <w:rPr>
          <w:rFonts w:ascii="Calibri" w:hAnsi="Calibri"/>
        </w:rPr>
        <w:t>emisión del fallo de la licitación</w:t>
      </w:r>
      <w:r w:rsidRPr="00BE499E">
        <w:rPr>
          <w:rFonts w:ascii="Calibri" w:hAnsi="Calibri"/>
        </w:rPr>
        <w:t xml:space="preserve">; </w:t>
      </w:r>
    </w:p>
    <w:p w14:paraId="2EB78292" w14:textId="77777777" w:rsidR="00D85A40" w:rsidRPr="00BE499E" w:rsidRDefault="00D85A40" w:rsidP="00D85A40">
      <w:pPr>
        <w:pStyle w:val="Prrafodelista"/>
        <w:numPr>
          <w:ilvl w:val="0"/>
          <w:numId w:val="15"/>
        </w:numPr>
        <w:jc w:val="both"/>
        <w:rPr>
          <w:rFonts w:ascii="Calibri" w:hAnsi="Calibri"/>
        </w:rPr>
      </w:pPr>
      <w:r w:rsidRPr="00BE499E">
        <w:rPr>
          <w:rFonts w:ascii="Calibri" w:hAnsi="Calibri"/>
        </w:rPr>
        <w:t>Y otra de Cumplimiento de Obligaciones Estatales y Federales, en lo relativo al pago de impuestos.</w:t>
      </w:r>
    </w:p>
    <w:p w14:paraId="5118DC00" w14:textId="77777777" w:rsidR="00D85A40" w:rsidRPr="00BE499E" w:rsidRDefault="00D85A40" w:rsidP="00D85A40">
      <w:pPr>
        <w:pStyle w:val="Prrafodelista"/>
        <w:ind w:left="360"/>
        <w:jc w:val="both"/>
        <w:rPr>
          <w:rFonts w:ascii="Calibri" w:hAnsi="Calibri"/>
        </w:rPr>
      </w:pPr>
    </w:p>
    <w:p w14:paraId="41BCD859" w14:textId="77777777" w:rsidR="00D85A40" w:rsidRPr="00BE499E" w:rsidRDefault="00D85A40" w:rsidP="00D85A40">
      <w:pPr>
        <w:pStyle w:val="Prrafodelista"/>
        <w:ind w:left="360"/>
        <w:jc w:val="both"/>
        <w:rPr>
          <w:rFonts w:ascii="Calibri" w:hAnsi="Calibri"/>
        </w:rPr>
      </w:pPr>
      <w:r w:rsidRPr="00BE499E">
        <w:rPr>
          <w:rFonts w:ascii="Calibri" w:hAnsi="Calibri"/>
        </w:rPr>
        <w:t xml:space="preserve">Dichas cartas serán dirigidas al </w:t>
      </w:r>
      <w:proofErr w:type="gramStart"/>
      <w:r w:rsidRPr="00BE499E">
        <w:rPr>
          <w:rFonts w:ascii="Calibri" w:hAnsi="Calibri"/>
        </w:rPr>
        <w:t>Director</w:t>
      </w:r>
      <w:proofErr w:type="gramEnd"/>
      <w:r w:rsidRPr="00BE499E">
        <w:rPr>
          <w:rFonts w:ascii="Calibri" w:hAnsi="Calibri"/>
        </w:rPr>
        <w:t xml:space="preserve"> Administrativo de Servicios de Salud de Nuevo León, O.P.D.; por lo que la omisión o incumplimiento de cualquiera de los requisitos y documentos antes señalados, faculta de pleno derecho a la Convocante a rechazar cualquier propuesta sin darle lectura.</w:t>
      </w:r>
    </w:p>
    <w:p w14:paraId="04C49AD6" w14:textId="77777777" w:rsidR="00D85A40" w:rsidRPr="00BE499E" w:rsidRDefault="00D85A40" w:rsidP="00D85A40">
      <w:pPr>
        <w:tabs>
          <w:tab w:val="left" w:pos="0"/>
          <w:tab w:val="left" w:pos="9923"/>
        </w:tabs>
        <w:ind w:right="-1" w:firstLine="4"/>
        <w:jc w:val="both"/>
        <w:rPr>
          <w:rFonts w:ascii="Calibri" w:hAnsi="Calibri"/>
          <w:b/>
          <w:u w:val="single"/>
        </w:rPr>
      </w:pPr>
    </w:p>
    <w:p w14:paraId="0574C8AE" w14:textId="77777777" w:rsidR="00D85A40" w:rsidRPr="00BE499E" w:rsidRDefault="00D85A40" w:rsidP="00D85A40">
      <w:pPr>
        <w:tabs>
          <w:tab w:val="left" w:pos="0"/>
          <w:tab w:val="left" w:pos="9923"/>
        </w:tabs>
        <w:ind w:right="-1" w:firstLine="4"/>
        <w:jc w:val="both"/>
        <w:rPr>
          <w:rFonts w:ascii="Calibri" w:hAnsi="Calibri"/>
          <w:b/>
          <w:u w:val="single"/>
        </w:rPr>
      </w:pPr>
      <w:r w:rsidRPr="00BE499E">
        <w:rPr>
          <w:rFonts w:ascii="Calibri" w:hAnsi="Calibri"/>
          <w:b/>
          <w:u w:val="single"/>
        </w:rPr>
        <w:t>3.2. Forma de presentación de las Propuestas Técnica y Económica y documentos esenciales que deberán de contener los sobres.</w:t>
      </w:r>
    </w:p>
    <w:p w14:paraId="6C4372E1" w14:textId="77777777" w:rsidR="00D85A40" w:rsidRPr="002F79B1" w:rsidRDefault="00D85A40" w:rsidP="00D85A40">
      <w:pPr>
        <w:pStyle w:val="Prrafodelista"/>
        <w:numPr>
          <w:ilvl w:val="0"/>
          <w:numId w:val="14"/>
        </w:numPr>
        <w:tabs>
          <w:tab w:val="clear" w:pos="540"/>
          <w:tab w:val="num" w:pos="851"/>
        </w:tabs>
        <w:ind w:left="709" w:right="49" w:hanging="142"/>
        <w:jc w:val="both"/>
        <w:rPr>
          <w:rFonts w:asciiTheme="minorHAnsi" w:hAnsiTheme="minorHAnsi"/>
          <w:bCs/>
        </w:rPr>
      </w:pPr>
      <w:r w:rsidRPr="00FF0AA2">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47E9E901" w14:textId="1D476BEB" w:rsidR="00D85A40" w:rsidRPr="00D85A40" w:rsidRDefault="00D85A40" w:rsidP="009B2183">
      <w:pPr>
        <w:numPr>
          <w:ilvl w:val="0"/>
          <w:numId w:val="14"/>
        </w:numPr>
        <w:tabs>
          <w:tab w:val="clear" w:pos="540"/>
          <w:tab w:val="num" w:pos="709"/>
          <w:tab w:val="left" w:pos="9923"/>
        </w:tabs>
        <w:ind w:left="709" w:right="-1" w:hanging="142"/>
        <w:jc w:val="both"/>
        <w:rPr>
          <w:rFonts w:ascii="Calibri" w:hAnsi="Calibri"/>
        </w:rPr>
      </w:pPr>
      <w:r w:rsidRPr="00D85A40">
        <w:rPr>
          <w:rFonts w:ascii="Calibri" w:hAnsi="Calibri"/>
        </w:rPr>
        <w:t xml:space="preserve">El Licitante deberá presentar en sobres cerrados, sus </w:t>
      </w:r>
      <w:r w:rsidRPr="00D85A40">
        <w:rPr>
          <w:rFonts w:ascii="Calibri" w:hAnsi="Calibri"/>
          <w:i/>
          <w:u w:val="single"/>
        </w:rPr>
        <w:t>propuestas técnica y económica</w:t>
      </w:r>
      <w:r w:rsidRPr="00D85A40">
        <w:rPr>
          <w:rFonts w:ascii="Calibri" w:hAnsi="Calibri"/>
        </w:rPr>
        <w:t>, rotulados con el nombre del Licitante y con la indicación del concurso en que participa, así como de la propuesta que contiene, dentro de dichos sobres deberá presentar sus propuestas técnicas en un sobre y económicas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el punto 3.1 de estas bases, fuera de los sobres.</w:t>
      </w:r>
    </w:p>
    <w:p w14:paraId="739CB53C" w14:textId="7FE6BE5F" w:rsidR="00D85A40" w:rsidRPr="00BE499E" w:rsidRDefault="00D85A40" w:rsidP="00D85A40">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 xml:space="preserve">Las propuestas económicas serán cotizadas en </w:t>
      </w:r>
      <w:r w:rsidR="00C10376" w:rsidRPr="00BE499E">
        <w:rPr>
          <w:rFonts w:ascii="Calibri" w:hAnsi="Calibri"/>
        </w:rPr>
        <w:t>pesos mexicanos</w:t>
      </w:r>
      <w:r w:rsidRPr="00BE499E">
        <w:rPr>
          <w:rFonts w:ascii="Calibri" w:hAnsi="Calibri"/>
        </w:rPr>
        <w:t>.</w:t>
      </w:r>
    </w:p>
    <w:p w14:paraId="5DE1B1E3" w14:textId="77777777" w:rsidR="00D85A40" w:rsidRPr="00FE6242" w:rsidRDefault="00D85A40" w:rsidP="00D85A40">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w:t>
      </w:r>
      <w:r>
        <w:rPr>
          <w:rFonts w:ascii="Calibri" w:hAnsi="Calibri"/>
        </w:rPr>
        <w:t xml:space="preserve"> </w:t>
      </w:r>
      <w:r w:rsidRPr="00FE6242">
        <w:rPr>
          <w:rFonts w:ascii="Calibri" w:hAnsi="Calibri"/>
        </w:rPr>
        <w:t xml:space="preserve">en </w:t>
      </w:r>
      <w:r>
        <w:rPr>
          <w:rFonts w:ascii="Calibri" w:hAnsi="Calibri"/>
        </w:rPr>
        <w:t>to</w:t>
      </w:r>
      <w:r w:rsidRPr="00FE6242">
        <w:rPr>
          <w:rFonts w:ascii="Calibri" w:hAnsi="Calibri"/>
        </w:rPr>
        <w:t>dos los documentos.</w:t>
      </w:r>
    </w:p>
    <w:p w14:paraId="36722B4E" w14:textId="77777777" w:rsidR="00D85A40" w:rsidRDefault="00D85A40" w:rsidP="00D85A40">
      <w:pPr>
        <w:ind w:left="720" w:right="49"/>
        <w:jc w:val="both"/>
        <w:rPr>
          <w:rFonts w:ascii="Calibri" w:hAnsi="Calibri"/>
        </w:rPr>
      </w:pPr>
    </w:p>
    <w:p w14:paraId="261E0797" w14:textId="77777777" w:rsidR="00D85A40" w:rsidRDefault="00D85A40" w:rsidP="00D85A40">
      <w:pPr>
        <w:ind w:left="720" w:right="49"/>
        <w:jc w:val="both"/>
        <w:rPr>
          <w:rFonts w:ascii="Calibri" w:hAnsi="Calibri"/>
        </w:rPr>
      </w:pPr>
    </w:p>
    <w:p w14:paraId="54F42102" w14:textId="77777777" w:rsidR="00D85A40" w:rsidRDefault="00D85A40" w:rsidP="00D85A40">
      <w:pPr>
        <w:tabs>
          <w:tab w:val="left" w:pos="0"/>
          <w:tab w:val="left" w:pos="9923"/>
        </w:tabs>
        <w:ind w:right="-1"/>
        <w:jc w:val="both"/>
        <w:rPr>
          <w:rFonts w:ascii="Calibri" w:hAnsi="Calibri"/>
          <w:b/>
          <w:u w:val="single"/>
        </w:rPr>
      </w:pPr>
      <w:r>
        <w:rPr>
          <w:rFonts w:ascii="Calibri" w:hAnsi="Calibri"/>
          <w:b/>
          <w:u w:val="single"/>
        </w:rPr>
        <w:t>3.3. P</w:t>
      </w:r>
      <w:r w:rsidRPr="00D150DB">
        <w:rPr>
          <w:rFonts w:ascii="Calibri" w:hAnsi="Calibri"/>
          <w:b/>
          <w:u w:val="single"/>
        </w:rPr>
        <w:t xml:space="preserve">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34A3231E" w14:textId="77777777" w:rsidR="00D85A40" w:rsidRPr="00A16B2E" w:rsidRDefault="00D85A40" w:rsidP="00D85A40">
      <w:pPr>
        <w:ind w:right="-1"/>
        <w:jc w:val="both"/>
        <w:rPr>
          <w:rFonts w:ascii="Calibri" w:hAnsi="Calibri"/>
          <w:b/>
        </w:rPr>
      </w:pPr>
    </w:p>
    <w:p w14:paraId="7187041F" w14:textId="77777777" w:rsidR="00D85A40" w:rsidRPr="00A16B2E" w:rsidRDefault="00D85A40" w:rsidP="00D85A40">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63B60B60" w14:textId="77777777" w:rsidR="00D85A40" w:rsidRPr="00A16B2E" w:rsidRDefault="00D85A40" w:rsidP="00D85A40">
      <w:pPr>
        <w:numPr>
          <w:ilvl w:val="0"/>
          <w:numId w:val="13"/>
        </w:numPr>
        <w:ind w:left="709" w:right="-1" w:hanging="425"/>
        <w:jc w:val="both"/>
        <w:rPr>
          <w:rFonts w:ascii="Calibri" w:hAnsi="Calibri"/>
        </w:rPr>
      </w:pPr>
      <w:r w:rsidRPr="00A16B2E">
        <w:rPr>
          <w:rFonts w:ascii="Calibri" w:hAnsi="Calibri"/>
        </w:rPr>
        <w:lastRenderedPageBreak/>
        <w:t>Se procederá a pasar lista de asistencia, acreditando su representación los concursantes o sus representantes al ser nombrados entregarán sus propuestas e identificarse con Pasaporte o Credencial de Elector.</w:t>
      </w:r>
    </w:p>
    <w:p w14:paraId="59DF544A" w14:textId="77777777" w:rsidR="00D85A40" w:rsidRPr="0039320A" w:rsidRDefault="00D85A40" w:rsidP="00D85A40">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67B182BB" w14:textId="77777777" w:rsidR="00D85A40" w:rsidRPr="0039320A" w:rsidRDefault="00D85A40" w:rsidP="00D85A40">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1FF136B2" w14:textId="77777777" w:rsidR="00D85A40" w:rsidRPr="00E27A9B" w:rsidRDefault="00D85A40" w:rsidP="00D85A40">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03CC20B0" w14:textId="77777777" w:rsidR="00D85A40" w:rsidRPr="00E27A9B" w:rsidRDefault="00D85A40" w:rsidP="00D85A40">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490EA121" w14:textId="77777777" w:rsidR="00D85A40" w:rsidRPr="00E27A9B" w:rsidRDefault="00D85A40" w:rsidP="00D85A40">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14:paraId="51485ABC" w14:textId="77777777" w:rsidR="00D85A40" w:rsidRPr="0039320A" w:rsidRDefault="00D85A40" w:rsidP="00D85A40">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5FCDBFC7" w14:textId="77777777" w:rsidR="00D85A40" w:rsidRDefault="00D85A40" w:rsidP="00D85A40">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r>
        <w:rPr>
          <w:rFonts w:ascii="Calibri" w:hAnsi="Calibri"/>
        </w:rPr>
        <w:t>.</w:t>
      </w:r>
    </w:p>
    <w:p w14:paraId="73431B31" w14:textId="77777777" w:rsidR="00D85A40" w:rsidRDefault="00D85A40" w:rsidP="00D85A40">
      <w:pPr>
        <w:tabs>
          <w:tab w:val="left" w:pos="10064"/>
        </w:tabs>
        <w:ind w:right="-1"/>
        <w:jc w:val="both"/>
        <w:rPr>
          <w:rFonts w:ascii="Calibri" w:hAnsi="Calibri"/>
        </w:rPr>
      </w:pPr>
    </w:p>
    <w:p w14:paraId="70772833" w14:textId="77777777" w:rsidR="00D85A40" w:rsidRDefault="00D85A40" w:rsidP="00D85A40">
      <w:pPr>
        <w:tabs>
          <w:tab w:val="left" w:pos="10064"/>
        </w:tabs>
        <w:ind w:right="-1"/>
        <w:jc w:val="both"/>
        <w:rPr>
          <w:rFonts w:ascii="Calibri" w:hAnsi="Calibri"/>
        </w:rPr>
      </w:pPr>
    </w:p>
    <w:p w14:paraId="264E210B" w14:textId="77777777" w:rsidR="00D85A40" w:rsidRPr="0039320A" w:rsidRDefault="00D85A40" w:rsidP="00D85A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1E5667DC" w14:textId="77777777" w:rsidR="00D85A40" w:rsidRPr="0039320A" w:rsidRDefault="00D85A40" w:rsidP="00D85A40">
      <w:pPr>
        <w:ind w:right="-1"/>
        <w:jc w:val="both"/>
        <w:rPr>
          <w:rFonts w:ascii="Calibri" w:hAnsi="Calibri"/>
          <w:b/>
        </w:rPr>
      </w:pPr>
    </w:p>
    <w:p w14:paraId="73DB139F" w14:textId="77777777" w:rsidR="00D85A40" w:rsidRPr="0039320A" w:rsidRDefault="00D85A40" w:rsidP="00D85A40">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6A91F3E3" w14:textId="77777777" w:rsidR="00D85A40" w:rsidRPr="0039320A" w:rsidRDefault="00D85A40" w:rsidP="00D85A40">
      <w:pPr>
        <w:ind w:right="-1"/>
        <w:jc w:val="both"/>
        <w:rPr>
          <w:rFonts w:ascii="Calibri" w:hAnsi="Calibri"/>
        </w:rPr>
      </w:pPr>
    </w:p>
    <w:p w14:paraId="7C46351C" w14:textId="77777777" w:rsidR="00D85A40" w:rsidRPr="0039320A" w:rsidRDefault="00D85A40" w:rsidP="00D85A40">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2C7077B9" w14:textId="77777777" w:rsidR="00D85A40" w:rsidRPr="0039320A" w:rsidRDefault="00D85A40" w:rsidP="00D85A40">
      <w:pPr>
        <w:pStyle w:val="Textoindependiente26"/>
        <w:tabs>
          <w:tab w:val="clear" w:pos="1276"/>
        </w:tabs>
        <w:ind w:right="-1"/>
        <w:rPr>
          <w:rFonts w:ascii="Calibri" w:hAnsi="Calibri"/>
          <w:b w:val="0"/>
          <w:sz w:val="20"/>
        </w:rPr>
      </w:pPr>
    </w:p>
    <w:p w14:paraId="71ADB41E" w14:textId="77777777" w:rsidR="00D85A40" w:rsidRDefault="00D85A40" w:rsidP="00D85A40">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2FE3E0C7" w14:textId="77777777" w:rsidR="00D85A40" w:rsidRPr="00A16B2E" w:rsidRDefault="00D85A40" w:rsidP="00D85A40">
      <w:pPr>
        <w:pStyle w:val="Textoindependiente26"/>
        <w:tabs>
          <w:tab w:val="clear" w:pos="1276"/>
        </w:tabs>
        <w:ind w:right="-1"/>
        <w:rPr>
          <w:rFonts w:ascii="Calibri" w:hAnsi="Calibri"/>
          <w:b w:val="0"/>
          <w:sz w:val="20"/>
        </w:rPr>
      </w:pPr>
    </w:p>
    <w:p w14:paraId="54331220" w14:textId="77777777" w:rsidR="00D85A40" w:rsidRPr="0039320A" w:rsidRDefault="00D85A40" w:rsidP="00D85A40">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464B3BAD" w14:textId="77777777" w:rsidR="00D85A40" w:rsidRDefault="00D85A40" w:rsidP="00D85A40">
      <w:pPr>
        <w:tabs>
          <w:tab w:val="left" w:pos="705"/>
        </w:tabs>
        <w:ind w:right="-1"/>
        <w:jc w:val="both"/>
        <w:rPr>
          <w:rFonts w:ascii="Calibri" w:hAnsi="Calibri"/>
        </w:rPr>
      </w:pPr>
    </w:p>
    <w:p w14:paraId="40597FB0" w14:textId="77777777" w:rsidR="007931D4" w:rsidRDefault="007931D4" w:rsidP="00D85A40">
      <w:pPr>
        <w:tabs>
          <w:tab w:val="left" w:pos="705"/>
        </w:tabs>
        <w:ind w:right="-1"/>
        <w:jc w:val="both"/>
        <w:rPr>
          <w:rFonts w:ascii="Calibri" w:hAnsi="Calibri"/>
        </w:rPr>
      </w:pPr>
    </w:p>
    <w:p w14:paraId="21FCB197" w14:textId="77777777" w:rsidR="007931D4" w:rsidRDefault="007931D4" w:rsidP="00D85A40">
      <w:pPr>
        <w:tabs>
          <w:tab w:val="left" w:pos="705"/>
        </w:tabs>
        <w:ind w:right="-1"/>
        <w:jc w:val="both"/>
        <w:rPr>
          <w:rFonts w:ascii="Calibri" w:hAnsi="Calibri"/>
        </w:rPr>
      </w:pPr>
    </w:p>
    <w:p w14:paraId="07C20EC5" w14:textId="77777777" w:rsidR="007931D4" w:rsidRDefault="007931D4" w:rsidP="00D85A40">
      <w:pPr>
        <w:tabs>
          <w:tab w:val="left" w:pos="705"/>
        </w:tabs>
        <w:ind w:right="-1"/>
        <w:jc w:val="both"/>
        <w:rPr>
          <w:rFonts w:ascii="Calibri" w:hAnsi="Calibri"/>
        </w:rPr>
      </w:pPr>
    </w:p>
    <w:p w14:paraId="4F3D44D2" w14:textId="77777777" w:rsidR="00D85A40" w:rsidRDefault="00D85A40" w:rsidP="00D85A40">
      <w:pPr>
        <w:tabs>
          <w:tab w:val="left" w:pos="705"/>
        </w:tabs>
        <w:ind w:right="-1"/>
        <w:jc w:val="both"/>
        <w:rPr>
          <w:rFonts w:ascii="Calibri" w:hAnsi="Calibri"/>
        </w:rPr>
      </w:pPr>
    </w:p>
    <w:p w14:paraId="7C86187B" w14:textId="77777777" w:rsidR="00D85A40" w:rsidRPr="0039320A" w:rsidRDefault="00D85A40" w:rsidP="00D85A40">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14:paraId="3F6631FA" w14:textId="77777777" w:rsidR="00D85A40" w:rsidRPr="0039320A" w:rsidRDefault="00D85A40" w:rsidP="00D85A40">
      <w:pPr>
        <w:pStyle w:val="Textoindependiente26"/>
        <w:tabs>
          <w:tab w:val="clear" w:pos="1276"/>
        </w:tabs>
        <w:ind w:right="-1"/>
        <w:rPr>
          <w:rFonts w:ascii="Calibri" w:hAnsi="Calibri"/>
          <w:sz w:val="20"/>
        </w:rPr>
      </w:pPr>
    </w:p>
    <w:p w14:paraId="4E981112" w14:textId="77777777" w:rsidR="00D85A40" w:rsidRPr="0039320A" w:rsidRDefault="00D85A40" w:rsidP="00D85A40">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w:t>
      </w:r>
      <w:r>
        <w:rPr>
          <w:rFonts w:ascii="Calibri" w:hAnsi="Calibri"/>
          <w:b w:val="0"/>
          <w:sz w:val="20"/>
        </w:rPr>
        <w:t xml:space="preserve"> y prestación de los servicios</w:t>
      </w:r>
      <w:r w:rsidRPr="0039320A">
        <w:rPr>
          <w:rFonts w:ascii="Calibri" w:hAnsi="Calibri"/>
          <w:b w:val="0"/>
          <w:sz w:val="20"/>
        </w:rPr>
        <w:t xml:space="preserve"> objeto del contrato.</w:t>
      </w:r>
    </w:p>
    <w:p w14:paraId="3AD3C3CB" w14:textId="77777777" w:rsidR="00D85A40" w:rsidRDefault="00D85A40" w:rsidP="00D85A40">
      <w:pPr>
        <w:pStyle w:val="Textoindependiente26"/>
        <w:tabs>
          <w:tab w:val="clear" w:pos="1276"/>
        </w:tabs>
        <w:ind w:right="-1"/>
        <w:rPr>
          <w:rFonts w:ascii="Calibri" w:hAnsi="Calibri"/>
          <w:b w:val="0"/>
          <w:sz w:val="20"/>
        </w:rPr>
      </w:pPr>
    </w:p>
    <w:p w14:paraId="690B1DEF" w14:textId="77777777" w:rsidR="00D85A40" w:rsidRDefault="00D85A40" w:rsidP="00D85A40">
      <w:pPr>
        <w:pStyle w:val="Textoindependiente26"/>
        <w:tabs>
          <w:tab w:val="clear" w:pos="1276"/>
        </w:tabs>
        <w:ind w:right="-1"/>
        <w:rPr>
          <w:rFonts w:ascii="Calibri" w:hAnsi="Calibri"/>
          <w:b w:val="0"/>
          <w:sz w:val="20"/>
        </w:rPr>
      </w:pPr>
    </w:p>
    <w:p w14:paraId="6A8835D5" w14:textId="77777777" w:rsidR="00D85A40" w:rsidRPr="0039320A" w:rsidRDefault="00D85A40" w:rsidP="00D85A40">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06862EAF" w14:textId="77777777" w:rsidR="00D85A40" w:rsidRPr="0039320A" w:rsidRDefault="00D85A40" w:rsidP="00D85A40">
      <w:pPr>
        <w:pStyle w:val="Textoindependiente26"/>
        <w:tabs>
          <w:tab w:val="clear" w:pos="1276"/>
        </w:tabs>
        <w:ind w:right="-1"/>
        <w:rPr>
          <w:rFonts w:ascii="Calibri" w:hAnsi="Calibri"/>
          <w:b w:val="0"/>
          <w:sz w:val="20"/>
        </w:rPr>
      </w:pPr>
    </w:p>
    <w:p w14:paraId="64B99E2D" w14:textId="2E719F86" w:rsidR="00D85A40" w:rsidRDefault="00D85A40" w:rsidP="00D85A40">
      <w:pPr>
        <w:pStyle w:val="BodyText21"/>
        <w:ind w:right="-1"/>
        <w:rPr>
          <w:rFonts w:ascii="Calibri" w:hAnsi="Calibri"/>
          <w:b/>
          <w:sz w:val="20"/>
        </w:rPr>
      </w:pPr>
      <w:r w:rsidRPr="008C28DA">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w:t>
      </w:r>
      <w:r w:rsidR="007931D4" w:rsidRPr="008C28DA">
        <w:rPr>
          <w:rFonts w:ascii="Calibri" w:hAnsi="Calibri"/>
          <w:sz w:val="20"/>
        </w:rPr>
        <w:t>que,</w:t>
      </w:r>
      <w:r w:rsidRPr="008C28DA">
        <w:rPr>
          <w:rFonts w:ascii="Calibri" w:hAnsi="Calibri"/>
          <w:sz w:val="20"/>
        </w:rPr>
        <w:t xml:space="preserve"> en ningún caso, la contratación o la cesión será superior al cincuenta por ciento del valor contratado.</w:t>
      </w:r>
    </w:p>
    <w:p w14:paraId="3FF623CD" w14:textId="77777777" w:rsidR="00D85A40" w:rsidRPr="008C28DA" w:rsidRDefault="00D85A40" w:rsidP="00D85A40">
      <w:pPr>
        <w:pStyle w:val="BodyText21"/>
        <w:ind w:right="-1"/>
        <w:rPr>
          <w:rFonts w:ascii="Calibri" w:hAnsi="Calibri"/>
          <w:b/>
          <w:sz w:val="20"/>
        </w:rPr>
      </w:pPr>
    </w:p>
    <w:p w14:paraId="60C84830" w14:textId="77777777" w:rsidR="00D85A40" w:rsidRDefault="00D85A40" w:rsidP="00D85A40">
      <w:pPr>
        <w:pStyle w:val="BodyText21"/>
        <w:ind w:right="-1"/>
        <w:rPr>
          <w:rFonts w:ascii="Calibri" w:hAnsi="Calibri"/>
          <w:b/>
          <w:sz w:val="20"/>
        </w:rPr>
      </w:pPr>
    </w:p>
    <w:p w14:paraId="7E8635AC" w14:textId="77777777" w:rsidR="00D85A40" w:rsidRPr="0039320A" w:rsidRDefault="00D85A40" w:rsidP="00D85A40">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tabs>
          <w:tab w:val="left" w:pos="720"/>
        </w:tabs>
        <w:ind w:right="-1"/>
        <w:rPr>
          <w:rFonts w:ascii="Calibri" w:hAnsi="Calibri"/>
          <w:sz w:val="20"/>
        </w:rPr>
      </w:pPr>
      <w:r>
        <w:rPr>
          <w:rFonts w:ascii="Calibri" w:hAnsi="Calibri"/>
          <w:sz w:val="20"/>
        </w:rPr>
        <w:t>7. PERÍODO DE GARANTÍA DEL SERVICIO</w:t>
      </w:r>
      <w:r w:rsidRPr="0039320A">
        <w:rPr>
          <w:rFonts w:ascii="Calibri" w:hAnsi="Calibri"/>
          <w:sz w:val="20"/>
        </w:rPr>
        <w:t>.</w:t>
      </w:r>
    </w:p>
    <w:p w14:paraId="7DC5F853" w14:textId="77777777" w:rsidR="00D85A40" w:rsidRPr="0039320A" w:rsidRDefault="00D85A40" w:rsidP="00D85A40">
      <w:pPr>
        <w:pStyle w:val="Textoindependiente26"/>
        <w:tabs>
          <w:tab w:val="clear" w:pos="1276"/>
        </w:tabs>
        <w:ind w:right="-1"/>
        <w:rPr>
          <w:rFonts w:ascii="Calibri" w:hAnsi="Calibri"/>
          <w:b w:val="0"/>
          <w:sz w:val="20"/>
        </w:rPr>
      </w:pPr>
    </w:p>
    <w:p w14:paraId="2ED47746" w14:textId="77777777" w:rsidR="00D85A40" w:rsidRDefault="00D85A40" w:rsidP="00D85A40">
      <w:pPr>
        <w:pStyle w:val="Textoindependiente26"/>
        <w:tabs>
          <w:tab w:val="clear" w:pos="1276"/>
        </w:tabs>
        <w:ind w:right="-1"/>
        <w:rPr>
          <w:rFonts w:ascii="Calibri" w:hAnsi="Calibri"/>
          <w:b w:val="0"/>
          <w:sz w:val="20"/>
        </w:rPr>
      </w:pPr>
      <w:r w:rsidRPr="00C5547F">
        <w:rPr>
          <w:rFonts w:ascii="Calibri" w:hAnsi="Calibri"/>
          <w:sz w:val="20"/>
        </w:rPr>
        <w:t xml:space="preserve">El </w:t>
      </w:r>
      <w:r w:rsidRPr="007931D4">
        <w:rPr>
          <w:rFonts w:ascii="Calibri" w:hAnsi="Calibri"/>
          <w:b w:val="0"/>
          <w:bCs/>
          <w:sz w:val="20"/>
        </w:rPr>
        <w:t>período de garantía de la prestación del servicio estará sujeta a la vigencia del contrato</w:t>
      </w:r>
      <w:r w:rsidRPr="007931D4">
        <w:rPr>
          <w:rFonts w:ascii="Calibri" w:hAnsi="Calibri"/>
          <w:sz w:val="20"/>
        </w:rPr>
        <w:t xml:space="preserve"> y </w:t>
      </w:r>
      <w:r w:rsidRPr="007931D4">
        <w:rPr>
          <w:rFonts w:ascii="Calibri" w:hAnsi="Calibri"/>
          <w:b w:val="0"/>
          <w:sz w:val="20"/>
        </w:rPr>
        <w:t>deberá considerarse el período de garantía de 60 días naturales contados</w:t>
      </w:r>
      <w:r w:rsidRPr="00C5547F">
        <w:rPr>
          <w:rFonts w:ascii="Calibri" w:hAnsi="Calibri"/>
          <w:b w:val="0"/>
          <w:sz w:val="20"/>
        </w:rPr>
        <w:t xml:space="preserve"> a partir del término del contrato para cubrir mantenimientos correctivos; en caso de que se requieran, e incluir refacciones para los equipos contenidos en el contrato correspondiente, sin perjuicio de que se haga efectiva la garantía de cumplimiento, por incumplimiento del Concursante que resulte adjudicado.</w:t>
      </w:r>
    </w:p>
    <w:p w14:paraId="27F07A4B" w14:textId="77777777" w:rsidR="00D85A40" w:rsidRDefault="00D85A40" w:rsidP="00D85A40">
      <w:pPr>
        <w:pStyle w:val="Textoindependiente26"/>
        <w:tabs>
          <w:tab w:val="clear" w:pos="1276"/>
        </w:tabs>
        <w:ind w:right="-1"/>
        <w:rPr>
          <w:rFonts w:ascii="Calibri" w:hAnsi="Calibri"/>
          <w:b w:val="0"/>
          <w:sz w:val="20"/>
        </w:rPr>
      </w:pPr>
    </w:p>
    <w:p w14:paraId="4F905C1F" w14:textId="77777777" w:rsidR="00D85A40" w:rsidRDefault="00D85A40" w:rsidP="00D85A40">
      <w:pPr>
        <w:pStyle w:val="Textoindependiente26"/>
        <w:tabs>
          <w:tab w:val="clear" w:pos="1276"/>
        </w:tabs>
        <w:ind w:right="-1"/>
        <w:rPr>
          <w:rFonts w:ascii="Calibri" w:hAnsi="Calibri"/>
          <w:b w:val="0"/>
          <w:sz w:val="20"/>
        </w:rPr>
      </w:pPr>
    </w:p>
    <w:p w14:paraId="702AF909" w14:textId="77777777" w:rsidR="00D85A40" w:rsidRPr="0039320A" w:rsidRDefault="00D85A40" w:rsidP="00D85A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Pr>
          <w:rFonts w:ascii="Calibri" w:hAnsi="Calibri"/>
          <w:b/>
        </w:rPr>
        <w:t xml:space="preserve">8. </w:t>
      </w:r>
      <w:r w:rsidRPr="0039320A">
        <w:rPr>
          <w:rFonts w:ascii="Calibri" w:hAnsi="Calibri"/>
          <w:b/>
        </w:rPr>
        <w:t>ASPECTOS ECONÓMICOS.</w:t>
      </w:r>
    </w:p>
    <w:p w14:paraId="3BA0BE10" w14:textId="77777777" w:rsidR="00D85A40" w:rsidRPr="00631D82" w:rsidRDefault="00D85A40" w:rsidP="00D85A40">
      <w:pPr>
        <w:ind w:left="720" w:right="49"/>
        <w:jc w:val="both"/>
        <w:rPr>
          <w:rFonts w:ascii="Calibri" w:hAnsi="Calibri"/>
        </w:rPr>
      </w:pPr>
    </w:p>
    <w:p w14:paraId="20A845F4" w14:textId="77777777" w:rsidR="00D85A40" w:rsidRPr="0090500C" w:rsidRDefault="00D85A40" w:rsidP="00D85A40">
      <w:pPr>
        <w:ind w:right="-1"/>
        <w:jc w:val="both"/>
        <w:rPr>
          <w:rFonts w:ascii="Calibri" w:hAnsi="Calibri"/>
          <w:b/>
          <w:u w:val="single"/>
        </w:rPr>
      </w:pPr>
      <w:r w:rsidRPr="0090500C">
        <w:rPr>
          <w:rFonts w:ascii="Calibri" w:hAnsi="Calibri"/>
          <w:b/>
          <w:u w:val="single"/>
        </w:rPr>
        <w:t>8.1. Forma de Pago.</w:t>
      </w:r>
    </w:p>
    <w:p w14:paraId="729068D2" w14:textId="77777777" w:rsidR="00D85A40" w:rsidRDefault="00D85A40" w:rsidP="00D85A40">
      <w:pPr>
        <w:ind w:right="-1"/>
        <w:jc w:val="both"/>
        <w:rPr>
          <w:rFonts w:ascii="Calibri" w:hAnsi="Calibri"/>
        </w:rPr>
      </w:pPr>
    </w:p>
    <w:p w14:paraId="29122F8F" w14:textId="079715F5" w:rsidR="00D85A40" w:rsidRDefault="00D85A40" w:rsidP="00D85A40">
      <w:pPr>
        <w:ind w:right="-1"/>
        <w:jc w:val="both"/>
        <w:rPr>
          <w:rFonts w:ascii="Calibri" w:hAnsi="Calibri"/>
        </w:rPr>
      </w:pPr>
      <w:r w:rsidRPr="0090500C">
        <w:rPr>
          <w:rFonts w:ascii="Calibri" w:hAnsi="Calibri"/>
        </w:rPr>
        <w:t>El pago de</w:t>
      </w:r>
      <w:r>
        <w:rPr>
          <w:rFonts w:ascii="Calibri" w:hAnsi="Calibri"/>
        </w:rPr>
        <w:t xml:space="preserve"> la prestación del servicio objeto del</w:t>
      </w:r>
      <w:r w:rsidRPr="0090500C">
        <w:rPr>
          <w:rFonts w:ascii="Calibri" w:hAnsi="Calibri"/>
        </w:rPr>
        <w:t xml:space="preserve"> presente concurso </w:t>
      </w:r>
      <w:r w:rsidRPr="00512C34">
        <w:rPr>
          <w:rFonts w:ascii="Calibri" w:hAnsi="Calibri"/>
        </w:rPr>
        <w:t>se realizará en una sola exhibición</w:t>
      </w:r>
      <w:r w:rsidRPr="008B082A">
        <w:rPr>
          <w:rFonts w:ascii="Calibri" w:hAnsi="Calibri"/>
        </w:rPr>
        <w:t xml:space="preserve">, en </w:t>
      </w:r>
      <w:r w:rsidR="00C10376" w:rsidRPr="008B082A">
        <w:rPr>
          <w:rFonts w:ascii="Calibri" w:hAnsi="Calibri"/>
        </w:rPr>
        <w:t>pesos mexicanos</w:t>
      </w:r>
      <w:r w:rsidRPr="008B082A">
        <w:rPr>
          <w:rFonts w:ascii="Calibri" w:hAnsi="Calibri"/>
        </w:rPr>
        <w:t xml:space="preserve"> dentro de los 20 (Veinte) días naturales siguientes a la presentación de la factura en el área de Recursos Financieros de este Organismo y debidamente validada por el área encargada de su recepción.</w:t>
      </w:r>
      <w:r>
        <w:rPr>
          <w:rFonts w:ascii="Calibri" w:hAnsi="Calibri"/>
        </w:rPr>
        <w:t xml:space="preserve"> </w:t>
      </w:r>
    </w:p>
    <w:p w14:paraId="39B750C0" w14:textId="77777777" w:rsidR="00D85A40" w:rsidRPr="0039320A" w:rsidRDefault="00D85A40" w:rsidP="00D85A40">
      <w:pPr>
        <w:ind w:right="-1"/>
        <w:jc w:val="both"/>
        <w:rPr>
          <w:rFonts w:ascii="Calibri" w:hAnsi="Calibri"/>
        </w:rPr>
      </w:pPr>
    </w:p>
    <w:p w14:paraId="41D0B34B" w14:textId="282B241D" w:rsidR="00D85A40" w:rsidRPr="0090500C" w:rsidRDefault="00D85A40" w:rsidP="00D85A40">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 la prestación del servicio</w:t>
      </w:r>
      <w:r w:rsidRPr="0039320A">
        <w:rPr>
          <w:rFonts w:ascii="Calibri" w:hAnsi="Calibri" w:cs="Arial"/>
          <w:iCs/>
        </w:rPr>
        <w:t xml:space="preserve">, </w:t>
      </w:r>
      <w:r w:rsidRPr="00F25816">
        <w:rPr>
          <w:rFonts w:ascii="Calibri" w:hAnsi="Calibri" w:cs="Arial"/>
          <w:iCs/>
        </w:rPr>
        <w:t>serán a nombre de Servicios de Salud de Nuevo León, O.P.D</w:t>
      </w:r>
      <w:r>
        <w:rPr>
          <w:rFonts w:ascii="Calibri" w:hAnsi="Calibri" w:cs="Arial"/>
          <w:iCs/>
        </w:rPr>
        <w:t>.</w:t>
      </w:r>
      <w:r w:rsidRPr="00F25816">
        <w:rPr>
          <w:rFonts w:ascii="Calibri" w:hAnsi="Calibri" w:cs="Arial"/>
          <w:iCs/>
        </w:rPr>
        <w:t>, con domicilio en Matamoros oriente, No. 520, Monterrey, N.L. C.P. 64000, R.F.C. SSN970115QI9, la facturación deberá realizarse por cada unidad aplicativa y estar selladas y firmadas por el Administrador y/o Director de cada unidad aplicativa, dichas facturas deberán especificar el número del contrato al que corresponden dichas facturas, número de licitación, marca, modelo, número de serie, número de inventario y número de orden de envío, así como acompañarse de la hoja de servicio debidamente validada. La unidad aplicativa posterior a la revisión de dichas facturas deberá enviarlas al área de Recursos Financieros de la Convocante para su trámite correspondiente.</w:t>
      </w:r>
    </w:p>
    <w:p w14:paraId="7E7B176A" w14:textId="77777777" w:rsidR="00D85A40" w:rsidRPr="0090500C" w:rsidRDefault="00D85A40" w:rsidP="00D85A40">
      <w:pPr>
        <w:ind w:right="-1"/>
        <w:jc w:val="both"/>
        <w:rPr>
          <w:rFonts w:ascii="Calibri" w:hAnsi="Calibri"/>
        </w:rPr>
      </w:pPr>
    </w:p>
    <w:p w14:paraId="533E2F2C" w14:textId="77777777" w:rsidR="00D85A40" w:rsidRPr="0024022F" w:rsidRDefault="00D85A40" w:rsidP="00D85A40">
      <w:pPr>
        <w:ind w:right="49"/>
        <w:jc w:val="both"/>
        <w:rPr>
          <w:rFonts w:ascii="Calibri" w:hAnsi="Calibri"/>
        </w:rPr>
      </w:pPr>
      <w:r w:rsidRPr="001B4FF8">
        <w:rPr>
          <w:rFonts w:ascii="Calibri" w:hAnsi="Calibri" w:cs="Arial"/>
          <w:iC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13A499F5" w14:textId="77777777" w:rsidR="00D85A40" w:rsidRDefault="00D85A40" w:rsidP="00D85A40">
      <w:pPr>
        <w:ind w:right="49"/>
        <w:jc w:val="both"/>
        <w:rPr>
          <w:rFonts w:ascii="Calibri" w:hAnsi="Calibri"/>
        </w:rPr>
      </w:pPr>
    </w:p>
    <w:p w14:paraId="2CB2FFDB" w14:textId="77777777" w:rsidR="00D85A40" w:rsidRPr="0090500C" w:rsidRDefault="00D85A40" w:rsidP="00D85A40">
      <w:pPr>
        <w:ind w:right="49"/>
        <w:jc w:val="both"/>
        <w:rPr>
          <w:rFonts w:ascii="Calibri" w:hAnsi="Calibri"/>
        </w:rPr>
      </w:pPr>
      <w:r w:rsidRPr="0090500C">
        <w:rPr>
          <w:rFonts w:ascii="Calibri" w:hAnsi="Calibri"/>
        </w:rPr>
        <w:lastRenderedPageBreak/>
        <w:t>La Convocante se deslinda del pago de las facturas que no sean presentadas para su pago antes de 90 días posteriores a la fecha de recibo en la Unidad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servicios</w:t>
      </w:r>
      <w:r w:rsidRPr="0090500C">
        <w:rPr>
          <w:rFonts w:ascii="Calibri" w:hAnsi="Calibri"/>
        </w:rPr>
        <w:t>, salvo caso justificado a consideración de la Convocante. En caso de no presentarse la factura en dicho periodo</w:t>
      </w:r>
      <w:r>
        <w:rPr>
          <w:rFonts w:ascii="Calibri" w:hAnsi="Calibri"/>
        </w:rPr>
        <w:t>,</w:t>
      </w:r>
      <w:r w:rsidRPr="0090500C">
        <w:rPr>
          <w:rFonts w:ascii="Calibri" w:hAnsi="Calibri"/>
        </w:rPr>
        <w:t xml:space="preserve"> la Convocante no estará obligada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Pr>
          <w:rFonts w:ascii="Calibri" w:hAnsi="Calibri"/>
        </w:rPr>
        <w:t>.</w:t>
      </w:r>
    </w:p>
    <w:p w14:paraId="6A0E42B5" w14:textId="77777777" w:rsidR="00D85A40" w:rsidRPr="0090500C" w:rsidRDefault="00D85A40" w:rsidP="00D85A40">
      <w:pPr>
        <w:ind w:right="49"/>
        <w:jc w:val="both"/>
        <w:rPr>
          <w:rFonts w:ascii="Calibri" w:hAnsi="Calibri"/>
        </w:rPr>
      </w:pPr>
    </w:p>
    <w:p w14:paraId="402204E7" w14:textId="2E0406B0" w:rsidR="00D85A40" w:rsidRPr="0090500C" w:rsidRDefault="00D85A40" w:rsidP="00D85A40">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w:t>
      </w:r>
      <w:r w:rsidR="00DF76AA" w:rsidRPr="0090500C">
        <w:rPr>
          <w:rFonts w:ascii="Calibri" w:hAnsi="Calibri"/>
        </w:rPr>
        <w:t>tanto,</w:t>
      </w:r>
      <w:r w:rsidRPr="0090500C">
        <w:rPr>
          <w:rFonts w:ascii="Calibri" w:hAnsi="Calibri"/>
        </w:rPr>
        <w:t xml:space="preserve"> la convocante se reserva expresamente el derecho de reclamar los vicios ocultos, insumos faltantes o el pago de lo indebido.</w:t>
      </w:r>
    </w:p>
    <w:p w14:paraId="7422E203" w14:textId="77777777" w:rsidR="00D85A40" w:rsidRPr="0090500C" w:rsidRDefault="00D85A40" w:rsidP="00D85A40">
      <w:pPr>
        <w:ind w:right="51"/>
        <w:jc w:val="both"/>
        <w:rPr>
          <w:rFonts w:ascii="Calibri" w:hAnsi="Calibri"/>
        </w:rPr>
      </w:pPr>
    </w:p>
    <w:p w14:paraId="794593F5" w14:textId="77777777" w:rsidR="00D85A40" w:rsidRPr="0090500C" w:rsidRDefault="00D85A40" w:rsidP="00D85A40">
      <w:pPr>
        <w:jc w:val="both"/>
        <w:rPr>
          <w:rFonts w:ascii="Calibri" w:hAnsi="Calibri"/>
        </w:rPr>
      </w:pPr>
      <w:r w:rsidRPr="0090500C">
        <w:rPr>
          <w:rFonts w:ascii="Calibri" w:hAnsi="Calibri"/>
        </w:rPr>
        <w:t>La convocante se reserva la potestad de efectuar modificaciones al proceso de pago.</w:t>
      </w:r>
    </w:p>
    <w:p w14:paraId="7D4A1C68" w14:textId="77777777" w:rsidR="00D85A40" w:rsidRPr="0090500C" w:rsidRDefault="00D85A40" w:rsidP="00D85A40">
      <w:pPr>
        <w:ind w:right="51"/>
        <w:jc w:val="both"/>
        <w:rPr>
          <w:rFonts w:ascii="Calibri" w:hAnsi="Calibri"/>
        </w:rPr>
      </w:pPr>
    </w:p>
    <w:p w14:paraId="1F30AC1B" w14:textId="77777777" w:rsidR="00D85A40" w:rsidRPr="0090500C" w:rsidRDefault="00D85A40" w:rsidP="00D85A40">
      <w:pPr>
        <w:ind w:right="-1"/>
        <w:jc w:val="both"/>
        <w:rPr>
          <w:rFonts w:ascii="Calibri" w:hAnsi="Calibri"/>
          <w:b/>
          <w:u w:val="single"/>
        </w:rPr>
      </w:pPr>
      <w:r w:rsidRPr="0090500C">
        <w:rPr>
          <w:rFonts w:ascii="Calibri" w:hAnsi="Calibri"/>
          <w:b/>
          <w:u w:val="single"/>
        </w:rPr>
        <w:t>8.2. Precio.</w:t>
      </w:r>
    </w:p>
    <w:p w14:paraId="2947580F" w14:textId="77777777" w:rsidR="00D85A40" w:rsidRPr="0039320A" w:rsidRDefault="00D85A40" w:rsidP="00D85A40">
      <w:pPr>
        <w:ind w:right="-1"/>
        <w:jc w:val="both"/>
        <w:rPr>
          <w:rFonts w:ascii="Calibri" w:hAnsi="Calibri"/>
        </w:rPr>
      </w:pPr>
    </w:p>
    <w:p w14:paraId="3109FF88" w14:textId="5C800598" w:rsidR="00D85A40" w:rsidRDefault="00D85A40" w:rsidP="00D85A40">
      <w:pPr>
        <w:ind w:right="-1"/>
        <w:jc w:val="both"/>
        <w:rPr>
          <w:rFonts w:ascii="Calibri" w:hAnsi="Calibri"/>
        </w:rPr>
      </w:pPr>
      <w:r w:rsidRPr="00BE499E">
        <w:rPr>
          <w:rFonts w:ascii="Calibri" w:hAnsi="Calibri" w:cs="Calibri"/>
        </w:rPr>
        <w:t xml:space="preserve">El instrumento que se celebre será con la condición de precio fijo y en pesos </w:t>
      </w:r>
      <w:r w:rsidR="00DF76AA" w:rsidRPr="00BE499E">
        <w:rPr>
          <w:rFonts w:ascii="Calibri" w:hAnsi="Calibri" w:cs="Calibri"/>
        </w:rPr>
        <w:t>mexicanos</w:t>
      </w:r>
      <w:r w:rsidRPr="00BE499E">
        <w:rPr>
          <w:rFonts w:ascii="Calibri" w:hAnsi="Calibri" w:cs="Calibri"/>
        </w:rPr>
        <w:t xml:space="preserve"> por lo que no se reconocerá incremento alguno en los precios ofertados de sus propuestas.</w:t>
      </w:r>
    </w:p>
    <w:p w14:paraId="679CD434" w14:textId="77777777" w:rsidR="00D85A40" w:rsidRPr="00BE499E" w:rsidRDefault="00D85A40" w:rsidP="00D85A40">
      <w:pPr>
        <w:ind w:right="-1"/>
        <w:jc w:val="both"/>
        <w:rPr>
          <w:rFonts w:ascii="Calibri" w:hAnsi="Calibri" w:cs="Calibri"/>
        </w:rPr>
      </w:pPr>
    </w:p>
    <w:p w14:paraId="0685B9E4" w14:textId="77777777" w:rsidR="00D85A40" w:rsidRDefault="00D85A40" w:rsidP="00D85A40">
      <w:pPr>
        <w:ind w:right="-1"/>
        <w:jc w:val="both"/>
        <w:rPr>
          <w:rFonts w:ascii="Calibri" w:hAnsi="Calibri" w:cs="Calibri"/>
        </w:rPr>
      </w:pPr>
      <w:r w:rsidRPr="00BE499E">
        <w:rPr>
          <w:rFonts w:ascii="Calibri" w:hAnsi="Calibri" w:cs="Calibri"/>
        </w:rPr>
        <w:t>El licitante ganador que resulte con adjudicación, se obliga a respetar el precio fijo, en el supuesto de que la</w:t>
      </w:r>
      <w:r>
        <w:rPr>
          <w:rFonts w:ascii="Calibri" w:hAnsi="Calibri" w:cs="Calibri"/>
        </w:rPr>
        <w:t>s</w:t>
      </w:r>
      <w:r w:rsidRPr="00BE499E">
        <w:rPr>
          <w:rFonts w:ascii="Calibri" w:hAnsi="Calibri" w:cs="Calibri"/>
        </w:rPr>
        <w:t xml:space="preserve"> Unidades Aplicativas de la Convocante realicen compras directas, cuando se presenten circunstancias especiales o se establezcan programas que hagan necesaria la contratación de los servicios que estén comprendidos dentro de las necesidades objeto de la presente licitación. </w:t>
      </w:r>
    </w:p>
    <w:p w14:paraId="533921FD" w14:textId="77777777" w:rsidR="00D85A40" w:rsidRDefault="00D85A40" w:rsidP="00D85A40">
      <w:pPr>
        <w:ind w:right="-1"/>
        <w:jc w:val="both"/>
        <w:rPr>
          <w:rFonts w:ascii="Calibri" w:hAnsi="Calibri"/>
          <w:b/>
        </w:rPr>
      </w:pPr>
    </w:p>
    <w:p w14:paraId="51D9CFA9" w14:textId="77777777" w:rsidR="00D85A40" w:rsidRDefault="00D85A40" w:rsidP="00D85A40">
      <w:pPr>
        <w:ind w:right="-1"/>
        <w:jc w:val="both"/>
        <w:rPr>
          <w:rFonts w:ascii="Calibri" w:hAnsi="Calibri"/>
          <w:b/>
        </w:rPr>
      </w:pPr>
    </w:p>
    <w:p w14:paraId="2C005DB0" w14:textId="77777777" w:rsidR="00D85A40" w:rsidRPr="00631D82" w:rsidRDefault="00D85A40" w:rsidP="00D85A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sidRPr="00631D82">
        <w:rPr>
          <w:rFonts w:ascii="Calibri" w:hAnsi="Calibri"/>
          <w:b/>
        </w:rPr>
        <w:t>9. PENA CONVENCIONAL (SANCIÓN).</w:t>
      </w:r>
    </w:p>
    <w:p w14:paraId="2516F3DE" w14:textId="77777777" w:rsidR="00D85A40" w:rsidRPr="00631D82" w:rsidRDefault="00D85A40" w:rsidP="00D85A40">
      <w:pPr>
        <w:ind w:right="-1"/>
        <w:jc w:val="both"/>
        <w:rPr>
          <w:rFonts w:ascii="Calibri" w:hAnsi="Calibri"/>
        </w:rPr>
      </w:pPr>
    </w:p>
    <w:p w14:paraId="7C9657B3" w14:textId="77777777" w:rsidR="00D85A40" w:rsidRPr="00631D82" w:rsidRDefault="00D85A40" w:rsidP="00D85A40">
      <w:pPr>
        <w:ind w:right="49"/>
        <w:jc w:val="both"/>
        <w:rPr>
          <w:rFonts w:ascii="Calibri" w:hAnsi="Calibri" w:cs="Arial"/>
        </w:rPr>
      </w:pPr>
      <w:r w:rsidRPr="00631D82">
        <w:rPr>
          <w:rFonts w:ascii="Calibri" w:hAnsi="Calibri"/>
        </w:rPr>
        <w:t xml:space="preserve">Se aplicará una pena </w:t>
      </w:r>
      <w:r w:rsidRPr="00B4184F">
        <w:rPr>
          <w:rFonts w:ascii="Calibri" w:hAnsi="Calibri"/>
        </w:rPr>
        <w:t>convencional (Sanción) del 4% por cada día hábil</w:t>
      </w:r>
      <w:r w:rsidRPr="00631D82">
        <w:rPr>
          <w:rFonts w:ascii="Calibri" w:hAnsi="Calibri"/>
        </w:rPr>
        <w:t xml:space="preserve"> de retraso sobre el monto de la prestación del servicio, que se efectuare fuera del plazo establecido. </w:t>
      </w:r>
      <w:r w:rsidRPr="00631D82">
        <w:rPr>
          <w:rFonts w:ascii="Calibri" w:hAnsi="Calibri" w:cs="Arial"/>
        </w:rPr>
        <w:t xml:space="preserve">El cual no excederá el monto de </w:t>
      </w:r>
      <w:smartTag w:uri="urn:schemas-microsoft-com:office:smarttags" w:element="PersonName">
        <w:smartTagPr>
          <w:attr w:name="ProductID" w:val="la Garant￭a"/>
        </w:smartTagPr>
        <w:r w:rsidRPr="00631D82">
          <w:rPr>
            <w:rFonts w:ascii="Calibri" w:hAnsi="Calibri" w:cs="Arial"/>
          </w:rPr>
          <w:t>la Garantía</w:t>
        </w:r>
      </w:smartTag>
      <w:r w:rsidRPr="00631D82">
        <w:rPr>
          <w:rFonts w:ascii="Calibri" w:hAnsi="Calibri" w:cs="Arial"/>
        </w:rPr>
        <w:t xml:space="preserve"> de cumplimiento del contrato.</w:t>
      </w:r>
    </w:p>
    <w:p w14:paraId="2EAF55E1" w14:textId="77777777" w:rsidR="00D85A40" w:rsidRPr="00631D82" w:rsidRDefault="00D85A40" w:rsidP="00D85A40">
      <w:pPr>
        <w:ind w:right="51"/>
        <w:jc w:val="both"/>
        <w:rPr>
          <w:rFonts w:ascii="Calibri" w:hAnsi="Calibri"/>
        </w:rPr>
      </w:pPr>
    </w:p>
    <w:p w14:paraId="177E694A" w14:textId="77777777" w:rsidR="00D85A40" w:rsidRDefault="00D85A40" w:rsidP="00D85A40">
      <w:pPr>
        <w:ind w:right="51"/>
        <w:jc w:val="both"/>
        <w:rPr>
          <w:rFonts w:ascii="Calibri" w:hAnsi="Calibri"/>
        </w:rPr>
      </w:pPr>
      <w:r w:rsidRPr="00631D82">
        <w:rPr>
          <w:rFonts w:ascii="Calibri" w:hAnsi="Calibri"/>
        </w:rPr>
        <w:t xml:space="preserve">En el supuesto de que se requiera la aplicación de la Pena Convencional, el Administrador o su equivalente </w:t>
      </w:r>
      <w:r w:rsidRPr="00B72447">
        <w:rPr>
          <w:rFonts w:ascii="Calibri" w:hAnsi="Calibri"/>
        </w:rPr>
        <w:t>de la unidad aplicativa, dirección, subdirección o departamento, deberá elaborar el cálculo de dicha pena y hacerlo del conocimiento del Concursante, así como también remitirlo a la Subdirección de Recursos Financieros.</w:t>
      </w:r>
    </w:p>
    <w:p w14:paraId="6799F979" w14:textId="77777777" w:rsidR="00D85A40" w:rsidRPr="00631D82" w:rsidRDefault="00D85A40" w:rsidP="00D85A40">
      <w:pPr>
        <w:ind w:right="51"/>
        <w:jc w:val="both"/>
        <w:rPr>
          <w:rFonts w:ascii="Calibri" w:hAnsi="Calibri"/>
        </w:rPr>
      </w:pPr>
    </w:p>
    <w:p w14:paraId="19047CA3" w14:textId="77777777" w:rsidR="00D85A40" w:rsidRPr="00631D82" w:rsidRDefault="00D85A40" w:rsidP="00D85A40">
      <w:pPr>
        <w:pStyle w:val="Continuarlista"/>
        <w:spacing w:after="0"/>
        <w:ind w:left="0"/>
        <w:jc w:val="both"/>
        <w:rPr>
          <w:rFonts w:ascii="Calibri" w:hAnsi="Calibri" w:cs="Arial"/>
        </w:rPr>
      </w:pPr>
      <w:r w:rsidRPr="00631D82">
        <w:rPr>
          <w:rFonts w:ascii="Calibri" w:hAnsi="Calibri" w:cs="Arial"/>
        </w:rPr>
        <w:t xml:space="preserve">La penalización por el retraso en el incumplimiento del servicio, contara a partir del día siguiente del plazo de vencimiento de la realización del mismo. </w:t>
      </w:r>
    </w:p>
    <w:p w14:paraId="5C2E3F59" w14:textId="77777777" w:rsidR="00D85A40" w:rsidRPr="00631D82" w:rsidRDefault="00D85A40" w:rsidP="00D85A40">
      <w:pPr>
        <w:pStyle w:val="BodyText21"/>
        <w:ind w:right="-1"/>
        <w:rPr>
          <w:rFonts w:ascii="Calibri" w:hAnsi="Calibri"/>
          <w:b/>
          <w:sz w:val="20"/>
        </w:rPr>
      </w:pPr>
    </w:p>
    <w:p w14:paraId="754113C4" w14:textId="77777777" w:rsidR="00D85A40" w:rsidRDefault="00D85A40" w:rsidP="00D85A40">
      <w:pPr>
        <w:ind w:right="-1"/>
        <w:jc w:val="both"/>
        <w:rPr>
          <w:rFonts w:ascii="Calibri" w:hAnsi="Calibri"/>
        </w:rPr>
      </w:pPr>
      <w:r w:rsidRPr="00631D82">
        <w:rPr>
          <w:rFonts w:ascii="Calibri" w:hAnsi="Calibri"/>
        </w:rPr>
        <w:t xml:space="preserve">Las penas se harán efectivas descontándose de los pagos que la Convocante tenga pendientes de efectuar al concursante ganador, mediante nota de crédito sobre la factura o en su caso éste efectuará el pago correspondiente en </w:t>
      </w:r>
      <w:r w:rsidRPr="00631D82">
        <w:rPr>
          <w:rFonts w:ascii="Calibri" w:hAnsi="Calibri"/>
          <w:bCs/>
        </w:rPr>
        <w:t xml:space="preserve">las oficinas </w:t>
      </w:r>
      <w:r w:rsidRPr="00631D82">
        <w:rPr>
          <w:rFonts w:ascii="Calibri" w:hAnsi="Calibri"/>
        </w:rPr>
        <w:t>de Recursos Financieros</w:t>
      </w:r>
      <w:r w:rsidRPr="00631D82">
        <w:rPr>
          <w:rFonts w:ascii="Calibri" w:hAnsi="Calibri"/>
          <w:bCs/>
        </w:rPr>
        <w:t xml:space="preserve"> de la Convocante, independientemente de que la Convocante opte por hacer efectiva la garantía oto</w:t>
      </w:r>
      <w:r w:rsidRPr="00631D82">
        <w:rPr>
          <w:rFonts w:ascii="Calibri" w:hAnsi="Calibri"/>
        </w:rPr>
        <w:t>rgada por el concursante ganador hasta por el monto de las sanciones no cubiertas.</w:t>
      </w:r>
    </w:p>
    <w:p w14:paraId="6A883762" w14:textId="77777777" w:rsidR="00D85A40" w:rsidRDefault="00D85A40" w:rsidP="00D85A40">
      <w:pPr>
        <w:ind w:right="-1"/>
        <w:jc w:val="both"/>
        <w:rPr>
          <w:rFonts w:asciiTheme="minorHAnsi" w:hAnsiTheme="minorHAnsi" w:cstheme="minorHAnsi"/>
        </w:rPr>
      </w:pPr>
    </w:p>
    <w:p w14:paraId="06C1AB1B" w14:textId="77777777" w:rsidR="00D85A40" w:rsidRDefault="00D85A40" w:rsidP="00D85A40">
      <w:pPr>
        <w:ind w:right="-1"/>
        <w:jc w:val="both"/>
        <w:rPr>
          <w:rFonts w:ascii="Calibri" w:hAnsi="Calibri"/>
        </w:rPr>
      </w:pPr>
      <w:r w:rsidRPr="00DB4D91">
        <w:rPr>
          <w:rFonts w:asciiTheme="minorHAnsi" w:hAnsiTheme="minorHAnsi" w:cstheme="minorHAnsi"/>
        </w:rPr>
        <w:t>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bienes, de igual manera se aplicará lo establecido en el párrafo primero de este punto.</w:t>
      </w:r>
    </w:p>
    <w:p w14:paraId="4ECDF1FD" w14:textId="77777777" w:rsidR="00D85A40" w:rsidRDefault="00D85A40" w:rsidP="00D85A40">
      <w:pPr>
        <w:ind w:right="-1"/>
        <w:jc w:val="both"/>
        <w:rPr>
          <w:rFonts w:ascii="Calibri" w:hAnsi="Calibri"/>
        </w:rPr>
      </w:pPr>
    </w:p>
    <w:p w14:paraId="7E03F6AE" w14:textId="77777777" w:rsidR="00D85A40" w:rsidRPr="00631D82" w:rsidRDefault="00D85A40" w:rsidP="00D85A40">
      <w:pPr>
        <w:ind w:right="-1"/>
        <w:jc w:val="both"/>
        <w:rPr>
          <w:rFonts w:ascii="Calibri" w:hAnsi="Calibri"/>
        </w:rPr>
      </w:pPr>
    </w:p>
    <w:p w14:paraId="4DC9662E" w14:textId="77777777" w:rsidR="00D85A40" w:rsidRDefault="00D85A40" w:rsidP="00D85A40">
      <w:pPr>
        <w:ind w:right="-1"/>
        <w:jc w:val="both"/>
        <w:rPr>
          <w:rFonts w:ascii="Calibri" w:hAnsi="Calibri"/>
        </w:rPr>
      </w:pPr>
    </w:p>
    <w:p w14:paraId="4261C26F" w14:textId="77777777" w:rsidR="00D85A40" w:rsidRPr="0039320A" w:rsidRDefault="00D85A40" w:rsidP="00D85A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Pr>
          <w:rFonts w:ascii="Calibri" w:hAnsi="Calibri"/>
          <w:b/>
        </w:rPr>
        <w:lastRenderedPageBreak/>
        <w:t>10</w:t>
      </w:r>
      <w:r w:rsidRPr="0039320A">
        <w:rPr>
          <w:rFonts w:ascii="Calibri" w:hAnsi="Calibri"/>
          <w:b/>
        </w:rPr>
        <w:t>.</w:t>
      </w:r>
      <w:r>
        <w:rPr>
          <w:rFonts w:ascii="Calibri" w:hAnsi="Calibri"/>
          <w:b/>
        </w:rPr>
        <w:t xml:space="preserve"> </w:t>
      </w:r>
      <w:r w:rsidRPr="0039320A">
        <w:rPr>
          <w:rFonts w:ascii="Calibri" w:hAnsi="Calibri"/>
          <w:b/>
        </w:rPr>
        <w:t>GARANTÍAS</w:t>
      </w:r>
      <w:r>
        <w:rPr>
          <w:rFonts w:ascii="Calibri" w:hAnsi="Calibri"/>
          <w:b/>
        </w:rPr>
        <w:t>.</w:t>
      </w:r>
    </w:p>
    <w:p w14:paraId="3B6D005B" w14:textId="77777777" w:rsidR="00D85A40" w:rsidRDefault="00D85A40" w:rsidP="00D85A40">
      <w:pPr>
        <w:ind w:right="-1"/>
        <w:jc w:val="both"/>
        <w:rPr>
          <w:rFonts w:ascii="Calibri" w:hAnsi="Calibri"/>
          <w:b/>
        </w:rPr>
      </w:pPr>
    </w:p>
    <w:p w14:paraId="5FB36957" w14:textId="77777777" w:rsidR="00D85A40" w:rsidRPr="00EF4E71" w:rsidRDefault="00D85A40" w:rsidP="00D85A40">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00DD16FC" w14:textId="77777777" w:rsidR="00D85A40" w:rsidRPr="0039320A" w:rsidRDefault="00D85A40" w:rsidP="00D85A40">
      <w:pPr>
        <w:ind w:right="-1"/>
        <w:jc w:val="both"/>
        <w:rPr>
          <w:rFonts w:ascii="Calibri" w:hAnsi="Calibri"/>
        </w:rPr>
      </w:pPr>
    </w:p>
    <w:p w14:paraId="3CC775FF" w14:textId="77777777" w:rsidR="00D85A40" w:rsidRDefault="00D85A40" w:rsidP="00D85A40">
      <w:pPr>
        <w:pStyle w:val="Textoindependiente2"/>
        <w:ind w:right="-1"/>
        <w:rPr>
          <w:rFonts w:ascii="Calibri" w:hAnsi="Calibri"/>
          <w:b/>
          <w:i/>
        </w:rPr>
      </w:pPr>
      <w:r w:rsidRPr="00155AB3">
        <w:rPr>
          <w:rFonts w:ascii="Calibri" w:hAnsi="Calibri"/>
        </w:rPr>
        <w:t xml:space="preserve">Dentro de los 10 (diez) días hábiles contados a partir de la firma del contrato, el Licitante ganador deberá hacer entrega de </w:t>
      </w:r>
      <w:r w:rsidRPr="00DB4D91">
        <w:rPr>
          <w:rFonts w:ascii="Calibri" w:hAnsi="Calibri"/>
        </w:rPr>
        <w:t>fianza (Anexo 10) original de cumplimiento</w:t>
      </w:r>
      <w:r w:rsidRPr="00155AB3">
        <w:rPr>
          <w:rFonts w:ascii="Calibri" w:hAnsi="Calibri"/>
        </w:rPr>
        <w:t xml:space="preserve">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w:t>
      </w:r>
      <w:r w:rsidRPr="000D395F">
        <w:rPr>
          <w:rFonts w:ascii="Calibri" w:hAnsi="Calibri"/>
        </w:rPr>
        <w:t xml:space="preserve">imputables al </w:t>
      </w:r>
      <w:r w:rsidRPr="000D395F">
        <w:rPr>
          <w:rFonts w:asciiTheme="minorHAnsi" w:hAnsiTheme="minorHAnsi"/>
        </w:rPr>
        <w:t>licitante ganador</w:t>
      </w:r>
      <w:r w:rsidRPr="000D395F">
        <w:rPr>
          <w:rFonts w:ascii="Calibri" w:hAnsi="Calibri"/>
        </w:rPr>
        <w:t xml:space="preserve"> continuará</w:t>
      </w:r>
      <w:r w:rsidRPr="00155AB3">
        <w:rPr>
          <w:rFonts w:ascii="Calibri" w:hAnsi="Calibri"/>
        </w:rPr>
        <w:t xml:space="preserve"> vigente hasta que se corrijan y se satisfagan las responsabilidades; así mismo continuará vigente hasta la substanciación de todos los recursos legales o juicios que se interpongan hasta en tanto se dicte resolución definitiva por </w:t>
      </w:r>
      <w:r>
        <w:rPr>
          <w:rFonts w:ascii="Calibri" w:hAnsi="Calibri"/>
        </w:rPr>
        <w:t xml:space="preserve">la </w:t>
      </w:r>
      <w:r w:rsidRPr="00155AB3">
        <w:rPr>
          <w:rFonts w:ascii="Calibri" w:hAnsi="Calibri"/>
        </w:rPr>
        <w:t xml:space="preserve">autoridad competente y deberá contener </w:t>
      </w:r>
      <w:r w:rsidRPr="00B4184F">
        <w:rPr>
          <w:rFonts w:ascii="Calibri" w:hAnsi="Calibri"/>
        </w:rPr>
        <w:t>las declaraciones precisadas en el contrato correspondiente.</w:t>
      </w:r>
    </w:p>
    <w:p w14:paraId="4B06972C" w14:textId="77777777" w:rsidR="00D85A40" w:rsidRDefault="00D85A40" w:rsidP="00D85A40">
      <w:pPr>
        <w:pStyle w:val="Textoindependiente2"/>
        <w:ind w:right="-1"/>
        <w:rPr>
          <w:rFonts w:ascii="Calibri" w:hAnsi="Calibri"/>
          <w:b/>
          <w:i/>
        </w:rPr>
      </w:pPr>
    </w:p>
    <w:p w14:paraId="56E248A0" w14:textId="77777777" w:rsidR="00D85A40" w:rsidRPr="00B4184F" w:rsidRDefault="00D85A40" w:rsidP="00D85A40">
      <w:pPr>
        <w:pStyle w:val="NormalWeb"/>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42091391" w14:textId="77777777" w:rsidR="00D85A40" w:rsidRPr="00B4184F" w:rsidRDefault="00D85A40" w:rsidP="00D85A40">
      <w:pPr>
        <w:pStyle w:val="NormalWeb"/>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71407BA9" w14:textId="77777777" w:rsidR="00D85A40" w:rsidRPr="00B4184F" w:rsidRDefault="00D85A40" w:rsidP="00D85A40">
      <w:pPr>
        <w:pStyle w:val="NormalWeb"/>
        <w:numPr>
          <w:ilvl w:val="0"/>
          <w:numId w:val="54"/>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51D5085E" w14:textId="77777777" w:rsidR="00D85A40" w:rsidRPr="00B4184F" w:rsidRDefault="00D85A40" w:rsidP="00D85A40">
      <w:pPr>
        <w:pStyle w:val="NormalWeb"/>
        <w:spacing w:before="0" w:beforeAutospacing="0" w:after="0" w:afterAutospacing="0"/>
        <w:ind w:left="720"/>
        <w:jc w:val="both"/>
        <w:rPr>
          <w:rFonts w:ascii="Calibri" w:eastAsia="Times New Roman" w:hAnsi="Calibri"/>
          <w:sz w:val="20"/>
          <w:szCs w:val="20"/>
          <w:lang w:val="es-ES_tradnl"/>
        </w:rPr>
      </w:pPr>
    </w:p>
    <w:p w14:paraId="74AECF4B" w14:textId="77777777" w:rsidR="00D85A40" w:rsidRPr="00B4184F" w:rsidRDefault="00D85A40" w:rsidP="00D85A40">
      <w:pPr>
        <w:pStyle w:val="NormalWeb"/>
        <w:numPr>
          <w:ilvl w:val="0"/>
          <w:numId w:val="54"/>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Ante la Secretaría de Finanzas y Tesorería General del Estado de Nuevo León, la presente fianza se otorga para garantizar por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con la cédula única de identificación fiscal (número de cédula de la empresa), y con domicilio en (domicilio de la empresa), todas y cada una de las obligaciones contenidas en el contrato (número de contrato y fecha) derivado de Licitación Pública Nacional, celebrado con “</w:t>
      </w:r>
      <w:r w:rsidRPr="00B4184F">
        <w:rPr>
          <w:rFonts w:ascii="Calibri" w:eastAsia="Times New Roman" w:hAnsi="Calibri"/>
          <w:b/>
          <w:sz w:val="20"/>
          <w:szCs w:val="20"/>
          <w:lang w:val="es-ES_tradnl"/>
        </w:rPr>
        <w:t>S.S.N.L.</w:t>
      </w:r>
      <w:r w:rsidRPr="00B4184F">
        <w:rPr>
          <w:rFonts w:ascii="Calibri" w:eastAsia="Times New Roman" w:hAnsi="Calibri"/>
          <w:sz w:val="20"/>
          <w:szCs w:val="20"/>
          <w:lang w:val="es-ES_tradnl"/>
        </w:rPr>
        <w:t xml:space="preserve">”; relativo a </w:t>
      </w:r>
      <w:r>
        <w:rPr>
          <w:rFonts w:ascii="Calibri" w:hAnsi="Calibri"/>
          <w:color w:val="000000" w:themeColor="text1"/>
          <w:sz w:val="20"/>
          <w:szCs w:val="20"/>
        </w:rPr>
        <w:t>_______________</w:t>
      </w:r>
      <w:r w:rsidRPr="00B4184F">
        <w:rPr>
          <w:rFonts w:ascii="Calibri" w:eastAsia="Times New Roman" w:hAnsi="Calibri"/>
          <w:sz w:val="20"/>
          <w:szCs w:val="20"/>
          <w:lang w:val="es-ES_tradnl"/>
        </w:rPr>
        <w:t>, por un importe de (monto total del contrato incluyendo el I.V.A).</w:t>
      </w:r>
    </w:p>
    <w:p w14:paraId="71536595" w14:textId="77777777" w:rsidR="00D85A40" w:rsidRPr="00B4184F" w:rsidRDefault="00D85A40" w:rsidP="00D85A40">
      <w:pPr>
        <w:pStyle w:val="NormalWeb"/>
        <w:spacing w:before="0" w:beforeAutospacing="0" w:after="0" w:afterAutospacing="0"/>
        <w:ind w:left="72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276CF05A" w14:textId="77777777" w:rsidR="00D85A40" w:rsidRPr="00B4184F" w:rsidRDefault="00D85A40" w:rsidP="00D85A40">
      <w:pPr>
        <w:pStyle w:val="NormalWeb"/>
        <w:numPr>
          <w:ilvl w:val="0"/>
          <w:numId w:val="54"/>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Que la Fianza se otorga en los términos del presente contrato, para garantizar todas y cada una de las obligaciones derivadas de la Licitación Pública Nacional.</w:t>
      </w:r>
    </w:p>
    <w:p w14:paraId="194D83D7" w14:textId="77777777" w:rsidR="00D85A40" w:rsidRPr="00B4184F" w:rsidRDefault="00D85A40" w:rsidP="00D85A40">
      <w:pPr>
        <w:pStyle w:val="NormalWeb"/>
        <w:spacing w:before="0" w:beforeAutospacing="0" w:after="0" w:afterAutospacing="0"/>
        <w:jc w:val="both"/>
        <w:rPr>
          <w:rFonts w:ascii="Calibri" w:eastAsia="Times New Roman" w:hAnsi="Calibri"/>
          <w:sz w:val="20"/>
          <w:szCs w:val="20"/>
          <w:lang w:val="es-ES_tradnl"/>
        </w:rPr>
      </w:pPr>
    </w:p>
    <w:p w14:paraId="4DC78C19" w14:textId="77777777" w:rsidR="00D85A40" w:rsidRPr="00B4184F" w:rsidRDefault="00D85A40" w:rsidP="00D85A40">
      <w:pPr>
        <w:pStyle w:val="NormalWeb"/>
        <w:numPr>
          <w:ilvl w:val="0"/>
          <w:numId w:val="54"/>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 Que la Fianza estará en vigor por un año, y en el caso de defectos y/o responsabilidades imputables a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B566F60" w14:textId="77777777" w:rsidR="00D85A40" w:rsidRPr="00B4184F" w:rsidRDefault="00D85A40" w:rsidP="00D85A40">
      <w:pPr>
        <w:pStyle w:val="NormalWeb"/>
        <w:spacing w:before="0" w:beforeAutospacing="0" w:after="0" w:afterAutospacing="0"/>
        <w:jc w:val="both"/>
        <w:rPr>
          <w:rFonts w:ascii="Calibri" w:eastAsia="Times New Roman" w:hAnsi="Calibri"/>
          <w:sz w:val="20"/>
          <w:szCs w:val="20"/>
          <w:lang w:val="es-ES_tradnl"/>
        </w:rPr>
      </w:pPr>
    </w:p>
    <w:p w14:paraId="3DFB9CFA" w14:textId="77777777" w:rsidR="00D85A40" w:rsidRPr="00B4184F" w:rsidRDefault="00D85A40" w:rsidP="00D85A40">
      <w:pPr>
        <w:pStyle w:val="NormalWeb"/>
        <w:numPr>
          <w:ilvl w:val="0"/>
          <w:numId w:val="54"/>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Que esta fianza continuará vigente en el caso de que se otorgue prórroga a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xml:space="preserve">” para el cumplimiento de las obligaciones que se afianzan, aun cuando haya sido solicitada y autorizada extemporáneamente. </w:t>
      </w:r>
    </w:p>
    <w:p w14:paraId="78C1FA42" w14:textId="77777777" w:rsidR="00D85A40" w:rsidRPr="00B4184F" w:rsidRDefault="00D85A40" w:rsidP="00D85A40">
      <w:pPr>
        <w:pStyle w:val="NormalWeb"/>
        <w:spacing w:before="0" w:beforeAutospacing="0" w:after="0" w:afterAutospacing="0"/>
        <w:ind w:left="72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44AAB534" w14:textId="77777777" w:rsidR="00D85A40" w:rsidRPr="00B4184F" w:rsidRDefault="00D85A40" w:rsidP="00D85A40">
      <w:pPr>
        <w:pStyle w:val="NormalWeb"/>
        <w:spacing w:before="0" w:beforeAutospacing="0" w:after="0" w:afterAutospacing="0"/>
        <w:ind w:left="426"/>
        <w:jc w:val="both"/>
        <w:rPr>
          <w:rFonts w:ascii="Calibri" w:eastAsia="Times New Roman" w:hAnsi="Calibri"/>
          <w:sz w:val="20"/>
          <w:szCs w:val="20"/>
          <w:lang w:val="es-ES_tradnl"/>
        </w:rPr>
      </w:pPr>
      <w:r w:rsidRPr="00B4184F">
        <w:rPr>
          <w:rFonts w:ascii="Calibri" w:eastAsia="Times New Roman" w:hAnsi="Calibri"/>
          <w:sz w:val="20"/>
          <w:szCs w:val="20"/>
          <w:lang w:val="es-ES_tradnl"/>
        </w:rPr>
        <w:t>f)    Que sólo podrá ser cancelada mediante aviso por escrito de “</w:t>
      </w:r>
      <w:r w:rsidRPr="00B4184F">
        <w:rPr>
          <w:rFonts w:ascii="Calibri" w:eastAsia="Times New Roman" w:hAnsi="Calibri"/>
          <w:b/>
          <w:sz w:val="20"/>
          <w:szCs w:val="20"/>
          <w:lang w:val="es-ES_tradnl"/>
        </w:rPr>
        <w:t>S.S.N.L.</w:t>
      </w:r>
      <w:r w:rsidRPr="00B4184F">
        <w:rPr>
          <w:rFonts w:ascii="Calibri" w:eastAsia="Times New Roman" w:hAnsi="Calibri"/>
          <w:sz w:val="20"/>
          <w:szCs w:val="20"/>
          <w:lang w:val="es-ES_tradnl"/>
        </w:rPr>
        <w:t>”.</w:t>
      </w:r>
    </w:p>
    <w:p w14:paraId="63F67636" w14:textId="77777777" w:rsidR="00D85A40" w:rsidRDefault="00D85A40" w:rsidP="00D85A40">
      <w:pPr>
        <w:pStyle w:val="NormalWeb"/>
        <w:spacing w:before="0" w:beforeAutospacing="0" w:after="0" w:afterAutospacing="0"/>
        <w:ind w:left="72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5FC64DCB" w14:textId="77777777" w:rsidR="00D85A40" w:rsidRPr="00B4184F" w:rsidRDefault="00D85A40" w:rsidP="00D85A40">
      <w:pPr>
        <w:pStyle w:val="NormalWeb"/>
        <w:spacing w:before="0" w:beforeAutospacing="0" w:after="0" w:afterAutospacing="0"/>
        <w:ind w:left="709" w:hanging="283"/>
        <w:jc w:val="both"/>
        <w:rPr>
          <w:rFonts w:ascii="Calibri" w:eastAsia="Times New Roman" w:hAnsi="Calibri"/>
          <w:sz w:val="20"/>
          <w:szCs w:val="20"/>
          <w:lang w:val="es-ES_tradnl"/>
        </w:rPr>
      </w:pPr>
      <w:r w:rsidRPr="00B4184F">
        <w:rPr>
          <w:rFonts w:ascii="Calibri" w:eastAsia="Times New Roman" w:hAnsi="Calibri"/>
          <w:sz w:val="20"/>
          <w:szCs w:val="20"/>
          <w:lang w:val="es-ES_tradnl"/>
        </w:rPr>
        <w:t>g)   Que la Institución Afianzadora acepta lo preceptuado por los artículos 174, 178, 179, 282, 283 y 289 de la Ley de Instituciones de Seguros y de Fianzas en vigor.</w:t>
      </w:r>
    </w:p>
    <w:p w14:paraId="55A34B66" w14:textId="77777777" w:rsidR="00D85A40" w:rsidRPr="00B4184F" w:rsidRDefault="00D85A40" w:rsidP="00D85A40">
      <w:pPr>
        <w:pStyle w:val="NormalWeb"/>
        <w:spacing w:before="0" w:beforeAutospacing="0" w:after="0" w:afterAutospacing="0"/>
        <w:ind w:left="72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74905C0C" w14:textId="77777777" w:rsidR="00D85A40" w:rsidRPr="00B4184F" w:rsidRDefault="00D85A40" w:rsidP="00D85A40">
      <w:pPr>
        <w:pStyle w:val="NormalWeb"/>
        <w:spacing w:before="0" w:beforeAutospacing="0" w:after="0" w:afterAutospacing="0"/>
        <w:ind w:left="709" w:hanging="283"/>
        <w:jc w:val="both"/>
        <w:rPr>
          <w:rFonts w:ascii="Calibri" w:eastAsia="Times New Roman" w:hAnsi="Calibri"/>
          <w:sz w:val="20"/>
          <w:szCs w:val="20"/>
          <w:lang w:val="es-ES_tradnl"/>
        </w:rPr>
      </w:pPr>
      <w:r w:rsidRPr="00B4184F">
        <w:rPr>
          <w:rFonts w:ascii="Calibri" w:eastAsia="Times New Roman" w:hAnsi="Calibri"/>
          <w:sz w:val="20"/>
          <w:szCs w:val="20"/>
          <w:lang w:val="es-ES_tradnl"/>
        </w:rPr>
        <w:lastRenderedPageBreak/>
        <w:t>h)   Que “</w:t>
      </w:r>
      <w:r w:rsidRPr="00B4184F">
        <w:rPr>
          <w:rFonts w:ascii="Calibri" w:eastAsia="Times New Roman" w:hAnsi="Calibri"/>
          <w:b/>
          <w:sz w:val="20"/>
          <w:szCs w:val="20"/>
          <w:lang w:val="es-ES_tradnl"/>
        </w:rPr>
        <w:t>S.S.N.L.</w:t>
      </w:r>
      <w:r w:rsidRPr="00B4184F">
        <w:rPr>
          <w:rFonts w:ascii="Calibri" w:eastAsia="Times New Roman" w:hAnsi="Calibri"/>
          <w:sz w:val="20"/>
          <w:szCs w:val="20"/>
          <w:lang w:val="es-ES_tradnl"/>
        </w:rPr>
        <w:t>”, cuenta con un término de un año contado a partir del incumplimiento de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xml:space="preserve">”, para reclamar el pago a la afianzadora, por lo que de no presentarse dentro de dicho plazo operará la caducidad de la misma; o bien, de que la vigencia de la fianza deberá ser de dos años, contados a partir del día siguiente al incumplimiento del fiado. </w:t>
      </w:r>
    </w:p>
    <w:p w14:paraId="612829F3" w14:textId="77777777" w:rsidR="00D85A40" w:rsidRPr="00B4184F" w:rsidRDefault="00D85A40" w:rsidP="00D85A40">
      <w:pPr>
        <w:pStyle w:val="NormalWeb"/>
        <w:spacing w:before="0" w:beforeAutospacing="0" w:after="0" w:afterAutospacing="0"/>
        <w:ind w:left="72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5CDE3734" w14:textId="77777777" w:rsidR="00D85A40" w:rsidRPr="00DE7A46" w:rsidRDefault="00D85A40" w:rsidP="00D85A40">
      <w:pPr>
        <w:pStyle w:val="Textoindependiente2"/>
        <w:ind w:left="709" w:right="-1"/>
        <w:rPr>
          <w:rFonts w:ascii="Calibri" w:hAnsi="Calibri"/>
          <w:b/>
          <w:i/>
        </w:rPr>
      </w:pPr>
      <w:r w:rsidRPr="00DE7A46">
        <w:rPr>
          <w:rFonts w:ascii="Calibri" w:hAnsi="Calibri"/>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53F89D42" w14:textId="77777777" w:rsidR="00D85A40" w:rsidRDefault="00D85A40" w:rsidP="00D85A40">
      <w:pPr>
        <w:pStyle w:val="Textoindependiente2"/>
        <w:ind w:right="-1"/>
        <w:rPr>
          <w:rFonts w:ascii="Calibri" w:hAnsi="Calibri"/>
          <w:b/>
          <w:i/>
        </w:rPr>
      </w:pPr>
    </w:p>
    <w:p w14:paraId="03B5BEE1" w14:textId="77777777" w:rsidR="00D85A40" w:rsidRPr="00155AB3" w:rsidRDefault="00D85A40" w:rsidP="00D85A40">
      <w:pPr>
        <w:pStyle w:val="Textoindependiente2"/>
        <w:ind w:right="-1"/>
        <w:rPr>
          <w:rFonts w:ascii="Calibri" w:hAnsi="Calibri"/>
          <w:b/>
          <w:i/>
        </w:rPr>
      </w:pPr>
    </w:p>
    <w:p w14:paraId="6E685F4E" w14:textId="77777777" w:rsidR="00D85A40" w:rsidRPr="0039320A" w:rsidRDefault="00D85A40" w:rsidP="00D85A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351D1B90" w14:textId="77777777" w:rsidR="00D85A40" w:rsidRPr="0039320A" w:rsidRDefault="00D85A40" w:rsidP="00D85A40">
      <w:pPr>
        <w:ind w:right="-1"/>
        <w:jc w:val="both"/>
        <w:rPr>
          <w:rFonts w:ascii="Calibri" w:hAnsi="Calibri"/>
        </w:rPr>
      </w:pPr>
    </w:p>
    <w:p w14:paraId="38B73044" w14:textId="55C32718" w:rsidR="00D85A40" w:rsidRPr="00691F5A" w:rsidRDefault="00D85A40" w:rsidP="00D85A40">
      <w:pPr>
        <w:pStyle w:val="Default"/>
        <w:jc w:val="both"/>
        <w:rPr>
          <w:rFonts w:ascii="Calibri" w:hAnsi="Calibri"/>
          <w:color w:val="auto"/>
          <w:sz w:val="20"/>
          <w:szCs w:val="20"/>
        </w:rPr>
      </w:pPr>
      <w:r w:rsidRPr="00C61B58">
        <w:rPr>
          <w:rFonts w:ascii="Calibri" w:hAnsi="Calibri"/>
          <w:b/>
          <w:bCs/>
          <w:sz w:val="20"/>
          <w:szCs w:val="20"/>
        </w:rPr>
        <w:t>Publicación de la convocatoria:</w:t>
      </w:r>
      <w:r w:rsidRPr="00C61B58">
        <w:rPr>
          <w:rFonts w:ascii="Calibri" w:hAnsi="Calibri"/>
          <w:bCs/>
          <w:sz w:val="20"/>
          <w:szCs w:val="20"/>
        </w:rPr>
        <w:t xml:space="preserve"> </w:t>
      </w:r>
      <w:r w:rsidRPr="00C61B58">
        <w:rPr>
          <w:rFonts w:ascii="Calibri" w:hAnsi="Calibri"/>
          <w:bCs/>
          <w:sz w:val="20"/>
          <w:szCs w:val="20"/>
        </w:rPr>
        <w:tab/>
      </w:r>
      <w:r w:rsidRPr="00C61B58">
        <w:rPr>
          <w:rFonts w:ascii="Calibri" w:hAnsi="Calibri"/>
          <w:sz w:val="20"/>
          <w:szCs w:val="20"/>
        </w:rPr>
        <w:t xml:space="preserve">Periódico Oficial del </w:t>
      </w:r>
      <w:r w:rsidRPr="00DF76AA">
        <w:rPr>
          <w:rFonts w:ascii="Calibri" w:hAnsi="Calibri"/>
          <w:sz w:val="20"/>
          <w:szCs w:val="20"/>
        </w:rPr>
        <w:t>Estado</w:t>
      </w:r>
      <w:r w:rsidRPr="00DF76AA">
        <w:rPr>
          <w:rFonts w:ascii="Calibri" w:hAnsi="Calibri"/>
          <w:color w:val="auto"/>
          <w:sz w:val="20"/>
          <w:szCs w:val="20"/>
        </w:rPr>
        <w:t xml:space="preserve">, el 17 de </w:t>
      </w:r>
      <w:r w:rsidR="00DF76AA" w:rsidRPr="00DF76AA">
        <w:rPr>
          <w:rFonts w:ascii="Calibri" w:hAnsi="Calibri"/>
          <w:color w:val="auto"/>
          <w:sz w:val="20"/>
          <w:szCs w:val="20"/>
        </w:rPr>
        <w:t>junio</w:t>
      </w:r>
      <w:r w:rsidRPr="00DF76AA">
        <w:rPr>
          <w:rFonts w:ascii="Calibri" w:hAnsi="Calibri"/>
          <w:color w:val="auto"/>
          <w:sz w:val="20"/>
          <w:szCs w:val="20"/>
        </w:rPr>
        <w:t xml:space="preserve"> del 2024.</w:t>
      </w:r>
      <w:r w:rsidRPr="00691F5A">
        <w:rPr>
          <w:rFonts w:ascii="Calibri" w:hAnsi="Calibri"/>
          <w:color w:val="auto"/>
          <w:sz w:val="20"/>
          <w:szCs w:val="20"/>
        </w:rPr>
        <w:t xml:space="preserve"> </w:t>
      </w:r>
    </w:p>
    <w:p w14:paraId="66C36915" w14:textId="77777777" w:rsidR="00D85A40" w:rsidRPr="00691F5A" w:rsidRDefault="00D85A40" w:rsidP="00D85A40">
      <w:pPr>
        <w:pStyle w:val="Default"/>
        <w:jc w:val="both"/>
        <w:rPr>
          <w:rFonts w:ascii="Calibri" w:hAnsi="Calibri"/>
          <w:b/>
          <w:color w:val="auto"/>
          <w:sz w:val="20"/>
          <w:szCs w:val="20"/>
        </w:rPr>
      </w:pPr>
    </w:p>
    <w:p w14:paraId="71A3364C" w14:textId="7BEACC96" w:rsidR="00D85A40" w:rsidRPr="00C61B58" w:rsidRDefault="00D85A40" w:rsidP="00D85A40">
      <w:pPr>
        <w:pStyle w:val="Default"/>
        <w:jc w:val="both"/>
        <w:rPr>
          <w:rFonts w:ascii="Calibri" w:hAnsi="Calibri"/>
          <w:sz w:val="20"/>
          <w:szCs w:val="20"/>
        </w:rPr>
      </w:pPr>
      <w:r w:rsidRPr="00691F5A">
        <w:rPr>
          <w:rFonts w:ascii="Calibri" w:hAnsi="Calibri"/>
          <w:b/>
          <w:color w:val="auto"/>
          <w:sz w:val="20"/>
          <w:szCs w:val="20"/>
        </w:rPr>
        <w:t>Publicación de bases:</w:t>
      </w:r>
      <w:r w:rsidRPr="00691F5A">
        <w:rPr>
          <w:rFonts w:ascii="Calibri" w:hAnsi="Calibri"/>
          <w:color w:val="auto"/>
          <w:sz w:val="20"/>
          <w:szCs w:val="20"/>
        </w:rPr>
        <w:t xml:space="preserve"> </w:t>
      </w:r>
      <w:r w:rsidRPr="00691F5A">
        <w:rPr>
          <w:rFonts w:ascii="Calibri" w:hAnsi="Calibri"/>
          <w:color w:val="auto"/>
          <w:sz w:val="20"/>
          <w:szCs w:val="20"/>
        </w:rPr>
        <w:tab/>
      </w:r>
      <w:r w:rsidRPr="00691F5A">
        <w:rPr>
          <w:rFonts w:ascii="Calibri" w:hAnsi="Calibri"/>
          <w:color w:val="auto"/>
          <w:sz w:val="20"/>
          <w:szCs w:val="20"/>
        </w:rPr>
        <w:tab/>
        <w:t xml:space="preserve">A través de la página </w:t>
      </w:r>
      <w:hyperlink r:id="rId9" w:history="1">
        <w:r w:rsidRPr="00DF76AA">
          <w:rPr>
            <w:rStyle w:val="Hipervnculo"/>
            <w:rFonts w:ascii="Calibri" w:hAnsi="Calibri"/>
            <w:sz w:val="20"/>
            <w:szCs w:val="20"/>
          </w:rPr>
          <w:t>http://saludnl.gob.mx</w:t>
        </w:r>
      </w:hyperlink>
      <w:r w:rsidRPr="00DF76AA">
        <w:rPr>
          <w:rFonts w:ascii="Calibri" w:hAnsi="Calibri"/>
          <w:color w:val="auto"/>
          <w:sz w:val="20"/>
          <w:szCs w:val="20"/>
        </w:rPr>
        <w:t xml:space="preserve">, el 17 de </w:t>
      </w:r>
      <w:r w:rsidR="00DF76AA" w:rsidRPr="00DF76AA">
        <w:rPr>
          <w:rFonts w:ascii="Calibri" w:hAnsi="Calibri"/>
          <w:color w:val="auto"/>
          <w:sz w:val="20"/>
          <w:szCs w:val="20"/>
        </w:rPr>
        <w:t>junio</w:t>
      </w:r>
      <w:r w:rsidRPr="00DF76AA">
        <w:rPr>
          <w:rFonts w:ascii="Calibri" w:hAnsi="Calibri"/>
          <w:color w:val="auto"/>
          <w:sz w:val="20"/>
          <w:szCs w:val="20"/>
        </w:rPr>
        <w:t xml:space="preserve"> del 2024.</w:t>
      </w:r>
      <w:r w:rsidRPr="003C659A">
        <w:rPr>
          <w:rFonts w:ascii="Calibri" w:hAnsi="Calibri"/>
          <w:color w:val="auto"/>
          <w:sz w:val="20"/>
          <w:szCs w:val="20"/>
        </w:rPr>
        <w:t xml:space="preserve"> </w:t>
      </w:r>
    </w:p>
    <w:p w14:paraId="1D67027D" w14:textId="77777777" w:rsidR="00D85A40" w:rsidRPr="00C61B58" w:rsidRDefault="00D85A40" w:rsidP="00D85A40">
      <w:pPr>
        <w:pStyle w:val="Default"/>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D85A40" w:rsidRPr="004A4FC1" w14:paraId="3EB9967D" w14:textId="77777777" w:rsidTr="00724FE7">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1E4FF"/>
            <w:vAlign w:val="center"/>
          </w:tcPr>
          <w:p w14:paraId="13D73913" w14:textId="1DE0555F" w:rsidR="00D85A40" w:rsidRPr="00E50172" w:rsidRDefault="00D85A40" w:rsidP="00724FE7">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No</w:t>
            </w:r>
            <w:r w:rsidRPr="008164AB">
              <w:rPr>
                <w:rFonts w:ascii="Century Gothic" w:hAnsi="Century Gothic" w:cs="Arial"/>
                <w:b/>
                <w:color w:val="000000"/>
                <w:sz w:val="18"/>
              </w:rPr>
              <w:t xml:space="preserve">. </w:t>
            </w:r>
            <w:r w:rsidR="00C10376">
              <w:rPr>
                <w:rFonts w:ascii="Century Gothic" w:hAnsi="Century Gothic" w:cs="Arial"/>
                <w:b/>
                <w:color w:val="000000"/>
                <w:sz w:val="18"/>
              </w:rPr>
              <w:t>LP-919044992-N29-2024</w:t>
            </w:r>
          </w:p>
          <w:p w14:paraId="42B54234" w14:textId="7C2CA21D" w:rsidR="00D85A40" w:rsidRPr="00E50172" w:rsidRDefault="00D85A40" w:rsidP="00724FE7">
            <w:pPr>
              <w:jc w:val="center"/>
              <w:rPr>
                <w:rFonts w:ascii="Century Gothic" w:hAnsi="Century Gothic" w:cs="Arial"/>
                <w:b/>
                <w:bCs/>
                <w:color w:val="000000"/>
                <w:sz w:val="16"/>
              </w:rPr>
            </w:pPr>
            <w:r w:rsidRPr="00E50172">
              <w:rPr>
                <w:rFonts w:ascii="Century Gothic" w:hAnsi="Century Gothic" w:cs="Arial"/>
                <w:b/>
                <w:color w:val="000000"/>
                <w:sz w:val="18"/>
              </w:rPr>
              <w:t>“</w:t>
            </w:r>
            <w:r w:rsidR="00C10376">
              <w:rPr>
                <w:rFonts w:ascii="Century Gothic" w:hAnsi="Century Gothic" w:cs="Arial"/>
                <w:b/>
                <w:color w:val="000000"/>
                <w:sz w:val="18"/>
              </w:rPr>
              <w:t>SERVICIO DE MANTENIMIENTO PREVENTIVO Y CORRECTIVO A EQUIPO DENTAL</w:t>
            </w:r>
            <w:r>
              <w:rPr>
                <w:rFonts w:ascii="Century Gothic" w:hAnsi="Century Gothic" w:cs="Arial"/>
                <w:b/>
                <w:color w:val="000000"/>
                <w:sz w:val="18"/>
              </w:rPr>
              <w:t xml:space="preserve">” </w:t>
            </w:r>
          </w:p>
        </w:tc>
      </w:tr>
      <w:tr w:rsidR="00D85A40" w:rsidRPr="004A4FC1" w14:paraId="688277A5" w14:textId="77777777" w:rsidTr="00724FE7">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1E4FF"/>
            <w:vAlign w:val="center"/>
            <w:hideMark/>
          </w:tcPr>
          <w:p w14:paraId="70CF0BD4" w14:textId="77777777" w:rsidR="00D85A40" w:rsidRPr="00E50172" w:rsidRDefault="00D85A40" w:rsidP="00724FE7">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1E4FF"/>
            <w:vAlign w:val="center"/>
          </w:tcPr>
          <w:p w14:paraId="5205BCB9" w14:textId="77777777" w:rsidR="00D85A40" w:rsidRPr="00E50172" w:rsidRDefault="00D85A40" w:rsidP="00724FE7">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1E4FF"/>
            <w:vAlign w:val="center"/>
          </w:tcPr>
          <w:p w14:paraId="4125F706" w14:textId="77777777" w:rsidR="00D85A40" w:rsidRPr="00E50172" w:rsidRDefault="00D85A40" w:rsidP="00724FE7">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D85A40" w:rsidRPr="00E50172" w14:paraId="5D8A7192" w14:textId="77777777" w:rsidTr="00724FE7">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34E64E" w14:textId="77777777" w:rsidR="00D85A40" w:rsidRPr="00E50172" w:rsidRDefault="00D85A40" w:rsidP="00724FE7">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387437B8" w14:textId="0A4E0709" w:rsidR="00D85A40" w:rsidRPr="00691F5A" w:rsidRDefault="00DF76AA" w:rsidP="00724FE7">
            <w:pPr>
              <w:rPr>
                <w:rFonts w:ascii="Century Gothic" w:hAnsi="Century Gothic" w:cs="Arial"/>
                <w:color w:val="000000"/>
                <w:sz w:val="16"/>
                <w:szCs w:val="18"/>
              </w:rPr>
            </w:pPr>
            <w:r>
              <w:rPr>
                <w:rFonts w:ascii="Century Gothic" w:hAnsi="Century Gothic" w:cs="Arial"/>
                <w:color w:val="000000"/>
                <w:sz w:val="16"/>
                <w:szCs w:val="18"/>
              </w:rPr>
              <w:t>Podrá</w:t>
            </w:r>
            <w:r w:rsidR="00D85A40">
              <w:rPr>
                <w:rFonts w:ascii="Century Gothic" w:hAnsi="Century Gothic" w:cs="Arial"/>
                <w:color w:val="000000"/>
                <w:sz w:val="16"/>
                <w:szCs w:val="18"/>
              </w:rPr>
              <w:t xml:space="preserve"> realizarse los días hábiles </w:t>
            </w:r>
            <w:r w:rsidR="00D85A40" w:rsidRPr="007931D4">
              <w:rPr>
                <w:rFonts w:ascii="Century Gothic" w:hAnsi="Century Gothic" w:cs="Arial"/>
                <w:color w:val="000000"/>
                <w:sz w:val="16"/>
                <w:szCs w:val="18"/>
              </w:rPr>
              <w:t>del 17</w:t>
            </w:r>
            <w:r w:rsidRPr="007931D4">
              <w:rPr>
                <w:rFonts w:ascii="Century Gothic" w:hAnsi="Century Gothic" w:cs="Arial"/>
                <w:color w:val="000000"/>
                <w:sz w:val="16"/>
                <w:szCs w:val="18"/>
              </w:rPr>
              <w:t xml:space="preserve"> de junio del 2024</w:t>
            </w:r>
            <w:r w:rsidR="00D85A40" w:rsidRPr="007931D4">
              <w:rPr>
                <w:rFonts w:ascii="Century Gothic" w:hAnsi="Century Gothic" w:cs="Arial"/>
                <w:color w:val="000000"/>
                <w:sz w:val="16"/>
                <w:szCs w:val="18"/>
              </w:rPr>
              <w:t xml:space="preserve"> al </w:t>
            </w:r>
            <w:r w:rsidRPr="007931D4">
              <w:rPr>
                <w:rFonts w:ascii="Century Gothic" w:hAnsi="Century Gothic" w:cs="Arial"/>
                <w:color w:val="000000"/>
                <w:sz w:val="16"/>
                <w:szCs w:val="18"/>
              </w:rPr>
              <w:t>04</w:t>
            </w:r>
            <w:r w:rsidR="00D85A40" w:rsidRPr="007931D4">
              <w:rPr>
                <w:rFonts w:ascii="Century Gothic" w:hAnsi="Century Gothic" w:cs="Arial"/>
                <w:color w:val="000000"/>
                <w:sz w:val="16"/>
                <w:szCs w:val="18"/>
              </w:rPr>
              <w:t xml:space="preserve"> de </w:t>
            </w:r>
            <w:r w:rsidRPr="007931D4">
              <w:rPr>
                <w:rFonts w:ascii="Century Gothic" w:hAnsi="Century Gothic" w:cs="Arial"/>
                <w:color w:val="000000"/>
                <w:sz w:val="16"/>
                <w:szCs w:val="18"/>
              </w:rPr>
              <w:t>julio</w:t>
            </w:r>
            <w:r w:rsidR="00D85A40" w:rsidRPr="007931D4">
              <w:rPr>
                <w:rFonts w:ascii="Century Gothic" w:hAnsi="Century Gothic" w:cs="Arial"/>
                <w:color w:val="000000"/>
                <w:sz w:val="16"/>
                <w:szCs w:val="18"/>
              </w:rPr>
              <w:t xml:space="preserve"> del</w:t>
            </w:r>
            <w:r w:rsidRPr="007931D4">
              <w:rPr>
                <w:rFonts w:ascii="Century Gothic" w:hAnsi="Century Gothic" w:cs="Arial"/>
                <w:color w:val="000000"/>
                <w:sz w:val="16"/>
                <w:szCs w:val="18"/>
              </w:rPr>
              <w:t xml:space="preserve"> 2024</w:t>
            </w:r>
            <w:r w:rsidR="00D85A40" w:rsidRPr="007931D4">
              <w:rPr>
                <w:rFonts w:ascii="Century Gothic" w:hAnsi="Century Gothic" w:cs="Arial"/>
                <w:color w:val="000000"/>
                <w:sz w:val="16"/>
                <w:szCs w:val="18"/>
              </w:rPr>
              <w:t>, de 9:00 a.m. a 2:00 p.m.</w:t>
            </w:r>
            <w:r w:rsidR="00D85A40">
              <w:rPr>
                <w:rFonts w:ascii="Century Gothic" w:hAnsi="Century Gothic" w:cs="Arial"/>
                <w:color w:val="000000"/>
                <w:sz w:val="16"/>
                <w:szCs w:val="18"/>
              </w:rPr>
              <w:t xml:space="preserve">    </w:t>
            </w:r>
          </w:p>
        </w:tc>
      </w:tr>
      <w:tr w:rsidR="00D85A40" w:rsidRPr="00E50172" w14:paraId="0B336CBA" w14:textId="77777777" w:rsidTr="00724FE7">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333E52D" w14:textId="77777777" w:rsidR="00D85A40" w:rsidRPr="00E50172" w:rsidRDefault="00D85A40" w:rsidP="00724FE7">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18EBC1D9" w14:textId="77777777" w:rsidR="00D85A40" w:rsidRPr="00E50172" w:rsidRDefault="00D85A40" w:rsidP="00724FE7">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DF8DD7" w14:textId="77777777" w:rsidR="00DF76AA" w:rsidRPr="00B62E4F" w:rsidRDefault="00DF76AA" w:rsidP="00DF76AA">
            <w:pPr>
              <w:jc w:val="center"/>
              <w:rPr>
                <w:rFonts w:ascii="Tahoma" w:hAnsi="Tahoma" w:cs="Tahoma"/>
                <w:sz w:val="16"/>
                <w:szCs w:val="16"/>
                <w:lang w:eastAsia="es-MX"/>
              </w:rPr>
            </w:pPr>
            <w:r w:rsidRPr="00B62E4F">
              <w:rPr>
                <w:rFonts w:ascii="Century Gothic" w:hAnsi="Century Gothic" w:cs="Tahoma"/>
                <w:sz w:val="16"/>
                <w:szCs w:val="16"/>
                <w:lang w:eastAsia="es-MX"/>
              </w:rPr>
              <w:t>26/06/2024</w:t>
            </w:r>
          </w:p>
          <w:p w14:paraId="4E596A47" w14:textId="2951591C" w:rsidR="00D85A40" w:rsidRPr="00DF76AA" w:rsidRDefault="00DF76AA" w:rsidP="00DF76AA">
            <w:pPr>
              <w:jc w:val="center"/>
              <w:rPr>
                <w:rFonts w:ascii="Century Gothic" w:hAnsi="Century Gothic" w:cs="Arial"/>
                <w:sz w:val="16"/>
                <w:szCs w:val="16"/>
              </w:rPr>
            </w:pPr>
            <w:r w:rsidRPr="00B62E4F">
              <w:rPr>
                <w:rFonts w:ascii="Century Gothic" w:hAnsi="Century Gothic" w:cs="Tahoma"/>
                <w:sz w:val="16"/>
                <w:szCs w:val="16"/>
                <w:lang w:eastAsia="es-MX"/>
              </w:rPr>
              <w:t>10:00 HRS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574EF5AA" w14:textId="77777777" w:rsidR="00D85A40" w:rsidRPr="00E50172" w:rsidRDefault="00D85A40" w:rsidP="00724FE7">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o de la Dirección Administrativa de la Convocante</w:t>
            </w:r>
            <w:r w:rsidRPr="00E50172">
              <w:rPr>
                <w:rFonts w:ascii="Century Gothic" w:hAnsi="Century Gothic" w:cs="Arial"/>
                <w:color w:val="000000"/>
                <w:sz w:val="16"/>
                <w:szCs w:val="18"/>
              </w:rPr>
              <w:t>, ubicada</w:t>
            </w:r>
            <w:r>
              <w:rPr>
                <w:rFonts w:ascii="Century Gothic" w:hAnsi="Century Gothic" w:cs="Arial"/>
                <w:color w:val="000000"/>
                <w:sz w:val="16"/>
                <w:szCs w:val="18"/>
              </w:rPr>
              <w:t>s</w:t>
            </w:r>
            <w:r w:rsidRPr="00E50172">
              <w:rPr>
                <w:rFonts w:ascii="Century Gothic" w:hAnsi="Century Gothic" w:cs="Arial"/>
                <w:color w:val="000000"/>
                <w:sz w:val="16"/>
                <w:szCs w:val="18"/>
              </w:rPr>
              <w:t xml:space="preserve">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y segundo </w:t>
            </w:r>
            <w:r w:rsidRPr="00E50172">
              <w:rPr>
                <w:rFonts w:ascii="Century Gothic" w:hAnsi="Century Gothic" w:cs="Arial"/>
                <w:color w:val="000000"/>
                <w:sz w:val="16"/>
                <w:szCs w:val="18"/>
              </w:rPr>
              <w:t>piso,</w:t>
            </w:r>
            <w:r>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D85A40" w:rsidRPr="00E50172" w14:paraId="28294CED" w14:textId="77777777" w:rsidTr="00724FE7">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EDED99C" w14:textId="77777777" w:rsidR="00D85A40" w:rsidRPr="00E50172" w:rsidRDefault="00D85A40" w:rsidP="00724FE7">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564F1ECC" w14:textId="77777777" w:rsidR="00D85A40" w:rsidRPr="00E50172" w:rsidRDefault="00D85A40" w:rsidP="00724FE7">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7E0FC4" w14:textId="77777777" w:rsidR="00DF76AA" w:rsidRPr="00B62E4F" w:rsidRDefault="00DF76AA" w:rsidP="00DF76AA">
            <w:pPr>
              <w:jc w:val="center"/>
              <w:rPr>
                <w:rFonts w:ascii="Tahoma" w:hAnsi="Tahoma" w:cs="Tahoma"/>
                <w:sz w:val="16"/>
                <w:szCs w:val="16"/>
                <w:lang w:eastAsia="es-MX"/>
              </w:rPr>
            </w:pPr>
            <w:r w:rsidRPr="00B62E4F">
              <w:rPr>
                <w:rFonts w:ascii="Century Gothic" w:hAnsi="Century Gothic" w:cs="Tahoma"/>
                <w:sz w:val="16"/>
                <w:szCs w:val="16"/>
                <w:lang w:eastAsia="es-MX"/>
              </w:rPr>
              <w:t>04/07/2024</w:t>
            </w:r>
          </w:p>
          <w:p w14:paraId="7A34D36C" w14:textId="3B2FC1EC" w:rsidR="00D85A40" w:rsidRPr="00DF76AA" w:rsidRDefault="00DF76AA" w:rsidP="00DF76AA">
            <w:pPr>
              <w:jc w:val="center"/>
              <w:rPr>
                <w:rFonts w:ascii="Century Gothic" w:hAnsi="Century Gothic" w:cs="Arial"/>
                <w:sz w:val="16"/>
                <w:szCs w:val="16"/>
                <w:highlight w:val="yellow"/>
              </w:rPr>
            </w:pPr>
            <w:r w:rsidRPr="00B62E4F">
              <w:rPr>
                <w:rFonts w:ascii="Century Gothic" w:hAnsi="Century Gothic" w:cs="Tahoma"/>
                <w:sz w:val="16"/>
                <w:szCs w:val="16"/>
                <w:lang w:eastAsia="es-MX"/>
              </w:rPr>
              <w:t>10:00 HRS</w:t>
            </w:r>
          </w:p>
        </w:tc>
        <w:tc>
          <w:tcPr>
            <w:tcW w:w="4253" w:type="dxa"/>
            <w:vMerge/>
            <w:tcBorders>
              <w:left w:val="single" w:sz="4" w:space="0" w:color="auto"/>
              <w:right w:val="single" w:sz="4" w:space="0" w:color="auto"/>
            </w:tcBorders>
            <w:shd w:val="clear" w:color="auto" w:fill="auto"/>
            <w:vAlign w:val="center"/>
          </w:tcPr>
          <w:p w14:paraId="579FCA86" w14:textId="77777777" w:rsidR="00D85A40" w:rsidRPr="00E50172" w:rsidRDefault="00D85A40" w:rsidP="00724FE7">
            <w:pPr>
              <w:jc w:val="both"/>
              <w:rPr>
                <w:rFonts w:ascii="Century Gothic" w:hAnsi="Century Gothic" w:cs="Arial"/>
                <w:color w:val="000000"/>
                <w:sz w:val="16"/>
                <w:szCs w:val="18"/>
              </w:rPr>
            </w:pPr>
          </w:p>
        </w:tc>
      </w:tr>
      <w:tr w:rsidR="00D85A40" w:rsidRPr="00E50172" w14:paraId="667CEDD1" w14:textId="77777777" w:rsidTr="00724FE7">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378D632" w14:textId="77777777" w:rsidR="00D85A40" w:rsidRPr="00E50172" w:rsidRDefault="00D85A40" w:rsidP="00724FE7">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5DBE1B8C" w14:textId="77777777" w:rsidR="00D85A40" w:rsidRPr="00E50172" w:rsidRDefault="00D85A40" w:rsidP="00724FE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11E4E4" w14:textId="77777777" w:rsidR="00DF76AA" w:rsidRPr="00B62E4F" w:rsidRDefault="00DF76AA" w:rsidP="00DF76AA">
            <w:pPr>
              <w:jc w:val="center"/>
              <w:rPr>
                <w:rFonts w:ascii="Tahoma" w:hAnsi="Tahoma" w:cs="Tahoma"/>
                <w:sz w:val="16"/>
                <w:szCs w:val="16"/>
                <w:lang w:eastAsia="es-MX"/>
              </w:rPr>
            </w:pPr>
            <w:r w:rsidRPr="00B62E4F">
              <w:rPr>
                <w:rFonts w:ascii="Century Gothic" w:hAnsi="Century Gothic" w:cs="Tahoma"/>
                <w:sz w:val="16"/>
                <w:szCs w:val="16"/>
                <w:lang w:eastAsia="es-MX"/>
              </w:rPr>
              <w:t>05/07/2024</w:t>
            </w:r>
          </w:p>
          <w:p w14:paraId="166C2C92" w14:textId="2D86D812" w:rsidR="00D85A40" w:rsidRPr="00DF76AA" w:rsidRDefault="00DF76AA" w:rsidP="00DF76AA">
            <w:pPr>
              <w:jc w:val="center"/>
              <w:rPr>
                <w:rFonts w:ascii="Century Gothic" w:hAnsi="Century Gothic" w:cs="Arial"/>
                <w:sz w:val="16"/>
                <w:szCs w:val="16"/>
                <w:highlight w:val="yellow"/>
              </w:rPr>
            </w:pPr>
            <w:r w:rsidRPr="00B62E4F">
              <w:rPr>
                <w:rFonts w:ascii="Century Gothic" w:hAnsi="Century Gothic" w:cs="Tahoma"/>
                <w:sz w:val="16"/>
                <w:szCs w:val="16"/>
                <w:lang w:eastAsia="es-MX"/>
              </w:rPr>
              <w:t>10:00 HRS</w:t>
            </w:r>
          </w:p>
        </w:tc>
        <w:tc>
          <w:tcPr>
            <w:tcW w:w="4253" w:type="dxa"/>
            <w:vMerge/>
            <w:tcBorders>
              <w:left w:val="single" w:sz="4" w:space="0" w:color="auto"/>
              <w:right w:val="single" w:sz="4" w:space="0" w:color="auto"/>
            </w:tcBorders>
            <w:shd w:val="clear" w:color="auto" w:fill="auto"/>
            <w:vAlign w:val="center"/>
          </w:tcPr>
          <w:p w14:paraId="4EF6A0A0" w14:textId="77777777" w:rsidR="00D85A40" w:rsidRPr="00E50172" w:rsidRDefault="00D85A40" w:rsidP="00724FE7">
            <w:pPr>
              <w:jc w:val="center"/>
              <w:rPr>
                <w:rFonts w:ascii="Century Gothic" w:hAnsi="Century Gothic" w:cs="Arial"/>
                <w:color w:val="000000"/>
                <w:sz w:val="16"/>
                <w:szCs w:val="18"/>
              </w:rPr>
            </w:pPr>
          </w:p>
        </w:tc>
      </w:tr>
      <w:tr w:rsidR="00DF76AA" w:rsidRPr="00E50172" w14:paraId="5AECFEB3" w14:textId="77777777" w:rsidTr="00724FE7">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1BC6701" w14:textId="77777777" w:rsidR="00DF76AA" w:rsidRPr="00E50172" w:rsidRDefault="00DF76AA" w:rsidP="00DF76AA">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13C889C7" w14:textId="77777777" w:rsidR="00DF76AA" w:rsidRPr="00E50172" w:rsidRDefault="00DF76AA" w:rsidP="00DF76AA">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51545A" w14:textId="77777777" w:rsidR="00DF76AA" w:rsidRPr="00B62E4F" w:rsidRDefault="00DF76AA" w:rsidP="00DF76AA">
            <w:pPr>
              <w:jc w:val="center"/>
              <w:rPr>
                <w:rFonts w:ascii="Tahoma" w:hAnsi="Tahoma" w:cs="Tahoma"/>
                <w:sz w:val="16"/>
                <w:szCs w:val="16"/>
                <w:lang w:eastAsia="es-MX"/>
              </w:rPr>
            </w:pPr>
            <w:r w:rsidRPr="00B62E4F">
              <w:rPr>
                <w:rFonts w:ascii="Century Gothic" w:hAnsi="Century Gothic" w:cs="Tahoma"/>
                <w:sz w:val="16"/>
                <w:szCs w:val="16"/>
                <w:lang w:eastAsia="es-MX"/>
              </w:rPr>
              <w:t>05/07/2024</w:t>
            </w:r>
          </w:p>
          <w:p w14:paraId="155AE018" w14:textId="1B1DB838" w:rsidR="00DF76AA" w:rsidRPr="00DF76AA" w:rsidRDefault="00DF76AA" w:rsidP="00DF76AA">
            <w:pPr>
              <w:jc w:val="center"/>
              <w:rPr>
                <w:rFonts w:ascii="Century Gothic" w:hAnsi="Century Gothic" w:cs="Arial"/>
                <w:sz w:val="16"/>
                <w:szCs w:val="16"/>
                <w:highlight w:val="yellow"/>
              </w:rPr>
            </w:pPr>
            <w:r w:rsidRPr="00B62E4F">
              <w:rPr>
                <w:rFonts w:ascii="Century Gothic" w:hAnsi="Century Gothic" w:cs="Tahoma"/>
                <w:sz w:val="16"/>
                <w:szCs w:val="16"/>
                <w:lang w:eastAsia="es-MX"/>
              </w:rPr>
              <w:t>10:30 HRS</w:t>
            </w:r>
          </w:p>
        </w:tc>
        <w:tc>
          <w:tcPr>
            <w:tcW w:w="4253" w:type="dxa"/>
            <w:vMerge/>
            <w:tcBorders>
              <w:left w:val="single" w:sz="4" w:space="0" w:color="auto"/>
              <w:right w:val="single" w:sz="4" w:space="0" w:color="auto"/>
            </w:tcBorders>
            <w:shd w:val="clear" w:color="auto" w:fill="auto"/>
            <w:vAlign w:val="center"/>
          </w:tcPr>
          <w:p w14:paraId="5A53C658" w14:textId="77777777" w:rsidR="00DF76AA" w:rsidRPr="00E50172" w:rsidRDefault="00DF76AA" w:rsidP="00DF76AA">
            <w:pPr>
              <w:jc w:val="center"/>
              <w:rPr>
                <w:rFonts w:ascii="Century Gothic" w:hAnsi="Century Gothic" w:cs="Arial"/>
                <w:color w:val="000000"/>
                <w:sz w:val="16"/>
                <w:szCs w:val="18"/>
              </w:rPr>
            </w:pPr>
          </w:p>
        </w:tc>
      </w:tr>
      <w:tr w:rsidR="00DF76AA" w:rsidRPr="00E50172" w14:paraId="044F79AD" w14:textId="77777777" w:rsidTr="00724FE7">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0F405F9" w14:textId="77777777" w:rsidR="00DF76AA" w:rsidRPr="00E50172" w:rsidRDefault="00DF76AA" w:rsidP="00DF76AA">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3C95FF58" w14:textId="77777777" w:rsidR="00DF76AA" w:rsidRPr="00E50172" w:rsidRDefault="00DF76AA" w:rsidP="00DF76AA">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7F888B" w14:textId="77777777" w:rsidR="00DF76AA" w:rsidRPr="00B62E4F" w:rsidRDefault="00DF76AA" w:rsidP="00DF76AA">
            <w:pPr>
              <w:jc w:val="center"/>
              <w:rPr>
                <w:rFonts w:ascii="Tahoma" w:hAnsi="Tahoma" w:cs="Tahoma"/>
                <w:sz w:val="16"/>
                <w:szCs w:val="16"/>
                <w:lang w:eastAsia="es-MX"/>
              </w:rPr>
            </w:pPr>
            <w:r w:rsidRPr="00B62E4F">
              <w:rPr>
                <w:rFonts w:ascii="Century Gothic" w:hAnsi="Century Gothic" w:cs="Tahoma"/>
                <w:sz w:val="16"/>
                <w:szCs w:val="16"/>
                <w:lang w:eastAsia="es-MX"/>
              </w:rPr>
              <w:t>05/07/2024</w:t>
            </w:r>
          </w:p>
          <w:p w14:paraId="5EAC4DA4" w14:textId="2FA62EB0" w:rsidR="00DF76AA" w:rsidRPr="00DF76AA" w:rsidRDefault="00DF76AA" w:rsidP="00DF76AA">
            <w:pPr>
              <w:jc w:val="center"/>
              <w:rPr>
                <w:rFonts w:ascii="Century Gothic" w:hAnsi="Century Gothic" w:cs="Arial"/>
                <w:sz w:val="16"/>
                <w:szCs w:val="16"/>
                <w:highlight w:val="yellow"/>
              </w:rPr>
            </w:pPr>
            <w:r w:rsidRPr="00B62E4F">
              <w:rPr>
                <w:rFonts w:ascii="Century Gothic" w:hAnsi="Century Gothic" w:cs="Tahoma"/>
                <w:sz w:val="16"/>
                <w:szCs w:val="16"/>
                <w:lang w:eastAsia="es-MX"/>
              </w:rPr>
              <w:t>11:00 HRS</w:t>
            </w:r>
          </w:p>
        </w:tc>
        <w:tc>
          <w:tcPr>
            <w:tcW w:w="4253" w:type="dxa"/>
            <w:vMerge/>
            <w:tcBorders>
              <w:left w:val="single" w:sz="4" w:space="0" w:color="auto"/>
              <w:bottom w:val="single" w:sz="4" w:space="0" w:color="auto"/>
              <w:right w:val="single" w:sz="4" w:space="0" w:color="auto"/>
            </w:tcBorders>
            <w:shd w:val="clear" w:color="auto" w:fill="auto"/>
            <w:vAlign w:val="center"/>
          </w:tcPr>
          <w:p w14:paraId="132B6F09" w14:textId="77777777" w:rsidR="00DF76AA" w:rsidRPr="00E50172" w:rsidRDefault="00DF76AA" w:rsidP="00DF76AA">
            <w:pPr>
              <w:jc w:val="center"/>
              <w:rPr>
                <w:rFonts w:ascii="Century Gothic" w:hAnsi="Century Gothic" w:cs="Arial"/>
                <w:color w:val="000000"/>
                <w:sz w:val="16"/>
                <w:szCs w:val="18"/>
              </w:rPr>
            </w:pPr>
          </w:p>
        </w:tc>
      </w:tr>
      <w:tr w:rsidR="00DF76AA" w:rsidRPr="00E50172" w14:paraId="4218B890" w14:textId="77777777" w:rsidTr="00724FE7">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FB874F" w14:textId="77777777" w:rsidR="00DF76AA" w:rsidRPr="00E50172" w:rsidRDefault="00DF76AA" w:rsidP="00DF76AA">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782DB03" w14:textId="081DB4D3" w:rsidR="00DF76AA" w:rsidRPr="003C659A" w:rsidRDefault="00DF76AA" w:rsidP="00DF76AA">
            <w:pPr>
              <w:jc w:val="both"/>
              <w:rPr>
                <w:rFonts w:ascii="Century Gothic" w:hAnsi="Century Gothic" w:cs="Arial"/>
                <w:color w:val="000000"/>
                <w:sz w:val="16"/>
                <w:szCs w:val="18"/>
              </w:rPr>
            </w:pPr>
            <w:r w:rsidRPr="003C659A">
              <w:rPr>
                <w:rFonts w:ascii="Century Gothic" w:hAnsi="Century Gothic" w:cs="Arial"/>
                <w:color w:val="000000"/>
                <w:sz w:val="16"/>
                <w:szCs w:val="18"/>
              </w:rPr>
              <w:t xml:space="preserve">En caso de </w:t>
            </w:r>
            <w:r w:rsidRPr="003C659A">
              <w:rPr>
                <w:rFonts w:ascii="Century Gothic" w:hAnsi="Century Gothic" w:cs="Arial"/>
                <w:sz w:val="16"/>
                <w:szCs w:val="18"/>
              </w:rPr>
              <w:t xml:space="preserve">resultar adjudicados los proveedores deberán presentarse a más tardar el </w:t>
            </w:r>
            <w:r w:rsidRPr="00691F5A">
              <w:rPr>
                <w:rFonts w:ascii="Century Gothic" w:hAnsi="Century Gothic" w:cs="Arial"/>
                <w:sz w:val="16"/>
                <w:szCs w:val="18"/>
              </w:rPr>
              <w:t xml:space="preserve">día </w:t>
            </w:r>
            <w:r w:rsidRPr="00DF76AA">
              <w:rPr>
                <w:rFonts w:ascii="Century Gothic" w:hAnsi="Century Gothic" w:cs="Arial"/>
                <w:sz w:val="16"/>
                <w:szCs w:val="18"/>
              </w:rPr>
              <w:t xml:space="preserve">19 de julio del 2024 en el Departamento de Contratos de </w:t>
            </w:r>
            <w:r w:rsidRPr="00DF76AA">
              <w:rPr>
                <w:rFonts w:ascii="Century Gothic" w:hAnsi="Century Gothic" w:cs="Arial"/>
                <w:color w:val="000000"/>
                <w:sz w:val="16"/>
                <w:szCs w:val="18"/>
              </w:rPr>
              <w:t>la Subdirección de Recursos Materiales</w:t>
            </w:r>
            <w:r>
              <w:rPr>
                <w:rFonts w:ascii="Century Gothic" w:hAnsi="Century Gothic" w:cs="Arial"/>
                <w:color w:val="000000"/>
                <w:sz w:val="16"/>
                <w:szCs w:val="18"/>
              </w:rPr>
              <w:t>,</w:t>
            </w:r>
            <w:r w:rsidRPr="003C659A">
              <w:rPr>
                <w:rFonts w:ascii="Century Gothic" w:hAnsi="Century Gothic" w:cs="Arial"/>
                <w:color w:val="000000"/>
                <w:sz w:val="16"/>
                <w:szCs w:val="18"/>
              </w:rPr>
              <w:t xml:space="preserve"> ubicada en Matamoros 520 </w:t>
            </w:r>
            <w:proofErr w:type="spellStart"/>
            <w:r w:rsidRPr="003C659A">
              <w:rPr>
                <w:rFonts w:ascii="Century Gothic" w:hAnsi="Century Gothic" w:cs="Arial"/>
                <w:color w:val="000000"/>
                <w:sz w:val="16"/>
                <w:szCs w:val="18"/>
              </w:rPr>
              <w:t>ote</w:t>
            </w:r>
            <w:proofErr w:type="spellEnd"/>
            <w:r w:rsidRPr="003C659A">
              <w:rPr>
                <w:rFonts w:ascii="Century Gothic" w:hAnsi="Century Gothic" w:cs="Arial"/>
                <w:color w:val="000000"/>
                <w:sz w:val="16"/>
                <w:szCs w:val="18"/>
              </w:rPr>
              <w:t>, primer piso, Centro de Monterrey, Nuevo León, C.P. 64000, en el horario de 9:00 a 17:00 horas la firma del Contrato.</w:t>
            </w:r>
          </w:p>
        </w:tc>
      </w:tr>
      <w:tr w:rsidR="00DF76AA" w:rsidRPr="00E50172" w14:paraId="64F1978A" w14:textId="77777777" w:rsidTr="00724FE7">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D482D" w14:textId="77777777" w:rsidR="00DF76AA" w:rsidRPr="00E50172" w:rsidRDefault="00DF76AA" w:rsidP="00DF76AA">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076B45A" w14:textId="77777777" w:rsidR="00DF76AA" w:rsidRPr="00E50172" w:rsidRDefault="00DF76AA" w:rsidP="00DF76AA">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14:paraId="234F87D7" w14:textId="77777777" w:rsidR="00D85A40" w:rsidRDefault="00D85A40" w:rsidP="00D85A40">
      <w:pPr>
        <w:ind w:right="51"/>
        <w:jc w:val="both"/>
        <w:rPr>
          <w:rFonts w:ascii="Calibri" w:hAnsi="Calibri"/>
        </w:rPr>
      </w:pPr>
    </w:p>
    <w:p w14:paraId="3D1B07F7" w14:textId="77777777" w:rsidR="00D85A40" w:rsidRDefault="00D85A40" w:rsidP="00D85A40">
      <w:pPr>
        <w:ind w:right="51"/>
        <w:jc w:val="both"/>
        <w:rPr>
          <w:rFonts w:ascii="Calibri" w:hAnsi="Calibri"/>
        </w:rPr>
      </w:pPr>
      <w:r>
        <w:rPr>
          <w:rFonts w:ascii="Calibri" w:hAnsi="Calibri"/>
        </w:rPr>
        <w:t>Los eventos se llevarán bajo las siguientes condiciones:</w:t>
      </w:r>
    </w:p>
    <w:p w14:paraId="510D65CC" w14:textId="77777777" w:rsidR="00D85A40" w:rsidRDefault="00D85A40" w:rsidP="00D85A40">
      <w:pPr>
        <w:ind w:right="51"/>
        <w:jc w:val="both"/>
        <w:rPr>
          <w:rFonts w:ascii="Calibri" w:hAnsi="Calibri"/>
        </w:rPr>
      </w:pPr>
    </w:p>
    <w:p w14:paraId="41A7E1DF" w14:textId="7A221DED" w:rsidR="00D85A40" w:rsidRPr="00D85A40" w:rsidRDefault="00D85A40" w:rsidP="005A4A81">
      <w:pPr>
        <w:pStyle w:val="Prrafodelista"/>
        <w:numPr>
          <w:ilvl w:val="0"/>
          <w:numId w:val="27"/>
        </w:numPr>
        <w:ind w:left="1134" w:right="51" w:hanging="708"/>
        <w:jc w:val="both"/>
        <w:rPr>
          <w:rFonts w:ascii="Calibri" w:hAnsi="Calibri"/>
        </w:rPr>
      </w:pPr>
      <w:r w:rsidRPr="00D85A40">
        <w:rPr>
          <w:rFonts w:ascii="Calibri" w:hAnsi="Calibri"/>
          <w:b/>
          <w:i/>
          <w:u w:val="single"/>
        </w:rPr>
        <w:t>Acto de Junta de aclaraciones:</w:t>
      </w:r>
      <w:r w:rsidRPr="00D85A40">
        <w:rPr>
          <w:rFonts w:ascii="Calibri" w:hAnsi="Calibri"/>
        </w:rPr>
        <w:t xml:space="preserve"> Los licitantes que pretendan solicitar aclaraciones a los aspectos contenidos en la Convocatoria deberán entregar las preguntas </w:t>
      </w:r>
      <w:r w:rsidRPr="00D85A40">
        <w:rPr>
          <w:rFonts w:ascii="Calibri" w:hAnsi="Calibri"/>
          <w:i/>
        </w:rPr>
        <w:t xml:space="preserve">por escrito y en cd o </w:t>
      </w:r>
      <w:proofErr w:type="spellStart"/>
      <w:r w:rsidRPr="00D85A40">
        <w:rPr>
          <w:rFonts w:ascii="Calibri" w:hAnsi="Calibri"/>
          <w:i/>
        </w:rPr>
        <w:t>usb</w:t>
      </w:r>
      <w:proofErr w:type="spellEnd"/>
      <w:r w:rsidRPr="00D85A40">
        <w:rPr>
          <w:rFonts w:ascii="Calibri" w:hAnsi="Calibri"/>
          <w:i/>
        </w:rPr>
        <w:t xml:space="preserve"> en documento </w:t>
      </w:r>
      <w:proofErr w:type="spellStart"/>
      <w:r w:rsidRPr="00D85A40">
        <w:rPr>
          <w:rFonts w:ascii="Calibri" w:hAnsi="Calibri"/>
          <w:i/>
        </w:rPr>
        <w:t>word</w:t>
      </w:r>
      <w:proofErr w:type="spellEnd"/>
      <w:r w:rsidRPr="00D85A40">
        <w:rPr>
          <w:rFonts w:ascii="Calibri" w:hAnsi="Calibri"/>
        </w:rPr>
        <w:t xml:space="preserve">; utilizando el formato que como </w:t>
      </w:r>
      <w:r w:rsidRPr="00D85A40">
        <w:rPr>
          <w:rFonts w:ascii="Calibri" w:hAnsi="Calibri"/>
          <w:b/>
        </w:rPr>
        <w:t>ANEXO 14-A</w:t>
      </w:r>
      <w:r w:rsidRPr="00D85A40">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Pr="00D85A40">
        <w:rPr>
          <w:rFonts w:ascii="Calibri" w:hAnsi="Calibri"/>
          <w:b/>
        </w:rPr>
        <w:t>Anexo</w:t>
      </w:r>
      <w:r w:rsidRPr="00D85A40">
        <w:rPr>
          <w:rFonts w:ascii="Calibri" w:hAnsi="Calibri"/>
        </w:rPr>
        <w:t xml:space="preserve"> </w:t>
      </w:r>
      <w:r w:rsidRPr="00D85A40">
        <w:rPr>
          <w:rFonts w:ascii="Calibri" w:hAnsi="Calibri"/>
          <w:b/>
        </w:rPr>
        <w:t>14</w:t>
      </w:r>
      <w:r w:rsidRPr="00D85A40">
        <w:rPr>
          <w:rFonts w:ascii="Calibri" w:hAnsi="Calibri"/>
        </w:rPr>
        <w:t xml:space="preserve">, lo cual podrán hacer a más tardar 24 horas antes de la celebración del evento, en las oficinas del Departamento de Adquisiciones, ubicado en Matamoros oriente, No. 520, primer piso, Centro de la Ciudad, Monterrey, Nuevo León, C.P. 64000, Tel. 81 81 30 70 49. Dichas preguntas </w:t>
      </w:r>
      <w:r w:rsidRPr="00D85A40">
        <w:rPr>
          <w:rFonts w:ascii="Calibri" w:hAnsi="Calibri"/>
        </w:rPr>
        <w:lastRenderedPageBreak/>
        <w:t>deberán estar firmadas por el Representante Legal, caso contrario no se aceptarán. Se levantará acta de la sesión y lo acordado será obligatorio aún para quienes no asistan.</w:t>
      </w:r>
    </w:p>
    <w:p w14:paraId="609108E4" w14:textId="77777777" w:rsidR="00D85A40" w:rsidRDefault="00D85A40" w:rsidP="00D85A40">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370F0DB6" w14:textId="77777777" w:rsidR="00D85A40" w:rsidRDefault="00D85A40" w:rsidP="00D85A40">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578DD4C2" w14:textId="77777777" w:rsidR="00D85A40" w:rsidRPr="001C463D" w:rsidRDefault="00D85A40" w:rsidP="00D85A40">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772807EA" w14:textId="77777777" w:rsidR="00D85A40" w:rsidRPr="009A3619" w:rsidRDefault="00D85A40" w:rsidP="00D85A40">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55C49C5C" w14:textId="77777777" w:rsidR="00D85A40" w:rsidRPr="00C61B58" w:rsidRDefault="00D85A40" w:rsidP="00D85A40">
      <w:pPr>
        <w:pStyle w:val="Prrafodelista"/>
        <w:rPr>
          <w:rFonts w:ascii="Calibri" w:hAnsi="Calibri"/>
        </w:rPr>
      </w:pPr>
    </w:p>
    <w:p w14:paraId="72AF551A" w14:textId="77777777" w:rsidR="00D85A40" w:rsidRPr="009A3619" w:rsidRDefault="00D85A40" w:rsidP="00D85A40">
      <w:pPr>
        <w:ind w:right="51"/>
        <w:jc w:val="both"/>
        <w:rPr>
          <w:rFonts w:ascii="Calibri" w:hAnsi="Calibri" w:cs="Arial"/>
        </w:rPr>
      </w:pPr>
      <w:r w:rsidRPr="00C61B58">
        <w:rPr>
          <w:rFonts w:ascii="Calibri" w:hAnsi="Calibri"/>
        </w:rPr>
        <w:t>Cualquier persona podrá asistir a los diferentes actos de la licitación en calidad de observador registrándose antes del inicio de cada uno de ellos.</w:t>
      </w:r>
    </w:p>
    <w:p w14:paraId="4B60C4ED" w14:textId="77777777" w:rsidR="00D85A40" w:rsidRDefault="00D85A40" w:rsidP="00D85A40">
      <w:pPr>
        <w:ind w:right="-1"/>
        <w:jc w:val="both"/>
        <w:rPr>
          <w:rFonts w:ascii="Calibri" w:hAnsi="Calibri" w:cs="Arial"/>
        </w:rPr>
      </w:pPr>
    </w:p>
    <w:p w14:paraId="5A6F82F3" w14:textId="77777777" w:rsidR="00D85A40" w:rsidRDefault="00D85A40" w:rsidP="00D85A40">
      <w:pPr>
        <w:ind w:right="-1"/>
        <w:jc w:val="both"/>
        <w:rPr>
          <w:rFonts w:ascii="Calibri" w:hAnsi="Calibri" w:cs="Arial"/>
        </w:rPr>
      </w:pPr>
    </w:p>
    <w:p w14:paraId="02FF8FBB" w14:textId="77777777" w:rsidR="00D85A40" w:rsidRPr="0039320A" w:rsidRDefault="00D85A40" w:rsidP="00D85A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2139982E" w14:textId="77777777" w:rsidR="00D85A40" w:rsidRPr="0039320A" w:rsidRDefault="00D85A40" w:rsidP="00D85A40">
      <w:pPr>
        <w:ind w:right="-1"/>
        <w:jc w:val="both"/>
        <w:rPr>
          <w:rFonts w:ascii="Calibri" w:hAnsi="Calibri"/>
        </w:rPr>
      </w:pPr>
    </w:p>
    <w:p w14:paraId="398FECBD" w14:textId="77777777" w:rsidR="00D85A40" w:rsidRPr="0039320A" w:rsidRDefault="00D85A40" w:rsidP="00D85A40">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w:t>
      </w:r>
      <w:r w:rsidRPr="00C54514">
        <w:rPr>
          <w:rFonts w:ascii="Calibri" w:hAnsi="Calibri"/>
        </w:rPr>
        <w:t xml:space="preserve">el </w:t>
      </w:r>
      <w:r w:rsidRPr="00DF76AA">
        <w:rPr>
          <w:rFonts w:ascii="Calibri" w:hAnsi="Calibri"/>
        </w:rPr>
        <w:t xml:space="preserve">Anexo 1 </w:t>
      </w:r>
      <w:r w:rsidRPr="00DF76AA">
        <w:rPr>
          <w:rFonts w:ascii="Calibri" w:hAnsi="Calibri"/>
          <w:b/>
          <w:i/>
        </w:rPr>
        <w:t xml:space="preserve">por paquete </w:t>
      </w:r>
      <w:r w:rsidRPr="00DF76AA">
        <w:rPr>
          <w:rFonts w:ascii="Calibri" w:hAnsi="Calibri"/>
        </w:rPr>
        <w:t>que incluye</w:t>
      </w:r>
      <w:r>
        <w:rPr>
          <w:rFonts w:ascii="Calibri" w:hAnsi="Calibri"/>
        </w:rPr>
        <w:t xml:space="preserve"> la prestación del servicio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servicio</w:t>
      </w:r>
      <w:r w:rsidRPr="0039320A">
        <w:rPr>
          <w:rFonts w:ascii="Calibri" w:hAnsi="Calibri"/>
        </w:rPr>
        <w:t xml:space="preserve"> objeto del presente concurso. </w:t>
      </w:r>
    </w:p>
    <w:p w14:paraId="6179D8D6" w14:textId="77777777" w:rsidR="00D85A40" w:rsidRDefault="00D85A40" w:rsidP="00D85A40">
      <w:pPr>
        <w:ind w:right="-1"/>
        <w:jc w:val="both"/>
        <w:rPr>
          <w:rFonts w:ascii="Calibri" w:hAnsi="Calibri"/>
          <w:b/>
        </w:rPr>
      </w:pPr>
    </w:p>
    <w:p w14:paraId="1A808334" w14:textId="77777777" w:rsidR="00D85A40" w:rsidRDefault="00D85A40" w:rsidP="00D85A40">
      <w:pPr>
        <w:ind w:right="-1"/>
        <w:jc w:val="both"/>
        <w:rPr>
          <w:rFonts w:ascii="Calibri" w:hAnsi="Calibri"/>
          <w:b/>
        </w:rPr>
      </w:pPr>
    </w:p>
    <w:p w14:paraId="4F36263A" w14:textId="77777777" w:rsidR="00D85A40" w:rsidRPr="0039320A" w:rsidRDefault="00D85A40" w:rsidP="00D85A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6B654BB8" w14:textId="77777777" w:rsidR="00D85A40" w:rsidRPr="0039320A" w:rsidRDefault="00D85A40" w:rsidP="00D85A40">
      <w:pPr>
        <w:ind w:right="-1"/>
        <w:jc w:val="both"/>
        <w:rPr>
          <w:rFonts w:ascii="Calibri" w:hAnsi="Calibri"/>
        </w:rPr>
      </w:pPr>
    </w:p>
    <w:p w14:paraId="2816CB14" w14:textId="243BE2E4" w:rsidR="00D85A40" w:rsidRPr="0039320A" w:rsidRDefault="00D85A40" w:rsidP="00D85A40">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sidR="00DF76AA">
        <w:rPr>
          <w:rFonts w:ascii="Calibri" w:hAnsi="Calibri"/>
        </w:rPr>
        <w:t xml:space="preserve"> </w:t>
      </w:r>
      <w:r>
        <w:rPr>
          <w:rFonts w:ascii="Calibri" w:hAnsi="Calibri"/>
        </w:rPr>
        <w:t>-</w:t>
      </w:r>
    </w:p>
    <w:p w14:paraId="0D799436" w14:textId="77777777" w:rsidR="00D85A40" w:rsidRPr="0039320A" w:rsidRDefault="00D85A40" w:rsidP="00D85A40">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0C379C35" w14:textId="77777777" w:rsidR="00D85A40" w:rsidRPr="0039320A" w:rsidRDefault="00D85A40" w:rsidP="00D85A40">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4C7066C2" w14:textId="77777777" w:rsidR="00D85A40" w:rsidRPr="0039320A" w:rsidRDefault="00D85A40" w:rsidP="00D85A40">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0F230196" w14:textId="77777777" w:rsidR="00D85A40" w:rsidRPr="0039320A" w:rsidRDefault="00D85A40" w:rsidP="00D85A40">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4D009A8D" w14:textId="77777777" w:rsidR="00D85A40" w:rsidRPr="0039320A" w:rsidRDefault="00D85A40" w:rsidP="00D85A40">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Pr>
          <w:rFonts w:ascii="Calibri" w:hAnsi="Calibri"/>
        </w:rPr>
        <w:t>como fin obtener una ventaja sobre los demás licitantes.</w:t>
      </w:r>
    </w:p>
    <w:p w14:paraId="2B3602DE" w14:textId="77777777" w:rsidR="00D85A40" w:rsidRPr="0039320A" w:rsidRDefault="00D85A40" w:rsidP="00D85A40">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5218CADA" w14:textId="77777777" w:rsidR="00D85A40" w:rsidRPr="0039320A" w:rsidRDefault="00D85A40" w:rsidP="00D85A40">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1C2ADC9F" w14:textId="77777777" w:rsidR="00D85A40" w:rsidRPr="0039320A" w:rsidRDefault="00D85A40" w:rsidP="00D85A40">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14:paraId="335E87EB" w14:textId="77777777" w:rsidR="00D85A40" w:rsidRPr="0039320A" w:rsidRDefault="00D85A40" w:rsidP="00D85A40">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4C911923" w14:textId="77777777" w:rsidR="00D85A40" w:rsidRDefault="00D85A40" w:rsidP="00D85A40">
      <w:pPr>
        <w:ind w:right="-1"/>
        <w:jc w:val="both"/>
        <w:rPr>
          <w:rFonts w:ascii="Calibri" w:hAnsi="Calibri"/>
        </w:rPr>
      </w:pPr>
    </w:p>
    <w:p w14:paraId="757E3A97" w14:textId="77777777" w:rsidR="00D85A40" w:rsidRDefault="00D85A40" w:rsidP="00D85A40">
      <w:pPr>
        <w:ind w:right="-1"/>
        <w:jc w:val="both"/>
        <w:rPr>
          <w:rFonts w:ascii="Calibri" w:hAnsi="Calibri"/>
        </w:rPr>
      </w:pPr>
    </w:p>
    <w:p w14:paraId="7D98E514" w14:textId="77777777" w:rsidR="00D85A40" w:rsidRPr="00D85A40" w:rsidRDefault="00D85A40" w:rsidP="00D85A40">
      <w:pPr>
        <w:pStyle w:val="Textoindependiente3"/>
        <w:ind w:right="-1"/>
        <w:rPr>
          <w:rFonts w:ascii="Calibri" w:hAnsi="Calibri"/>
          <w:b w:val="0"/>
          <w:bCs/>
          <w:sz w:val="20"/>
        </w:rPr>
      </w:pPr>
      <w:r w:rsidRPr="00D85A40">
        <w:rPr>
          <w:rFonts w:ascii="Calibri" w:hAnsi="Calibri"/>
          <w:b w:val="0"/>
          <w:bCs/>
          <w:sz w:val="20"/>
        </w:rPr>
        <w:lastRenderedPageBreak/>
        <w:t xml:space="preserve">En cualquier caso, la descalificación podrá decretarse en cualquier momento durante el proceso de la licitación,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6D991A4A" w14:textId="77777777" w:rsidR="00D85A40" w:rsidRDefault="00D85A40" w:rsidP="00D85A40">
      <w:pPr>
        <w:ind w:right="-1"/>
        <w:jc w:val="both"/>
        <w:rPr>
          <w:rFonts w:ascii="Calibri" w:hAnsi="Calibri"/>
          <w:b/>
          <w:sz w:val="16"/>
        </w:rPr>
      </w:pPr>
    </w:p>
    <w:p w14:paraId="25926F29" w14:textId="77777777" w:rsidR="00D85A40" w:rsidRDefault="00D85A40" w:rsidP="00D85A40">
      <w:pPr>
        <w:ind w:right="-1"/>
        <w:jc w:val="both"/>
        <w:rPr>
          <w:rFonts w:ascii="Calibri" w:hAnsi="Calibri"/>
          <w:b/>
          <w:sz w:val="16"/>
        </w:rPr>
      </w:pPr>
    </w:p>
    <w:p w14:paraId="7DBF4F7B" w14:textId="77777777" w:rsidR="00D85A40" w:rsidRPr="00813E12" w:rsidRDefault="00D85A40" w:rsidP="00D85A40">
      <w:pPr>
        <w:ind w:right="-1"/>
        <w:jc w:val="both"/>
        <w:rPr>
          <w:rFonts w:ascii="Calibri" w:hAnsi="Calibri"/>
          <w:b/>
          <w:sz w:val="16"/>
        </w:rPr>
      </w:pPr>
    </w:p>
    <w:p w14:paraId="2F592EDA" w14:textId="77777777" w:rsidR="00D85A40" w:rsidRPr="0039320A" w:rsidRDefault="00D85A40" w:rsidP="00D85A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0B671CC4" w14:textId="77777777" w:rsidR="00D85A40" w:rsidRPr="0039320A" w:rsidRDefault="00D85A40" w:rsidP="00D85A40">
      <w:pPr>
        <w:ind w:right="-1"/>
        <w:jc w:val="both"/>
        <w:rPr>
          <w:rFonts w:ascii="Calibri" w:hAnsi="Calibri"/>
        </w:rPr>
      </w:pPr>
    </w:p>
    <w:p w14:paraId="0DC74E31" w14:textId="77777777" w:rsidR="00D85A40" w:rsidRPr="0039320A" w:rsidRDefault="00D85A40" w:rsidP="00D85A40">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320F701D" w14:textId="77777777" w:rsidR="00D85A40" w:rsidRPr="0039320A" w:rsidRDefault="00D85A40" w:rsidP="00D85A40">
      <w:pPr>
        <w:ind w:right="-1"/>
        <w:jc w:val="both"/>
        <w:rPr>
          <w:rFonts w:ascii="Calibri" w:hAnsi="Calibri"/>
        </w:rPr>
      </w:pPr>
    </w:p>
    <w:p w14:paraId="154CD8DC" w14:textId="77777777" w:rsidR="00D85A40" w:rsidRPr="00E1107E" w:rsidRDefault="00D85A40" w:rsidP="00D85A40">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14:paraId="40283EF9" w14:textId="77777777" w:rsidR="00D85A40" w:rsidRPr="0039320A" w:rsidRDefault="00D85A40" w:rsidP="00D85A40">
      <w:pPr>
        <w:ind w:left="284" w:right="-1"/>
        <w:jc w:val="both"/>
        <w:rPr>
          <w:rFonts w:ascii="Calibri" w:hAnsi="Calibri"/>
        </w:rPr>
      </w:pPr>
    </w:p>
    <w:p w14:paraId="6304A222" w14:textId="77777777" w:rsidR="00D85A40" w:rsidRPr="0039320A" w:rsidRDefault="00D85A40" w:rsidP="00D85A40">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43CCDDB9" w14:textId="77777777" w:rsidR="00D85A40" w:rsidRPr="0039320A" w:rsidRDefault="00D85A40" w:rsidP="00D85A40">
      <w:pPr>
        <w:ind w:left="284" w:right="-1"/>
        <w:jc w:val="both"/>
        <w:rPr>
          <w:rFonts w:ascii="Calibri" w:hAnsi="Calibri"/>
        </w:rPr>
      </w:pPr>
    </w:p>
    <w:p w14:paraId="2562E736" w14:textId="77777777" w:rsidR="00D85A40" w:rsidRPr="00FA5DDD" w:rsidRDefault="00D85A40" w:rsidP="00D85A40">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14:paraId="5E4CD6C3" w14:textId="77777777" w:rsidR="00D85A40" w:rsidRDefault="00D85A40" w:rsidP="00D85A40">
      <w:pPr>
        <w:ind w:left="284" w:right="-1"/>
        <w:jc w:val="both"/>
        <w:rPr>
          <w:rFonts w:ascii="Calibri" w:hAnsi="Calibri"/>
          <w:b/>
          <w:u w:val="single"/>
        </w:rPr>
      </w:pPr>
    </w:p>
    <w:p w14:paraId="44D7D001" w14:textId="77777777" w:rsidR="00D85A40" w:rsidRPr="00E1107E" w:rsidRDefault="00D85A40" w:rsidP="00D85A40">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14:paraId="2653960C" w14:textId="77777777" w:rsidR="00D85A40" w:rsidRPr="0039320A" w:rsidRDefault="00D85A40" w:rsidP="00D85A40">
      <w:pPr>
        <w:ind w:left="284" w:right="-1"/>
        <w:jc w:val="both"/>
        <w:rPr>
          <w:rFonts w:ascii="Calibri" w:hAnsi="Calibri"/>
          <w:b/>
        </w:rPr>
      </w:pPr>
    </w:p>
    <w:p w14:paraId="6FB02279" w14:textId="77777777" w:rsidR="00D85A40" w:rsidRPr="0039320A" w:rsidRDefault="00D85A40" w:rsidP="00D85A40">
      <w:pPr>
        <w:ind w:left="284" w:right="-1"/>
        <w:jc w:val="both"/>
        <w:rPr>
          <w:rFonts w:ascii="Calibri" w:hAnsi="Calibri"/>
        </w:rPr>
      </w:pPr>
      <w:r w:rsidRPr="0039320A">
        <w:rPr>
          <w:rFonts w:ascii="Calibri" w:hAnsi="Calibri"/>
        </w:rPr>
        <w:t xml:space="preserve">En el contrato o contratos que se deriven del presente concurso, el </w:t>
      </w:r>
      <w:r>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53276D2C" w14:textId="77777777" w:rsidR="00D85A40" w:rsidRPr="0039320A" w:rsidRDefault="00D85A40" w:rsidP="00D85A40">
      <w:pPr>
        <w:ind w:left="284" w:right="-1"/>
        <w:jc w:val="both"/>
        <w:rPr>
          <w:rFonts w:ascii="Calibri" w:hAnsi="Calibri"/>
        </w:rPr>
      </w:pPr>
    </w:p>
    <w:p w14:paraId="2A941C82" w14:textId="77777777" w:rsidR="00D85A40" w:rsidRPr="00E1107E" w:rsidRDefault="00D85A40" w:rsidP="00D85A40">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14:paraId="0F1673CE" w14:textId="77777777" w:rsidR="00D85A40" w:rsidRDefault="00D85A40" w:rsidP="00D85A40">
      <w:pPr>
        <w:ind w:left="284" w:right="-1"/>
        <w:jc w:val="both"/>
        <w:rPr>
          <w:rFonts w:ascii="Calibri" w:hAnsi="Calibri"/>
        </w:rPr>
      </w:pPr>
    </w:p>
    <w:p w14:paraId="6B6571BC" w14:textId="77777777" w:rsidR="00D85A40" w:rsidRPr="0039320A" w:rsidRDefault="00D85A40" w:rsidP="00D85A40">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2DC93993" w14:textId="77777777" w:rsidR="00D85A40" w:rsidRDefault="00D85A40" w:rsidP="00D85A40">
      <w:pPr>
        <w:ind w:left="284" w:right="-1"/>
        <w:jc w:val="both"/>
        <w:rPr>
          <w:rFonts w:ascii="Calibri" w:hAnsi="Calibri"/>
          <w:b/>
          <w:u w:val="single"/>
        </w:rPr>
      </w:pPr>
    </w:p>
    <w:p w14:paraId="1BB2950C" w14:textId="77777777" w:rsidR="00D85A40" w:rsidRPr="00933CEB" w:rsidRDefault="00D85A40" w:rsidP="00D85A40">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14:paraId="2D0C9C44" w14:textId="77777777" w:rsidR="00D85A40" w:rsidRDefault="00D85A40" w:rsidP="00D85A40">
      <w:pPr>
        <w:pStyle w:val="Textoindependiente2"/>
        <w:ind w:left="284" w:right="-1"/>
        <w:rPr>
          <w:rFonts w:ascii="Calibri" w:hAnsi="Calibri"/>
        </w:rPr>
      </w:pPr>
    </w:p>
    <w:p w14:paraId="57D3AB4D" w14:textId="3BCD0D0F" w:rsidR="00D85A40" w:rsidRDefault="00D85A40" w:rsidP="00D85A40">
      <w:pPr>
        <w:pStyle w:val="Textoindependiente2"/>
        <w:ind w:left="284" w:right="-1"/>
        <w:rPr>
          <w:rFonts w:ascii="Calibri" w:hAnsi="Calibri"/>
          <w:b/>
          <w:i/>
        </w:rPr>
      </w:pPr>
      <w:r w:rsidRPr="00E87E23">
        <w:rPr>
          <w:rFonts w:ascii="Calibri" w:hAnsi="Calibri"/>
        </w:rPr>
        <w:t>La vige</w:t>
      </w:r>
      <w:r w:rsidRPr="0027704D">
        <w:rPr>
          <w:rFonts w:ascii="Calibri" w:hAnsi="Calibri"/>
        </w:rPr>
        <w:t>ncia del contrato que se derive de la presente licitación, será del</w:t>
      </w:r>
      <w:r>
        <w:rPr>
          <w:rFonts w:ascii="Calibri" w:hAnsi="Calibri"/>
        </w:rPr>
        <w:t xml:space="preserve"> </w:t>
      </w:r>
      <w:r w:rsidRPr="00DF76AA">
        <w:rPr>
          <w:rFonts w:ascii="Calibri" w:hAnsi="Calibri"/>
        </w:rPr>
        <w:t>día 0</w:t>
      </w:r>
      <w:r w:rsidR="00DF76AA" w:rsidRPr="00DF76AA">
        <w:rPr>
          <w:rFonts w:ascii="Calibri" w:hAnsi="Calibri"/>
        </w:rPr>
        <w:t>6</w:t>
      </w:r>
      <w:r w:rsidRPr="00DF76AA">
        <w:rPr>
          <w:rFonts w:ascii="Calibri" w:hAnsi="Calibri"/>
        </w:rPr>
        <w:t xml:space="preserve"> de </w:t>
      </w:r>
      <w:r w:rsidR="00DF76AA" w:rsidRPr="00DF76AA">
        <w:rPr>
          <w:rFonts w:ascii="Calibri" w:hAnsi="Calibri"/>
        </w:rPr>
        <w:t>julio</w:t>
      </w:r>
      <w:r w:rsidRPr="00DF76AA">
        <w:rPr>
          <w:rFonts w:ascii="Calibri" w:hAnsi="Calibri"/>
        </w:rPr>
        <w:t xml:space="preserve"> del 2024 al día 31 de diciembre del 2024. En la inteligencia de que</w:t>
      </w:r>
      <w:r w:rsidR="00DF76AA">
        <w:rPr>
          <w:rFonts w:ascii="Calibri" w:hAnsi="Calibri"/>
        </w:rPr>
        <w:t>,</w:t>
      </w:r>
      <w:r w:rsidRPr="00DF76AA">
        <w:rPr>
          <w:rFonts w:ascii="Calibri" w:hAnsi="Calibri"/>
        </w:rPr>
        <w:t xml:space="preserve"> si a la fecha de la conclusión de la vigencia</w:t>
      </w:r>
      <w:r w:rsidRPr="00691F5A">
        <w:rPr>
          <w:rFonts w:ascii="Calibri" w:hAnsi="Calibri"/>
        </w:rPr>
        <w:t xml:space="preserve"> del contrato los servicios no han sido </w:t>
      </w:r>
      <w:r w:rsidRPr="00691F5A">
        <w:rPr>
          <w:rFonts w:ascii="Calibri" w:hAnsi="Calibri"/>
        </w:rPr>
        <w:lastRenderedPageBreak/>
        <w:t>prestados a satisfacción de la Convocante, misma que surtirá efecto a la aceptación del</w:t>
      </w:r>
      <w:r w:rsidRPr="000E6D17">
        <w:rPr>
          <w:rFonts w:ascii="Calibri" w:hAnsi="Calibri"/>
        </w:rPr>
        <w:t xml:space="preserve"> reporte de entrega del servicio realizado</w:t>
      </w:r>
      <w:r w:rsidRPr="00883352">
        <w:rPr>
          <w:rFonts w:ascii="Calibri" w:hAnsi="Calibri"/>
        </w:rPr>
        <w:t>, el</w:t>
      </w:r>
      <w:r w:rsidRPr="002C0E71">
        <w:rPr>
          <w:rFonts w:ascii="Calibri" w:hAnsi="Calibri"/>
        </w:rPr>
        <w:t xml:space="preserve"> instrumento continuará vigente, hasta en tanto no se cumpla dicha condición</w:t>
      </w:r>
      <w:r>
        <w:rPr>
          <w:rFonts w:ascii="Calibri" w:hAnsi="Calibri"/>
        </w:rPr>
        <w:t>.</w:t>
      </w:r>
      <w:r w:rsidRPr="002C0E71">
        <w:rPr>
          <w:rFonts w:ascii="Calibri" w:hAnsi="Calibri"/>
        </w:rPr>
        <w:t xml:space="preserve"> </w:t>
      </w:r>
    </w:p>
    <w:p w14:paraId="063F3DC4" w14:textId="77777777" w:rsidR="00D85A40" w:rsidRDefault="00D85A40" w:rsidP="00D85A40">
      <w:pPr>
        <w:ind w:right="-1"/>
        <w:jc w:val="both"/>
        <w:rPr>
          <w:rFonts w:ascii="Calibri" w:hAnsi="Calibri"/>
          <w:b/>
        </w:rPr>
      </w:pPr>
    </w:p>
    <w:p w14:paraId="43314498" w14:textId="77777777" w:rsidR="00D85A40" w:rsidRPr="0039320A" w:rsidRDefault="00D85A40" w:rsidP="00D85A40">
      <w:pPr>
        <w:ind w:right="-1"/>
        <w:jc w:val="both"/>
        <w:rPr>
          <w:rFonts w:ascii="Calibri" w:hAnsi="Calibri"/>
          <w:b/>
        </w:rPr>
      </w:pPr>
    </w:p>
    <w:p w14:paraId="5421647E" w14:textId="77777777" w:rsidR="00D85A40" w:rsidRPr="0039320A" w:rsidRDefault="00D85A40" w:rsidP="00D85A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2019177B" w14:textId="77777777" w:rsidR="00D85A40" w:rsidRPr="0039320A" w:rsidRDefault="00D85A40" w:rsidP="00D85A40">
      <w:pPr>
        <w:ind w:right="-1"/>
        <w:jc w:val="both"/>
        <w:rPr>
          <w:rFonts w:ascii="Calibri" w:hAnsi="Calibri"/>
        </w:rPr>
      </w:pPr>
    </w:p>
    <w:p w14:paraId="7DA69E20" w14:textId="77777777" w:rsidR="00D85A40" w:rsidRDefault="00D85A40" w:rsidP="00D85A40">
      <w:pPr>
        <w:ind w:right="-1"/>
        <w:jc w:val="both"/>
        <w:rPr>
          <w:rFonts w:ascii="Calibri" w:hAnsi="Calibri"/>
        </w:rPr>
      </w:pPr>
      <w:r w:rsidRPr="00C61B58">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7C0D26A9" w14:textId="77777777" w:rsidR="00D85A40" w:rsidRDefault="00D85A40" w:rsidP="00D85A40">
      <w:pPr>
        <w:ind w:right="-1"/>
        <w:jc w:val="both"/>
        <w:rPr>
          <w:rFonts w:ascii="Calibri" w:hAnsi="Calibri"/>
        </w:rPr>
      </w:pPr>
    </w:p>
    <w:p w14:paraId="1F91171C" w14:textId="77777777" w:rsidR="00D85A40" w:rsidRPr="0039320A" w:rsidRDefault="00D85A40" w:rsidP="00D85A40">
      <w:pPr>
        <w:ind w:right="-1"/>
        <w:jc w:val="both"/>
        <w:rPr>
          <w:rFonts w:ascii="Calibri" w:hAnsi="Calibri"/>
        </w:rPr>
      </w:pPr>
    </w:p>
    <w:p w14:paraId="1C304E70" w14:textId="77777777" w:rsidR="00D85A40" w:rsidRPr="0039320A" w:rsidRDefault="00D85A40" w:rsidP="00D85A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043DDA2F" w14:textId="77777777" w:rsidR="00D85A40" w:rsidRPr="0039320A" w:rsidRDefault="00D85A40" w:rsidP="00D85A40">
      <w:pPr>
        <w:ind w:right="-1"/>
        <w:jc w:val="both"/>
        <w:rPr>
          <w:rFonts w:ascii="Calibri" w:hAnsi="Calibri"/>
        </w:rPr>
      </w:pPr>
    </w:p>
    <w:p w14:paraId="53E7F917" w14:textId="77777777" w:rsidR="00D85A40" w:rsidRPr="00E1107E" w:rsidRDefault="00D85A40" w:rsidP="00D85A40">
      <w:pPr>
        <w:ind w:right="-1"/>
        <w:jc w:val="both"/>
        <w:outlineLvl w:val="0"/>
        <w:rPr>
          <w:rFonts w:ascii="Calibri" w:hAnsi="Calibri"/>
        </w:rPr>
      </w:pPr>
      <w:r w:rsidRPr="00E1107E">
        <w:rPr>
          <w:rFonts w:ascii="Calibri" w:hAnsi="Calibri"/>
        </w:rPr>
        <w:t>Se hará efectiva la garantía de cumplimiento de contrato:</w:t>
      </w:r>
    </w:p>
    <w:p w14:paraId="054BD428" w14:textId="77777777" w:rsidR="00D85A40" w:rsidRPr="0039320A" w:rsidRDefault="00D85A40" w:rsidP="00D85A40">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14:paraId="4916AC1E" w14:textId="77777777" w:rsidR="00D85A40" w:rsidRPr="0039320A" w:rsidRDefault="00D85A40" w:rsidP="00D85A40">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05D5CD79" w14:textId="77777777" w:rsidR="00D85A40" w:rsidRDefault="00D85A40" w:rsidP="00D85A40">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763854E0" w14:textId="77777777" w:rsidR="00D85A40" w:rsidRDefault="00D85A40" w:rsidP="00D85A40">
      <w:pPr>
        <w:ind w:right="-1"/>
        <w:jc w:val="both"/>
        <w:rPr>
          <w:rFonts w:ascii="Calibri" w:hAnsi="Calibri"/>
          <w:b/>
        </w:rPr>
      </w:pPr>
    </w:p>
    <w:p w14:paraId="6A1CFEDF" w14:textId="77777777" w:rsidR="00D85A40" w:rsidRDefault="00D85A40" w:rsidP="00D85A40">
      <w:pPr>
        <w:ind w:right="-1"/>
        <w:jc w:val="both"/>
        <w:rPr>
          <w:rFonts w:ascii="Calibri" w:hAnsi="Calibri"/>
          <w:b/>
        </w:rPr>
      </w:pPr>
    </w:p>
    <w:p w14:paraId="756AA79F" w14:textId="77777777" w:rsidR="00D85A40" w:rsidRPr="0039320A" w:rsidRDefault="00D85A40" w:rsidP="00D85A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17AD6D35" w14:textId="77777777" w:rsidR="00D85A40" w:rsidRPr="0039320A" w:rsidRDefault="00D85A40" w:rsidP="00D85A40">
      <w:pPr>
        <w:ind w:right="-1"/>
        <w:jc w:val="both"/>
        <w:rPr>
          <w:rFonts w:ascii="Calibri" w:hAnsi="Calibri"/>
        </w:rPr>
      </w:pPr>
    </w:p>
    <w:p w14:paraId="73435A33" w14:textId="77777777" w:rsidR="00D85A40" w:rsidRDefault="00D85A40" w:rsidP="00D85A40">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w:t>
      </w:r>
      <w:r w:rsidRPr="00B72447">
        <w:rPr>
          <w:rFonts w:ascii="Calibri" w:hAnsi="Calibri"/>
        </w:rPr>
        <w:t>adjudicado al Licitante ganador del concurso, cuando se</w:t>
      </w:r>
      <w:r w:rsidRPr="0039320A">
        <w:rPr>
          <w:rFonts w:ascii="Calibri" w:hAnsi="Calibri"/>
        </w:rPr>
        <w:t xml:space="preserve"> presente alguna de las siguientes causas.</w:t>
      </w:r>
    </w:p>
    <w:p w14:paraId="79E84F75" w14:textId="580192B9" w:rsidR="00D85A40" w:rsidRPr="00472E53" w:rsidRDefault="00D85A40" w:rsidP="00D85A40">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603D424C" w14:textId="77777777" w:rsidR="00D85A40" w:rsidRPr="0039320A" w:rsidRDefault="00D85A40" w:rsidP="00D85A40">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2925551F" w14:textId="77777777" w:rsidR="00D85A40" w:rsidRPr="0039320A" w:rsidRDefault="00D85A40" w:rsidP="00D85A40">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 xml:space="preserve">otorga </w:t>
      </w:r>
      <w:r w:rsidRPr="0039320A">
        <w:rPr>
          <w:rFonts w:ascii="Calibri" w:hAnsi="Calibri"/>
        </w:rPr>
        <w:t xml:space="preserve">dentro del plazo señalado la </w:t>
      </w:r>
      <w:r>
        <w:rPr>
          <w:rFonts w:ascii="Calibri" w:hAnsi="Calibri"/>
        </w:rPr>
        <w:t xml:space="preserve">prestación del servicio </w:t>
      </w:r>
      <w:r w:rsidRPr="0039320A">
        <w:rPr>
          <w:rFonts w:ascii="Calibri" w:hAnsi="Calibri"/>
        </w:rPr>
        <w:t>objeto del presente concurso.</w:t>
      </w:r>
    </w:p>
    <w:p w14:paraId="183F553D" w14:textId="77777777" w:rsidR="00D85A40" w:rsidRPr="00DB6160" w:rsidRDefault="00D85A40" w:rsidP="00D85A40">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14:paraId="50B5C9DE" w14:textId="77777777" w:rsidR="00D85A40" w:rsidRPr="00DB6160" w:rsidRDefault="00D85A40" w:rsidP="00D85A40">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690E3924" w14:textId="77777777" w:rsidR="00D85A40" w:rsidRPr="00DB6160" w:rsidRDefault="00D85A40" w:rsidP="00D85A40">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la prestación del servicio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61B2FEB5" w14:textId="77777777" w:rsidR="00D85A40" w:rsidRPr="00DB6160" w:rsidRDefault="00D85A40" w:rsidP="00D85A40">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2AE23D6C" w14:textId="77777777" w:rsidR="00D85A40" w:rsidRPr="00DB6160" w:rsidRDefault="00D85A40" w:rsidP="00D85A40">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la prestación del servicio</w:t>
      </w:r>
      <w:r w:rsidRPr="00DB6160">
        <w:rPr>
          <w:rFonts w:ascii="Calibri" w:hAnsi="Calibri"/>
        </w:rPr>
        <w:t>, que la Convocante no aceptó por deficiente.</w:t>
      </w:r>
    </w:p>
    <w:p w14:paraId="445B1FA4" w14:textId="77777777" w:rsidR="00D85A40" w:rsidRPr="00DB6160" w:rsidRDefault="00D85A40" w:rsidP="00D85A40">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servicio</w:t>
      </w:r>
      <w:r w:rsidRPr="00DB6160">
        <w:rPr>
          <w:rFonts w:ascii="Calibri" w:hAnsi="Calibri"/>
        </w:rPr>
        <w:t xml:space="preserve"> adjudicado.</w:t>
      </w:r>
    </w:p>
    <w:p w14:paraId="76D9B463" w14:textId="77777777" w:rsidR="00D85A40" w:rsidRPr="00DB6160" w:rsidRDefault="00D85A40" w:rsidP="00D85A40">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servicio</w:t>
      </w:r>
      <w:r w:rsidRPr="00DB6160">
        <w:rPr>
          <w:rFonts w:ascii="Calibri" w:hAnsi="Calibri"/>
        </w:rPr>
        <w:t xml:space="preserve"> objeto de este concurso.</w:t>
      </w:r>
    </w:p>
    <w:p w14:paraId="18EA23B1" w14:textId="77777777" w:rsidR="00D85A40" w:rsidRPr="00DB6160" w:rsidRDefault="00D85A40" w:rsidP="00D85A40">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6967FC2A" w14:textId="77777777" w:rsidR="00D85A40" w:rsidRPr="00DB6160" w:rsidRDefault="00D85A40" w:rsidP="00D85A40">
      <w:pPr>
        <w:ind w:right="-1"/>
        <w:jc w:val="both"/>
        <w:rPr>
          <w:rFonts w:ascii="Calibri" w:hAnsi="Calibri"/>
        </w:rPr>
      </w:pPr>
    </w:p>
    <w:p w14:paraId="567B6380" w14:textId="77777777" w:rsidR="00D85A40" w:rsidRDefault="00D85A40" w:rsidP="00D85A40">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03216911" w14:textId="77777777" w:rsidR="00D85A40" w:rsidRPr="0039320A" w:rsidRDefault="00D85A40" w:rsidP="00D85A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Pr>
          <w:rFonts w:ascii="Calibri" w:hAnsi="Calibri"/>
          <w:b/>
        </w:rPr>
        <w:lastRenderedPageBreak/>
        <w:t>18</w:t>
      </w:r>
      <w:r w:rsidRPr="0039320A">
        <w:rPr>
          <w:rFonts w:ascii="Calibri" w:hAnsi="Calibri"/>
          <w:b/>
        </w:rPr>
        <w:t>.</w:t>
      </w:r>
      <w:r>
        <w:rPr>
          <w:rFonts w:ascii="Calibri" w:hAnsi="Calibri"/>
          <w:b/>
        </w:rPr>
        <w:t xml:space="preserve"> </w:t>
      </w:r>
      <w:r w:rsidRPr="0039320A">
        <w:rPr>
          <w:rFonts w:ascii="Calibri" w:hAnsi="Calibri"/>
          <w:b/>
        </w:rPr>
        <w:t>RECURSOS.</w:t>
      </w:r>
    </w:p>
    <w:p w14:paraId="33C85DD6" w14:textId="77777777" w:rsidR="00D85A40" w:rsidRPr="0039320A" w:rsidRDefault="00D85A40" w:rsidP="00D85A40">
      <w:pPr>
        <w:ind w:right="-1"/>
        <w:jc w:val="both"/>
        <w:rPr>
          <w:rFonts w:ascii="Calibri" w:hAnsi="Calibri"/>
        </w:rPr>
      </w:pPr>
    </w:p>
    <w:p w14:paraId="28C4981D" w14:textId="77777777" w:rsidR="00D85A40" w:rsidRPr="00DB6160" w:rsidRDefault="00D85A40" w:rsidP="00D85A40">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w:t>
      </w:r>
      <w:r w:rsidRPr="00AE061F">
        <w:rPr>
          <w:rFonts w:ascii="Calibri" w:hAnsi="Calibri"/>
        </w:rPr>
        <w:t>presente Licitación, los 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190C51F3" w14:textId="77777777" w:rsidR="00D85A40" w:rsidRPr="00DB6160" w:rsidRDefault="00D85A40" w:rsidP="00D85A40">
      <w:pPr>
        <w:ind w:right="-1"/>
        <w:jc w:val="both"/>
        <w:rPr>
          <w:rFonts w:ascii="Calibri" w:hAnsi="Calibri"/>
        </w:rPr>
      </w:pPr>
    </w:p>
    <w:p w14:paraId="08B0A0B6" w14:textId="77777777" w:rsidR="00D85A40" w:rsidRPr="0039320A" w:rsidRDefault="00D85A40" w:rsidP="00D85A40">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7B1219E4" w14:textId="77777777" w:rsidR="00D85A40" w:rsidRDefault="00D85A40" w:rsidP="00D85A40">
      <w:pPr>
        <w:ind w:right="-1"/>
        <w:jc w:val="both"/>
        <w:rPr>
          <w:rFonts w:ascii="Calibri" w:hAnsi="Calibri"/>
          <w:b/>
        </w:rPr>
      </w:pPr>
    </w:p>
    <w:p w14:paraId="00782D61" w14:textId="77777777" w:rsidR="00D85A40" w:rsidRDefault="00D85A40" w:rsidP="00D85A40">
      <w:pPr>
        <w:ind w:right="-1"/>
        <w:jc w:val="both"/>
        <w:rPr>
          <w:rFonts w:ascii="Calibri" w:hAnsi="Calibri"/>
          <w:b/>
        </w:rPr>
      </w:pPr>
    </w:p>
    <w:p w14:paraId="1D7184EF" w14:textId="77777777" w:rsidR="00D85A40" w:rsidRPr="0039320A" w:rsidRDefault="00D85A40" w:rsidP="00D85A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27057C20" w14:textId="77777777" w:rsidR="00D85A40" w:rsidRPr="0039320A" w:rsidRDefault="00D85A40" w:rsidP="00D85A40">
      <w:pPr>
        <w:ind w:right="-1"/>
        <w:jc w:val="both"/>
        <w:rPr>
          <w:rFonts w:ascii="Calibri" w:hAnsi="Calibri"/>
          <w:b/>
        </w:rPr>
      </w:pPr>
    </w:p>
    <w:p w14:paraId="1877988E" w14:textId="77777777" w:rsidR="00D85A40" w:rsidRPr="00DB6160" w:rsidRDefault="00D85A40" w:rsidP="00D85A40">
      <w:pPr>
        <w:ind w:right="-1"/>
        <w:jc w:val="both"/>
        <w:outlineLvl w:val="0"/>
        <w:rPr>
          <w:rFonts w:ascii="Calibri" w:hAnsi="Calibri"/>
        </w:rPr>
      </w:pPr>
      <w:r w:rsidRPr="00DB6160">
        <w:rPr>
          <w:rFonts w:ascii="Calibri" w:hAnsi="Calibri"/>
        </w:rPr>
        <w:t>Un concurso será declarado desierto por las siguientes razones:</w:t>
      </w:r>
    </w:p>
    <w:p w14:paraId="3F242EE7" w14:textId="77777777" w:rsidR="00D85A40" w:rsidRPr="00DB6160" w:rsidRDefault="00D85A40" w:rsidP="00D85A40">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6A2835A9" w14:textId="447ACE78" w:rsidR="00D85A40" w:rsidRPr="00DB6160" w:rsidRDefault="00D85A40" w:rsidP="00D85A40">
      <w:pPr>
        <w:numPr>
          <w:ilvl w:val="0"/>
          <w:numId w:val="19"/>
        </w:numPr>
        <w:jc w:val="both"/>
        <w:rPr>
          <w:rFonts w:ascii="Calibri" w:hAnsi="Calibri"/>
        </w:rPr>
      </w:pPr>
      <w:r w:rsidRPr="00DB6160">
        <w:rPr>
          <w:rFonts w:ascii="Calibri" w:hAnsi="Calibri"/>
        </w:rPr>
        <w:t>Cuando ninguna de las propuestas presentadas por los participantes cumpla con los requisitos establecidos en las bases.</w:t>
      </w:r>
    </w:p>
    <w:p w14:paraId="239F7F8B" w14:textId="77777777" w:rsidR="00D85A40" w:rsidRPr="00DB6160" w:rsidRDefault="00D85A40" w:rsidP="00D85A40">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38ECC798" w14:textId="77777777" w:rsidR="00D85A40" w:rsidRDefault="00D85A40" w:rsidP="00D85A40">
      <w:pPr>
        <w:ind w:right="-1"/>
        <w:jc w:val="both"/>
        <w:rPr>
          <w:rFonts w:ascii="Calibri" w:hAnsi="Calibri"/>
          <w:b/>
        </w:rPr>
      </w:pPr>
    </w:p>
    <w:p w14:paraId="6EB1F2B9" w14:textId="77777777" w:rsidR="00D85A40" w:rsidRDefault="00D85A40" w:rsidP="00D85A40">
      <w:pPr>
        <w:ind w:right="-1"/>
        <w:jc w:val="both"/>
        <w:rPr>
          <w:rFonts w:ascii="Calibri" w:hAnsi="Calibri"/>
          <w:b/>
        </w:rPr>
      </w:pPr>
    </w:p>
    <w:p w14:paraId="3BB9A19D" w14:textId="77777777" w:rsidR="00D85A40" w:rsidRDefault="00D85A40" w:rsidP="00D85A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5B79C7FE" w14:textId="77777777" w:rsidR="00D85A40" w:rsidRDefault="00D85A40" w:rsidP="00D85A40">
      <w:pPr>
        <w:ind w:right="-1"/>
        <w:jc w:val="both"/>
        <w:rPr>
          <w:rFonts w:ascii="Calibri" w:hAnsi="Calibri"/>
          <w:b/>
        </w:rPr>
      </w:pPr>
    </w:p>
    <w:p w14:paraId="69FA51CF" w14:textId="77777777" w:rsidR="00D85A40" w:rsidRPr="00DB6160" w:rsidRDefault="00D85A40" w:rsidP="00D85A40">
      <w:pPr>
        <w:ind w:right="-1"/>
        <w:jc w:val="both"/>
        <w:rPr>
          <w:rFonts w:ascii="Calibri" w:hAnsi="Calibri"/>
        </w:rPr>
      </w:pPr>
      <w:r w:rsidRPr="00DB6160">
        <w:rPr>
          <w:rFonts w:ascii="Calibri" w:hAnsi="Calibri"/>
        </w:rPr>
        <w:t>Un concurso podrá ser declarado cancelado por las siguientes razones:</w:t>
      </w:r>
    </w:p>
    <w:p w14:paraId="432159AD" w14:textId="77777777" w:rsidR="00D85A40" w:rsidRPr="00572D88" w:rsidRDefault="00D85A40" w:rsidP="00D85A40">
      <w:pPr>
        <w:pStyle w:val="Textoindependiente3"/>
        <w:numPr>
          <w:ilvl w:val="0"/>
          <w:numId w:val="20"/>
        </w:numPr>
        <w:ind w:right="-1"/>
        <w:rPr>
          <w:rFonts w:ascii="Calibri" w:hAnsi="Calibri"/>
          <w:b w:val="0"/>
        </w:rPr>
      </w:pPr>
      <w:r w:rsidRPr="00572D88">
        <w:rPr>
          <w:rFonts w:ascii="Calibri" w:hAnsi="Calibri"/>
        </w:rPr>
        <w:t>Por caso fortuito o fuerza mayor.</w:t>
      </w:r>
    </w:p>
    <w:p w14:paraId="717A15C4" w14:textId="77777777" w:rsidR="00D85A40" w:rsidRPr="00DB6160" w:rsidRDefault="00D85A40" w:rsidP="00D85A40">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73A1EAD3" w14:textId="77777777" w:rsidR="00D85A40" w:rsidRPr="0039320A" w:rsidRDefault="00D85A40" w:rsidP="00D85A40">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25BA8CC7" w14:textId="77777777" w:rsidR="00D85A40" w:rsidRDefault="00D85A40" w:rsidP="00D85A40">
      <w:pPr>
        <w:ind w:right="-1"/>
        <w:jc w:val="both"/>
        <w:rPr>
          <w:rFonts w:ascii="Calibri" w:hAnsi="Calibri"/>
          <w:b/>
        </w:rPr>
      </w:pPr>
    </w:p>
    <w:p w14:paraId="00B765F8" w14:textId="77777777" w:rsidR="00D85A40" w:rsidRDefault="00D85A40" w:rsidP="00D85A40">
      <w:pPr>
        <w:ind w:right="-1"/>
        <w:jc w:val="both"/>
        <w:rPr>
          <w:rFonts w:ascii="Calibri" w:hAnsi="Calibri"/>
          <w:b/>
        </w:rPr>
      </w:pPr>
    </w:p>
    <w:p w14:paraId="16CF8D00" w14:textId="77777777" w:rsidR="00D85A40" w:rsidRPr="0039320A" w:rsidRDefault="00D85A40" w:rsidP="00D85A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3360EB6E" w14:textId="77777777" w:rsidR="00D85A40" w:rsidRPr="0039320A" w:rsidRDefault="00D85A40" w:rsidP="00D85A40">
      <w:pPr>
        <w:ind w:right="-1"/>
        <w:jc w:val="both"/>
        <w:rPr>
          <w:rFonts w:ascii="Calibri" w:hAnsi="Calibri"/>
          <w:b/>
        </w:rPr>
      </w:pPr>
    </w:p>
    <w:p w14:paraId="2834A34E" w14:textId="77777777" w:rsidR="00D85A40" w:rsidRPr="00C61B58" w:rsidRDefault="00D85A40" w:rsidP="00D85A40">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0669BC59" w14:textId="77777777" w:rsidR="00D85A40" w:rsidRDefault="00D85A40" w:rsidP="00D85A40">
      <w:pPr>
        <w:jc w:val="center"/>
        <w:rPr>
          <w:rFonts w:ascii="Calibri" w:hAnsi="Calibri" w:cs="Arial"/>
          <w:b/>
        </w:rPr>
      </w:pPr>
    </w:p>
    <w:p w14:paraId="216B455D" w14:textId="77777777" w:rsidR="00D85A40" w:rsidRPr="00F258B0" w:rsidRDefault="00D85A40" w:rsidP="00D85A40">
      <w:pPr>
        <w:jc w:val="center"/>
        <w:rPr>
          <w:rFonts w:ascii="Calibri" w:hAnsi="Calibri" w:cs="Arial"/>
          <w:b/>
        </w:rPr>
      </w:pPr>
      <w:r w:rsidRPr="00F258B0">
        <w:rPr>
          <w:rFonts w:ascii="Calibri" w:hAnsi="Calibri" w:cs="Arial"/>
          <w:b/>
        </w:rPr>
        <w:t>ATENTAMENTE</w:t>
      </w:r>
    </w:p>
    <w:p w14:paraId="2B50C442" w14:textId="77777777" w:rsidR="00D85A40" w:rsidRPr="00F258B0" w:rsidRDefault="00D85A40" w:rsidP="00D85A40">
      <w:pPr>
        <w:jc w:val="center"/>
        <w:rPr>
          <w:rFonts w:ascii="Calibri" w:hAnsi="Calibri" w:cs="Arial"/>
          <w:b/>
        </w:rPr>
      </w:pPr>
    </w:p>
    <w:p w14:paraId="5485F466" w14:textId="77777777" w:rsidR="00D85A40" w:rsidRPr="00F258B0" w:rsidRDefault="00D85A40" w:rsidP="00D85A40">
      <w:pPr>
        <w:jc w:val="center"/>
        <w:rPr>
          <w:rFonts w:ascii="Calibri" w:hAnsi="Calibri" w:cs="Arial"/>
          <w:b/>
        </w:rPr>
      </w:pPr>
      <w:r>
        <w:rPr>
          <w:rFonts w:ascii="Calibri" w:hAnsi="Calibri" w:cs="Arial"/>
          <w:b/>
        </w:rPr>
        <w:t>LIC. VICENTE ARTURO LÓPEZ LIMÓN</w:t>
      </w:r>
    </w:p>
    <w:p w14:paraId="31FDDC23" w14:textId="77777777" w:rsidR="00D85A40" w:rsidRPr="00F258B0" w:rsidRDefault="00D85A40" w:rsidP="00D85A40">
      <w:pPr>
        <w:jc w:val="center"/>
        <w:rPr>
          <w:rFonts w:ascii="Calibri" w:hAnsi="Calibri" w:cs="Arial"/>
          <w:b/>
        </w:rPr>
      </w:pPr>
      <w:r w:rsidRPr="00F258B0">
        <w:rPr>
          <w:rFonts w:ascii="Calibri" w:hAnsi="Calibri" w:cs="Arial"/>
          <w:b/>
        </w:rPr>
        <w:t>DIRECTOR ADMINISTRATIVO</w:t>
      </w:r>
    </w:p>
    <w:p w14:paraId="72F2FC3C" w14:textId="77777777" w:rsidR="00D85A40" w:rsidRPr="00DF76AA" w:rsidRDefault="00D85A40" w:rsidP="00D85A40">
      <w:pPr>
        <w:jc w:val="center"/>
        <w:rPr>
          <w:rFonts w:ascii="Calibri" w:hAnsi="Calibri" w:cs="Arial"/>
          <w:b/>
        </w:rPr>
      </w:pPr>
      <w:r w:rsidRPr="00F258B0">
        <w:rPr>
          <w:rFonts w:ascii="Calibri" w:hAnsi="Calibri" w:cs="Arial"/>
          <w:b/>
        </w:rPr>
        <w:t xml:space="preserve">DE SERVICIOS DE SALUD </w:t>
      </w:r>
      <w:r w:rsidRPr="00DF76AA">
        <w:rPr>
          <w:rFonts w:ascii="Calibri" w:hAnsi="Calibri" w:cs="Arial"/>
          <w:b/>
        </w:rPr>
        <w:t>DE NUEVO LEÓN, O.P.D.</w:t>
      </w:r>
    </w:p>
    <w:p w14:paraId="6EC37B9C" w14:textId="242386C4" w:rsidR="00D85A40" w:rsidRPr="00813153" w:rsidRDefault="00D85A40" w:rsidP="00D85A40">
      <w:pPr>
        <w:jc w:val="center"/>
        <w:rPr>
          <w:rFonts w:ascii="Calibri" w:hAnsi="Calibri" w:cs="Arial"/>
          <w:b/>
        </w:rPr>
      </w:pPr>
      <w:r w:rsidRPr="00DF76AA">
        <w:rPr>
          <w:rFonts w:ascii="Calibri" w:hAnsi="Calibri" w:cs="Arial"/>
          <w:b/>
        </w:rPr>
        <w:t xml:space="preserve">MONTERREY, NUEVO LEÓN A 17 DE </w:t>
      </w:r>
      <w:r w:rsidR="00DF76AA" w:rsidRPr="00DF76AA">
        <w:rPr>
          <w:rFonts w:ascii="Calibri" w:hAnsi="Calibri" w:cs="Arial"/>
          <w:b/>
        </w:rPr>
        <w:t>JUNIO</w:t>
      </w:r>
      <w:r w:rsidRPr="00DF76AA">
        <w:rPr>
          <w:rFonts w:ascii="Calibri" w:hAnsi="Calibri" w:cs="Arial"/>
          <w:b/>
        </w:rPr>
        <w:t xml:space="preserve"> DEL 2024</w:t>
      </w:r>
    </w:p>
    <w:p w14:paraId="0CC10B4E" w14:textId="77777777" w:rsidR="00D85A40" w:rsidRPr="00883352" w:rsidRDefault="00D85A40" w:rsidP="00D85A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Calibri" w:hAnsi="Calibri"/>
          <w:b/>
        </w:rPr>
      </w:pPr>
      <w:r w:rsidRPr="00883352">
        <w:rPr>
          <w:rFonts w:ascii="Calibri" w:hAnsi="Calibri"/>
          <w:b/>
        </w:rPr>
        <w:lastRenderedPageBreak/>
        <w:t>ANEXO 1</w:t>
      </w:r>
    </w:p>
    <w:p w14:paraId="64DB5B3E" w14:textId="77777777" w:rsidR="00D85A40" w:rsidRDefault="00D85A40" w:rsidP="00D85A40">
      <w:pPr>
        <w:jc w:val="center"/>
        <w:rPr>
          <w:rFonts w:ascii="Calibri" w:hAnsi="Calibri"/>
          <w:b/>
        </w:rPr>
      </w:pPr>
    </w:p>
    <w:p w14:paraId="4E48444C" w14:textId="77777777" w:rsidR="00D85A40" w:rsidRDefault="00D85A40" w:rsidP="00D85A40">
      <w:pPr>
        <w:jc w:val="center"/>
        <w:rPr>
          <w:rFonts w:ascii="Calibri" w:hAnsi="Calibri"/>
          <w:b/>
        </w:rPr>
      </w:pPr>
      <w:r>
        <w:rPr>
          <w:rFonts w:ascii="Calibri" w:hAnsi="Calibri"/>
          <w:b/>
        </w:rPr>
        <w:t>PARTIDA 1</w:t>
      </w:r>
    </w:p>
    <w:p w14:paraId="4570EB3B" w14:textId="4F04D917" w:rsidR="00D85A40" w:rsidRDefault="00D85A40" w:rsidP="00D85A40">
      <w:pPr>
        <w:jc w:val="center"/>
        <w:rPr>
          <w:rFonts w:ascii="Calibri" w:hAnsi="Calibri"/>
          <w:b/>
        </w:rPr>
      </w:pPr>
      <w:r w:rsidRPr="00691F5A">
        <w:rPr>
          <w:rFonts w:ascii="Calibri" w:hAnsi="Calibri"/>
          <w:b/>
        </w:rPr>
        <w:t xml:space="preserve">MANTENIMIENTO </w:t>
      </w:r>
      <w:r w:rsidRPr="00F039E0">
        <w:rPr>
          <w:rFonts w:ascii="Calibri" w:hAnsi="Calibri"/>
          <w:b/>
        </w:rPr>
        <w:t>DE 1</w:t>
      </w:r>
      <w:r w:rsidR="000A7085" w:rsidRPr="00F039E0">
        <w:rPr>
          <w:rFonts w:ascii="Calibri" w:hAnsi="Calibri"/>
          <w:b/>
        </w:rPr>
        <w:t>186</w:t>
      </w:r>
      <w:r w:rsidRPr="00F039E0">
        <w:rPr>
          <w:rFonts w:ascii="Calibri" w:hAnsi="Calibri"/>
          <w:b/>
        </w:rPr>
        <w:t xml:space="preserve"> EQUIPOS DE DIFERENTES</w:t>
      </w:r>
      <w:r w:rsidRPr="00691F5A">
        <w:rPr>
          <w:rFonts w:ascii="Calibri" w:hAnsi="Calibri"/>
          <w:b/>
        </w:rPr>
        <w:t xml:space="preserve"> UNIDADES</w:t>
      </w:r>
    </w:p>
    <w:p w14:paraId="17FD0530" w14:textId="77777777" w:rsidR="00D85A40" w:rsidRDefault="00D85A40" w:rsidP="00D85A40">
      <w:pPr>
        <w:jc w:val="center"/>
        <w:rPr>
          <w:rFonts w:ascii="Calibri" w:hAnsi="Calibri"/>
          <w:b/>
        </w:rPr>
      </w:pPr>
    </w:p>
    <w:tbl>
      <w:tblPr>
        <w:tblW w:w="11199" w:type="dxa"/>
        <w:tblInd w:w="-431" w:type="dxa"/>
        <w:tblCellMar>
          <w:left w:w="70" w:type="dxa"/>
          <w:right w:w="70" w:type="dxa"/>
        </w:tblCellMar>
        <w:tblLook w:val="04A0" w:firstRow="1" w:lastRow="0" w:firstColumn="1" w:lastColumn="0" w:noHBand="0" w:noVBand="1"/>
      </w:tblPr>
      <w:tblGrid>
        <w:gridCol w:w="1200"/>
        <w:gridCol w:w="1756"/>
        <w:gridCol w:w="1200"/>
        <w:gridCol w:w="1200"/>
        <w:gridCol w:w="1200"/>
        <w:gridCol w:w="4643"/>
      </w:tblGrid>
      <w:tr w:rsidR="00D85A40" w:rsidRPr="00A80E6C" w14:paraId="5DADE445" w14:textId="77777777" w:rsidTr="00D85A40">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4BDDFF"/>
            <w:noWrap/>
            <w:vAlign w:val="center"/>
            <w:hideMark/>
          </w:tcPr>
          <w:p w14:paraId="60BCB23D" w14:textId="77777777" w:rsidR="00D85A40" w:rsidRPr="00A80E6C" w:rsidRDefault="00D85A40" w:rsidP="00724FE7">
            <w:pPr>
              <w:jc w:val="center"/>
              <w:rPr>
                <w:rFonts w:ascii="Calibri" w:hAnsi="Calibri"/>
                <w:color w:val="000000"/>
                <w:sz w:val="16"/>
                <w:szCs w:val="16"/>
                <w:lang w:val="es-MX" w:eastAsia="es-MX"/>
              </w:rPr>
            </w:pPr>
            <w:r w:rsidRPr="00A80E6C">
              <w:rPr>
                <w:rFonts w:ascii="Calibri" w:hAnsi="Calibri"/>
                <w:color w:val="000000"/>
                <w:sz w:val="16"/>
                <w:szCs w:val="16"/>
                <w:lang w:val="es-MX" w:eastAsia="es-MX"/>
              </w:rPr>
              <w:t>PARTIDA</w:t>
            </w:r>
          </w:p>
        </w:tc>
        <w:tc>
          <w:tcPr>
            <w:tcW w:w="1756" w:type="dxa"/>
            <w:tcBorders>
              <w:top w:val="single" w:sz="4" w:space="0" w:color="auto"/>
              <w:left w:val="nil"/>
              <w:bottom w:val="single" w:sz="4" w:space="0" w:color="auto"/>
              <w:right w:val="single" w:sz="4" w:space="0" w:color="auto"/>
            </w:tcBorders>
            <w:shd w:val="clear" w:color="auto" w:fill="4BDDFF"/>
            <w:noWrap/>
            <w:vAlign w:val="center"/>
            <w:hideMark/>
          </w:tcPr>
          <w:p w14:paraId="420ECA04" w14:textId="77777777" w:rsidR="00D85A40" w:rsidRPr="00A80E6C" w:rsidRDefault="00D85A40" w:rsidP="00724FE7">
            <w:pPr>
              <w:jc w:val="center"/>
              <w:rPr>
                <w:rFonts w:ascii="Calibri" w:hAnsi="Calibri"/>
                <w:color w:val="000000"/>
                <w:sz w:val="16"/>
                <w:szCs w:val="16"/>
                <w:lang w:val="es-MX" w:eastAsia="es-MX"/>
              </w:rPr>
            </w:pPr>
            <w:r w:rsidRPr="00A80E6C">
              <w:rPr>
                <w:rFonts w:ascii="Calibri" w:hAnsi="Calibri"/>
                <w:color w:val="000000"/>
                <w:sz w:val="16"/>
                <w:szCs w:val="16"/>
                <w:lang w:val="es-MX" w:eastAsia="es-MX"/>
              </w:rPr>
              <w:t>DESCRIPCION</w:t>
            </w:r>
          </w:p>
        </w:tc>
        <w:tc>
          <w:tcPr>
            <w:tcW w:w="1200" w:type="dxa"/>
            <w:tcBorders>
              <w:top w:val="single" w:sz="4" w:space="0" w:color="auto"/>
              <w:left w:val="nil"/>
              <w:bottom w:val="single" w:sz="4" w:space="0" w:color="auto"/>
              <w:right w:val="single" w:sz="4" w:space="0" w:color="auto"/>
            </w:tcBorders>
            <w:shd w:val="clear" w:color="auto" w:fill="4BDDFF"/>
            <w:noWrap/>
            <w:vAlign w:val="center"/>
            <w:hideMark/>
          </w:tcPr>
          <w:p w14:paraId="4C68DEF5" w14:textId="77777777" w:rsidR="00D85A40" w:rsidRPr="00A80E6C" w:rsidRDefault="00D85A40" w:rsidP="00724FE7">
            <w:pPr>
              <w:jc w:val="center"/>
              <w:rPr>
                <w:rFonts w:ascii="Calibri" w:hAnsi="Calibri"/>
                <w:color w:val="000000"/>
                <w:sz w:val="16"/>
                <w:szCs w:val="16"/>
                <w:lang w:val="es-MX" w:eastAsia="es-MX"/>
              </w:rPr>
            </w:pPr>
            <w:r w:rsidRPr="00A80E6C">
              <w:rPr>
                <w:rFonts w:ascii="Calibri" w:hAnsi="Calibri"/>
                <w:color w:val="000000"/>
                <w:sz w:val="16"/>
                <w:szCs w:val="16"/>
                <w:lang w:val="es-MX" w:eastAsia="es-MX"/>
              </w:rPr>
              <w:t>CANTIDAD</w:t>
            </w:r>
          </w:p>
        </w:tc>
        <w:tc>
          <w:tcPr>
            <w:tcW w:w="1200" w:type="dxa"/>
            <w:tcBorders>
              <w:top w:val="single" w:sz="4" w:space="0" w:color="auto"/>
              <w:left w:val="nil"/>
              <w:bottom w:val="single" w:sz="4" w:space="0" w:color="auto"/>
              <w:right w:val="single" w:sz="4" w:space="0" w:color="auto"/>
            </w:tcBorders>
            <w:shd w:val="clear" w:color="auto" w:fill="4BDDFF"/>
            <w:noWrap/>
            <w:vAlign w:val="center"/>
            <w:hideMark/>
          </w:tcPr>
          <w:p w14:paraId="6E3E3F3B" w14:textId="77777777" w:rsidR="00D85A40" w:rsidRPr="00A80E6C" w:rsidRDefault="00D85A40" w:rsidP="00724FE7">
            <w:pPr>
              <w:jc w:val="center"/>
              <w:rPr>
                <w:rFonts w:ascii="Calibri" w:hAnsi="Calibri"/>
                <w:color w:val="000000"/>
                <w:sz w:val="16"/>
                <w:szCs w:val="16"/>
                <w:lang w:val="es-MX" w:eastAsia="es-MX"/>
              </w:rPr>
            </w:pPr>
            <w:r w:rsidRPr="00A80E6C">
              <w:rPr>
                <w:rFonts w:ascii="Calibri" w:hAnsi="Calibri"/>
                <w:color w:val="000000"/>
                <w:sz w:val="16"/>
                <w:szCs w:val="16"/>
                <w:lang w:val="es-MX" w:eastAsia="es-MX"/>
              </w:rPr>
              <w:t>UNIDAD DE MEDIDA</w:t>
            </w:r>
          </w:p>
        </w:tc>
        <w:tc>
          <w:tcPr>
            <w:tcW w:w="1200" w:type="dxa"/>
            <w:tcBorders>
              <w:top w:val="single" w:sz="4" w:space="0" w:color="auto"/>
              <w:left w:val="nil"/>
              <w:bottom w:val="single" w:sz="4" w:space="0" w:color="auto"/>
              <w:right w:val="single" w:sz="4" w:space="0" w:color="auto"/>
            </w:tcBorders>
            <w:shd w:val="clear" w:color="auto" w:fill="4BDDFF"/>
            <w:noWrap/>
            <w:vAlign w:val="center"/>
            <w:hideMark/>
          </w:tcPr>
          <w:p w14:paraId="650CBFA7" w14:textId="77777777" w:rsidR="00D85A40" w:rsidRPr="00A80E6C" w:rsidRDefault="00D85A40" w:rsidP="00724FE7">
            <w:pPr>
              <w:jc w:val="center"/>
              <w:rPr>
                <w:rFonts w:ascii="Calibri" w:hAnsi="Calibri"/>
                <w:color w:val="000000"/>
                <w:sz w:val="16"/>
                <w:szCs w:val="16"/>
                <w:lang w:val="es-MX" w:eastAsia="es-MX"/>
              </w:rPr>
            </w:pPr>
            <w:r w:rsidRPr="00A80E6C">
              <w:rPr>
                <w:rFonts w:ascii="Calibri" w:hAnsi="Calibri"/>
                <w:color w:val="000000"/>
                <w:sz w:val="16"/>
                <w:szCs w:val="16"/>
                <w:lang w:val="es-MX" w:eastAsia="es-MX"/>
              </w:rPr>
              <w:t>RENGLON</w:t>
            </w:r>
          </w:p>
        </w:tc>
        <w:tc>
          <w:tcPr>
            <w:tcW w:w="4643" w:type="dxa"/>
            <w:tcBorders>
              <w:top w:val="single" w:sz="4" w:space="0" w:color="auto"/>
              <w:left w:val="nil"/>
              <w:bottom w:val="single" w:sz="4" w:space="0" w:color="auto"/>
              <w:right w:val="single" w:sz="4" w:space="0" w:color="auto"/>
            </w:tcBorders>
            <w:shd w:val="clear" w:color="auto" w:fill="4BDDFF"/>
            <w:noWrap/>
            <w:vAlign w:val="center"/>
            <w:hideMark/>
          </w:tcPr>
          <w:p w14:paraId="3521685F" w14:textId="77777777" w:rsidR="00D85A40" w:rsidRPr="00A80E6C" w:rsidRDefault="00D85A40" w:rsidP="00724FE7">
            <w:pPr>
              <w:jc w:val="center"/>
              <w:rPr>
                <w:rFonts w:ascii="Century Gothic" w:hAnsi="Century Gothic"/>
                <w:b/>
                <w:bCs/>
                <w:color w:val="000000"/>
                <w:sz w:val="16"/>
                <w:szCs w:val="16"/>
                <w:lang w:val="es-MX" w:eastAsia="es-MX"/>
              </w:rPr>
            </w:pPr>
            <w:r w:rsidRPr="00A80E6C">
              <w:rPr>
                <w:rFonts w:ascii="Century Gothic" w:hAnsi="Century Gothic"/>
                <w:b/>
                <w:bCs/>
                <w:color w:val="000000"/>
                <w:sz w:val="16"/>
                <w:szCs w:val="16"/>
                <w:lang w:val="es-MX" w:eastAsia="es-MX"/>
              </w:rPr>
              <w:t>LOS SERVICIOS OFERTADOS CONSISTEN EN:</w:t>
            </w:r>
          </w:p>
        </w:tc>
      </w:tr>
      <w:tr w:rsidR="00D85A40" w:rsidRPr="00A80E6C" w14:paraId="76ACEC13" w14:textId="77777777" w:rsidTr="0064349D">
        <w:trPr>
          <w:trHeight w:val="20"/>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1B0A26" w14:textId="77777777" w:rsidR="00D85A40" w:rsidRPr="00F039E0" w:rsidRDefault="00D85A40" w:rsidP="00724FE7">
            <w:pPr>
              <w:jc w:val="center"/>
              <w:rPr>
                <w:rFonts w:ascii="Calibri" w:hAnsi="Calibri"/>
                <w:color w:val="000000"/>
                <w:sz w:val="16"/>
                <w:szCs w:val="16"/>
                <w:lang w:val="es-MX" w:eastAsia="es-MX"/>
              </w:rPr>
            </w:pPr>
            <w:r w:rsidRPr="00F039E0">
              <w:rPr>
                <w:rFonts w:ascii="Calibri" w:hAnsi="Calibri"/>
                <w:color w:val="000000"/>
                <w:sz w:val="16"/>
                <w:szCs w:val="16"/>
                <w:lang w:val="es-MX" w:eastAsia="es-MX"/>
              </w:rPr>
              <w:t>1</w:t>
            </w:r>
          </w:p>
        </w:tc>
        <w:tc>
          <w:tcPr>
            <w:tcW w:w="1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6140E6" w14:textId="522E855F" w:rsidR="00D85A40" w:rsidRPr="00F039E0" w:rsidRDefault="00C10376" w:rsidP="00724FE7">
            <w:pPr>
              <w:jc w:val="center"/>
              <w:rPr>
                <w:rFonts w:ascii="Calibri" w:hAnsi="Calibri"/>
                <w:color w:val="000000"/>
                <w:sz w:val="16"/>
                <w:szCs w:val="16"/>
                <w:lang w:val="es-MX" w:eastAsia="es-MX"/>
              </w:rPr>
            </w:pPr>
            <w:r w:rsidRPr="00F039E0">
              <w:rPr>
                <w:rFonts w:ascii="Calibri" w:hAnsi="Calibri"/>
                <w:color w:val="000000"/>
                <w:sz w:val="16"/>
                <w:szCs w:val="16"/>
                <w:lang w:val="es-MX" w:eastAsia="es-MX"/>
              </w:rPr>
              <w:t>SERVICIO DE MANTENIMIENTO PREVENTIVO Y CORRECTIVO A EQUIPO DENTAL</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03A361" w14:textId="77777777" w:rsidR="00D85A40" w:rsidRPr="00F039E0" w:rsidRDefault="00D85A40" w:rsidP="00724FE7">
            <w:pPr>
              <w:jc w:val="center"/>
              <w:rPr>
                <w:rFonts w:ascii="Calibri" w:hAnsi="Calibri"/>
                <w:color w:val="000000"/>
                <w:sz w:val="16"/>
                <w:szCs w:val="16"/>
                <w:lang w:val="es-MX" w:eastAsia="es-MX"/>
              </w:rPr>
            </w:pPr>
            <w:r w:rsidRPr="00F039E0">
              <w:rPr>
                <w:rFonts w:ascii="Calibri" w:hAnsi="Calibri"/>
                <w:color w:val="000000"/>
                <w:sz w:val="16"/>
                <w:szCs w:val="16"/>
                <w:lang w:val="es-MX" w:eastAsia="es-MX"/>
              </w:rPr>
              <w:t>1</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9F8267" w14:textId="77777777" w:rsidR="00D85A40" w:rsidRPr="00F039E0" w:rsidRDefault="00D85A40" w:rsidP="00724FE7">
            <w:pPr>
              <w:jc w:val="center"/>
              <w:rPr>
                <w:rFonts w:ascii="Calibri" w:hAnsi="Calibri"/>
                <w:color w:val="000000"/>
                <w:sz w:val="16"/>
                <w:szCs w:val="16"/>
                <w:lang w:val="es-MX" w:eastAsia="es-MX"/>
              </w:rPr>
            </w:pPr>
            <w:r w:rsidRPr="00F039E0">
              <w:rPr>
                <w:rFonts w:ascii="Calibri" w:hAnsi="Calibri"/>
                <w:color w:val="000000"/>
                <w:sz w:val="16"/>
                <w:szCs w:val="16"/>
                <w:lang w:val="es-MX" w:eastAsia="es-MX"/>
              </w:rPr>
              <w:t>PAQUETE</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5A6BCF" w14:textId="77777777" w:rsidR="00D85A40" w:rsidRPr="000A7085" w:rsidRDefault="00D85A40" w:rsidP="00724FE7">
            <w:pPr>
              <w:jc w:val="center"/>
              <w:rPr>
                <w:rFonts w:ascii="Calibri" w:hAnsi="Calibri"/>
                <w:color w:val="000000"/>
                <w:sz w:val="16"/>
                <w:szCs w:val="16"/>
                <w:lang w:val="es-MX" w:eastAsia="es-MX"/>
              </w:rPr>
            </w:pPr>
            <w:r w:rsidRPr="000A7085">
              <w:rPr>
                <w:rFonts w:ascii="Calibri" w:hAnsi="Calibri"/>
                <w:color w:val="000000"/>
                <w:sz w:val="16"/>
                <w:szCs w:val="16"/>
                <w:lang w:val="es-MX" w:eastAsia="es-MX"/>
              </w:rPr>
              <w:t>1</w:t>
            </w:r>
          </w:p>
        </w:tc>
        <w:tc>
          <w:tcPr>
            <w:tcW w:w="4643" w:type="dxa"/>
            <w:tcBorders>
              <w:top w:val="nil"/>
              <w:left w:val="nil"/>
              <w:bottom w:val="nil"/>
              <w:right w:val="single" w:sz="4" w:space="0" w:color="auto"/>
            </w:tcBorders>
            <w:shd w:val="clear" w:color="auto" w:fill="auto"/>
            <w:vAlign w:val="bottom"/>
            <w:hideMark/>
          </w:tcPr>
          <w:p w14:paraId="3CE6A0A0" w14:textId="0483CEAA" w:rsidR="00D85A40" w:rsidRPr="000A7085" w:rsidRDefault="00D85A40" w:rsidP="00724FE7">
            <w:pPr>
              <w:rPr>
                <w:rFonts w:ascii="Century Gothic" w:hAnsi="Century Gothic"/>
                <w:b/>
                <w:bCs/>
                <w:color w:val="000000"/>
                <w:sz w:val="16"/>
                <w:szCs w:val="16"/>
                <w:lang w:val="es-MX" w:eastAsia="es-MX"/>
              </w:rPr>
            </w:pPr>
            <w:r w:rsidRPr="000A7085">
              <w:rPr>
                <w:rFonts w:ascii="Century Gothic" w:hAnsi="Century Gothic"/>
                <w:b/>
                <w:bCs/>
                <w:color w:val="000000"/>
                <w:sz w:val="16"/>
                <w:szCs w:val="16"/>
                <w:lang w:val="es-MX" w:eastAsia="es-MX"/>
              </w:rPr>
              <w:t>1</w:t>
            </w:r>
            <w:r w:rsidR="000A7085" w:rsidRPr="000A7085">
              <w:rPr>
                <w:rFonts w:ascii="Century Gothic" w:hAnsi="Century Gothic"/>
                <w:b/>
                <w:bCs/>
                <w:color w:val="000000"/>
                <w:sz w:val="16"/>
                <w:szCs w:val="16"/>
                <w:lang w:val="es-MX" w:eastAsia="es-MX"/>
              </w:rPr>
              <w:t>79</w:t>
            </w:r>
            <w:r w:rsidRPr="000A7085">
              <w:rPr>
                <w:rFonts w:ascii="Century Gothic" w:hAnsi="Century Gothic"/>
                <w:b/>
                <w:bCs/>
                <w:color w:val="000000"/>
                <w:sz w:val="16"/>
                <w:szCs w:val="16"/>
                <w:lang w:val="es-MX" w:eastAsia="es-MX"/>
              </w:rPr>
              <w:t xml:space="preserve"> UNIDAD DENTAL:</w:t>
            </w:r>
          </w:p>
        </w:tc>
      </w:tr>
      <w:tr w:rsidR="00D85A40" w:rsidRPr="00A80E6C" w14:paraId="7349475C"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2E99208"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359423E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F33584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FCF389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BBB0905"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2155CA94"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REVISIÓN DE VOLTAJE ELÉCTRICO.</w:t>
            </w:r>
          </w:p>
        </w:tc>
      </w:tr>
      <w:tr w:rsidR="00D85A40" w:rsidRPr="00A80E6C" w14:paraId="607CFCE9"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5D438C15"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0361DE9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CA616D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AC6D58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8F96D75"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43E91950"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REVISAR LA INSTALACIÓN Y EL BUEN FUNCIONAMIENTO DEL REGULADOR.</w:t>
            </w:r>
          </w:p>
        </w:tc>
      </w:tr>
      <w:tr w:rsidR="00D85A40" w:rsidRPr="00A80E6C" w14:paraId="541B620C"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5FF513C"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EDC356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0FA6D2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239D00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EEF51A0"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5E1B305E"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LIMPIEZA DE TARJETA ELECTRÓNICA Y SALIDAS DE VOLTAJE.</w:t>
            </w:r>
          </w:p>
        </w:tc>
      </w:tr>
      <w:tr w:rsidR="00D85A40" w:rsidRPr="00A80E6C" w14:paraId="4AA5F3C5"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98D4B10"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C85837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910961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C59C22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A79F995"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54689195"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REVISAR CABLEADO DE LÁMPARAS Y MICROSWITCH.</w:t>
            </w:r>
          </w:p>
        </w:tc>
      </w:tr>
      <w:tr w:rsidR="00D85A40" w:rsidRPr="00A80E6C" w14:paraId="6965212A"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5B85A2F5"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30C97B6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C8FF58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9CC524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E7E4EA2"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3E9B5DAA"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 xml:space="preserve">VERIFICAR EL BUEN FUNCIONAMIENTO DE LOS SOLENOIDES, SISTEMA DE FLUSH, FUNCIONAMIENTO DE ESCUPIDERA, EYECTOR DE SALIVA, SISTEMA DE LLENADO DE VASO PARA ENJUAGUE DE PACIENTE, LÍNEAS DE CONEXIONES PRESIÓN Y AGUA. </w:t>
            </w:r>
          </w:p>
        </w:tc>
      </w:tr>
      <w:tr w:rsidR="00D85A40" w:rsidRPr="00A80E6C" w14:paraId="634AF144"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7B6435D"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5643315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AC86EF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655881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A53BBF1"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395DEC9C"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VERIFICACIÓN DE FUGAS DE AIRE Y AGUA.</w:t>
            </w:r>
          </w:p>
        </w:tc>
      </w:tr>
      <w:tr w:rsidR="00D85A40" w:rsidRPr="00A80E6C" w14:paraId="5DF82AF0"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4D169A50"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72ADC6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25575F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39B60F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AE3D492"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715ED401"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CALIBRACIÓN Y REGULACIÓN DE AIRE PARA LAS PIEZAS DE MANO ALTA Y BAJA VELOCIDAD.</w:t>
            </w:r>
          </w:p>
        </w:tc>
      </w:tr>
      <w:tr w:rsidR="00D85A40" w:rsidRPr="00A80E6C" w14:paraId="1D3CCAEB"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4942DB4"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3AA172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F47E97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4D39AE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4EB27C6"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0C61C12E"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VERIFICAR EL BUEN FUNCIONAMIENTO DE CADA COMPONENTE DEL TRIMODULAR Y JERINGA TRIPLE.</w:t>
            </w:r>
          </w:p>
        </w:tc>
      </w:tr>
      <w:tr w:rsidR="00D85A40" w:rsidRPr="00A80E6C" w14:paraId="4B96BE0B"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40415E9B"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26D733D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8ED205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BFE83E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E16BD4F"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296966BA"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LIMPIEZA DE LA UNIDAD DENTAL.</w:t>
            </w:r>
          </w:p>
        </w:tc>
      </w:tr>
      <w:tr w:rsidR="00D85A40" w:rsidRPr="00A80E6C" w14:paraId="76FCD0E8"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710588FB"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C64EEF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730FF4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DBF315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AD5E1C6"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2A436816"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VERIFICAR EL FOCO DE LÁMPARA QUE FUNCIONE EN ÓPTIMAS CONDICIONES.</w:t>
            </w:r>
          </w:p>
        </w:tc>
      </w:tr>
      <w:tr w:rsidR="00D85A40" w:rsidRPr="00A80E6C" w14:paraId="03F1AE91"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5BE747F8"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52C0E05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C6A5A7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71E702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5C1AD4F"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single" w:sz="4" w:space="0" w:color="auto"/>
              <w:right w:val="single" w:sz="4" w:space="0" w:color="auto"/>
            </w:tcBorders>
            <w:shd w:val="clear" w:color="auto" w:fill="auto"/>
            <w:vAlign w:val="bottom"/>
            <w:hideMark/>
          </w:tcPr>
          <w:p w14:paraId="0222966E"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VALORACIÓN DIAGNÓSTICO DEL ESTADO DE EQUIPO EN CASO DE REQUERIRLO.</w:t>
            </w:r>
          </w:p>
        </w:tc>
      </w:tr>
      <w:tr w:rsidR="00D85A40" w:rsidRPr="00A80E6C" w14:paraId="564D3C97"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9C2916B"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851B52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19FEE1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F7EB0E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55EDCF" w14:textId="77777777" w:rsidR="00D85A40" w:rsidRPr="002D3D97" w:rsidRDefault="00D85A40" w:rsidP="00724FE7">
            <w:pPr>
              <w:jc w:val="center"/>
              <w:rPr>
                <w:rFonts w:ascii="Calibri" w:hAnsi="Calibri"/>
                <w:color w:val="000000"/>
                <w:sz w:val="16"/>
                <w:szCs w:val="16"/>
                <w:lang w:val="es-MX" w:eastAsia="es-MX"/>
              </w:rPr>
            </w:pPr>
            <w:r w:rsidRPr="002D3D97">
              <w:rPr>
                <w:rFonts w:ascii="Calibri" w:hAnsi="Calibri"/>
                <w:color w:val="000000"/>
                <w:sz w:val="16"/>
                <w:szCs w:val="16"/>
                <w:lang w:val="es-MX" w:eastAsia="es-MX"/>
              </w:rPr>
              <w:t>2</w:t>
            </w:r>
          </w:p>
        </w:tc>
        <w:tc>
          <w:tcPr>
            <w:tcW w:w="4643" w:type="dxa"/>
            <w:tcBorders>
              <w:top w:val="nil"/>
              <w:left w:val="nil"/>
              <w:bottom w:val="nil"/>
              <w:right w:val="single" w:sz="4" w:space="0" w:color="auto"/>
            </w:tcBorders>
            <w:shd w:val="clear" w:color="auto" w:fill="auto"/>
            <w:vAlign w:val="bottom"/>
            <w:hideMark/>
          </w:tcPr>
          <w:p w14:paraId="1D90C7C9" w14:textId="1C6DEEB2" w:rsidR="00D85A40" w:rsidRPr="002D3D97" w:rsidRDefault="00D85A40" w:rsidP="00724FE7">
            <w:pPr>
              <w:rPr>
                <w:rFonts w:ascii="Century Gothic" w:hAnsi="Century Gothic"/>
                <w:b/>
                <w:bCs/>
                <w:color w:val="000000"/>
                <w:sz w:val="16"/>
                <w:szCs w:val="16"/>
                <w:lang w:val="es-MX" w:eastAsia="es-MX"/>
              </w:rPr>
            </w:pPr>
            <w:r w:rsidRPr="002D3D97">
              <w:rPr>
                <w:rFonts w:ascii="Century Gothic" w:hAnsi="Century Gothic"/>
                <w:b/>
                <w:bCs/>
                <w:color w:val="000000"/>
                <w:sz w:val="16"/>
                <w:szCs w:val="16"/>
                <w:lang w:val="es-MX" w:eastAsia="es-MX"/>
              </w:rPr>
              <w:t>1</w:t>
            </w:r>
            <w:r w:rsidR="002D3D97" w:rsidRPr="002D3D97">
              <w:rPr>
                <w:rFonts w:ascii="Century Gothic" w:hAnsi="Century Gothic"/>
                <w:b/>
                <w:bCs/>
                <w:color w:val="000000"/>
                <w:sz w:val="16"/>
                <w:szCs w:val="16"/>
                <w:lang w:val="es-MX" w:eastAsia="es-MX"/>
              </w:rPr>
              <w:t>0</w:t>
            </w:r>
            <w:r w:rsidR="0064349D">
              <w:rPr>
                <w:rFonts w:ascii="Century Gothic" w:hAnsi="Century Gothic"/>
                <w:b/>
                <w:bCs/>
                <w:color w:val="000000"/>
                <w:sz w:val="16"/>
                <w:szCs w:val="16"/>
                <w:lang w:val="es-MX" w:eastAsia="es-MX"/>
              </w:rPr>
              <w:t>9</w:t>
            </w:r>
            <w:r w:rsidRPr="002D3D97">
              <w:rPr>
                <w:rFonts w:ascii="Century Gothic" w:hAnsi="Century Gothic"/>
                <w:b/>
                <w:bCs/>
                <w:color w:val="000000"/>
                <w:sz w:val="16"/>
                <w:szCs w:val="16"/>
                <w:lang w:val="es-MX" w:eastAsia="es-MX"/>
              </w:rPr>
              <w:t xml:space="preserve"> COMPRESOR:</w:t>
            </w:r>
          </w:p>
        </w:tc>
      </w:tr>
      <w:tr w:rsidR="00D85A40" w:rsidRPr="00A80E6C" w14:paraId="7F471CE8"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C1A4D23"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80E213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11D0B3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2449E8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D81FDC1"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4EF099BF"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VERIFICAR LOS NIVELES DE ACEITE EN CASO QUE UTILICE ACEITE.</w:t>
            </w:r>
          </w:p>
        </w:tc>
      </w:tr>
      <w:tr w:rsidR="00D85A40" w:rsidRPr="00A80E6C" w14:paraId="27F528E8"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62CFF64"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74E9D2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DEEFA3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401FA2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AE692C5"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3A9958EC"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REVISAR LOS VALORES AMPERAJES RESPECTO A PLACA.</w:t>
            </w:r>
          </w:p>
        </w:tc>
      </w:tr>
      <w:tr w:rsidR="00D85A40" w:rsidRPr="00A80E6C" w14:paraId="7B4C81A1"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32F1797"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0A89E0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FC31F6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B9981E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B1829B7"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19054C4A"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REVISAR LOS VALORES DE VOLTAJES RESPECTO A DATOS DE PLACA.</w:t>
            </w:r>
          </w:p>
        </w:tc>
      </w:tr>
      <w:tr w:rsidR="00D85A40" w:rsidRPr="00A80E6C" w14:paraId="7E525935"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4115FA05"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0325677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CFEE4F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9A1F1E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4CA2189"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5975267C"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PURGADO DEL TANQUE DEL COMPRESOR.</w:t>
            </w:r>
          </w:p>
        </w:tc>
      </w:tr>
      <w:tr w:rsidR="00D85A40" w:rsidRPr="00A80E6C" w14:paraId="3FBCEE1B"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8353141"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BAF4CC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F2130A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7555AA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0839189"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7272F8BA"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VALORACIÓN Y DIAGNÓSTICO DE ESTADO DE EQUIPO EN CASO DE REQUERIRLO.</w:t>
            </w:r>
          </w:p>
        </w:tc>
      </w:tr>
      <w:tr w:rsidR="00D85A40" w:rsidRPr="00A80E6C" w14:paraId="2129F7E1"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4E07696F"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0D64A92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9BB2C1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C975B2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590B71D"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single" w:sz="4" w:space="0" w:color="auto"/>
              <w:right w:val="single" w:sz="4" w:space="0" w:color="auto"/>
            </w:tcBorders>
            <w:shd w:val="clear" w:color="auto" w:fill="auto"/>
            <w:vAlign w:val="bottom"/>
            <w:hideMark/>
          </w:tcPr>
          <w:p w14:paraId="7BCDCC77"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REVISAR LAS CONDICIONES DE INTERRUPTOR DE PRESIÓN Y MANÓMETRO.</w:t>
            </w:r>
          </w:p>
        </w:tc>
      </w:tr>
      <w:tr w:rsidR="00D85A40" w:rsidRPr="00A80E6C" w14:paraId="1147E7FD"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21735F2"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2F7D827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D04061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E6ABD4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B4E3C" w14:textId="77777777" w:rsidR="00D85A40" w:rsidRPr="002D3D97" w:rsidRDefault="00D85A40" w:rsidP="00724FE7">
            <w:pPr>
              <w:jc w:val="center"/>
              <w:rPr>
                <w:rFonts w:ascii="Calibri" w:hAnsi="Calibri"/>
                <w:color w:val="000000"/>
                <w:sz w:val="16"/>
                <w:szCs w:val="16"/>
                <w:lang w:val="es-MX" w:eastAsia="es-MX"/>
              </w:rPr>
            </w:pPr>
            <w:r w:rsidRPr="002D3D97">
              <w:rPr>
                <w:rFonts w:ascii="Calibri" w:hAnsi="Calibri"/>
                <w:color w:val="000000"/>
                <w:sz w:val="16"/>
                <w:szCs w:val="16"/>
                <w:lang w:val="es-MX" w:eastAsia="es-MX"/>
              </w:rPr>
              <w:t>3</w:t>
            </w:r>
          </w:p>
        </w:tc>
        <w:tc>
          <w:tcPr>
            <w:tcW w:w="4643" w:type="dxa"/>
            <w:tcBorders>
              <w:top w:val="nil"/>
              <w:left w:val="nil"/>
              <w:bottom w:val="nil"/>
              <w:right w:val="single" w:sz="4" w:space="0" w:color="auto"/>
            </w:tcBorders>
            <w:shd w:val="clear" w:color="auto" w:fill="auto"/>
            <w:vAlign w:val="bottom"/>
            <w:hideMark/>
          </w:tcPr>
          <w:p w14:paraId="01255C05" w14:textId="79C04BAF" w:rsidR="00D85A40" w:rsidRPr="002D3D97" w:rsidRDefault="00D85A40" w:rsidP="00724FE7">
            <w:pPr>
              <w:rPr>
                <w:rFonts w:ascii="Century Gothic" w:hAnsi="Century Gothic"/>
                <w:b/>
                <w:bCs/>
                <w:color w:val="000000"/>
                <w:sz w:val="16"/>
                <w:szCs w:val="16"/>
                <w:lang w:val="es-MX" w:eastAsia="es-MX"/>
              </w:rPr>
            </w:pPr>
            <w:r w:rsidRPr="002D3D97">
              <w:rPr>
                <w:rFonts w:ascii="Century Gothic" w:hAnsi="Century Gothic"/>
                <w:b/>
                <w:bCs/>
                <w:color w:val="000000"/>
                <w:sz w:val="16"/>
                <w:szCs w:val="16"/>
                <w:lang w:val="es-MX" w:eastAsia="es-MX"/>
              </w:rPr>
              <w:t>1</w:t>
            </w:r>
            <w:r w:rsidR="002D3D97" w:rsidRPr="002D3D97">
              <w:rPr>
                <w:rFonts w:ascii="Century Gothic" w:hAnsi="Century Gothic"/>
                <w:b/>
                <w:bCs/>
                <w:color w:val="000000"/>
                <w:sz w:val="16"/>
                <w:szCs w:val="16"/>
                <w:lang w:val="es-MX" w:eastAsia="es-MX"/>
              </w:rPr>
              <w:t>19</w:t>
            </w:r>
            <w:r w:rsidRPr="002D3D97">
              <w:rPr>
                <w:rFonts w:ascii="Century Gothic" w:hAnsi="Century Gothic"/>
                <w:b/>
                <w:bCs/>
                <w:color w:val="000000"/>
                <w:sz w:val="16"/>
                <w:szCs w:val="16"/>
                <w:lang w:val="es-MX" w:eastAsia="es-MX"/>
              </w:rPr>
              <w:t xml:space="preserve"> RAYOS X</w:t>
            </w:r>
          </w:p>
        </w:tc>
      </w:tr>
      <w:tr w:rsidR="00D85A40" w:rsidRPr="00A80E6C" w14:paraId="494F44F4"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E9B82EC"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EFA449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225C3B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DD2DCF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D7499A4"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7D373092"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VERIFICAR EL BUEN FUNCIONAMIENTO DEL EQUIPO.</w:t>
            </w:r>
          </w:p>
        </w:tc>
      </w:tr>
      <w:tr w:rsidR="00D85A40" w:rsidRPr="00A80E6C" w14:paraId="3AF33E54"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1151E7C"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223F265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BAF4A7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EC7F78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86EEA4E"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721F6F06"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REVISAR LA INSTALACIÓN Y EL BUEN FUNCIONAMIENTO DEL REGULADOR.</w:t>
            </w:r>
          </w:p>
        </w:tc>
      </w:tr>
      <w:tr w:rsidR="00D85A40" w:rsidRPr="00A80E6C" w14:paraId="76B87585"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0AAEDD1"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5872217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D7B01C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3006C4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24623ED"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single" w:sz="4" w:space="0" w:color="auto"/>
              <w:right w:val="single" w:sz="4" w:space="0" w:color="auto"/>
            </w:tcBorders>
            <w:shd w:val="clear" w:color="auto" w:fill="auto"/>
            <w:vAlign w:val="bottom"/>
            <w:hideMark/>
          </w:tcPr>
          <w:p w14:paraId="77DD0FEA"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REVISAR VOLTAJE DE ALIMENTACIÓN.</w:t>
            </w:r>
          </w:p>
        </w:tc>
      </w:tr>
      <w:tr w:rsidR="00D85A40" w:rsidRPr="00A80E6C" w14:paraId="145A4E0C"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D8176B7"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0AB406A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76FE2A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A57CE8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9BF0E7" w14:textId="77777777" w:rsidR="00D85A40" w:rsidRPr="00BC4CC0" w:rsidRDefault="00D85A40" w:rsidP="00724FE7">
            <w:pPr>
              <w:jc w:val="center"/>
              <w:rPr>
                <w:rFonts w:ascii="Calibri" w:hAnsi="Calibri"/>
                <w:color w:val="000000"/>
                <w:sz w:val="16"/>
                <w:szCs w:val="16"/>
                <w:highlight w:val="yellow"/>
                <w:lang w:val="es-MX" w:eastAsia="es-MX"/>
              </w:rPr>
            </w:pPr>
            <w:r w:rsidRPr="00D131C6">
              <w:rPr>
                <w:rFonts w:ascii="Calibri" w:hAnsi="Calibri"/>
                <w:color w:val="000000"/>
                <w:sz w:val="16"/>
                <w:szCs w:val="16"/>
                <w:lang w:val="es-MX" w:eastAsia="es-MX"/>
              </w:rPr>
              <w:t>4</w:t>
            </w:r>
          </w:p>
        </w:tc>
        <w:tc>
          <w:tcPr>
            <w:tcW w:w="4643" w:type="dxa"/>
            <w:tcBorders>
              <w:top w:val="nil"/>
              <w:left w:val="nil"/>
              <w:bottom w:val="nil"/>
              <w:right w:val="single" w:sz="4" w:space="0" w:color="auto"/>
            </w:tcBorders>
            <w:shd w:val="clear" w:color="auto" w:fill="auto"/>
            <w:vAlign w:val="bottom"/>
            <w:hideMark/>
          </w:tcPr>
          <w:p w14:paraId="7A75CD85" w14:textId="107EE9CD" w:rsidR="00D85A40" w:rsidRPr="00D131C6" w:rsidRDefault="00D85A40" w:rsidP="00724FE7">
            <w:pPr>
              <w:rPr>
                <w:rFonts w:ascii="Century Gothic" w:hAnsi="Century Gothic"/>
                <w:b/>
                <w:bCs/>
                <w:color w:val="000000"/>
                <w:sz w:val="16"/>
                <w:szCs w:val="16"/>
                <w:lang w:val="es-MX" w:eastAsia="es-MX"/>
              </w:rPr>
            </w:pPr>
            <w:r w:rsidRPr="00D131C6">
              <w:rPr>
                <w:rFonts w:ascii="Century Gothic" w:hAnsi="Century Gothic"/>
                <w:b/>
                <w:bCs/>
                <w:color w:val="000000"/>
                <w:sz w:val="16"/>
                <w:szCs w:val="16"/>
                <w:lang w:val="es-MX" w:eastAsia="es-MX"/>
              </w:rPr>
              <w:t>1</w:t>
            </w:r>
            <w:r w:rsidR="00D131C6">
              <w:rPr>
                <w:rFonts w:ascii="Century Gothic" w:hAnsi="Century Gothic"/>
                <w:b/>
                <w:bCs/>
                <w:color w:val="000000"/>
                <w:sz w:val="16"/>
                <w:szCs w:val="16"/>
                <w:lang w:val="es-MX" w:eastAsia="es-MX"/>
              </w:rPr>
              <w:t>28</w:t>
            </w:r>
            <w:r w:rsidRPr="00D131C6">
              <w:rPr>
                <w:rFonts w:ascii="Century Gothic" w:hAnsi="Century Gothic"/>
                <w:b/>
                <w:bCs/>
                <w:color w:val="000000"/>
                <w:sz w:val="16"/>
                <w:szCs w:val="16"/>
                <w:lang w:val="es-MX" w:eastAsia="es-MX"/>
              </w:rPr>
              <w:t xml:space="preserve"> AUTOCLAVE:</w:t>
            </w:r>
          </w:p>
        </w:tc>
      </w:tr>
      <w:tr w:rsidR="00D85A40" w:rsidRPr="00A80E6C" w14:paraId="36A56695"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770D708"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EF6425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85C0E2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E979C1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94C5243" w14:textId="77777777" w:rsidR="00D85A40" w:rsidRPr="00BC4CC0" w:rsidRDefault="00D85A40" w:rsidP="00724FE7">
            <w:pPr>
              <w:rPr>
                <w:rFonts w:ascii="Calibri" w:hAnsi="Calibri"/>
                <w:color w:val="000000"/>
                <w:sz w:val="16"/>
                <w:szCs w:val="16"/>
                <w:highlight w:val="yellow"/>
                <w:lang w:val="es-MX" w:eastAsia="es-MX"/>
              </w:rPr>
            </w:pPr>
          </w:p>
        </w:tc>
        <w:tc>
          <w:tcPr>
            <w:tcW w:w="4643" w:type="dxa"/>
            <w:tcBorders>
              <w:top w:val="nil"/>
              <w:left w:val="nil"/>
              <w:bottom w:val="nil"/>
              <w:right w:val="single" w:sz="4" w:space="0" w:color="auto"/>
            </w:tcBorders>
            <w:shd w:val="clear" w:color="auto" w:fill="auto"/>
            <w:vAlign w:val="bottom"/>
            <w:hideMark/>
          </w:tcPr>
          <w:p w14:paraId="1FFC8C77" w14:textId="77777777" w:rsidR="00D85A40" w:rsidRPr="00D131C6" w:rsidRDefault="00D85A40" w:rsidP="00724FE7">
            <w:pPr>
              <w:rPr>
                <w:rFonts w:ascii="Century Gothic" w:hAnsi="Century Gothic"/>
                <w:color w:val="000000"/>
                <w:sz w:val="16"/>
                <w:szCs w:val="16"/>
                <w:lang w:val="es-MX" w:eastAsia="es-MX"/>
              </w:rPr>
            </w:pPr>
            <w:r w:rsidRPr="00D131C6">
              <w:rPr>
                <w:rFonts w:ascii="Century Gothic" w:hAnsi="Century Gothic"/>
                <w:color w:val="000000"/>
                <w:sz w:val="16"/>
                <w:szCs w:val="16"/>
                <w:lang w:val="es-MX" w:eastAsia="es-MX"/>
              </w:rPr>
              <w:t>VERIFICAR EL BUEN FUNCIONAMIENTO (CICLOS).</w:t>
            </w:r>
          </w:p>
        </w:tc>
      </w:tr>
      <w:tr w:rsidR="00D85A40" w:rsidRPr="00A80E6C" w14:paraId="6E67C678"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25D2232"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9F5974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DB8703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7B578B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7E41D9A" w14:textId="77777777" w:rsidR="00D85A40" w:rsidRPr="00BC4CC0" w:rsidRDefault="00D85A40" w:rsidP="00724FE7">
            <w:pPr>
              <w:rPr>
                <w:rFonts w:ascii="Calibri" w:hAnsi="Calibri"/>
                <w:color w:val="000000"/>
                <w:sz w:val="16"/>
                <w:szCs w:val="16"/>
                <w:highlight w:val="yellow"/>
                <w:lang w:val="es-MX" w:eastAsia="es-MX"/>
              </w:rPr>
            </w:pPr>
          </w:p>
        </w:tc>
        <w:tc>
          <w:tcPr>
            <w:tcW w:w="4643" w:type="dxa"/>
            <w:tcBorders>
              <w:top w:val="nil"/>
              <w:left w:val="nil"/>
              <w:bottom w:val="nil"/>
              <w:right w:val="single" w:sz="4" w:space="0" w:color="auto"/>
            </w:tcBorders>
            <w:shd w:val="clear" w:color="auto" w:fill="auto"/>
            <w:vAlign w:val="bottom"/>
            <w:hideMark/>
          </w:tcPr>
          <w:p w14:paraId="35508E17" w14:textId="77777777" w:rsidR="00D85A40" w:rsidRPr="00D131C6" w:rsidRDefault="00D85A40" w:rsidP="00724FE7">
            <w:pPr>
              <w:rPr>
                <w:rFonts w:ascii="Century Gothic" w:hAnsi="Century Gothic"/>
                <w:color w:val="000000"/>
                <w:sz w:val="16"/>
                <w:szCs w:val="16"/>
                <w:lang w:val="es-MX" w:eastAsia="es-MX"/>
              </w:rPr>
            </w:pPr>
            <w:r w:rsidRPr="00D131C6">
              <w:rPr>
                <w:rFonts w:ascii="Century Gothic" w:hAnsi="Century Gothic"/>
                <w:color w:val="000000"/>
                <w:sz w:val="16"/>
                <w:szCs w:val="16"/>
                <w:lang w:val="es-MX" w:eastAsia="es-MX"/>
              </w:rPr>
              <w:t>LIMPIEZA INTERNA (TANQUE) Y EXTERNA.</w:t>
            </w:r>
          </w:p>
        </w:tc>
      </w:tr>
      <w:tr w:rsidR="00D85A40" w:rsidRPr="00A80E6C" w14:paraId="159B3BF6"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E35D9B0"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2ED049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9D5CB8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9EED0F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9D461EA" w14:textId="77777777" w:rsidR="00D85A40" w:rsidRPr="00BC4CC0" w:rsidRDefault="00D85A40" w:rsidP="00724FE7">
            <w:pPr>
              <w:rPr>
                <w:rFonts w:ascii="Calibri" w:hAnsi="Calibri"/>
                <w:color w:val="000000"/>
                <w:sz w:val="16"/>
                <w:szCs w:val="16"/>
                <w:highlight w:val="yellow"/>
                <w:lang w:val="es-MX" w:eastAsia="es-MX"/>
              </w:rPr>
            </w:pPr>
          </w:p>
        </w:tc>
        <w:tc>
          <w:tcPr>
            <w:tcW w:w="4643" w:type="dxa"/>
            <w:tcBorders>
              <w:top w:val="nil"/>
              <w:left w:val="nil"/>
              <w:bottom w:val="nil"/>
              <w:right w:val="single" w:sz="4" w:space="0" w:color="auto"/>
            </w:tcBorders>
            <w:shd w:val="clear" w:color="auto" w:fill="auto"/>
            <w:vAlign w:val="bottom"/>
            <w:hideMark/>
          </w:tcPr>
          <w:p w14:paraId="53BD05FA" w14:textId="77777777" w:rsidR="00D85A40" w:rsidRPr="00D131C6" w:rsidRDefault="00D85A40" w:rsidP="00724FE7">
            <w:pPr>
              <w:rPr>
                <w:rFonts w:ascii="Century Gothic" w:hAnsi="Century Gothic"/>
                <w:color w:val="000000"/>
                <w:sz w:val="16"/>
                <w:szCs w:val="16"/>
                <w:lang w:val="es-MX" w:eastAsia="es-MX"/>
              </w:rPr>
            </w:pPr>
            <w:r w:rsidRPr="00D131C6">
              <w:rPr>
                <w:rFonts w:ascii="Century Gothic" w:hAnsi="Century Gothic"/>
                <w:color w:val="000000"/>
                <w:sz w:val="16"/>
                <w:szCs w:val="16"/>
                <w:lang w:val="es-MX" w:eastAsia="es-MX"/>
              </w:rPr>
              <w:t>VERIFICACIÓN DE FUGAS DE VAPOR Y AGUA.</w:t>
            </w:r>
          </w:p>
        </w:tc>
      </w:tr>
      <w:tr w:rsidR="00D85A40" w:rsidRPr="00A80E6C" w14:paraId="52577F7B"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7F5814AB"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11DEF2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46DE31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6AD134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8C8D67E" w14:textId="77777777" w:rsidR="00D85A40" w:rsidRPr="00BC4CC0" w:rsidRDefault="00D85A40" w:rsidP="00724FE7">
            <w:pPr>
              <w:rPr>
                <w:rFonts w:ascii="Calibri" w:hAnsi="Calibri"/>
                <w:color w:val="000000"/>
                <w:sz w:val="16"/>
                <w:szCs w:val="16"/>
                <w:highlight w:val="yellow"/>
                <w:lang w:val="es-MX" w:eastAsia="es-MX"/>
              </w:rPr>
            </w:pPr>
          </w:p>
        </w:tc>
        <w:tc>
          <w:tcPr>
            <w:tcW w:w="4643" w:type="dxa"/>
            <w:tcBorders>
              <w:top w:val="nil"/>
              <w:left w:val="nil"/>
              <w:bottom w:val="single" w:sz="4" w:space="0" w:color="auto"/>
              <w:right w:val="single" w:sz="4" w:space="0" w:color="auto"/>
            </w:tcBorders>
            <w:shd w:val="clear" w:color="auto" w:fill="auto"/>
            <w:vAlign w:val="bottom"/>
            <w:hideMark/>
          </w:tcPr>
          <w:p w14:paraId="2BD981DB" w14:textId="77777777" w:rsidR="00D85A40" w:rsidRPr="00D131C6" w:rsidRDefault="00D85A40" w:rsidP="00724FE7">
            <w:pPr>
              <w:rPr>
                <w:rFonts w:ascii="Century Gothic" w:hAnsi="Century Gothic"/>
                <w:color w:val="000000"/>
                <w:sz w:val="16"/>
                <w:szCs w:val="16"/>
                <w:lang w:val="es-MX" w:eastAsia="es-MX"/>
              </w:rPr>
            </w:pPr>
            <w:r w:rsidRPr="00D131C6">
              <w:rPr>
                <w:rFonts w:ascii="Century Gothic" w:hAnsi="Century Gothic"/>
                <w:color w:val="000000"/>
                <w:sz w:val="16"/>
                <w:szCs w:val="16"/>
                <w:lang w:val="es-MX" w:eastAsia="es-MX"/>
              </w:rPr>
              <w:t>REVISAR VOLTAJE DE ALIMENTACIÓN.</w:t>
            </w:r>
          </w:p>
        </w:tc>
      </w:tr>
      <w:tr w:rsidR="00D85A40" w:rsidRPr="00A80E6C" w14:paraId="397BCCA3"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1C2721F"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BA0B9F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00B4D7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CA7AE1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CD81DD" w14:textId="77777777" w:rsidR="00D85A40" w:rsidRPr="00070DF6" w:rsidRDefault="00D85A40" w:rsidP="00724FE7">
            <w:pPr>
              <w:jc w:val="center"/>
              <w:rPr>
                <w:rFonts w:ascii="Calibri" w:hAnsi="Calibri"/>
                <w:color w:val="000000"/>
                <w:sz w:val="16"/>
                <w:szCs w:val="16"/>
                <w:lang w:val="es-MX" w:eastAsia="es-MX"/>
              </w:rPr>
            </w:pPr>
            <w:r w:rsidRPr="00070DF6">
              <w:rPr>
                <w:rFonts w:ascii="Calibri" w:hAnsi="Calibri"/>
                <w:color w:val="000000"/>
                <w:sz w:val="16"/>
                <w:szCs w:val="16"/>
                <w:lang w:val="es-MX" w:eastAsia="es-MX"/>
              </w:rPr>
              <w:t>5</w:t>
            </w:r>
          </w:p>
        </w:tc>
        <w:tc>
          <w:tcPr>
            <w:tcW w:w="4643" w:type="dxa"/>
            <w:tcBorders>
              <w:top w:val="nil"/>
              <w:left w:val="nil"/>
              <w:bottom w:val="nil"/>
              <w:right w:val="single" w:sz="4" w:space="0" w:color="auto"/>
            </w:tcBorders>
            <w:shd w:val="clear" w:color="auto" w:fill="auto"/>
            <w:vAlign w:val="bottom"/>
            <w:hideMark/>
          </w:tcPr>
          <w:p w14:paraId="01FBF1E7" w14:textId="08C15548" w:rsidR="00D85A40" w:rsidRPr="00070DF6" w:rsidRDefault="00D85A40" w:rsidP="00724FE7">
            <w:pPr>
              <w:rPr>
                <w:rFonts w:ascii="Century Gothic" w:hAnsi="Century Gothic"/>
                <w:b/>
                <w:bCs/>
                <w:color w:val="000000"/>
                <w:sz w:val="16"/>
                <w:szCs w:val="16"/>
                <w:lang w:val="es-MX" w:eastAsia="es-MX"/>
              </w:rPr>
            </w:pPr>
            <w:r w:rsidRPr="00070DF6">
              <w:rPr>
                <w:rFonts w:ascii="Century Gothic" w:hAnsi="Century Gothic"/>
                <w:b/>
                <w:bCs/>
                <w:color w:val="000000"/>
                <w:sz w:val="16"/>
                <w:szCs w:val="16"/>
                <w:lang w:val="es-MX" w:eastAsia="es-MX"/>
              </w:rPr>
              <w:t>3</w:t>
            </w:r>
            <w:r w:rsidR="00070DF6" w:rsidRPr="00070DF6">
              <w:rPr>
                <w:rFonts w:ascii="Century Gothic" w:hAnsi="Century Gothic"/>
                <w:b/>
                <w:bCs/>
                <w:color w:val="000000"/>
                <w:sz w:val="16"/>
                <w:szCs w:val="16"/>
                <w:lang w:val="es-MX" w:eastAsia="es-MX"/>
              </w:rPr>
              <w:t>23</w:t>
            </w:r>
            <w:r w:rsidRPr="00070DF6">
              <w:rPr>
                <w:rFonts w:ascii="Century Gothic" w:hAnsi="Century Gothic"/>
                <w:b/>
                <w:bCs/>
                <w:color w:val="000000"/>
                <w:sz w:val="16"/>
                <w:szCs w:val="16"/>
                <w:lang w:val="es-MX" w:eastAsia="es-MX"/>
              </w:rPr>
              <w:t xml:space="preserve"> PIEZAS DE MANO DE ALTA Y BAJA.</w:t>
            </w:r>
          </w:p>
        </w:tc>
      </w:tr>
      <w:tr w:rsidR="00D85A40" w:rsidRPr="00A80E6C" w14:paraId="7F59BC30"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5D665904"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3A71CA1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A62B3D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7991C2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7D941EE"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74C331C8"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VERIFICAR EL BUEN FUNCIONAMIENTO.</w:t>
            </w:r>
          </w:p>
        </w:tc>
      </w:tr>
      <w:tr w:rsidR="00D85A40" w:rsidRPr="00A80E6C" w14:paraId="1C9E8CFF"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0958B6E"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412B68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CF1426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E8CDF2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D59B96E"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162B77C5"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LUBRICACIÓN Y LIMPIEZA.</w:t>
            </w:r>
          </w:p>
        </w:tc>
      </w:tr>
      <w:tr w:rsidR="00D85A40" w:rsidRPr="00A80E6C" w14:paraId="04A5E694"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993D09B"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06B6861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3436B5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C799E8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0C47F09"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single" w:sz="4" w:space="0" w:color="auto"/>
              <w:right w:val="single" w:sz="4" w:space="0" w:color="auto"/>
            </w:tcBorders>
            <w:shd w:val="clear" w:color="auto" w:fill="auto"/>
            <w:vAlign w:val="bottom"/>
            <w:hideMark/>
          </w:tcPr>
          <w:p w14:paraId="5D4A40D4"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REVISAR SELLADO DE PZA. DE MANO.</w:t>
            </w:r>
          </w:p>
        </w:tc>
      </w:tr>
      <w:tr w:rsidR="00D85A40" w:rsidRPr="00A80E6C" w14:paraId="1F1F9D74"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B8B5BE8"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5C51D08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9BAF2C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400038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93051E" w14:textId="77777777" w:rsidR="00D85A40" w:rsidRPr="00070DF6" w:rsidRDefault="00D85A40" w:rsidP="00724FE7">
            <w:pPr>
              <w:jc w:val="center"/>
              <w:rPr>
                <w:rFonts w:ascii="Calibri" w:hAnsi="Calibri"/>
                <w:color w:val="000000"/>
                <w:sz w:val="16"/>
                <w:szCs w:val="16"/>
                <w:lang w:val="es-MX" w:eastAsia="es-MX"/>
              </w:rPr>
            </w:pPr>
            <w:r w:rsidRPr="00070DF6">
              <w:rPr>
                <w:rFonts w:ascii="Calibri" w:hAnsi="Calibri"/>
                <w:color w:val="000000"/>
                <w:sz w:val="16"/>
                <w:szCs w:val="16"/>
                <w:lang w:val="es-MX" w:eastAsia="es-MX"/>
              </w:rPr>
              <w:t>6</w:t>
            </w:r>
          </w:p>
        </w:tc>
        <w:tc>
          <w:tcPr>
            <w:tcW w:w="4643" w:type="dxa"/>
            <w:tcBorders>
              <w:top w:val="nil"/>
              <w:left w:val="nil"/>
              <w:bottom w:val="nil"/>
              <w:right w:val="single" w:sz="4" w:space="0" w:color="auto"/>
            </w:tcBorders>
            <w:shd w:val="clear" w:color="auto" w:fill="auto"/>
            <w:vAlign w:val="bottom"/>
            <w:hideMark/>
          </w:tcPr>
          <w:p w14:paraId="36380B8B" w14:textId="33756026" w:rsidR="00D85A40" w:rsidRPr="00070DF6" w:rsidRDefault="00D85A40" w:rsidP="00724FE7">
            <w:pPr>
              <w:rPr>
                <w:rFonts w:ascii="Century Gothic" w:hAnsi="Century Gothic"/>
                <w:b/>
                <w:bCs/>
                <w:color w:val="000000"/>
                <w:sz w:val="16"/>
                <w:szCs w:val="16"/>
                <w:lang w:val="es-MX" w:eastAsia="es-MX"/>
              </w:rPr>
            </w:pPr>
            <w:r w:rsidRPr="00070DF6">
              <w:rPr>
                <w:rFonts w:ascii="Century Gothic" w:hAnsi="Century Gothic"/>
                <w:b/>
                <w:bCs/>
                <w:color w:val="000000"/>
                <w:sz w:val="16"/>
                <w:szCs w:val="16"/>
                <w:lang w:val="es-MX" w:eastAsia="es-MX"/>
              </w:rPr>
              <w:t>1</w:t>
            </w:r>
            <w:r w:rsidR="00070DF6" w:rsidRPr="00070DF6">
              <w:rPr>
                <w:rFonts w:ascii="Century Gothic" w:hAnsi="Century Gothic"/>
                <w:b/>
                <w:bCs/>
                <w:color w:val="000000"/>
                <w:sz w:val="16"/>
                <w:szCs w:val="16"/>
                <w:lang w:val="es-MX" w:eastAsia="es-MX"/>
              </w:rPr>
              <w:t>3</w:t>
            </w:r>
            <w:r w:rsidR="00092680">
              <w:rPr>
                <w:rFonts w:ascii="Century Gothic" w:hAnsi="Century Gothic"/>
                <w:b/>
                <w:bCs/>
                <w:color w:val="000000"/>
                <w:sz w:val="16"/>
                <w:szCs w:val="16"/>
                <w:lang w:val="es-MX" w:eastAsia="es-MX"/>
              </w:rPr>
              <w:t>5</w:t>
            </w:r>
            <w:r w:rsidRPr="00070DF6">
              <w:rPr>
                <w:rFonts w:ascii="Century Gothic" w:hAnsi="Century Gothic"/>
                <w:b/>
                <w:bCs/>
                <w:color w:val="000000"/>
                <w:sz w:val="16"/>
                <w:szCs w:val="16"/>
                <w:lang w:val="es-MX" w:eastAsia="es-MX"/>
              </w:rPr>
              <w:t xml:space="preserve"> LÁMPARA DE RESINAS:</w:t>
            </w:r>
          </w:p>
        </w:tc>
      </w:tr>
      <w:tr w:rsidR="00D85A40" w:rsidRPr="00A80E6C" w14:paraId="760BBBC2"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AE82955"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5786729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BE6634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07C11A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2BF2D75"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1B3FB4E7"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VERIFICAR EL BUEN FUNCIONAMIENTO.</w:t>
            </w:r>
          </w:p>
        </w:tc>
      </w:tr>
      <w:tr w:rsidR="00D85A40" w:rsidRPr="00A80E6C" w14:paraId="39FAE710"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B2F0A5F"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6ADB2F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0B72FA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EACF56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C4F96C2"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5457739B"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REVISAR LA INTENSIDAD DE CURADO Y VIDA EFECTIVA DE FOCO.</w:t>
            </w:r>
          </w:p>
        </w:tc>
      </w:tr>
      <w:tr w:rsidR="00D85A40" w:rsidRPr="00A80E6C" w14:paraId="4CE1484C"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97F1DE9"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CAB705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801039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9F3466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4E04D4F"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single" w:sz="4" w:space="0" w:color="auto"/>
              <w:right w:val="single" w:sz="4" w:space="0" w:color="auto"/>
            </w:tcBorders>
            <w:shd w:val="clear" w:color="auto" w:fill="auto"/>
            <w:vAlign w:val="bottom"/>
            <w:hideMark/>
          </w:tcPr>
          <w:p w14:paraId="3C02A784"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REVISAR FIBRA ÓPTICA EN CASO DE ASÍ TENERLO.</w:t>
            </w:r>
          </w:p>
        </w:tc>
      </w:tr>
      <w:tr w:rsidR="00D85A40" w:rsidRPr="00A80E6C" w14:paraId="09DEBF3F"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799F612D"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25FE5D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400877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35A133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A0BC50" w14:textId="77777777" w:rsidR="00D85A40" w:rsidRPr="002D3D97" w:rsidRDefault="00D85A40" w:rsidP="00724FE7">
            <w:pPr>
              <w:jc w:val="center"/>
              <w:rPr>
                <w:rFonts w:ascii="Calibri" w:hAnsi="Calibri"/>
                <w:color w:val="000000"/>
                <w:sz w:val="16"/>
                <w:szCs w:val="16"/>
                <w:lang w:val="es-MX" w:eastAsia="es-MX"/>
              </w:rPr>
            </w:pPr>
            <w:r w:rsidRPr="002D3D97">
              <w:rPr>
                <w:rFonts w:ascii="Calibri" w:hAnsi="Calibri"/>
                <w:color w:val="000000"/>
                <w:sz w:val="16"/>
                <w:szCs w:val="16"/>
                <w:lang w:val="es-MX" w:eastAsia="es-MX"/>
              </w:rPr>
              <w:t>7</w:t>
            </w:r>
          </w:p>
        </w:tc>
        <w:tc>
          <w:tcPr>
            <w:tcW w:w="4643" w:type="dxa"/>
            <w:tcBorders>
              <w:top w:val="nil"/>
              <w:left w:val="nil"/>
              <w:bottom w:val="nil"/>
              <w:right w:val="single" w:sz="4" w:space="0" w:color="auto"/>
            </w:tcBorders>
            <w:shd w:val="clear" w:color="auto" w:fill="auto"/>
            <w:vAlign w:val="bottom"/>
            <w:hideMark/>
          </w:tcPr>
          <w:p w14:paraId="7E6528E4" w14:textId="6EEF3789" w:rsidR="00D85A40" w:rsidRPr="002D3D97" w:rsidRDefault="00D85A40" w:rsidP="00724FE7">
            <w:pPr>
              <w:rPr>
                <w:rFonts w:ascii="Century Gothic" w:hAnsi="Century Gothic"/>
                <w:b/>
                <w:bCs/>
                <w:color w:val="000000"/>
                <w:sz w:val="16"/>
                <w:szCs w:val="16"/>
                <w:lang w:val="es-MX" w:eastAsia="es-MX"/>
              </w:rPr>
            </w:pPr>
            <w:r w:rsidRPr="002D3D97">
              <w:rPr>
                <w:rFonts w:ascii="Century Gothic" w:hAnsi="Century Gothic"/>
                <w:b/>
                <w:bCs/>
                <w:color w:val="000000"/>
                <w:sz w:val="16"/>
                <w:szCs w:val="16"/>
                <w:lang w:val="es-MX" w:eastAsia="es-MX"/>
              </w:rPr>
              <w:t>1</w:t>
            </w:r>
            <w:r w:rsidR="002D3D97" w:rsidRPr="002D3D97">
              <w:rPr>
                <w:rFonts w:ascii="Century Gothic" w:hAnsi="Century Gothic"/>
                <w:b/>
                <w:bCs/>
                <w:color w:val="000000"/>
                <w:sz w:val="16"/>
                <w:szCs w:val="16"/>
                <w:lang w:val="es-MX" w:eastAsia="es-MX"/>
              </w:rPr>
              <w:t>13</w:t>
            </w:r>
            <w:r w:rsidRPr="002D3D97">
              <w:rPr>
                <w:rFonts w:ascii="Century Gothic" w:hAnsi="Century Gothic"/>
                <w:b/>
                <w:bCs/>
                <w:color w:val="000000"/>
                <w:sz w:val="16"/>
                <w:szCs w:val="16"/>
                <w:lang w:val="es-MX" w:eastAsia="es-MX"/>
              </w:rPr>
              <w:t xml:space="preserve"> CAVITRONES</w:t>
            </w:r>
          </w:p>
        </w:tc>
      </w:tr>
      <w:tr w:rsidR="00D85A40" w:rsidRPr="00A80E6C" w14:paraId="72E54009"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415B96A6"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1AF321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920DF9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D2E71D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69D2BBC4"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547A4CE8"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VERIFICAR EL BUEN FUNCIONAMIENTO.</w:t>
            </w:r>
          </w:p>
        </w:tc>
      </w:tr>
      <w:tr w:rsidR="00D85A40" w:rsidRPr="00A80E6C" w14:paraId="7C6A22C7"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5FD69EB7"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793BFA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A2C361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D241B0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4D2E7D84"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0B9208D9"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REVISIÓN DE VOLTAJES.</w:t>
            </w:r>
          </w:p>
        </w:tc>
      </w:tr>
      <w:tr w:rsidR="00D85A40" w:rsidRPr="00A80E6C" w14:paraId="00CF2C26"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EC5241B"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3C06E45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F73CBB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85AA54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5882D255"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2DCBDC4C"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REVISIÓN DE CABLEADO Y LÍNEAS DE CONEXIÓN.</w:t>
            </w:r>
          </w:p>
        </w:tc>
      </w:tr>
      <w:tr w:rsidR="00D85A40" w:rsidRPr="00A80E6C" w14:paraId="3C01BA3C"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6DD6DCC"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7C9E33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71F35A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359F00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6C59AF5A"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47A91119"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LIMPIEZA INTERNA.</w:t>
            </w:r>
          </w:p>
        </w:tc>
      </w:tr>
      <w:tr w:rsidR="00D85A40" w:rsidRPr="00A80E6C" w14:paraId="569BDDC3"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9525495"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5683A83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3D9999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DE59AC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0C70BB16"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single" w:sz="4" w:space="0" w:color="auto"/>
              <w:right w:val="single" w:sz="4" w:space="0" w:color="auto"/>
            </w:tcBorders>
            <w:shd w:val="clear" w:color="auto" w:fill="auto"/>
            <w:vAlign w:val="bottom"/>
            <w:hideMark/>
          </w:tcPr>
          <w:p w14:paraId="5BC60432"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LIMPIEZA EXTERNA.</w:t>
            </w:r>
          </w:p>
        </w:tc>
      </w:tr>
      <w:tr w:rsidR="00D85A40" w:rsidRPr="00A80E6C" w14:paraId="2FAF4F44"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4975563"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2CB37EB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D123FA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021A4F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C27EC1" w14:textId="77777777" w:rsidR="00D85A40" w:rsidRPr="00BC4CC0" w:rsidRDefault="00D85A40" w:rsidP="00724FE7">
            <w:pPr>
              <w:jc w:val="center"/>
              <w:rPr>
                <w:rFonts w:ascii="Calibri" w:hAnsi="Calibri"/>
                <w:color w:val="000000"/>
                <w:sz w:val="16"/>
                <w:szCs w:val="16"/>
                <w:highlight w:val="yellow"/>
                <w:lang w:val="es-MX" w:eastAsia="es-MX"/>
              </w:rPr>
            </w:pPr>
            <w:r w:rsidRPr="00D131C6">
              <w:rPr>
                <w:rFonts w:ascii="Calibri" w:hAnsi="Calibri"/>
                <w:color w:val="000000"/>
                <w:sz w:val="16"/>
                <w:szCs w:val="16"/>
                <w:lang w:val="es-MX" w:eastAsia="es-MX"/>
              </w:rPr>
              <w:t>8</w:t>
            </w:r>
          </w:p>
        </w:tc>
        <w:tc>
          <w:tcPr>
            <w:tcW w:w="4643" w:type="dxa"/>
            <w:tcBorders>
              <w:top w:val="nil"/>
              <w:left w:val="nil"/>
              <w:bottom w:val="nil"/>
              <w:right w:val="single" w:sz="4" w:space="0" w:color="auto"/>
            </w:tcBorders>
            <w:shd w:val="clear" w:color="auto" w:fill="auto"/>
            <w:vAlign w:val="bottom"/>
            <w:hideMark/>
          </w:tcPr>
          <w:p w14:paraId="7185A8F2" w14:textId="17B14530" w:rsidR="00D85A40" w:rsidRPr="00D131C6" w:rsidRDefault="00D85A40" w:rsidP="00724FE7">
            <w:pPr>
              <w:rPr>
                <w:rFonts w:ascii="Century Gothic" w:hAnsi="Century Gothic"/>
                <w:b/>
                <w:bCs/>
                <w:color w:val="000000"/>
                <w:sz w:val="16"/>
                <w:szCs w:val="16"/>
                <w:lang w:val="es-MX" w:eastAsia="es-MX"/>
              </w:rPr>
            </w:pPr>
            <w:r w:rsidRPr="00D131C6">
              <w:rPr>
                <w:rFonts w:ascii="Century Gothic" w:hAnsi="Century Gothic"/>
                <w:b/>
                <w:bCs/>
                <w:color w:val="000000"/>
                <w:sz w:val="16"/>
                <w:szCs w:val="16"/>
                <w:lang w:val="es-MX" w:eastAsia="es-MX"/>
              </w:rPr>
              <w:t>5</w:t>
            </w:r>
            <w:r w:rsidR="00D131C6" w:rsidRPr="00D131C6">
              <w:rPr>
                <w:rFonts w:ascii="Century Gothic" w:hAnsi="Century Gothic"/>
                <w:b/>
                <w:bCs/>
                <w:color w:val="000000"/>
                <w:sz w:val="16"/>
                <w:szCs w:val="16"/>
                <w:lang w:val="es-MX" w:eastAsia="es-MX"/>
              </w:rPr>
              <w:t>0</w:t>
            </w:r>
            <w:r w:rsidRPr="00D131C6">
              <w:rPr>
                <w:rFonts w:ascii="Century Gothic" w:hAnsi="Century Gothic"/>
                <w:b/>
                <w:bCs/>
                <w:color w:val="000000"/>
                <w:sz w:val="16"/>
                <w:szCs w:val="16"/>
                <w:lang w:val="es-MX" w:eastAsia="es-MX"/>
              </w:rPr>
              <w:t xml:space="preserve"> AMALGAMADOR.</w:t>
            </w:r>
          </w:p>
        </w:tc>
      </w:tr>
      <w:tr w:rsidR="00D85A40" w:rsidRPr="00A80E6C" w14:paraId="0475CCCC"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7380A736"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299BB5B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596BA9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2812AE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0574639" w14:textId="77777777" w:rsidR="00D85A40" w:rsidRPr="00BC4CC0" w:rsidRDefault="00D85A40" w:rsidP="00724FE7">
            <w:pPr>
              <w:rPr>
                <w:rFonts w:ascii="Calibri" w:hAnsi="Calibri"/>
                <w:color w:val="000000"/>
                <w:sz w:val="16"/>
                <w:szCs w:val="16"/>
                <w:highlight w:val="yellow"/>
                <w:lang w:val="es-MX" w:eastAsia="es-MX"/>
              </w:rPr>
            </w:pPr>
          </w:p>
        </w:tc>
        <w:tc>
          <w:tcPr>
            <w:tcW w:w="4643" w:type="dxa"/>
            <w:tcBorders>
              <w:top w:val="nil"/>
              <w:left w:val="nil"/>
              <w:bottom w:val="nil"/>
              <w:right w:val="single" w:sz="4" w:space="0" w:color="auto"/>
            </w:tcBorders>
            <w:shd w:val="clear" w:color="auto" w:fill="auto"/>
            <w:vAlign w:val="bottom"/>
            <w:hideMark/>
          </w:tcPr>
          <w:p w14:paraId="2F2DA092" w14:textId="77777777" w:rsidR="00D85A40" w:rsidRPr="00D131C6" w:rsidRDefault="00D85A40" w:rsidP="00724FE7">
            <w:pPr>
              <w:rPr>
                <w:rFonts w:ascii="Century Gothic" w:hAnsi="Century Gothic"/>
                <w:color w:val="000000"/>
                <w:sz w:val="16"/>
                <w:szCs w:val="16"/>
                <w:lang w:val="es-MX" w:eastAsia="es-MX"/>
              </w:rPr>
            </w:pPr>
            <w:r w:rsidRPr="00D131C6">
              <w:rPr>
                <w:rFonts w:ascii="Century Gothic" w:hAnsi="Century Gothic"/>
                <w:color w:val="000000"/>
                <w:sz w:val="16"/>
                <w:szCs w:val="16"/>
                <w:lang w:val="es-MX" w:eastAsia="es-MX"/>
              </w:rPr>
              <w:t>VERIFICAR EL BUEN FUNCIONAMIENTO.</w:t>
            </w:r>
          </w:p>
        </w:tc>
      </w:tr>
      <w:tr w:rsidR="00D85A40" w:rsidRPr="00A80E6C" w14:paraId="3FB3B0FA"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63E621C"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246A84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BB1CEE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F5A84F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EAB37BE" w14:textId="77777777" w:rsidR="00D85A40" w:rsidRPr="00BC4CC0" w:rsidRDefault="00D85A40" w:rsidP="00724FE7">
            <w:pPr>
              <w:rPr>
                <w:rFonts w:ascii="Calibri" w:hAnsi="Calibri"/>
                <w:color w:val="000000"/>
                <w:sz w:val="16"/>
                <w:szCs w:val="16"/>
                <w:highlight w:val="yellow"/>
                <w:lang w:val="es-MX" w:eastAsia="es-MX"/>
              </w:rPr>
            </w:pPr>
          </w:p>
        </w:tc>
        <w:tc>
          <w:tcPr>
            <w:tcW w:w="4643" w:type="dxa"/>
            <w:tcBorders>
              <w:top w:val="nil"/>
              <w:left w:val="nil"/>
              <w:bottom w:val="nil"/>
              <w:right w:val="single" w:sz="4" w:space="0" w:color="auto"/>
            </w:tcBorders>
            <w:shd w:val="clear" w:color="auto" w:fill="auto"/>
            <w:vAlign w:val="bottom"/>
            <w:hideMark/>
          </w:tcPr>
          <w:p w14:paraId="49864937" w14:textId="77777777" w:rsidR="00D85A40" w:rsidRPr="00D131C6" w:rsidRDefault="00D85A40" w:rsidP="00724FE7">
            <w:pPr>
              <w:rPr>
                <w:rFonts w:ascii="Century Gothic" w:hAnsi="Century Gothic"/>
                <w:color w:val="000000"/>
                <w:sz w:val="16"/>
                <w:szCs w:val="16"/>
                <w:lang w:val="es-MX" w:eastAsia="es-MX"/>
              </w:rPr>
            </w:pPr>
            <w:r w:rsidRPr="00D131C6">
              <w:rPr>
                <w:rFonts w:ascii="Century Gothic" w:hAnsi="Century Gothic"/>
                <w:color w:val="000000"/>
                <w:sz w:val="16"/>
                <w:szCs w:val="16"/>
                <w:lang w:val="es-MX" w:eastAsia="es-MX"/>
              </w:rPr>
              <w:t>REVISIÓN DE VOLTAJES.</w:t>
            </w:r>
          </w:p>
        </w:tc>
      </w:tr>
      <w:tr w:rsidR="00D85A40" w:rsidRPr="00A80E6C" w14:paraId="6A5DF5C7"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B99332B"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F4CFC5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779A26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057E23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68E5CFB" w14:textId="77777777" w:rsidR="00D85A40" w:rsidRPr="00BC4CC0" w:rsidRDefault="00D85A40" w:rsidP="00724FE7">
            <w:pPr>
              <w:rPr>
                <w:rFonts w:ascii="Calibri" w:hAnsi="Calibri"/>
                <w:color w:val="000000"/>
                <w:sz w:val="16"/>
                <w:szCs w:val="16"/>
                <w:highlight w:val="yellow"/>
                <w:lang w:val="es-MX" w:eastAsia="es-MX"/>
              </w:rPr>
            </w:pPr>
          </w:p>
        </w:tc>
        <w:tc>
          <w:tcPr>
            <w:tcW w:w="4643" w:type="dxa"/>
            <w:tcBorders>
              <w:top w:val="nil"/>
              <w:left w:val="nil"/>
              <w:bottom w:val="nil"/>
              <w:right w:val="single" w:sz="4" w:space="0" w:color="auto"/>
            </w:tcBorders>
            <w:shd w:val="clear" w:color="auto" w:fill="auto"/>
            <w:vAlign w:val="bottom"/>
            <w:hideMark/>
          </w:tcPr>
          <w:p w14:paraId="6E91CC77" w14:textId="77777777" w:rsidR="00D85A40" w:rsidRPr="00D131C6" w:rsidRDefault="00D85A40" w:rsidP="00724FE7">
            <w:pPr>
              <w:rPr>
                <w:rFonts w:ascii="Century Gothic" w:hAnsi="Century Gothic"/>
                <w:color w:val="000000"/>
                <w:sz w:val="16"/>
                <w:szCs w:val="16"/>
                <w:lang w:val="es-MX" w:eastAsia="es-MX"/>
              </w:rPr>
            </w:pPr>
            <w:r w:rsidRPr="00D131C6">
              <w:rPr>
                <w:rFonts w:ascii="Century Gothic" w:hAnsi="Century Gothic"/>
                <w:color w:val="000000"/>
                <w:sz w:val="16"/>
                <w:szCs w:val="16"/>
                <w:lang w:val="es-MX" w:eastAsia="es-MX"/>
              </w:rPr>
              <w:t>REVISIÓN DE CABLEADO Y LÍNEAS DE CONEXIÓN.</w:t>
            </w:r>
          </w:p>
        </w:tc>
      </w:tr>
      <w:tr w:rsidR="00D85A40" w:rsidRPr="00A80E6C" w14:paraId="0F947A69"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1AAB992"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D9DED8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EAF406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4472F0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9E2DC95" w14:textId="77777777" w:rsidR="00D85A40" w:rsidRPr="00BC4CC0" w:rsidRDefault="00D85A40" w:rsidP="00724FE7">
            <w:pPr>
              <w:rPr>
                <w:rFonts w:ascii="Calibri" w:hAnsi="Calibri"/>
                <w:color w:val="000000"/>
                <w:sz w:val="16"/>
                <w:szCs w:val="16"/>
                <w:highlight w:val="yellow"/>
                <w:lang w:val="es-MX" w:eastAsia="es-MX"/>
              </w:rPr>
            </w:pPr>
          </w:p>
        </w:tc>
        <w:tc>
          <w:tcPr>
            <w:tcW w:w="4643" w:type="dxa"/>
            <w:tcBorders>
              <w:top w:val="nil"/>
              <w:left w:val="nil"/>
              <w:bottom w:val="nil"/>
              <w:right w:val="single" w:sz="4" w:space="0" w:color="auto"/>
            </w:tcBorders>
            <w:shd w:val="clear" w:color="auto" w:fill="auto"/>
            <w:vAlign w:val="bottom"/>
            <w:hideMark/>
          </w:tcPr>
          <w:p w14:paraId="5F3501D7" w14:textId="77777777" w:rsidR="00D85A40" w:rsidRPr="00D131C6" w:rsidRDefault="00D85A40" w:rsidP="00724FE7">
            <w:pPr>
              <w:rPr>
                <w:rFonts w:ascii="Century Gothic" w:hAnsi="Century Gothic"/>
                <w:color w:val="000000"/>
                <w:sz w:val="16"/>
                <w:szCs w:val="16"/>
                <w:lang w:val="es-MX" w:eastAsia="es-MX"/>
              </w:rPr>
            </w:pPr>
            <w:r w:rsidRPr="00D131C6">
              <w:rPr>
                <w:rFonts w:ascii="Century Gothic" w:hAnsi="Century Gothic"/>
                <w:color w:val="000000"/>
                <w:sz w:val="16"/>
                <w:szCs w:val="16"/>
                <w:lang w:val="es-MX" w:eastAsia="es-MX"/>
              </w:rPr>
              <w:t>LIMPIEZA INTERNA.</w:t>
            </w:r>
          </w:p>
        </w:tc>
      </w:tr>
      <w:tr w:rsidR="00D85A40" w:rsidRPr="00A80E6C" w14:paraId="06B84EA5"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4E28D7CC"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0FEB9C2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CD2655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E86F7B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ADA5FBA" w14:textId="77777777" w:rsidR="00D85A40" w:rsidRPr="00BC4CC0" w:rsidRDefault="00D85A40" w:rsidP="00724FE7">
            <w:pPr>
              <w:rPr>
                <w:rFonts w:ascii="Calibri" w:hAnsi="Calibri"/>
                <w:color w:val="000000"/>
                <w:sz w:val="16"/>
                <w:szCs w:val="16"/>
                <w:highlight w:val="yellow"/>
                <w:lang w:val="es-MX" w:eastAsia="es-MX"/>
              </w:rPr>
            </w:pPr>
          </w:p>
        </w:tc>
        <w:tc>
          <w:tcPr>
            <w:tcW w:w="4643" w:type="dxa"/>
            <w:tcBorders>
              <w:top w:val="nil"/>
              <w:left w:val="nil"/>
              <w:bottom w:val="single" w:sz="4" w:space="0" w:color="auto"/>
              <w:right w:val="single" w:sz="4" w:space="0" w:color="auto"/>
            </w:tcBorders>
            <w:shd w:val="clear" w:color="auto" w:fill="auto"/>
            <w:vAlign w:val="bottom"/>
            <w:hideMark/>
          </w:tcPr>
          <w:p w14:paraId="56975582" w14:textId="77777777" w:rsidR="00D85A40" w:rsidRPr="00D131C6" w:rsidRDefault="00D85A40" w:rsidP="00724FE7">
            <w:pPr>
              <w:rPr>
                <w:rFonts w:ascii="Century Gothic" w:hAnsi="Century Gothic"/>
                <w:color w:val="000000"/>
                <w:sz w:val="16"/>
                <w:szCs w:val="16"/>
                <w:lang w:val="es-MX" w:eastAsia="es-MX"/>
              </w:rPr>
            </w:pPr>
            <w:r w:rsidRPr="00D131C6">
              <w:rPr>
                <w:rFonts w:ascii="Century Gothic" w:hAnsi="Century Gothic"/>
                <w:color w:val="000000"/>
                <w:sz w:val="16"/>
                <w:szCs w:val="16"/>
                <w:lang w:val="es-MX" w:eastAsia="es-MX"/>
              </w:rPr>
              <w:t>LIMPIEZA EXTERNA.</w:t>
            </w:r>
          </w:p>
        </w:tc>
      </w:tr>
      <w:tr w:rsidR="00D85A40" w:rsidRPr="00A80E6C" w14:paraId="114BAD83"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DB7E9CB"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3390D60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670B19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C5A249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3B28F8" w14:textId="6F1F4883" w:rsidR="00D85A40" w:rsidRPr="002D3D97" w:rsidRDefault="00227942" w:rsidP="00724FE7">
            <w:pPr>
              <w:jc w:val="center"/>
              <w:rPr>
                <w:rFonts w:ascii="Calibri" w:hAnsi="Calibri"/>
                <w:color w:val="000000"/>
                <w:sz w:val="16"/>
                <w:szCs w:val="16"/>
                <w:lang w:val="es-MX" w:eastAsia="es-MX"/>
              </w:rPr>
            </w:pPr>
            <w:r>
              <w:rPr>
                <w:rFonts w:ascii="Calibri" w:hAnsi="Calibri"/>
                <w:color w:val="000000"/>
                <w:sz w:val="16"/>
                <w:szCs w:val="16"/>
                <w:lang w:val="es-MX" w:eastAsia="es-MX"/>
              </w:rPr>
              <w:t>9</w:t>
            </w:r>
          </w:p>
        </w:tc>
        <w:tc>
          <w:tcPr>
            <w:tcW w:w="4643" w:type="dxa"/>
            <w:tcBorders>
              <w:top w:val="nil"/>
              <w:left w:val="nil"/>
              <w:bottom w:val="nil"/>
              <w:right w:val="single" w:sz="4" w:space="0" w:color="auto"/>
            </w:tcBorders>
            <w:shd w:val="clear" w:color="auto" w:fill="auto"/>
            <w:vAlign w:val="bottom"/>
            <w:hideMark/>
          </w:tcPr>
          <w:p w14:paraId="1D9FAA0E" w14:textId="77777777" w:rsidR="00D85A40" w:rsidRPr="002D3D97" w:rsidRDefault="00D85A40" w:rsidP="00724FE7">
            <w:pPr>
              <w:rPr>
                <w:rFonts w:ascii="Century Gothic" w:hAnsi="Century Gothic"/>
                <w:b/>
                <w:bCs/>
                <w:color w:val="000000"/>
                <w:sz w:val="16"/>
                <w:szCs w:val="16"/>
                <w:lang w:val="es-MX" w:eastAsia="es-MX"/>
              </w:rPr>
            </w:pPr>
            <w:r w:rsidRPr="002D3D97">
              <w:rPr>
                <w:rFonts w:ascii="Century Gothic" w:hAnsi="Century Gothic"/>
                <w:b/>
                <w:bCs/>
                <w:color w:val="000000"/>
                <w:sz w:val="16"/>
                <w:szCs w:val="16"/>
                <w:lang w:val="es-MX" w:eastAsia="es-MX"/>
              </w:rPr>
              <w:t>2 EQUIPO DE RAYOS X PORTÁTIL:</w:t>
            </w:r>
          </w:p>
        </w:tc>
      </w:tr>
      <w:tr w:rsidR="00D85A40" w:rsidRPr="00A80E6C" w14:paraId="066E2856"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F4C2693"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770A0C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6D4E82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0DB15A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FDAA0AE"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2152F42D"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REVISIÓN GENERAL DEL EQUIPO.</w:t>
            </w:r>
          </w:p>
        </w:tc>
      </w:tr>
      <w:tr w:rsidR="00D85A40" w:rsidRPr="00A80E6C" w14:paraId="7DA5FCBD"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4B0E1161"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5BDA18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6EAE2C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C0BD12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C648B1B"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68396A0A"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DESENSAMBLE DEL EQUIPO.</w:t>
            </w:r>
          </w:p>
        </w:tc>
      </w:tr>
      <w:tr w:rsidR="00D85A40" w:rsidRPr="00A80E6C" w14:paraId="34C1F514"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3DDC935"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E7CDB7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6FCE6B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F2C871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A47AAE3"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2A73BA61"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VERIFICACIÓN DEL CUMPLIMIENTO DE LAS TASAS DE EXPOSICIÓN CONTINUO.</w:t>
            </w:r>
          </w:p>
        </w:tc>
      </w:tr>
      <w:tr w:rsidR="00D85A40" w:rsidRPr="00A80E6C" w14:paraId="467A740C"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FE3D1F1"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31F9BD9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4EAA4F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8C8700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C7E8885"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2D483733"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REVISIÓN DE RADIACIÓN DE FUGA.</w:t>
            </w:r>
          </w:p>
        </w:tc>
      </w:tr>
      <w:tr w:rsidR="00D85A40" w:rsidRPr="00A80E6C" w14:paraId="59172E93"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2C2C600"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532DF7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BB2CC0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54A7B3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566CAAB"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6379F775"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VERIFICACIÓN Y ALINEACIÓN DEL HAZ DE RX.</w:t>
            </w:r>
          </w:p>
        </w:tc>
      </w:tr>
      <w:tr w:rsidR="00D85A40" w:rsidRPr="00A80E6C" w14:paraId="7EF919EF"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962ACE5"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098FB1D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8A59CF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4832A6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6FEDBF5"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1A49095E"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COMPROBACIÓN DE FUNCIONAMIENTO DE KVP Y MAS.</w:t>
            </w:r>
          </w:p>
        </w:tc>
      </w:tr>
      <w:tr w:rsidR="00D85A40" w:rsidRPr="00A80E6C" w14:paraId="1E8CC292"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564EE45"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C159E1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45DB33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9B111E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909C635"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2705A4B7"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VERIFICACIÓN DE GENERADOR DE ALTO VOLTAJE.</w:t>
            </w:r>
          </w:p>
        </w:tc>
      </w:tr>
      <w:tr w:rsidR="00D85A40" w:rsidRPr="00A80E6C" w14:paraId="2B744383"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9111676"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3F9761E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D943EE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B3ED9A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5317194"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74DF094A"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COMPROBACIÓN DEL CORRECTO FUNCIONAMIENTO DEL ADAPTADOR DEL SISTEMA DE CARGA AC/DC.</w:t>
            </w:r>
          </w:p>
        </w:tc>
      </w:tr>
      <w:tr w:rsidR="00D85A40" w:rsidRPr="00A80E6C" w14:paraId="32E5B6BD"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64EB429"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34624BE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A05DF6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E58B5D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C447B6D"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6A3FF6A3"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VERIFICACIÓN DEL ESTADO FÍSICO Y CAPACIDAD DE CARGA DE LA BATERÍA.</w:t>
            </w:r>
          </w:p>
        </w:tc>
      </w:tr>
      <w:tr w:rsidR="00D85A40" w:rsidRPr="00A80E6C" w14:paraId="4A6FDD4C"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1A03D3D"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B5A190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A8054B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83F3C3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CF5B8F7"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19C58AF0"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REVISIÓN DEL CORRECTO FUNCIONAMIENTO DEL DISPLAY GRAFICO.</w:t>
            </w:r>
          </w:p>
        </w:tc>
      </w:tr>
      <w:tr w:rsidR="00D85A40" w:rsidRPr="00A80E6C" w14:paraId="227AC281"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40898AB8"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79B941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68C97F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AAD8F8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F690B5B"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2BE59B12"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VERIFICACIÓN DE LA POTENCIA DE SALIDA 180W.</w:t>
            </w:r>
          </w:p>
        </w:tc>
      </w:tr>
      <w:tr w:rsidR="00D85A40" w:rsidRPr="00A80E6C" w14:paraId="78E2D8E4"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5A8494D8"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2B4F155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3F2492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0EE216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A8384DE"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028D1171"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VERIFICACIÓN DEL VOLTAJE DEL TUBO 60KV.</w:t>
            </w:r>
          </w:p>
        </w:tc>
      </w:tr>
      <w:tr w:rsidR="00D85A40" w:rsidRPr="00A80E6C" w14:paraId="1E5F8839"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1A78F8D"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043AF43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4B762E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A59327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AF21289"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33BE1605"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COMPROBACIÓN DEL ANGULO DEL ANODO 20°.</w:t>
            </w:r>
          </w:p>
        </w:tc>
      </w:tr>
      <w:tr w:rsidR="00D85A40" w:rsidRPr="00A80E6C" w14:paraId="338FF06F"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51F9B458"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388724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495E81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5F668F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926A48D"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4A838B9D"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VERIFICACIÓN DEL PUNTO FOCAL 0.8MM.</w:t>
            </w:r>
          </w:p>
        </w:tc>
      </w:tr>
      <w:tr w:rsidR="00D85A40" w:rsidRPr="00A80E6C" w14:paraId="175BF2CA"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407A978"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24FD1D9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D64D7C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0B7211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C7E79B4"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2B0FC742"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REVISIÓN DE LA CORRIENTE DEL TUBO 2MA.</w:t>
            </w:r>
          </w:p>
        </w:tc>
      </w:tr>
      <w:tr w:rsidR="00D85A40" w:rsidRPr="00A80E6C" w14:paraId="46FB380C"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D7DF19F"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23AB2A1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87B941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7EC41D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DA6C412"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01BCE71F"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VERIFICACIÓN DE LA CAPACIDAD DE CALENTAMIENTO 8.5KHU.</w:t>
            </w:r>
          </w:p>
        </w:tc>
      </w:tr>
      <w:tr w:rsidR="00D85A40" w:rsidRPr="00A80E6C" w14:paraId="6F0BCB20"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EA20F83"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A39D55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7B9CEF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E4565D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761DFD2"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00D463F8"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LIMPIEZA GENERAL.</w:t>
            </w:r>
          </w:p>
        </w:tc>
      </w:tr>
      <w:tr w:rsidR="00D85A40" w:rsidRPr="00A80E6C" w14:paraId="634ECEA9"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27C8702"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E542AD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DFBA4F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9F54A9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23A492F"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511665DE"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ENSAMBLE DEL EQUIPO.</w:t>
            </w:r>
          </w:p>
        </w:tc>
      </w:tr>
      <w:tr w:rsidR="00D85A40" w:rsidRPr="00A80E6C" w14:paraId="7480280E"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15B2181"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0021323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4907ED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65DBDB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543061F"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single" w:sz="4" w:space="0" w:color="auto"/>
              <w:right w:val="single" w:sz="4" w:space="0" w:color="auto"/>
            </w:tcBorders>
            <w:shd w:val="clear" w:color="auto" w:fill="auto"/>
            <w:vAlign w:val="bottom"/>
            <w:hideMark/>
          </w:tcPr>
          <w:p w14:paraId="074EC8F6"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PRUEBAS DE FUNCIONAMIENTO</w:t>
            </w:r>
          </w:p>
        </w:tc>
      </w:tr>
      <w:tr w:rsidR="00D85A40" w:rsidRPr="00A80E6C" w14:paraId="67B58D87"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738DA51B"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C03FF1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05EAA3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AB4E00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03B439" w14:textId="5A16EB5C" w:rsidR="00D85A40" w:rsidRPr="000A7085" w:rsidRDefault="00D85A40" w:rsidP="00724FE7">
            <w:pPr>
              <w:jc w:val="center"/>
              <w:rPr>
                <w:rFonts w:ascii="Calibri" w:hAnsi="Calibri"/>
                <w:color w:val="000000"/>
                <w:sz w:val="16"/>
                <w:szCs w:val="16"/>
                <w:lang w:val="es-MX" w:eastAsia="es-MX"/>
              </w:rPr>
            </w:pPr>
            <w:r w:rsidRPr="000A7085">
              <w:rPr>
                <w:rFonts w:ascii="Calibri" w:hAnsi="Calibri"/>
                <w:color w:val="000000"/>
                <w:sz w:val="16"/>
                <w:szCs w:val="16"/>
                <w:lang w:val="es-MX" w:eastAsia="es-MX"/>
              </w:rPr>
              <w:t>1</w:t>
            </w:r>
            <w:r w:rsidR="00227942">
              <w:rPr>
                <w:rFonts w:ascii="Calibri" w:hAnsi="Calibri"/>
                <w:color w:val="000000"/>
                <w:sz w:val="16"/>
                <w:szCs w:val="16"/>
                <w:lang w:val="es-MX" w:eastAsia="es-MX"/>
              </w:rPr>
              <w:t>0</w:t>
            </w:r>
          </w:p>
        </w:tc>
        <w:tc>
          <w:tcPr>
            <w:tcW w:w="4643" w:type="dxa"/>
            <w:tcBorders>
              <w:top w:val="nil"/>
              <w:left w:val="nil"/>
              <w:bottom w:val="nil"/>
              <w:right w:val="single" w:sz="4" w:space="0" w:color="auto"/>
            </w:tcBorders>
            <w:shd w:val="clear" w:color="auto" w:fill="auto"/>
            <w:vAlign w:val="bottom"/>
            <w:hideMark/>
          </w:tcPr>
          <w:p w14:paraId="4125F1AF" w14:textId="25E885CB" w:rsidR="00D85A40" w:rsidRPr="000A7085" w:rsidRDefault="000A7085" w:rsidP="00724FE7">
            <w:pPr>
              <w:rPr>
                <w:rFonts w:ascii="Century Gothic" w:hAnsi="Century Gothic"/>
                <w:b/>
                <w:bCs/>
                <w:color w:val="000000"/>
                <w:sz w:val="16"/>
                <w:szCs w:val="16"/>
                <w:lang w:val="es-MX" w:eastAsia="es-MX"/>
              </w:rPr>
            </w:pPr>
            <w:r>
              <w:rPr>
                <w:rFonts w:ascii="Century Gothic" w:hAnsi="Century Gothic"/>
                <w:b/>
                <w:bCs/>
                <w:color w:val="000000"/>
                <w:sz w:val="16"/>
                <w:szCs w:val="16"/>
                <w:lang w:val="es-MX" w:eastAsia="es-MX"/>
              </w:rPr>
              <w:t>1</w:t>
            </w:r>
            <w:r w:rsidR="00D85A40" w:rsidRPr="000A7085">
              <w:rPr>
                <w:rFonts w:ascii="Century Gothic" w:hAnsi="Century Gothic"/>
                <w:b/>
                <w:bCs/>
                <w:color w:val="000000"/>
                <w:sz w:val="16"/>
                <w:szCs w:val="16"/>
                <w:lang w:val="es-MX" w:eastAsia="es-MX"/>
              </w:rPr>
              <w:t xml:space="preserve"> BOMBA DE VACÍO</w:t>
            </w:r>
          </w:p>
        </w:tc>
      </w:tr>
      <w:tr w:rsidR="00D85A40" w:rsidRPr="00A80E6C" w14:paraId="33E8D38E"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B0374C5"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0EA385A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24B3A9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B12EA4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FB172B6"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058AABAE"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REVISIÓN GENERAL DEL EQUIPO.</w:t>
            </w:r>
          </w:p>
        </w:tc>
      </w:tr>
      <w:tr w:rsidR="00D85A40" w:rsidRPr="00A80E6C" w14:paraId="0E1ADD75"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608C1E9"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903BA8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F1766F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FD60C1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19A9995"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3302D10E"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 xml:space="preserve">REVISIÓN DE LOS SISTEMAS HIDRÁULICO, NEUMÁTICO Y ELÉCTRICO DEL SISTEMA DE VACÍO DE LA BOMBA. </w:t>
            </w:r>
          </w:p>
        </w:tc>
      </w:tr>
      <w:tr w:rsidR="00D85A40" w:rsidRPr="00A80E6C" w14:paraId="0BB96463"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7AE7D0A"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3BFFB09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B256C8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5C1B70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396AF81"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36D7B14B"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DESENSAMBLE DEL EQUIPO PARA LA LIMPIEZA Y DESCONTAMINACIÓN DEL MISMO, ASÍ COMO SU DRENADO.</w:t>
            </w:r>
          </w:p>
        </w:tc>
      </w:tr>
      <w:tr w:rsidR="00D85A40" w:rsidRPr="00A80E6C" w14:paraId="318D61CC"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24CF125"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3CCC07B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A50A0D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2373C2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C0AD113"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66038EE2"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 xml:space="preserve">REVISIÓN Y AJUSTE DEL EMPAQUE Y SEGUROS DE LA TAPA. </w:t>
            </w:r>
          </w:p>
        </w:tc>
      </w:tr>
      <w:tr w:rsidR="00D85A40" w:rsidRPr="00A80E6C" w14:paraId="4A4EF1CC"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7EDA5F4"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304492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6760F0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A2BD83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F135B54"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44A35DB6"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 xml:space="preserve">AJUSTE DE TODAS LAS UNIONES HIDRÁULICAS Y NEUMÁTICAS. </w:t>
            </w:r>
          </w:p>
        </w:tc>
      </w:tr>
      <w:tr w:rsidR="00D85A40" w:rsidRPr="00A80E6C" w14:paraId="0B4D0353"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519F016A"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5C06255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2D3284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9BE574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62662DC"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09AB4A46"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 xml:space="preserve">REVISIÓN DE VÁLVULAS CHECK. </w:t>
            </w:r>
          </w:p>
        </w:tc>
      </w:tr>
      <w:tr w:rsidR="00D85A40" w:rsidRPr="00A80E6C" w14:paraId="2F5BD26F"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4853ADB"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262FA3C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CAAAFF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B2D195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C32793F"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176240C7"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 xml:space="preserve">ENSAMBLE DEL EQUIPO. </w:t>
            </w:r>
          </w:p>
        </w:tc>
      </w:tr>
      <w:tr w:rsidR="00D85A40" w:rsidRPr="00A80E6C" w14:paraId="1BE65884"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70A4B261"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95C2D1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039F2D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A26F4B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386973A"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single" w:sz="4" w:space="0" w:color="auto"/>
              <w:right w:val="single" w:sz="4" w:space="0" w:color="auto"/>
            </w:tcBorders>
            <w:shd w:val="clear" w:color="auto" w:fill="auto"/>
            <w:vAlign w:val="bottom"/>
            <w:hideMark/>
          </w:tcPr>
          <w:p w14:paraId="4D644CE2"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PUESTA EN FUNCIONAMIENTO DEL SISTEMA DE VACÍO.</w:t>
            </w:r>
          </w:p>
        </w:tc>
      </w:tr>
      <w:tr w:rsidR="00D85A40" w:rsidRPr="00A80E6C" w14:paraId="393A5239"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EDE6E55"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63B9D6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81343D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61DDEB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F56C31" w14:textId="49511ADF" w:rsidR="00D85A40" w:rsidRPr="00070DF6" w:rsidRDefault="00D85A40" w:rsidP="00724FE7">
            <w:pPr>
              <w:jc w:val="center"/>
              <w:rPr>
                <w:rFonts w:ascii="Calibri" w:hAnsi="Calibri"/>
                <w:color w:val="000000"/>
                <w:sz w:val="16"/>
                <w:szCs w:val="16"/>
                <w:lang w:val="es-MX" w:eastAsia="es-MX"/>
              </w:rPr>
            </w:pPr>
            <w:r w:rsidRPr="00070DF6">
              <w:rPr>
                <w:rFonts w:ascii="Calibri" w:hAnsi="Calibri"/>
                <w:color w:val="000000"/>
                <w:sz w:val="16"/>
                <w:szCs w:val="16"/>
                <w:lang w:val="es-MX" w:eastAsia="es-MX"/>
              </w:rPr>
              <w:t>1</w:t>
            </w:r>
            <w:r w:rsidR="00227942">
              <w:rPr>
                <w:rFonts w:ascii="Calibri" w:hAnsi="Calibri"/>
                <w:color w:val="000000"/>
                <w:sz w:val="16"/>
                <w:szCs w:val="16"/>
                <w:lang w:val="es-MX" w:eastAsia="es-MX"/>
              </w:rPr>
              <w:t>1</w:t>
            </w:r>
          </w:p>
        </w:tc>
        <w:tc>
          <w:tcPr>
            <w:tcW w:w="4643" w:type="dxa"/>
            <w:tcBorders>
              <w:top w:val="nil"/>
              <w:left w:val="nil"/>
              <w:bottom w:val="nil"/>
              <w:right w:val="single" w:sz="4" w:space="0" w:color="auto"/>
            </w:tcBorders>
            <w:shd w:val="clear" w:color="auto" w:fill="auto"/>
            <w:vAlign w:val="bottom"/>
            <w:hideMark/>
          </w:tcPr>
          <w:p w14:paraId="0C44749D" w14:textId="77777777" w:rsidR="00D85A40" w:rsidRPr="00070DF6" w:rsidRDefault="00D85A40" w:rsidP="00724FE7">
            <w:pPr>
              <w:rPr>
                <w:rFonts w:ascii="Century Gothic" w:hAnsi="Century Gothic"/>
                <w:b/>
                <w:bCs/>
                <w:color w:val="000000"/>
                <w:sz w:val="16"/>
                <w:szCs w:val="16"/>
                <w:lang w:val="es-MX" w:eastAsia="es-MX"/>
              </w:rPr>
            </w:pPr>
            <w:r w:rsidRPr="00070DF6">
              <w:rPr>
                <w:rFonts w:ascii="Century Gothic" w:hAnsi="Century Gothic"/>
                <w:b/>
                <w:bCs/>
                <w:color w:val="000000"/>
                <w:sz w:val="16"/>
                <w:szCs w:val="16"/>
                <w:lang w:val="es-MX" w:eastAsia="es-MX"/>
              </w:rPr>
              <w:t>1 HORNO PARA DESENCERADO:</w:t>
            </w:r>
          </w:p>
        </w:tc>
      </w:tr>
      <w:tr w:rsidR="00D85A40" w:rsidRPr="00A80E6C" w14:paraId="23A2DD87"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D712E79"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A10A2A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B3D0AE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FD8342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454CBB3"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541779A7"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REVISIÓN GENERAL DEL EQUIPO</w:t>
            </w:r>
          </w:p>
        </w:tc>
      </w:tr>
      <w:tr w:rsidR="00D85A40" w:rsidRPr="00A80E6C" w14:paraId="7C08660B"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A194010"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5BB6C3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2347CD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2A5F06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303ED37"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58B03C5B"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 xml:space="preserve">DESENSAMBLE DEL EQUIPO. </w:t>
            </w:r>
          </w:p>
        </w:tc>
      </w:tr>
      <w:tr w:rsidR="00D85A40" w:rsidRPr="00A80E6C" w14:paraId="35552845"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93F9EEB"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8C07F0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BD516D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8DA08E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F9454BE"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3883DA29"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 xml:space="preserve">REVISAR CABLE DE LÍNEA. </w:t>
            </w:r>
          </w:p>
        </w:tc>
      </w:tr>
      <w:tr w:rsidR="00D85A40" w:rsidRPr="00A80E6C" w14:paraId="4D9E969C"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EF69C96"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5E1DED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52EA85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9FDAB9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3AB7A92"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548A02E9"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 xml:space="preserve">REVISAR CLAVIJA CON CONTACTOS. </w:t>
            </w:r>
          </w:p>
        </w:tc>
      </w:tr>
      <w:tr w:rsidR="00D85A40" w:rsidRPr="00A80E6C" w14:paraId="24B052D2"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5804C313"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9BC990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347755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76C5AC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2E245AD"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5D97D417"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 xml:space="preserve">VERIFICAR CONEXIONES ELÉCTRICAS. </w:t>
            </w:r>
          </w:p>
        </w:tc>
      </w:tr>
      <w:tr w:rsidR="00D85A40" w:rsidRPr="00A80E6C" w14:paraId="234AD3D1"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B65FB50"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3266E84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0EAD3A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BC7576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9721104"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5803C289"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 xml:space="preserve">REVISAR TERMOSTATO. </w:t>
            </w:r>
          </w:p>
        </w:tc>
      </w:tr>
      <w:tr w:rsidR="00D85A40" w:rsidRPr="00A80E6C" w14:paraId="12C17F3E"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8ACCECC"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88621B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CC8D08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EF5DEA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96CA63A"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58320A49"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 xml:space="preserve">REVISAR PILOTOS INDICADORES. </w:t>
            </w:r>
          </w:p>
        </w:tc>
      </w:tr>
      <w:tr w:rsidR="00D85A40" w:rsidRPr="00A80E6C" w14:paraId="61ACAD93"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43B3681"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0EA6C98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F8F2C7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2AACAC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D32B29A"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6CFA8427"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LIMPIEZA GENERAL DEL EQUIPO.</w:t>
            </w:r>
          </w:p>
        </w:tc>
      </w:tr>
      <w:tr w:rsidR="00D85A40" w:rsidRPr="00A80E6C" w14:paraId="1483A2F5"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88BBF56"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438256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8FFAE1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3C79C9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BCF8267"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62CAAE0A"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 xml:space="preserve">ENSAMBLE DEL EQUIPO. </w:t>
            </w:r>
          </w:p>
        </w:tc>
      </w:tr>
      <w:tr w:rsidR="00D85A40" w:rsidRPr="00A80E6C" w14:paraId="7B6CE956"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90F4502"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9D7137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B1205A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D70DB6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D9E97B3"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single" w:sz="4" w:space="0" w:color="auto"/>
              <w:right w:val="single" w:sz="4" w:space="0" w:color="auto"/>
            </w:tcBorders>
            <w:shd w:val="clear" w:color="auto" w:fill="auto"/>
            <w:vAlign w:val="bottom"/>
            <w:hideMark/>
          </w:tcPr>
          <w:p w14:paraId="082E8339"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PRUEBAS DE FUNCIONAMIENTO.</w:t>
            </w:r>
          </w:p>
        </w:tc>
      </w:tr>
      <w:tr w:rsidR="00D85A40" w:rsidRPr="00A80E6C" w14:paraId="5C9EC2F6"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C407AF6"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0B9E67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6CA43E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89CFB5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64334A" w14:textId="3132AC83" w:rsidR="00D85A40" w:rsidRPr="00070DF6" w:rsidRDefault="00D85A40" w:rsidP="00724FE7">
            <w:pPr>
              <w:jc w:val="center"/>
              <w:rPr>
                <w:rFonts w:ascii="Calibri" w:hAnsi="Calibri"/>
                <w:color w:val="000000"/>
                <w:sz w:val="16"/>
                <w:szCs w:val="16"/>
                <w:lang w:val="es-MX" w:eastAsia="es-MX"/>
              </w:rPr>
            </w:pPr>
            <w:r w:rsidRPr="00070DF6">
              <w:rPr>
                <w:rFonts w:ascii="Calibri" w:hAnsi="Calibri"/>
                <w:color w:val="000000"/>
                <w:sz w:val="16"/>
                <w:szCs w:val="16"/>
                <w:lang w:val="es-MX" w:eastAsia="es-MX"/>
              </w:rPr>
              <w:t>1</w:t>
            </w:r>
            <w:r w:rsidR="00227942">
              <w:rPr>
                <w:rFonts w:ascii="Calibri" w:hAnsi="Calibri"/>
                <w:color w:val="000000"/>
                <w:sz w:val="16"/>
                <w:szCs w:val="16"/>
                <w:lang w:val="es-MX" w:eastAsia="es-MX"/>
              </w:rPr>
              <w:t>2</w:t>
            </w:r>
          </w:p>
        </w:tc>
        <w:tc>
          <w:tcPr>
            <w:tcW w:w="4643" w:type="dxa"/>
            <w:tcBorders>
              <w:top w:val="nil"/>
              <w:left w:val="nil"/>
              <w:bottom w:val="nil"/>
              <w:right w:val="single" w:sz="4" w:space="0" w:color="auto"/>
            </w:tcBorders>
            <w:shd w:val="clear" w:color="auto" w:fill="auto"/>
            <w:vAlign w:val="bottom"/>
            <w:hideMark/>
          </w:tcPr>
          <w:p w14:paraId="14109E8A" w14:textId="77777777" w:rsidR="00D85A40" w:rsidRPr="00070DF6" w:rsidRDefault="00D85A40" w:rsidP="00724FE7">
            <w:pPr>
              <w:rPr>
                <w:rFonts w:ascii="Century Gothic" w:hAnsi="Century Gothic"/>
                <w:b/>
                <w:bCs/>
                <w:color w:val="000000"/>
                <w:sz w:val="16"/>
                <w:szCs w:val="16"/>
                <w:lang w:val="es-MX" w:eastAsia="es-MX"/>
              </w:rPr>
            </w:pPr>
            <w:r w:rsidRPr="00070DF6">
              <w:rPr>
                <w:rFonts w:ascii="Century Gothic" w:hAnsi="Century Gothic"/>
                <w:b/>
                <w:bCs/>
                <w:color w:val="000000"/>
                <w:sz w:val="16"/>
                <w:szCs w:val="16"/>
                <w:lang w:val="es-MX" w:eastAsia="es-MX"/>
              </w:rPr>
              <w:t>1 RAYOS X PANORÁMICO.</w:t>
            </w:r>
          </w:p>
        </w:tc>
      </w:tr>
      <w:tr w:rsidR="00D85A40" w:rsidRPr="00A80E6C" w14:paraId="0EC3D00C"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51AA455C"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0C33CD2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A51951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6D0E02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6351C39"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6E88BCE7"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REVISIÓN GENERAL DEL EQUIPO.</w:t>
            </w:r>
          </w:p>
        </w:tc>
      </w:tr>
      <w:tr w:rsidR="00D85A40" w:rsidRPr="00A80E6C" w14:paraId="00D3F212"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9112604"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1EC302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CFF698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D8076E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45D3B82"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07C08C53"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DESENSAMBLE DEL EQUIPO.</w:t>
            </w:r>
          </w:p>
        </w:tc>
      </w:tr>
      <w:tr w:rsidR="00D85A40" w:rsidRPr="00A80E6C" w14:paraId="54C248FD"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5DFA4C91"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658411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2C5588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7E14E9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98FD443"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0DCEE20A"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REVISIÓN GENERAL DE COMPONENTES ELÉCTRICOS Y ELECTRÓNICOS.</w:t>
            </w:r>
          </w:p>
        </w:tc>
      </w:tr>
      <w:tr w:rsidR="00D85A40" w:rsidRPr="00A80E6C" w14:paraId="2D4DFE15"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C76E3F5"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381403D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2E561F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4ED414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CED8812"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3F8A077C"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REVISIÓN DE FUNCIONAMIENTO DEL CPU</w:t>
            </w:r>
          </w:p>
        </w:tc>
      </w:tr>
      <w:tr w:rsidR="00D85A40" w:rsidRPr="00A80E6C" w14:paraId="47A6F79C"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41943E5"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84E80F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6B7006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596C2A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3B7A2FE"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16F4C7F0"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 xml:space="preserve">ANÁLISIS DE ESTADO DE TARJETAS ELECTRÓNICAS.  </w:t>
            </w:r>
          </w:p>
        </w:tc>
      </w:tr>
      <w:tr w:rsidR="00D85A40" w:rsidRPr="00A80E6C" w14:paraId="5239E55F"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B760911"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2A46B28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53AFD4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31303F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B8B70FF"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6F7AB9E1"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 xml:space="preserve">LIMPIEZA GENERAL DEL EQUIPO. </w:t>
            </w:r>
          </w:p>
        </w:tc>
      </w:tr>
      <w:tr w:rsidR="00D85A40" w:rsidRPr="00A80E6C" w14:paraId="63494340"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2215870"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244A7BE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87F539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7B75E9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0B4954E"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6AD0B1FE"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ENSAMBLE DEL EQUIPO.</w:t>
            </w:r>
          </w:p>
        </w:tc>
      </w:tr>
      <w:tr w:rsidR="00D85A40" w:rsidRPr="00A80E6C" w14:paraId="4573D37B"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CA5D056"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50361DC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72221E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37B925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6AA7511"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single" w:sz="4" w:space="0" w:color="auto"/>
              <w:right w:val="single" w:sz="4" w:space="0" w:color="auto"/>
            </w:tcBorders>
            <w:shd w:val="clear" w:color="auto" w:fill="auto"/>
            <w:vAlign w:val="bottom"/>
            <w:hideMark/>
          </w:tcPr>
          <w:p w14:paraId="4459D602"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PRUEBAS DE FUNCIONAMIENTO.</w:t>
            </w:r>
          </w:p>
        </w:tc>
      </w:tr>
      <w:tr w:rsidR="00D85A40" w:rsidRPr="00A80E6C" w14:paraId="65CB221C"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784FDD6"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40AC0A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B8D8C3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0486FF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FB74A5" w14:textId="264FE45E" w:rsidR="00D85A40" w:rsidRPr="00C537DB" w:rsidRDefault="00D85A40" w:rsidP="00724FE7">
            <w:pPr>
              <w:jc w:val="center"/>
              <w:rPr>
                <w:rFonts w:ascii="Calibri" w:hAnsi="Calibri"/>
                <w:color w:val="000000"/>
                <w:sz w:val="16"/>
                <w:szCs w:val="16"/>
                <w:lang w:val="es-MX" w:eastAsia="es-MX"/>
              </w:rPr>
            </w:pPr>
            <w:r w:rsidRPr="00C537DB">
              <w:rPr>
                <w:rFonts w:ascii="Calibri" w:hAnsi="Calibri"/>
                <w:color w:val="000000"/>
                <w:sz w:val="16"/>
                <w:szCs w:val="16"/>
                <w:lang w:val="es-MX" w:eastAsia="es-MX"/>
              </w:rPr>
              <w:t>1</w:t>
            </w:r>
            <w:r w:rsidR="00227942">
              <w:rPr>
                <w:rFonts w:ascii="Calibri" w:hAnsi="Calibri"/>
                <w:color w:val="000000"/>
                <w:sz w:val="16"/>
                <w:szCs w:val="16"/>
                <w:lang w:val="es-MX" w:eastAsia="es-MX"/>
              </w:rPr>
              <w:t>3</w:t>
            </w:r>
          </w:p>
        </w:tc>
        <w:tc>
          <w:tcPr>
            <w:tcW w:w="4643" w:type="dxa"/>
            <w:tcBorders>
              <w:top w:val="nil"/>
              <w:left w:val="nil"/>
              <w:bottom w:val="nil"/>
              <w:right w:val="single" w:sz="4" w:space="0" w:color="auto"/>
            </w:tcBorders>
            <w:shd w:val="clear" w:color="auto" w:fill="auto"/>
            <w:vAlign w:val="bottom"/>
            <w:hideMark/>
          </w:tcPr>
          <w:p w14:paraId="4AB6E710" w14:textId="56913DA9" w:rsidR="00D85A40" w:rsidRPr="00C537DB" w:rsidRDefault="00D85A40" w:rsidP="00724FE7">
            <w:pPr>
              <w:rPr>
                <w:rFonts w:ascii="Century Gothic" w:hAnsi="Century Gothic"/>
                <w:b/>
                <w:bCs/>
                <w:color w:val="000000"/>
                <w:sz w:val="16"/>
                <w:szCs w:val="16"/>
                <w:lang w:val="es-MX" w:eastAsia="es-MX"/>
              </w:rPr>
            </w:pPr>
            <w:r w:rsidRPr="00C537DB">
              <w:rPr>
                <w:rFonts w:ascii="Century Gothic" w:hAnsi="Century Gothic"/>
                <w:b/>
                <w:bCs/>
                <w:color w:val="000000"/>
                <w:sz w:val="16"/>
                <w:szCs w:val="16"/>
                <w:lang w:val="es-MX" w:eastAsia="es-MX"/>
              </w:rPr>
              <w:t xml:space="preserve">1 HORNO DE PORCELANA </w:t>
            </w:r>
            <w:r w:rsidR="0064349D" w:rsidRPr="00A80E6C">
              <w:rPr>
                <w:rFonts w:ascii="Century Gothic" w:hAnsi="Century Gothic"/>
                <w:b/>
                <w:bCs/>
                <w:color w:val="000000"/>
                <w:sz w:val="16"/>
                <w:szCs w:val="16"/>
                <w:lang w:val="es-MX" w:eastAsia="es-MX"/>
              </w:rPr>
              <w:t>Y BOMBA DE SUCCIÓN</w:t>
            </w:r>
          </w:p>
        </w:tc>
      </w:tr>
      <w:tr w:rsidR="00D85A40" w:rsidRPr="00A80E6C" w14:paraId="0B4934F3"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CE86915"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3B142D7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020D1C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61B69F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4BD4A46" w14:textId="77777777" w:rsidR="00D85A40" w:rsidRPr="00C537DB"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1CD750F3" w14:textId="77777777" w:rsidR="00D85A40" w:rsidRPr="00C537DB" w:rsidRDefault="00D85A40" w:rsidP="00724FE7">
            <w:pPr>
              <w:rPr>
                <w:rFonts w:ascii="Century Gothic" w:hAnsi="Century Gothic"/>
                <w:color w:val="000000"/>
                <w:sz w:val="16"/>
                <w:szCs w:val="16"/>
                <w:lang w:val="es-MX" w:eastAsia="es-MX"/>
              </w:rPr>
            </w:pPr>
            <w:r w:rsidRPr="00C537DB">
              <w:rPr>
                <w:rFonts w:ascii="Century Gothic" w:hAnsi="Century Gothic"/>
                <w:color w:val="000000"/>
                <w:sz w:val="16"/>
                <w:szCs w:val="16"/>
                <w:lang w:val="es-MX" w:eastAsia="es-MX"/>
              </w:rPr>
              <w:t>REVISIÓN GENERAL DEL EQUIPO.</w:t>
            </w:r>
          </w:p>
        </w:tc>
      </w:tr>
      <w:tr w:rsidR="00D85A40" w:rsidRPr="00A80E6C" w14:paraId="4B761599"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2810A5F"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B77ABE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90AFBD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56C13A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E3C23B3" w14:textId="77777777" w:rsidR="00D85A40" w:rsidRPr="00C537DB"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74325F11" w14:textId="77777777" w:rsidR="00D85A40" w:rsidRPr="00C537DB" w:rsidRDefault="00D85A40" w:rsidP="00724FE7">
            <w:pPr>
              <w:rPr>
                <w:rFonts w:ascii="Century Gothic" w:hAnsi="Century Gothic"/>
                <w:color w:val="000000"/>
                <w:sz w:val="16"/>
                <w:szCs w:val="16"/>
                <w:lang w:val="es-MX" w:eastAsia="es-MX"/>
              </w:rPr>
            </w:pPr>
            <w:r w:rsidRPr="00C537DB">
              <w:rPr>
                <w:rFonts w:ascii="Century Gothic" w:hAnsi="Century Gothic"/>
                <w:color w:val="000000"/>
                <w:sz w:val="16"/>
                <w:szCs w:val="16"/>
                <w:lang w:val="es-MX" w:eastAsia="es-MX"/>
              </w:rPr>
              <w:t>DESENSAMBLE DEL EQUIPO.</w:t>
            </w:r>
          </w:p>
        </w:tc>
      </w:tr>
      <w:tr w:rsidR="00D85A40" w:rsidRPr="00A80E6C" w14:paraId="7F1CF049"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C276354"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5E1A51B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2BD251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D4557E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84ACDC8" w14:textId="77777777" w:rsidR="00D85A40" w:rsidRPr="00C537DB"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38C52B5A" w14:textId="77777777" w:rsidR="00D85A40" w:rsidRPr="00C537DB" w:rsidRDefault="00D85A40" w:rsidP="00724FE7">
            <w:pPr>
              <w:rPr>
                <w:rFonts w:ascii="Century Gothic" w:hAnsi="Century Gothic"/>
                <w:color w:val="000000"/>
                <w:sz w:val="16"/>
                <w:szCs w:val="16"/>
                <w:lang w:val="es-MX" w:eastAsia="es-MX"/>
              </w:rPr>
            </w:pPr>
            <w:r w:rsidRPr="00C537DB">
              <w:rPr>
                <w:rFonts w:ascii="Century Gothic" w:hAnsi="Century Gothic"/>
                <w:color w:val="000000"/>
                <w:sz w:val="16"/>
                <w:szCs w:val="16"/>
                <w:lang w:val="es-MX" w:eastAsia="es-MX"/>
              </w:rPr>
              <w:t xml:space="preserve">REVISIÓN GENERAL CABLE DE LÍNEA Y CLAVIJAS. </w:t>
            </w:r>
          </w:p>
        </w:tc>
      </w:tr>
      <w:tr w:rsidR="00D85A40" w:rsidRPr="00A80E6C" w14:paraId="664C5006"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43B237F"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3BCD861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69E211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B67FEB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FA39563" w14:textId="77777777" w:rsidR="00D85A40" w:rsidRPr="00C537DB"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31A6C7D0" w14:textId="77777777" w:rsidR="00D85A40" w:rsidRPr="00C537DB" w:rsidRDefault="00D85A40" w:rsidP="00724FE7">
            <w:pPr>
              <w:rPr>
                <w:rFonts w:ascii="Century Gothic" w:hAnsi="Century Gothic"/>
                <w:color w:val="000000"/>
                <w:sz w:val="16"/>
                <w:szCs w:val="16"/>
                <w:lang w:val="es-MX" w:eastAsia="es-MX"/>
              </w:rPr>
            </w:pPr>
            <w:r w:rsidRPr="00C537DB">
              <w:rPr>
                <w:rFonts w:ascii="Century Gothic" w:hAnsi="Century Gothic"/>
                <w:color w:val="000000"/>
                <w:sz w:val="16"/>
                <w:szCs w:val="16"/>
                <w:lang w:val="es-MX" w:eastAsia="es-MX"/>
              </w:rPr>
              <w:t xml:space="preserve">REVISAR VOLTAJE CON MULTÍMETRO. </w:t>
            </w:r>
          </w:p>
        </w:tc>
      </w:tr>
      <w:tr w:rsidR="00D85A40" w:rsidRPr="00A80E6C" w14:paraId="62C10205"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8A6F1BD"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5794A74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CE2B49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0372EF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010B9FB" w14:textId="77777777" w:rsidR="00D85A40" w:rsidRPr="00C537DB"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1CBB9147" w14:textId="77777777" w:rsidR="00D85A40" w:rsidRPr="00C537DB" w:rsidRDefault="00D85A40" w:rsidP="00724FE7">
            <w:pPr>
              <w:rPr>
                <w:rFonts w:ascii="Century Gothic" w:hAnsi="Century Gothic"/>
                <w:color w:val="000000"/>
                <w:sz w:val="16"/>
                <w:szCs w:val="16"/>
                <w:lang w:val="es-MX" w:eastAsia="es-MX"/>
              </w:rPr>
            </w:pPr>
            <w:r w:rsidRPr="00C537DB">
              <w:rPr>
                <w:rFonts w:ascii="Century Gothic" w:hAnsi="Century Gothic"/>
                <w:color w:val="000000"/>
                <w:sz w:val="16"/>
                <w:szCs w:val="16"/>
                <w:lang w:val="es-MX" w:eastAsia="es-MX"/>
              </w:rPr>
              <w:t xml:space="preserve">VERIFICAR CONEXIONES ELÉCTRICAS. </w:t>
            </w:r>
          </w:p>
        </w:tc>
      </w:tr>
      <w:tr w:rsidR="00D85A40" w:rsidRPr="00A80E6C" w14:paraId="68812A7B"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1776E42"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DCD97C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3451AF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D2855D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F72DAD9" w14:textId="77777777" w:rsidR="00D85A40" w:rsidRPr="00C537DB"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64428F52" w14:textId="77777777" w:rsidR="00D85A40" w:rsidRPr="00C537DB" w:rsidRDefault="00D85A40" w:rsidP="00724FE7">
            <w:pPr>
              <w:rPr>
                <w:rFonts w:ascii="Century Gothic" w:hAnsi="Century Gothic"/>
                <w:color w:val="000000"/>
                <w:sz w:val="16"/>
                <w:szCs w:val="16"/>
                <w:lang w:val="es-MX" w:eastAsia="es-MX"/>
              </w:rPr>
            </w:pPr>
            <w:r w:rsidRPr="00C537DB">
              <w:rPr>
                <w:rFonts w:ascii="Century Gothic" w:hAnsi="Century Gothic"/>
                <w:color w:val="000000"/>
                <w:sz w:val="16"/>
                <w:szCs w:val="16"/>
                <w:lang w:val="es-MX" w:eastAsia="es-MX"/>
              </w:rPr>
              <w:t xml:space="preserve">VERIFICAR RESISTENCIA. </w:t>
            </w:r>
          </w:p>
        </w:tc>
      </w:tr>
      <w:tr w:rsidR="00D85A40" w:rsidRPr="00A80E6C" w14:paraId="0F3F981C"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E47ADE4"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5EE6CB4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7127A7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AF17FE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DC56644" w14:textId="77777777" w:rsidR="00D85A40" w:rsidRPr="00C537DB"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38F0F6FA" w14:textId="77777777" w:rsidR="00D85A40" w:rsidRPr="00C537DB" w:rsidRDefault="00D85A40" w:rsidP="00724FE7">
            <w:pPr>
              <w:rPr>
                <w:rFonts w:ascii="Century Gothic" w:hAnsi="Century Gothic"/>
                <w:color w:val="000000"/>
                <w:sz w:val="16"/>
                <w:szCs w:val="16"/>
                <w:lang w:val="es-MX" w:eastAsia="es-MX"/>
              </w:rPr>
            </w:pPr>
            <w:r w:rsidRPr="00C537DB">
              <w:rPr>
                <w:rFonts w:ascii="Century Gothic" w:hAnsi="Century Gothic"/>
                <w:color w:val="000000"/>
                <w:sz w:val="16"/>
                <w:szCs w:val="16"/>
                <w:lang w:val="es-MX" w:eastAsia="es-MX"/>
              </w:rPr>
              <w:t>LIMPIEZA GENERAL DEL EQUIPO.</w:t>
            </w:r>
          </w:p>
        </w:tc>
      </w:tr>
      <w:tr w:rsidR="00D85A40" w:rsidRPr="00A80E6C" w14:paraId="6521566A"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5BB21FF"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713F37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3705FD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91AAB9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F3618A0" w14:textId="77777777" w:rsidR="00D85A40" w:rsidRPr="00C537DB"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195B7843" w14:textId="77777777" w:rsidR="00D85A40" w:rsidRPr="00C537DB" w:rsidRDefault="00D85A40" w:rsidP="00724FE7">
            <w:pPr>
              <w:rPr>
                <w:rFonts w:ascii="Century Gothic" w:hAnsi="Century Gothic"/>
                <w:color w:val="000000"/>
                <w:sz w:val="16"/>
                <w:szCs w:val="16"/>
                <w:lang w:val="es-MX" w:eastAsia="es-MX"/>
              </w:rPr>
            </w:pPr>
            <w:r w:rsidRPr="00C537DB">
              <w:rPr>
                <w:rFonts w:ascii="Century Gothic" w:hAnsi="Century Gothic"/>
                <w:color w:val="000000"/>
                <w:sz w:val="16"/>
                <w:szCs w:val="16"/>
                <w:lang w:val="es-MX" w:eastAsia="es-MX"/>
              </w:rPr>
              <w:t xml:space="preserve">ENSAMBLE DEL EQUIPO. </w:t>
            </w:r>
          </w:p>
        </w:tc>
      </w:tr>
      <w:tr w:rsidR="00D85A40" w:rsidRPr="00A80E6C" w14:paraId="176B87D4"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4AFD0390"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77E8A1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C84B24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9B9304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07DFAD2" w14:textId="77777777" w:rsidR="00D85A40" w:rsidRPr="00C537DB"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1C0C1AC4" w14:textId="77777777" w:rsidR="00D85A40" w:rsidRPr="00C537DB" w:rsidRDefault="00D85A40" w:rsidP="00724FE7">
            <w:pPr>
              <w:rPr>
                <w:rFonts w:ascii="Century Gothic" w:hAnsi="Century Gothic"/>
                <w:color w:val="000000"/>
                <w:sz w:val="16"/>
                <w:szCs w:val="16"/>
                <w:lang w:val="es-MX" w:eastAsia="es-MX"/>
              </w:rPr>
            </w:pPr>
            <w:r w:rsidRPr="00C537DB">
              <w:rPr>
                <w:rFonts w:ascii="Century Gothic" w:hAnsi="Century Gothic"/>
                <w:color w:val="000000"/>
                <w:sz w:val="16"/>
                <w:szCs w:val="16"/>
                <w:lang w:val="es-MX" w:eastAsia="es-MX"/>
              </w:rPr>
              <w:t>PRUEBAS DE FUNCIONAMIENTO.</w:t>
            </w:r>
          </w:p>
        </w:tc>
      </w:tr>
      <w:tr w:rsidR="00D85A40" w:rsidRPr="00A80E6C" w14:paraId="79462072"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3469374"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5938EE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8DDEB8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4A0F84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E608C29" w14:textId="77777777" w:rsidR="00D85A40" w:rsidRPr="00C537DB"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18EDE3BA" w14:textId="77777777" w:rsidR="00D85A40" w:rsidRPr="00C537DB" w:rsidRDefault="00D85A40" w:rsidP="00724FE7">
            <w:pPr>
              <w:rPr>
                <w:rFonts w:ascii="Century Gothic" w:hAnsi="Century Gothic"/>
                <w:color w:val="000000"/>
                <w:sz w:val="16"/>
                <w:szCs w:val="16"/>
                <w:lang w:val="es-MX" w:eastAsia="es-MX"/>
              </w:rPr>
            </w:pPr>
            <w:r w:rsidRPr="00C537DB">
              <w:rPr>
                <w:rFonts w:ascii="Century Gothic" w:hAnsi="Century Gothic"/>
                <w:color w:val="000000"/>
                <w:sz w:val="16"/>
                <w:szCs w:val="16"/>
                <w:lang w:val="es-MX" w:eastAsia="es-MX"/>
              </w:rPr>
              <w:t>REVISIÓN GENERAL DEL EQUIPO.</w:t>
            </w:r>
          </w:p>
        </w:tc>
      </w:tr>
      <w:tr w:rsidR="00D85A40" w:rsidRPr="00A80E6C" w14:paraId="4F7DEF4E"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257B95E"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A6EF9A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E6D5A5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42F4BB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5788759" w14:textId="77777777" w:rsidR="00D85A40" w:rsidRPr="00C537DB"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7BED08F7" w14:textId="77777777" w:rsidR="00D85A40" w:rsidRPr="00C537DB" w:rsidRDefault="00D85A40" w:rsidP="00724FE7">
            <w:pPr>
              <w:rPr>
                <w:rFonts w:ascii="Century Gothic" w:hAnsi="Century Gothic"/>
                <w:color w:val="000000"/>
                <w:sz w:val="16"/>
                <w:szCs w:val="16"/>
                <w:lang w:val="es-MX" w:eastAsia="es-MX"/>
              </w:rPr>
            </w:pPr>
            <w:r w:rsidRPr="00C537DB">
              <w:rPr>
                <w:rFonts w:ascii="Century Gothic" w:hAnsi="Century Gothic"/>
                <w:color w:val="000000"/>
                <w:sz w:val="16"/>
                <w:szCs w:val="16"/>
                <w:lang w:val="es-MX" w:eastAsia="es-MX"/>
              </w:rPr>
              <w:t xml:space="preserve">REVISIÓN DE LOS SISTEMAS HIDRÁULICO, NEUMÁTICO Y ELÉCTRICO DEL SISTEMA DE VACÍO DE LA BOMBA. </w:t>
            </w:r>
          </w:p>
        </w:tc>
      </w:tr>
      <w:tr w:rsidR="00D85A40" w:rsidRPr="00A80E6C" w14:paraId="2EC726D9"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D525BAE"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B93DB9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25CA86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7B4F16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39EA80F" w14:textId="77777777" w:rsidR="00D85A40" w:rsidRPr="00C537DB"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68A22089" w14:textId="77777777" w:rsidR="00D85A40" w:rsidRPr="00C537DB" w:rsidRDefault="00D85A40" w:rsidP="00724FE7">
            <w:pPr>
              <w:rPr>
                <w:rFonts w:ascii="Century Gothic" w:hAnsi="Century Gothic"/>
                <w:color w:val="000000"/>
                <w:sz w:val="16"/>
                <w:szCs w:val="16"/>
                <w:lang w:val="es-MX" w:eastAsia="es-MX"/>
              </w:rPr>
            </w:pPr>
            <w:r w:rsidRPr="00C537DB">
              <w:rPr>
                <w:rFonts w:ascii="Century Gothic" w:hAnsi="Century Gothic"/>
                <w:color w:val="000000"/>
                <w:sz w:val="16"/>
                <w:szCs w:val="16"/>
                <w:lang w:val="es-MX" w:eastAsia="es-MX"/>
              </w:rPr>
              <w:t>DESENSAMBLE DEL EQUIPO PARA LA LIMPIEZA Y DESCONTAMINACIÓN DEL MISMO, ASÍ COMO SU DRENADO.</w:t>
            </w:r>
          </w:p>
        </w:tc>
      </w:tr>
      <w:tr w:rsidR="00D85A40" w:rsidRPr="00A80E6C" w14:paraId="1D3129FD"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92A2F12"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525C900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40DD86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234817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356E6EE" w14:textId="77777777" w:rsidR="00D85A40" w:rsidRPr="00C537DB"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07E5FD40" w14:textId="77777777" w:rsidR="00D85A40" w:rsidRPr="00C537DB" w:rsidRDefault="00D85A40" w:rsidP="00724FE7">
            <w:pPr>
              <w:rPr>
                <w:rFonts w:ascii="Century Gothic" w:hAnsi="Century Gothic"/>
                <w:color w:val="000000"/>
                <w:sz w:val="16"/>
                <w:szCs w:val="16"/>
                <w:lang w:val="es-MX" w:eastAsia="es-MX"/>
              </w:rPr>
            </w:pPr>
            <w:r w:rsidRPr="00C537DB">
              <w:rPr>
                <w:rFonts w:ascii="Century Gothic" w:hAnsi="Century Gothic"/>
                <w:color w:val="000000"/>
                <w:sz w:val="16"/>
                <w:szCs w:val="16"/>
                <w:lang w:val="es-MX" w:eastAsia="es-MX"/>
              </w:rPr>
              <w:t xml:space="preserve">REVISIÓN Y AJUSTE DEL EMPAQUE Y SEGUROS DE LA TAPA. </w:t>
            </w:r>
          </w:p>
        </w:tc>
      </w:tr>
      <w:tr w:rsidR="00D85A40" w:rsidRPr="00A80E6C" w14:paraId="6B7E2FE8"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224890F"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EAAB62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619D3E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7E2189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7D5EEA9" w14:textId="77777777" w:rsidR="00D85A40" w:rsidRPr="00C537DB"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55319DC3" w14:textId="77777777" w:rsidR="00D85A40" w:rsidRPr="00C537DB" w:rsidRDefault="00D85A40" w:rsidP="00724FE7">
            <w:pPr>
              <w:rPr>
                <w:rFonts w:ascii="Century Gothic" w:hAnsi="Century Gothic"/>
                <w:color w:val="000000"/>
                <w:sz w:val="16"/>
                <w:szCs w:val="16"/>
                <w:lang w:val="es-MX" w:eastAsia="es-MX"/>
              </w:rPr>
            </w:pPr>
            <w:r w:rsidRPr="00C537DB">
              <w:rPr>
                <w:rFonts w:ascii="Century Gothic" w:hAnsi="Century Gothic"/>
                <w:color w:val="000000"/>
                <w:sz w:val="16"/>
                <w:szCs w:val="16"/>
                <w:lang w:val="es-MX" w:eastAsia="es-MX"/>
              </w:rPr>
              <w:t xml:space="preserve">AJUSTE DE TODAS LAS UNIONES HIDRÁULICAS Y NEUMÁTICAS. </w:t>
            </w:r>
          </w:p>
        </w:tc>
      </w:tr>
      <w:tr w:rsidR="00D85A40" w:rsidRPr="00A80E6C" w14:paraId="755B85EA"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300D0F7"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315D6CF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82A4CB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9CF0F6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78DEDD4" w14:textId="77777777" w:rsidR="00D85A40" w:rsidRPr="00C537DB"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7AE9C5F0" w14:textId="77777777" w:rsidR="00D85A40" w:rsidRPr="00C537DB" w:rsidRDefault="00D85A40" w:rsidP="00724FE7">
            <w:pPr>
              <w:rPr>
                <w:rFonts w:ascii="Century Gothic" w:hAnsi="Century Gothic"/>
                <w:color w:val="000000"/>
                <w:sz w:val="16"/>
                <w:szCs w:val="16"/>
                <w:lang w:val="es-MX" w:eastAsia="es-MX"/>
              </w:rPr>
            </w:pPr>
            <w:r w:rsidRPr="00C537DB">
              <w:rPr>
                <w:rFonts w:ascii="Century Gothic" w:hAnsi="Century Gothic"/>
                <w:color w:val="000000"/>
                <w:sz w:val="16"/>
                <w:szCs w:val="16"/>
                <w:lang w:val="es-MX" w:eastAsia="es-MX"/>
              </w:rPr>
              <w:t xml:space="preserve">REVISIÓN DE VÁLVULAS CHECK. </w:t>
            </w:r>
          </w:p>
        </w:tc>
      </w:tr>
      <w:tr w:rsidR="00D85A40" w:rsidRPr="00A80E6C" w14:paraId="0113B25E"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532D5A6B"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0DF290D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DAA628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C922B7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E9A089D" w14:textId="77777777" w:rsidR="00D85A40" w:rsidRPr="00C537DB"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46493219" w14:textId="77777777" w:rsidR="00D85A40" w:rsidRPr="00C537DB" w:rsidRDefault="00D85A40" w:rsidP="00724FE7">
            <w:pPr>
              <w:rPr>
                <w:rFonts w:ascii="Century Gothic" w:hAnsi="Century Gothic"/>
                <w:color w:val="000000"/>
                <w:sz w:val="16"/>
                <w:szCs w:val="16"/>
                <w:lang w:val="es-MX" w:eastAsia="es-MX"/>
              </w:rPr>
            </w:pPr>
            <w:r w:rsidRPr="00C537DB">
              <w:rPr>
                <w:rFonts w:ascii="Century Gothic" w:hAnsi="Century Gothic"/>
                <w:color w:val="000000"/>
                <w:sz w:val="16"/>
                <w:szCs w:val="16"/>
                <w:lang w:val="es-MX" w:eastAsia="es-MX"/>
              </w:rPr>
              <w:t xml:space="preserve">ENSAMBLE DEL EQUIPO. </w:t>
            </w:r>
          </w:p>
        </w:tc>
      </w:tr>
      <w:tr w:rsidR="00D85A40" w:rsidRPr="00A80E6C" w14:paraId="7BEF4595"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BAE65FC"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C8B6A5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B7B38F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14424E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E48AA55" w14:textId="77777777" w:rsidR="00D85A40" w:rsidRPr="00C537DB" w:rsidRDefault="00D85A40" w:rsidP="00724FE7">
            <w:pPr>
              <w:rPr>
                <w:rFonts w:ascii="Calibri" w:hAnsi="Calibri"/>
                <w:color w:val="000000"/>
                <w:sz w:val="16"/>
                <w:szCs w:val="16"/>
                <w:lang w:val="es-MX" w:eastAsia="es-MX"/>
              </w:rPr>
            </w:pPr>
          </w:p>
        </w:tc>
        <w:tc>
          <w:tcPr>
            <w:tcW w:w="4643" w:type="dxa"/>
            <w:tcBorders>
              <w:top w:val="nil"/>
              <w:left w:val="nil"/>
              <w:bottom w:val="single" w:sz="4" w:space="0" w:color="auto"/>
              <w:right w:val="single" w:sz="4" w:space="0" w:color="auto"/>
            </w:tcBorders>
            <w:shd w:val="clear" w:color="auto" w:fill="auto"/>
            <w:vAlign w:val="bottom"/>
            <w:hideMark/>
          </w:tcPr>
          <w:p w14:paraId="64BB2E62" w14:textId="77777777" w:rsidR="00D85A40" w:rsidRPr="00C537DB" w:rsidRDefault="00D85A40" w:rsidP="00724FE7">
            <w:pPr>
              <w:rPr>
                <w:rFonts w:ascii="Century Gothic" w:hAnsi="Century Gothic"/>
                <w:color w:val="000000"/>
                <w:sz w:val="16"/>
                <w:szCs w:val="16"/>
                <w:lang w:val="es-MX" w:eastAsia="es-MX"/>
              </w:rPr>
            </w:pPr>
            <w:r w:rsidRPr="00C537DB">
              <w:rPr>
                <w:rFonts w:ascii="Century Gothic" w:hAnsi="Century Gothic"/>
                <w:color w:val="000000"/>
                <w:sz w:val="16"/>
                <w:szCs w:val="16"/>
                <w:lang w:val="es-MX" w:eastAsia="es-MX"/>
              </w:rPr>
              <w:t>PUESTA EN FUNCIONAMIENTO DEL SISTEMA DE VACÍO.</w:t>
            </w:r>
          </w:p>
        </w:tc>
      </w:tr>
      <w:tr w:rsidR="00D85A40" w:rsidRPr="00A80E6C" w14:paraId="35A9A45F"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54D591F"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2360B4A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FFE716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F528D3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001AF2" w14:textId="1C506514" w:rsidR="00D85A40" w:rsidRPr="00070DF6" w:rsidRDefault="00D85A40" w:rsidP="00724FE7">
            <w:pPr>
              <w:jc w:val="center"/>
              <w:rPr>
                <w:rFonts w:ascii="Calibri" w:hAnsi="Calibri"/>
                <w:color w:val="000000"/>
                <w:sz w:val="16"/>
                <w:szCs w:val="16"/>
                <w:lang w:val="es-MX" w:eastAsia="es-MX"/>
              </w:rPr>
            </w:pPr>
            <w:r w:rsidRPr="00070DF6">
              <w:rPr>
                <w:rFonts w:ascii="Calibri" w:hAnsi="Calibri"/>
                <w:color w:val="000000"/>
                <w:sz w:val="16"/>
                <w:szCs w:val="16"/>
                <w:lang w:val="es-MX" w:eastAsia="es-MX"/>
              </w:rPr>
              <w:t>1</w:t>
            </w:r>
            <w:r w:rsidR="00227942">
              <w:rPr>
                <w:rFonts w:ascii="Calibri" w:hAnsi="Calibri"/>
                <w:color w:val="000000"/>
                <w:sz w:val="16"/>
                <w:szCs w:val="16"/>
                <w:lang w:val="es-MX" w:eastAsia="es-MX"/>
              </w:rPr>
              <w:t>4</w:t>
            </w:r>
          </w:p>
        </w:tc>
        <w:tc>
          <w:tcPr>
            <w:tcW w:w="4643" w:type="dxa"/>
            <w:tcBorders>
              <w:top w:val="nil"/>
              <w:left w:val="nil"/>
              <w:bottom w:val="nil"/>
              <w:right w:val="single" w:sz="4" w:space="0" w:color="auto"/>
            </w:tcBorders>
            <w:shd w:val="clear" w:color="auto" w:fill="auto"/>
            <w:vAlign w:val="bottom"/>
            <w:hideMark/>
          </w:tcPr>
          <w:p w14:paraId="181696F3" w14:textId="77777777" w:rsidR="00D85A40" w:rsidRPr="00070DF6" w:rsidRDefault="00D85A40" w:rsidP="00724FE7">
            <w:pPr>
              <w:rPr>
                <w:rFonts w:ascii="Century Gothic" w:hAnsi="Century Gothic"/>
                <w:b/>
                <w:bCs/>
                <w:color w:val="000000"/>
                <w:sz w:val="16"/>
                <w:szCs w:val="16"/>
                <w:lang w:val="es-MX" w:eastAsia="es-MX"/>
              </w:rPr>
            </w:pPr>
            <w:r w:rsidRPr="00070DF6">
              <w:rPr>
                <w:rFonts w:ascii="Century Gothic" w:hAnsi="Century Gothic"/>
                <w:b/>
                <w:bCs/>
                <w:color w:val="000000"/>
                <w:sz w:val="16"/>
                <w:szCs w:val="16"/>
                <w:lang w:val="es-MX" w:eastAsia="es-MX"/>
              </w:rPr>
              <w:t>2 RECORTADORES DE MODELOS:</w:t>
            </w:r>
          </w:p>
        </w:tc>
      </w:tr>
      <w:tr w:rsidR="00D85A40" w:rsidRPr="00A80E6C" w14:paraId="19753166"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48139DEA"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339DE5D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B8715B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857DDB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DE0F0EB"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39875FDB"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 xml:space="preserve">REVISIÓN GENERAL DEL EQUIPO. </w:t>
            </w:r>
          </w:p>
        </w:tc>
      </w:tr>
      <w:tr w:rsidR="00D85A40" w:rsidRPr="00A80E6C" w14:paraId="4B97E496"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FF4CB8E"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2D31D49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BB55BB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78BE0B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C3945C4"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7C365641"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DESENSAMBLE DEL EQUIPO.</w:t>
            </w:r>
          </w:p>
        </w:tc>
      </w:tr>
      <w:tr w:rsidR="00D85A40" w:rsidRPr="00A80E6C" w14:paraId="6BB98E69"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D293AC4"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51C036B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600B9B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4E17F2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9D763DE"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271F02C2"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 xml:space="preserve">REVISAR SISTEMA DE CORTE. </w:t>
            </w:r>
          </w:p>
        </w:tc>
      </w:tr>
      <w:tr w:rsidR="00D85A40" w:rsidRPr="00A80E6C" w14:paraId="5BDB997C"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48994C5A"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3C12FC6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F6AB25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B49B90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64B5B0A"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23F07C41"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 xml:space="preserve">LIMPIEZA DE PARTES MÓVILES. </w:t>
            </w:r>
          </w:p>
        </w:tc>
      </w:tr>
      <w:tr w:rsidR="00D85A40" w:rsidRPr="00A80E6C" w14:paraId="79408B25"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29C1C04"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09EB837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B2061E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458885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372B4D7"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02906A09"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 xml:space="preserve">LUBRICACIÓN DE PARTES MECÁNICAS. </w:t>
            </w:r>
          </w:p>
        </w:tc>
      </w:tr>
      <w:tr w:rsidR="00D85A40" w:rsidRPr="00A80E6C" w14:paraId="36E0E706"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C270D45"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134E02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4888BC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566B63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06A52C5"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39F63F23"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LIMPIEZA GENERAL DEL EQUIPO.</w:t>
            </w:r>
          </w:p>
        </w:tc>
      </w:tr>
      <w:tr w:rsidR="00D85A40" w:rsidRPr="00A80E6C" w14:paraId="002BB4B3"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D0BABB1"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3C68F5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3753DE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3D42C7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DBACCDC"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625208E2"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 xml:space="preserve">ENSAMBLE DEL EQUIPO. </w:t>
            </w:r>
          </w:p>
        </w:tc>
      </w:tr>
      <w:tr w:rsidR="00D85A40" w:rsidRPr="00A80E6C" w14:paraId="15F74DBA"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7BFEE67"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0929A1D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D3179D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E1CC9D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177D337"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single" w:sz="4" w:space="0" w:color="auto"/>
              <w:right w:val="single" w:sz="4" w:space="0" w:color="auto"/>
            </w:tcBorders>
            <w:shd w:val="clear" w:color="auto" w:fill="auto"/>
            <w:vAlign w:val="bottom"/>
            <w:hideMark/>
          </w:tcPr>
          <w:p w14:paraId="6CEE887E"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PRUEBAS DE FUNCIONAMIENTO.</w:t>
            </w:r>
          </w:p>
        </w:tc>
      </w:tr>
      <w:tr w:rsidR="00D85A40" w:rsidRPr="00A80E6C" w14:paraId="2CAD8303"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4B6D92A4"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59F6EA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064C4A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4D9E9A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E680F8" w14:textId="38C7B5DB" w:rsidR="00D85A40" w:rsidRPr="00070DF6" w:rsidRDefault="00D85A40" w:rsidP="00724FE7">
            <w:pPr>
              <w:jc w:val="center"/>
              <w:rPr>
                <w:rFonts w:ascii="Calibri" w:hAnsi="Calibri"/>
                <w:color w:val="000000"/>
                <w:sz w:val="16"/>
                <w:szCs w:val="16"/>
                <w:lang w:val="es-MX" w:eastAsia="es-MX"/>
              </w:rPr>
            </w:pPr>
            <w:r w:rsidRPr="00070DF6">
              <w:rPr>
                <w:rFonts w:ascii="Calibri" w:hAnsi="Calibri"/>
                <w:color w:val="000000"/>
                <w:sz w:val="16"/>
                <w:szCs w:val="16"/>
                <w:lang w:val="es-MX" w:eastAsia="es-MX"/>
              </w:rPr>
              <w:t>1</w:t>
            </w:r>
            <w:r w:rsidR="00227942">
              <w:rPr>
                <w:rFonts w:ascii="Calibri" w:hAnsi="Calibri"/>
                <w:color w:val="000000"/>
                <w:sz w:val="16"/>
                <w:szCs w:val="16"/>
                <w:lang w:val="es-MX" w:eastAsia="es-MX"/>
              </w:rPr>
              <w:t>5</w:t>
            </w:r>
          </w:p>
        </w:tc>
        <w:tc>
          <w:tcPr>
            <w:tcW w:w="4643" w:type="dxa"/>
            <w:tcBorders>
              <w:top w:val="nil"/>
              <w:left w:val="nil"/>
              <w:bottom w:val="nil"/>
              <w:right w:val="single" w:sz="4" w:space="0" w:color="auto"/>
            </w:tcBorders>
            <w:shd w:val="clear" w:color="auto" w:fill="auto"/>
            <w:vAlign w:val="bottom"/>
            <w:hideMark/>
          </w:tcPr>
          <w:p w14:paraId="43EE6BE2" w14:textId="77777777" w:rsidR="00D85A40" w:rsidRPr="00070DF6" w:rsidRDefault="00D85A40" w:rsidP="00724FE7">
            <w:pPr>
              <w:rPr>
                <w:rFonts w:ascii="Century Gothic" w:hAnsi="Century Gothic"/>
                <w:b/>
                <w:bCs/>
                <w:color w:val="000000"/>
                <w:sz w:val="16"/>
                <w:szCs w:val="16"/>
                <w:lang w:val="es-MX" w:eastAsia="es-MX"/>
              </w:rPr>
            </w:pPr>
            <w:r w:rsidRPr="00070DF6">
              <w:rPr>
                <w:rFonts w:ascii="Century Gothic" w:hAnsi="Century Gothic"/>
                <w:b/>
                <w:bCs/>
                <w:color w:val="000000"/>
                <w:sz w:val="16"/>
                <w:szCs w:val="16"/>
                <w:lang w:val="es-MX" w:eastAsia="es-MX"/>
              </w:rPr>
              <w:t>3 MICROMOTOR PARA LABORATORIO:</w:t>
            </w:r>
          </w:p>
        </w:tc>
      </w:tr>
      <w:tr w:rsidR="00D85A40" w:rsidRPr="00A80E6C" w14:paraId="28F840A2"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787CFA0"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5034F62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AD5206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D47B84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3762901"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270FECB2"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 xml:space="preserve">REVISIÓN GENERAL DEL EQUIPO. </w:t>
            </w:r>
          </w:p>
        </w:tc>
      </w:tr>
      <w:tr w:rsidR="00D85A40" w:rsidRPr="00A80E6C" w14:paraId="67CE6DDB"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56D443C4"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2838A9E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0DA7B0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8AF78C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EB9B9C4"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3618930F"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REVISIÓN DE CABLE DE LÍNEA, CONTACTOS ELÉCTRICOS.</w:t>
            </w:r>
          </w:p>
        </w:tc>
      </w:tr>
      <w:tr w:rsidR="00D85A40" w:rsidRPr="00A80E6C" w14:paraId="7F548609"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7559485E"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D3A27D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B187B3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53CBC4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6101049"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614DC391"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 xml:space="preserve">REVISAR VOLTAJE CON MULTÍMETRO QUE SEA EL ADECUADO. </w:t>
            </w:r>
          </w:p>
        </w:tc>
      </w:tr>
      <w:tr w:rsidR="00D85A40" w:rsidRPr="00A80E6C" w14:paraId="11507A7F"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8A70AD7"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B57D8C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4255CF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86C023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29EB2D4"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4D3F5298"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DESARMAR PARTES PRINCIPALES PARA VERIFICAR LA VIDA ÚTIL DE LAS MISMAS.</w:t>
            </w:r>
          </w:p>
        </w:tc>
      </w:tr>
      <w:tr w:rsidR="00D85A40" w:rsidRPr="00A80E6C" w14:paraId="6BAFBCCB"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5778157B"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34DCE42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92894A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4DC0CF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8E9EC9E"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51274C87"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VERIFICAR CONEXIONES ELÉCTRICAS.</w:t>
            </w:r>
          </w:p>
        </w:tc>
      </w:tr>
      <w:tr w:rsidR="00D85A40" w:rsidRPr="00A80E6C" w14:paraId="7112179F"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4FEAAB36"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8B70D0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17AF02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45AD2C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B548C8F"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65A11E3E"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 xml:space="preserve">ENSAMBLE DEL EQUIPO. </w:t>
            </w:r>
          </w:p>
        </w:tc>
      </w:tr>
      <w:tr w:rsidR="00D85A40" w:rsidRPr="00A80E6C" w14:paraId="735A8C54"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5E212C91"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39B78F9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20D6B2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7D581D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4E26BC0"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7D4C4E08"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PUESTA EN FUNCIONAMIENTO.</w:t>
            </w:r>
          </w:p>
        </w:tc>
      </w:tr>
      <w:tr w:rsidR="00D85A40" w:rsidRPr="00A80E6C" w14:paraId="2B7FB6FB"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73C6636E"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CE168F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E84F59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DCE999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E719BD" w14:textId="500DD30C" w:rsidR="00D85A40" w:rsidRPr="000A7085" w:rsidRDefault="00D85A40" w:rsidP="00724FE7">
            <w:pPr>
              <w:jc w:val="center"/>
              <w:rPr>
                <w:rFonts w:ascii="Calibri" w:hAnsi="Calibri"/>
                <w:color w:val="000000"/>
                <w:sz w:val="16"/>
                <w:szCs w:val="16"/>
                <w:lang w:val="es-MX" w:eastAsia="es-MX"/>
              </w:rPr>
            </w:pPr>
            <w:r w:rsidRPr="000A7085">
              <w:rPr>
                <w:rFonts w:ascii="Calibri" w:hAnsi="Calibri"/>
                <w:color w:val="000000"/>
                <w:sz w:val="16"/>
                <w:szCs w:val="16"/>
                <w:lang w:val="es-MX" w:eastAsia="es-MX"/>
              </w:rPr>
              <w:t>1</w:t>
            </w:r>
            <w:r w:rsidR="00227942">
              <w:rPr>
                <w:rFonts w:ascii="Calibri" w:hAnsi="Calibri"/>
                <w:color w:val="000000"/>
                <w:sz w:val="16"/>
                <w:szCs w:val="16"/>
                <w:lang w:val="es-MX" w:eastAsia="es-MX"/>
              </w:rPr>
              <w:t>6</w:t>
            </w:r>
          </w:p>
        </w:tc>
        <w:tc>
          <w:tcPr>
            <w:tcW w:w="4643" w:type="dxa"/>
            <w:tcBorders>
              <w:top w:val="single" w:sz="4" w:space="0" w:color="auto"/>
              <w:left w:val="nil"/>
              <w:bottom w:val="nil"/>
              <w:right w:val="single" w:sz="4" w:space="0" w:color="auto"/>
            </w:tcBorders>
            <w:shd w:val="clear" w:color="auto" w:fill="auto"/>
            <w:vAlign w:val="bottom"/>
            <w:hideMark/>
          </w:tcPr>
          <w:p w14:paraId="51D32001" w14:textId="77777777" w:rsidR="00D85A40" w:rsidRPr="000A7085" w:rsidRDefault="00D85A40" w:rsidP="00724FE7">
            <w:pPr>
              <w:rPr>
                <w:rFonts w:ascii="Century Gothic" w:hAnsi="Century Gothic"/>
                <w:b/>
                <w:bCs/>
                <w:color w:val="000000"/>
                <w:sz w:val="16"/>
                <w:szCs w:val="16"/>
                <w:lang w:val="es-MX" w:eastAsia="es-MX"/>
              </w:rPr>
            </w:pPr>
            <w:r w:rsidRPr="000A7085">
              <w:rPr>
                <w:rFonts w:ascii="Century Gothic" w:hAnsi="Century Gothic"/>
                <w:b/>
                <w:bCs/>
                <w:color w:val="000000"/>
                <w:sz w:val="16"/>
                <w:szCs w:val="16"/>
                <w:lang w:val="es-MX" w:eastAsia="es-MX"/>
              </w:rPr>
              <w:t>1 TURBINA MICROMOTOR:</w:t>
            </w:r>
          </w:p>
        </w:tc>
      </w:tr>
      <w:tr w:rsidR="00D85A40" w:rsidRPr="00A80E6C" w14:paraId="5E75B65E"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5D9B953F"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34B9787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A4F3A4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C7AC55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CF0E8B3"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711C1C47"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 xml:space="preserve">REVISIÓN GENERAL DEL EQUIPO. </w:t>
            </w:r>
          </w:p>
        </w:tc>
      </w:tr>
      <w:tr w:rsidR="00D85A40" w:rsidRPr="00A80E6C" w14:paraId="7F6DAAC6"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4E2279C"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5316885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279C82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4FF4EE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1823D72"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3C7C163B"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REVISIÓN DE CABLE DE LÍNEA, CONTACTOS ELÉCTRICOS.</w:t>
            </w:r>
          </w:p>
        </w:tc>
      </w:tr>
      <w:tr w:rsidR="00D85A40" w:rsidRPr="00A80E6C" w14:paraId="676C9077"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D3D69DD"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2813078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D154B8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4FFEA7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8D392E7"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47B78B6C"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 xml:space="preserve">REVISAR VOLTAJE CON MULTÍMETRO QUE SEA EL ADECUADO. </w:t>
            </w:r>
          </w:p>
        </w:tc>
      </w:tr>
      <w:tr w:rsidR="00D85A40" w:rsidRPr="00A80E6C" w14:paraId="3F369B18"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4AEF0417"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E7CBE8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2A6D2A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4ED448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D6B281E"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22EED38D"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DESARMAR PARTES PRINCIPALES PARA VERIFICAR LA VIDA ÚTIL DE LAS MISMAS.</w:t>
            </w:r>
          </w:p>
        </w:tc>
      </w:tr>
      <w:tr w:rsidR="00D85A40" w:rsidRPr="00A80E6C" w14:paraId="3C08E726"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CE8BD83"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7BB239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151C30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8B4D08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BB04F63"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65E27755"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 xml:space="preserve">ENSAMBLE DEL EQUIPO. </w:t>
            </w:r>
          </w:p>
        </w:tc>
      </w:tr>
      <w:tr w:rsidR="00D85A40" w:rsidRPr="00A80E6C" w14:paraId="2EE45982"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C986C87"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3E885B1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01AAE3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A99297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0D7FB98"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single" w:sz="4" w:space="0" w:color="auto"/>
              <w:right w:val="single" w:sz="4" w:space="0" w:color="auto"/>
            </w:tcBorders>
            <w:shd w:val="clear" w:color="auto" w:fill="auto"/>
            <w:vAlign w:val="bottom"/>
            <w:hideMark/>
          </w:tcPr>
          <w:p w14:paraId="48DBAF64"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PUESTA EN FUNCIONAMIENTO.</w:t>
            </w:r>
          </w:p>
        </w:tc>
      </w:tr>
      <w:tr w:rsidR="00D85A40" w:rsidRPr="00A80E6C" w14:paraId="5FD4E601"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94AA353"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0F686B7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3F0671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8AEA3A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CA465E" w14:textId="1BA06D30" w:rsidR="00D85A40" w:rsidRPr="00D131C6" w:rsidRDefault="00D85A40" w:rsidP="00724FE7">
            <w:pPr>
              <w:jc w:val="center"/>
              <w:rPr>
                <w:rFonts w:ascii="Calibri" w:hAnsi="Calibri"/>
                <w:color w:val="000000"/>
                <w:sz w:val="16"/>
                <w:szCs w:val="16"/>
                <w:lang w:val="es-MX" w:eastAsia="es-MX"/>
              </w:rPr>
            </w:pPr>
            <w:r w:rsidRPr="00D131C6">
              <w:rPr>
                <w:rFonts w:ascii="Calibri" w:hAnsi="Calibri"/>
                <w:color w:val="000000"/>
                <w:sz w:val="16"/>
                <w:szCs w:val="16"/>
                <w:lang w:val="es-MX" w:eastAsia="es-MX"/>
              </w:rPr>
              <w:t>1</w:t>
            </w:r>
            <w:r w:rsidR="00227942">
              <w:rPr>
                <w:rFonts w:ascii="Calibri" w:hAnsi="Calibri"/>
                <w:color w:val="000000"/>
                <w:sz w:val="16"/>
                <w:szCs w:val="16"/>
                <w:lang w:val="es-MX" w:eastAsia="es-MX"/>
              </w:rPr>
              <w:t>7</w:t>
            </w:r>
          </w:p>
        </w:tc>
        <w:tc>
          <w:tcPr>
            <w:tcW w:w="4643" w:type="dxa"/>
            <w:tcBorders>
              <w:top w:val="nil"/>
              <w:left w:val="nil"/>
              <w:bottom w:val="nil"/>
              <w:right w:val="single" w:sz="4" w:space="0" w:color="auto"/>
            </w:tcBorders>
            <w:shd w:val="clear" w:color="auto" w:fill="auto"/>
            <w:vAlign w:val="bottom"/>
            <w:hideMark/>
          </w:tcPr>
          <w:p w14:paraId="40FA5D2A" w14:textId="77777777" w:rsidR="00D85A40" w:rsidRPr="00D131C6" w:rsidRDefault="00D85A40" w:rsidP="00724FE7">
            <w:pPr>
              <w:rPr>
                <w:rFonts w:ascii="Century Gothic" w:hAnsi="Century Gothic"/>
                <w:b/>
                <w:bCs/>
                <w:color w:val="000000"/>
                <w:sz w:val="16"/>
                <w:szCs w:val="16"/>
                <w:lang w:val="es-MX" w:eastAsia="es-MX"/>
              </w:rPr>
            </w:pPr>
            <w:r w:rsidRPr="00D131C6">
              <w:rPr>
                <w:rFonts w:ascii="Century Gothic" w:hAnsi="Century Gothic"/>
                <w:b/>
                <w:bCs/>
                <w:color w:val="000000"/>
                <w:sz w:val="16"/>
                <w:szCs w:val="16"/>
                <w:lang w:val="es-MX" w:eastAsia="es-MX"/>
              </w:rPr>
              <w:t>1 ARENADOR (LIMPIADOR DENTAL):</w:t>
            </w:r>
          </w:p>
        </w:tc>
      </w:tr>
      <w:tr w:rsidR="00D85A40" w:rsidRPr="00A80E6C" w14:paraId="4EC478C3"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58894BA"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3BE474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5C2943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4BBE44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7308442" w14:textId="77777777" w:rsidR="00D85A40" w:rsidRPr="00BC4CC0" w:rsidRDefault="00D85A40" w:rsidP="00724FE7">
            <w:pPr>
              <w:rPr>
                <w:rFonts w:ascii="Calibri" w:hAnsi="Calibri"/>
                <w:color w:val="000000"/>
                <w:sz w:val="16"/>
                <w:szCs w:val="16"/>
                <w:highlight w:val="yellow"/>
                <w:lang w:val="es-MX" w:eastAsia="es-MX"/>
              </w:rPr>
            </w:pPr>
          </w:p>
        </w:tc>
        <w:tc>
          <w:tcPr>
            <w:tcW w:w="4643" w:type="dxa"/>
            <w:tcBorders>
              <w:top w:val="nil"/>
              <w:left w:val="nil"/>
              <w:bottom w:val="nil"/>
              <w:right w:val="single" w:sz="4" w:space="0" w:color="auto"/>
            </w:tcBorders>
            <w:shd w:val="clear" w:color="auto" w:fill="auto"/>
            <w:vAlign w:val="bottom"/>
            <w:hideMark/>
          </w:tcPr>
          <w:p w14:paraId="3B4E8802" w14:textId="77777777" w:rsidR="00D85A40" w:rsidRPr="00D131C6" w:rsidRDefault="00D85A40" w:rsidP="00724FE7">
            <w:pPr>
              <w:rPr>
                <w:rFonts w:ascii="Century Gothic" w:hAnsi="Century Gothic"/>
                <w:color w:val="000000"/>
                <w:sz w:val="16"/>
                <w:szCs w:val="16"/>
                <w:lang w:val="es-MX" w:eastAsia="es-MX"/>
              </w:rPr>
            </w:pPr>
            <w:r w:rsidRPr="00D131C6">
              <w:rPr>
                <w:rFonts w:ascii="Century Gothic" w:hAnsi="Century Gothic"/>
                <w:color w:val="000000"/>
                <w:sz w:val="16"/>
                <w:szCs w:val="16"/>
                <w:lang w:val="es-MX" w:eastAsia="es-MX"/>
              </w:rPr>
              <w:t>REVISIÓN GENERAL DEL EQUIPO.</w:t>
            </w:r>
          </w:p>
        </w:tc>
      </w:tr>
      <w:tr w:rsidR="00D85A40" w:rsidRPr="00A80E6C" w14:paraId="26BD0DAE"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259A7FB"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248E2B8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D29216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DF439B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D565F79" w14:textId="77777777" w:rsidR="00D85A40" w:rsidRPr="00BC4CC0" w:rsidRDefault="00D85A40" w:rsidP="00724FE7">
            <w:pPr>
              <w:rPr>
                <w:rFonts w:ascii="Calibri" w:hAnsi="Calibri"/>
                <w:color w:val="000000"/>
                <w:sz w:val="16"/>
                <w:szCs w:val="16"/>
                <w:highlight w:val="yellow"/>
                <w:lang w:val="es-MX" w:eastAsia="es-MX"/>
              </w:rPr>
            </w:pPr>
          </w:p>
        </w:tc>
        <w:tc>
          <w:tcPr>
            <w:tcW w:w="4643" w:type="dxa"/>
            <w:tcBorders>
              <w:top w:val="nil"/>
              <w:left w:val="nil"/>
              <w:bottom w:val="nil"/>
              <w:right w:val="single" w:sz="4" w:space="0" w:color="auto"/>
            </w:tcBorders>
            <w:shd w:val="clear" w:color="auto" w:fill="auto"/>
            <w:vAlign w:val="bottom"/>
            <w:hideMark/>
          </w:tcPr>
          <w:p w14:paraId="45995775" w14:textId="77777777" w:rsidR="00D85A40" w:rsidRPr="00D131C6" w:rsidRDefault="00D85A40" w:rsidP="00724FE7">
            <w:pPr>
              <w:rPr>
                <w:rFonts w:ascii="Century Gothic" w:hAnsi="Century Gothic"/>
                <w:color w:val="000000"/>
                <w:sz w:val="16"/>
                <w:szCs w:val="16"/>
                <w:lang w:val="es-MX" w:eastAsia="es-MX"/>
              </w:rPr>
            </w:pPr>
            <w:r w:rsidRPr="00D131C6">
              <w:rPr>
                <w:rFonts w:ascii="Century Gothic" w:hAnsi="Century Gothic"/>
                <w:color w:val="000000"/>
                <w:sz w:val="16"/>
                <w:szCs w:val="16"/>
                <w:lang w:val="es-MX" w:eastAsia="es-MX"/>
              </w:rPr>
              <w:t>DESENSAMBLE DEL EQUIPO.</w:t>
            </w:r>
          </w:p>
        </w:tc>
      </w:tr>
      <w:tr w:rsidR="00D85A40" w:rsidRPr="00A80E6C" w14:paraId="7DD76927"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DC28E73"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BDF9B2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C4F3A8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684F22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549D8E5" w14:textId="77777777" w:rsidR="00D85A40" w:rsidRPr="00BC4CC0" w:rsidRDefault="00D85A40" w:rsidP="00724FE7">
            <w:pPr>
              <w:rPr>
                <w:rFonts w:ascii="Calibri" w:hAnsi="Calibri"/>
                <w:color w:val="000000"/>
                <w:sz w:val="16"/>
                <w:szCs w:val="16"/>
                <w:highlight w:val="yellow"/>
                <w:lang w:val="es-MX" w:eastAsia="es-MX"/>
              </w:rPr>
            </w:pPr>
          </w:p>
        </w:tc>
        <w:tc>
          <w:tcPr>
            <w:tcW w:w="4643" w:type="dxa"/>
            <w:tcBorders>
              <w:top w:val="nil"/>
              <w:left w:val="nil"/>
              <w:bottom w:val="nil"/>
              <w:right w:val="single" w:sz="4" w:space="0" w:color="auto"/>
            </w:tcBorders>
            <w:shd w:val="clear" w:color="auto" w:fill="auto"/>
            <w:vAlign w:val="bottom"/>
            <w:hideMark/>
          </w:tcPr>
          <w:p w14:paraId="6D129B29" w14:textId="77777777" w:rsidR="00D85A40" w:rsidRPr="00D131C6" w:rsidRDefault="00D85A40" w:rsidP="00724FE7">
            <w:pPr>
              <w:rPr>
                <w:rFonts w:ascii="Century Gothic" w:hAnsi="Century Gothic"/>
                <w:color w:val="000000"/>
                <w:sz w:val="16"/>
                <w:szCs w:val="16"/>
                <w:lang w:val="es-MX" w:eastAsia="es-MX"/>
              </w:rPr>
            </w:pPr>
            <w:r w:rsidRPr="00D131C6">
              <w:rPr>
                <w:rFonts w:ascii="Century Gothic" w:hAnsi="Century Gothic"/>
                <w:color w:val="000000"/>
                <w:sz w:val="16"/>
                <w:szCs w:val="16"/>
                <w:lang w:val="es-MX" w:eastAsia="es-MX"/>
              </w:rPr>
              <w:t xml:space="preserve">REVISIÓN SISTEMA ELÉCTRICO Y CONEXIONES ELÉCTRICAS. </w:t>
            </w:r>
          </w:p>
        </w:tc>
      </w:tr>
      <w:tr w:rsidR="00D85A40" w:rsidRPr="00A80E6C" w14:paraId="2B7ACEBF"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4BEA07B6"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C36A56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774944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E680C5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8ADCB62" w14:textId="77777777" w:rsidR="00D85A40" w:rsidRPr="00BC4CC0" w:rsidRDefault="00D85A40" w:rsidP="00724FE7">
            <w:pPr>
              <w:rPr>
                <w:rFonts w:ascii="Calibri" w:hAnsi="Calibri"/>
                <w:color w:val="000000"/>
                <w:sz w:val="16"/>
                <w:szCs w:val="16"/>
                <w:highlight w:val="yellow"/>
                <w:lang w:val="es-MX" w:eastAsia="es-MX"/>
              </w:rPr>
            </w:pPr>
          </w:p>
        </w:tc>
        <w:tc>
          <w:tcPr>
            <w:tcW w:w="4643" w:type="dxa"/>
            <w:tcBorders>
              <w:top w:val="nil"/>
              <w:left w:val="nil"/>
              <w:bottom w:val="nil"/>
              <w:right w:val="single" w:sz="4" w:space="0" w:color="auto"/>
            </w:tcBorders>
            <w:shd w:val="clear" w:color="auto" w:fill="auto"/>
            <w:vAlign w:val="bottom"/>
            <w:hideMark/>
          </w:tcPr>
          <w:p w14:paraId="5E603269" w14:textId="77777777" w:rsidR="00D85A40" w:rsidRPr="00D131C6" w:rsidRDefault="00D85A40" w:rsidP="00724FE7">
            <w:pPr>
              <w:rPr>
                <w:rFonts w:ascii="Century Gothic" w:hAnsi="Century Gothic"/>
                <w:color w:val="000000"/>
                <w:sz w:val="16"/>
                <w:szCs w:val="16"/>
                <w:lang w:val="es-MX" w:eastAsia="es-MX"/>
              </w:rPr>
            </w:pPr>
            <w:r w:rsidRPr="00D131C6">
              <w:rPr>
                <w:rFonts w:ascii="Century Gothic" w:hAnsi="Century Gothic"/>
                <w:color w:val="000000"/>
                <w:sz w:val="16"/>
                <w:szCs w:val="16"/>
                <w:lang w:val="es-MX" w:eastAsia="es-MX"/>
              </w:rPr>
              <w:t>INSPECCIÓN DEL CORRECTO VOLTAJE CON MULTÍMETRO.</w:t>
            </w:r>
          </w:p>
        </w:tc>
      </w:tr>
      <w:tr w:rsidR="00D85A40" w:rsidRPr="00A80E6C" w14:paraId="6950C314"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15A3EBE"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E25D23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BFD937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A0F2B2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2F63DDE" w14:textId="77777777" w:rsidR="00D85A40" w:rsidRPr="00BC4CC0" w:rsidRDefault="00D85A40" w:rsidP="00724FE7">
            <w:pPr>
              <w:rPr>
                <w:rFonts w:ascii="Calibri" w:hAnsi="Calibri"/>
                <w:color w:val="000000"/>
                <w:sz w:val="16"/>
                <w:szCs w:val="16"/>
                <w:highlight w:val="yellow"/>
                <w:lang w:val="es-MX" w:eastAsia="es-MX"/>
              </w:rPr>
            </w:pPr>
          </w:p>
        </w:tc>
        <w:tc>
          <w:tcPr>
            <w:tcW w:w="4643" w:type="dxa"/>
            <w:tcBorders>
              <w:top w:val="nil"/>
              <w:left w:val="nil"/>
              <w:bottom w:val="nil"/>
              <w:right w:val="single" w:sz="4" w:space="0" w:color="auto"/>
            </w:tcBorders>
            <w:shd w:val="clear" w:color="auto" w:fill="auto"/>
            <w:vAlign w:val="bottom"/>
            <w:hideMark/>
          </w:tcPr>
          <w:p w14:paraId="6BB06648" w14:textId="77777777" w:rsidR="00D85A40" w:rsidRPr="00D131C6" w:rsidRDefault="00D85A40" w:rsidP="00724FE7">
            <w:pPr>
              <w:rPr>
                <w:rFonts w:ascii="Century Gothic" w:hAnsi="Century Gothic"/>
                <w:color w:val="000000"/>
                <w:sz w:val="16"/>
                <w:szCs w:val="16"/>
                <w:lang w:val="es-MX" w:eastAsia="es-MX"/>
              </w:rPr>
            </w:pPr>
            <w:r w:rsidRPr="00D131C6">
              <w:rPr>
                <w:rFonts w:ascii="Century Gothic" w:hAnsi="Century Gothic"/>
                <w:color w:val="000000"/>
                <w:sz w:val="16"/>
                <w:szCs w:val="16"/>
                <w:lang w:val="es-MX" w:eastAsia="es-MX"/>
              </w:rPr>
              <w:t xml:space="preserve">INSPECCIÓN DE PILOTOS INDICADORES. </w:t>
            </w:r>
          </w:p>
        </w:tc>
      </w:tr>
      <w:tr w:rsidR="00D85A40" w:rsidRPr="00A80E6C" w14:paraId="10073AF3"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5A58B7E5"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893C00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73AC5B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4BF593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BCE701D" w14:textId="77777777" w:rsidR="00D85A40" w:rsidRPr="00BC4CC0" w:rsidRDefault="00D85A40" w:rsidP="00724FE7">
            <w:pPr>
              <w:rPr>
                <w:rFonts w:ascii="Calibri" w:hAnsi="Calibri"/>
                <w:color w:val="000000"/>
                <w:sz w:val="16"/>
                <w:szCs w:val="16"/>
                <w:highlight w:val="yellow"/>
                <w:lang w:val="es-MX" w:eastAsia="es-MX"/>
              </w:rPr>
            </w:pPr>
          </w:p>
        </w:tc>
        <w:tc>
          <w:tcPr>
            <w:tcW w:w="4643" w:type="dxa"/>
            <w:tcBorders>
              <w:top w:val="nil"/>
              <w:left w:val="nil"/>
              <w:bottom w:val="nil"/>
              <w:right w:val="single" w:sz="4" w:space="0" w:color="auto"/>
            </w:tcBorders>
            <w:shd w:val="clear" w:color="auto" w:fill="auto"/>
            <w:vAlign w:val="bottom"/>
            <w:hideMark/>
          </w:tcPr>
          <w:p w14:paraId="19B00046" w14:textId="77777777" w:rsidR="00D85A40" w:rsidRPr="00D131C6" w:rsidRDefault="00D85A40" w:rsidP="00724FE7">
            <w:pPr>
              <w:rPr>
                <w:rFonts w:ascii="Century Gothic" w:hAnsi="Century Gothic"/>
                <w:color w:val="000000"/>
                <w:sz w:val="16"/>
                <w:szCs w:val="16"/>
                <w:lang w:val="es-MX" w:eastAsia="es-MX"/>
              </w:rPr>
            </w:pPr>
            <w:r w:rsidRPr="00D131C6">
              <w:rPr>
                <w:rFonts w:ascii="Century Gothic" w:hAnsi="Century Gothic"/>
                <w:color w:val="000000"/>
                <w:sz w:val="16"/>
                <w:szCs w:val="16"/>
                <w:lang w:val="es-MX" w:eastAsia="es-MX"/>
              </w:rPr>
              <w:t xml:space="preserve">REVISAR SWITCH GENERAL. </w:t>
            </w:r>
          </w:p>
        </w:tc>
      </w:tr>
      <w:tr w:rsidR="00D85A40" w:rsidRPr="00A80E6C" w14:paraId="44BB8B5C"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06D34A1"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888A86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DB06B4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4115B1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8E04D56" w14:textId="77777777" w:rsidR="00D85A40" w:rsidRPr="00BC4CC0" w:rsidRDefault="00D85A40" w:rsidP="00724FE7">
            <w:pPr>
              <w:rPr>
                <w:rFonts w:ascii="Calibri" w:hAnsi="Calibri"/>
                <w:color w:val="000000"/>
                <w:sz w:val="16"/>
                <w:szCs w:val="16"/>
                <w:highlight w:val="yellow"/>
                <w:lang w:val="es-MX" w:eastAsia="es-MX"/>
              </w:rPr>
            </w:pPr>
          </w:p>
        </w:tc>
        <w:tc>
          <w:tcPr>
            <w:tcW w:w="4643" w:type="dxa"/>
            <w:tcBorders>
              <w:top w:val="nil"/>
              <w:left w:val="nil"/>
              <w:bottom w:val="nil"/>
              <w:right w:val="single" w:sz="4" w:space="0" w:color="auto"/>
            </w:tcBorders>
            <w:shd w:val="clear" w:color="auto" w:fill="auto"/>
            <w:vAlign w:val="bottom"/>
            <w:hideMark/>
          </w:tcPr>
          <w:p w14:paraId="200396C3" w14:textId="77777777" w:rsidR="00D85A40" w:rsidRPr="00D131C6" w:rsidRDefault="00D85A40" w:rsidP="00724FE7">
            <w:pPr>
              <w:rPr>
                <w:rFonts w:ascii="Century Gothic" w:hAnsi="Century Gothic"/>
                <w:color w:val="000000"/>
                <w:sz w:val="16"/>
                <w:szCs w:val="16"/>
                <w:lang w:val="es-MX" w:eastAsia="es-MX"/>
              </w:rPr>
            </w:pPr>
            <w:r w:rsidRPr="00D131C6">
              <w:rPr>
                <w:rFonts w:ascii="Century Gothic" w:hAnsi="Century Gothic"/>
                <w:color w:val="000000"/>
                <w:sz w:val="16"/>
                <w:szCs w:val="16"/>
                <w:lang w:val="es-MX" w:eastAsia="es-MX"/>
              </w:rPr>
              <w:t xml:space="preserve">ENSAMBLE DEL EQUIPO. </w:t>
            </w:r>
          </w:p>
        </w:tc>
      </w:tr>
      <w:tr w:rsidR="00D85A40" w:rsidRPr="00A80E6C" w14:paraId="429FC824"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9DE1E10"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09343D4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41EC09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ACFB38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D281FBC" w14:textId="77777777" w:rsidR="00D85A40" w:rsidRPr="00BC4CC0" w:rsidRDefault="00D85A40" w:rsidP="00724FE7">
            <w:pPr>
              <w:rPr>
                <w:rFonts w:ascii="Calibri" w:hAnsi="Calibri"/>
                <w:color w:val="000000"/>
                <w:sz w:val="16"/>
                <w:szCs w:val="16"/>
                <w:highlight w:val="yellow"/>
                <w:lang w:val="es-MX" w:eastAsia="es-MX"/>
              </w:rPr>
            </w:pPr>
          </w:p>
        </w:tc>
        <w:tc>
          <w:tcPr>
            <w:tcW w:w="4643" w:type="dxa"/>
            <w:tcBorders>
              <w:top w:val="nil"/>
              <w:left w:val="nil"/>
              <w:bottom w:val="nil"/>
              <w:right w:val="single" w:sz="4" w:space="0" w:color="auto"/>
            </w:tcBorders>
            <w:shd w:val="clear" w:color="auto" w:fill="auto"/>
            <w:vAlign w:val="bottom"/>
            <w:hideMark/>
          </w:tcPr>
          <w:p w14:paraId="77563E45" w14:textId="77777777" w:rsidR="00D85A40" w:rsidRPr="00D131C6" w:rsidRDefault="00D85A40" w:rsidP="00724FE7">
            <w:pPr>
              <w:rPr>
                <w:rFonts w:ascii="Century Gothic" w:hAnsi="Century Gothic"/>
                <w:color w:val="000000"/>
                <w:sz w:val="16"/>
                <w:szCs w:val="16"/>
                <w:lang w:val="es-MX" w:eastAsia="es-MX"/>
              </w:rPr>
            </w:pPr>
            <w:r w:rsidRPr="00D131C6">
              <w:rPr>
                <w:rFonts w:ascii="Century Gothic" w:hAnsi="Century Gothic"/>
                <w:color w:val="000000"/>
                <w:sz w:val="16"/>
                <w:szCs w:val="16"/>
                <w:lang w:val="es-MX" w:eastAsia="es-MX"/>
              </w:rPr>
              <w:t>PUESTA EN FUNCIONAMIENTO.</w:t>
            </w:r>
          </w:p>
        </w:tc>
      </w:tr>
      <w:tr w:rsidR="00D85A40" w:rsidRPr="00A80E6C" w14:paraId="7E32B6AF"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6CDD649"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21A273C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03F86A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01DC92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BB9DCA" w14:textId="5DEBFAEC" w:rsidR="00D85A40" w:rsidRPr="002D3D97" w:rsidRDefault="00D85A40" w:rsidP="00724FE7">
            <w:pPr>
              <w:jc w:val="center"/>
              <w:rPr>
                <w:rFonts w:ascii="Calibri" w:hAnsi="Calibri"/>
                <w:color w:val="000000"/>
                <w:sz w:val="16"/>
                <w:szCs w:val="16"/>
                <w:lang w:val="es-MX" w:eastAsia="es-MX"/>
              </w:rPr>
            </w:pPr>
            <w:r w:rsidRPr="002D3D97">
              <w:rPr>
                <w:rFonts w:ascii="Calibri" w:hAnsi="Calibri"/>
                <w:color w:val="000000"/>
                <w:sz w:val="16"/>
                <w:szCs w:val="16"/>
                <w:lang w:val="es-MX" w:eastAsia="es-MX"/>
              </w:rPr>
              <w:t>1</w:t>
            </w:r>
            <w:r w:rsidR="00227942">
              <w:rPr>
                <w:rFonts w:ascii="Calibri" w:hAnsi="Calibri"/>
                <w:color w:val="000000"/>
                <w:sz w:val="16"/>
                <w:szCs w:val="16"/>
                <w:lang w:val="es-MX" w:eastAsia="es-MX"/>
              </w:rPr>
              <w:t>8</w:t>
            </w:r>
          </w:p>
        </w:tc>
        <w:tc>
          <w:tcPr>
            <w:tcW w:w="4643" w:type="dxa"/>
            <w:tcBorders>
              <w:top w:val="single" w:sz="4" w:space="0" w:color="auto"/>
              <w:left w:val="nil"/>
              <w:bottom w:val="nil"/>
              <w:right w:val="single" w:sz="4" w:space="0" w:color="auto"/>
            </w:tcBorders>
            <w:shd w:val="clear" w:color="auto" w:fill="auto"/>
            <w:vAlign w:val="bottom"/>
            <w:hideMark/>
          </w:tcPr>
          <w:p w14:paraId="35A10B13" w14:textId="77777777" w:rsidR="00D85A40" w:rsidRPr="002D3D97" w:rsidRDefault="00D85A40" w:rsidP="00724FE7">
            <w:pPr>
              <w:rPr>
                <w:rFonts w:ascii="Century Gothic" w:hAnsi="Century Gothic"/>
                <w:b/>
                <w:bCs/>
                <w:color w:val="000000"/>
                <w:sz w:val="16"/>
                <w:szCs w:val="16"/>
                <w:lang w:val="es-MX" w:eastAsia="es-MX"/>
              </w:rPr>
            </w:pPr>
            <w:r w:rsidRPr="002D3D97">
              <w:rPr>
                <w:rFonts w:ascii="Century Gothic" w:hAnsi="Century Gothic"/>
                <w:b/>
                <w:bCs/>
                <w:color w:val="000000"/>
                <w:sz w:val="16"/>
                <w:szCs w:val="16"/>
                <w:lang w:val="es-MX" w:eastAsia="es-MX"/>
              </w:rPr>
              <w:t>1 ENCERADOR (ESPATULADOR):</w:t>
            </w:r>
          </w:p>
        </w:tc>
      </w:tr>
      <w:tr w:rsidR="00D85A40" w:rsidRPr="00A80E6C" w14:paraId="069DD04A"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7A974F28"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9C4ADD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94DD1C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975430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299B39F"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2D8C9E33"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 xml:space="preserve">REVISIÓN GENERAL DEL EQUIPO. </w:t>
            </w:r>
          </w:p>
        </w:tc>
      </w:tr>
      <w:tr w:rsidR="00D85A40" w:rsidRPr="00A80E6C" w14:paraId="4D94BB18"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F4C5E7A"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5FD165F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F422B2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87EFA6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A59C6FF"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5133DC3C"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DESENSAMBLE DEL EQUIPO.</w:t>
            </w:r>
          </w:p>
        </w:tc>
      </w:tr>
      <w:tr w:rsidR="00D85A40" w:rsidRPr="00A80E6C" w14:paraId="0D51CF4F"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5DDA64A1"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E53575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E49AEA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BBEB3B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E00FBA7"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56C2E180"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 xml:space="preserve">REVISIÓN DE CABLE DE LÍNEA. </w:t>
            </w:r>
          </w:p>
        </w:tc>
      </w:tr>
      <w:tr w:rsidR="00D85A40" w:rsidRPr="00A80E6C" w14:paraId="47300D51"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68ABB14"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337BCA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C4CB94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66C4FC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43E4D1B"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3520D249"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 xml:space="preserve">INSPECCIÓN DE CORRECTO VOLTAJE CON MULTÍMETRO. </w:t>
            </w:r>
          </w:p>
        </w:tc>
      </w:tr>
      <w:tr w:rsidR="00D85A40" w:rsidRPr="00A80E6C" w14:paraId="6168C9AE"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97BAB41"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3865936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BD40E5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136DD2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0CDCCF9"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623D36B6"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 xml:space="preserve">REVISAR CONEXIONES Y TERMINALES ELÉCTRICAS. </w:t>
            </w:r>
          </w:p>
        </w:tc>
      </w:tr>
      <w:tr w:rsidR="00D85A40" w:rsidRPr="00A80E6C" w14:paraId="473133E4"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C0E0D67"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224DF3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B932C2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81277D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78D3800"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4FA9FBE4"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 xml:space="preserve">VERIFICAR PILOTOS INDICADORES. </w:t>
            </w:r>
          </w:p>
        </w:tc>
      </w:tr>
      <w:tr w:rsidR="00D85A40" w:rsidRPr="00A80E6C" w14:paraId="799D1612"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45A09868"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3D039AC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E56C68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20BD06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A472708"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26B1447C"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 xml:space="preserve">INSPECCIÓN DE TERMOSTATO. </w:t>
            </w:r>
          </w:p>
        </w:tc>
      </w:tr>
      <w:tr w:rsidR="00D85A40" w:rsidRPr="00A80E6C" w14:paraId="4305D815"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A64A641"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224ACCE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AA28F3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95DACD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9BB945B"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0C375D60"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 xml:space="preserve">ENSAMBLE DEL EQUIPO. </w:t>
            </w:r>
          </w:p>
        </w:tc>
      </w:tr>
      <w:tr w:rsidR="00D85A40" w:rsidRPr="00A80E6C" w14:paraId="4F67C03F"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523F7DE9"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8CE3D2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B0C84B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A4B426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43E7966"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single" w:sz="4" w:space="0" w:color="auto"/>
              <w:right w:val="single" w:sz="4" w:space="0" w:color="auto"/>
            </w:tcBorders>
            <w:shd w:val="clear" w:color="auto" w:fill="auto"/>
            <w:vAlign w:val="bottom"/>
            <w:hideMark/>
          </w:tcPr>
          <w:p w14:paraId="1BC4290E"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PUESTA EN FUNCIONAMIENTO.</w:t>
            </w:r>
          </w:p>
        </w:tc>
      </w:tr>
      <w:tr w:rsidR="00D85A40" w:rsidRPr="00A80E6C" w14:paraId="2D3D9326"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5A4719A3"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4AF598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6099B2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992199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EC50FB" w14:textId="5A0E3691" w:rsidR="00D85A40" w:rsidRPr="000A7085" w:rsidRDefault="00227942" w:rsidP="00724FE7">
            <w:pPr>
              <w:jc w:val="center"/>
              <w:rPr>
                <w:rFonts w:ascii="Calibri" w:hAnsi="Calibri"/>
                <w:color w:val="000000"/>
                <w:sz w:val="16"/>
                <w:szCs w:val="16"/>
                <w:lang w:val="es-MX" w:eastAsia="es-MX"/>
              </w:rPr>
            </w:pPr>
            <w:r>
              <w:rPr>
                <w:rFonts w:ascii="Calibri" w:hAnsi="Calibri"/>
                <w:color w:val="000000"/>
                <w:sz w:val="16"/>
                <w:szCs w:val="16"/>
                <w:lang w:val="es-MX" w:eastAsia="es-MX"/>
              </w:rPr>
              <w:t>19</w:t>
            </w:r>
          </w:p>
        </w:tc>
        <w:tc>
          <w:tcPr>
            <w:tcW w:w="4643" w:type="dxa"/>
            <w:tcBorders>
              <w:top w:val="nil"/>
              <w:left w:val="nil"/>
              <w:bottom w:val="nil"/>
              <w:right w:val="single" w:sz="4" w:space="0" w:color="auto"/>
            </w:tcBorders>
            <w:shd w:val="clear" w:color="auto" w:fill="auto"/>
            <w:vAlign w:val="bottom"/>
            <w:hideMark/>
          </w:tcPr>
          <w:p w14:paraId="68EB7D94" w14:textId="77777777" w:rsidR="00D85A40" w:rsidRPr="000A7085" w:rsidRDefault="00D85A40" w:rsidP="00724FE7">
            <w:pPr>
              <w:rPr>
                <w:rFonts w:ascii="Century Gothic" w:hAnsi="Century Gothic"/>
                <w:b/>
                <w:bCs/>
                <w:color w:val="000000"/>
                <w:sz w:val="16"/>
                <w:szCs w:val="16"/>
                <w:lang w:val="es-MX" w:eastAsia="es-MX"/>
              </w:rPr>
            </w:pPr>
            <w:r w:rsidRPr="000A7085">
              <w:rPr>
                <w:rFonts w:ascii="Century Gothic" w:hAnsi="Century Gothic"/>
                <w:b/>
                <w:bCs/>
                <w:color w:val="000000"/>
                <w:sz w:val="16"/>
                <w:szCs w:val="16"/>
                <w:lang w:val="es-MX" w:eastAsia="es-MX"/>
              </w:rPr>
              <w:t>1 VIBRADOR:</w:t>
            </w:r>
          </w:p>
        </w:tc>
      </w:tr>
      <w:tr w:rsidR="00D85A40" w:rsidRPr="00A80E6C" w14:paraId="5174A4AC"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E42E05D"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56A6152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C86F41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04F6F5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26F845F"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2B35FE97"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REVISIÓN GENERAL DEL EQUIPO.</w:t>
            </w:r>
          </w:p>
        </w:tc>
      </w:tr>
      <w:tr w:rsidR="00D85A40" w:rsidRPr="00A80E6C" w14:paraId="3698772B"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2DE2EB5"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20B28F8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D38E33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A72B10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CFDCB14"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5F64BC4B"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 xml:space="preserve">DESENSAMBLE DEL EQUIPO </w:t>
            </w:r>
          </w:p>
        </w:tc>
      </w:tr>
      <w:tr w:rsidR="00D85A40" w:rsidRPr="00A80E6C" w14:paraId="3EE0FBE8"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2207202"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01C271D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B96516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0BC848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B35FA4E"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30D03729"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 xml:space="preserve">REVISIÓN DE CONEXIONES ELÉCTRICAS. </w:t>
            </w:r>
          </w:p>
        </w:tc>
      </w:tr>
      <w:tr w:rsidR="00D85A40" w:rsidRPr="00A80E6C" w14:paraId="6A3F248B"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582CCF38"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A166C5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946122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0333AE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866CC56"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1AB9F029"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VERIFICACIÓN DE CLAVIJAS Y CONTACTOS.</w:t>
            </w:r>
          </w:p>
        </w:tc>
      </w:tr>
      <w:tr w:rsidR="00D85A40" w:rsidRPr="00A80E6C" w14:paraId="2A37294A"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369C58F"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5BCCC95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A5569B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9C4B00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9A0BDC7"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169D439A"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 xml:space="preserve">REVISAR VOLTAJE CON MULTÍMETRO. </w:t>
            </w:r>
          </w:p>
        </w:tc>
      </w:tr>
      <w:tr w:rsidR="00D85A40" w:rsidRPr="00A80E6C" w14:paraId="5C064251"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137B428"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10725D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A42A11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92B957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811344C"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17100115"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 xml:space="preserve">LUBRICAR PARTES MÓVILES. </w:t>
            </w:r>
          </w:p>
        </w:tc>
      </w:tr>
      <w:tr w:rsidR="00D85A40" w:rsidRPr="00A80E6C" w14:paraId="592CE0DE"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772B0666"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8A1634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269732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27478E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94E79E6"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32A759CD"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 xml:space="preserve">REVISAR SWITCH. </w:t>
            </w:r>
          </w:p>
        </w:tc>
      </w:tr>
      <w:tr w:rsidR="00D85A40" w:rsidRPr="00A80E6C" w14:paraId="35032979"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9BB84DC"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9E4A81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4114EB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705FD4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BD26031"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70C0F1A5"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 xml:space="preserve">ENSAMBLE DEL EQUIPO. </w:t>
            </w:r>
          </w:p>
        </w:tc>
      </w:tr>
      <w:tr w:rsidR="00D85A40" w:rsidRPr="00A80E6C" w14:paraId="148190EC"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555ADB66"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99FCD1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28BE0E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B4070F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23B56AE"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single" w:sz="4" w:space="0" w:color="auto"/>
              <w:right w:val="single" w:sz="4" w:space="0" w:color="auto"/>
            </w:tcBorders>
            <w:shd w:val="clear" w:color="auto" w:fill="auto"/>
            <w:vAlign w:val="bottom"/>
            <w:hideMark/>
          </w:tcPr>
          <w:p w14:paraId="597910AD"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PUESTA EN FUNCIONAMIENTO.</w:t>
            </w:r>
          </w:p>
        </w:tc>
      </w:tr>
      <w:tr w:rsidR="00D85A40" w:rsidRPr="00A80E6C" w14:paraId="56E7AA8B"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49A15991"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DF5F37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F8A8D6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1605CF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DB964B" w14:textId="188EA285" w:rsidR="00D85A40" w:rsidRPr="002D3D97" w:rsidRDefault="00D85A40" w:rsidP="00724FE7">
            <w:pPr>
              <w:jc w:val="center"/>
              <w:rPr>
                <w:rFonts w:ascii="Calibri" w:hAnsi="Calibri"/>
                <w:color w:val="000000"/>
                <w:sz w:val="16"/>
                <w:szCs w:val="16"/>
                <w:lang w:val="es-MX" w:eastAsia="es-MX"/>
              </w:rPr>
            </w:pPr>
            <w:r w:rsidRPr="002D3D97">
              <w:rPr>
                <w:rFonts w:ascii="Calibri" w:hAnsi="Calibri"/>
                <w:color w:val="000000"/>
                <w:sz w:val="16"/>
                <w:szCs w:val="16"/>
                <w:lang w:val="es-MX" w:eastAsia="es-MX"/>
              </w:rPr>
              <w:t>2</w:t>
            </w:r>
            <w:r w:rsidR="00227942">
              <w:rPr>
                <w:rFonts w:ascii="Calibri" w:hAnsi="Calibri"/>
                <w:color w:val="000000"/>
                <w:sz w:val="16"/>
                <w:szCs w:val="16"/>
                <w:lang w:val="es-MX" w:eastAsia="es-MX"/>
              </w:rPr>
              <w:t>0</w:t>
            </w:r>
          </w:p>
        </w:tc>
        <w:tc>
          <w:tcPr>
            <w:tcW w:w="4643" w:type="dxa"/>
            <w:tcBorders>
              <w:top w:val="nil"/>
              <w:left w:val="nil"/>
              <w:bottom w:val="nil"/>
              <w:right w:val="single" w:sz="4" w:space="0" w:color="auto"/>
            </w:tcBorders>
            <w:shd w:val="clear" w:color="auto" w:fill="auto"/>
            <w:vAlign w:val="bottom"/>
            <w:hideMark/>
          </w:tcPr>
          <w:p w14:paraId="7B21B347" w14:textId="77777777" w:rsidR="00D85A40" w:rsidRPr="002D3D97" w:rsidRDefault="00D85A40" w:rsidP="00724FE7">
            <w:pPr>
              <w:rPr>
                <w:rFonts w:ascii="Century Gothic" w:hAnsi="Century Gothic"/>
                <w:b/>
                <w:bCs/>
                <w:color w:val="000000"/>
                <w:sz w:val="16"/>
                <w:szCs w:val="16"/>
                <w:lang w:val="es-MX" w:eastAsia="es-MX"/>
              </w:rPr>
            </w:pPr>
            <w:r w:rsidRPr="002D3D97">
              <w:rPr>
                <w:rFonts w:ascii="Century Gothic" w:hAnsi="Century Gothic"/>
                <w:b/>
                <w:bCs/>
                <w:color w:val="000000"/>
                <w:sz w:val="16"/>
                <w:szCs w:val="16"/>
                <w:lang w:val="es-MX" w:eastAsia="es-MX"/>
              </w:rPr>
              <w:t>1 DESFIBRILADOR:</w:t>
            </w:r>
          </w:p>
        </w:tc>
      </w:tr>
      <w:tr w:rsidR="00D85A40" w:rsidRPr="00A80E6C" w14:paraId="07EF77D0"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0868B2A"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495769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4F4534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C2AC5D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FF5CD02"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53C6AD34"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REVISIÓN GENERAL Y DETALLADA DEL EQUIPO.</w:t>
            </w:r>
          </w:p>
        </w:tc>
      </w:tr>
      <w:tr w:rsidR="00D85A40" w:rsidRPr="00A80E6C" w14:paraId="0F0BD5D3"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8D42AD3"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E7BA65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8A9083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7ADBB3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EF40985"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631DF34E"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DESENSAMBLE DEL EQUIPO.</w:t>
            </w:r>
          </w:p>
        </w:tc>
      </w:tr>
      <w:tr w:rsidR="00D85A40" w:rsidRPr="00A80E6C" w14:paraId="34C11A55"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5416B500"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062AA76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D65E60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937585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B43DBDE"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15568F38"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EXPLORACIÓN DE LA PARTE EXTERNA DEL EQUIPO.</w:t>
            </w:r>
          </w:p>
        </w:tc>
      </w:tr>
      <w:tr w:rsidR="00D85A40" w:rsidRPr="00A80E6C" w14:paraId="7CC9B1B6"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F1BF130"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E00B52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C315BA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C96C78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F714B0E"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285916BA"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COMPROBACIÓN DE FUNCIONAMIENTO DE CONECTORES EXTERNOS.</w:t>
            </w:r>
          </w:p>
        </w:tc>
      </w:tr>
      <w:tr w:rsidR="00D85A40" w:rsidRPr="00A80E6C" w14:paraId="12013992"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0B392A5"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40DA3C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A50C8F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83B2E2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166A0CD"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3933C45F"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INSPECCIÓN DE COMPONENTES ELÉCTRICOS Y ELECTRÓNICOS.</w:t>
            </w:r>
          </w:p>
        </w:tc>
      </w:tr>
      <w:tr w:rsidR="00D85A40" w:rsidRPr="00A80E6C" w14:paraId="234B7DC2"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540A4D56"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2A45B80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FB1D1F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3CFC58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4D95749"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20F64897"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VERIFICACIÓN DE FUNCIONAMIENTO DE FUENTE DE ALIMENTACIÓN.</w:t>
            </w:r>
          </w:p>
        </w:tc>
      </w:tr>
      <w:tr w:rsidR="00D85A40" w:rsidRPr="00A80E6C" w14:paraId="642C50DC"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2243818"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288C88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482051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B0AFF1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FE972EA"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69EA7F8E"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COMPROBACIÓN DEL FUNCIONAMIENTO DE CABLES DE PACIENTE.</w:t>
            </w:r>
          </w:p>
        </w:tc>
      </w:tr>
      <w:tr w:rsidR="00D85A40" w:rsidRPr="00A80E6C" w14:paraId="12599A0D"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32705CE"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5B16694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5D2BB6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06BADF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DFCBC62"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23D3E088"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VERIFICACIÓN DE FUNCIONAMIENTO DE CABLES SPO2.</w:t>
            </w:r>
          </w:p>
        </w:tc>
      </w:tr>
      <w:tr w:rsidR="00D85A40" w:rsidRPr="00A80E6C" w14:paraId="07B78BCF"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27793A2"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067561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75E789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E44F03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5C0C3D4"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6F255EED"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PRUEBAS DE FUNCIONAMIENTO PALETAS.</w:t>
            </w:r>
          </w:p>
        </w:tc>
      </w:tr>
      <w:tr w:rsidR="00D85A40" w:rsidRPr="00A80E6C" w14:paraId="4F25DCE4"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77B3248"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3C44C2D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4F3349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134EB6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636CB5F"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4F24BAFA"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COMPROBACIÓN DE CARGA Y DESCARGA.</w:t>
            </w:r>
          </w:p>
        </w:tc>
      </w:tr>
      <w:tr w:rsidR="00D85A40" w:rsidRPr="00A80E6C" w14:paraId="5AC9C90F"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7A97E905"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30D36EF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A55914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FB3924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6FEC7AB"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173EAEEF"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ANÁLISIS DE FUNCIONAMIENTO DE BATERÍA.</w:t>
            </w:r>
          </w:p>
        </w:tc>
      </w:tr>
      <w:tr w:rsidR="00D85A40" w:rsidRPr="00A80E6C" w14:paraId="4B8A4AB9"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A33342C"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96528C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8DABF0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AE01E4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2F576DB"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4DDDA831"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ENSAMBLE DEL EQUIPO.</w:t>
            </w:r>
          </w:p>
        </w:tc>
      </w:tr>
      <w:tr w:rsidR="00D85A40" w:rsidRPr="00A80E6C" w14:paraId="124CF038"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3617CC4"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DFC31B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F0BEA0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71E29B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B335894"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1BD9EC5A"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LIMPIEZA GENERAL DEL EQUIPO.</w:t>
            </w:r>
          </w:p>
        </w:tc>
      </w:tr>
      <w:tr w:rsidR="00D85A40" w:rsidRPr="00A80E6C" w14:paraId="0E6F9ADE"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CA85EAD"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5244CD8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48D236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594408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37D06B0"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2E7660E2"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PRUEBAS DE FUNCIONAMIENTO.</w:t>
            </w:r>
          </w:p>
        </w:tc>
      </w:tr>
      <w:tr w:rsidR="00D85A40" w:rsidRPr="00A80E6C" w14:paraId="7D2AAB60"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A94E52D"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D28E7D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552B33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0B220E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A5AC57" w14:textId="44574BD4" w:rsidR="00D85A40" w:rsidRPr="002D3D97" w:rsidRDefault="00D85A40" w:rsidP="00724FE7">
            <w:pPr>
              <w:jc w:val="center"/>
              <w:rPr>
                <w:rFonts w:ascii="Calibri" w:hAnsi="Calibri"/>
                <w:color w:val="000000"/>
                <w:sz w:val="16"/>
                <w:szCs w:val="16"/>
                <w:lang w:val="es-MX" w:eastAsia="es-MX"/>
              </w:rPr>
            </w:pPr>
            <w:r w:rsidRPr="002D3D97">
              <w:rPr>
                <w:rFonts w:ascii="Calibri" w:hAnsi="Calibri"/>
                <w:color w:val="000000"/>
                <w:sz w:val="16"/>
                <w:szCs w:val="16"/>
                <w:lang w:val="es-MX" w:eastAsia="es-MX"/>
              </w:rPr>
              <w:t>2</w:t>
            </w:r>
            <w:r w:rsidR="00227942">
              <w:rPr>
                <w:rFonts w:ascii="Calibri" w:hAnsi="Calibri"/>
                <w:color w:val="000000"/>
                <w:sz w:val="16"/>
                <w:szCs w:val="16"/>
                <w:lang w:val="es-MX" w:eastAsia="es-MX"/>
              </w:rPr>
              <w:t>1</w:t>
            </w:r>
          </w:p>
        </w:tc>
        <w:tc>
          <w:tcPr>
            <w:tcW w:w="4643" w:type="dxa"/>
            <w:tcBorders>
              <w:top w:val="single" w:sz="4" w:space="0" w:color="auto"/>
              <w:left w:val="nil"/>
              <w:bottom w:val="nil"/>
              <w:right w:val="single" w:sz="4" w:space="0" w:color="auto"/>
            </w:tcBorders>
            <w:shd w:val="clear" w:color="auto" w:fill="auto"/>
            <w:vAlign w:val="bottom"/>
            <w:hideMark/>
          </w:tcPr>
          <w:p w14:paraId="6AD15EB1" w14:textId="77777777" w:rsidR="00D85A40" w:rsidRPr="002D3D97" w:rsidRDefault="00D85A40" w:rsidP="00724FE7">
            <w:pPr>
              <w:rPr>
                <w:rFonts w:ascii="Century Gothic" w:hAnsi="Century Gothic"/>
                <w:b/>
                <w:bCs/>
                <w:color w:val="000000"/>
                <w:sz w:val="16"/>
                <w:szCs w:val="16"/>
                <w:lang w:val="es-MX" w:eastAsia="es-MX"/>
              </w:rPr>
            </w:pPr>
            <w:r w:rsidRPr="002D3D97">
              <w:rPr>
                <w:rFonts w:ascii="Century Gothic" w:hAnsi="Century Gothic"/>
                <w:b/>
                <w:bCs/>
                <w:color w:val="000000"/>
                <w:sz w:val="16"/>
                <w:szCs w:val="16"/>
                <w:lang w:val="es-MX" w:eastAsia="es-MX"/>
              </w:rPr>
              <w:t>3 ELECTROCOAGULADOR:</w:t>
            </w:r>
          </w:p>
        </w:tc>
      </w:tr>
      <w:tr w:rsidR="00D85A40" w:rsidRPr="00A80E6C" w14:paraId="15A7440D"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8FD8479"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0D006D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7A48EF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F0CD65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A88C909"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4C9545E5"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REVISIÓN GENERAL Y DETALLADA DEL EQUIPO.</w:t>
            </w:r>
          </w:p>
        </w:tc>
      </w:tr>
      <w:tr w:rsidR="00D85A40" w:rsidRPr="00A80E6C" w14:paraId="67BBD8D5"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4CEA62BD"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56DAD97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4D52D7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13D8DB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1725F66"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2BC2B58E"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DESENSAMBLE DEL EQUIPO.</w:t>
            </w:r>
          </w:p>
        </w:tc>
      </w:tr>
      <w:tr w:rsidR="00D85A40" w:rsidRPr="00A80E6C" w14:paraId="7AE2ED30"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C7A51D3"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BA1DB7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B6CB5C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486557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0892BE4"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6965A11E"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COMPROBACIÓN DEL FUNCIONAMIENTO DEL INTERRUPTOR DE PEDAL.</w:t>
            </w:r>
          </w:p>
        </w:tc>
      </w:tr>
      <w:tr w:rsidR="00D85A40" w:rsidRPr="00A80E6C" w14:paraId="2AA5087D"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EB23CDA"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6D55F1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2AEFFB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E94754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06328C9"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2720A6A0"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VERIFICAR EL SELECTOR DEL MODO DE OPERACIÓN (CORTE, COAGULACIÓN Y FULGURACIÓN).</w:t>
            </w:r>
          </w:p>
        </w:tc>
      </w:tr>
      <w:tr w:rsidR="00D85A40" w:rsidRPr="00A80E6C" w14:paraId="28AB458E"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8437E60"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053EFF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F2A587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69160E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23EEE7C"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034FD501"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REVISIÓN DE JUEGO DE ELECTRODOS DE DIFERENTES TAMAÑOS Y CORTES.</w:t>
            </w:r>
          </w:p>
        </w:tc>
      </w:tr>
      <w:tr w:rsidR="00D85A40" w:rsidRPr="00A80E6C" w14:paraId="22082E53"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4D982949"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174B80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5C59F1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975236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DDCDFEB"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5D87139C"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COMPROBACIÓN DE FUNCIONAMIENTO DE MEMBRANAS ELECTRÓNICAS.</w:t>
            </w:r>
          </w:p>
        </w:tc>
      </w:tr>
      <w:tr w:rsidR="00D85A40" w:rsidRPr="00A80E6C" w14:paraId="06EADC02"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EE5FA26"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7BA4F0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176CDD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5C33BB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DD7E049"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1DC41874"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AJUSTE DE PERILLAS Y CONTROLES.</w:t>
            </w:r>
          </w:p>
        </w:tc>
      </w:tr>
      <w:tr w:rsidR="00D85A40" w:rsidRPr="00A80E6C" w14:paraId="500955F9"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7B06DF3D"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51AF0EE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3DCD6B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A25256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E18F034"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2DC3EA89"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VERIFICAR QUE LA SEÑAL DEL PILOTO ENCENDIDO/APAGADO SE ENCUENTRE FUNCIONANDO.</w:t>
            </w:r>
          </w:p>
        </w:tc>
      </w:tr>
      <w:tr w:rsidR="00D85A40" w:rsidRPr="00A80E6C" w14:paraId="3D4D8D33"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13400E2"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312A64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D8108B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A3947E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2882B75"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2CF7E65F"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COMPROBACIÓN DE FUNCIONAMIENTO DEL REGULADOR DE INTENSIDAD O POTENCIA DEL ELECTRODO.</w:t>
            </w:r>
          </w:p>
        </w:tc>
      </w:tr>
      <w:tr w:rsidR="00D85A40" w:rsidRPr="00A80E6C" w14:paraId="541AB58C"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32EAA54"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049395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428F2B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1F3BD2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EAC723C"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48A7454F"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DETECCIÓN DE FALLAS.</w:t>
            </w:r>
          </w:p>
        </w:tc>
      </w:tr>
      <w:tr w:rsidR="00D85A40" w:rsidRPr="00A80E6C" w14:paraId="770F9007"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FB3B180"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BAD35B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EF2B2D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FC43B5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624A8BC"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3769F603"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LIMPIEZA INTERNA Y EXTERNA.</w:t>
            </w:r>
          </w:p>
        </w:tc>
      </w:tr>
      <w:tr w:rsidR="00D85A40" w:rsidRPr="00A80E6C" w14:paraId="14FC08DA"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B154C90"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B26F91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12DE95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95D019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01237E0"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45F64D30"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VERIFICAR EL ESTADO ELÉCTRICO Y DIELÉCTRICO DEL EQUIPO CON ANALIZADOR DE SEGURIDAD ELÉCTRICA.</w:t>
            </w:r>
          </w:p>
        </w:tc>
      </w:tr>
      <w:tr w:rsidR="00D85A40" w:rsidRPr="00A80E6C" w14:paraId="3D2AA48A"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3EC4194"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399C8EF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624E55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07FAF2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D700008"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1CBDEC9B"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ENSAMBLE DEL EQUIPO.</w:t>
            </w:r>
          </w:p>
        </w:tc>
      </w:tr>
      <w:tr w:rsidR="00D85A40" w:rsidRPr="00A80E6C" w14:paraId="180BD95B"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7F71EBF"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E634C5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274A65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01DE6F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63274A2"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single" w:sz="4" w:space="0" w:color="auto"/>
              <w:right w:val="single" w:sz="4" w:space="0" w:color="auto"/>
            </w:tcBorders>
            <w:shd w:val="clear" w:color="auto" w:fill="auto"/>
            <w:vAlign w:val="bottom"/>
            <w:hideMark/>
          </w:tcPr>
          <w:p w14:paraId="08B16211"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PRUEBAS DE CORRECTO FUNCIONAMIENTO.</w:t>
            </w:r>
          </w:p>
        </w:tc>
      </w:tr>
      <w:tr w:rsidR="00D85A40" w:rsidRPr="00A80E6C" w14:paraId="6154DD69"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99E2DDC"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452146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BE6B30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C6FD39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140CFD" w14:textId="294731AA" w:rsidR="00D85A40" w:rsidRPr="00070DF6" w:rsidRDefault="00D85A40" w:rsidP="00724FE7">
            <w:pPr>
              <w:jc w:val="center"/>
              <w:rPr>
                <w:rFonts w:ascii="Calibri" w:hAnsi="Calibri"/>
                <w:color w:val="000000"/>
                <w:sz w:val="16"/>
                <w:szCs w:val="16"/>
                <w:lang w:val="es-MX" w:eastAsia="es-MX"/>
              </w:rPr>
            </w:pPr>
            <w:r w:rsidRPr="00070DF6">
              <w:rPr>
                <w:rFonts w:ascii="Calibri" w:hAnsi="Calibri"/>
                <w:color w:val="000000"/>
                <w:sz w:val="16"/>
                <w:szCs w:val="16"/>
                <w:lang w:val="es-MX" w:eastAsia="es-MX"/>
              </w:rPr>
              <w:t>2</w:t>
            </w:r>
            <w:r w:rsidR="00227942">
              <w:rPr>
                <w:rFonts w:ascii="Calibri" w:hAnsi="Calibri"/>
                <w:color w:val="000000"/>
                <w:sz w:val="16"/>
                <w:szCs w:val="16"/>
                <w:lang w:val="es-MX" w:eastAsia="es-MX"/>
              </w:rPr>
              <w:t>2</w:t>
            </w:r>
          </w:p>
        </w:tc>
        <w:tc>
          <w:tcPr>
            <w:tcW w:w="4643" w:type="dxa"/>
            <w:tcBorders>
              <w:top w:val="nil"/>
              <w:left w:val="nil"/>
              <w:bottom w:val="nil"/>
              <w:right w:val="single" w:sz="4" w:space="0" w:color="auto"/>
            </w:tcBorders>
            <w:shd w:val="clear" w:color="auto" w:fill="auto"/>
            <w:vAlign w:val="bottom"/>
            <w:hideMark/>
          </w:tcPr>
          <w:p w14:paraId="6142F8EF" w14:textId="77777777" w:rsidR="00D85A40" w:rsidRPr="00070DF6" w:rsidRDefault="00D85A40" w:rsidP="00724FE7">
            <w:pPr>
              <w:rPr>
                <w:rFonts w:ascii="Century Gothic" w:hAnsi="Century Gothic"/>
                <w:b/>
                <w:bCs/>
                <w:color w:val="000000"/>
                <w:sz w:val="16"/>
                <w:szCs w:val="16"/>
                <w:lang w:val="es-MX" w:eastAsia="es-MX"/>
              </w:rPr>
            </w:pPr>
            <w:r w:rsidRPr="00070DF6">
              <w:rPr>
                <w:rFonts w:ascii="Century Gothic" w:hAnsi="Century Gothic"/>
                <w:b/>
                <w:bCs/>
                <w:color w:val="000000"/>
                <w:sz w:val="16"/>
                <w:szCs w:val="16"/>
                <w:lang w:val="es-MX" w:eastAsia="es-MX"/>
              </w:rPr>
              <w:t>2 MOTOR DE BAJA VELOCIDAD:</w:t>
            </w:r>
          </w:p>
        </w:tc>
      </w:tr>
      <w:tr w:rsidR="00D85A40" w:rsidRPr="00A80E6C" w14:paraId="39D2C0E6"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FBEF743"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2C20915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873B14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965F83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7F051FD"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498621FD"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 xml:space="preserve">REVISIÓN GENERAL DEL EQUIPO. </w:t>
            </w:r>
          </w:p>
        </w:tc>
      </w:tr>
      <w:tr w:rsidR="00D85A40" w:rsidRPr="00A80E6C" w14:paraId="5B470F73"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53F1729"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068776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2B99FC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6329A3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E51EC91"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27ED724F"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REVISIÓN GENERAL DE CABLE DE LÍNEA Y CONTACTOS ELÉCTRICOS.</w:t>
            </w:r>
          </w:p>
        </w:tc>
      </w:tr>
      <w:tr w:rsidR="00D85A40" w:rsidRPr="00A80E6C" w14:paraId="41EBB7D9"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502884F2"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3D810D6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AEC324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251FCB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E5A309C"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7507A902"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 xml:space="preserve">REVISAR VOLTAJE QUE SEA EL ADECUADO CON MULTÍMETRO. </w:t>
            </w:r>
          </w:p>
        </w:tc>
      </w:tr>
      <w:tr w:rsidR="00D85A40" w:rsidRPr="00A80E6C" w14:paraId="332E152A"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AF8DF12"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089263D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30D390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D526A8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DCECAB0"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41429A81"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 xml:space="preserve">DESARMAR PARTES PRINCIPALES PARA VERIFICAR LA VIDA ÚTIL DE LAS MISMAS. </w:t>
            </w:r>
          </w:p>
        </w:tc>
      </w:tr>
      <w:tr w:rsidR="00D85A40" w:rsidRPr="00A80E6C" w14:paraId="4F626216"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9EEBEFB"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27216B0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8143FE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BE3DED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FE82C0D"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08EEE20A"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 xml:space="preserve">ENSAMBLE DEL EQUIPO. </w:t>
            </w:r>
          </w:p>
        </w:tc>
      </w:tr>
      <w:tr w:rsidR="00D85A40" w:rsidRPr="00A80E6C" w14:paraId="55F1472C"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C59D8A3"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DD8953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8E255E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E0715E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0DF15BB"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single" w:sz="4" w:space="0" w:color="auto"/>
              <w:right w:val="single" w:sz="4" w:space="0" w:color="auto"/>
            </w:tcBorders>
            <w:shd w:val="clear" w:color="auto" w:fill="auto"/>
            <w:vAlign w:val="bottom"/>
            <w:hideMark/>
          </w:tcPr>
          <w:p w14:paraId="49517B3A"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PUESTA EN FUNCIONAMIENTO.</w:t>
            </w:r>
          </w:p>
        </w:tc>
      </w:tr>
      <w:tr w:rsidR="00D85A40" w:rsidRPr="00A80E6C" w14:paraId="02F243C8"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4443A6D"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882407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7EFD90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7663D3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47F027" w14:textId="2C94805D" w:rsidR="00D85A40" w:rsidRPr="002D3D97" w:rsidRDefault="00D85A40" w:rsidP="00724FE7">
            <w:pPr>
              <w:jc w:val="center"/>
              <w:rPr>
                <w:rFonts w:ascii="Calibri" w:hAnsi="Calibri"/>
                <w:color w:val="000000"/>
                <w:sz w:val="16"/>
                <w:szCs w:val="16"/>
                <w:lang w:val="es-MX" w:eastAsia="es-MX"/>
              </w:rPr>
            </w:pPr>
            <w:r w:rsidRPr="002D3D97">
              <w:rPr>
                <w:rFonts w:ascii="Calibri" w:hAnsi="Calibri"/>
                <w:color w:val="000000"/>
                <w:sz w:val="16"/>
                <w:szCs w:val="16"/>
                <w:lang w:val="es-MX" w:eastAsia="es-MX"/>
              </w:rPr>
              <w:t>2</w:t>
            </w:r>
            <w:r w:rsidR="00227942">
              <w:rPr>
                <w:rFonts w:ascii="Calibri" w:hAnsi="Calibri"/>
                <w:color w:val="000000"/>
                <w:sz w:val="16"/>
                <w:szCs w:val="16"/>
                <w:lang w:val="es-MX" w:eastAsia="es-MX"/>
              </w:rPr>
              <w:t>3</w:t>
            </w:r>
          </w:p>
        </w:tc>
        <w:tc>
          <w:tcPr>
            <w:tcW w:w="4643" w:type="dxa"/>
            <w:tcBorders>
              <w:top w:val="nil"/>
              <w:left w:val="nil"/>
              <w:bottom w:val="nil"/>
              <w:right w:val="single" w:sz="4" w:space="0" w:color="auto"/>
            </w:tcBorders>
            <w:shd w:val="clear" w:color="auto" w:fill="auto"/>
            <w:vAlign w:val="bottom"/>
            <w:hideMark/>
          </w:tcPr>
          <w:p w14:paraId="6AD4DB69" w14:textId="77777777" w:rsidR="00D85A40" w:rsidRPr="002D3D97" w:rsidRDefault="00D85A40" w:rsidP="00724FE7">
            <w:pPr>
              <w:rPr>
                <w:rFonts w:ascii="Century Gothic" w:hAnsi="Century Gothic"/>
                <w:b/>
                <w:bCs/>
                <w:color w:val="000000"/>
                <w:sz w:val="16"/>
                <w:szCs w:val="16"/>
                <w:lang w:val="es-MX" w:eastAsia="es-MX"/>
              </w:rPr>
            </w:pPr>
            <w:r w:rsidRPr="002D3D97">
              <w:rPr>
                <w:rFonts w:ascii="Century Gothic" w:hAnsi="Century Gothic"/>
                <w:b/>
                <w:bCs/>
                <w:color w:val="000000"/>
                <w:sz w:val="16"/>
                <w:szCs w:val="16"/>
                <w:lang w:val="es-MX" w:eastAsia="es-MX"/>
              </w:rPr>
              <w:t>1 CENTRIFUGA DE METAL:</w:t>
            </w:r>
          </w:p>
        </w:tc>
      </w:tr>
      <w:tr w:rsidR="00D85A40" w:rsidRPr="00A80E6C" w14:paraId="166D6011"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31F1438"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A57638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59282A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0AAC1C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1D95806"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5A129866"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 xml:space="preserve">REVISIÓN GENERAL DEL EQUIPO. </w:t>
            </w:r>
          </w:p>
        </w:tc>
      </w:tr>
      <w:tr w:rsidR="00D85A40" w:rsidRPr="00A80E6C" w14:paraId="57F3777E"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7D0B2BF0"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30A1862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FA3883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FAD72D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C1C2356"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1E8463C0"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 xml:space="preserve">DESARMADO DE LAS PARTES PRINCIPALES PARA SU MANTENIMIENTO. </w:t>
            </w:r>
          </w:p>
        </w:tc>
      </w:tr>
      <w:tr w:rsidR="00D85A40" w:rsidRPr="00A80E6C" w14:paraId="087DAD95"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23C0633"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3C69BC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554206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76BDED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050CCA1"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36C6ECF8"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 xml:space="preserve">LUBRICACIÓN DE RODAMIENTOS. </w:t>
            </w:r>
          </w:p>
        </w:tc>
      </w:tr>
      <w:tr w:rsidR="00D85A40" w:rsidRPr="00A80E6C" w14:paraId="128B4C83"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5878D391"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2E59427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1585C9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5E5335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4EFA809"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590E3EC7"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 xml:space="preserve">LIMPIEZA GENERAL DEL EQUIPO. </w:t>
            </w:r>
          </w:p>
        </w:tc>
      </w:tr>
      <w:tr w:rsidR="00D85A40" w:rsidRPr="00A80E6C" w14:paraId="0C618D22"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502E681"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5B519D1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5040DA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78C0C5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2C2558D"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single" w:sz="4" w:space="0" w:color="auto"/>
              <w:right w:val="single" w:sz="4" w:space="0" w:color="auto"/>
            </w:tcBorders>
            <w:shd w:val="clear" w:color="auto" w:fill="auto"/>
            <w:vAlign w:val="bottom"/>
            <w:hideMark/>
          </w:tcPr>
          <w:p w14:paraId="7458C3EF"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PRUEBAS DE FUNCIONAMIENTO.</w:t>
            </w:r>
          </w:p>
        </w:tc>
      </w:tr>
      <w:tr w:rsidR="00D85A40" w:rsidRPr="00A80E6C" w14:paraId="05B7C244"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5700BB9"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067E7EC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DD2E94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F4BC66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val="restart"/>
            <w:tcBorders>
              <w:top w:val="nil"/>
              <w:left w:val="single" w:sz="4" w:space="0" w:color="auto"/>
              <w:right w:val="single" w:sz="4" w:space="0" w:color="auto"/>
            </w:tcBorders>
            <w:shd w:val="clear" w:color="auto" w:fill="auto"/>
            <w:noWrap/>
            <w:vAlign w:val="center"/>
            <w:hideMark/>
          </w:tcPr>
          <w:p w14:paraId="7906F1B8" w14:textId="0DDD32AF" w:rsidR="00D85A40" w:rsidRPr="00070DF6" w:rsidRDefault="00D85A40" w:rsidP="00724FE7">
            <w:pPr>
              <w:jc w:val="center"/>
              <w:rPr>
                <w:rFonts w:ascii="Calibri" w:hAnsi="Calibri"/>
                <w:color w:val="000000"/>
                <w:sz w:val="16"/>
                <w:szCs w:val="16"/>
                <w:lang w:val="es-MX" w:eastAsia="es-MX"/>
              </w:rPr>
            </w:pPr>
            <w:r w:rsidRPr="00070DF6">
              <w:rPr>
                <w:rFonts w:ascii="Calibri" w:hAnsi="Calibri"/>
                <w:color w:val="000000"/>
                <w:sz w:val="16"/>
                <w:szCs w:val="16"/>
                <w:lang w:val="es-MX" w:eastAsia="es-MX"/>
              </w:rPr>
              <w:t>2</w:t>
            </w:r>
            <w:r w:rsidR="00227942">
              <w:rPr>
                <w:rFonts w:ascii="Calibri" w:hAnsi="Calibri"/>
                <w:color w:val="000000"/>
                <w:sz w:val="16"/>
                <w:szCs w:val="16"/>
                <w:lang w:val="es-MX" w:eastAsia="es-MX"/>
              </w:rPr>
              <w:t>4</w:t>
            </w:r>
          </w:p>
        </w:tc>
        <w:tc>
          <w:tcPr>
            <w:tcW w:w="4643" w:type="dxa"/>
            <w:tcBorders>
              <w:top w:val="nil"/>
              <w:left w:val="nil"/>
              <w:right w:val="single" w:sz="4" w:space="0" w:color="auto"/>
            </w:tcBorders>
            <w:shd w:val="clear" w:color="auto" w:fill="auto"/>
            <w:vAlign w:val="bottom"/>
            <w:hideMark/>
          </w:tcPr>
          <w:p w14:paraId="1A7428AA" w14:textId="77777777" w:rsidR="00D85A40" w:rsidRPr="00070DF6" w:rsidRDefault="00D85A40" w:rsidP="00724FE7">
            <w:pPr>
              <w:rPr>
                <w:rFonts w:ascii="Century Gothic" w:hAnsi="Century Gothic"/>
                <w:b/>
                <w:bCs/>
                <w:color w:val="000000"/>
                <w:sz w:val="16"/>
                <w:szCs w:val="16"/>
                <w:lang w:val="es-MX" w:eastAsia="es-MX"/>
              </w:rPr>
            </w:pPr>
            <w:r w:rsidRPr="00070DF6">
              <w:rPr>
                <w:rFonts w:ascii="Century Gothic" w:hAnsi="Century Gothic"/>
                <w:b/>
                <w:bCs/>
                <w:color w:val="000000"/>
                <w:sz w:val="16"/>
                <w:szCs w:val="16"/>
                <w:lang w:val="es-MX" w:eastAsia="es-MX"/>
              </w:rPr>
              <w:t>1 MEZCLADOR BATIDORA VACÍO:</w:t>
            </w:r>
          </w:p>
          <w:p w14:paraId="7548CF4E"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 xml:space="preserve">REVISIÓN GENERAL DEL EQUIPO. </w:t>
            </w:r>
          </w:p>
          <w:p w14:paraId="0545E378"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DESENSAMBLE DEL EQUIPO.</w:t>
            </w:r>
          </w:p>
          <w:p w14:paraId="65341715"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lastRenderedPageBreak/>
              <w:t xml:space="preserve">INSPECCIÓN DEL SISTEMA ELÉCTRICO. </w:t>
            </w:r>
          </w:p>
          <w:p w14:paraId="1A666C14"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REVISIÓN DE CONEXIONES ELÉCTRICAS.</w:t>
            </w:r>
          </w:p>
          <w:p w14:paraId="664D00DF"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VERIFICACIÓN DE CORRECTO VOLTAJE CON MULTÍMETRO.</w:t>
            </w:r>
          </w:p>
          <w:p w14:paraId="33276166"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INSPECCIÓN DE VÁLVULAS.</w:t>
            </w:r>
          </w:p>
          <w:p w14:paraId="08D05F99"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ENSAMBLE DEL EQUIPO.</w:t>
            </w:r>
          </w:p>
          <w:p w14:paraId="3CF02662"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LIMPIEZA GENERAL DEL EQUIPO.</w:t>
            </w:r>
          </w:p>
          <w:p w14:paraId="63FD411C" w14:textId="77777777" w:rsidR="00D85A40" w:rsidRPr="00070DF6" w:rsidRDefault="00D85A40" w:rsidP="00724FE7">
            <w:pPr>
              <w:rPr>
                <w:rFonts w:ascii="Century Gothic" w:hAnsi="Century Gothic"/>
                <w:b/>
                <w:bCs/>
                <w:color w:val="000000"/>
                <w:sz w:val="16"/>
                <w:szCs w:val="16"/>
                <w:lang w:val="es-MX" w:eastAsia="es-MX"/>
              </w:rPr>
            </w:pPr>
            <w:r w:rsidRPr="00070DF6">
              <w:rPr>
                <w:rFonts w:ascii="Century Gothic" w:hAnsi="Century Gothic"/>
                <w:color w:val="000000"/>
                <w:sz w:val="16"/>
                <w:szCs w:val="16"/>
                <w:lang w:val="es-MX" w:eastAsia="es-MX"/>
              </w:rPr>
              <w:t>PRUEBAS DE FUNCIONAMIENTO.</w:t>
            </w:r>
          </w:p>
        </w:tc>
      </w:tr>
      <w:tr w:rsidR="00D85A40" w:rsidRPr="00A80E6C" w14:paraId="588D4979"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75A45E2D"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3DBDDC6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7BC752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3E6C23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left w:val="single" w:sz="4" w:space="0" w:color="auto"/>
              <w:bottom w:val="single" w:sz="4" w:space="0" w:color="auto"/>
              <w:right w:val="single" w:sz="4" w:space="0" w:color="auto"/>
            </w:tcBorders>
            <w:vAlign w:val="center"/>
            <w:hideMark/>
          </w:tcPr>
          <w:p w14:paraId="56B68808" w14:textId="77777777" w:rsidR="00D85A40" w:rsidRPr="00BC4CC0" w:rsidRDefault="00D85A40" w:rsidP="00724FE7">
            <w:pPr>
              <w:rPr>
                <w:rFonts w:ascii="Calibri" w:hAnsi="Calibri"/>
                <w:color w:val="000000"/>
                <w:sz w:val="16"/>
                <w:szCs w:val="16"/>
                <w:highlight w:val="yellow"/>
                <w:lang w:val="es-MX" w:eastAsia="es-MX"/>
              </w:rPr>
            </w:pPr>
          </w:p>
        </w:tc>
        <w:tc>
          <w:tcPr>
            <w:tcW w:w="4643" w:type="dxa"/>
            <w:tcBorders>
              <w:top w:val="nil"/>
              <w:left w:val="nil"/>
              <w:bottom w:val="single" w:sz="4" w:space="0" w:color="auto"/>
              <w:right w:val="single" w:sz="4" w:space="0" w:color="auto"/>
            </w:tcBorders>
            <w:shd w:val="clear" w:color="auto" w:fill="auto"/>
            <w:vAlign w:val="bottom"/>
          </w:tcPr>
          <w:p w14:paraId="338D8DFF" w14:textId="77777777" w:rsidR="00D85A40" w:rsidRPr="00BC4CC0" w:rsidRDefault="00D85A40" w:rsidP="00724FE7">
            <w:pPr>
              <w:rPr>
                <w:rFonts w:ascii="Century Gothic" w:hAnsi="Century Gothic"/>
                <w:color w:val="000000"/>
                <w:sz w:val="16"/>
                <w:szCs w:val="16"/>
                <w:highlight w:val="yellow"/>
                <w:lang w:val="es-MX" w:eastAsia="es-MX"/>
              </w:rPr>
            </w:pPr>
          </w:p>
        </w:tc>
      </w:tr>
      <w:tr w:rsidR="00D85A40" w:rsidRPr="00A80E6C" w14:paraId="7E33DA69"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F489EFE"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0084FA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9E4FAF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07D614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0A92F4" w14:textId="3EBA969A" w:rsidR="00D85A40" w:rsidRPr="00070DF6" w:rsidRDefault="00D85A40" w:rsidP="00724FE7">
            <w:pPr>
              <w:jc w:val="center"/>
              <w:rPr>
                <w:rFonts w:ascii="Calibri" w:hAnsi="Calibri"/>
                <w:color w:val="000000"/>
                <w:sz w:val="16"/>
                <w:szCs w:val="16"/>
                <w:lang w:val="es-MX" w:eastAsia="es-MX"/>
              </w:rPr>
            </w:pPr>
            <w:r w:rsidRPr="00070DF6">
              <w:rPr>
                <w:rFonts w:ascii="Calibri" w:hAnsi="Calibri"/>
                <w:color w:val="000000"/>
                <w:sz w:val="16"/>
                <w:szCs w:val="16"/>
                <w:lang w:val="es-MX" w:eastAsia="es-MX"/>
              </w:rPr>
              <w:t>2</w:t>
            </w:r>
            <w:r w:rsidR="00227942">
              <w:rPr>
                <w:rFonts w:ascii="Calibri" w:hAnsi="Calibri"/>
                <w:color w:val="000000"/>
                <w:sz w:val="16"/>
                <w:szCs w:val="16"/>
                <w:lang w:val="es-MX" w:eastAsia="es-MX"/>
              </w:rPr>
              <w:t>5</w:t>
            </w:r>
          </w:p>
        </w:tc>
        <w:tc>
          <w:tcPr>
            <w:tcW w:w="4643" w:type="dxa"/>
            <w:tcBorders>
              <w:top w:val="nil"/>
              <w:left w:val="nil"/>
              <w:bottom w:val="nil"/>
              <w:right w:val="single" w:sz="4" w:space="0" w:color="auto"/>
            </w:tcBorders>
            <w:shd w:val="clear" w:color="auto" w:fill="auto"/>
            <w:vAlign w:val="bottom"/>
            <w:hideMark/>
          </w:tcPr>
          <w:p w14:paraId="01B4552A" w14:textId="77777777" w:rsidR="00D85A40" w:rsidRPr="00070DF6" w:rsidRDefault="00D85A40" w:rsidP="00724FE7">
            <w:pPr>
              <w:rPr>
                <w:rFonts w:ascii="Century Gothic" w:hAnsi="Century Gothic"/>
                <w:b/>
                <w:bCs/>
                <w:color w:val="000000"/>
                <w:sz w:val="16"/>
                <w:szCs w:val="16"/>
                <w:lang w:val="es-MX" w:eastAsia="es-MX"/>
              </w:rPr>
            </w:pPr>
            <w:r w:rsidRPr="00070DF6">
              <w:rPr>
                <w:rFonts w:ascii="Century Gothic" w:hAnsi="Century Gothic"/>
                <w:b/>
                <w:bCs/>
                <w:color w:val="000000"/>
                <w:sz w:val="16"/>
                <w:szCs w:val="16"/>
                <w:lang w:val="es-MX" w:eastAsia="es-MX"/>
              </w:rPr>
              <w:t>1 PRENSA HIDRÁULICA:</w:t>
            </w:r>
          </w:p>
        </w:tc>
      </w:tr>
      <w:tr w:rsidR="00D85A40" w:rsidRPr="00A80E6C" w14:paraId="3185D2A4"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64EEA28"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3C79BC4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537B42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507DC6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99FC5F1"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01799CED"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REVISIÓN GENERAL DEL EQUIPO.</w:t>
            </w:r>
          </w:p>
        </w:tc>
      </w:tr>
      <w:tr w:rsidR="00D85A40" w:rsidRPr="00A80E6C" w14:paraId="1B9EC1F8"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75EEAD4D"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07B528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618F3E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651EB5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FBE3D59"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404469E1"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DESENSAMBLE DEL EQUIPO.</w:t>
            </w:r>
          </w:p>
        </w:tc>
      </w:tr>
      <w:tr w:rsidR="00D85A40" w:rsidRPr="00A80E6C" w14:paraId="27A13F9A"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48409C8"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8780A7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0360B5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45CC99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6AF65CD"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31E13454"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 xml:space="preserve">VERIFICACIÓN EL SISTEMA HIDRÁULICO. </w:t>
            </w:r>
          </w:p>
        </w:tc>
      </w:tr>
      <w:tr w:rsidR="00D85A40" w:rsidRPr="00A80E6C" w14:paraId="6F10221D"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7011BC8D"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37B639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FA9313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8D1C0D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1E05C0A"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3737B464"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 xml:space="preserve">VERIFICAR VÁLVULAS. </w:t>
            </w:r>
          </w:p>
        </w:tc>
      </w:tr>
      <w:tr w:rsidR="00D85A40" w:rsidRPr="00A80E6C" w14:paraId="1DE91ED3"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58F99ECE"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B4E30C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1B3453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573753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965CE0D"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619EA33C"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 xml:space="preserve">VERIFICAR SELLOS NEUMÁTICOS. </w:t>
            </w:r>
          </w:p>
        </w:tc>
      </w:tr>
      <w:tr w:rsidR="00D85A40" w:rsidRPr="00A80E6C" w14:paraId="6992FF0E"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35038F5"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07A5BA3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BE6889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6128E7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0F0A9C6"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4BADE766"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 xml:space="preserve">AJUSTAR PARTES MECÁNICAS. </w:t>
            </w:r>
          </w:p>
        </w:tc>
      </w:tr>
      <w:tr w:rsidR="00D85A40" w:rsidRPr="00A80E6C" w14:paraId="63F0BE4F"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474FB578"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57F1A05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BA060E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2B3369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0423E9C"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7868B4E5"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ENSAMBLE DEL EQUIPO.</w:t>
            </w:r>
          </w:p>
        </w:tc>
      </w:tr>
      <w:tr w:rsidR="00D85A40" w:rsidRPr="00A80E6C" w14:paraId="0E9C32DB"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5C1C620"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5DA82E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ADCCA7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350C67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CDAD81D"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02A1A74F"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 xml:space="preserve">LIMPIEZA GENERAL DEL EQUIPO. </w:t>
            </w:r>
          </w:p>
        </w:tc>
      </w:tr>
      <w:tr w:rsidR="00D85A40" w:rsidRPr="00A80E6C" w14:paraId="4865B8C2"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957B509"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54C8CA9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6112F7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C57BB6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CBE4FD0"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0C08CB23"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PRUEBAS DE FUNCIONAMIENTO.</w:t>
            </w:r>
          </w:p>
        </w:tc>
      </w:tr>
      <w:tr w:rsidR="00D85A40" w:rsidRPr="00A80E6C" w14:paraId="39D99E17"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16DC96A"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BD4A04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7169E0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9B9B29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04ECE0" w14:textId="35D7E462" w:rsidR="00D85A40" w:rsidRPr="00070DF6" w:rsidRDefault="00D85A40" w:rsidP="00724FE7">
            <w:pPr>
              <w:jc w:val="center"/>
              <w:rPr>
                <w:rFonts w:ascii="Calibri" w:hAnsi="Calibri"/>
                <w:color w:val="000000"/>
                <w:sz w:val="16"/>
                <w:szCs w:val="16"/>
                <w:lang w:val="es-MX" w:eastAsia="es-MX"/>
              </w:rPr>
            </w:pPr>
            <w:r w:rsidRPr="00070DF6">
              <w:rPr>
                <w:rFonts w:ascii="Calibri" w:hAnsi="Calibri"/>
                <w:color w:val="000000"/>
                <w:sz w:val="16"/>
                <w:szCs w:val="16"/>
                <w:lang w:val="es-MX" w:eastAsia="es-MX"/>
              </w:rPr>
              <w:t>2</w:t>
            </w:r>
            <w:r w:rsidR="00227942">
              <w:rPr>
                <w:rFonts w:ascii="Calibri" w:hAnsi="Calibri"/>
                <w:color w:val="000000"/>
                <w:sz w:val="16"/>
                <w:szCs w:val="16"/>
                <w:lang w:val="es-MX" w:eastAsia="es-MX"/>
              </w:rPr>
              <w:t>6</w:t>
            </w:r>
          </w:p>
        </w:tc>
        <w:tc>
          <w:tcPr>
            <w:tcW w:w="4643" w:type="dxa"/>
            <w:tcBorders>
              <w:top w:val="single" w:sz="4" w:space="0" w:color="auto"/>
              <w:left w:val="nil"/>
              <w:bottom w:val="nil"/>
              <w:right w:val="single" w:sz="4" w:space="0" w:color="auto"/>
            </w:tcBorders>
            <w:shd w:val="clear" w:color="auto" w:fill="auto"/>
            <w:vAlign w:val="bottom"/>
            <w:hideMark/>
          </w:tcPr>
          <w:p w14:paraId="4C0012AF" w14:textId="77777777" w:rsidR="00D85A40" w:rsidRPr="00070DF6" w:rsidRDefault="00D85A40" w:rsidP="00724FE7">
            <w:pPr>
              <w:rPr>
                <w:rFonts w:ascii="Century Gothic" w:hAnsi="Century Gothic"/>
                <w:b/>
                <w:bCs/>
                <w:color w:val="000000"/>
                <w:sz w:val="16"/>
                <w:szCs w:val="16"/>
                <w:lang w:val="es-MX" w:eastAsia="es-MX"/>
              </w:rPr>
            </w:pPr>
            <w:r w:rsidRPr="00070DF6">
              <w:rPr>
                <w:rFonts w:ascii="Century Gothic" w:hAnsi="Century Gothic"/>
                <w:b/>
                <w:bCs/>
                <w:color w:val="000000"/>
                <w:sz w:val="16"/>
                <w:szCs w:val="16"/>
                <w:lang w:val="es-MX" w:eastAsia="es-MX"/>
              </w:rPr>
              <w:t>1 MOTOR DE ALTA VELOCIDAD:</w:t>
            </w:r>
          </w:p>
        </w:tc>
      </w:tr>
      <w:tr w:rsidR="00D85A40" w:rsidRPr="00A80E6C" w14:paraId="202F7005"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C929C03"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F78201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E74F0A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740CA4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B9DB615"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3C5EE978"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REVISIÓN GENERAL DEL EQUIPO.</w:t>
            </w:r>
          </w:p>
        </w:tc>
      </w:tr>
      <w:tr w:rsidR="00D85A40" w:rsidRPr="00A80E6C" w14:paraId="619A9533"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56E937F9"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C15223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1CECB9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564FC0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E257DC6"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1F56D79E"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 xml:space="preserve">DESENSAMBLE DEL EQUIPO. </w:t>
            </w:r>
          </w:p>
        </w:tc>
      </w:tr>
      <w:tr w:rsidR="00D85A40" w:rsidRPr="00A80E6C" w14:paraId="670CF509"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25AA657"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AABFEC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35A8B8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3A7024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90FF20D"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53C5D1C2"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 xml:space="preserve">REVISIÓN DE CABLE DE LÍNEA. </w:t>
            </w:r>
          </w:p>
        </w:tc>
      </w:tr>
      <w:tr w:rsidR="00D85A40" w:rsidRPr="00A80E6C" w14:paraId="69D9A4D6"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77215A3E"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5590060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143AD4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C5B773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BF9BE45"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07051A96"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 xml:space="preserve">INSPECCIÓN DE CLAVIJA Y CONTACTOS. </w:t>
            </w:r>
          </w:p>
        </w:tc>
      </w:tr>
      <w:tr w:rsidR="00D85A40" w:rsidRPr="00A80E6C" w14:paraId="7422BCC0"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5D95965C"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EB6217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C2F78A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4335F2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1D62A84"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5029F181"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VERIFICACIÓN DE CORRECTO VOLTAJE CON MULTÍMETRO.</w:t>
            </w:r>
          </w:p>
        </w:tc>
      </w:tr>
      <w:tr w:rsidR="00D85A40" w:rsidRPr="00A80E6C" w14:paraId="68354B55"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73AFF840"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0D39BA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107E90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7839FA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F91FD3B"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6EAC6F43"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 xml:space="preserve">LIMPIEZA DE PARTES MECÁNICAS. </w:t>
            </w:r>
          </w:p>
        </w:tc>
      </w:tr>
      <w:tr w:rsidR="00D85A40" w:rsidRPr="00A80E6C" w14:paraId="26CD9A7F"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5F97EE98"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2A91A9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C6D860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0BC2B8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DDE206D"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3D8EB54A"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 xml:space="preserve">LUBRICACIÓN DE PARTES MÓVILES. </w:t>
            </w:r>
          </w:p>
        </w:tc>
      </w:tr>
      <w:tr w:rsidR="00D85A40" w:rsidRPr="00A80E6C" w14:paraId="0975BC42"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8ACBFF8"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564D720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41C1D5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59F095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136545A"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4C4EE360"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ENSAMBLE DEL EQUIPO.</w:t>
            </w:r>
          </w:p>
        </w:tc>
      </w:tr>
      <w:tr w:rsidR="00D85A40" w:rsidRPr="00A80E6C" w14:paraId="1121060F"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4C3F66A"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CD0EA1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5B16D4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2BA905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A3F447F"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1833AA82"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 xml:space="preserve">LIMPIEZA GENERAL DEL EQUIPO. </w:t>
            </w:r>
          </w:p>
        </w:tc>
      </w:tr>
      <w:tr w:rsidR="00D85A40" w:rsidRPr="00A80E6C" w14:paraId="2DAB4B76"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AF23635"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916510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82FD8E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EA101E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1D257DA" w14:textId="77777777" w:rsidR="00D85A40" w:rsidRPr="00070DF6" w:rsidRDefault="00D85A40" w:rsidP="00724FE7">
            <w:pPr>
              <w:rPr>
                <w:rFonts w:ascii="Calibri" w:hAnsi="Calibri"/>
                <w:color w:val="000000"/>
                <w:sz w:val="16"/>
                <w:szCs w:val="16"/>
                <w:lang w:val="es-MX" w:eastAsia="es-MX"/>
              </w:rPr>
            </w:pPr>
          </w:p>
        </w:tc>
        <w:tc>
          <w:tcPr>
            <w:tcW w:w="4643" w:type="dxa"/>
            <w:tcBorders>
              <w:top w:val="nil"/>
              <w:left w:val="nil"/>
              <w:bottom w:val="single" w:sz="4" w:space="0" w:color="auto"/>
              <w:right w:val="single" w:sz="4" w:space="0" w:color="auto"/>
            </w:tcBorders>
            <w:shd w:val="clear" w:color="auto" w:fill="auto"/>
            <w:vAlign w:val="bottom"/>
            <w:hideMark/>
          </w:tcPr>
          <w:p w14:paraId="0D811FBD" w14:textId="77777777" w:rsidR="00D85A40" w:rsidRPr="00070DF6" w:rsidRDefault="00D85A40" w:rsidP="00724FE7">
            <w:pPr>
              <w:rPr>
                <w:rFonts w:ascii="Century Gothic" w:hAnsi="Century Gothic"/>
                <w:color w:val="000000"/>
                <w:sz w:val="16"/>
                <w:szCs w:val="16"/>
                <w:lang w:val="es-MX" w:eastAsia="es-MX"/>
              </w:rPr>
            </w:pPr>
            <w:r w:rsidRPr="00070DF6">
              <w:rPr>
                <w:rFonts w:ascii="Century Gothic" w:hAnsi="Century Gothic"/>
                <w:color w:val="000000"/>
                <w:sz w:val="16"/>
                <w:szCs w:val="16"/>
                <w:lang w:val="es-MX" w:eastAsia="es-MX"/>
              </w:rPr>
              <w:t>PRUEBAS DE FUNCIONAMIENTO.</w:t>
            </w:r>
          </w:p>
        </w:tc>
      </w:tr>
      <w:tr w:rsidR="00D85A40" w:rsidRPr="00A80E6C" w14:paraId="37F4EAE5"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F7AB161"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0F3A2F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DBFB79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EF22DB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D07882" w14:textId="514D3E15" w:rsidR="00D85A40" w:rsidRPr="000A7085" w:rsidRDefault="00D85A40" w:rsidP="00724FE7">
            <w:pPr>
              <w:jc w:val="center"/>
              <w:rPr>
                <w:rFonts w:ascii="Calibri" w:hAnsi="Calibri"/>
                <w:color w:val="000000"/>
                <w:sz w:val="16"/>
                <w:szCs w:val="16"/>
                <w:lang w:val="es-MX" w:eastAsia="es-MX"/>
              </w:rPr>
            </w:pPr>
            <w:r w:rsidRPr="000A7085">
              <w:rPr>
                <w:rFonts w:ascii="Calibri" w:hAnsi="Calibri"/>
                <w:color w:val="000000"/>
                <w:sz w:val="16"/>
                <w:szCs w:val="16"/>
                <w:lang w:val="es-MX" w:eastAsia="es-MX"/>
              </w:rPr>
              <w:t>2</w:t>
            </w:r>
            <w:r w:rsidR="00227942">
              <w:rPr>
                <w:rFonts w:ascii="Calibri" w:hAnsi="Calibri"/>
                <w:color w:val="000000"/>
                <w:sz w:val="16"/>
                <w:szCs w:val="16"/>
                <w:lang w:val="es-MX" w:eastAsia="es-MX"/>
              </w:rPr>
              <w:t>7</w:t>
            </w:r>
          </w:p>
        </w:tc>
        <w:tc>
          <w:tcPr>
            <w:tcW w:w="4643" w:type="dxa"/>
            <w:tcBorders>
              <w:top w:val="nil"/>
              <w:left w:val="nil"/>
              <w:bottom w:val="nil"/>
              <w:right w:val="single" w:sz="4" w:space="0" w:color="auto"/>
            </w:tcBorders>
            <w:shd w:val="clear" w:color="auto" w:fill="auto"/>
            <w:vAlign w:val="bottom"/>
            <w:hideMark/>
          </w:tcPr>
          <w:p w14:paraId="17ABE174" w14:textId="77777777" w:rsidR="00D85A40" w:rsidRPr="000A7085" w:rsidRDefault="00D85A40" w:rsidP="00724FE7">
            <w:pPr>
              <w:rPr>
                <w:rFonts w:ascii="Century Gothic" w:hAnsi="Century Gothic"/>
                <w:b/>
                <w:bCs/>
                <w:color w:val="000000"/>
                <w:sz w:val="16"/>
                <w:szCs w:val="16"/>
                <w:lang w:val="es-MX" w:eastAsia="es-MX"/>
              </w:rPr>
            </w:pPr>
            <w:r w:rsidRPr="000A7085">
              <w:rPr>
                <w:rFonts w:ascii="Century Gothic" w:hAnsi="Century Gothic"/>
                <w:b/>
                <w:bCs/>
                <w:color w:val="000000"/>
                <w:sz w:val="16"/>
                <w:szCs w:val="16"/>
                <w:lang w:val="es-MX" w:eastAsia="es-MX"/>
              </w:rPr>
              <w:t>1 EQUIPO DE VACÍO VACUM:</w:t>
            </w:r>
          </w:p>
        </w:tc>
      </w:tr>
      <w:tr w:rsidR="00D85A40" w:rsidRPr="00A80E6C" w14:paraId="1ADB1174"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49E41F2B"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4F8C958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F504A6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642673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C7FA6F7"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28352BB9"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 xml:space="preserve">REVISIÓN GENERAL DEL EQUIPO. </w:t>
            </w:r>
          </w:p>
        </w:tc>
      </w:tr>
      <w:tr w:rsidR="00D85A40" w:rsidRPr="00A80E6C" w14:paraId="1C06770C"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1396049"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12FC5D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0C64DA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29D090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D7149AF"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3E24921F"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DESENSAMBLE DEL EQUIPO.</w:t>
            </w:r>
          </w:p>
        </w:tc>
      </w:tr>
      <w:tr w:rsidR="00D85A40" w:rsidRPr="00A80E6C" w14:paraId="3806A812"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F11BB49"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264AB4A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B00B83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5A8F30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D7EFDA0"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4BD4A68F"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 xml:space="preserve">INSPECCIÓN DEL SISTEMA ELÉCTRICO. </w:t>
            </w:r>
          </w:p>
        </w:tc>
      </w:tr>
      <w:tr w:rsidR="00D85A40" w:rsidRPr="00A80E6C" w14:paraId="4E91C5C9"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726A987F"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E6937C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58E6A1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389049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A8207F3"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0977A8C2"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VERIFICACIÓN DE CORRECTO VOLTAJE CON MULTÍMETRO.</w:t>
            </w:r>
          </w:p>
        </w:tc>
      </w:tr>
      <w:tr w:rsidR="00D85A40" w:rsidRPr="00A80E6C" w14:paraId="62C7BDCD"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495D8969"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246D4F5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08ABB4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53EEBA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9E45318"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5754943D"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 xml:space="preserve">REVISIÓN DE PARTES MECÁNICAS. </w:t>
            </w:r>
          </w:p>
        </w:tc>
      </w:tr>
      <w:tr w:rsidR="00D85A40" w:rsidRPr="00A80E6C" w14:paraId="2F7DEFCC"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3C952EB"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D7EB4F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0F27A4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148940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863EC40"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7C6AFD22"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 xml:space="preserve">LUBRICACIÓN DE PARTES MÓVILES. </w:t>
            </w:r>
          </w:p>
        </w:tc>
      </w:tr>
      <w:tr w:rsidR="00D85A40" w:rsidRPr="00A80E6C" w14:paraId="10FA43AF"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D653510"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EB1530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3CAC71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544F3A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1444B54"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340A7A15"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 xml:space="preserve">INSPECCIÓN DE PILOTOS INDICADORES. </w:t>
            </w:r>
          </w:p>
        </w:tc>
      </w:tr>
      <w:tr w:rsidR="00D85A40" w:rsidRPr="00A80E6C" w14:paraId="553B1529"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C035D90"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58293C5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0FD6BF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523B4B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5D82C4A"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6127F6FC"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REVISAR SWITCH GENERAL.</w:t>
            </w:r>
          </w:p>
        </w:tc>
      </w:tr>
      <w:tr w:rsidR="00D85A40" w:rsidRPr="00A80E6C" w14:paraId="74EAB712"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56A7AA26"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9374EF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9DE424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EA1C67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F474B79"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4D273A0C"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 xml:space="preserve">ENSAMBLE DEL EQUIPO. </w:t>
            </w:r>
          </w:p>
        </w:tc>
      </w:tr>
      <w:tr w:rsidR="00D85A40" w:rsidRPr="00A80E6C" w14:paraId="11177752"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B7E3023"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3099FA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33DD98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6CDE08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32CBEB8"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769D717B"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LIMPIEZA GENERAL DEL EQUIPO.</w:t>
            </w:r>
          </w:p>
        </w:tc>
      </w:tr>
      <w:tr w:rsidR="00D85A40" w:rsidRPr="00A80E6C" w14:paraId="6005B006"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4C492D2D"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2E56ED8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7E2B67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F7E16E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342179B"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single" w:sz="4" w:space="0" w:color="auto"/>
              <w:right w:val="single" w:sz="4" w:space="0" w:color="auto"/>
            </w:tcBorders>
            <w:shd w:val="clear" w:color="auto" w:fill="auto"/>
            <w:vAlign w:val="bottom"/>
            <w:hideMark/>
          </w:tcPr>
          <w:p w14:paraId="69904DCD"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PRUEBAS DE FUNCIONAMIENTO.</w:t>
            </w:r>
          </w:p>
        </w:tc>
      </w:tr>
      <w:tr w:rsidR="00D85A40" w:rsidRPr="00A80E6C" w14:paraId="02A9C830"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553ECE5D"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57FAD1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E20F78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1C475D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E8BE4C" w14:textId="700B890E" w:rsidR="00D85A40" w:rsidRPr="00227942" w:rsidRDefault="00D85A40" w:rsidP="00724FE7">
            <w:pPr>
              <w:jc w:val="center"/>
              <w:rPr>
                <w:rFonts w:ascii="Calibri" w:hAnsi="Calibri"/>
                <w:color w:val="000000"/>
                <w:sz w:val="16"/>
                <w:szCs w:val="16"/>
                <w:lang w:val="es-MX" w:eastAsia="es-MX"/>
              </w:rPr>
            </w:pPr>
            <w:r w:rsidRPr="00227942">
              <w:rPr>
                <w:rFonts w:ascii="Calibri" w:hAnsi="Calibri"/>
                <w:color w:val="000000"/>
                <w:sz w:val="16"/>
                <w:szCs w:val="16"/>
                <w:lang w:val="es-MX" w:eastAsia="es-MX"/>
              </w:rPr>
              <w:t>2</w:t>
            </w:r>
            <w:r w:rsidR="00227942">
              <w:rPr>
                <w:rFonts w:ascii="Calibri" w:hAnsi="Calibri"/>
                <w:color w:val="000000"/>
                <w:sz w:val="16"/>
                <w:szCs w:val="16"/>
                <w:lang w:val="es-MX" w:eastAsia="es-MX"/>
              </w:rPr>
              <w:t>8</w:t>
            </w:r>
          </w:p>
        </w:tc>
        <w:tc>
          <w:tcPr>
            <w:tcW w:w="4643" w:type="dxa"/>
            <w:tcBorders>
              <w:top w:val="nil"/>
              <w:left w:val="nil"/>
              <w:bottom w:val="nil"/>
              <w:right w:val="single" w:sz="4" w:space="0" w:color="auto"/>
            </w:tcBorders>
            <w:shd w:val="clear" w:color="auto" w:fill="auto"/>
            <w:vAlign w:val="bottom"/>
            <w:hideMark/>
          </w:tcPr>
          <w:p w14:paraId="43D94E9D" w14:textId="77777777" w:rsidR="00D85A40" w:rsidRPr="00227942" w:rsidRDefault="00D85A40" w:rsidP="00724FE7">
            <w:pPr>
              <w:rPr>
                <w:rFonts w:ascii="Century Gothic" w:hAnsi="Century Gothic"/>
                <w:b/>
                <w:bCs/>
                <w:color w:val="000000"/>
                <w:sz w:val="16"/>
                <w:szCs w:val="16"/>
                <w:lang w:val="es-MX" w:eastAsia="es-MX"/>
              </w:rPr>
            </w:pPr>
            <w:r w:rsidRPr="00227942">
              <w:rPr>
                <w:rFonts w:ascii="Century Gothic" w:hAnsi="Century Gothic"/>
                <w:b/>
                <w:bCs/>
                <w:color w:val="000000"/>
                <w:sz w:val="16"/>
                <w:szCs w:val="16"/>
                <w:lang w:val="es-MX" w:eastAsia="es-MX"/>
              </w:rPr>
              <w:t>1 EQUIPO DE SUCCIÓN COMPLETO CON TURBINAS.</w:t>
            </w:r>
          </w:p>
        </w:tc>
      </w:tr>
      <w:tr w:rsidR="00D85A40" w:rsidRPr="00A80E6C" w14:paraId="6F529D4C"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4671832C"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0BC20F7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ED943D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00B8A1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5BE1E34" w14:textId="77777777" w:rsidR="00D85A40" w:rsidRPr="00227942"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5999760C" w14:textId="77777777" w:rsidR="00D85A40" w:rsidRPr="00227942" w:rsidRDefault="00D85A40" w:rsidP="00724FE7">
            <w:pPr>
              <w:rPr>
                <w:rFonts w:ascii="Century Gothic" w:hAnsi="Century Gothic"/>
                <w:color w:val="000000"/>
                <w:sz w:val="16"/>
                <w:szCs w:val="16"/>
                <w:lang w:val="es-MX" w:eastAsia="es-MX"/>
              </w:rPr>
            </w:pPr>
            <w:r w:rsidRPr="00227942">
              <w:rPr>
                <w:rFonts w:ascii="Century Gothic" w:hAnsi="Century Gothic"/>
                <w:color w:val="000000"/>
                <w:sz w:val="16"/>
                <w:szCs w:val="16"/>
                <w:lang w:val="es-MX" w:eastAsia="es-MX"/>
              </w:rPr>
              <w:t>REVISIÓN GENERAL.</w:t>
            </w:r>
          </w:p>
        </w:tc>
      </w:tr>
      <w:tr w:rsidR="00D85A40" w:rsidRPr="00A80E6C" w14:paraId="38EA4EBC"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4F695EE0"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869915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4FA7C6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882FFD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49DAA15" w14:textId="77777777" w:rsidR="00D85A40" w:rsidRPr="00227942"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7F92AC56" w14:textId="77777777" w:rsidR="00D85A40" w:rsidRPr="00227942" w:rsidRDefault="00D85A40" w:rsidP="00724FE7">
            <w:pPr>
              <w:rPr>
                <w:rFonts w:ascii="Century Gothic" w:hAnsi="Century Gothic"/>
                <w:color w:val="000000"/>
                <w:sz w:val="16"/>
                <w:szCs w:val="16"/>
                <w:lang w:val="es-MX" w:eastAsia="es-MX"/>
              </w:rPr>
            </w:pPr>
            <w:r w:rsidRPr="00227942">
              <w:rPr>
                <w:rFonts w:ascii="Century Gothic" w:hAnsi="Century Gothic"/>
                <w:color w:val="000000"/>
                <w:sz w:val="16"/>
                <w:szCs w:val="16"/>
                <w:lang w:val="es-MX" w:eastAsia="es-MX"/>
              </w:rPr>
              <w:t xml:space="preserve">PROCEDIMIENTO DE MANTENIMIENTO A MOTOR ELÉCTRICO. </w:t>
            </w:r>
          </w:p>
        </w:tc>
      </w:tr>
      <w:tr w:rsidR="00D85A40" w:rsidRPr="00A80E6C" w14:paraId="7442DE2E"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FDB66EE"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F0869C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0CE4B9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5377D8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CD8A147" w14:textId="77777777" w:rsidR="00D85A40" w:rsidRPr="00227942"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4DB001D3" w14:textId="77777777" w:rsidR="00D85A40" w:rsidRPr="00227942" w:rsidRDefault="00D85A40" w:rsidP="00724FE7">
            <w:pPr>
              <w:rPr>
                <w:rFonts w:ascii="Century Gothic" w:hAnsi="Century Gothic"/>
                <w:color w:val="000000"/>
                <w:sz w:val="16"/>
                <w:szCs w:val="16"/>
                <w:lang w:val="es-MX" w:eastAsia="es-MX"/>
              </w:rPr>
            </w:pPr>
            <w:r w:rsidRPr="00227942">
              <w:rPr>
                <w:rFonts w:ascii="Century Gothic" w:hAnsi="Century Gothic"/>
                <w:color w:val="000000"/>
                <w:sz w:val="16"/>
                <w:szCs w:val="16"/>
                <w:lang w:val="es-MX" w:eastAsia="es-MX"/>
              </w:rPr>
              <w:t xml:space="preserve">DESENSAMBLE DE MOTOR ELÉCTRICO Y TURBINA. </w:t>
            </w:r>
          </w:p>
        </w:tc>
      </w:tr>
      <w:tr w:rsidR="00D85A40" w:rsidRPr="00A80E6C" w14:paraId="043473A4"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44528572"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2CD62E4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FB9EE5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AF8B72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2971436" w14:textId="77777777" w:rsidR="00D85A40" w:rsidRPr="00227942"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78EF0234" w14:textId="77777777" w:rsidR="00D85A40" w:rsidRPr="00227942" w:rsidRDefault="00D85A40" w:rsidP="00724FE7">
            <w:pPr>
              <w:rPr>
                <w:rFonts w:ascii="Century Gothic" w:hAnsi="Century Gothic"/>
                <w:color w:val="000000"/>
                <w:sz w:val="16"/>
                <w:szCs w:val="16"/>
                <w:lang w:val="es-MX" w:eastAsia="es-MX"/>
              </w:rPr>
            </w:pPr>
            <w:r w:rsidRPr="00227942">
              <w:rPr>
                <w:rFonts w:ascii="Century Gothic" w:hAnsi="Century Gothic"/>
                <w:color w:val="000000"/>
                <w:sz w:val="16"/>
                <w:szCs w:val="16"/>
                <w:lang w:val="es-MX" w:eastAsia="es-MX"/>
              </w:rPr>
              <w:t xml:space="preserve">MANTENIMIENTO DE SILENCIADOR COMPACTO INTEGRADO. </w:t>
            </w:r>
          </w:p>
        </w:tc>
      </w:tr>
      <w:tr w:rsidR="00D85A40" w:rsidRPr="00A80E6C" w14:paraId="6B9120CB"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6B451099"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539ABC5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238FC2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F2E18C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67904D2" w14:textId="77777777" w:rsidR="00D85A40" w:rsidRPr="00227942"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1BBAE287" w14:textId="77777777" w:rsidR="00D85A40" w:rsidRPr="00227942" w:rsidRDefault="00D85A40" w:rsidP="00724FE7">
            <w:pPr>
              <w:rPr>
                <w:rFonts w:ascii="Century Gothic" w:hAnsi="Century Gothic"/>
                <w:color w:val="000000"/>
                <w:sz w:val="16"/>
                <w:szCs w:val="16"/>
                <w:lang w:val="es-MX" w:eastAsia="es-MX"/>
              </w:rPr>
            </w:pPr>
            <w:r w:rsidRPr="00227942">
              <w:rPr>
                <w:rFonts w:ascii="Century Gothic" w:hAnsi="Century Gothic"/>
                <w:color w:val="000000"/>
                <w:sz w:val="16"/>
                <w:szCs w:val="16"/>
                <w:lang w:val="es-MX" w:eastAsia="es-MX"/>
              </w:rPr>
              <w:t xml:space="preserve">REVISIÓN DE BASE DE MONTAJE Y ABSORCIÓN DE IMPACTOS. </w:t>
            </w:r>
          </w:p>
        </w:tc>
      </w:tr>
      <w:tr w:rsidR="00D85A40" w:rsidRPr="00A80E6C" w14:paraId="0E9A4C38"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9A3FE16"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357730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CE48FA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7672D9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C4DD23A" w14:textId="77777777" w:rsidR="00D85A40" w:rsidRPr="00227942"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4086CE04" w14:textId="77777777" w:rsidR="00D85A40" w:rsidRPr="00227942" w:rsidRDefault="00D85A40" w:rsidP="00724FE7">
            <w:pPr>
              <w:rPr>
                <w:rFonts w:ascii="Century Gothic" w:hAnsi="Century Gothic"/>
                <w:color w:val="000000"/>
                <w:sz w:val="16"/>
                <w:szCs w:val="16"/>
                <w:lang w:val="es-MX" w:eastAsia="es-MX"/>
              </w:rPr>
            </w:pPr>
            <w:r w:rsidRPr="00227942">
              <w:rPr>
                <w:rFonts w:ascii="Century Gothic" w:hAnsi="Century Gothic"/>
                <w:color w:val="000000"/>
                <w:sz w:val="16"/>
                <w:szCs w:val="16"/>
                <w:lang w:val="es-MX" w:eastAsia="es-MX"/>
              </w:rPr>
              <w:t xml:space="preserve">VERIFICACIÓN DE SELLO DE PROTECCIÓN DE MOTOR ELÉCTRICO. </w:t>
            </w:r>
          </w:p>
        </w:tc>
      </w:tr>
      <w:tr w:rsidR="00D85A40" w:rsidRPr="00A80E6C" w14:paraId="411C8D6E"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506AAEE0"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27C3998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5E479F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928215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39314CB" w14:textId="77777777" w:rsidR="00D85A40" w:rsidRPr="00227942"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0C9166AC" w14:textId="77777777" w:rsidR="00D85A40" w:rsidRPr="00227942" w:rsidRDefault="00D85A40" w:rsidP="00724FE7">
            <w:pPr>
              <w:rPr>
                <w:rFonts w:ascii="Century Gothic" w:hAnsi="Century Gothic"/>
                <w:color w:val="000000"/>
                <w:sz w:val="16"/>
                <w:szCs w:val="16"/>
                <w:lang w:val="es-MX" w:eastAsia="es-MX"/>
              </w:rPr>
            </w:pPr>
            <w:r w:rsidRPr="00227942">
              <w:rPr>
                <w:rFonts w:ascii="Century Gothic" w:hAnsi="Century Gothic"/>
                <w:color w:val="000000"/>
                <w:sz w:val="16"/>
                <w:szCs w:val="16"/>
                <w:lang w:val="es-MX" w:eastAsia="es-MX"/>
              </w:rPr>
              <w:t xml:space="preserve">REVISIÓN Y LUBRICACIÓN DE RODAMIENTOS CON GRASA DE ALTA VELOCIDAD. </w:t>
            </w:r>
          </w:p>
        </w:tc>
      </w:tr>
      <w:tr w:rsidR="00D85A40" w:rsidRPr="00A80E6C" w14:paraId="318310A4"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7F6A9098"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363A1D0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E78F25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0F6723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98863D8" w14:textId="77777777" w:rsidR="00D85A40" w:rsidRPr="00227942"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006B5AB2" w14:textId="77777777" w:rsidR="00D85A40" w:rsidRPr="00227942" w:rsidRDefault="00D85A40" w:rsidP="00724FE7">
            <w:pPr>
              <w:rPr>
                <w:rFonts w:ascii="Century Gothic" w:hAnsi="Century Gothic"/>
                <w:color w:val="000000"/>
                <w:sz w:val="16"/>
                <w:szCs w:val="16"/>
                <w:lang w:val="es-MX" w:eastAsia="es-MX"/>
              </w:rPr>
            </w:pPr>
            <w:r w:rsidRPr="00227942">
              <w:rPr>
                <w:rFonts w:ascii="Century Gothic" w:hAnsi="Century Gothic"/>
                <w:color w:val="000000"/>
                <w:sz w:val="16"/>
                <w:szCs w:val="16"/>
                <w:lang w:val="es-MX" w:eastAsia="es-MX"/>
              </w:rPr>
              <w:t xml:space="preserve">INSPECCIÓN DE LA TURBINA DE ALTA. </w:t>
            </w:r>
          </w:p>
        </w:tc>
      </w:tr>
      <w:tr w:rsidR="00D85A40" w:rsidRPr="00A80E6C" w14:paraId="3E616226"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0C224357"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97E24D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757AE6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9CA44E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FC30D53" w14:textId="77777777" w:rsidR="00D85A40" w:rsidRPr="00227942"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78E32DCF" w14:textId="77777777" w:rsidR="00D85A40" w:rsidRPr="00227942" w:rsidRDefault="00D85A40" w:rsidP="00724FE7">
            <w:pPr>
              <w:rPr>
                <w:rFonts w:ascii="Century Gothic" w:hAnsi="Century Gothic"/>
                <w:color w:val="000000"/>
                <w:sz w:val="16"/>
                <w:szCs w:val="16"/>
                <w:lang w:val="es-MX" w:eastAsia="es-MX"/>
              </w:rPr>
            </w:pPr>
            <w:r w:rsidRPr="00227942">
              <w:rPr>
                <w:rFonts w:ascii="Century Gothic" w:hAnsi="Century Gothic"/>
                <w:color w:val="000000"/>
                <w:sz w:val="16"/>
                <w:szCs w:val="16"/>
                <w:lang w:val="es-MX" w:eastAsia="es-MX"/>
              </w:rPr>
              <w:t xml:space="preserve">ENSAMBLE DE MOTOR ELÉCTRICO. </w:t>
            </w:r>
          </w:p>
        </w:tc>
      </w:tr>
      <w:tr w:rsidR="00D85A40" w:rsidRPr="00A80E6C" w14:paraId="5AB33B2A"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8FF20B3"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2E96452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5E79FA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1E4327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A6FE70E" w14:textId="77777777" w:rsidR="00D85A40" w:rsidRPr="00227942" w:rsidRDefault="00D85A40" w:rsidP="00724FE7">
            <w:pPr>
              <w:rPr>
                <w:rFonts w:ascii="Calibri" w:hAnsi="Calibri"/>
                <w:color w:val="000000"/>
                <w:sz w:val="16"/>
                <w:szCs w:val="16"/>
                <w:lang w:val="es-MX" w:eastAsia="es-MX"/>
              </w:rPr>
            </w:pPr>
          </w:p>
        </w:tc>
        <w:tc>
          <w:tcPr>
            <w:tcW w:w="4643" w:type="dxa"/>
            <w:tcBorders>
              <w:top w:val="nil"/>
              <w:left w:val="nil"/>
              <w:bottom w:val="single" w:sz="4" w:space="0" w:color="auto"/>
              <w:right w:val="single" w:sz="4" w:space="0" w:color="auto"/>
            </w:tcBorders>
            <w:shd w:val="clear" w:color="auto" w:fill="auto"/>
            <w:vAlign w:val="bottom"/>
            <w:hideMark/>
          </w:tcPr>
          <w:p w14:paraId="51FFBAEF" w14:textId="77777777" w:rsidR="00D85A40" w:rsidRPr="00227942" w:rsidRDefault="00D85A40" w:rsidP="00724FE7">
            <w:pPr>
              <w:rPr>
                <w:rFonts w:ascii="Century Gothic" w:hAnsi="Century Gothic"/>
                <w:color w:val="000000"/>
                <w:sz w:val="16"/>
                <w:szCs w:val="16"/>
                <w:lang w:val="es-MX" w:eastAsia="es-MX"/>
              </w:rPr>
            </w:pPr>
            <w:r w:rsidRPr="00227942">
              <w:rPr>
                <w:rFonts w:ascii="Century Gothic" w:hAnsi="Century Gothic"/>
                <w:color w:val="000000"/>
                <w:sz w:val="16"/>
                <w:szCs w:val="16"/>
                <w:lang w:val="es-MX" w:eastAsia="es-MX"/>
              </w:rPr>
              <w:t>PRUEBAS DE FUNCIONAMIENTO DEL EQUIPO.</w:t>
            </w:r>
          </w:p>
        </w:tc>
      </w:tr>
      <w:tr w:rsidR="00D85A40" w:rsidRPr="00A80E6C" w14:paraId="4C231AE3"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8F19A05"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57AE6A8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939F6D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FC0681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66BC42" w14:textId="7F0BEBA4" w:rsidR="00D85A40" w:rsidRPr="002D3D97" w:rsidRDefault="00227942" w:rsidP="00724FE7">
            <w:pPr>
              <w:jc w:val="center"/>
              <w:rPr>
                <w:rFonts w:ascii="Calibri" w:hAnsi="Calibri"/>
                <w:color w:val="000000"/>
                <w:sz w:val="16"/>
                <w:szCs w:val="16"/>
                <w:lang w:val="es-MX" w:eastAsia="es-MX"/>
              </w:rPr>
            </w:pPr>
            <w:r>
              <w:rPr>
                <w:rFonts w:ascii="Calibri" w:hAnsi="Calibri"/>
                <w:color w:val="000000"/>
                <w:sz w:val="16"/>
                <w:szCs w:val="16"/>
                <w:lang w:val="es-MX" w:eastAsia="es-MX"/>
              </w:rPr>
              <w:t>29</w:t>
            </w:r>
          </w:p>
        </w:tc>
        <w:tc>
          <w:tcPr>
            <w:tcW w:w="4643" w:type="dxa"/>
            <w:tcBorders>
              <w:top w:val="nil"/>
              <w:left w:val="nil"/>
              <w:bottom w:val="nil"/>
              <w:right w:val="single" w:sz="4" w:space="0" w:color="auto"/>
            </w:tcBorders>
            <w:shd w:val="clear" w:color="auto" w:fill="auto"/>
            <w:vAlign w:val="bottom"/>
            <w:hideMark/>
          </w:tcPr>
          <w:p w14:paraId="075111C3" w14:textId="77777777" w:rsidR="00D85A40" w:rsidRPr="002D3D97" w:rsidRDefault="00D85A40" w:rsidP="00724FE7">
            <w:pPr>
              <w:rPr>
                <w:rFonts w:ascii="Century Gothic" w:hAnsi="Century Gothic"/>
                <w:b/>
                <w:bCs/>
                <w:color w:val="000000"/>
                <w:sz w:val="16"/>
                <w:szCs w:val="16"/>
                <w:lang w:val="es-MX" w:eastAsia="es-MX"/>
              </w:rPr>
            </w:pPr>
            <w:r w:rsidRPr="002D3D97">
              <w:rPr>
                <w:rFonts w:ascii="Century Gothic" w:hAnsi="Century Gothic"/>
                <w:b/>
                <w:bCs/>
                <w:color w:val="000000"/>
                <w:sz w:val="16"/>
                <w:szCs w:val="16"/>
                <w:lang w:val="es-MX" w:eastAsia="es-MX"/>
              </w:rPr>
              <w:t>1 ROTOR CONTRANGULO:</w:t>
            </w:r>
          </w:p>
        </w:tc>
      </w:tr>
      <w:tr w:rsidR="00D85A40" w:rsidRPr="00A80E6C" w14:paraId="44AC1E2C"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79CB6761"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0B49EA2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DA9969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E02FB5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37031D0"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7233B4CD"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 xml:space="preserve">REVISIÓN GENERAL DE LA PIEZA. </w:t>
            </w:r>
          </w:p>
        </w:tc>
      </w:tr>
      <w:tr w:rsidR="00D85A40" w:rsidRPr="00A80E6C" w14:paraId="7CB62D5C"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A0E6803"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35B8EF64"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2C4A0E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C5E7685"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EF59EA9"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5FD4AB22"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 xml:space="preserve">INSPECCIÓN DE PIEZAS INTERNAS. </w:t>
            </w:r>
          </w:p>
        </w:tc>
      </w:tr>
      <w:tr w:rsidR="00D85A40" w:rsidRPr="00A80E6C" w14:paraId="0F6D5DFA"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73F725D8"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B73C06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2A8659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14F152C"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1EC0A5B"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075628F1"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 xml:space="preserve">LUBRICACIÓN DE COMPONENTES MÓVILES. </w:t>
            </w:r>
          </w:p>
        </w:tc>
      </w:tr>
      <w:tr w:rsidR="00D85A40" w:rsidRPr="00A80E6C" w14:paraId="5F8D1046"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71BAEAAD"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2AC9EB2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F4F1E32"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94634A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55E2E33"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191F4454"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 xml:space="preserve">LIMPIEZA GENERAL DE LA PIEZA. </w:t>
            </w:r>
          </w:p>
        </w:tc>
      </w:tr>
      <w:tr w:rsidR="00D85A40" w:rsidRPr="00A80E6C" w14:paraId="6AD3368D"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41B62B64"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04AB6CA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F73130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CAE231A"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F856652" w14:textId="77777777" w:rsidR="00D85A40" w:rsidRPr="002D3D97" w:rsidRDefault="00D85A40" w:rsidP="00724FE7">
            <w:pPr>
              <w:rPr>
                <w:rFonts w:ascii="Calibri" w:hAnsi="Calibri"/>
                <w:color w:val="000000"/>
                <w:sz w:val="16"/>
                <w:szCs w:val="16"/>
                <w:lang w:val="es-MX" w:eastAsia="es-MX"/>
              </w:rPr>
            </w:pPr>
          </w:p>
        </w:tc>
        <w:tc>
          <w:tcPr>
            <w:tcW w:w="4643" w:type="dxa"/>
            <w:tcBorders>
              <w:top w:val="nil"/>
              <w:left w:val="nil"/>
              <w:bottom w:val="single" w:sz="4" w:space="0" w:color="auto"/>
              <w:right w:val="single" w:sz="4" w:space="0" w:color="auto"/>
            </w:tcBorders>
            <w:shd w:val="clear" w:color="auto" w:fill="auto"/>
            <w:vAlign w:val="bottom"/>
            <w:hideMark/>
          </w:tcPr>
          <w:p w14:paraId="3BB35BBD" w14:textId="77777777" w:rsidR="00D85A40" w:rsidRPr="002D3D97" w:rsidRDefault="00D85A40" w:rsidP="00724FE7">
            <w:pPr>
              <w:rPr>
                <w:rFonts w:ascii="Century Gothic" w:hAnsi="Century Gothic"/>
                <w:color w:val="000000"/>
                <w:sz w:val="16"/>
                <w:szCs w:val="16"/>
                <w:lang w:val="es-MX" w:eastAsia="es-MX"/>
              </w:rPr>
            </w:pPr>
            <w:r w:rsidRPr="002D3D97">
              <w:rPr>
                <w:rFonts w:ascii="Century Gothic" w:hAnsi="Century Gothic"/>
                <w:color w:val="000000"/>
                <w:sz w:val="16"/>
                <w:szCs w:val="16"/>
                <w:lang w:val="es-MX" w:eastAsia="es-MX"/>
              </w:rPr>
              <w:t>PRUEBAS DE FUNCIONAMIENTO DEL EQUIPO.</w:t>
            </w:r>
          </w:p>
        </w:tc>
      </w:tr>
      <w:tr w:rsidR="00D85A40" w:rsidRPr="00A80E6C" w14:paraId="3295F9FB"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43E0B7B5"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EF4779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39CB7B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E40DBD8"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3ECAAE" w14:textId="6EA8A6F3" w:rsidR="00D85A40" w:rsidRPr="000A7085" w:rsidRDefault="00D85A40" w:rsidP="00724FE7">
            <w:pPr>
              <w:jc w:val="center"/>
              <w:rPr>
                <w:rFonts w:ascii="Calibri" w:hAnsi="Calibri"/>
                <w:color w:val="000000"/>
                <w:sz w:val="16"/>
                <w:szCs w:val="16"/>
                <w:lang w:val="es-MX" w:eastAsia="es-MX"/>
              </w:rPr>
            </w:pPr>
            <w:r w:rsidRPr="000A7085">
              <w:rPr>
                <w:rFonts w:ascii="Calibri" w:hAnsi="Calibri"/>
                <w:color w:val="000000"/>
                <w:sz w:val="16"/>
                <w:szCs w:val="16"/>
                <w:lang w:val="es-MX" w:eastAsia="es-MX"/>
              </w:rPr>
              <w:t>3</w:t>
            </w:r>
            <w:r w:rsidR="00227942">
              <w:rPr>
                <w:rFonts w:ascii="Calibri" w:hAnsi="Calibri"/>
                <w:color w:val="000000"/>
                <w:sz w:val="16"/>
                <w:szCs w:val="16"/>
                <w:lang w:val="es-MX" w:eastAsia="es-MX"/>
              </w:rPr>
              <w:t>0</w:t>
            </w:r>
          </w:p>
        </w:tc>
        <w:tc>
          <w:tcPr>
            <w:tcW w:w="4643" w:type="dxa"/>
            <w:tcBorders>
              <w:top w:val="nil"/>
              <w:left w:val="nil"/>
              <w:bottom w:val="nil"/>
              <w:right w:val="single" w:sz="4" w:space="0" w:color="auto"/>
            </w:tcBorders>
            <w:shd w:val="clear" w:color="auto" w:fill="auto"/>
            <w:vAlign w:val="bottom"/>
            <w:hideMark/>
          </w:tcPr>
          <w:p w14:paraId="68F24D8D" w14:textId="77777777" w:rsidR="00D85A40" w:rsidRPr="000A7085" w:rsidRDefault="00D85A40" w:rsidP="00724FE7">
            <w:pPr>
              <w:rPr>
                <w:rFonts w:ascii="Century Gothic" w:hAnsi="Century Gothic"/>
                <w:b/>
                <w:bCs/>
                <w:color w:val="000000"/>
                <w:sz w:val="16"/>
                <w:szCs w:val="16"/>
                <w:lang w:val="es-MX" w:eastAsia="es-MX"/>
              </w:rPr>
            </w:pPr>
            <w:r w:rsidRPr="000A7085">
              <w:rPr>
                <w:rFonts w:ascii="Century Gothic" w:hAnsi="Century Gothic"/>
                <w:b/>
                <w:bCs/>
                <w:color w:val="000000"/>
                <w:sz w:val="16"/>
                <w:szCs w:val="16"/>
                <w:lang w:val="es-MX" w:eastAsia="es-MX"/>
              </w:rPr>
              <w:t xml:space="preserve">2 ROTOR PARA CIRUGÍA: </w:t>
            </w:r>
          </w:p>
        </w:tc>
      </w:tr>
      <w:tr w:rsidR="00D85A40" w:rsidRPr="00A80E6C" w14:paraId="08647FA6"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3EA3F145"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326BAAC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7843FE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79575E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BD94D6E"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7A7C2A02"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REVISIÓN GENERAL DE LA PIEZA.</w:t>
            </w:r>
          </w:p>
        </w:tc>
      </w:tr>
      <w:tr w:rsidR="00D85A40" w:rsidRPr="00A80E6C" w14:paraId="51E24CC5"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281AC98"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3C6F9EB"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36E76C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FCF71E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45295CB"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4F4980E2"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 xml:space="preserve">DESENSAMBLE DE LA PIEZA PARA REALIZAR EL SERVICIO. </w:t>
            </w:r>
          </w:p>
        </w:tc>
      </w:tr>
      <w:tr w:rsidR="00D85A40" w:rsidRPr="00A80E6C" w14:paraId="7BE8C32A"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71A80644"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560563B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7CEB3C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FD2B1E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0FFCD01"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406849EC"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 xml:space="preserve">INSPECCIÓN DE CABLE DE LÍNEA, CHECAR CLAVIJA Y CONTACTOS. </w:t>
            </w:r>
          </w:p>
        </w:tc>
      </w:tr>
      <w:tr w:rsidR="00D85A40" w:rsidRPr="00A80E6C" w14:paraId="0F8199EB"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2B9419B2"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BAA89D1"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876140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4EC441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6FDDD02"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341472B7"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VERIFICACIÓN DEL CORRECTO VOLTAJE CON MULTÍMETRO.</w:t>
            </w:r>
          </w:p>
        </w:tc>
      </w:tr>
      <w:tr w:rsidR="00D85A40" w:rsidRPr="00A80E6C" w14:paraId="51EFA8DD"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79FA9220"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CC4D9F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6EA10B9"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C90740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CC117AC"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46B6127A"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 xml:space="preserve">LIMPIEZA DE PARTES MECÁNICAS. </w:t>
            </w:r>
          </w:p>
        </w:tc>
      </w:tr>
      <w:tr w:rsidR="00D85A40" w:rsidRPr="00A80E6C" w14:paraId="4E291285"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722DF841"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6899CAE0"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F08D78D"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414236C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43D5CF9"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612471A8"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 xml:space="preserve">LUBRICACIÓN DE PARTES MÓVILES. </w:t>
            </w:r>
          </w:p>
        </w:tc>
      </w:tr>
      <w:tr w:rsidR="00D85A40" w:rsidRPr="00A80E6C" w14:paraId="566F1790"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18B86604"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752E57EE"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DF0334F"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2ED1C43"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D6229E0"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nil"/>
              <w:right w:val="single" w:sz="4" w:space="0" w:color="auto"/>
            </w:tcBorders>
            <w:shd w:val="clear" w:color="auto" w:fill="auto"/>
            <w:vAlign w:val="bottom"/>
            <w:hideMark/>
          </w:tcPr>
          <w:p w14:paraId="69ED7A06"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 xml:space="preserve">LIMPIEZA GENERAL. </w:t>
            </w:r>
          </w:p>
        </w:tc>
      </w:tr>
      <w:tr w:rsidR="00D85A40" w:rsidRPr="00A80E6C" w14:paraId="4045067F" w14:textId="77777777" w:rsidTr="0064349D">
        <w:trPr>
          <w:trHeight w:val="20"/>
        </w:trPr>
        <w:tc>
          <w:tcPr>
            <w:tcW w:w="1200" w:type="dxa"/>
            <w:vMerge/>
            <w:tcBorders>
              <w:top w:val="nil"/>
              <w:left w:val="single" w:sz="4" w:space="0" w:color="auto"/>
              <w:bottom w:val="single" w:sz="4" w:space="0" w:color="auto"/>
              <w:right w:val="single" w:sz="4" w:space="0" w:color="auto"/>
            </w:tcBorders>
            <w:vAlign w:val="center"/>
            <w:hideMark/>
          </w:tcPr>
          <w:p w14:paraId="7EE7D1EA" w14:textId="77777777" w:rsidR="00D85A40" w:rsidRPr="00BC4CC0" w:rsidRDefault="00D85A40" w:rsidP="00724FE7">
            <w:pPr>
              <w:rPr>
                <w:rFonts w:ascii="Calibri" w:hAnsi="Calibri"/>
                <w:color w:val="000000"/>
                <w:sz w:val="16"/>
                <w:szCs w:val="16"/>
                <w:highlight w:val="yellow"/>
                <w:lang w:val="es-MX" w:eastAsia="es-MX"/>
              </w:rPr>
            </w:pPr>
          </w:p>
        </w:tc>
        <w:tc>
          <w:tcPr>
            <w:tcW w:w="1756" w:type="dxa"/>
            <w:vMerge/>
            <w:tcBorders>
              <w:top w:val="nil"/>
              <w:left w:val="single" w:sz="4" w:space="0" w:color="auto"/>
              <w:bottom w:val="single" w:sz="4" w:space="0" w:color="auto"/>
              <w:right w:val="single" w:sz="4" w:space="0" w:color="auto"/>
            </w:tcBorders>
            <w:vAlign w:val="center"/>
            <w:hideMark/>
          </w:tcPr>
          <w:p w14:paraId="1E6CFFB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69AACC7"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6E328F6" w14:textId="77777777" w:rsidR="00D85A40" w:rsidRPr="00BC4CC0" w:rsidRDefault="00D85A40" w:rsidP="00724FE7">
            <w:pPr>
              <w:rPr>
                <w:rFonts w:ascii="Calibri" w:hAnsi="Calibri"/>
                <w:color w:val="000000"/>
                <w:sz w:val="16"/>
                <w:szCs w:val="16"/>
                <w:highlight w:val="yellow"/>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3A7109A" w14:textId="77777777" w:rsidR="00D85A40" w:rsidRPr="000A7085" w:rsidRDefault="00D85A40" w:rsidP="00724FE7">
            <w:pPr>
              <w:rPr>
                <w:rFonts w:ascii="Calibri" w:hAnsi="Calibri"/>
                <w:color w:val="000000"/>
                <w:sz w:val="16"/>
                <w:szCs w:val="16"/>
                <w:lang w:val="es-MX" w:eastAsia="es-MX"/>
              </w:rPr>
            </w:pPr>
          </w:p>
        </w:tc>
        <w:tc>
          <w:tcPr>
            <w:tcW w:w="4643" w:type="dxa"/>
            <w:tcBorders>
              <w:top w:val="nil"/>
              <w:left w:val="nil"/>
              <w:bottom w:val="single" w:sz="4" w:space="0" w:color="auto"/>
              <w:right w:val="single" w:sz="4" w:space="0" w:color="auto"/>
            </w:tcBorders>
            <w:shd w:val="clear" w:color="auto" w:fill="auto"/>
            <w:vAlign w:val="bottom"/>
            <w:hideMark/>
          </w:tcPr>
          <w:p w14:paraId="4B34B65E" w14:textId="77777777" w:rsidR="00D85A40" w:rsidRPr="000A7085" w:rsidRDefault="00D85A40" w:rsidP="00724FE7">
            <w:pPr>
              <w:rPr>
                <w:rFonts w:ascii="Century Gothic" w:hAnsi="Century Gothic"/>
                <w:color w:val="000000"/>
                <w:sz w:val="16"/>
                <w:szCs w:val="16"/>
                <w:lang w:val="es-MX" w:eastAsia="es-MX"/>
              </w:rPr>
            </w:pPr>
            <w:r w:rsidRPr="000A7085">
              <w:rPr>
                <w:rFonts w:ascii="Century Gothic" w:hAnsi="Century Gothic"/>
                <w:color w:val="000000"/>
                <w:sz w:val="16"/>
                <w:szCs w:val="16"/>
                <w:lang w:val="es-MX" w:eastAsia="es-MX"/>
              </w:rPr>
              <w:t>PRUEBAS DE FUNCIONAMIENTO.</w:t>
            </w:r>
          </w:p>
        </w:tc>
      </w:tr>
    </w:tbl>
    <w:p w14:paraId="33170184" w14:textId="77777777" w:rsidR="00D85A40" w:rsidRDefault="00D85A40" w:rsidP="00D85A40">
      <w:pPr>
        <w:tabs>
          <w:tab w:val="left" w:pos="5245"/>
          <w:tab w:val="left" w:pos="8364"/>
        </w:tabs>
        <w:ind w:left="567"/>
        <w:rPr>
          <w:rFonts w:ascii="Calibri" w:hAnsi="Calibri"/>
        </w:rPr>
      </w:pPr>
    </w:p>
    <w:p w14:paraId="14A1F474" w14:textId="77777777" w:rsidR="00D85A40" w:rsidRDefault="00D85A40" w:rsidP="00D85A40">
      <w:pPr>
        <w:tabs>
          <w:tab w:val="left" w:pos="5245"/>
          <w:tab w:val="left" w:pos="8364"/>
        </w:tabs>
        <w:ind w:left="567"/>
        <w:rPr>
          <w:rFonts w:ascii="Calibri" w:hAnsi="Calibri"/>
        </w:rPr>
      </w:pPr>
    </w:p>
    <w:p w14:paraId="67445068" w14:textId="77777777" w:rsidR="00D85A40" w:rsidRDefault="00D85A40" w:rsidP="00227942">
      <w:pPr>
        <w:tabs>
          <w:tab w:val="left" w:pos="5245"/>
          <w:tab w:val="left" w:pos="8364"/>
        </w:tabs>
        <w:rPr>
          <w:rFonts w:ascii="Calibri" w:hAnsi="Calibri"/>
        </w:rPr>
      </w:pPr>
    </w:p>
    <w:p w14:paraId="42CD8C35" w14:textId="77777777" w:rsidR="00D85A40" w:rsidRDefault="00D85A40" w:rsidP="00D85A40">
      <w:pPr>
        <w:tabs>
          <w:tab w:val="left" w:pos="5245"/>
          <w:tab w:val="left" w:pos="8364"/>
        </w:tabs>
        <w:ind w:left="567"/>
        <w:rPr>
          <w:rFonts w:ascii="Calibri" w:hAnsi="Calibri"/>
        </w:rPr>
      </w:pPr>
    </w:p>
    <w:p w14:paraId="6288B2B4" w14:textId="77777777" w:rsidR="00D85A40" w:rsidRDefault="00D85A40" w:rsidP="00D85A40">
      <w:pPr>
        <w:tabs>
          <w:tab w:val="left" w:pos="5245"/>
          <w:tab w:val="left" w:pos="8364"/>
        </w:tabs>
        <w:ind w:left="567"/>
        <w:rPr>
          <w:rFonts w:ascii="Calibri" w:hAnsi="Calibri"/>
        </w:rPr>
      </w:pPr>
    </w:p>
    <w:p w14:paraId="313CA159" w14:textId="77777777" w:rsidR="00D85A40" w:rsidRDefault="00D85A40" w:rsidP="00D85A40">
      <w:pPr>
        <w:tabs>
          <w:tab w:val="left" w:pos="5245"/>
          <w:tab w:val="left" w:pos="8364"/>
        </w:tabs>
        <w:ind w:left="567"/>
        <w:rPr>
          <w:rFonts w:ascii="Calibri" w:hAnsi="Calibri"/>
        </w:rPr>
      </w:pPr>
    </w:p>
    <w:p w14:paraId="18BC339A" w14:textId="77777777" w:rsidR="00F27C67" w:rsidRDefault="00F27C67" w:rsidP="00D85A40">
      <w:pPr>
        <w:tabs>
          <w:tab w:val="left" w:pos="5245"/>
          <w:tab w:val="left" w:pos="8364"/>
        </w:tabs>
        <w:ind w:left="567"/>
        <w:rPr>
          <w:rFonts w:ascii="Calibri" w:hAnsi="Calibri"/>
        </w:rPr>
      </w:pPr>
    </w:p>
    <w:p w14:paraId="31399519" w14:textId="77777777" w:rsidR="00F27C67" w:rsidRDefault="00F27C67" w:rsidP="00D85A40">
      <w:pPr>
        <w:tabs>
          <w:tab w:val="left" w:pos="5245"/>
          <w:tab w:val="left" w:pos="8364"/>
        </w:tabs>
        <w:ind w:left="567"/>
        <w:rPr>
          <w:rFonts w:ascii="Calibri" w:hAnsi="Calibri"/>
        </w:rPr>
      </w:pPr>
    </w:p>
    <w:p w14:paraId="3807868D" w14:textId="77777777" w:rsidR="00F27C67" w:rsidRDefault="00F27C67" w:rsidP="00D85A40">
      <w:pPr>
        <w:tabs>
          <w:tab w:val="left" w:pos="5245"/>
          <w:tab w:val="left" w:pos="8364"/>
        </w:tabs>
        <w:ind w:left="567"/>
        <w:rPr>
          <w:rFonts w:ascii="Calibri" w:hAnsi="Calibri"/>
        </w:rPr>
      </w:pPr>
    </w:p>
    <w:p w14:paraId="03BF87AF" w14:textId="77777777" w:rsidR="00F27C67" w:rsidRDefault="00F27C67" w:rsidP="00D85A40">
      <w:pPr>
        <w:tabs>
          <w:tab w:val="left" w:pos="5245"/>
          <w:tab w:val="left" w:pos="8364"/>
        </w:tabs>
        <w:ind w:left="567"/>
        <w:rPr>
          <w:rFonts w:ascii="Calibri" w:hAnsi="Calibri"/>
        </w:rPr>
      </w:pPr>
    </w:p>
    <w:p w14:paraId="4FA96530" w14:textId="77777777" w:rsidR="00F27C67" w:rsidRDefault="00F27C67" w:rsidP="00D85A40">
      <w:pPr>
        <w:tabs>
          <w:tab w:val="left" w:pos="5245"/>
          <w:tab w:val="left" w:pos="8364"/>
        </w:tabs>
        <w:ind w:left="567"/>
        <w:rPr>
          <w:rFonts w:ascii="Calibri" w:hAnsi="Calibri"/>
        </w:rPr>
      </w:pPr>
    </w:p>
    <w:p w14:paraId="658B5F66" w14:textId="77777777" w:rsidR="00F27C67" w:rsidRDefault="00F27C67" w:rsidP="00D85A40">
      <w:pPr>
        <w:tabs>
          <w:tab w:val="left" w:pos="5245"/>
          <w:tab w:val="left" w:pos="8364"/>
        </w:tabs>
        <w:ind w:left="567"/>
        <w:rPr>
          <w:rFonts w:ascii="Calibri" w:hAnsi="Calibri"/>
        </w:rPr>
      </w:pPr>
    </w:p>
    <w:p w14:paraId="27005A72" w14:textId="77777777" w:rsidR="00F27C67" w:rsidRDefault="00F27C67" w:rsidP="00D85A40">
      <w:pPr>
        <w:tabs>
          <w:tab w:val="left" w:pos="5245"/>
          <w:tab w:val="left" w:pos="8364"/>
        </w:tabs>
        <w:ind w:left="567"/>
        <w:rPr>
          <w:rFonts w:ascii="Calibri" w:hAnsi="Calibri"/>
        </w:rPr>
      </w:pPr>
    </w:p>
    <w:p w14:paraId="6A187B19" w14:textId="77777777" w:rsidR="00F27C67" w:rsidRDefault="00F27C67" w:rsidP="00D85A40">
      <w:pPr>
        <w:tabs>
          <w:tab w:val="left" w:pos="5245"/>
          <w:tab w:val="left" w:pos="8364"/>
        </w:tabs>
        <w:ind w:left="567"/>
        <w:rPr>
          <w:rFonts w:ascii="Calibri" w:hAnsi="Calibri"/>
        </w:rPr>
      </w:pPr>
    </w:p>
    <w:p w14:paraId="179A9306" w14:textId="77777777" w:rsidR="00F27C67" w:rsidRDefault="00F27C67" w:rsidP="00D85A40">
      <w:pPr>
        <w:tabs>
          <w:tab w:val="left" w:pos="5245"/>
          <w:tab w:val="left" w:pos="8364"/>
        </w:tabs>
        <w:ind w:left="567"/>
        <w:rPr>
          <w:rFonts w:ascii="Calibri" w:hAnsi="Calibri"/>
        </w:rPr>
      </w:pPr>
    </w:p>
    <w:p w14:paraId="5FD928A5" w14:textId="77777777" w:rsidR="009E2FF4" w:rsidRDefault="009E2FF4" w:rsidP="00D85A40">
      <w:pPr>
        <w:tabs>
          <w:tab w:val="left" w:pos="5245"/>
          <w:tab w:val="left" w:pos="8364"/>
        </w:tabs>
        <w:ind w:left="567"/>
        <w:rPr>
          <w:rFonts w:ascii="Calibri" w:hAnsi="Calibri"/>
        </w:rPr>
        <w:sectPr w:rsidR="009E2FF4" w:rsidSect="00F27C67">
          <w:headerReference w:type="default" r:id="rId10"/>
          <w:footerReference w:type="default" r:id="rId11"/>
          <w:pgSz w:w="12240" w:h="15840" w:code="1"/>
          <w:pgMar w:top="2836" w:right="748" w:bottom="1134" w:left="851" w:header="567" w:footer="673" w:gutter="0"/>
          <w:cols w:space="708"/>
          <w:docGrid w:linePitch="360"/>
        </w:sectPr>
      </w:pPr>
    </w:p>
    <w:p w14:paraId="4965EB0C" w14:textId="77777777" w:rsidR="00F27C67" w:rsidRDefault="00F27C67" w:rsidP="00D85A40">
      <w:pPr>
        <w:tabs>
          <w:tab w:val="left" w:pos="5245"/>
          <w:tab w:val="left" w:pos="8364"/>
        </w:tabs>
        <w:ind w:left="567"/>
        <w:rPr>
          <w:rFonts w:ascii="Calibri" w:hAnsi="Calibri"/>
        </w:rPr>
      </w:pPr>
    </w:p>
    <w:p w14:paraId="3F81C790" w14:textId="77777777" w:rsidR="00D85A40" w:rsidRDefault="00D85A40" w:rsidP="00D85A40">
      <w:pPr>
        <w:tabs>
          <w:tab w:val="left" w:pos="5245"/>
          <w:tab w:val="left" w:pos="8364"/>
        </w:tabs>
        <w:ind w:left="567"/>
        <w:rPr>
          <w:rFonts w:ascii="Calibri" w:hAnsi="Calibri"/>
        </w:rPr>
      </w:pPr>
    </w:p>
    <w:p w14:paraId="70D1A897" w14:textId="77777777" w:rsidR="00D85A40" w:rsidRPr="00883352" w:rsidRDefault="00D85A40" w:rsidP="00D85A40">
      <w:pPr>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Calibri" w:hAnsi="Calibri"/>
          <w:b/>
        </w:rPr>
      </w:pPr>
      <w:r>
        <w:rPr>
          <w:rFonts w:ascii="Calibri" w:hAnsi="Calibri"/>
          <w:b/>
        </w:rPr>
        <w:t>ANEXO 1-A</w:t>
      </w:r>
    </w:p>
    <w:p w14:paraId="363D9B6C" w14:textId="77777777" w:rsidR="00D85A40" w:rsidRPr="00883352" w:rsidRDefault="00D85A40" w:rsidP="00D85A40">
      <w:pPr>
        <w:ind w:right="-1"/>
        <w:jc w:val="center"/>
        <w:rPr>
          <w:rFonts w:ascii="Calibri" w:hAnsi="Calibri"/>
          <w:b/>
          <w:sz w:val="22"/>
        </w:rPr>
      </w:pPr>
      <w:r w:rsidRPr="00883352">
        <w:rPr>
          <w:rFonts w:ascii="Calibri" w:hAnsi="Calibri"/>
          <w:b/>
          <w:sz w:val="22"/>
        </w:rPr>
        <w:t>RELACION DE EQUIPOS A LOS QUE SE LE REALIZARÁ EL MANTENIMIENTO</w:t>
      </w:r>
    </w:p>
    <w:p w14:paraId="74804DBB" w14:textId="77777777" w:rsidR="00D85A40" w:rsidRPr="00883352" w:rsidRDefault="00D85A40" w:rsidP="00D85A40">
      <w:pPr>
        <w:ind w:right="-1"/>
        <w:jc w:val="center"/>
        <w:rPr>
          <w:rFonts w:ascii="Calibri" w:hAnsi="Calibri"/>
          <w:b/>
          <w:sz w:val="22"/>
        </w:rPr>
      </w:pPr>
    </w:p>
    <w:p w14:paraId="7932F46B" w14:textId="77777777" w:rsidR="00D85A40" w:rsidRDefault="00D85A40" w:rsidP="00D85A40">
      <w:pPr>
        <w:ind w:right="-1"/>
        <w:jc w:val="center"/>
        <w:rPr>
          <w:rFonts w:ascii="Calibri" w:hAnsi="Calibri"/>
          <w:b/>
          <w:sz w:val="22"/>
        </w:rPr>
      </w:pPr>
      <w:r w:rsidRPr="00883352">
        <w:rPr>
          <w:rFonts w:ascii="Calibri" w:hAnsi="Calibri"/>
          <w:b/>
          <w:sz w:val="22"/>
        </w:rPr>
        <w:t>PARTIDA 1</w:t>
      </w:r>
    </w:p>
    <w:p w14:paraId="4E91BFB2" w14:textId="77777777" w:rsidR="00F27C67" w:rsidRDefault="00F27C67" w:rsidP="00D85A40">
      <w:pPr>
        <w:ind w:right="-1"/>
        <w:jc w:val="center"/>
      </w:pPr>
    </w:p>
    <w:tbl>
      <w:tblPr>
        <w:tblW w:w="14859" w:type="dxa"/>
        <w:tblInd w:w="-567" w:type="dxa"/>
        <w:tblCellMar>
          <w:left w:w="0" w:type="dxa"/>
          <w:right w:w="0" w:type="dxa"/>
        </w:tblCellMar>
        <w:tblLook w:val="04A0" w:firstRow="1" w:lastRow="0" w:firstColumn="1" w:lastColumn="0" w:noHBand="0" w:noVBand="1"/>
      </w:tblPr>
      <w:tblGrid>
        <w:gridCol w:w="851"/>
        <w:gridCol w:w="2551"/>
        <w:gridCol w:w="1418"/>
        <w:gridCol w:w="1701"/>
        <w:gridCol w:w="1446"/>
        <w:gridCol w:w="1544"/>
        <w:gridCol w:w="2680"/>
        <w:gridCol w:w="2668"/>
      </w:tblGrid>
      <w:tr w:rsidR="009E2FF4" w:rsidRPr="009E2FF4" w14:paraId="3EEB5A65" w14:textId="77777777" w:rsidTr="009E2FF4">
        <w:trPr>
          <w:trHeight w:val="20"/>
        </w:trPr>
        <w:tc>
          <w:tcPr>
            <w:tcW w:w="851" w:type="dxa"/>
            <w:tcBorders>
              <w:top w:val="nil"/>
              <w:left w:val="nil"/>
              <w:bottom w:val="nil"/>
              <w:right w:val="nil"/>
            </w:tcBorders>
            <w:shd w:val="clear" w:color="auto" w:fill="auto"/>
            <w:noWrap/>
            <w:tcMar>
              <w:top w:w="15" w:type="dxa"/>
              <w:left w:w="15" w:type="dxa"/>
              <w:bottom w:w="0" w:type="dxa"/>
              <w:right w:w="15" w:type="dxa"/>
            </w:tcMar>
            <w:vAlign w:val="center"/>
            <w:hideMark/>
          </w:tcPr>
          <w:p w14:paraId="50D73748" w14:textId="77777777" w:rsidR="00F27C67" w:rsidRPr="009E2FF4" w:rsidRDefault="00F27C67">
            <w:pPr>
              <w:jc w:val="center"/>
              <w:rPr>
                <w:rFonts w:ascii="Calibri" w:hAnsi="Calibri" w:cs="Calibri"/>
                <w:b/>
                <w:bCs/>
                <w:sz w:val="14"/>
                <w:szCs w:val="14"/>
              </w:rPr>
            </w:pPr>
          </w:p>
        </w:tc>
        <w:tc>
          <w:tcPr>
            <w:tcW w:w="2551" w:type="dxa"/>
            <w:tcBorders>
              <w:top w:val="nil"/>
              <w:left w:val="nil"/>
              <w:bottom w:val="nil"/>
              <w:right w:val="nil"/>
            </w:tcBorders>
            <w:shd w:val="clear" w:color="auto" w:fill="auto"/>
            <w:noWrap/>
            <w:tcMar>
              <w:top w:w="15" w:type="dxa"/>
              <w:left w:w="15" w:type="dxa"/>
              <w:bottom w:w="0" w:type="dxa"/>
              <w:right w:w="15" w:type="dxa"/>
            </w:tcMar>
            <w:vAlign w:val="center"/>
            <w:hideMark/>
          </w:tcPr>
          <w:p w14:paraId="6B70B732" w14:textId="77777777" w:rsidR="00F27C67" w:rsidRPr="009E2FF4" w:rsidRDefault="00F27C67">
            <w:pPr>
              <w:jc w:val="center"/>
              <w:rPr>
                <w:rFonts w:ascii="Calibri" w:hAnsi="Calibri" w:cs="Calibri"/>
                <w:sz w:val="14"/>
                <w:szCs w:val="14"/>
              </w:rPr>
            </w:pPr>
          </w:p>
        </w:tc>
        <w:tc>
          <w:tcPr>
            <w:tcW w:w="1418" w:type="dxa"/>
            <w:tcBorders>
              <w:top w:val="nil"/>
              <w:left w:val="nil"/>
              <w:bottom w:val="nil"/>
              <w:right w:val="nil"/>
            </w:tcBorders>
            <w:shd w:val="clear" w:color="auto" w:fill="auto"/>
            <w:noWrap/>
            <w:tcMar>
              <w:top w:w="15" w:type="dxa"/>
              <w:left w:w="15" w:type="dxa"/>
              <w:bottom w:w="0" w:type="dxa"/>
              <w:right w:w="15" w:type="dxa"/>
            </w:tcMar>
            <w:vAlign w:val="center"/>
            <w:hideMark/>
          </w:tcPr>
          <w:p w14:paraId="5E30E489" w14:textId="77777777" w:rsidR="00F27C67" w:rsidRPr="009E2FF4" w:rsidRDefault="00F27C67">
            <w:pPr>
              <w:rPr>
                <w:rFonts w:ascii="Calibri" w:hAnsi="Calibri" w:cs="Calibri"/>
                <w:sz w:val="14"/>
                <w:szCs w:val="14"/>
              </w:rPr>
            </w:pP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14BC40DA" w14:textId="77777777" w:rsidR="00F27C67" w:rsidRPr="009E2FF4" w:rsidRDefault="00F27C67">
            <w:pPr>
              <w:rPr>
                <w:rFonts w:ascii="Calibri" w:hAnsi="Calibri" w:cs="Calibri"/>
                <w:sz w:val="14"/>
                <w:szCs w:val="14"/>
              </w:rPr>
            </w:pPr>
          </w:p>
        </w:tc>
        <w:tc>
          <w:tcPr>
            <w:tcW w:w="1446" w:type="dxa"/>
            <w:tcBorders>
              <w:top w:val="nil"/>
              <w:left w:val="nil"/>
              <w:bottom w:val="nil"/>
              <w:right w:val="nil"/>
            </w:tcBorders>
            <w:shd w:val="clear" w:color="auto" w:fill="auto"/>
            <w:noWrap/>
            <w:tcMar>
              <w:top w:w="15" w:type="dxa"/>
              <w:left w:w="15" w:type="dxa"/>
              <w:bottom w:w="0" w:type="dxa"/>
              <w:right w:w="15" w:type="dxa"/>
            </w:tcMar>
            <w:vAlign w:val="center"/>
            <w:hideMark/>
          </w:tcPr>
          <w:p w14:paraId="15109FF3" w14:textId="77777777" w:rsidR="00F27C67" w:rsidRPr="009E2FF4" w:rsidRDefault="00F27C67">
            <w:pPr>
              <w:rPr>
                <w:rFonts w:ascii="Calibri" w:hAnsi="Calibri" w:cs="Calibri"/>
                <w:sz w:val="14"/>
                <w:szCs w:val="1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9D4DBF5" w14:textId="77777777" w:rsidR="00F27C67" w:rsidRPr="009E2FF4" w:rsidRDefault="00F27C67">
            <w:pPr>
              <w:rPr>
                <w:rFonts w:ascii="Calibri" w:hAnsi="Calibri" w:cs="Calibri"/>
                <w:sz w:val="14"/>
                <w:szCs w:val="14"/>
              </w:rPr>
            </w:pPr>
          </w:p>
        </w:tc>
        <w:tc>
          <w:tcPr>
            <w:tcW w:w="2680" w:type="dxa"/>
            <w:tcBorders>
              <w:top w:val="nil"/>
              <w:left w:val="nil"/>
              <w:bottom w:val="nil"/>
              <w:right w:val="nil"/>
            </w:tcBorders>
            <w:shd w:val="clear" w:color="auto" w:fill="auto"/>
            <w:noWrap/>
            <w:tcMar>
              <w:top w:w="15" w:type="dxa"/>
              <w:left w:w="15" w:type="dxa"/>
              <w:bottom w:w="0" w:type="dxa"/>
              <w:right w:w="15" w:type="dxa"/>
            </w:tcMar>
            <w:vAlign w:val="center"/>
            <w:hideMark/>
          </w:tcPr>
          <w:p w14:paraId="36072610" w14:textId="77777777" w:rsidR="00F27C67" w:rsidRPr="009E2FF4" w:rsidRDefault="00F27C67">
            <w:pPr>
              <w:rPr>
                <w:rFonts w:ascii="Calibri" w:hAnsi="Calibri" w:cs="Calibri"/>
                <w:sz w:val="14"/>
                <w:szCs w:val="14"/>
              </w:rPr>
            </w:pPr>
          </w:p>
        </w:tc>
        <w:tc>
          <w:tcPr>
            <w:tcW w:w="2668" w:type="dxa"/>
            <w:tcBorders>
              <w:top w:val="nil"/>
              <w:left w:val="nil"/>
              <w:bottom w:val="nil"/>
              <w:right w:val="nil"/>
            </w:tcBorders>
            <w:shd w:val="clear" w:color="auto" w:fill="auto"/>
            <w:noWrap/>
            <w:tcMar>
              <w:top w:w="15" w:type="dxa"/>
              <w:left w:w="15" w:type="dxa"/>
              <w:bottom w:w="0" w:type="dxa"/>
              <w:right w:w="15" w:type="dxa"/>
            </w:tcMar>
            <w:vAlign w:val="center"/>
            <w:hideMark/>
          </w:tcPr>
          <w:p w14:paraId="4B4C0868" w14:textId="77777777" w:rsidR="00F27C67" w:rsidRPr="009E2FF4" w:rsidRDefault="00F27C67">
            <w:pPr>
              <w:rPr>
                <w:rFonts w:ascii="Calibri" w:hAnsi="Calibri" w:cs="Calibri"/>
                <w:sz w:val="14"/>
                <w:szCs w:val="14"/>
              </w:rPr>
            </w:pPr>
          </w:p>
        </w:tc>
      </w:tr>
      <w:tr w:rsidR="009E2FF4" w:rsidRPr="009E2FF4" w14:paraId="33E812E7" w14:textId="77777777" w:rsidTr="009E2FF4">
        <w:trPr>
          <w:trHeight w:val="20"/>
        </w:trPr>
        <w:tc>
          <w:tcPr>
            <w:tcW w:w="851" w:type="dxa"/>
            <w:tcBorders>
              <w:top w:val="single" w:sz="8"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65F79BA6" w14:textId="77777777" w:rsidR="00F27C67" w:rsidRPr="009E2FF4" w:rsidRDefault="00F27C67">
            <w:pPr>
              <w:jc w:val="center"/>
              <w:rPr>
                <w:rFonts w:ascii="Calibri" w:hAnsi="Calibri" w:cs="Calibri"/>
                <w:b/>
                <w:bCs/>
                <w:sz w:val="14"/>
                <w:szCs w:val="14"/>
              </w:rPr>
            </w:pPr>
            <w:r w:rsidRPr="009E2FF4">
              <w:rPr>
                <w:rFonts w:ascii="Calibri" w:hAnsi="Calibri" w:cs="Calibri"/>
                <w:b/>
                <w:bCs/>
                <w:sz w:val="14"/>
                <w:szCs w:val="14"/>
              </w:rPr>
              <w:t xml:space="preserve">No. </w:t>
            </w:r>
          </w:p>
        </w:tc>
        <w:tc>
          <w:tcPr>
            <w:tcW w:w="2551"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671B09AB" w14:textId="3EBA07C5" w:rsidR="00F27C67" w:rsidRPr="009E2FF4" w:rsidRDefault="00F27C67">
            <w:pPr>
              <w:jc w:val="center"/>
              <w:rPr>
                <w:rFonts w:ascii="Calibri" w:hAnsi="Calibri" w:cs="Calibri"/>
                <w:b/>
                <w:bCs/>
                <w:sz w:val="14"/>
                <w:szCs w:val="14"/>
              </w:rPr>
            </w:pPr>
            <w:r w:rsidRPr="009E2FF4">
              <w:rPr>
                <w:rFonts w:ascii="Calibri" w:hAnsi="Calibri" w:cs="Calibri"/>
                <w:b/>
                <w:bCs/>
                <w:sz w:val="14"/>
                <w:szCs w:val="14"/>
              </w:rPr>
              <w:t>EQUIPO</w:t>
            </w:r>
          </w:p>
        </w:tc>
        <w:tc>
          <w:tcPr>
            <w:tcW w:w="1418"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134EC136" w14:textId="147ECB5F" w:rsidR="00F27C67" w:rsidRPr="009E2FF4" w:rsidRDefault="00F27C67">
            <w:pPr>
              <w:jc w:val="center"/>
              <w:rPr>
                <w:rFonts w:ascii="Calibri" w:hAnsi="Calibri" w:cs="Calibri"/>
                <w:b/>
                <w:bCs/>
                <w:sz w:val="14"/>
                <w:szCs w:val="14"/>
              </w:rPr>
            </w:pPr>
            <w:r w:rsidRPr="009E2FF4">
              <w:rPr>
                <w:rFonts w:ascii="Calibri" w:hAnsi="Calibri" w:cs="Calibri"/>
                <w:b/>
                <w:bCs/>
                <w:sz w:val="14"/>
                <w:szCs w:val="14"/>
              </w:rPr>
              <w:t>MARCA</w:t>
            </w:r>
          </w:p>
        </w:tc>
        <w:tc>
          <w:tcPr>
            <w:tcW w:w="1701"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4F56F129" w14:textId="528762C0" w:rsidR="00F27C67" w:rsidRPr="009E2FF4" w:rsidRDefault="00F27C67">
            <w:pPr>
              <w:jc w:val="center"/>
              <w:rPr>
                <w:rFonts w:ascii="Calibri" w:hAnsi="Calibri" w:cs="Calibri"/>
                <w:b/>
                <w:bCs/>
                <w:sz w:val="14"/>
                <w:szCs w:val="14"/>
              </w:rPr>
            </w:pPr>
            <w:r w:rsidRPr="009E2FF4">
              <w:rPr>
                <w:rFonts w:ascii="Calibri" w:hAnsi="Calibri" w:cs="Calibri"/>
                <w:b/>
                <w:bCs/>
                <w:sz w:val="14"/>
                <w:szCs w:val="14"/>
              </w:rPr>
              <w:t>MODELO</w:t>
            </w:r>
          </w:p>
        </w:tc>
        <w:tc>
          <w:tcPr>
            <w:tcW w:w="1446"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556E82BE" w14:textId="65565DFF" w:rsidR="00F27C67" w:rsidRPr="009E2FF4" w:rsidRDefault="00F27C67">
            <w:pPr>
              <w:jc w:val="center"/>
              <w:rPr>
                <w:rFonts w:ascii="Calibri" w:hAnsi="Calibri" w:cs="Calibri"/>
                <w:b/>
                <w:bCs/>
                <w:sz w:val="14"/>
                <w:szCs w:val="14"/>
              </w:rPr>
            </w:pPr>
            <w:r w:rsidRPr="009E2FF4">
              <w:rPr>
                <w:rFonts w:ascii="Calibri" w:hAnsi="Calibri" w:cs="Calibri"/>
                <w:b/>
                <w:bCs/>
                <w:sz w:val="14"/>
                <w:szCs w:val="14"/>
              </w:rPr>
              <w:t>SERIE</w:t>
            </w:r>
          </w:p>
        </w:tc>
        <w:tc>
          <w:tcPr>
            <w:tcW w:w="0" w:type="auto"/>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0B9A8C7E" w14:textId="379B9E1C" w:rsidR="00F27C67" w:rsidRPr="009E2FF4" w:rsidRDefault="00F27C67">
            <w:pPr>
              <w:jc w:val="center"/>
              <w:rPr>
                <w:rFonts w:ascii="Calibri" w:hAnsi="Calibri" w:cs="Calibri"/>
                <w:b/>
                <w:bCs/>
                <w:sz w:val="14"/>
                <w:szCs w:val="14"/>
              </w:rPr>
            </w:pPr>
            <w:r w:rsidRPr="009E2FF4">
              <w:rPr>
                <w:rFonts w:ascii="Calibri" w:hAnsi="Calibri" w:cs="Calibri"/>
                <w:b/>
                <w:bCs/>
                <w:sz w:val="14"/>
                <w:szCs w:val="14"/>
              </w:rPr>
              <w:t>C</w:t>
            </w:r>
            <w:r w:rsidRPr="009E2FF4">
              <w:rPr>
                <w:rFonts w:ascii="Calibri" w:hAnsi="Calibri" w:cs="Calibri"/>
                <w:b/>
                <w:bCs/>
                <w:sz w:val="14"/>
                <w:szCs w:val="14"/>
              </w:rPr>
              <w:t>LAVE</w:t>
            </w:r>
            <w:r w:rsidRPr="009E2FF4">
              <w:rPr>
                <w:rFonts w:ascii="Calibri" w:hAnsi="Calibri" w:cs="Calibri"/>
                <w:b/>
                <w:bCs/>
                <w:sz w:val="14"/>
                <w:szCs w:val="14"/>
              </w:rPr>
              <w:t xml:space="preserve"> CABMS</w:t>
            </w:r>
          </w:p>
        </w:tc>
        <w:tc>
          <w:tcPr>
            <w:tcW w:w="2680"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430C6C9B" w14:textId="77777777" w:rsidR="00F27C67" w:rsidRPr="009E2FF4" w:rsidRDefault="00F27C67">
            <w:pPr>
              <w:jc w:val="center"/>
              <w:rPr>
                <w:rFonts w:ascii="Calibri" w:hAnsi="Calibri" w:cs="Calibri"/>
                <w:b/>
                <w:bCs/>
                <w:sz w:val="14"/>
                <w:szCs w:val="14"/>
              </w:rPr>
            </w:pPr>
            <w:r w:rsidRPr="009E2FF4">
              <w:rPr>
                <w:rFonts w:ascii="Calibri" w:hAnsi="Calibri" w:cs="Calibri"/>
                <w:b/>
                <w:bCs/>
                <w:sz w:val="14"/>
                <w:szCs w:val="14"/>
              </w:rPr>
              <w:t>UNIDAD</w:t>
            </w:r>
          </w:p>
        </w:tc>
        <w:tc>
          <w:tcPr>
            <w:tcW w:w="2668"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EAF3DF1" w14:textId="77777777" w:rsidR="00F27C67" w:rsidRPr="009E2FF4" w:rsidRDefault="00F27C67">
            <w:pPr>
              <w:jc w:val="center"/>
              <w:rPr>
                <w:rFonts w:ascii="Calibri" w:hAnsi="Calibri" w:cs="Calibri"/>
                <w:b/>
                <w:bCs/>
                <w:sz w:val="14"/>
                <w:szCs w:val="14"/>
              </w:rPr>
            </w:pPr>
            <w:r w:rsidRPr="009E2FF4">
              <w:rPr>
                <w:rFonts w:ascii="Calibri" w:hAnsi="Calibri" w:cs="Calibri"/>
                <w:b/>
                <w:bCs/>
                <w:sz w:val="14"/>
                <w:szCs w:val="14"/>
              </w:rPr>
              <w:t>UBICACIÓN FISICA</w:t>
            </w:r>
          </w:p>
        </w:tc>
      </w:tr>
      <w:tr w:rsidR="009E2FF4" w:rsidRPr="009E2FF4" w14:paraId="1671BFE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2A054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195B13"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C7990E"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478DEB"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1C566C" w14:textId="77777777" w:rsidR="00F27C67" w:rsidRPr="009E2FF4" w:rsidRDefault="00F27C67">
            <w:pPr>
              <w:rPr>
                <w:rFonts w:ascii="Calibri" w:hAnsi="Calibri" w:cs="Calibri"/>
                <w:sz w:val="14"/>
                <w:szCs w:val="14"/>
              </w:rPr>
            </w:pPr>
            <w:r w:rsidRPr="009E2FF4">
              <w:rPr>
                <w:rFonts w:ascii="Calibri" w:hAnsi="Calibri" w:cs="Calibri"/>
                <w:sz w:val="14"/>
                <w:szCs w:val="14"/>
              </w:rPr>
              <w:t>4118839002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2C5635" w14:textId="77777777" w:rsidR="00F27C67" w:rsidRPr="009E2FF4" w:rsidRDefault="00F27C67">
            <w:pPr>
              <w:rPr>
                <w:rFonts w:ascii="Calibri" w:hAnsi="Calibri" w:cs="Calibri"/>
                <w:sz w:val="14"/>
                <w:szCs w:val="14"/>
              </w:rPr>
            </w:pPr>
            <w:r w:rsidRPr="009E2FF4">
              <w:rPr>
                <w:rFonts w:ascii="Calibri" w:hAnsi="Calibri" w:cs="Calibri"/>
                <w:sz w:val="14"/>
                <w:szCs w:val="14"/>
              </w:rPr>
              <w:t>I090000410-86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F41B74"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BCDEFB5"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20E3CEC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DCEAC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2680B2"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24084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CORAMEX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5F516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70 PLUS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C3D28A" w14:textId="77777777" w:rsidR="00F27C67" w:rsidRPr="009E2FF4" w:rsidRDefault="00F27C67">
            <w:pPr>
              <w:rPr>
                <w:rFonts w:ascii="Calibri" w:hAnsi="Calibri" w:cs="Calibri"/>
                <w:sz w:val="14"/>
                <w:szCs w:val="14"/>
              </w:rPr>
            </w:pPr>
            <w:r w:rsidRPr="009E2FF4">
              <w:rPr>
                <w:rFonts w:ascii="Calibri" w:hAnsi="Calibri" w:cs="Calibri"/>
                <w:sz w:val="14"/>
                <w:szCs w:val="14"/>
              </w:rPr>
              <w:t>50076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70A90F" w14:textId="77777777" w:rsidR="00F27C67" w:rsidRPr="009E2FF4" w:rsidRDefault="00F27C67">
            <w:pPr>
              <w:rPr>
                <w:rFonts w:ascii="Calibri" w:hAnsi="Calibri" w:cs="Calibri"/>
                <w:sz w:val="14"/>
                <w:szCs w:val="14"/>
              </w:rPr>
            </w:pPr>
            <w:r w:rsidRPr="009E2FF4">
              <w:rPr>
                <w:rFonts w:ascii="Calibri" w:hAnsi="Calibri" w:cs="Calibri"/>
                <w:sz w:val="14"/>
                <w:szCs w:val="14"/>
              </w:rPr>
              <w:t>I090000440-352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1295BD"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2076613"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7EB949E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7F92A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2A4159"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19D902"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A70E39"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D97B25" w14:textId="77777777" w:rsidR="00F27C67" w:rsidRPr="009E2FF4" w:rsidRDefault="00F27C67">
            <w:pPr>
              <w:rPr>
                <w:rFonts w:ascii="Calibri" w:hAnsi="Calibri" w:cs="Calibri"/>
                <w:sz w:val="14"/>
                <w:szCs w:val="14"/>
              </w:rPr>
            </w:pPr>
            <w:r w:rsidRPr="009E2FF4">
              <w:rPr>
                <w:rFonts w:ascii="Calibri" w:hAnsi="Calibri" w:cs="Calibri"/>
                <w:sz w:val="14"/>
                <w:szCs w:val="14"/>
              </w:rPr>
              <w:t>4118838007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561D7E" w14:textId="77777777" w:rsidR="00F27C67" w:rsidRPr="009E2FF4" w:rsidRDefault="00F27C67">
            <w:pPr>
              <w:rPr>
                <w:rFonts w:ascii="Calibri" w:hAnsi="Calibri" w:cs="Calibri"/>
                <w:sz w:val="14"/>
                <w:szCs w:val="14"/>
              </w:rPr>
            </w:pPr>
            <w:r w:rsidRPr="009E2FF4">
              <w:rPr>
                <w:rFonts w:ascii="Calibri" w:hAnsi="Calibri" w:cs="Calibri"/>
                <w:sz w:val="14"/>
                <w:szCs w:val="14"/>
              </w:rPr>
              <w:t>I090000410-82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B66FEB"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DF08208"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131BD3E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5499A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967B3F"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02FDD8"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D13F21"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6FB1E7" w14:textId="77777777" w:rsidR="00F27C67" w:rsidRPr="009E2FF4" w:rsidRDefault="00F27C67">
            <w:pPr>
              <w:rPr>
                <w:rFonts w:ascii="Calibri" w:hAnsi="Calibri" w:cs="Calibri"/>
                <w:sz w:val="14"/>
                <w:szCs w:val="14"/>
              </w:rPr>
            </w:pPr>
            <w:r w:rsidRPr="009E2FF4">
              <w:rPr>
                <w:rFonts w:ascii="Calibri" w:hAnsi="Calibri" w:cs="Calibri"/>
                <w:sz w:val="14"/>
                <w:szCs w:val="14"/>
              </w:rPr>
              <w:t>4118839003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08A763" w14:textId="77777777" w:rsidR="00F27C67" w:rsidRPr="009E2FF4" w:rsidRDefault="00F27C67">
            <w:pPr>
              <w:rPr>
                <w:rFonts w:ascii="Calibri" w:hAnsi="Calibri" w:cs="Calibri"/>
                <w:sz w:val="14"/>
                <w:szCs w:val="14"/>
              </w:rPr>
            </w:pPr>
            <w:r w:rsidRPr="009E2FF4">
              <w:rPr>
                <w:rFonts w:ascii="Calibri" w:hAnsi="Calibri" w:cs="Calibri"/>
                <w:sz w:val="14"/>
                <w:szCs w:val="14"/>
              </w:rPr>
              <w:t>I090000410-87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0A4AD8"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CE61E0E"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0676BF9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9D367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3E2149"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8FA2A6"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5F6576"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C468AF" w14:textId="77777777" w:rsidR="00F27C67" w:rsidRPr="009E2FF4" w:rsidRDefault="00F27C67">
            <w:pPr>
              <w:rPr>
                <w:rFonts w:ascii="Calibri" w:hAnsi="Calibri" w:cs="Calibri"/>
                <w:sz w:val="14"/>
                <w:szCs w:val="14"/>
              </w:rPr>
            </w:pPr>
            <w:r w:rsidRPr="009E2FF4">
              <w:rPr>
                <w:rFonts w:ascii="Calibri" w:hAnsi="Calibri" w:cs="Calibri"/>
                <w:sz w:val="14"/>
                <w:szCs w:val="14"/>
              </w:rPr>
              <w:t>4118839006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F0BBF2" w14:textId="77777777" w:rsidR="00F27C67" w:rsidRPr="009E2FF4" w:rsidRDefault="00F27C67">
            <w:pPr>
              <w:rPr>
                <w:rFonts w:ascii="Calibri" w:hAnsi="Calibri" w:cs="Calibri"/>
                <w:sz w:val="14"/>
                <w:szCs w:val="14"/>
              </w:rPr>
            </w:pPr>
            <w:r w:rsidRPr="009E2FF4">
              <w:rPr>
                <w:rFonts w:ascii="Calibri" w:hAnsi="Calibri" w:cs="Calibri"/>
                <w:sz w:val="14"/>
                <w:szCs w:val="14"/>
              </w:rPr>
              <w:t>I090000410-90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66F97E"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C7E5B06"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6392355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A09F2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059352"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F1A4ED"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5106EB"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8331B9" w14:textId="77777777" w:rsidR="00F27C67" w:rsidRPr="009E2FF4" w:rsidRDefault="00F27C67">
            <w:pPr>
              <w:rPr>
                <w:rFonts w:ascii="Calibri" w:hAnsi="Calibri" w:cs="Calibri"/>
                <w:sz w:val="14"/>
                <w:szCs w:val="14"/>
              </w:rPr>
            </w:pPr>
            <w:r w:rsidRPr="009E2FF4">
              <w:rPr>
                <w:rFonts w:ascii="Calibri" w:hAnsi="Calibri" w:cs="Calibri"/>
                <w:sz w:val="14"/>
                <w:szCs w:val="14"/>
              </w:rPr>
              <w:t>S/N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176392" w14:textId="77777777" w:rsidR="00F27C67" w:rsidRPr="009E2FF4" w:rsidRDefault="00F27C67">
            <w:pPr>
              <w:rPr>
                <w:rFonts w:ascii="Calibri" w:hAnsi="Calibri" w:cs="Calibri"/>
                <w:sz w:val="14"/>
                <w:szCs w:val="14"/>
              </w:rPr>
            </w:pPr>
            <w:r w:rsidRPr="009E2FF4">
              <w:rPr>
                <w:rFonts w:ascii="Calibri" w:hAnsi="Calibri" w:cs="Calibri"/>
                <w:sz w:val="14"/>
                <w:szCs w:val="14"/>
              </w:rPr>
              <w:t>I090000410-100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5397F3"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6F94328"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7FBC641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1616D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76F8B8"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3070C1"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6261A5"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48E65C" w14:textId="77777777" w:rsidR="00F27C67" w:rsidRPr="009E2FF4" w:rsidRDefault="00F27C67">
            <w:pPr>
              <w:rPr>
                <w:rFonts w:ascii="Calibri" w:hAnsi="Calibri" w:cs="Calibri"/>
                <w:sz w:val="14"/>
                <w:szCs w:val="14"/>
              </w:rPr>
            </w:pPr>
            <w:r w:rsidRPr="009E2FF4">
              <w:rPr>
                <w:rFonts w:ascii="Calibri" w:hAnsi="Calibri" w:cs="Calibri"/>
                <w:sz w:val="14"/>
                <w:szCs w:val="14"/>
              </w:rPr>
              <w:t>S/N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BA3514" w14:textId="77777777" w:rsidR="00F27C67" w:rsidRPr="009E2FF4" w:rsidRDefault="00F27C67">
            <w:pPr>
              <w:rPr>
                <w:rFonts w:ascii="Calibri" w:hAnsi="Calibri" w:cs="Calibri"/>
                <w:sz w:val="14"/>
                <w:szCs w:val="14"/>
              </w:rPr>
            </w:pPr>
            <w:r w:rsidRPr="009E2FF4">
              <w:rPr>
                <w:rFonts w:ascii="Calibri" w:hAnsi="Calibri" w:cs="Calibri"/>
                <w:sz w:val="14"/>
                <w:szCs w:val="14"/>
              </w:rPr>
              <w:t>I090000410-101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93426C"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367C9FA"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4D5B13F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59CD1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1E688B"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9D46FA"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B8E4A5"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2889A7" w14:textId="77777777" w:rsidR="00F27C67" w:rsidRPr="009E2FF4" w:rsidRDefault="00F27C67">
            <w:pPr>
              <w:rPr>
                <w:rFonts w:ascii="Calibri" w:hAnsi="Calibri" w:cs="Calibri"/>
                <w:sz w:val="14"/>
                <w:szCs w:val="14"/>
              </w:rPr>
            </w:pPr>
            <w:r w:rsidRPr="009E2FF4">
              <w:rPr>
                <w:rFonts w:ascii="Calibri" w:hAnsi="Calibri" w:cs="Calibri"/>
                <w:sz w:val="14"/>
                <w:szCs w:val="14"/>
              </w:rPr>
              <w:t>S/N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357AF3" w14:textId="77777777" w:rsidR="00F27C67" w:rsidRPr="009E2FF4" w:rsidRDefault="00F27C67">
            <w:pPr>
              <w:rPr>
                <w:rFonts w:ascii="Calibri" w:hAnsi="Calibri" w:cs="Calibri"/>
                <w:sz w:val="14"/>
                <w:szCs w:val="14"/>
              </w:rPr>
            </w:pPr>
            <w:r w:rsidRPr="009E2FF4">
              <w:rPr>
                <w:rFonts w:ascii="Calibri" w:hAnsi="Calibri" w:cs="Calibri"/>
                <w:sz w:val="14"/>
                <w:szCs w:val="14"/>
              </w:rPr>
              <w:t>I090000410-102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BA875C"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0E7880D"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46EE656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19E23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093EF7"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C1466D"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B77C04"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1D9D0A" w14:textId="77777777" w:rsidR="00F27C67" w:rsidRPr="009E2FF4" w:rsidRDefault="00F27C67">
            <w:pPr>
              <w:rPr>
                <w:rFonts w:ascii="Calibri" w:hAnsi="Calibri" w:cs="Calibri"/>
                <w:sz w:val="14"/>
                <w:szCs w:val="14"/>
              </w:rPr>
            </w:pPr>
            <w:r w:rsidRPr="009E2FF4">
              <w:rPr>
                <w:rFonts w:ascii="Calibri" w:hAnsi="Calibri" w:cs="Calibri"/>
                <w:sz w:val="14"/>
                <w:szCs w:val="14"/>
              </w:rPr>
              <w:t>AF01113Y1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1E5E94" w14:textId="77777777" w:rsidR="00F27C67" w:rsidRPr="009E2FF4" w:rsidRDefault="00F27C67">
            <w:pPr>
              <w:rPr>
                <w:rFonts w:ascii="Calibri" w:hAnsi="Calibri" w:cs="Calibri"/>
                <w:sz w:val="14"/>
                <w:szCs w:val="14"/>
              </w:rPr>
            </w:pPr>
            <w:r w:rsidRPr="009E2FF4">
              <w:rPr>
                <w:rFonts w:ascii="Calibri" w:hAnsi="Calibri" w:cs="Calibri"/>
                <w:sz w:val="14"/>
                <w:szCs w:val="14"/>
              </w:rPr>
              <w:t>I090001062-1606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1F145A"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85CB090"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49EB401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B5A34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4663E4"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72EE08"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227854"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6F1D08" w14:textId="77777777" w:rsidR="00F27C67" w:rsidRPr="009E2FF4" w:rsidRDefault="00F27C67">
            <w:pPr>
              <w:rPr>
                <w:rFonts w:ascii="Calibri" w:hAnsi="Calibri" w:cs="Calibri"/>
                <w:sz w:val="14"/>
                <w:szCs w:val="14"/>
              </w:rPr>
            </w:pPr>
            <w:r w:rsidRPr="009E2FF4">
              <w:rPr>
                <w:rFonts w:ascii="Calibri" w:hAnsi="Calibri" w:cs="Calibri"/>
                <w:sz w:val="14"/>
                <w:szCs w:val="14"/>
              </w:rPr>
              <w:t>AF01119Y1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B9B91C" w14:textId="77777777" w:rsidR="00F27C67" w:rsidRPr="009E2FF4" w:rsidRDefault="00F27C67">
            <w:pPr>
              <w:rPr>
                <w:rFonts w:ascii="Calibri" w:hAnsi="Calibri" w:cs="Calibri"/>
                <w:sz w:val="14"/>
                <w:szCs w:val="14"/>
              </w:rPr>
            </w:pPr>
            <w:r w:rsidRPr="009E2FF4">
              <w:rPr>
                <w:rFonts w:ascii="Calibri" w:hAnsi="Calibri" w:cs="Calibri"/>
                <w:sz w:val="14"/>
                <w:szCs w:val="14"/>
              </w:rPr>
              <w:t>I090001062-1611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FF5503"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76D5F3B"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3656C3A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075EA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C7A08F"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677100"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 USV</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67124C"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 USV-MM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35CCD9" w14:textId="77777777" w:rsidR="00F27C67" w:rsidRPr="009E2FF4" w:rsidRDefault="00F27C67">
            <w:pPr>
              <w:rPr>
                <w:rFonts w:ascii="Calibri" w:hAnsi="Calibri" w:cs="Calibri"/>
                <w:sz w:val="14"/>
                <w:szCs w:val="14"/>
              </w:rPr>
            </w:pPr>
            <w:r w:rsidRPr="009E2FF4">
              <w:rPr>
                <w:rFonts w:ascii="Calibri" w:hAnsi="Calibri" w:cs="Calibri"/>
                <w:sz w:val="14"/>
                <w:szCs w:val="14"/>
              </w:rPr>
              <w:t>A34495/A22437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004F36" w14:textId="77777777" w:rsidR="00F27C67" w:rsidRPr="009E2FF4" w:rsidRDefault="00F27C67">
            <w:pPr>
              <w:rPr>
                <w:rFonts w:ascii="Calibri" w:hAnsi="Calibri" w:cs="Calibri"/>
                <w:sz w:val="14"/>
                <w:szCs w:val="14"/>
              </w:rPr>
            </w:pPr>
            <w:r w:rsidRPr="009E2FF4">
              <w:rPr>
                <w:rFonts w:ascii="Calibri" w:hAnsi="Calibri" w:cs="Calibri"/>
                <w:sz w:val="14"/>
                <w:szCs w:val="14"/>
              </w:rPr>
              <w:t>I090000182-90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EBB52B"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D920858"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636649E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9CB38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A06EC1" w14:textId="77777777" w:rsidR="00F27C67" w:rsidRPr="009E2FF4" w:rsidRDefault="00F27C67">
            <w:pPr>
              <w:rPr>
                <w:rFonts w:ascii="Calibri" w:hAnsi="Calibri" w:cs="Calibri"/>
                <w:sz w:val="14"/>
                <w:szCs w:val="14"/>
              </w:rPr>
            </w:pPr>
            <w:r w:rsidRPr="009E2FF4">
              <w:rPr>
                <w:rFonts w:ascii="Calibri" w:hAnsi="Calibri" w:cs="Calibri"/>
                <w:sz w:val="14"/>
                <w:szCs w:val="14"/>
              </w:rPr>
              <w:t>RECORTADOR DE MODELOS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C5AFBD" w14:textId="77777777" w:rsidR="00F27C67" w:rsidRPr="009E2FF4" w:rsidRDefault="00F27C67">
            <w:pPr>
              <w:rPr>
                <w:rFonts w:ascii="Calibri" w:hAnsi="Calibri" w:cs="Calibri"/>
                <w:sz w:val="14"/>
                <w:szCs w:val="14"/>
              </w:rPr>
            </w:pPr>
            <w:r w:rsidRPr="009E2FF4">
              <w:rPr>
                <w:rFonts w:ascii="Calibri" w:hAnsi="Calibri" w:cs="Calibri"/>
                <w:sz w:val="14"/>
                <w:szCs w:val="14"/>
              </w:rPr>
              <w:t>RAY FOSTER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F3C665" w14:textId="77777777" w:rsidR="00F27C67" w:rsidRPr="009E2FF4" w:rsidRDefault="00F27C67">
            <w:pPr>
              <w:rPr>
                <w:rFonts w:ascii="Calibri" w:hAnsi="Calibri" w:cs="Calibri"/>
                <w:sz w:val="14"/>
                <w:szCs w:val="14"/>
              </w:rPr>
            </w:pPr>
            <w:r w:rsidRPr="009E2FF4">
              <w:rPr>
                <w:rFonts w:ascii="Calibri" w:hAnsi="Calibri" w:cs="Calibri"/>
                <w:sz w:val="14"/>
                <w:szCs w:val="14"/>
              </w:rPr>
              <w:t>MT 12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0ED746" w14:textId="77777777" w:rsidR="00F27C67" w:rsidRPr="009E2FF4" w:rsidRDefault="00F27C67">
            <w:pPr>
              <w:rPr>
                <w:rFonts w:ascii="Calibri" w:hAnsi="Calibri" w:cs="Calibri"/>
                <w:sz w:val="14"/>
                <w:szCs w:val="14"/>
              </w:rPr>
            </w:pPr>
            <w:r w:rsidRPr="009E2FF4">
              <w:rPr>
                <w:rFonts w:ascii="Calibri" w:hAnsi="Calibri" w:cs="Calibri"/>
                <w:sz w:val="14"/>
                <w:szCs w:val="14"/>
              </w:rPr>
              <w:t>6733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657652" w14:textId="77777777" w:rsidR="00F27C67" w:rsidRPr="009E2FF4" w:rsidRDefault="00F27C67">
            <w:pPr>
              <w:rPr>
                <w:rFonts w:ascii="Calibri" w:hAnsi="Calibri" w:cs="Calibri"/>
                <w:sz w:val="14"/>
                <w:szCs w:val="14"/>
              </w:rPr>
            </w:pPr>
            <w:r w:rsidRPr="009E2FF4">
              <w:rPr>
                <w:rFonts w:ascii="Calibri" w:hAnsi="Calibri" w:cs="Calibri"/>
                <w:sz w:val="14"/>
                <w:szCs w:val="14"/>
              </w:rPr>
              <w:t>I060200516-11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78CBC2"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92D8C24"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09A9EB4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2DCA1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AF4794" w14:textId="77777777" w:rsidR="00F27C67" w:rsidRPr="009E2FF4" w:rsidRDefault="00F27C67">
            <w:pPr>
              <w:rPr>
                <w:rFonts w:ascii="Calibri" w:hAnsi="Calibri" w:cs="Calibri"/>
                <w:sz w:val="14"/>
                <w:szCs w:val="14"/>
              </w:rPr>
            </w:pPr>
            <w:r w:rsidRPr="009E2FF4">
              <w:rPr>
                <w:rFonts w:ascii="Calibri" w:hAnsi="Calibri" w:cs="Calibri"/>
                <w:sz w:val="14"/>
                <w:szCs w:val="14"/>
              </w:rPr>
              <w:t>MOTOR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599D1B" w14:textId="77777777" w:rsidR="00F27C67" w:rsidRPr="009E2FF4" w:rsidRDefault="00F27C67">
            <w:pPr>
              <w:rPr>
                <w:rFonts w:ascii="Calibri" w:hAnsi="Calibri" w:cs="Calibri"/>
                <w:sz w:val="14"/>
                <w:szCs w:val="14"/>
              </w:rPr>
            </w:pPr>
            <w:r w:rsidRPr="009E2FF4">
              <w:rPr>
                <w:rFonts w:ascii="Calibri" w:hAnsi="Calibri" w:cs="Calibri"/>
                <w:sz w:val="14"/>
                <w:szCs w:val="14"/>
              </w:rPr>
              <w:t>RED WING</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ECF251" w14:textId="77777777" w:rsidR="00F27C67" w:rsidRPr="009E2FF4" w:rsidRDefault="00F27C67">
            <w:pPr>
              <w:rPr>
                <w:rFonts w:ascii="Calibri" w:hAnsi="Calibri" w:cs="Calibri"/>
                <w:sz w:val="14"/>
                <w:szCs w:val="14"/>
              </w:rPr>
            </w:pPr>
            <w:r w:rsidRPr="009E2FF4">
              <w:rPr>
                <w:rFonts w:ascii="Calibri" w:hAnsi="Calibri" w:cs="Calibri"/>
                <w:sz w:val="14"/>
                <w:szCs w:val="14"/>
              </w:rPr>
              <w:t>26A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1901A4" w14:textId="77777777" w:rsidR="00F27C67" w:rsidRPr="009E2FF4" w:rsidRDefault="00F27C67">
            <w:pPr>
              <w:rPr>
                <w:rFonts w:ascii="Calibri" w:hAnsi="Calibri" w:cs="Calibri"/>
                <w:sz w:val="14"/>
                <w:szCs w:val="14"/>
              </w:rPr>
            </w:pPr>
            <w:r w:rsidRPr="009E2FF4">
              <w:rPr>
                <w:rFonts w:ascii="Calibri" w:hAnsi="Calibri" w:cs="Calibri"/>
                <w:sz w:val="14"/>
                <w:szCs w:val="14"/>
              </w:rPr>
              <w:t>S/N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60BFEE" w14:textId="77777777" w:rsidR="00F27C67" w:rsidRPr="009E2FF4" w:rsidRDefault="00F27C67">
            <w:pPr>
              <w:rPr>
                <w:rFonts w:ascii="Calibri" w:hAnsi="Calibri" w:cs="Calibri"/>
                <w:sz w:val="14"/>
                <w:szCs w:val="14"/>
              </w:rPr>
            </w:pPr>
            <w:r w:rsidRPr="009E2FF4">
              <w:rPr>
                <w:rFonts w:ascii="Calibri" w:hAnsi="Calibri" w:cs="Calibri"/>
                <w:sz w:val="14"/>
                <w:szCs w:val="14"/>
              </w:rPr>
              <w:t>I421600004-9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AFCEA5"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8979132"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46CDAA0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B4D56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6B5729" w14:textId="77777777" w:rsidR="00F27C67" w:rsidRPr="009E2FF4" w:rsidRDefault="00F27C67">
            <w:pPr>
              <w:rPr>
                <w:rFonts w:ascii="Calibri" w:hAnsi="Calibri" w:cs="Calibri"/>
                <w:sz w:val="14"/>
                <w:szCs w:val="14"/>
              </w:rPr>
            </w:pPr>
            <w:r w:rsidRPr="009E2FF4">
              <w:rPr>
                <w:rFonts w:ascii="Calibri" w:hAnsi="Calibri" w:cs="Calibri"/>
                <w:sz w:val="14"/>
                <w:szCs w:val="14"/>
              </w:rPr>
              <w:t>ELECTRO-COAGULADOR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FBA713" w14:textId="77777777" w:rsidR="00F27C67" w:rsidRPr="009E2FF4" w:rsidRDefault="00F27C67">
            <w:pPr>
              <w:rPr>
                <w:rFonts w:ascii="Calibri" w:hAnsi="Calibri" w:cs="Calibri"/>
                <w:sz w:val="14"/>
                <w:szCs w:val="14"/>
              </w:rPr>
            </w:pPr>
            <w:r w:rsidRPr="009E2FF4">
              <w:rPr>
                <w:rFonts w:ascii="Calibri" w:hAnsi="Calibri" w:cs="Calibri"/>
                <w:sz w:val="14"/>
                <w:szCs w:val="14"/>
              </w:rPr>
              <w:t>PER FECT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453C06" w14:textId="77777777" w:rsidR="00F27C67" w:rsidRPr="009E2FF4" w:rsidRDefault="00F27C67">
            <w:pPr>
              <w:rPr>
                <w:rFonts w:ascii="Calibri" w:hAnsi="Calibri" w:cs="Calibri"/>
                <w:sz w:val="14"/>
                <w:szCs w:val="14"/>
              </w:rPr>
            </w:pPr>
            <w:r w:rsidRPr="009E2FF4">
              <w:rPr>
                <w:rFonts w:ascii="Calibri" w:hAnsi="Calibri" w:cs="Calibri"/>
                <w:sz w:val="14"/>
                <w:szCs w:val="14"/>
              </w:rPr>
              <w:t>TCS11</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1C8DE4" w14:textId="77777777" w:rsidR="00F27C67" w:rsidRPr="009E2FF4" w:rsidRDefault="00F27C67">
            <w:pPr>
              <w:rPr>
                <w:rFonts w:ascii="Calibri" w:hAnsi="Calibri" w:cs="Calibri"/>
                <w:sz w:val="14"/>
                <w:szCs w:val="14"/>
              </w:rPr>
            </w:pPr>
            <w:r w:rsidRPr="009E2FF4">
              <w:rPr>
                <w:rFonts w:ascii="Calibri" w:hAnsi="Calibri" w:cs="Calibri"/>
                <w:sz w:val="14"/>
                <w:szCs w:val="14"/>
              </w:rPr>
              <w:t>080109028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7C4A42" w14:textId="77777777" w:rsidR="00F27C67" w:rsidRPr="009E2FF4" w:rsidRDefault="00F27C67">
            <w:pPr>
              <w:rPr>
                <w:rFonts w:ascii="Calibri" w:hAnsi="Calibri" w:cs="Calibri"/>
                <w:sz w:val="14"/>
                <w:szCs w:val="14"/>
              </w:rPr>
            </w:pPr>
            <w:r w:rsidRPr="009E2FF4">
              <w:rPr>
                <w:rFonts w:ascii="Calibri" w:hAnsi="Calibri" w:cs="Calibri"/>
                <w:sz w:val="14"/>
                <w:szCs w:val="14"/>
              </w:rPr>
              <w:t>I060200230-48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398511"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4B2B4C5"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0C04B94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FFCA4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008899" w14:textId="77777777" w:rsidR="00F27C67" w:rsidRPr="009E2FF4" w:rsidRDefault="00F27C67">
            <w:pPr>
              <w:rPr>
                <w:rFonts w:ascii="Calibri" w:hAnsi="Calibri" w:cs="Calibri"/>
                <w:sz w:val="14"/>
                <w:szCs w:val="14"/>
              </w:rPr>
            </w:pPr>
            <w:r w:rsidRPr="009E2FF4">
              <w:rPr>
                <w:rFonts w:ascii="Calibri" w:hAnsi="Calibri" w:cs="Calibri"/>
                <w:sz w:val="14"/>
                <w:szCs w:val="14"/>
              </w:rPr>
              <w:t>ELECTRO-COAGULADOR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8517E6" w14:textId="77777777" w:rsidR="00F27C67" w:rsidRPr="009E2FF4" w:rsidRDefault="00F27C67">
            <w:pPr>
              <w:rPr>
                <w:rFonts w:ascii="Calibri" w:hAnsi="Calibri" w:cs="Calibri"/>
                <w:sz w:val="14"/>
                <w:szCs w:val="14"/>
              </w:rPr>
            </w:pPr>
            <w:r w:rsidRPr="009E2FF4">
              <w:rPr>
                <w:rFonts w:ascii="Calibri" w:hAnsi="Calibri" w:cs="Calibri"/>
                <w:sz w:val="14"/>
                <w:szCs w:val="14"/>
              </w:rPr>
              <w:t>PER FECT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F27C84" w14:textId="77777777" w:rsidR="00F27C67" w:rsidRPr="009E2FF4" w:rsidRDefault="00F27C67">
            <w:pPr>
              <w:rPr>
                <w:rFonts w:ascii="Calibri" w:hAnsi="Calibri" w:cs="Calibri"/>
                <w:sz w:val="14"/>
                <w:szCs w:val="14"/>
              </w:rPr>
            </w:pPr>
            <w:r w:rsidRPr="009E2FF4">
              <w:rPr>
                <w:rFonts w:ascii="Calibri" w:hAnsi="Calibri" w:cs="Calibri"/>
                <w:sz w:val="14"/>
                <w:szCs w:val="14"/>
              </w:rPr>
              <w:t>TCS11</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9FA300" w14:textId="77777777" w:rsidR="00F27C67" w:rsidRPr="009E2FF4" w:rsidRDefault="00F27C67">
            <w:pPr>
              <w:rPr>
                <w:rFonts w:ascii="Calibri" w:hAnsi="Calibri" w:cs="Calibri"/>
                <w:sz w:val="14"/>
                <w:szCs w:val="14"/>
              </w:rPr>
            </w:pPr>
            <w:r w:rsidRPr="009E2FF4">
              <w:rPr>
                <w:rFonts w:ascii="Calibri" w:hAnsi="Calibri" w:cs="Calibri"/>
                <w:sz w:val="14"/>
                <w:szCs w:val="14"/>
              </w:rPr>
              <w:t>#080109036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3D290B" w14:textId="77777777" w:rsidR="00F27C67" w:rsidRPr="009E2FF4" w:rsidRDefault="00F27C67">
            <w:pPr>
              <w:rPr>
                <w:rFonts w:ascii="Calibri" w:hAnsi="Calibri" w:cs="Calibri"/>
                <w:sz w:val="14"/>
                <w:szCs w:val="14"/>
              </w:rPr>
            </w:pPr>
            <w:r w:rsidRPr="009E2FF4">
              <w:rPr>
                <w:rFonts w:ascii="Calibri" w:hAnsi="Calibri" w:cs="Calibri"/>
                <w:sz w:val="14"/>
                <w:szCs w:val="14"/>
              </w:rPr>
              <w:t>I060200230-47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5C5002"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6761B5E"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06D27A3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454B6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6ADAD3" w14:textId="77777777" w:rsidR="00F27C67" w:rsidRPr="009E2FF4" w:rsidRDefault="00F27C67">
            <w:pPr>
              <w:rPr>
                <w:rFonts w:ascii="Calibri" w:hAnsi="Calibri" w:cs="Calibri"/>
                <w:sz w:val="14"/>
                <w:szCs w:val="14"/>
              </w:rPr>
            </w:pPr>
            <w:r w:rsidRPr="009E2FF4">
              <w:rPr>
                <w:rFonts w:ascii="Calibri" w:hAnsi="Calibri" w:cs="Calibri"/>
                <w:sz w:val="14"/>
                <w:szCs w:val="14"/>
              </w:rPr>
              <w:t>DESFIBRILADOR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59CF22" w14:textId="77777777" w:rsidR="00F27C67" w:rsidRPr="009E2FF4" w:rsidRDefault="00F27C67">
            <w:pPr>
              <w:rPr>
                <w:rFonts w:ascii="Calibri" w:hAnsi="Calibri" w:cs="Calibri"/>
                <w:sz w:val="14"/>
                <w:szCs w:val="14"/>
              </w:rPr>
            </w:pPr>
            <w:r w:rsidRPr="009E2FF4">
              <w:rPr>
                <w:rFonts w:ascii="Calibri" w:hAnsi="Calibri" w:cs="Calibri"/>
                <w:sz w:val="14"/>
                <w:szCs w:val="14"/>
              </w:rPr>
              <w:t>ZOLL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6C1634" w14:textId="77777777" w:rsidR="00F27C67" w:rsidRPr="009E2FF4" w:rsidRDefault="00F27C67">
            <w:pPr>
              <w:rPr>
                <w:rFonts w:ascii="Calibri" w:hAnsi="Calibri" w:cs="Calibri"/>
                <w:sz w:val="14"/>
                <w:szCs w:val="14"/>
              </w:rPr>
            </w:pPr>
            <w:r w:rsidRPr="009E2FF4">
              <w:rPr>
                <w:rFonts w:ascii="Calibri" w:hAnsi="Calibri" w:cs="Calibri"/>
                <w:sz w:val="14"/>
                <w:szCs w:val="14"/>
              </w:rPr>
              <w:t>AED PLUS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9CB457" w14:textId="77777777" w:rsidR="00F27C67" w:rsidRPr="009E2FF4" w:rsidRDefault="00F27C67">
            <w:pPr>
              <w:rPr>
                <w:rFonts w:ascii="Calibri" w:hAnsi="Calibri" w:cs="Calibri"/>
                <w:sz w:val="14"/>
                <w:szCs w:val="14"/>
              </w:rPr>
            </w:pPr>
            <w:r w:rsidRPr="009E2FF4">
              <w:rPr>
                <w:rFonts w:ascii="Calibri" w:hAnsi="Calibri" w:cs="Calibri"/>
                <w:sz w:val="14"/>
                <w:szCs w:val="14"/>
              </w:rPr>
              <w:t>X13C592490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BF335C" w14:textId="77777777" w:rsidR="00F27C67" w:rsidRPr="009E2FF4" w:rsidRDefault="00F27C67">
            <w:pPr>
              <w:rPr>
                <w:rFonts w:ascii="Calibri" w:hAnsi="Calibri" w:cs="Calibri"/>
                <w:sz w:val="14"/>
                <w:szCs w:val="14"/>
              </w:rPr>
            </w:pPr>
            <w:r w:rsidRPr="009E2FF4">
              <w:rPr>
                <w:rFonts w:ascii="Calibri" w:hAnsi="Calibri" w:cs="Calibri"/>
                <w:sz w:val="14"/>
                <w:szCs w:val="14"/>
              </w:rPr>
              <w:t>I090000162-56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2254C0"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819F4D6"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24A3451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A7DDA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EF6705"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5027B9"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10B62E"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29D19D" w14:textId="77777777" w:rsidR="00F27C67" w:rsidRPr="009E2FF4" w:rsidRDefault="00F27C67">
            <w:pPr>
              <w:rPr>
                <w:rFonts w:ascii="Calibri" w:hAnsi="Calibri" w:cs="Calibri"/>
                <w:sz w:val="14"/>
                <w:szCs w:val="14"/>
              </w:rPr>
            </w:pPr>
            <w:r w:rsidRPr="009E2FF4">
              <w:rPr>
                <w:rFonts w:ascii="Calibri" w:hAnsi="Calibri" w:cs="Calibri"/>
                <w:sz w:val="14"/>
                <w:szCs w:val="14"/>
              </w:rPr>
              <w:t>C197564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5B31C7" w14:textId="77777777" w:rsidR="00F27C67" w:rsidRPr="009E2FF4" w:rsidRDefault="00F27C67">
            <w:pPr>
              <w:rPr>
                <w:rFonts w:ascii="Calibri" w:hAnsi="Calibri" w:cs="Calibri"/>
                <w:sz w:val="14"/>
                <w:szCs w:val="14"/>
              </w:rPr>
            </w:pPr>
            <w:r w:rsidRPr="009E2FF4">
              <w:rPr>
                <w:rFonts w:ascii="Calibri" w:hAnsi="Calibri" w:cs="Calibri"/>
                <w:sz w:val="14"/>
                <w:szCs w:val="14"/>
              </w:rPr>
              <w:t>I090000440-259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916C8A"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7FDF4C0"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06E0F6E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9E46F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145F3F"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96C99B" w14:textId="77777777" w:rsidR="00F27C67" w:rsidRPr="009E2FF4" w:rsidRDefault="00F27C67">
            <w:pPr>
              <w:rPr>
                <w:rFonts w:ascii="Calibri" w:hAnsi="Calibri" w:cs="Calibri"/>
                <w:sz w:val="14"/>
                <w:szCs w:val="14"/>
              </w:rPr>
            </w:pPr>
            <w:r w:rsidRPr="009E2FF4">
              <w:rPr>
                <w:rFonts w:ascii="Calibri" w:hAnsi="Calibri" w:cs="Calibri"/>
                <w:sz w:val="14"/>
                <w:szCs w:val="14"/>
              </w:rPr>
              <w:t>FOSHION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C1115B" w14:textId="77777777" w:rsidR="00F27C67" w:rsidRPr="009E2FF4" w:rsidRDefault="00F27C67">
            <w:pPr>
              <w:rPr>
                <w:rFonts w:ascii="Calibri" w:hAnsi="Calibri" w:cs="Calibri"/>
                <w:sz w:val="14"/>
                <w:szCs w:val="14"/>
              </w:rPr>
            </w:pPr>
            <w:r w:rsidRPr="009E2FF4">
              <w:rPr>
                <w:rFonts w:ascii="Calibri" w:hAnsi="Calibri" w:cs="Calibri"/>
                <w:sz w:val="14"/>
                <w:szCs w:val="14"/>
              </w:rPr>
              <w:t>FJ22(A)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C3A5EE" w14:textId="77777777" w:rsidR="00F27C67" w:rsidRPr="009E2FF4" w:rsidRDefault="00F27C67">
            <w:pPr>
              <w:rPr>
                <w:rFonts w:ascii="Calibri" w:hAnsi="Calibri" w:cs="Calibri"/>
                <w:sz w:val="14"/>
                <w:szCs w:val="14"/>
              </w:rPr>
            </w:pPr>
            <w:r w:rsidRPr="009E2FF4">
              <w:rPr>
                <w:rFonts w:ascii="Calibri" w:hAnsi="Calibri" w:cs="Calibri"/>
                <w:sz w:val="14"/>
                <w:szCs w:val="14"/>
              </w:rPr>
              <w:t>9874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C15514" w14:textId="77777777" w:rsidR="00F27C67" w:rsidRPr="009E2FF4" w:rsidRDefault="00F27C67">
            <w:pPr>
              <w:rPr>
                <w:rFonts w:ascii="Calibri" w:hAnsi="Calibri" w:cs="Calibri"/>
                <w:sz w:val="14"/>
                <w:szCs w:val="14"/>
              </w:rPr>
            </w:pPr>
            <w:r w:rsidRPr="009E2FF4">
              <w:rPr>
                <w:rFonts w:ascii="Calibri" w:hAnsi="Calibri" w:cs="Calibri"/>
                <w:sz w:val="14"/>
                <w:szCs w:val="14"/>
              </w:rPr>
              <w:t>I090000440-303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E9D442"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980A258"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128AB49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6D4CE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2BB786" w14:textId="77777777" w:rsidR="00F27C67" w:rsidRPr="009E2FF4" w:rsidRDefault="00F27C67">
            <w:pPr>
              <w:rPr>
                <w:rFonts w:ascii="Calibri" w:hAnsi="Calibri" w:cs="Calibri"/>
                <w:sz w:val="14"/>
                <w:szCs w:val="14"/>
              </w:rPr>
            </w:pPr>
            <w:r w:rsidRPr="009E2FF4">
              <w:rPr>
                <w:rFonts w:ascii="Calibri" w:hAnsi="Calibri" w:cs="Calibri"/>
                <w:sz w:val="14"/>
                <w:szCs w:val="14"/>
              </w:rPr>
              <w:t>CONTRANGULO</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2C4A59" w14:textId="77777777" w:rsidR="00F27C67" w:rsidRPr="009E2FF4" w:rsidRDefault="00F27C67">
            <w:pPr>
              <w:rPr>
                <w:rFonts w:ascii="Calibri" w:hAnsi="Calibri" w:cs="Calibri"/>
                <w:sz w:val="14"/>
                <w:szCs w:val="14"/>
              </w:rPr>
            </w:pPr>
            <w:r w:rsidRPr="009E2FF4">
              <w:rPr>
                <w:rFonts w:ascii="Calibri" w:hAnsi="Calibri" w:cs="Calibri"/>
                <w:sz w:val="14"/>
                <w:szCs w:val="14"/>
              </w:rPr>
              <w:t>WEH</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2D1ACA" w14:textId="77777777" w:rsidR="00F27C67" w:rsidRPr="009E2FF4" w:rsidRDefault="00F27C67">
            <w:pPr>
              <w:rPr>
                <w:rFonts w:ascii="Calibri" w:hAnsi="Calibri" w:cs="Calibri"/>
                <w:sz w:val="14"/>
                <w:szCs w:val="14"/>
              </w:rPr>
            </w:pPr>
            <w:r w:rsidRPr="009E2FF4">
              <w:rPr>
                <w:rFonts w:ascii="Calibri" w:hAnsi="Calibri" w:cs="Calibri"/>
                <w:sz w:val="14"/>
                <w:szCs w:val="14"/>
              </w:rPr>
              <w:t>SI-11 LED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6984EE" w14:textId="77777777" w:rsidR="00F27C67" w:rsidRPr="009E2FF4" w:rsidRDefault="00F27C67">
            <w:pPr>
              <w:rPr>
                <w:rFonts w:ascii="Calibri" w:hAnsi="Calibri" w:cs="Calibri"/>
                <w:sz w:val="14"/>
                <w:szCs w:val="14"/>
              </w:rPr>
            </w:pPr>
            <w:r w:rsidRPr="009E2FF4">
              <w:rPr>
                <w:rFonts w:ascii="Calibri" w:hAnsi="Calibri" w:cs="Calibri"/>
                <w:sz w:val="14"/>
                <w:szCs w:val="14"/>
              </w:rPr>
              <w:t>03537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1D9E96" w14:textId="77777777" w:rsidR="00F27C67" w:rsidRPr="009E2FF4" w:rsidRDefault="00F27C67">
            <w:pPr>
              <w:rPr>
                <w:rFonts w:ascii="Calibri" w:hAnsi="Calibri" w:cs="Calibri"/>
                <w:sz w:val="14"/>
                <w:szCs w:val="14"/>
              </w:rPr>
            </w:pPr>
            <w:r w:rsidRPr="009E2FF4">
              <w:rPr>
                <w:rFonts w:ascii="Calibri" w:hAnsi="Calibri" w:cs="Calibri"/>
                <w:sz w:val="14"/>
                <w:szCs w:val="14"/>
              </w:rPr>
              <w:t>I090001062-1301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59D190"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0C9388A"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08FDA4A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3EDE6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E5ECE2"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BD8E9E" w14:textId="77777777" w:rsidR="00F27C67" w:rsidRPr="009E2FF4" w:rsidRDefault="00F27C67">
            <w:pPr>
              <w:rPr>
                <w:rFonts w:ascii="Calibri" w:hAnsi="Calibri" w:cs="Calibri"/>
                <w:sz w:val="14"/>
                <w:szCs w:val="14"/>
              </w:rPr>
            </w:pPr>
            <w:r w:rsidRPr="009E2FF4">
              <w:rPr>
                <w:rFonts w:ascii="Calibri" w:hAnsi="Calibri" w:cs="Calibri"/>
                <w:sz w:val="14"/>
                <w:szCs w:val="14"/>
              </w:rPr>
              <w:t>DELMA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150842" w14:textId="77777777" w:rsidR="00F27C67" w:rsidRPr="009E2FF4" w:rsidRDefault="00F27C67">
            <w:pPr>
              <w:rPr>
                <w:rFonts w:ascii="Calibri" w:hAnsi="Calibri" w:cs="Calibri"/>
                <w:sz w:val="14"/>
                <w:szCs w:val="14"/>
              </w:rPr>
            </w:pPr>
            <w:r w:rsidRPr="009E2FF4">
              <w:rPr>
                <w:rFonts w:ascii="Calibri" w:hAnsi="Calibri" w:cs="Calibri"/>
                <w:sz w:val="14"/>
                <w:szCs w:val="14"/>
              </w:rPr>
              <w:t>PM-MM-N4-82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EAA30C" w14:textId="77777777" w:rsidR="00F27C67" w:rsidRPr="009E2FF4" w:rsidRDefault="00F27C67">
            <w:pPr>
              <w:rPr>
                <w:rFonts w:ascii="Calibri" w:hAnsi="Calibri" w:cs="Calibri"/>
                <w:sz w:val="14"/>
                <w:szCs w:val="14"/>
              </w:rPr>
            </w:pPr>
            <w:r w:rsidRPr="009E2FF4">
              <w:rPr>
                <w:rFonts w:ascii="Calibri" w:hAnsi="Calibri" w:cs="Calibri"/>
                <w:sz w:val="14"/>
                <w:szCs w:val="14"/>
              </w:rPr>
              <w:t>0315M6181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7DB962" w14:textId="77777777" w:rsidR="00F27C67" w:rsidRPr="009E2FF4" w:rsidRDefault="00F27C67">
            <w:pPr>
              <w:rPr>
                <w:rFonts w:ascii="Calibri" w:hAnsi="Calibri" w:cs="Calibri"/>
                <w:sz w:val="14"/>
                <w:szCs w:val="14"/>
              </w:rPr>
            </w:pPr>
            <w:r w:rsidRPr="009E2FF4">
              <w:rPr>
                <w:rFonts w:ascii="Calibri" w:hAnsi="Calibri" w:cs="Calibri"/>
                <w:sz w:val="14"/>
                <w:szCs w:val="14"/>
              </w:rPr>
              <w:t>I090001062-1501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3DBD04"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089292E"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5AC2E3A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A347F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0C43F0"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974865" w14:textId="77777777" w:rsidR="00F27C67" w:rsidRPr="009E2FF4" w:rsidRDefault="00F27C67">
            <w:pPr>
              <w:rPr>
                <w:rFonts w:ascii="Calibri" w:hAnsi="Calibri" w:cs="Calibri"/>
                <w:sz w:val="14"/>
                <w:szCs w:val="14"/>
              </w:rPr>
            </w:pPr>
            <w:r w:rsidRPr="009E2FF4">
              <w:rPr>
                <w:rFonts w:ascii="Calibri" w:hAnsi="Calibri" w:cs="Calibri"/>
                <w:sz w:val="14"/>
                <w:szCs w:val="14"/>
              </w:rPr>
              <w:t>DELMA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C12E58" w14:textId="77777777" w:rsidR="00F27C67" w:rsidRPr="009E2FF4" w:rsidRDefault="00F27C67">
            <w:pPr>
              <w:rPr>
                <w:rFonts w:ascii="Calibri" w:hAnsi="Calibri" w:cs="Calibri"/>
                <w:sz w:val="14"/>
                <w:szCs w:val="14"/>
              </w:rPr>
            </w:pPr>
            <w:r w:rsidRPr="009E2FF4">
              <w:rPr>
                <w:rFonts w:ascii="Calibri" w:hAnsi="Calibri" w:cs="Calibri"/>
                <w:sz w:val="14"/>
                <w:szCs w:val="14"/>
              </w:rPr>
              <w:t>PM-MM-N4-82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1BD623" w14:textId="77777777" w:rsidR="00F27C67" w:rsidRPr="009E2FF4" w:rsidRDefault="00F27C67">
            <w:pPr>
              <w:rPr>
                <w:rFonts w:ascii="Calibri" w:hAnsi="Calibri" w:cs="Calibri"/>
                <w:sz w:val="14"/>
                <w:szCs w:val="14"/>
              </w:rPr>
            </w:pPr>
            <w:r w:rsidRPr="009E2FF4">
              <w:rPr>
                <w:rFonts w:ascii="Calibri" w:hAnsi="Calibri" w:cs="Calibri"/>
                <w:sz w:val="14"/>
                <w:szCs w:val="14"/>
              </w:rPr>
              <w:t>0315M6187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F2D355" w14:textId="77777777" w:rsidR="00F27C67" w:rsidRPr="009E2FF4" w:rsidRDefault="00F27C67">
            <w:pPr>
              <w:rPr>
                <w:rFonts w:ascii="Calibri" w:hAnsi="Calibri" w:cs="Calibri"/>
                <w:sz w:val="14"/>
                <w:szCs w:val="14"/>
              </w:rPr>
            </w:pPr>
            <w:r w:rsidRPr="009E2FF4">
              <w:rPr>
                <w:rFonts w:ascii="Calibri" w:hAnsi="Calibri" w:cs="Calibri"/>
                <w:sz w:val="14"/>
                <w:szCs w:val="14"/>
              </w:rPr>
              <w:t>I090001062-1507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A23CD2"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4040F11"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518B231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A46DD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16815D"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6D7F5D" w14:textId="77777777" w:rsidR="00F27C67" w:rsidRPr="009E2FF4" w:rsidRDefault="00F27C67">
            <w:pPr>
              <w:rPr>
                <w:rFonts w:ascii="Calibri" w:hAnsi="Calibri" w:cs="Calibri"/>
                <w:sz w:val="14"/>
                <w:szCs w:val="14"/>
              </w:rPr>
            </w:pPr>
            <w:r w:rsidRPr="009E2FF4">
              <w:rPr>
                <w:rFonts w:ascii="Calibri" w:hAnsi="Calibri" w:cs="Calibri"/>
                <w:sz w:val="14"/>
                <w:szCs w:val="14"/>
              </w:rPr>
              <w:t>DELMA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BBE910" w14:textId="77777777" w:rsidR="00F27C67" w:rsidRPr="009E2FF4" w:rsidRDefault="00F27C67">
            <w:pPr>
              <w:rPr>
                <w:rFonts w:ascii="Calibri" w:hAnsi="Calibri" w:cs="Calibri"/>
                <w:sz w:val="14"/>
                <w:szCs w:val="14"/>
              </w:rPr>
            </w:pPr>
            <w:r w:rsidRPr="009E2FF4">
              <w:rPr>
                <w:rFonts w:ascii="Calibri" w:hAnsi="Calibri" w:cs="Calibri"/>
                <w:sz w:val="14"/>
                <w:szCs w:val="14"/>
              </w:rPr>
              <w:t>PM-MM-N4-82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E8FDF1" w14:textId="77777777" w:rsidR="00F27C67" w:rsidRPr="009E2FF4" w:rsidRDefault="00F27C67">
            <w:pPr>
              <w:rPr>
                <w:rFonts w:ascii="Calibri" w:hAnsi="Calibri" w:cs="Calibri"/>
                <w:sz w:val="14"/>
                <w:szCs w:val="14"/>
              </w:rPr>
            </w:pPr>
            <w:r w:rsidRPr="009E2FF4">
              <w:rPr>
                <w:rFonts w:ascii="Calibri" w:hAnsi="Calibri" w:cs="Calibri"/>
                <w:sz w:val="14"/>
                <w:szCs w:val="14"/>
              </w:rPr>
              <w:t>0315M6188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62D0BA" w14:textId="77777777" w:rsidR="00F27C67" w:rsidRPr="009E2FF4" w:rsidRDefault="00F27C67">
            <w:pPr>
              <w:rPr>
                <w:rFonts w:ascii="Calibri" w:hAnsi="Calibri" w:cs="Calibri"/>
                <w:sz w:val="14"/>
                <w:szCs w:val="14"/>
              </w:rPr>
            </w:pPr>
            <w:r w:rsidRPr="009E2FF4">
              <w:rPr>
                <w:rFonts w:ascii="Calibri" w:hAnsi="Calibri" w:cs="Calibri"/>
                <w:sz w:val="14"/>
                <w:szCs w:val="14"/>
              </w:rPr>
              <w:t>I090001062-1508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EE6907"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7401C51"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00165BF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CF31F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BD3C3A"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BC794D" w14:textId="77777777" w:rsidR="00F27C67" w:rsidRPr="009E2FF4" w:rsidRDefault="00F27C67">
            <w:pPr>
              <w:rPr>
                <w:rFonts w:ascii="Calibri" w:hAnsi="Calibri" w:cs="Calibri"/>
                <w:sz w:val="14"/>
                <w:szCs w:val="14"/>
              </w:rPr>
            </w:pPr>
            <w:r w:rsidRPr="009E2FF4">
              <w:rPr>
                <w:rFonts w:ascii="Calibri" w:hAnsi="Calibri" w:cs="Calibri"/>
                <w:sz w:val="14"/>
                <w:szCs w:val="14"/>
              </w:rPr>
              <w:t>DELMA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865EF5" w14:textId="77777777" w:rsidR="00F27C67" w:rsidRPr="009E2FF4" w:rsidRDefault="00F27C67">
            <w:pPr>
              <w:rPr>
                <w:rFonts w:ascii="Calibri" w:hAnsi="Calibri" w:cs="Calibri"/>
                <w:sz w:val="14"/>
                <w:szCs w:val="14"/>
              </w:rPr>
            </w:pPr>
            <w:r w:rsidRPr="009E2FF4">
              <w:rPr>
                <w:rFonts w:ascii="Calibri" w:hAnsi="Calibri" w:cs="Calibri"/>
                <w:sz w:val="14"/>
                <w:szCs w:val="14"/>
              </w:rPr>
              <w:t>PM-MM-N4-82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F5AAA2" w14:textId="77777777" w:rsidR="00F27C67" w:rsidRPr="009E2FF4" w:rsidRDefault="00F27C67">
            <w:pPr>
              <w:rPr>
                <w:rFonts w:ascii="Calibri" w:hAnsi="Calibri" w:cs="Calibri"/>
                <w:sz w:val="14"/>
                <w:szCs w:val="14"/>
              </w:rPr>
            </w:pPr>
            <w:r w:rsidRPr="009E2FF4">
              <w:rPr>
                <w:rFonts w:ascii="Calibri" w:hAnsi="Calibri" w:cs="Calibri"/>
                <w:sz w:val="14"/>
                <w:szCs w:val="14"/>
              </w:rPr>
              <w:t>0315M6189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9FC338" w14:textId="77777777" w:rsidR="00F27C67" w:rsidRPr="009E2FF4" w:rsidRDefault="00F27C67">
            <w:pPr>
              <w:rPr>
                <w:rFonts w:ascii="Calibri" w:hAnsi="Calibri" w:cs="Calibri"/>
                <w:sz w:val="14"/>
                <w:szCs w:val="14"/>
              </w:rPr>
            </w:pPr>
            <w:r w:rsidRPr="009E2FF4">
              <w:rPr>
                <w:rFonts w:ascii="Calibri" w:hAnsi="Calibri" w:cs="Calibri"/>
                <w:sz w:val="14"/>
                <w:szCs w:val="14"/>
              </w:rPr>
              <w:t>I090001062-1509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112849"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8437CC4"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7D4558C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D3211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A9740E" w14:textId="77777777" w:rsidR="00F27C67" w:rsidRPr="009E2FF4" w:rsidRDefault="00F27C67">
            <w:pPr>
              <w:rPr>
                <w:rFonts w:ascii="Calibri" w:hAnsi="Calibri" w:cs="Calibri"/>
                <w:sz w:val="14"/>
                <w:szCs w:val="14"/>
              </w:rPr>
            </w:pPr>
            <w:r w:rsidRPr="009E2FF4">
              <w:rPr>
                <w:rFonts w:ascii="Calibri" w:hAnsi="Calibri" w:cs="Calibri"/>
                <w:sz w:val="14"/>
                <w:szCs w:val="14"/>
              </w:rPr>
              <w:t>ROTOR DE CIRUGIA</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D61893" w14:textId="77777777" w:rsidR="00F27C67" w:rsidRPr="009E2FF4" w:rsidRDefault="00F27C67">
            <w:pPr>
              <w:rPr>
                <w:rFonts w:ascii="Calibri" w:hAnsi="Calibri" w:cs="Calibri"/>
                <w:sz w:val="14"/>
                <w:szCs w:val="14"/>
              </w:rPr>
            </w:pPr>
            <w:r w:rsidRPr="009E2FF4">
              <w:rPr>
                <w:rFonts w:ascii="Calibri" w:hAnsi="Calibri" w:cs="Calibri"/>
                <w:sz w:val="14"/>
                <w:szCs w:val="14"/>
              </w:rPr>
              <w:t>SURGIC</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7990ED" w14:textId="77777777" w:rsidR="00F27C67" w:rsidRPr="009E2FF4" w:rsidRDefault="00F27C67">
            <w:pPr>
              <w:rPr>
                <w:rFonts w:ascii="Calibri" w:hAnsi="Calibri" w:cs="Calibri"/>
                <w:sz w:val="14"/>
                <w:szCs w:val="14"/>
              </w:rPr>
            </w:pPr>
            <w:r w:rsidRPr="009E2FF4">
              <w:rPr>
                <w:rFonts w:ascii="Calibri" w:hAnsi="Calibri" w:cs="Calibri"/>
                <w:sz w:val="14"/>
                <w:szCs w:val="14"/>
              </w:rPr>
              <w:t>AP S NSK</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B99F8C" w14:textId="77777777" w:rsidR="00F27C67" w:rsidRPr="009E2FF4" w:rsidRDefault="00F27C67">
            <w:pPr>
              <w:rPr>
                <w:rFonts w:ascii="Calibri" w:hAnsi="Calibri" w:cs="Calibri"/>
                <w:sz w:val="14"/>
                <w:szCs w:val="14"/>
              </w:rPr>
            </w:pPr>
            <w:r w:rsidRPr="009E2FF4">
              <w:rPr>
                <w:rFonts w:ascii="Calibri" w:hAnsi="Calibri" w:cs="Calibri"/>
                <w:sz w:val="14"/>
                <w:szCs w:val="14"/>
              </w:rPr>
              <w:t>07400190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2ABAB0" w14:textId="77777777" w:rsidR="00F27C67" w:rsidRPr="009E2FF4" w:rsidRDefault="00F27C67">
            <w:pPr>
              <w:rPr>
                <w:rFonts w:ascii="Calibri" w:hAnsi="Calibri" w:cs="Calibri"/>
                <w:sz w:val="14"/>
                <w:szCs w:val="14"/>
              </w:rPr>
            </w:pPr>
            <w:r w:rsidRPr="009E2FF4">
              <w:rPr>
                <w:rFonts w:ascii="Calibri" w:hAnsi="Calibri" w:cs="Calibri"/>
                <w:sz w:val="14"/>
                <w:szCs w:val="14"/>
              </w:rPr>
              <w:t>I090001062-807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48E34D"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C44FA5A"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26F26C7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6C0E3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6AC6FA" w14:textId="77777777" w:rsidR="00F27C67" w:rsidRPr="009E2FF4" w:rsidRDefault="00F27C67">
            <w:pPr>
              <w:rPr>
                <w:rFonts w:ascii="Calibri" w:hAnsi="Calibri" w:cs="Calibri"/>
                <w:sz w:val="14"/>
                <w:szCs w:val="14"/>
              </w:rPr>
            </w:pPr>
            <w:r w:rsidRPr="009E2FF4">
              <w:rPr>
                <w:rFonts w:ascii="Calibri" w:hAnsi="Calibri" w:cs="Calibri"/>
                <w:sz w:val="14"/>
                <w:szCs w:val="14"/>
              </w:rPr>
              <w:t>ELECTRO-COAGULADOR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601A9E" w14:textId="77777777" w:rsidR="00F27C67" w:rsidRPr="009E2FF4" w:rsidRDefault="00F27C67">
            <w:pPr>
              <w:rPr>
                <w:rFonts w:ascii="Calibri" w:hAnsi="Calibri" w:cs="Calibri"/>
                <w:sz w:val="14"/>
                <w:szCs w:val="14"/>
              </w:rPr>
            </w:pPr>
            <w:r w:rsidRPr="009E2FF4">
              <w:rPr>
                <w:rFonts w:ascii="Calibri" w:hAnsi="Calibri" w:cs="Calibri"/>
                <w:sz w:val="14"/>
                <w:szCs w:val="14"/>
              </w:rPr>
              <w:t>PERFECT TCS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EA0947" w14:textId="77777777" w:rsidR="00F27C67" w:rsidRPr="009E2FF4" w:rsidRDefault="00F27C67">
            <w:pPr>
              <w:rPr>
                <w:rFonts w:ascii="Calibri" w:hAnsi="Calibri" w:cs="Calibri"/>
                <w:sz w:val="14"/>
                <w:szCs w:val="14"/>
              </w:rPr>
            </w:pPr>
            <w:r w:rsidRPr="009E2FF4">
              <w:rPr>
                <w:rFonts w:ascii="Calibri" w:hAnsi="Calibri" w:cs="Calibri"/>
                <w:sz w:val="14"/>
                <w:szCs w:val="14"/>
              </w:rPr>
              <w:t>TCS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728F29" w14:textId="77777777" w:rsidR="00F27C67" w:rsidRPr="009E2FF4" w:rsidRDefault="00F27C67">
            <w:pPr>
              <w:rPr>
                <w:rFonts w:ascii="Calibri" w:hAnsi="Calibri" w:cs="Calibri"/>
                <w:sz w:val="14"/>
                <w:szCs w:val="14"/>
              </w:rPr>
            </w:pPr>
            <w:r w:rsidRPr="009E2FF4">
              <w:rPr>
                <w:rFonts w:ascii="Calibri" w:hAnsi="Calibri" w:cs="Calibri"/>
                <w:sz w:val="14"/>
                <w:szCs w:val="14"/>
              </w:rPr>
              <w:t>201213507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EACB5F" w14:textId="77777777" w:rsidR="00F27C67" w:rsidRPr="009E2FF4" w:rsidRDefault="00F27C67">
            <w:pPr>
              <w:rPr>
                <w:rFonts w:ascii="Calibri" w:hAnsi="Calibri" w:cs="Calibri"/>
                <w:sz w:val="14"/>
                <w:szCs w:val="14"/>
              </w:rPr>
            </w:pPr>
            <w:r w:rsidRPr="009E2FF4">
              <w:rPr>
                <w:rFonts w:ascii="Calibri" w:hAnsi="Calibri" w:cs="Calibri"/>
                <w:sz w:val="14"/>
                <w:szCs w:val="14"/>
              </w:rPr>
              <w:t>I060200230 -29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88CD2F"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F345D77"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2BFED7C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37904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A5FFF5"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591486"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752D33" w14:textId="77777777" w:rsidR="00F27C67" w:rsidRPr="009E2FF4" w:rsidRDefault="00F27C67">
            <w:pPr>
              <w:rPr>
                <w:rFonts w:ascii="Calibri" w:hAnsi="Calibri" w:cs="Calibri"/>
                <w:sz w:val="14"/>
                <w:szCs w:val="14"/>
              </w:rPr>
            </w:pPr>
            <w:r w:rsidRPr="009E2FF4">
              <w:rPr>
                <w:rFonts w:ascii="Calibri" w:hAnsi="Calibri" w:cs="Calibri"/>
                <w:sz w:val="14"/>
                <w:szCs w:val="14"/>
              </w:rPr>
              <w:t>M7</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53D32B" w14:textId="77777777" w:rsidR="00F27C67" w:rsidRPr="009E2FF4" w:rsidRDefault="00F27C67">
            <w:pPr>
              <w:rPr>
                <w:rFonts w:ascii="Calibri" w:hAnsi="Calibri" w:cs="Calibri"/>
                <w:sz w:val="14"/>
                <w:szCs w:val="14"/>
              </w:rPr>
            </w:pPr>
            <w:r w:rsidRPr="009E2FF4">
              <w:rPr>
                <w:rFonts w:ascii="Calibri" w:hAnsi="Calibri" w:cs="Calibri"/>
                <w:sz w:val="14"/>
                <w:szCs w:val="14"/>
              </w:rPr>
              <w:t>#V568701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D90A10" w14:textId="77777777" w:rsidR="00F27C67" w:rsidRPr="009E2FF4" w:rsidRDefault="00F27C67">
            <w:pPr>
              <w:rPr>
                <w:rFonts w:ascii="Calibri" w:hAnsi="Calibri" w:cs="Calibri"/>
                <w:sz w:val="14"/>
                <w:szCs w:val="14"/>
              </w:rPr>
            </w:pPr>
            <w:r w:rsidRPr="009E2FF4">
              <w:rPr>
                <w:rFonts w:ascii="Calibri" w:hAnsi="Calibri" w:cs="Calibri"/>
                <w:sz w:val="14"/>
                <w:szCs w:val="14"/>
              </w:rPr>
              <w:t>I060200282-252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63E1CD"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DDA5515"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7F30EAC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A8BC4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4B67C6"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D9066C"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D841DE" w14:textId="77777777" w:rsidR="00F27C67" w:rsidRPr="009E2FF4" w:rsidRDefault="00F27C67">
            <w:pPr>
              <w:rPr>
                <w:rFonts w:ascii="Calibri" w:hAnsi="Calibri" w:cs="Calibri"/>
                <w:sz w:val="14"/>
                <w:szCs w:val="14"/>
              </w:rPr>
            </w:pPr>
            <w:r w:rsidRPr="009E2FF4">
              <w:rPr>
                <w:rFonts w:ascii="Calibri" w:hAnsi="Calibri" w:cs="Calibri"/>
                <w:sz w:val="14"/>
                <w:szCs w:val="14"/>
              </w:rPr>
              <w:t>M7-020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639308" w14:textId="77777777" w:rsidR="00F27C67" w:rsidRPr="009E2FF4" w:rsidRDefault="00F27C67">
            <w:pPr>
              <w:rPr>
                <w:rFonts w:ascii="Calibri" w:hAnsi="Calibri" w:cs="Calibri"/>
                <w:sz w:val="14"/>
                <w:szCs w:val="14"/>
              </w:rPr>
            </w:pPr>
            <w:r w:rsidRPr="009E2FF4">
              <w:rPr>
                <w:rFonts w:ascii="Calibri" w:hAnsi="Calibri" w:cs="Calibri"/>
                <w:sz w:val="14"/>
                <w:szCs w:val="14"/>
              </w:rPr>
              <w:t>#V1002611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0C41EC" w14:textId="77777777" w:rsidR="00F27C67" w:rsidRPr="009E2FF4" w:rsidRDefault="00F27C67">
            <w:pPr>
              <w:rPr>
                <w:rFonts w:ascii="Calibri" w:hAnsi="Calibri" w:cs="Calibri"/>
                <w:sz w:val="14"/>
                <w:szCs w:val="14"/>
              </w:rPr>
            </w:pPr>
            <w:r w:rsidRPr="009E2FF4">
              <w:rPr>
                <w:rFonts w:ascii="Calibri" w:hAnsi="Calibri" w:cs="Calibri"/>
                <w:sz w:val="14"/>
                <w:szCs w:val="14"/>
              </w:rPr>
              <w:t>I060200282-376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49AE0F"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1A76DED"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7BAA88A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AC7BD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169D05"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92CD71" w14:textId="77777777" w:rsidR="00F27C67" w:rsidRPr="009E2FF4" w:rsidRDefault="00F27C67">
            <w:pPr>
              <w:rPr>
                <w:rFonts w:ascii="Calibri" w:hAnsi="Calibri" w:cs="Calibri"/>
                <w:sz w:val="14"/>
                <w:szCs w:val="14"/>
              </w:rPr>
            </w:pPr>
            <w:r w:rsidRPr="009E2FF4">
              <w:rPr>
                <w:rFonts w:ascii="Calibri" w:hAnsi="Calibri" w:cs="Calibri"/>
                <w:sz w:val="14"/>
                <w:szCs w:val="14"/>
              </w:rPr>
              <w:t>3M ESPE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E02F02" w14:textId="77777777" w:rsidR="00F27C67" w:rsidRPr="009E2FF4" w:rsidRDefault="00F27C67">
            <w:pPr>
              <w:rPr>
                <w:rFonts w:ascii="Calibri" w:hAnsi="Calibri" w:cs="Calibri"/>
                <w:sz w:val="14"/>
                <w:szCs w:val="14"/>
              </w:rPr>
            </w:pPr>
            <w:r w:rsidRPr="009E2FF4">
              <w:rPr>
                <w:rFonts w:ascii="Calibri" w:hAnsi="Calibri" w:cs="Calibri"/>
                <w:sz w:val="14"/>
                <w:szCs w:val="14"/>
              </w:rPr>
              <w:t>ELIPAR S10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783A18" w14:textId="77777777" w:rsidR="00F27C67" w:rsidRPr="009E2FF4" w:rsidRDefault="00F27C67">
            <w:pPr>
              <w:rPr>
                <w:rFonts w:ascii="Calibri" w:hAnsi="Calibri" w:cs="Calibri"/>
                <w:sz w:val="14"/>
                <w:szCs w:val="14"/>
              </w:rPr>
            </w:pPr>
            <w:r w:rsidRPr="009E2FF4">
              <w:rPr>
                <w:rFonts w:ascii="Calibri" w:hAnsi="Calibri" w:cs="Calibri"/>
                <w:sz w:val="14"/>
                <w:szCs w:val="14"/>
              </w:rPr>
              <w:t>939112025955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596071" w14:textId="77777777" w:rsidR="00F27C67" w:rsidRPr="009E2FF4" w:rsidRDefault="00F27C67">
            <w:pPr>
              <w:rPr>
                <w:rFonts w:ascii="Calibri" w:hAnsi="Calibri" w:cs="Calibri"/>
                <w:sz w:val="14"/>
                <w:szCs w:val="14"/>
              </w:rPr>
            </w:pPr>
            <w:r w:rsidRPr="009E2FF4">
              <w:rPr>
                <w:rFonts w:ascii="Calibri" w:hAnsi="Calibri" w:cs="Calibri"/>
                <w:sz w:val="14"/>
                <w:szCs w:val="14"/>
              </w:rPr>
              <w:t>I060400922-60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D5B1F5"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818D4DA"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1B40E50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49909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3CB891"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813FA2" w14:textId="77777777" w:rsidR="00F27C67" w:rsidRPr="009E2FF4" w:rsidRDefault="00F27C67">
            <w:pPr>
              <w:rPr>
                <w:rFonts w:ascii="Calibri" w:hAnsi="Calibri" w:cs="Calibri"/>
                <w:sz w:val="14"/>
                <w:szCs w:val="14"/>
              </w:rPr>
            </w:pPr>
            <w:r w:rsidRPr="009E2FF4">
              <w:rPr>
                <w:rFonts w:ascii="Calibri" w:hAnsi="Calibri" w:cs="Calibri"/>
                <w:sz w:val="14"/>
                <w:szCs w:val="14"/>
              </w:rPr>
              <w:t>3M ESPE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730316" w14:textId="77777777" w:rsidR="00F27C67" w:rsidRPr="009E2FF4" w:rsidRDefault="00F27C67">
            <w:pPr>
              <w:rPr>
                <w:rFonts w:ascii="Calibri" w:hAnsi="Calibri" w:cs="Calibri"/>
                <w:sz w:val="14"/>
                <w:szCs w:val="14"/>
              </w:rPr>
            </w:pPr>
            <w:r w:rsidRPr="009E2FF4">
              <w:rPr>
                <w:rFonts w:ascii="Calibri" w:hAnsi="Calibri" w:cs="Calibri"/>
                <w:sz w:val="14"/>
                <w:szCs w:val="14"/>
              </w:rPr>
              <w:t>ELIPAR S10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4A7002" w14:textId="77777777" w:rsidR="00F27C67" w:rsidRPr="009E2FF4" w:rsidRDefault="00F27C67">
            <w:pPr>
              <w:rPr>
                <w:rFonts w:ascii="Calibri" w:hAnsi="Calibri" w:cs="Calibri"/>
                <w:sz w:val="14"/>
                <w:szCs w:val="14"/>
              </w:rPr>
            </w:pPr>
            <w:r w:rsidRPr="009E2FF4">
              <w:rPr>
                <w:rFonts w:ascii="Calibri" w:hAnsi="Calibri" w:cs="Calibri"/>
                <w:sz w:val="14"/>
                <w:szCs w:val="14"/>
              </w:rPr>
              <w:t>939112025958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B7D0DF" w14:textId="77777777" w:rsidR="00F27C67" w:rsidRPr="009E2FF4" w:rsidRDefault="00F27C67">
            <w:pPr>
              <w:rPr>
                <w:rFonts w:ascii="Calibri" w:hAnsi="Calibri" w:cs="Calibri"/>
                <w:sz w:val="14"/>
                <w:szCs w:val="14"/>
              </w:rPr>
            </w:pPr>
            <w:r w:rsidRPr="009E2FF4">
              <w:rPr>
                <w:rFonts w:ascii="Calibri" w:hAnsi="Calibri" w:cs="Calibri"/>
                <w:sz w:val="14"/>
                <w:szCs w:val="14"/>
              </w:rPr>
              <w:t>I060400922-61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D4D42D"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0DCA208"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4D86090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9EE20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52385B"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48C0AA" w14:textId="77777777" w:rsidR="00F27C67" w:rsidRPr="009E2FF4" w:rsidRDefault="00F27C67">
            <w:pPr>
              <w:rPr>
                <w:rFonts w:ascii="Calibri" w:hAnsi="Calibri" w:cs="Calibri"/>
                <w:sz w:val="14"/>
                <w:szCs w:val="14"/>
              </w:rPr>
            </w:pPr>
            <w:r w:rsidRPr="009E2FF4">
              <w:rPr>
                <w:rFonts w:ascii="Calibri" w:hAnsi="Calibri" w:cs="Calibri"/>
                <w:sz w:val="14"/>
                <w:szCs w:val="14"/>
              </w:rPr>
              <w:t>3M ESPE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143026" w14:textId="77777777" w:rsidR="00F27C67" w:rsidRPr="009E2FF4" w:rsidRDefault="00F27C67">
            <w:pPr>
              <w:rPr>
                <w:rFonts w:ascii="Calibri" w:hAnsi="Calibri" w:cs="Calibri"/>
                <w:sz w:val="14"/>
                <w:szCs w:val="14"/>
              </w:rPr>
            </w:pPr>
            <w:r w:rsidRPr="009E2FF4">
              <w:rPr>
                <w:rFonts w:ascii="Calibri" w:hAnsi="Calibri" w:cs="Calibri"/>
                <w:sz w:val="14"/>
                <w:szCs w:val="14"/>
              </w:rPr>
              <w:t>ELIPAR S10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87D4FC" w14:textId="77777777" w:rsidR="00F27C67" w:rsidRPr="009E2FF4" w:rsidRDefault="00F27C67">
            <w:pPr>
              <w:rPr>
                <w:rFonts w:ascii="Calibri" w:hAnsi="Calibri" w:cs="Calibri"/>
                <w:sz w:val="14"/>
                <w:szCs w:val="14"/>
              </w:rPr>
            </w:pPr>
            <w:r w:rsidRPr="009E2FF4">
              <w:rPr>
                <w:rFonts w:ascii="Calibri" w:hAnsi="Calibri" w:cs="Calibri"/>
                <w:sz w:val="14"/>
                <w:szCs w:val="14"/>
              </w:rPr>
              <w:t>939112025969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027D59" w14:textId="77777777" w:rsidR="00F27C67" w:rsidRPr="009E2FF4" w:rsidRDefault="00F27C67">
            <w:pPr>
              <w:rPr>
                <w:rFonts w:ascii="Calibri" w:hAnsi="Calibri" w:cs="Calibri"/>
                <w:sz w:val="14"/>
                <w:szCs w:val="14"/>
              </w:rPr>
            </w:pPr>
            <w:r w:rsidRPr="009E2FF4">
              <w:rPr>
                <w:rFonts w:ascii="Calibri" w:hAnsi="Calibri" w:cs="Calibri"/>
                <w:sz w:val="14"/>
                <w:szCs w:val="14"/>
              </w:rPr>
              <w:t>I060400922-62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8F82D7"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D9B6531"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6F9E0BB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143D1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793B87"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ED9A82" w14:textId="77777777" w:rsidR="00F27C67" w:rsidRPr="009E2FF4" w:rsidRDefault="00F27C67">
            <w:pPr>
              <w:rPr>
                <w:rFonts w:ascii="Calibri" w:hAnsi="Calibri" w:cs="Calibri"/>
                <w:sz w:val="14"/>
                <w:szCs w:val="14"/>
              </w:rPr>
            </w:pPr>
            <w:r w:rsidRPr="009E2FF4">
              <w:rPr>
                <w:rFonts w:ascii="Calibri" w:hAnsi="Calibri" w:cs="Calibri"/>
                <w:sz w:val="14"/>
                <w:szCs w:val="14"/>
              </w:rPr>
              <w:t>DELMA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4D5FB8" w14:textId="77777777" w:rsidR="00F27C67" w:rsidRPr="009E2FF4" w:rsidRDefault="00F27C67">
            <w:pPr>
              <w:rPr>
                <w:rFonts w:ascii="Calibri" w:hAnsi="Calibri" w:cs="Calibri"/>
                <w:sz w:val="14"/>
                <w:szCs w:val="14"/>
              </w:rPr>
            </w:pPr>
            <w:r w:rsidRPr="009E2FF4">
              <w:rPr>
                <w:rFonts w:ascii="Calibri" w:hAnsi="Calibri" w:cs="Calibri"/>
                <w:sz w:val="14"/>
                <w:szCs w:val="14"/>
              </w:rPr>
              <w:t>PM-MM-N4-82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5DDE4C" w14:textId="77777777" w:rsidR="00F27C67" w:rsidRPr="009E2FF4" w:rsidRDefault="00F27C67">
            <w:pPr>
              <w:rPr>
                <w:rFonts w:ascii="Calibri" w:hAnsi="Calibri" w:cs="Calibri"/>
                <w:sz w:val="14"/>
                <w:szCs w:val="14"/>
              </w:rPr>
            </w:pPr>
            <w:r w:rsidRPr="009E2FF4">
              <w:rPr>
                <w:rFonts w:ascii="Calibri" w:hAnsi="Calibri" w:cs="Calibri"/>
                <w:sz w:val="14"/>
                <w:szCs w:val="14"/>
              </w:rPr>
              <w:t>0315M6163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25FC3F" w14:textId="77777777" w:rsidR="00F27C67" w:rsidRPr="009E2FF4" w:rsidRDefault="00F27C67">
            <w:pPr>
              <w:rPr>
                <w:rFonts w:ascii="Calibri" w:hAnsi="Calibri" w:cs="Calibri"/>
                <w:sz w:val="14"/>
                <w:szCs w:val="14"/>
              </w:rPr>
            </w:pPr>
            <w:r w:rsidRPr="009E2FF4">
              <w:rPr>
                <w:rFonts w:ascii="Calibri" w:hAnsi="Calibri" w:cs="Calibri"/>
                <w:sz w:val="14"/>
                <w:szCs w:val="14"/>
              </w:rPr>
              <w:t>I090001062-1490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4AF9CB"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25DB2B8"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0C31B2B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355C2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lastRenderedPageBreak/>
              <w:t>32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1C2B3E"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 PORTATIL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B3A76B" w14:textId="77777777" w:rsidR="00F27C67" w:rsidRPr="009E2FF4" w:rsidRDefault="00F27C67">
            <w:pPr>
              <w:rPr>
                <w:rFonts w:ascii="Calibri" w:hAnsi="Calibri" w:cs="Calibri"/>
                <w:sz w:val="14"/>
                <w:szCs w:val="14"/>
              </w:rPr>
            </w:pPr>
            <w:r w:rsidRPr="009E2FF4">
              <w:rPr>
                <w:rFonts w:ascii="Calibri" w:hAnsi="Calibri" w:cs="Calibri"/>
                <w:sz w:val="14"/>
                <w:szCs w:val="14"/>
              </w:rPr>
              <w:t>GENORAY</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2A68B2"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FF50AD" w14:textId="77777777" w:rsidR="00F27C67" w:rsidRPr="009E2FF4" w:rsidRDefault="00F27C67">
            <w:pPr>
              <w:rPr>
                <w:rFonts w:ascii="Calibri" w:hAnsi="Calibri" w:cs="Calibri"/>
                <w:sz w:val="14"/>
                <w:szCs w:val="14"/>
              </w:rPr>
            </w:pPr>
            <w:r w:rsidRPr="009E2FF4">
              <w:rPr>
                <w:rFonts w:ascii="Calibri" w:hAnsi="Calibri" w:cs="Calibri"/>
                <w:sz w:val="14"/>
                <w:szCs w:val="14"/>
              </w:rPr>
              <w:t>GD-0438-210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C6D8CA" w14:textId="77777777" w:rsidR="00F27C67" w:rsidRPr="009E2FF4" w:rsidRDefault="00F27C67">
            <w:pPr>
              <w:rPr>
                <w:rFonts w:ascii="Calibri" w:hAnsi="Calibri" w:cs="Calibri"/>
                <w:sz w:val="14"/>
                <w:szCs w:val="14"/>
              </w:rPr>
            </w:pPr>
            <w:r w:rsidRPr="009E2FF4">
              <w:rPr>
                <w:rFonts w:ascii="Calibri" w:hAnsi="Calibri" w:cs="Calibri"/>
                <w:sz w:val="14"/>
                <w:szCs w:val="14"/>
              </w:rPr>
              <w:t>I090000446-113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776BFD"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276A200"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05C6D18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A1F2B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E94754"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6203C3" w14:textId="77777777" w:rsidR="00F27C67" w:rsidRPr="009E2FF4" w:rsidRDefault="00F27C67">
            <w:pPr>
              <w:rPr>
                <w:rFonts w:ascii="Calibri" w:hAnsi="Calibri" w:cs="Calibri"/>
                <w:sz w:val="14"/>
                <w:szCs w:val="14"/>
              </w:rPr>
            </w:pPr>
            <w:r w:rsidRPr="009E2FF4">
              <w:rPr>
                <w:rFonts w:ascii="Calibri" w:hAnsi="Calibri" w:cs="Calibri"/>
                <w:sz w:val="14"/>
                <w:szCs w:val="14"/>
              </w:rPr>
              <w:t>MEDIDENTA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3703B1"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956B74" w14:textId="77777777" w:rsidR="00F27C67" w:rsidRPr="009E2FF4" w:rsidRDefault="00F27C67">
            <w:pPr>
              <w:rPr>
                <w:rFonts w:ascii="Calibri" w:hAnsi="Calibri" w:cs="Calibri"/>
                <w:sz w:val="14"/>
                <w:szCs w:val="14"/>
              </w:rPr>
            </w:pPr>
            <w:r w:rsidRPr="009E2FF4">
              <w:rPr>
                <w:rFonts w:ascii="Calibri" w:hAnsi="Calibri" w:cs="Calibri"/>
                <w:sz w:val="14"/>
                <w:szCs w:val="14"/>
              </w:rPr>
              <w:t>11072518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4805ED" w14:textId="77777777" w:rsidR="00F27C67" w:rsidRPr="009E2FF4" w:rsidRDefault="00F27C67">
            <w:pPr>
              <w:rPr>
                <w:rFonts w:ascii="Calibri" w:hAnsi="Calibri" w:cs="Calibri"/>
                <w:sz w:val="14"/>
                <w:szCs w:val="14"/>
              </w:rPr>
            </w:pPr>
            <w:r w:rsidRPr="009E2FF4">
              <w:rPr>
                <w:rFonts w:ascii="Calibri" w:hAnsi="Calibri" w:cs="Calibri"/>
                <w:sz w:val="14"/>
                <w:szCs w:val="14"/>
              </w:rPr>
              <w:t>I090001062-1018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182533"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A57CFAC"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3EE2A0C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60EBE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47D2AB"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69AF5C" w14:textId="77777777" w:rsidR="00F27C67" w:rsidRPr="009E2FF4" w:rsidRDefault="00F27C67">
            <w:pPr>
              <w:rPr>
                <w:rFonts w:ascii="Calibri" w:hAnsi="Calibri" w:cs="Calibri"/>
                <w:sz w:val="14"/>
                <w:szCs w:val="14"/>
              </w:rPr>
            </w:pPr>
            <w:r w:rsidRPr="009E2FF4">
              <w:rPr>
                <w:rFonts w:ascii="Calibri" w:hAnsi="Calibri" w:cs="Calibri"/>
                <w:sz w:val="14"/>
                <w:szCs w:val="14"/>
              </w:rPr>
              <w:t>DELMA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79099B" w14:textId="77777777" w:rsidR="00F27C67" w:rsidRPr="009E2FF4" w:rsidRDefault="00F27C67">
            <w:pPr>
              <w:rPr>
                <w:rFonts w:ascii="Calibri" w:hAnsi="Calibri" w:cs="Calibri"/>
                <w:sz w:val="14"/>
                <w:szCs w:val="14"/>
              </w:rPr>
            </w:pPr>
            <w:r w:rsidRPr="009E2FF4">
              <w:rPr>
                <w:rFonts w:ascii="Calibri" w:hAnsi="Calibri" w:cs="Calibri"/>
                <w:sz w:val="14"/>
                <w:szCs w:val="14"/>
              </w:rPr>
              <w:t>PM-MM-N4-82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724718" w14:textId="77777777" w:rsidR="00F27C67" w:rsidRPr="009E2FF4" w:rsidRDefault="00F27C67">
            <w:pPr>
              <w:rPr>
                <w:rFonts w:ascii="Calibri" w:hAnsi="Calibri" w:cs="Calibri"/>
                <w:sz w:val="14"/>
                <w:szCs w:val="14"/>
              </w:rPr>
            </w:pPr>
            <w:r w:rsidRPr="009E2FF4">
              <w:rPr>
                <w:rFonts w:ascii="Calibri" w:hAnsi="Calibri" w:cs="Calibri"/>
                <w:sz w:val="14"/>
                <w:szCs w:val="14"/>
              </w:rPr>
              <w:t>0315M6152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1E17A5" w14:textId="77777777" w:rsidR="00F27C67" w:rsidRPr="009E2FF4" w:rsidRDefault="00F27C67">
            <w:pPr>
              <w:rPr>
                <w:rFonts w:ascii="Calibri" w:hAnsi="Calibri" w:cs="Calibri"/>
                <w:sz w:val="14"/>
                <w:szCs w:val="14"/>
              </w:rPr>
            </w:pPr>
            <w:r w:rsidRPr="009E2FF4">
              <w:rPr>
                <w:rFonts w:ascii="Calibri" w:hAnsi="Calibri" w:cs="Calibri"/>
                <w:sz w:val="14"/>
                <w:szCs w:val="14"/>
              </w:rPr>
              <w:t>I090001062-1481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7DEA10"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E89287B"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4D6A2E4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3F68B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A1B7BB"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126D0E" w14:textId="77777777" w:rsidR="00F27C67" w:rsidRPr="009E2FF4" w:rsidRDefault="00F27C67">
            <w:pPr>
              <w:rPr>
                <w:rFonts w:ascii="Calibri" w:hAnsi="Calibri" w:cs="Calibri"/>
                <w:sz w:val="14"/>
                <w:szCs w:val="14"/>
              </w:rPr>
            </w:pPr>
            <w:r w:rsidRPr="009E2FF4">
              <w:rPr>
                <w:rFonts w:ascii="Calibri" w:hAnsi="Calibri" w:cs="Calibri"/>
                <w:sz w:val="14"/>
                <w:szCs w:val="14"/>
              </w:rPr>
              <w:t>DELMA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EE9020" w14:textId="77777777" w:rsidR="00F27C67" w:rsidRPr="009E2FF4" w:rsidRDefault="00F27C67">
            <w:pPr>
              <w:rPr>
                <w:rFonts w:ascii="Calibri" w:hAnsi="Calibri" w:cs="Calibri"/>
                <w:sz w:val="14"/>
                <w:szCs w:val="14"/>
              </w:rPr>
            </w:pPr>
            <w:r w:rsidRPr="009E2FF4">
              <w:rPr>
                <w:rFonts w:ascii="Calibri" w:hAnsi="Calibri" w:cs="Calibri"/>
                <w:sz w:val="14"/>
                <w:szCs w:val="14"/>
              </w:rPr>
              <w:t>PM-MM-N4-82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1BCD87" w14:textId="77777777" w:rsidR="00F27C67" w:rsidRPr="009E2FF4" w:rsidRDefault="00F27C67">
            <w:pPr>
              <w:rPr>
                <w:rFonts w:ascii="Calibri" w:hAnsi="Calibri" w:cs="Calibri"/>
                <w:sz w:val="14"/>
                <w:szCs w:val="14"/>
              </w:rPr>
            </w:pPr>
            <w:r w:rsidRPr="009E2FF4">
              <w:rPr>
                <w:rFonts w:ascii="Calibri" w:hAnsi="Calibri" w:cs="Calibri"/>
                <w:sz w:val="14"/>
                <w:szCs w:val="14"/>
              </w:rPr>
              <w:t>0315M6153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A88CD5" w14:textId="77777777" w:rsidR="00F27C67" w:rsidRPr="009E2FF4" w:rsidRDefault="00F27C67">
            <w:pPr>
              <w:rPr>
                <w:rFonts w:ascii="Calibri" w:hAnsi="Calibri" w:cs="Calibri"/>
                <w:sz w:val="14"/>
                <w:szCs w:val="14"/>
              </w:rPr>
            </w:pPr>
            <w:r w:rsidRPr="009E2FF4">
              <w:rPr>
                <w:rFonts w:ascii="Calibri" w:hAnsi="Calibri" w:cs="Calibri"/>
                <w:sz w:val="14"/>
                <w:szCs w:val="14"/>
              </w:rPr>
              <w:t>I090001062-1482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2FAA95"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AB002D9"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3BC2EFB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7D2AF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E6E84D"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6ABB66" w14:textId="77777777" w:rsidR="00F27C67" w:rsidRPr="009E2FF4" w:rsidRDefault="00F27C67">
            <w:pPr>
              <w:rPr>
                <w:rFonts w:ascii="Calibri" w:hAnsi="Calibri" w:cs="Calibri"/>
                <w:sz w:val="14"/>
                <w:szCs w:val="14"/>
              </w:rPr>
            </w:pPr>
            <w:r w:rsidRPr="009E2FF4">
              <w:rPr>
                <w:rFonts w:ascii="Calibri" w:hAnsi="Calibri" w:cs="Calibri"/>
                <w:sz w:val="14"/>
                <w:szCs w:val="14"/>
              </w:rPr>
              <w:t>DELMA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A40157" w14:textId="77777777" w:rsidR="00F27C67" w:rsidRPr="009E2FF4" w:rsidRDefault="00F27C67">
            <w:pPr>
              <w:rPr>
                <w:rFonts w:ascii="Calibri" w:hAnsi="Calibri" w:cs="Calibri"/>
                <w:sz w:val="14"/>
                <w:szCs w:val="14"/>
              </w:rPr>
            </w:pPr>
            <w:r w:rsidRPr="009E2FF4">
              <w:rPr>
                <w:rFonts w:ascii="Calibri" w:hAnsi="Calibri" w:cs="Calibri"/>
                <w:sz w:val="14"/>
                <w:szCs w:val="14"/>
              </w:rPr>
              <w:t>PM-MM-N4-82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D40C72" w14:textId="77777777" w:rsidR="00F27C67" w:rsidRPr="009E2FF4" w:rsidRDefault="00F27C67">
            <w:pPr>
              <w:rPr>
                <w:rFonts w:ascii="Calibri" w:hAnsi="Calibri" w:cs="Calibri"/>
                <w:sz w:val="14"/>
                <w:szCs w:val="14"/>
              </w:rPr>
            </w:pPr>
            <w:r w:rsidRPr="009E2FF4">
              <w:rPr>
                <w:rFonts w:ascii="Calibri" w:hAnsi="Calibri" w:cs="Calibri"/>
                <w:sz w:val="14"/>
                <w:szCs w:val="14"/>
              </w:rPr>
              <w:t>0315M6202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EE40D7" w14:textId="77777777" w:rsidR="00F27C67" w:rsidRPr="009E2FF4" w:rsidRDefault="00F27C67">
            <w:pPr>
              <w:rPr>
                <w:rFonts w:ascii="Calibri" w:hAnsi="Calibri" w:cs="Calibri"/>
                <w:sz w:val="14"/>
                <w:szCs w:val="14"/>
              </w:rPr>
            </w:pPr>
            <w:r w:rsidRPr="009E2FF4">
              <w:rPr>
                <w:rFonts w:ascii="Calibri" w:hAnsi="Calibri" w:cs="Calibri"/>
                <w:sz w:val="14"/>
                <w:szCs w:val="14"/>
              </w:rPr>
              <w:t>I090001062-1510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3A4043"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EC0211B"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32AD104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71F57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E3082F"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BDDC20" w14:textId="77777777" w:rsidR="00F27C67" w:rsidRPr="009E2FF4" w:rsidRDefault="00F27C67">
            <w:pPr>
              <w:rPr>
                <w:rFonts w:ascii="Calibri" w:hAnsi="Calibri" w:cs="Calibri"/>
                <w:sz w:val="14"/>
                <w:szCs w:val="14"/>
              </w:rPr>
            </w:pPr>
            <w:r w:rsidRPr="009E2FF4">
              <w:rPr>
                <w:rFonts w:ascii="Calibri" w:hAnsi="Calibri" w:cs="Calibri"/>
                <w:sz w:val="14"/>
                <w:szCs w:val="14"/>
              </w:rPr>
              <w:t>DELMA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B28494" w14:textId="77777777" w:rsidR="00F27C67" w:rsidRPr="009E2FF4" w:rsidRDefault="00F27C67">
            <w:pPr>
              <w:rPr>
                <w:rFonts w:ascii="Calibri" w:hAnsi="Calibri" w:cs="Calibri"/>
                <w:sz w:val="14"/>
                <w:szCs w:val="14"/>
              </w:rPr>
            </w:pPr>
            <w:r w:rsidRPr="009E2FF4">
              <w:rPr>
                <w:rFonts w:ascii="Calibri" w:hAnsi="Calibri" w:cs="Calibri"/>
                <w:sz w:val="14"/>
                <w:szCs w:val="14"/>
              </w:rPr>
              <w:t>PM-MM-N4-82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94EA26" w14:textId="77777777" w:rsidR="00F27C67" w:rsidRPr="009E2FF4" w:rsidRDefault="00F27C67">
            <w:pPr>
              <w:rPr>
                <w:rFonts w:ascii="Calibri" w:hAnsi="Calibri" w:cs="Calibri"/>
                <w:sz w:val="14"/>
                <w:szCs w:val="14"/>
              </w:rPr>
            </w:pPr>
            <w:r w:rsidRPr="009E2FF4">
              <w:rPr>
                <w:rFonts w:ascii="Calibri" w:hAnsi="Calibri" w:cs="Calibri"/>
                <w:sz w:val="14"/>
                <w:szCs w:val="14"/>
              </w:rPr>
              <w:t>0315M6207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E7791C" w14:textId="77777777" w:rsidR="00F27C67" w:rsidRPr="009E2FF4" w:rsidRDefault="00F27C67">
            <w:pPr>
              <w:rPr>
                <w:rFonts w:ascii="Calibri" w:hAnsi="Calibri" w:cs="Calibri"/>
                <w:sz w:val="14"/>
                <w:szCs w:val="14"/>
              </w:rPr>
            </w:pPr>
            <w:r w:rsidRPr="009E2FF4">
              <w:rPr>
                <w:rFonts w:ascii="Calibri" w:hAnsi="Calibri" w:cs="Calibri"/>
                <w:sz w:val="14"/>
                <w:szCs w:val="14"/>
              </w:rPr>
              <w:t>I090001062-1511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1E280C"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4F33E61"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50908BA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55D27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776622"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9616D3" w14:textId="77777777" w:rsidR="00F27C67" w:rsidRPr="009E2FF4" w:rsidRDefault="00F27C67">
            <w:pPr>
              <w:rPr>
                <w:rFonts w:ascii="Calibri" w:hAnsi="Calibri" w:cs="Calibri"/>
                <w:sz w:val="14"/>
                <w:szCs w:val="14"/>
              </w:rPr>
            </w:pPr>
            <w:r w:rsidRPr="009E2FF4">
              <w:rPr>
                <w:rFonts w:ascii="Calibri" w:hAnsi="Calibri" w:cs="Calibri"/>
                <w:sz w:val="14"/>
                <w:szCs w:val="14"/>
              </w:rPr>
              <w:t>DELMA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F6426B" w14:textId="77777777" w:rsidR="00F27C67" w:rsidRPr="009E2FF4" w:rsidRDefault="00F27C67">
            <w:pPr>
              <w:rPr>
                <w:rFonts w:ascii="Calibri" w:hAnsi="Calibri" w:cs="Calibri"/>
                <w:sz w:val="14"/>
                <w:szCs w:val="14"/>
              </w:rPr>
            </w:pPr>
            <w:r w:rsidRPr="009E2FF4">
              <w:rPr>
                <w:rFonts w:ascii="Calibri" w:hAnsi="Calibri" w:cs="Calibri"/>
                <w:sz w:val="14"/>
                <w:szCs w:val="14"/>
              </w:rPr>
              <w:t>PM-MM-N4-82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5ECB54" w14:textId="77777777" w:rsidR="00F27C67" w:rsidRPr="009E2FF4" w:rsidRDefault="00F27C67">
            <w:pPr>
              <w:rPr>
                <w:rFonts w:ascii="Calibri" w:hAnsi="Calibri" w:cs="Calibri"/>
                <w:sz w:val="14"/>
                <w:szCs w:val="14"/>
              </w:rPr>
            </w:pPr>
            <w:r w:rsidRPr="009E2FF4">
              <w:rPr>
                <w:rFonts w:ascii="Calibri" w:hAnsi="Calibri" w:cs="Calibri"/>
                <w:sz w:val="14"/>
                <w:szCs w:val="14"/>
              </w:rPr>
              <w:t>0315M6211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AB21CB" w14:textId="77777777" w:rsidR="00F27C67" w:rsidRPr="009E2FF4" w:rsidRDefault="00F27C67">
            <w:pPr>
              <w:rPr>
                <w:rFonts w:ascii="Calibri" w:hAnsi="Calibri" w:cs="Calibri"/>
                <w:sz w:val="14"/>
                <w:szCs w:val="14"/>
              </w:rPr>
            </w:pPr>
            <w:r w:rsidRPr="009E2FF4">
              <w:rPr>
                <w:rFonts w:ascii="Calibri" w:hAnsi="Calibri" w:cs="Calibri"/>
                <w:sz w:val="14"/>
                <w:szCs w:val="14"/>
              </w:rPr>
              <w:t>I090001062-1512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3C3F23"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14F0C1E"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70D271A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4B4F3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2A5DA6"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578864" w14:textId="77777777" w:rsidR="00F27C67" w:rsidRPr="009E2FF4" w:rsidRDefault="00F27C67">
            <w:pPr>
              <w:rPr>
                <w:rFonts w:ascii="Calibri" w:hAnsi="Calibri" w:cs="Calibri"/>
                <w:sz w:val="14"/>
                <w:szCs w:val="14"/>
              </w:rPr>
            </w:pPr>
            <w:r w:rsidRPr="009E2FF4">
              <w:rPr>
                <w:rFonts w:ascii="Calibri" w:hAnsi="Calibri" w:cs="Calibri"/>
                <w:sz w:val="14"/>
                <w:szCs w:val="14"/>
              </w:rPr>
              <w:t>DELMA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182B10" w14:textId="77777777" w:rsidR="00F27C67" w:rsidRPr="009E2FF4" w:rsidRDefault="00F27C67">
            <w:pPr>
              <w:rPr>
                <w:rFonts w:ascii="Calibri" w:hAnsi="Calibri" w:cs="Calibri"/>
                <w:sz w:val="14"/>
                <w:szCs w:val="14"/>
              </w:rPr>
            </w:pPr>
            <w:r w:rsidRPr="009E2FF4">
              <w:rPr>
                <w:rFonts w:ascii="Calibri" w:hAnsi="Calibri" w:cs="Calibri"/>
                <w:sz w:val="14"/>
                <w:szCs w:val="14"/>
              </w:rPr>
              <w:t>PM-MM-N4-82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38CA46" w14:textId="77777777" w:rsidR="00F27C67" w:rsidRPr="009E2FF4" w:rsidRDefault="00F27C67">
            <w:pPr>
              <w:rPr>
                <w:rFonts w:ascii="Calibri" w:hAnsi="Calibri" w:cs="Calibri"/>
                <w:sz w:val="14"/>
                <w:szCs w:val="14"/>
              </w:rPr>
            </w:pPr>
            <w:r w:rsidRPr="009E2FF4">
              <w:rPr>
                <w:rFonts w:ascii="Calibri" w:hAnsi="Calibri" w:cs="Calibri"/>
                <w:sz w:val="14"/>
                <w:szCs w:val="14"/>
              </w:rPr>
              <w:t>0315M6220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B4A185" w14:textId="77777777" w:rsidR="00F27C67" w:rsidRPr="009E2FF4" w:rsidRDefault="00F27C67">
            <w:pPr>
              <w:rPr>
                <w:rFonts w:ascii="Calibri" w:hAnsi="Calibri" w:cs="Calibri"/>
                <w:sz w:val="14"/>
                <w:szCs w:val="14"/>
              </w:rPr>
            </w:pPr>
            <w:r w:rsidRPr="009E2FF4">
              <w:rPr>
                <w:rFonts w:ascii="Calibri" w:hAnsi="Calibri" w:cs="Calibri"/>
                <w:sz w:val="14"/>
                <w:szCs w:val="14"/>
              </w:rPr>
              <w:t>I090001062-1521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A526BC"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2CBD5B5"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2484B2F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5FA30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FF4CB0"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2DFEC4"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935E60"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98530F" w14:textId="77777777" w:rsidR="00F27C67" w:rsidRPr="009E2FF4" w:rsidRDefault="00F27C67">
            <w:pPr>
              <w:rPr>
                <w:rFonts w:ascii="Calibri" w:hAnsi="Calibri" w:cs="Calibri"/>
                <w:sz w:val="14"/>
                <w:szCs w:val="14"/>
              </w:rPr>
            </w:pPr>
            <w:r w:rsidRPr="009E2FF4">
              <w:rPr>
                <w:rFonts w:ascii="Calibri" w:hAnsi="Calibri" w:cs="Calibri"/>
                <w:sz w:val="14"/>
                <w:szCs w:val="14"/>
              </w:rPr>
              <w:t>AF00990Y1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B7132E" w14:textId="77777777" w:rsidR="00F27C67" w:rsidRPr="009E2FF4" w:rsidRDefault="00F27C67">
            <w:pPr>
              <w:rPr>
                <w:rFonts w:ascii="Calibri" w:hAnsi="Calibri" w:cs="Calibri"/>
                <w:sz w:val="14"/>
                <w:szCs w:val="14"/>
              </w:rPr>
            </w:pPr>
            <w:r w:rsidRPr="009E2FF4">
              <w:rPr>
                <w:rFonts w:ascii="Calibri" w:hAnsi="Calibri" w:cs="Calibri"/>
                <w:sz w:val="14"/>
                <w:szCs w:val="14"/>
              </w:rPr>
              <w:t>I090001062-1565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67B66A"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8CDA6CD"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16726D7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D31CF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0B7BD5"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9A927D"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F2A5D7"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D1208A" w14:textId="77777777" w:rsidR="00F27C67" w:rsidRPr="009E2FF4" w:rsidRDefault="00F27C67">
            <w:pPr>
              <w:rPr>
                <w:rFonts w:ascii="Calibri" w:hAnsi="Calibri" w:cs="Calibri"/>
                <w:sz w:val="14"/>
                <w:szCs w:val="14"/>
              </w:rPr>
            </w:pPr>
            <w:r w:rsidRPr="009E2FF4">
              <w:rPr>
                <w:rFonts w:ascii="Calibri" w:hAnsi="Calibri" w:cs="Calibri"/>
                <w:sz w:val="14"/>
                <w:szCs w:val="14"/>
              </w:rPr>
              <w:t>AF01097Y1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DA3CA8" w14:textId="77777777" w:rsidR="00F27C67" w:rsidRPr="009E2FF4" w:rsidRDefault="00F27C67">
            <w:pPr>
              <w:rPr>
                <w:rFonts w:ascii="Calibri" w:hAnsi="Calibri" w:cs="Calibri"/>
                <w:sz w:val="14"/>
                <w:szCs w:val="14"/>
              </w:rPr>
            </w:pPr>
            <w:r w:rsidRPr="009E2FF4">
              <w:rPr>
                <w:rFonts w:ascii="Calibri" w:hAnsi="Calibri" w:cs="Calibri"/>
                <w:sz w:val="14"/>
                <w:szCs w:val="14"/>
              </w:rPr>
              <w:t>I090001062-1594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55A982"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E54CE11"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4622551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DE61D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5C7FB8"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9CB766"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3479C7"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30AA34" w14:textId="77777777" w:rsidR="00F27C67" w:rsidRPr="009E2FF4" w:rsidRDefault="00F27C67">
            <w:pPr>
              <w:rPr>
                <w:rFonts w:ascii="Calibri" w:hAnsi="Calibri" w:cs="Calibri"/>
                <w:sz w:val="14"/>
                <w:szCs w:val="14"/>
              </w:rPr>
            </w:pPr>
            <w:r w:rsidRPr="009E2FF4">
              <w:rPr>
                <w:rFonts w:ascii="Calibri" w:hAnsi="Calibri" w:cs="Calibri"/>
                <w:sz w:val="14"/>
                <w:szCs w:val="14"/>
              </w:rPr>
              <w:t>AF01104Y1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FE3761" w14:textId="77777777" w:rsidR="00F27C67" w:rsidRPr="009E2FF4" w:rsidRDefault="00F27C67">
            <w:pPr>
              <w:rPr>
                <w:rFonts w:ascii="Calibri" w:hAnsi="Calibri" w:cs="Calibri"/>
                <w:sz w:val="14"/>
                <w:szCs w:val="14"/>
              </w:rPr>
            </w:pPr>
            <w:r w:rsidRPr="009E2FF4">
              <w:rPr>
                <w:rFonts w:ascii="Calibri" w:hAnsi="Calibri" w:cs="Calibri"/>
                <w:sz w:val="14"/>
                <w:szCs w:val="14"/>
              </w:rPr>
              <w:t>I090001062-1599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9F3758"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91AD9CC"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7524788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27B92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F73741"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0F9EE4"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4F6859"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62D7CD" w14:textId="77777777" w:rsidR="00F27C67" w:rsidRPr="009E2FF4" w:rsidRDefault="00F27C67">
            <w:pPr>
              <w:rPr>
                <w:rFonts w:ascii="Calibri" w:hAnsi="Calibri" w:cs="Calibri"/>
                <w:sz w:val="14"/>
                <w:szCs w:val="14"/>
              </w:rPr>
            </w:pPr>
            <w:r w:rsidRPr="009E2FF4">
              <w:rPr>
                <w:rFonts w:ascii="Calibri" w:hAnsi="Calibri" w:cs="Calibri"/>
                <w:sz w:val="14"/>
                <w:szCs w:val="14"/>
              </w:rPr>
              <w:t>AF01116Y1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FDB988" w14:textId="77777777" w:rsidR="00F27C67" w:rsidRPr="009E2FF4" w:rsidRDefault="00F27C67">
            <w:pPr>
              <w:rPr>
                <w:rFonts w:ascii="Calibri" w:hAnsi="Calibri" w:cs="Calibri"/>
                <w:sz w:val="14"/>
                <w:szCs w:val="14"/>
              </w:rPr>
            </w:pPr>
            <w:r w:rsidRPr="009E2FF4">
              <w:rPr>
                <w:rFonts w:ascii="Calibri" w:hAnsi="Calibri" w:cs="Calibri"/>
                <w:sz w:val="14"/>
                <w:szCs w:val="14"/>
              </w:rPr>
              <w:t>I090001062-1609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C33E1E"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D32E915"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417C5A9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31ED0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5FE329"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9A9B1F"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3DDE95"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90F0AA" w14:textId="77777777" w:rsidR="00F27C67" w:rsidRPr="009E2FF4" w:rsidRDefault="00F27C67">
            <w:pPr>
              <w:rPr>
                <w:rFonts w:ascii="Calibri" w:hAnsi="Calibri" w:cs="Calibri"/>
                <w:sz w:val="14"/>
                <w:szCs w:val="14"/>
              </w:rPr>
            </w:pPr>
            <w:r w:rsidRPr="009E2FF4">
              <w:rPr>
                <w:rFonts w:ascii="Calibri" w:hAnsi="Calibri" w:cs="Calibri"/>
                <w:sz w:val="14"/>
                <w:szCs w:val="14"/>
              </w:rPr>
              <w:t>AF01120Y1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6D913D" w14:textId="77777777" w:rsidR="00F27C67" w:rsidRPr="009E2FF4" w:rsidRDefault="00F27C67">
            <w:pPr>
              <w:rPr>
                <w:rFonts w:ascii="Calibri" w:hAnsi="Calibri" w:cs="Calibri"/>
                <w:sz w:val="14"/>
                <w:szCs w:val="14"/>
              </w:rPr>
            </w:pPr>
            <w:r w:rsidRPr="009E2FF4">
              <w:rPr>
                <w:rFonts w:ascii="Calibri" w:hAnsi="Calibri" w:cs="Calibri"/>
                <w:sz w:val="14"/>
                <w:szCs w:val="14"/>
              </w:rPr>
              <w:t>I090001062-1612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697EB7"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32F1D1C"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7F4D7E9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AB4AA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5B3783"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6D96CC"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3EF3D7"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1D4FE0" w14:textId="77777777" w:rsidR="00F27C67" w:rsidRPr="009E2FF4" w:rsidRDefault="00F27C67">
            <w:pPr>
              <w:rPr>
                <w:rFonts w:ascii="Calibri" w:hAnsi="Calibri" w:cs="Calibri"/>
                <w:sz w:val="14"/>
                <w:szCs w:val="14"/>
              </w:rPr>
            </w:pPr>
            <w:r w:rsidRPr="009E2FF4">
              <w:rPr>
                <w:rFonts w:ascii="Calibri" w:hAnsi="Calibri" w:cs="Calibri"/>
                <w:sz w:val="14"/>
                <w:szCs w:val="14"/>
              </w:rPr>
              <w:t>AF01121Y1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8E3D3B" w14:textId="77777777" w:rsidR="00F27C67" w:rsidRPr="009E2FF4" w:rsidRDefault="00F27C67">
            <w:pPr>
              <w:rPr>
                <w:rFonts w:ascii="Calibri" w:hAnsi="Calibri" w:cs="Calibri"/>
                <w:sz w:val="14"/>
                <w:szCs w:val="14"/>
              </w:rPr>
            </w:pPr>
            <w:r w:rsidRPr="009E2FF4">
              <w:rPr>
                <w:rFonts w:ascii="Calibri" w:hAnsi="Calibri" w:cs="Calibri"/>
                <w:sz w:val="14"/>
                <w:szCs w:val="14"/>
              </w:rPr>
              <w:t>I090001062-1613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D0001C"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BA11FCB"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2D29F18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FF655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E08544"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654B6F"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0BB0F9"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911D84" w14:textId="77777777" w:rsidR="00F27C67" w:rsidRPr="009E2FF4" w:rsidRDefault="00F27C67">
            <w:pPr>
              <w:rPr>
                <w:rFonts w:ascii="Calibri" w:hAnsi="Calibri" w:cs="Calibri"/>
                <w:sz w:val="14"/>
                <w:szCs w:val="14"/>
              </w:rPr>
            </w:pPr>
            <w:r w:rsidRPr="009E2FF4">
              <w:rPr>
                <w:rFonts w:ascii="Calibri" w:hAnsi="Calibri" w:cs="Calibri"/>
                <w:sz w:val="14"/>
                <w:szCs w:val="14"/>
              </w:rPr>
              <w:t>AF01125Y1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2641B9" w14:textId="77777777" w:rsidR="00F27C67" w:rsidRPr="009E2FF4" w:rsidRDefault="00F27C67">
            <w:pPr>
              <w:rPr>
                <w:rFonts w:ascii="Calibri" w:hAnsi="Calibri" w:cs="Calibri"/>
                <w:sz w:val="14"/>
                <w:szCs w:val="14"/>
              </w:rPr>
            </w:pPr>
            <w:r w:rsidRPr="009E2FF4">
              <w:rPr>
                <w:rFonts w:ascii="Calibri" w:hAnsi="Calibri" w:cs="Calibri"/>
                <w:sz w:val="14"/>
                <w:szCs w:val="14"/>
              </w:rPr>
              <w:t>I090001062-1614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B417EB"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20677AC"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71BD20E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22AA8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F577AD"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FD183D"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97C7AE"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D45127" w14:textId="77777777" w:rsidR="00F27C67" w:rsidRPr="009E2FF4" w:rsidRDefault="00F27C67">
            <w:pPr>
              <w:rPr>
                <w:rFonts w:ascii="Calibri" w:hAnsi="Calibri" w:cs="Calibri"/>
                <w:sz w:val="14"/>
                <w:szCs w:val="14"/>
              </w:rPr>
            </w:pPr>
            <w:r w:rsidRPr="009E2FF4">
              <w:rPr>
                <w:rFonts w:ascii="Calibri" w:hAnsi="Calibri" w:cs="Calibri"/>
                <w:sz w:val="14"/>
                <w:szCs w:val="14"/>
              </w:rPr>
              <w:t>AF01126Y1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3A1111" w14:textId="77777777" w:rsidR="00F27C67" w:rsidRPr="009E2FF4" w:rsidRDefault="00F27C67">
            <w:pPr>
              <w:rPr>
                <w:rFonts w:ascii="Calibri" w:hAnsi="Calibri" w:cs="Calibri"/>
                <w:sz w:val="14"/>
                <w:szCs w:val="14"/>
              </w:rPr>
            </w:pPr>
            <w:r w:rsidRPr="009E2FF4">
              <w:rPr>
                <w:rFonts w:ascii="Calibri" w:hAnsi="Calibri" w:cs="Calibri"/>
                <w:sz w:val="14"/>
                <w:szCs w:val="14"/>
              </w:rPr>
              <w:t>I090001062-1615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ADB974"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EB06FC8"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79E36C8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A4F2B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FF8555"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AAF2A8"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2BFCB5"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8A983F" w14:textId="77777777" w:rsidR="00F27C67" w:rsidRPr="009E2FF4" w:rsidRDefault="00F27C67">
            <w:pPr>
              <w:rPr>
                <w:rFonts w:ascii="Calibri" w:hAnsi="Calibri" w:cs="Calibri"/>
                <w:sz w:val="14"/>
                <w:szCs w:val="14"/>
              </w:rPr>
            </w:pPr>
            <w:r w:rsidRPr="009E2FF4">
              <w:rPr>
                <w:rFonts w:ascii="Calibri" w:hAnsi="Calibri" w:cs="Calibri"/>
                <w:sz w:val="14"/>
                <w:szCs w:val="14"/>
              </w:rPr>
              <w:t>AF01127Y1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FFA9B0" w14:textId="77777777" w:rsidR="00F27C67" w:rsidRPr="009E2FF4" w:rsidRDefault="00F27C67">
            <w:pPr>
              <w:rPr>
                <w:rFonts w:ascii="Calibri" w:hAnsi="Calibri" w:cs="Calibri"/>
                <w:sz w:val="14"/>
                <w:szCs w:val="14"/>
              </w:rPr>
            </w:pPr>
            <w:r w:rsidRPr="009E2FF4">
              <w:rPr>
                <w:rFonts w:ascii="Calibri" w:hAnsi="Calibri" w:cs="Calibri"/>
                <w:sz w:val="14"/>
                <w:szCs w:val="14"/>
              </w:rPr>
              <w:t>I090001062-1616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1DA812"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3C579ED"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2ABC114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C8A6B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B031DD"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75C965"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BC06ED"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6286C4" w14:textId="77777777" w:rsidR="00F27C67" w:rsidRPr="009E2FF4" w:rsidRDefault="00F27C67">
            <w:pPr>
              <w:rPr>
                <w:rFonts w:ascii="Calibri" w:hAnsi="Calibri" w:cs="Calibri"/>
                <w:sz w:val="14"/>
                <w:szCs w:val="14"/>
              </w:rPr>
            </w:pPr>
            <w:r w:rsidRPr="009E2FF4">
              <w:rPr>
                <w:rFonts w:ascii="Calibri" w:hAnsi="Calibri" w:cs="Calibri"/>
                <w:sz w:val="14"/>
                <w:szCs w:val="14"/>
              </w:rPr>
              <w:t>AF01128Y1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D8F0C8" w14:textId="77777777" w:rsidR="00F27C67" w:rsidRPr="009E2FF4" w:rsidRDefault="00F27C67">
            <w:pPr>
              <w:rPr>
                <w:rFonts w:ascii="Calibri" w:hAnsi="Calibri" w:cs="Calibri"/>
                <w:sz w:val="14"/>
                <w:szCs w:val="14"/>
              </w:rPr>
            </w:pPr>
            <w:r w:rsidRPr="009E2FF4">
              <w:rPr>
                <w:rFonts w:ascii="Calibri" w:hAnsi="Calibri" w:cs="Calibri"/>
                <w:sz w:val="14"/>
                <w:szCs w:val="14"/>
              </w:rPr>
              <w:t>I090001062-1617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9A11DA"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BABD94D"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3BFCAE9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EE998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8451EA"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476C99"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1E2DAF"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CB4F0B" w14:textId="77777777" w:rsidR="00F27C67" w:rsidRPr="009E2FF4" w:rsidRDefault="00F27C67">
            <w:pPr>
              <w:rPr>
                <w:rFonts w:ascii="Calibri" w:hAnsi="Calibri" w:cs="Calibri"/>
                <w:sz w:val="14"/>
                <w:szCs w:val="14"/>
              </w:rPr>
            </w:pPr>
            <w:r w:rsidRPr="009E2FF4">
              <w:rPr>
                <w:rFonts w:ascii="Calibri" w:hAnsi="Calibri" w:cs="Calibri"/>
                <w:sz w:val="14"/>
                <w:szCs w:val="14"/>
              </w:rPr>
              <w:t>AF01129Y1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A422E0" w14:textId="77777777" w:rsidR="00F27C67" w:rsidRPr="009E2FF4" w:rsidRDefault="00F27C67">
            <w:pPr>
              <w:rPr>
                <w:rFonts w:ascii="Calibri" w:hAnsi="Calibri" w:cs="Calibri"/>
                <w:sz w:val="14"/>
                <w:szCs w:val="14"/>
              </w:rPr>
            </w:pPr>
            <w:r w:rsidRPr="009E2FF4">
              <w:rPr>
                <w:rFonts w:ascii="Calibri" w:hAnsi="Calibri" w:cs="Calibri"/>
                <w:sz w:val="14"/>
                <w:szCs w:val="14"/>
              </w:rPr>
              <w:t>I090001062-1618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DAC8F6"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25C5A2F"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7AED5B2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C2B7D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12820D"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13FE3F"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0D8257"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4E1A13" w14:textId="77777777" w:rsidR="00F27C67" w:rsidRPr="009E2FF4" w:rsidRDefault="00F27C67">
            <w:pPr>
              <w:rPr>
                <w:rFonts w:ascii="Calibri" w:hAnsi="Calibri" w:cs="Calibri"/>
                <w:sz w:val="14"/>
                <w:szCs w:val="14"/>
              </w:rPr>
            </w:pPr>
            <w:r w:rsidRPr="009E2FF4">
              <w:rPr>
                <w:rFonts w:ascii="Calibri" w:hAnsi="Calibri" w:cs="Calibri"/>
                <w:sz w:val="14"/>
                <w:szCs w:val="14"/>
              </w:rPr>
              <w:t>AF01130Y1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4B15E9" w14:textId="77777777" w:rsidR="00F27C67" w:rsidRPr="009E2FF4" w:rsidRDefault="00F27C67">
            <w:pPr>
              <w:rPr>
                <w:rFonts w:ascii="Calibri" w:hAnsi="Calibri" w:cs="Calibri"/>
                <w:sz w:val="14"/>
                <w:szCs w:val="14"/>
              </w:rPr>
            </w:pPr>
            <w:r w:rsidRPr="009E2FF4">
              <w:rPr>
                <w:rFonts w:ascii="Calibri" w:hAnsi="Calibri" w:cs="Calibri"/>
                <w:sz w:val="14"/>
                <w:szCs w:val="14"/>
              </w:rPr>
              <w:t>I090001062-1619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94384D"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740C5B4"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610117A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CF2CC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F4C180"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B0402B" w14:textId="77777777" w:rsidR="00F27C67" w:rsidRPr="009E2FF4" w:rsidRDefault="00F27C67">
            <w:pPr>
              <w:rPr>
                <w:rFonts w:ascii="Calibri" w:hAnsi="Calibri" w:cs="Calibri"/>
                <w:sz w:val="14"/>
                <w:szCs w:val="14"/>
              </w:rPr>
            </w:pPr>
            <w:r w:rsidRPr="009E2FF4">
              <w:rPr>
                <w:rFonts w:ascii="Calibri" w:hAnsi="Calibri" w:cs="Calibri"/>
                <w:sz w:val="14"/>
                <w:szCs w:val="14"/>
              </w:rPr>
              <w:t>EVANS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9A5E0D" w14:textId="77777777" w:rsidR="00F27C67" w:rsidRPr="009E2FF4" w:rsidRDefault="00F27C67">
            <w:pPr>
              <w:rPr>
                <w:rFonts w:ascii="Calibri" w:hAnsi="Calibri" w:cs="Calibri"/>
                <w:sz w:val="14"/>
                <w:szCs w:val="14"/>
              </w:rPr>
            </w:pPr>
            <w:r w:rsidRPr="009E2FF4">
              <w:rPr>
                <w:rFonts w:ascii="Calibri" w:hAnsi="Calibri" w:cs="Calibri"/>
                <w:sz w:val="14"/>
                <w:szCs w:val="14"/>
              </w:rPr>
              <w:t>E230ME0750500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170DE9" w14:textId="77777777" w:rsidR="00F27C67" w:rsidRPr="009E2FF4" w:rsidRDefault="00F27C67">
            <w:pPr>
              <w:rPr>
                <w:rFonts w:ascii="Calibri" w:hAnsi="Calibri" w:cs="Calibri"/>
                <w:sz w:val="14"/>
                <w:szCs w:val="14"/>
              </w:rPr>
            </w:pPr>
            <w:r w:rsidRPr="009E2FF4">
              <w:rPr>
                <w:rFonts w:ascii="Calibri" w:hAnsi="Calibri" w:cs="Calibri"/>
                <w:sz w:val="14"/>
                <w:szCs w:val="14"/>
              </w:rPr>
              <w:t>496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7D80C7" w14:textId="77777777" w:rsidR="00F27C67" w:rsidRPr="009E2FF4" w:rsidRDefault="00F27C67">
            <w:pPr>
              <w:rPr>
                <w:rFonts w:ascii="Calibri" w:hAnsi="Calibri" w:cs="Calibri"/>
                <w:sz w:val="14"/>
                <w:szCs w:val="14"/>
              </w:rPr>
            </w:pPr>
            <w:r w:rsidRPr="009E2FF4">
              <w:rPr>
                <w:rFonts w:ascii="Calibri" w:hAnsi="Calibri" w:cs="Calibri"/>
                <w:sz w:val="14"/>
                <w:szCs w:val="14"/>
              </w:rPr>
              <w:t>I090906934-97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C24A08"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D9ED292"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1912062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F67CF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245117"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47BEE4"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731202"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86C71E" w14:textId="77777777" w:rsidR="00F27C67" w:rsidRPr="009E2FF4" w:rsidRDefault="00F27C67">
            <w:pPr>
              <w:rPr>
                <w:rFonts w:ascii="Calibri" w:hAnsi="Calibri" w:cs="Calibri"/>
                <w:sz w:val="14"/>
                <w:szCs w:val="14"/>
              </w:rPr>
            </w:pPr>
            <w:r w:rsidRPr="009E2FF4">
              <w:rPr>
                <w:rFonts w:ascii="Calibri" w:hAnsi="Calibri" w:cs="Calibri"/>
                <w:sz w:val="14"/>
                <w:szCs w:val="14"/>
              </w:rPr>
              <w:t>S/N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91B56C" w14:textId="77777777" w:rsidR="00F27C67" w:rsidRPr="009E2FF4" w:rsidRDefault="00F27C67">
            <w:pPr>
              <w:rPr>
                <w:rFonts w:ascii="Calibri" w:hAnsi="Calibri" w:cs="Calibri"/>
                <w:sz w:val="14"/>
                <w:szCs w:val="14"/>
              </w:rPr>
            </w:pPr>
            <w:r w:rsidRPr="009E2FF4">
              <w:rPr>
                <w:rFonts w:ascii="Calibri" w:hAnsi="Calibri" w:cs="Calibri"/>
                <w:sz w:val="14"/>
                <w:szCs w:val="14"/>
              </w:rPr>
              <w:t>I090906934-280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E9BCD0"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2FD4378"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15A7C7F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82921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2B04E6" w14:textId="2312C44F" w:rsidR="00F27C67" w:rsidRPr="00227942" w:rsidRDefault="00227942">
            <w:pPr>
              <w:rPr>
                <w:rFonts w:ascii="Calibri" w:hAnsi="Calibri" w:cs="Calibri"/>
                <w:sz w:val="14"/>
                <w:szCs w:val="14"/>
              </w:rPr>
            </w:pPr>
            <w:r w:rsidRPr="00227942">
              <w:rPr>
                <w:rFonts w:ascii="Calibri" w:hAnsi="Calibri" w:cs="Calibri"/>
                <w:color w:val="000000"/>
                <w:sz w:val="14"/>
                <w:szCs w:val="14"/>
                <w:lang w:val="es-MX" w:eastAsia="es-MX"/>
              </w:rPr>
              <w:t>EQUIPO DE SUCCIÓN COMPLETO CON TURBINAS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67BA28" w14:textId="77777777" w:rsidR="00F27C67" w:rsidRPr="009E2FF4" w:rsidRDefault="00F27C67">
            <w:pPr>
              <w:rPr>
                <w:rFonts w:ascii="Calibri" w:hAnsi="Calibri" w:cs="Calibri"/>
                <w:sz w:val="14"/>
                <w:szCs w:val="14"/>
              </w:rPr>
            </w:pPr>
            <w:r w:rsidRPr="009E2FF4">
              <w:rPr>
                <w:rFonts w:ascii="Calibri" w:hAnsi="Calibri" w:cs="Calibri"/>
                <w:sz w:val="14"/>
                <w:szCs w:val="14"/>
              </w:rPr>
              <w:t>DEN-TAL-E2</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5D58C3" w14:textId="77777777" w:rsidR="00F27C67" w:rsidRPr="009E2FF4" w:rsidRDefault="00F27C67">
            <w:pPr>
              <w:rPr>
                <w:rFonts w:ascii="Calibri" w:hAnsi="Calibri" w:cs="Calibri"/>
                <w:sz w:val="14"/>
                <w:szCs w:val="14"/>
              </w:rPr>
            </w:pPr>
            <w:r w:rsidRPr="009E2FF4">
              <w:rPr>
                <w:rFonts w:ascii="Calibri" w:hAnsi="Calibri" w:cs="Calibri"/>
                <w:sz w:val="14"/>
                <w:szCs w:val="14"/>
              </w:rPr>
              <w:t>5080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230E93" w14:textId="77777777" w:rsidR="00F27C67" w:rsidRPr="009E2FF4" w:rsidRDefault="00F27C67">
            <w:pPr>
              <w:rPr>
                <w:rFonts w:ascii="Calibri" w:hAnsi="Calibri" w:cs="Calibri"/>
                <w:sz w:val="14"/>
                <w:szCs w:val="14"/>
              </w:rPr>
            </w:pPr>
            <w:r w:rsidRPr="009E2FF4">
              <w:rPr>
                <w:rFonts w:ascii="Calibri" w:hAnsi="Calibri" w:cs="Calibri"/>
                <w:sz w:val="14"/>
                <w:szCs w:val="14"/>
              </w:rPr>
              <w:t>HL-2430-HL2432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F30029" w14:textId="77777777" w:rsidR="00F27C67" w:rsidRPr="009E2FF4" w:rsidRDefault="00F27C67">
            <w:pPr>
              <w:rPr>
                <w:rFonts w:ascii="Calibri" w:hAnsi="Calibri" w:cs="Calibri"/>
                <w:sz w:val="14"/>
                <w:szCs w:val="14"/>
              </w:rPr>
            </w:pPr>
            <w:r w:rsidRPr="009E2FF4">
              <w:rPr>
                <w:rFonts w:ascii="Calibri" w:hAnsi="Calibri" w:cs="Calibri"/>
                <w:sz w:val="14"/>
                <w:szCs w:val="14"/>
              </w:rPr>
              <w:t>I090000000-18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59E7CF"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A1EAB8B"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4659257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AE373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897B46"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4ADFAF" w14:textId="77777777" w:rsidR="00F27C67" w:rsidRPr="009E2FF4" w:rsidRDefault="00F27C67">
            <w:pPr>
              <w:rPr>
                <w:rFonts w:ascii="Calibri" w:hAnsi="Calibri" w:cs="Calibri"/>
                <w:sz w:val="14"/>
                <w:szCs w:val="14"/>
              </w:rPr>
            </w:pPr>
            <w:r w:rsidRPr="009E2FF4">
              <w:rPr>
                <w:rFonts w:ascii="Calibri" w:hAnsi="Calibri" w:cs="Calibri"/>
                <w:sz w:val="14"/>
                <w:szCs w:val="14"/>
              </w:rPr>
              <w:t>ALLIANCE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73F957" w14:textId="77777777" w:rsidR="00F27C67" w:rsidRPr="009E2FF4" w:rsidRDefault="00F27C67">
            <w:pPr>
              <w:rPr>
                <w:rFonts w:ascii="Calibri" w:hAnsi="Calibri" w:cs="Calibri"/>
                <w:sz w:val="14"/>
                <w:szCs w:val="14"/>
              </w:rPr>
            </w:pPr>
            <w:r w:rsidRPr="009E2FF4">
              <w:rPr>
                <w:rFonts w:ascii="Calibri" w:hAnsi="Calibri" w:cs="Calibri"/>
                <w:sz w:val="14"/>
                <w:szCs w:val="14"/>
              </w:rPr>
              <w:t>DCI EQUIPMENT</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31645C" w14:textId="77777777" w:rsidR="00F27C67" w:rsidRPr="009E2FF4" w:rsidRDefault="00F27C67">
            <w:pPr>
              <w:rPr>
                <w:rFonts w:ascii="Calibri" w:hAnsi="Calibri" w:cs="Calibri"/>
                <w:sz w:val="14"/>
                <w:szCs w:val="14"/>
              </w:rPr>
            </w:pPr>
            <w:r w:rsidRPr="009E2FF4">
              <w:rPr>
                <w:rFonts w:ascii="Calibri" w:hAnsi="Calibri" w:cs="Calibri"/>
                <w:sz w:val="14"/>
                <w:szCs w:val="14"/>
              </w:rPr>
              <w:t>51166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E3EA86" w14:textId="77777777" w:rsidR="00F27C67" w:rsidRPr="009E2FF4" w:rsidRDefault="00F27C67">
            <w:pPr>
              <w:rPr>
                <w:rFonts w:ascii="Calibri" w:hAnsi="Calibri" w:cs="Calibri"/>
                <w:sz w:val="14"/>
                <w:szCs w:val="14"/>
              </w:rPr>
            </w:pPr>
            <w:r w:rsidRPr="009E2FF4">
              <w:rPr>
                <w:rFonts w:ascii="Calibri" w:hAnsi="Calibri" w:cs="Calibri"/>
                <w:sz w:val="14"/>
                <w:szCs w:val="14"/>
              </w:rPr>
              <w:t>I090000440-353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A8ECFF"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498D612"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1EC531D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FE1CA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9EA3F1"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040387" w14:textId="77777777" w:rsidR="00F27C67" w:rsidRPr="009E2FF4" w:rsidRDefault="00F27C67">
            <w:pPr>
              <w:rPr>
                <w:rFonts w:ascii="Calibri" w:hAnsi="Calibri" w:cs="Calibri"/>
                <w:sz w:val="14"/>
                <w:szCs w:val="14"/>
              </w:rPr>
            </w:pPr>
            <w:r w:rsidRPr="009E2FF4">
              <w:rPr>
                <w:rFonts w:ascii="Calibri" w:hAnsi="Calibri" w:cs="Calibri"/>
                <w:sz w:val="14"/>
                <w:szCs w:val="14"/>
              </w:rPr>
              <w:t>ALLIANCE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084DF9" w14:textId="77777777" w:rsidR="00F27C67" w:rsidRPr="009E2FF4" w:rsidRDefault="00F27C67">
            <w:pPr>
              <w:rPr>
                <w:rFonts w:ascii="Calibri" w:hAnsi="Calibri" w:cs="Calibri"/>
                <w:sz w:val="14"/>
                <w:szCs w:val="14"/>
              </w:rPr>
            </w:pPr>
            <w:r w:rsidRPr="009E2FF4">
              <w:rPr>
                <w:rFonts w:ascii="Calibri" w:hAnsi="Calibri" w:cs="Calibri"/>
                <w:sz w:val="14"/>
                <w:szCs w:val="14"/>
              </w:rPr>
              <w:t>DCI EQUIPMENT</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A43414" w14:textId="77777777" w:rsidR="00F27C67" w:rsidRPr="009E2FF4" w:rsidRDefault="00F27C67">
            <w:pPr>
              <w:rPr>
                <w:rFonts w:ascii="Calibri" w:hAnsi="Calibri" w:cs="Calibri"/>
                <w:sz w:val="14"/>
                <w:szCs w:val="14"/>
              </w:rPr>
            </w:pPr>
            <w:r w:rsidRPr="009E2FF4">
              <w:rPr>
                <w:rFonts w:ascii="Calibri" w:hAnsi="Calibri" w:cs="Calibri"/>
                <w:sz w:val="14"/>
                <w:szCs w:val="14"/>
              </w:rPr>
              <w:t>51169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6ECF51" w14:textId="77777777" w:rsidR="00F27C67" w:rsidRPr="009E2FF4" w:rsidRDefault="00F27C67">
            <w:pPr>
              <w:rPr>
                <w:rFonts w:ascii="Calibri" w:hAnsi="Calibri" w:cs="Calibri"/>
                <w:sz w:val="14"/>
                <w:szCs w:val="14"/>
              </w:rPr>
            </w:pPr>
            <w:r w:rsidRPr="009E2FF4">
              <w:rPr>
                <w:rFonts w:ascii="Calibri" w:hAnsi="Calibri" w:cs="Calibri"/>
                <w:sz w:val="14"/>
                <w:szCs w:val="14"/>
              </w:rPr>
              <w:t>I090000440-354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14070E"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95F7982"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1E95996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16C9A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41A68A"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9EC470" w14:textId="77777777" w:rsidR="00F27C67" w:rsidRPr="009E2FF4" w:rsidRDefault="00F27C67">
            <w:pPr>
              <w:rPr>
                <w:rFonts w:ascii="Calibri" w:hAnsi="Calibri" w:cs="Calibri"/>
                <w:sz w:val="14"/>
                <w:szCs w:val="14"/>
              </w:rPr>
            </w:pPr>
            <w:r w:rsidRPr="009E2FF4">
              <w:rPr>
                <w:rFonts w:ascii="Calibri" w:hAnsi="Calibri" w:cs="Calibri"/>
                <w:sz w:val="14"/>
                <w:szCs w:val="14"/>
              </w:rPr>
              <w:t>ALLIANCE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E2E165" w14:textId="77777777" w:rsidR="00F27C67" w:rsidRPr="009E2FF4" w:rsidRDefault="00F27C67">
            <w:pPr>
              <w:rPr>
                <w:rFonts w:ascii="Calibri" w:hAnsi="Calibri" w:cs="Calibri"/>
                <w:sz w:val="14"/>
                <w:szCs w:val="14"/>
              </w:rPr>
            </w:pPr>
            <w:r w:rsidRPr="009E2FF4">
              <w:rPr>
                <w:rFonts w:ascii="Calibri" w:hAnsi="Calibri" w:cs="Calibri"/>
                <w:sz w:val="14"/>
                <w:szCs w:val="14"/>
              </w:rPr>
              <w:t>DCI EQUIPMENT</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ED97F7" w14:textId="77777777" w:rsidR="00F27C67" w:rsidRPr="009E2FF4" w:rsidRDefault="00F27C67">
            <w:pPr>
              <w:rPr>
                <w:rFonts w:ascii="Calibri" w:hAnsi="Calibri" w:cs="Calibri"/>
                <w:sz w:val="14"/>
                <w:szCs w:val="14"/>
              </w:rPr>
            </w:pPr>
            <w:r w:rsidRPr="009E2FF4">
              <w:rPr>
                <w:rFonts w:ascii="Calibri" w:hAnsi="Calibri" w:cs="Calibri"/>
                <w:sz w:val="14"/>
                <w:szCs w:val="14"/>
              </w:rPr>
              <w:t>50312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EBA204" w14:textId="77777777" w:rsidR="00F27C67" w:rsidRPr="009E2FF4" w:rsidRDefault="00F27C67">
            <w:pPr>
              <w:rPr>
                <w:rFonts w:ascii="Calibri" w:hAnsi="Calibri" w:cs="Calibri"/>
                <w:sz w:val="14"/>
                <w:szCs w:val="14"/>
              </w:rPr>
            </w:pPr>
            <w:r w:rsidRPr="009E2FF4">
              <w:rPr>
                <w:rFonts w:ascii="Calibri" w:hAnsi="Calibri" w:cs="Calibri"/>
                <w:sz w:val="14"/>
                <w:szCs w:val="14"/>
              </w:rPr>
              <w:t>I090000440-355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B351A3"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04FC06B"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1EBA8CC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2B81D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206154"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42C016" w14:textId="77777777" w:rsidR="00F27C67" w:rsidRPr="009E2FF4" w:rsidRDefault="00F27C67">
            <w:pPr>
              <w:rPr>
                <w:rFonts w:ascii="Calibri" w:hAnsi="Calibri" w:cs="Calibri"/>
                <w:sz w:val="14"/>
                <w:szCs w:val="14"/>
              </w:rPr>
            </w:pPr>
            <w:r w:rsidRPr="009E2FF4">
              <w:rPr>
                <w:rFonts w:ascii="Calibri" w:hAnsi="Calibri" w:cs="Calibri"/>
                <w:sz w:val="14"/>
                <w:szCs w:val="14"/>
              </w:rPr>
              <w:t>ALLIANCE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CFED66" w14:textId="77777777" w:rsidR="00F27C67" w:rsidRPr="009E2FF4" w:rsidRDefault="00F27C67">
            <w:pPr>
              <w:rPr>
                <w:rFonts w:ascii="Calibri" w:hAnsi="Calibri" w:cs="Calibri"/>
                <w:sz w:val="14"/>
                <w:szCs w:val="14"/>
              </w:rPr>
            </w:pPr>
            <w:r w:rsidRPr="009E2FF4">
              <w:rPr>
                <w:rFonts w:ascii="Calibri" w:hAnsi="Calibri" w:cs="Calibri"/>
                <w:sz w:val="14"/>
                <w:szCs w:val="14"/>
              </w:rPr>
              <w:t>DCI EQUIPMENT</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D340FD" w14:textId="77777777" w:rsidR="00F27C67" w:rsidRPr="009E2FF4" w:rsidRDefault="00F27C67">
            <w:pPr>
              <w:rPr>
                <w:rFonts w:ascii="Calibri" w:hAnsi="Calibri" w:cs="Calibri"/>
                <w:sz w:val="14"/>
                <w:szCs w:val="14"/>
              </w:rPr>
            </w:pPr>
            <w:r w:rsidRPr="009E2FF4">
              <w:rPr>
                <w:rFonts w:ascii="Calibri" w:hAnsi="Calibri" w:cs="Calibri"/>
                <w:sz w:val="14"/>
                <w:szCs w:val="14"/>
              </w:rPr>
              <w:t>51175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710912" w14:textId="77777777" w:rsidR="00F27C67" w:rsidRPr="009E2FF4" w:rsidRDefault="00F27C67">
            <w:pPr>
              <w:rPr>
                <w:rFonts w:ascii="Calibri" w:hAnsi="Calibri" w:cs="Calibri"/>
                <w:sz w:val="14"/>
                <w:szCs w:val="14"/>
              </w:rPr>
            </w:pPr>
            <w:r w:rsidRPr="009E2FF4">
              <w:rPr>
                <w:rFonts w:ascii="Calibri" w:hAnsi="Calibri" w:cs="Calibri"/>
                <w:sz w:val="14"/>
                <w:szCs w:val="14"/>
              </w:rPr>
              <w:t>I090000440-356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75C53E"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21C9CDD"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5E64E64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B659A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9A131D"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DC2943" w14:textId="77777777" w:rsidR="00F27C67" w:rsidRPr="009E2FF4" w:rsidRDefault="00F27C67">
            <w:pPr>
              <w:rPr>
                <w:rFonts w:ascii="Calibri" w:hAnsi="Calibri" w:cs="Calibri"/>
                <w:sz w:val="14"/>
                <w:szCs w:val="14"/>
              </w:rPr>
            </w:pPr>
            <w:r w:rsidRPr="009E2FF4">
              <w:rPr>
                <w:rFonts w:ascii="Calibri" w:hAnsi="Calibri" w:cs="Calibri"/>
                <w:sz w:val="14"/>
                <w:szCs w:val="14"/>
              </w:rPr>
              <w:t>CORIX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27AE35" w14:textId="77777777" w:rsidR="00F27C67" w:rsidRPr="009E2FF4" w:rsidRDefault="00F27C67">
            <w:pPr>
              <w:rPr>
                <w:rFonts w:ascii="Calibri" w:hAnsi="Calibri" w:cs="Calibri"/>
                <w:sz w:val="14"/>
                <w:szCs w:val="14"/>
              </w:rPr>
            </w:pPr>
            <w:r w:rsidRPr="009E2FF4">
              <w:rPr>
                <w:rFonts w:ascii="Calibri" w:hAnsi="Calibri" w:cs="Calibri"/>
                <w:sz w:val="14"/>
                <w:szCs w:val="14"/>
              </w:rPr>
              <w:t>PLUS 70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52E9F1" w14:textId="77777777" w:rsidR="00F27C67" w:rsidRPr="009E2FF4" w:rsidRDefault="00F27C67">
            <w:pPr>
              <w:rPr>
                <w:rFonts w:ascii="Calibri" w:hAnsi="Calibri" w:cs="Calibri"/>
                <w:sz w:val="14"/>
                <w:szCs w:val="14"/>
              </w:rPr>
            </w:pPr>
            <w:r w:rsidRPr="009E2FF4">
              <w:rPr>
                <w:rFonts w:ascii="Calibri" w:hAnsi="Calibri" w:cs="Calibri"/>
                <w:sz w:val="14"/>
                <w:szCs w:val="14"/>
              </w:rPr>
              <w:t>7980/7885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E58F59" w14:textId="77777777" w:rsidR="00F27C67" w:rsidRPr="009E2FF4" w:rsidRDefault="00F27C67">
            <w:pPr>
              <w:rPr>
                <w:rFonts w:ascii="Calibri" w:hAnsi="Calibri" w:cs="Calibri"/>
                <w:sz w:val="14"/>
                <w:szCs w:val="14"/>
              </w:rPr>
            </w:pPr>
            <w:r w:rsidRPr="009E2FF4">
              <w:rPr>
                <w:rFonts w:ascii="Calibri" w:hAnsi="Calibri" w:cs="Calibri"/>
                <w:sz w:val="14"/>
                <w:szCs w:val="14"/>
              </w:rPr>
              <w:t>I090000446-99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B95082"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A52326B"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3B466DA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E2ED2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B02C29"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9AEF92" w14:textId="77777777" w:rsidR="00F27C67" w:rsidRPr="009E2FF4" w:rsidRDefault="00F27C67">
            <w:pPr>
              <w:rPr>
                <w:rFonts w:ascii="Calibri" w:hAnsi="Calibri" w:cs="Calibri"/>
                <w:sz w:val="14"/>
                <w:szCs w:val="14"/>
              </w:rPr>
            </w:pPr>
            <w:r w:rsidRPr="009E2FF4">
              <w:rPr>
                <w:rFonts w:ascii="Calibri" w:hAnsi="Calibri" w:cs="Calibri"/>
                <w:sz w:val="14"/>
                <w:szCs w:val="14"/>
              </w:rPr>
              <w:t>NSK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E5833E" w14:textId="77777777" w:rsidR="00F27C67" w:rsidRPr="009E2FF4" w:rsidRDefault="00F27C67">
            <w:pPr>
              <w:rPr>
                <w:rFonts w:ascii="Calibri" w:hAnsi="Calibri" w:cs="Calibri"/>
                <w:sz w:val="14"/>
                <w:szCs w:val="14"/>
              </w:rPr>
            </w:pPr>
            <w:r w:rsidRPr="009E2FF4">
              <w:rPr>
                <w:rFonts w:ascii="Calibri" w:hAnsi="Calibri" w:cs="Calibri"/>
                <w:sz w:val="14"/>
                <w:szCs w:val="14"/>
              </w:rPr>
              <w:t>VARIOS 370 NO OPTICO</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E894C7" w14:textId="77777777" w:rsidR="00F27C67" w:rsidRPr="009E2FF4" w:rsidRDefault="00F27C67">
            <w:pPr>
              <w:rPr>
                <w:rFonts w:ascii="Calibri" w:hAnsi="Calibri" w:cs="Calibri"/>
                <w:sz w:val="14"/>
                <w:szCs w:val="14"/>
              </w:rPr>
            </w:pPr>
            <w:r w:rsidRPr="009E2FF4">
              <w:rPr>
                <w:rFonts w:ascii="Calibri" w:hAnsi="Calibri" w:cs="Calibri"/>
                <w:sz w:val="14"/>
                <w:szCs w:val="14"/>
              </w:rPr>
              <w:t>0000217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A0530F" w14:textId="77777777" w:rsidR="00F27C67" w:rsidRPr="009E2FF4" w:rsidRDefault="00F27C67">
            <w:pPr>
              <w:rPr>
                <w:rFonts w:ascii="Calibri" w:hAnsi="Calibri" w:cs="Calibri"/>
                <w:sz w:val="14"/>
                <w:szCs w:val="14"/>
              </w:rPr>
            </w:pPr>
            <w:r w:rsidRPr="009E2FF4">
              <w:rPr>
                <w:rFonts w:ascii="Calibri" w:hAnsi="Calibri" w:cs="Calibri"/>
                <w:sz w:val="14"/>
                <w:szCs w:val="14"/>
              </w:rPr>
              <w:t>I060200470-435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9F4C33"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53B33FE"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2832C9B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E9FD2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A1BEAD"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1CAFD8" w14:textId="77777777" w:rsidR="00F27C67" w:rsidRPr="009E2FF4" w:rsidRDefault="00F27C67">
            <w:pPr>
              <w:rPr>
                <w:rFonts w:ascii="Calibri" w:hAnsi="Calibri" w:cs="Calibri"/>
                <w:sz w:val="14"/>
                <w:szCs w:val="14"/>
              </w:rPr>
            </w:pPr>
            <w:r w:rsidRPr="009E2FF4">
              <w:rPr>
                <w:rFonts w:ascii="Calibri" w:hAnsi="Calibri" w:cs="Calibri"/>
                <w:sz w:val="14"/>
                <w:szCs w:val="14"/>
              </w:rPr>
              <w:t>DENTSPLY</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929F67" w14:textId="77777777" w:rsidR="00F27C67" w:rsidRPr="009E2FF4" w:rsidRDefault="00F27C67">
            <w:pPr>
              <w:rPr>
                <w:rFonts w:ascii="Calibri" w:hAnsi="Calibri" w:cs="Calibri"/>
                <w:sz w:val="14"/>
                <w:szCs w:val="14"/>
              </w:rPr>
            </w:pPr>
            <w:r w:rsidRPr="009E2FF4">
              <w:rPr>
                <w:rFonts w:ascii="Calibri" w:hAnsi="Calibri" w:cs="Calibri"/>
                <w:sz w:val="14"/>
                <w:szCs w:val="14"/>
              </w:rPr>
              <w:t>BOB CAT</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F9F328" w14:textId="77777777" w:rsidR="00F27C67" w:rsidRPr="009E2FF4" w:rsidRDefault="00F27C67">
            <w:pPr>
              <w:rPr>
                <w:rFonts w:ascii="Calibri" w:hAnsi="Calibri" w:cs="Calibri"/>
                <w:sz w:val="14"/>
                <w:szCs w:val="14"/>
              </w:rPr>
            </w:pPr>
            <w:r w:rsidRPr="009E2FF4">
              <w:rPr>
                <w:rFonts w:ascii="Calibri" w:hAnsi="Calibri" w:cs="Calibri"/>
                <w:sz w:val="14"/>
                <w:szCs w:val="14"/>
              </w:rPr>
              <w:t>130-41670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F21CF8" w14:textId="77777777" w:rsidR="00F27C67" w:rsidRPr="009E2FF4" w:rsidRDefault="00F27C67">
            <w:pPr>
              <w:rPr>
                <w:rFonts w:ascii="Calibri" w:hAnsi="Calibri" w:cs="Calibri"/>
                <w:sz w:val="14"/>
                <w:szCs w:val="14"/>
              </w:rPr>
            </w:pPr>
            <w:r w:rsidRPr="009E2FF4">
              <w:rPr>
                <w:rFonts w:ascii="Calibri" w:hAnsi="Calibri" w:cs="Calibri"/>
                <w:sz w:val="14"/>
                <w:szCs w:val="14"/>
              </w:rPr>
              <w:t>I060200470-485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4E5553"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A2C151D"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1E7B2E0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710C3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EF075A"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F9F251" w14:textId="77777777" w:rsidR="00F27C67" w:rsidRPr="009E2FF4" w:rsidRDefault="00F27C67">
            <w:pPr>
              <w:rPr>
                <w:rFonts w:ascii="Calibri" w:hAnsi="Calibri" w:cs="Calibri"/>
                <w:sz w:val="14"/>
                <w:szCs w:val="14"/>
              </w:rPr>
            </w:pPr>
            <w:r w:rsidRPr="009E2FF4">
              <w:rPr>
                <w:rFonts w:ascii="Calibri" w:hAnsi="Calibri" w:cs="Calibri"/>
                <w:sz w:val="14"/>
                <w:szCs w:val="14"/>
              </w:rPr>
              <w:t>DENTSPLY</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D1F98D" w14:textId="77777777" w:rsidR="00F27C67" w:rsidRPr="009E2FF4" w:rsidRDefault="00F27C67">
            <w:pPr>
              <w:rPr>
                <w:rFonts w:ascii="Calibri" w:hAnsi="Calibri" w:cs="Calibri"/>
                <w:sz w:val="14"/>
                <w:szCs w:val="14"/>
              </w:rPr>
            </w:pPr>
            <w:r w:rsidRPr="009E2FF4">
              <w:rPr>
                <w:rFonts w:ascii="Calibri" w:hAnsi="Calibri" w:cs="Calibri"/>
                <w:sz w:val="14"/>
                <w:szCs w:val="14"/>
              </w:rPr>
              <w:t>BOB CAT</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5F4DD1" w14:textId="77777777" w:rsidR="00F27C67" w:rsidRPr="009E2FF4" w:rsidRDefault="00F27C67">
            <w:pPr>
              <w:rPr>
                <w:rFonts w:ascii="Calibri" w:hAnsi="Calibri" w:cs="Calibri"/>
                <w:sz w:val="14"/>
                <w:szCs w:val="14"/>
              </w:rPr>
            </w:pPr>
            <w:r w:rsidRPr="009E2FF4">
              <w:rPr>
                <w:rFonts w:ascii="Calibri" w:hAnsi="Calibri" w:cs="Calibri"/>
                <w:sz w:val="14"/>
                <w:szCs w:val="14"/>
              </w:rPr>
              <w:t>130-41671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394297" w14:textId="77777777" w:rsidR="00F27C67" w:rsidRPr="009E2FF4" w:rsidRDefault="00F27C67">
            <w:pPr>
              <w:rPr>
                <w:rFonts w:ascii="Calibri" w:hAnsi="Calibri" w:cs="Calibri"/>
                <w:sz w:val="14"/>
                <w:szCs w:val="14"/>
              </w:rPr>
            </w:pPr>
            <w:r w:rsidRPr="009E2FF4">
              <w:rPr>
                <w:rFonts w:ascii="Calibri" w:hAnsi="Calibri" w:cs="Calibri"/>
                <w:sz w:val="14"/>
                <w:szCs w:val="14"/>
              </w:rPr>
              <w:t>I060200470-486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BC517B"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48E9F1E"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7BE3B24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A153D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1AAA76"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0A49CE" w14:textId="77777777" w:rsidR="00F27C67" w:rsidRPr="009E2FF4" w:rsidRDefault="00F27C67">
            <w:pPr>
              <w:rPr>
                <w:rFonts w:ascii="Calibri" w:hAnsi="Calibri" w:cs="Calibri"/>
                <w:sz w:val="14"/>
                <w:szCs w:val="14"/>
              </w:rPr>
            </w:pPr>
            <w:r w:rsidRPr="009E2FF4">
              <w:rPr>
                <w:rFonts w:ascii="Calibri" w:hAnsi="Calibri" w:cs="Calibri"/>
                <w:sz w:val="14"/>
                <w:szCs w:val="14"/>
              </w:rPr>
              <w:t>NSK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BE54FA" w14:textId="77777777" w:rsidR="00F27C67" w:rsidRPr="009E2FF4" w:rsidRDefault="00F27C67">
            <w:pPr>
              <w:rPr>
                <w:rFonts w:ascii="Calibri" w:hAnsi="Calibri" w:cs="Calibri"/>
                <w:sz w:val="14"/>
                <w:szCs w:val="14"/>
              </w:rPr>
            </w:pPr>
            <w:r w:rsidRPr="009E2FF4">
              <w:rPr>
                <w:rFonts w:ascii="Calibri" w:hAnsi="Calibri" w:cs="Calibri"/>
                <w:sz w:val="14"/>
                <w:szCs w:val="14"/>
              </w:rPr>
              <w:t>VARIOS 350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CEDF4D" w14:textId="77777777" w:rsidR="00F27C67" w:rsidRPr="009E2FF4" w:rsidRDefault="00F27C67">
            <w:pPr>
              <w:rPr>
                <w:rFonts w:ascii="Calibri" w:hAnsi="Calibri" w:cs="Calibri"/>
                <w:sz w:val="14"/>
                <w:szCs w:val="14"/>
              </w:rPr>
            </w:pPr>
            <w:r w:rsidRPr="009E2FF4">
              <w:rPr>
                <w:rFonts w:ascii="Calibri" w:hAnsi="Calibri" w:cs="Calibri"/>
                <w:sz w:val="14"/>
                <w:szCs w:val="14"/>
              </w:rPr>
              <w:t>7871-A3302406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5956C7" w14:textId="77777777" w:rsidR="00F27C67" w:rsidRPr="009E2FF4" w:rsidRDefault="00F27C67">
            <w:pPr>
              <w:rPr>
                <w:rFonts w:ascii="Calibri" w:hAnsi="Calibri" w:cs="Calibri"/>
                <w:sz w:val="14"/>
                <w:szCs w:val="14"/>
              </w:rPr>
            </w:pPr>
            <w:r w:rsidRPr="009E2FF4">
              <w:rPr>
                <w:rFonts w:ascii="Calibri" w:hAnsi="Calibri" w:cs="Calibri"/>
                <w:sz w:val="14"/>
                <w:szCs w:val="14"/>
              </w:rPr>
              <w:t>I060400400-1093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62E6EA"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3415197"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055EDE6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3AE58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850C98"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40E9CC" w14:textId="77777777" w:rsidR="00F27C67" w:rsidRPr="009E2FF4" w:rsidRDefault="00F27C67">
            <w:pPr>
              <w:rPr>
                <w:rFonts w:ascii="Calibri" w:hAnsi="Calibri" w:cs="Calibri"/>
                <w:sz w:val="14"/>
                <w:szCs w:val="14"/>
              </w:rPr>
            </w:pPr>
            <w:r w:rsidRPr="009E2FF4">
              <w:rPr>
                <w:rFonts w:ascii="Calibri" w:hAnsi="Calibri" w:cs="Calibri"/>
                <w:sz w:val="14"/>
                <w:szCs w:val="14"/>
              </w:rPr>
              <w:t>3M ESPE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563B5C" w14:textId="77777777" w:rsidR="00F27C67" w:rsidRPr="009E2FF4" w:rsidRDefault="00F27C67">
            <w:pPr>
              <w:rPr>
                <w:rFonts w:ascii="Calibri" w:hAnsi="Calibri" w:cs="Calibri"/>
                <w:sz w:val="14"/>
                <w:szCs w:val="14"/>
              </w:rPr>
            </w:pPr>
            <w:r w:rsidRPr="009E2FF4">
              <w:rPr>
                <w:rFonts w:ascii="Calibri" w:hAnsi="Calibri" w:cs="Calibri"/>
                <w:sz w:val="14"/>
                <w:szCs w:val="14"/>
              </w:rPr>
              <w:t>ELIPAR S10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3002D3" w14:textId="77777777" w:rsidR="00F27C67" w:rsidRPr="009E2FF4" w:rsidRDefault="00F27C67">
            <w:pPr>
              <w:rPr>
                <w:rFonts w:ascii="Calibri" w:hAnsi="Calibri" w:cs="Calibri"/>
                <w:sz w:val="14"/>
                <w:szCs w:val="14"/>
              </w:rPr>
            </w:pPr>
            <w:r w:rsidRPr="009E2FF4">
              <w:rPr>
                <w:rFonts w:ascii="Calibri" w:hAnsi="Calibri" w:cs="Calibri"/>
                <w:sz w:val="14"/>
                <w:szCs w:val="14"/>
              </w:rPr>
              <w:t>939112025970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E940A7" w14:textId="77777777" w:rsidR="00F27C67" w:rsidRPr="009E2FF4" w:rsidRDefault="00F27C67">
            <w:pPr>
              <w:rPr>
                <w:rFonts w:ascii="Calibri" w:hAnsi="Calibri" w:cs="Calibri"/>
                <w:sz w:val="14"/>
                <w:szCs w:val="14"/>
              </w:rPr>
            </w:pPr>
            <w:r w:rsidRPr="009E2FF4">
              <w:rPr>
                <w:rFonts w:ascii="Calibri" w:hAnsi="Calibri" w:cs="Calibri"/>
                <w:sz w:val="14"/>
                <w:szCs w:val="14"/>
              </w:rPr>
              <w:t>I060400922-63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622500"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1326525"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29B18D7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863A4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77AC77"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2041E2" w14:textId="77777777" w:rsidR="00F27C67" w:rsidRPr="009E2FF4" w:rsidRDefault="00F27C67">
            <w:pPr>
              <w:rPr>
                <w:rFonts w:ascii="Calibri" w:hAnsi="Calibri" w:cs="Calibri"/>
                <w:sz w:val="14"/>
                <w:szCs w:val="14"/>
              </w:rPr>
            </w:pPr>
            <w:r w:rsidRPr="009E2FF4">
              <w:rPr>
                <w:rFonts w:ascii="Calibri" w:hAnsi="Calibri" w:cs="Calibri"/>
                <w:sz w:val="14"/>
                <w:szCs w:val="14"/>
              </w:rPr>
              <w:t>CORIX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8C6BDF" w14:textId="77777777" w:rsidR="00F27C67" w:rsidRPr="009E2FF4" w:rsidRDefault="00F27C67">
            <w:pPr>
              <w:rPr>
                <w:rFonts w:ascii="Calibri" w:hAnsi="Calibri" w:cs="Calibri"/>
                <w:sz w:val="14"/>
                <w:szCs w:val="14"/>
              </w:rPr>
            </w:pPr>
            <w:r w:rsidRPr="009E2FF4">
              <w:rPr>
                <w:rFonts w:ascii="Calibri" w:hAnsi="Calibri" w:cs="Calibri"/>
                <w:sz w:val="14"/>
                <w:szCs w:val="14"/>
              </w:rPr>
              <w:t>CORIX 70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130BA6" w14:textId="77777777" w:rsidR="00F27C67" w:rsidRPr="009E2FF4" w:rsidRDefault="00F27C67">
            <w:pPr>
              <w:rPr>
                <w:rFonts w:ascii="Calibri" w:hAnsi="Calibri" w:cs="Calibri"/>
                <w:sz w:val="14"/>
                <w:szCs w:val="14"/>
              </w:rPr>
            </w:pPr>
            <w:r w:rsidRPr="009E2FF4">
              <w:rPr>
                <w:rFonts w:ascii="Calibri" w:hAnsi="Calibri" w:cs="Calibri"/>
                <w:sz w:val="14"/>
                <w:szCs w:val="14"/>
              </w:rPr>
              <w:t>S/N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B2BDA5" w14:textId="77777777" w:rsidR="00F27C67" w:rsidRPr="009E2FF4" w:rsidRDefault="00F27C67">
            <w:pPr>
              <w:rPr>
                <w:rFonts w:ascii="Calibri" w:hAnsi="Calibri" w:cs="Calibri"/>
                <w:sz w:val="14"/>
                <w:szCs w:val="14"/>
              </w:rPr>
            </w:pPr>
            <w:r w:rsidRPr="009E2FF4">
              <w:rPr>
                <w:rFonts w:ascii="Calibri" w:hAnsi="Calibri" w:cs="Calibri"/>
                <w:sz w:val="14"/>
                <w:szCs w:val="14"/>
              </w:rPr>
              <w:t>I090000182-91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220A5A"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CF40D5E"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77053DF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8DD30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E636A6"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CB3620" w14:textId="77777777" w:rsidR="00F27C67" w:rsidRPr="009E2FF4" w:rsidRDefault="00F27C67">
            <w:pPr>
              <w:rPr>
                <w:rFonts w:ascii="Calibri" w:hAnsi="Calibri" w:cs="Calibri"/>
                <w:sz w:val="14"/>
                <w:szCs w:val="14"/>
              </w:rPr>
            </w:pPr>
            <w:r w:rsidRPr="009E2FF4">
              <w:rPr>
                <w:rFonts w:ascii="Calibri" w:hAnsi="Calibri" w:cs="Calibri"/>
                <w:sz w:val="14"/>
                <w:szCs w:val="14"/>
              </w:rPr>
              <w:t>ADEC</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E84FD3" w14:textId="77777777" w:rsidR="00F27C67" w:rsidRPr="009E2FF4" w:rsidRDefault="00F27C67">
            <w:pPr>
              <w:rPr>
                <w:rFonts w:ascii="Calibri" w:hAnsi="Calibri" w:cs="Calibri"/>
                <w:sz w:val="14"/>
                <w:szCs w:val="14"/>
              </w:rPr>
            </w:pPr>
            <w:r w:rsidRPr="009E2FF4">
              <w:rPr>
                <w:rFonts w:ascii="Calibri" w:hAnsi="Calibri" w:cs="Calibri"/>
                <w:sz w:val="14"/>
                <w:szCs w:val="14"/>
              </w:rPr>
              <w:t>PERFORMER III 8000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4B4890" w14:textId="77777777" w:rsidR="00F27C67" w:rsidRPr="009E2FF4" w:rsidRDefault="00F27C67">
            <w:pPr>
              <w:rPr>
                <w:rFonts w:ascii="Calibri" w:hAnsi="Calibri" w:cs="Calibri"/>
                <w:sz w:val="14"/>
                <w:szCs w:val="14"/>
              </w:rPr>
            </w:pPr>
            <w:r w:rsidRPr="009E2FF4">
              <w:rPr>
                <w:rFonts w:ascii="Calibri" w:hAnsi="Calibri" w:cs="Calibri"/>
                <w:sz w:val="14"/>
                <w:szCs w:val="14"/>
              </w:rPr>
              <w:t>14H45267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2BA058" w14:textId="77777777" w:rsidR="00F27C67" w:rsidRPr="009E2FF4" w:rsidRDefault="00F27C67">
            <w:pPr>
              <w:rPr>
                <w:rFonts w:ascii="Calibri" w:hAnsi="Calibri" w:cs="Calibri"/>
                <w:sz w:val="14"/>
                <w:szCs w:val="14"/>
              </w:rPr>
            </w:pPr>
            <w:r w:rsidRPr="009E2FF4">
              <w:rPr>
                <w:rFonts w:ascii="Calibri" w:hAnsi="Calibri" w:cs="Calibri"/>
                <w:sz w:val="14"/>
                <w:szCs w:val="14"/>
              </w:rPr>
              <w:t>I090000440-330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B31641"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1697D9F"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03D80D4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260B4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8AD28C"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BC0A19" w14:textId="77777777" w:rsidR="00F27C67" w:rsidRPr="009E2FF4" w:rsidRDefault="00F27C67">
            <w:pPr>
              <w:rPr>
                <w:rFonts w:ascii="Calibri" w:hAnsi="Calibri" w:cs="Calibri"/>
                <w:sz w:val="14"/>
                <w:szCs w:val="14"/>
              </w:rPr>
            </w:pPr>
            <w:r w:rsidRPr="009E2FF4">
              <w:rPr>
                <w:rFonts w:ascii="Calibri" w:hAnsi="Calibri" w:cs="Calibri"/>
                <w:sz w:val="14"/>
                <w:szCs w:val="14"/>
              </w:rPr>
              <w:t>ADEC</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DC0E43" w14:textId="77777777" w:rsidR="00F27C67" w:rsidRPr="009E2FF4" w:rsidRDefault="00F27C67">
            <w:pPr>
              <w:rPr>
                <w:rFonts w:ascii="Calibri" w:hAnsi="Calibri" w:cs="Calibri"/>
                <w:sz w:val="14"/>
                <w:szCs w:val="14"/>
              </w:rPr>
            </w:pPr>
            <w:r w:rsidRPr="009E2FF4">
              <w:rPr>
                <w:rFonts w:ascii="Calibri" w:hAnsi="Calibri" w:cs="Calibri"/>
                <w:sz w:val="14"/>
                <w:szCs w:val="14"/>
              </w:rPr>
              <w:t>PERFORMER III 8000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1C0E7C" w14:textId="77777777" w:rsidR="00F27C67" w:rsidRPr="009E2FF4" w:rsidRDefault="00F27C67">
            <w:pPr>
              <w:rPr>
                <w:rFonts w:ascii="Calibri" w:hAnsi="Calibri" w:cs="Calibri"/>
                <w:sz w:val="14"/>
                <w:szCs w:val="14"/>
              </w:rPr>
            </w:pPr>
            <w:r w:rsidRPr="009E2FF4">
              <w:rPr>
                <w:rFonts w:ascii="Calibri" w:hAnsi="Calibri" w:cs="Calibri"/>
                <w:sz w:val="14"/>
                <w:szCs w:val="14"/>
              </w:rPr>
              <w:t>14I54974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648555" w14:textId="77777777" w:rsidR="00F27C67" w:rsidRPr="009E2FF4" w:rsidRDefault="00F27C67">
            <w:pPr>
              <w:rPr>
                <w:rFonts w:ascii="Calibri" w:hAnsi="Calibri" w:cs="Calibri"/>
                <w:sz w:val="14"/>
                <w:szCs w:val="14"/>
              </w:rPr>
            </w:pPr>
            <w:r w:rsidRPr="009E2FF4">
              <w:rPr>
                <w:rFonts w:ascii="Calibri" w:hAnsi="Calibri" w:cs="Calibri"/>
                <w:sz w:val="14"/>
                <w:szCs w:val="14"/>
              </w:rPr>
              <w:t>I090000440-333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5C095C"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DDFF573"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3569F3E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812D3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B1409A"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07F358" w14:textId="77777777" w:rsidR="00F27C67" w:rsidRPr="009E2FF4" w:rsidRDefault="00F27C67">
            <w:pPr>
              <w:rPr>
                <w:rFonts w:ascii="Calibri" w:hAnsi="Calibri" w:cs="Calibri"/>
                <w:sz w:val="14"/>
                <w:szCs w:val="14"/>
              </w:rPr>
            </w:pPr>
            <w:r w:rsidRPr="009E2FF4">
              <w:rPr>
                <w:rFonts w:ascii="Calibri" w:hAnsi="Calibri" w:cs="Calibri"/>
                <w:sz w:val="14"/>
                <w:szCs w:val="14"/>
              </w:rPr>
              <w:t>ADEC</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0F2E90" w14:textId="77777777" w:rsidR="00F27C67" w:rsidRPr="009E2FF4" w:rsidRDefault="00F27C67">
            <w:pPr>
              <w:rPr>
                <w:rFonts w:ascii="Calibri" w:hAnsi="Calibri" w:cs="Calibri"/>
                <w:sz w:val="14"/>
                <w:szCs w:val="14"/>
              </w:rPr>
            </w:pPr>
            <w:r w:rsidRPr="009E2FF4">
              <w:rPr>
                <w:rFonts w:ascii="Calibri" w:hAnsi="Calibri" w:cs="Calibri"/>
                <w:sz w:val="14"/>
                <w:szCs w:val="14"/>
              </w:rPr>
              <w:t>PERFORMER III 8000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7A4D7A" w14:textId="77777777" w:rsidR="00F27C67" w:rsidRPr="009E2FF4" w:rsidRDefault="00F27C67">
            <w:pPr>
              <w:rPr>
                <w:rFonts w:ascii="Calibri" w:hAnsi="Calibri" w:cs="Calibri"/>
                <w:sz w:val="14"/>
                <w:szCs w:val="14"/>
              </w:rPr>
            </w:pPr>
            <w:r w:rsidRPr="009E2FF4">
              <w:rPr>
                <w:rFonts w:ascii="Calibri" w:hAnsi="Calibri" w:cs="Calibri"/>
                <w:sz w:val="14"/>
                <w:szCs w:val="14"/>
              </w:rPr>
              <w:t>14I54976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FB06A1" w14:textId="77777777" w:rsidR="00F27C67" w:rsidRPr="009E2FF4" w:rsidRDefault="00F27C67">
            <w:pPr>
              <w:rPr>
                <w:rFonts w:ascii="Calibri" w:hAnsi="Calibri" w:cs="Calibri"/>
                <w:sz w:val="14"/>
                <w:szCs w:val="14"/>
              </w:rPr>
            </w:pPr>
            <w:r w:rsidRPr="009E2FF4">
              <w:rPr>
                <w:rFonts w:ascii="Calibri" w:hAnsi="Calibri" w:cs="Calibri"/>
                <w:sz w:val="14"/>
                <w:szCs w:val="14"/>
              </w:rPr>
              <w:t>I090000440-335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3A2900"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543CF07"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19B2D59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BF56F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77037E"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CDA521" w14:textId="77777777" w:rsidR="00F27C67" w:rsidRPr="009E2FF4" w:rsidRDefault="00F27C67">
            <w:pPr>
              <w:rPr>
                <w:rFonts w:ascii="Calibri" w:hAnsi="Calibri" w:cs="Calibri"/>
                <w:sz w:val="14"/>
                <w:szCs w:val="14"/>
              </w:rPr>
            </w:pPr>
            <w:r w:rsidRPr="009E2FF4">
              <w:rPr>
                <w:rFonts w:ascii="Calibri" w:hAnsi="Calibri" w:cs="Calibri"/>
                <w:sz w:val="14"/>
                <w:szCs w:val="14"/>
              </w:rPr>
              <w:t>ADEC</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44D136" w14:textId="77777777" w:rsidR="00F27C67" w:rsidRPr="009E2FF4" w:rsidRDefault="00F27C67">
            <w:pPr>
              <w:rPr>
                <w:rFonts w:ascii="Calibri" w:hAnsi="Calibri" w:cs="Calibri"/>
                <w:sz w:val="14"/>
                <w:szCs w:val="14"/>
              </w:rPr>
            </w:pPr>
            <w:r w:rsidRPr="009E2FF4">
              <w:rPr>
                <w:rFonts w:ascii="Calibri" w:hAnsi="Calibri" w:cs="Calibri"/>
                <w:sz w:val="14"/>
                <w:szCs w:val="14"/>
              </w:rPr>
              <w:t>PERFORMER III 8000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1ABF82" w14:textId="77777777" w:rsidR="00F27C67" w:rsidRPr="009E2FF4" w:rsidRDefault="00F27C67">
            <w:pPr>
              <w:rPr>
                <w:rFonts w:ascii="Calibri" w:hAnsi="Calibri" w:cs="Calibri"/>
                <w:sz w:val="14"/>
                <w:szCs w:val="14"/>
              </w:rPr>
            </w:pPr>
            <w:r w:rsidRPr="009E2FF4">
              <w:rPr>
                <w:rFonts w:ascii="Calibri" w:hAnsi="Calibri" w:cs="Calibri"/>
                <w:sz w:val="14"/>
                <w:szCs w:val="14"/>
              </w:rPr>
              <w:t>14I54979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31D596" w14:textId="77777777" w:rsidR="00F27C67" w:rsidRPr="009E2FF4" w:rsidRDefault="00F27C67">
            <w:pPr>
              <w:rPr>
                <w:rFonts w:ascii="Calibri" w:hAnsi="Calibri" w:cs="Calibri"/>
                <w:sz w:val="14"/>
                <w:szCs w:val="14"/>
              </w:rPr>
            </w:pPr>
            <w:r w:rsidRPr="009E2FF4">
              <w:rPr>
                <w:rFonts w:ascii="Calibri" w:hAnsi="Calibri" w:cs="Calibri"/>
                <w:sz w:val="14"/>
                <w:szCs w:val="14"/>
              </w:rPr>
              <w:t>I090000440-338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DBC2F8"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6D37817"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21DC5EF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B89D0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6DF974"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07A931" w14:textId="77777777" w:rsidR="00F27C67" w:rsidRPr="009E2FF4" w:rsidRDefault="00F27C67">
            <w:pPr>
              <w:rPr>
                <w:rFonts w:ascii="Calibri" w:hAnsi="Calibri" w:cs="Calibri"/>
                <w:sz w:val="14"/>
                <w:szCs w:val="14"/>
              </w:rPr>
            </w:pPr>
            <w:r w:rsidRPr="009E2FF4">
              <w:rPr>
                <w:rFonts w:ascii="Calibri" w:hAnsi="Calibri" w:cs="Calibri"/>
                <w:sz w:val="14"/>
                <w:szCs w:val="14"/>
              </w:rPr>
              <w:t>ADEC</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F26C4E" w14:textId="77777777" w:rsidR="00F27C67" w:rsidRPr="009E2FF4" w:rsidRDefault="00F27C67">
            <w:pPr>
              <w:rPr>
                <w:rFonts w:ascii="Calibri" w:hAnsi="Calibri" w:cs="Calibri"/>
                <w:sz w:val="14"/>
                <w:szCs w:val="14"/>
              </w:rPr>
            </w:pPr>
            <w:r w:rsidRPr="009E2FF4">
              <w:rPr>
                <w:rFonts w:ascii="Calibri" w:hAnsi="Calibri" w:cs="Calibri"/>
                <w:sz w:val="14"/>
                <w:szCs w:val="14"/>
              </w:rPr>
              <w:t>PERFORMER III 8000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31CC53" w14:textId="77777777" w:rsidR="00F27C67" w:rsidRPr="009E2FF4" w:rsidRDefault="00F27C67">
            <w:pPr>
              <w:rPr>
                <w:rFonts w:ascii="Calibri" w:hAnsi="Calibri" w:cs="Calibri"/>
                <w:sz w:val="14"/>
                <w:szCs w:val="14"/>
              </w:rPr>
            </w:pPr>
            <w:r w:rsidRPr="009E2FF4">
              <w:rPr>
                <w:rFonts w:ascii="Calibri" w:hAnsi="Calibri" w:cs="Calibri"/>
                <w:sz w:val="14"/>
                <w:szCs w:val="14"/>
              </w:rPr>
              <w:t>14I54980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784A6B" w14:textId="77777777" w:rsidR="00F27C67" w:rsidRPr="009E2FF4" w:rsidRDefault="00F27C67">
            <w:pPr>
              <w:rPr>
                <w:rFonts w:ascii="Calibri" w:hAnsi="Calibri" w:cs="Calibri"/>
                <w:sz w:val="14"/>
                <w:szCs w:val="14"/>
              </w:rPr>
            </w:pPr>
            <w:r w:rsidRPr="009E2FF4">
              <w:rPr>
                <w:rFonts w:ascii="Calibri" w:hAnsi="Calibri" w:cs="Calibri"/>
                <w:sz w:val="14"/>
                <w:szCs w:val="14"/>
              </w:rPr>
              <w:t>I090000440-339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CBC28A"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BF2EF8B"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2CE76BA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332D4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5CBB96"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952535" w14:textId="77777777" w:rsidR="00F27C67" w:rsidRPr="009E2FF4" w:rsidRDefault="00F27C67">
            <w:pPr>
              <w:rPr>
                <w:rFonts w:ascii="Calibri" w:hAnsi="Calibri" w:cs="Calibri"/>
                <w:sz w:val="14"/>
                <w:szCs w:val="14"/>
              </w:rPr>
            </w:pPr>
            <w:r w:rsidRPr="009E2FF4">
              <w:rPr>
                <w:rFonts w:ascii="Calibri" w:hAnsi="Calibri" w:cs="Calibri"/>
                <w:sz w:val="14"/>
                <w:szCs w:val="14"/>
              </w:rPr>
              <w:t>ADEC</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C1598B" w14:textId="77777777" w:rsidR="00F27C67" w:rsidRPr="009E2FF4" w:rsidRDefault="00F27C67">
            <w:pPr>
              <w:rPr>
                <w:rFonts w:ascii="Calibri" w:hAnsi="Calibri" w:cs="Calibri"/>
                <w:sz w:val="14"/>
                <w:szCs w:val="14"/>
              </w:rPr>
            </w:pPr>
            <w:r w:rsidRPr="009E2FF4">
              <w:rPr>
                <w:rFonts w:ascii="Calibri" w:hAnsi="Calibri" w:cs="Calibri"/>
                <w:sz w:val="14"/>
                <w:szCs w:val="14"/>
              </w:rPr>
              <w:t>PERFORMER III 8000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94E392" w14:textId="77777777" w:rsidR="00F27C67" w:rsidRPr="009E2FF4" w:rsidRDefault="00F27C67">
            <w:pPr>
              <w:rPr>
                <w:rFonts w:ascii="Calibri" w:hAnsi="Calibri" w:cs="Calibri"/>
                <w:sz w:val="14"/>
                <w:szCs w:val="14"/>
              </w:rPr>
            </w:pPr>
            <w:r w:rsidRPr="009E2FF4">
              <w:rPr>
                <w:rFonts w:ascii="Calibri" w:hAnsi="Calibri" w:cs="Calibri"/>
                <w:sz w:val="14"/>
                <w:szCs w:val="14"/>
              </w:rPr>
              <w:t>14I54981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EB02C0" w14:textId="77777777" w:rsidR="00F27C67" w:rsidRPr="009E2FF4" w:rsidRDefault="00F27C67">
            <w:pPr>
              <w:rPr>
                <w:rFonts w:ascii="Calibri" w:hAnsi="Calibri" w:cs="Calibri"/>
                <w:sz w:val="14"/>
                <w:szCs w:val="14"/>
              </w:rPr>
            </w:pPr>
            <w:r w:rsidRPr="009E2FF4">
              <w:rPr>
                <w:rFonts w:ascii="Calibri" w:hAnsi="Calibri" w:cs="Calibri"/>
                <w:sz w:val="14"/>
                <w:szCs w:val="14"/>
              </w:rPr>
              <w:t>I090000440-340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D55343"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AE7E274"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78C46C8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1A7A8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DB6D1A"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F5530A" w14:textId="77777777" w:rsidR="00F27C67" w:rsidRPr="009E2FF4" w:rsidRDefault="00F27C67">
            <w:pPr>
              <w:rPr>
                <w:rFonts w:ascii="Calibri" w:hAnsi="Calibri" w:cs="Calibri"/>
                <w:sz w:val="14"/>
                <w:szCs w:val="14"/>
              </w:rPr>
            </w:pPr>
            <w:r w:rsidRPr="009E2FF4">
              <w:rPr>
                <w:rFonts w:ascii="Calibri" w:hAnsi="Calibri" w:cs="Calibri"/>
                <w:sz w:val="14"/>
                <w:szCs w:val="14"/>
              </w:rPr>
              <w:t>ADEC</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7F833E" w14:textId="77777777" w:rsidR="00F27C67" w:rsidRPr="009E2FF4" w:rsidRDefault="00F27C67">
            <w:pPr>
              <w:rPr>
                <w:rFonts w:ascii="Calibri" w:hAnsi="Calibri" w:cs="Calibri"/>
                <w:sz w:val="14"/>
                <w:szCs w:val="14"/>
              </w:rPr>
            </w:pPr>
            <w:r w:rsidRPr="009E2FF4">
              <w:rPr>
                <w:rFonts w:ascii="Calibri" w:hAnsi="Calibri" w:cs="Calibri"/>
                <w:sz w:val="14"/>
                <w:szCs w:val="14"/>
              </w:rPr>
              <w:t>PERFORMER III 8000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DACED7" w14:textId="77777777" w:rsidR="00F27C67" w:rsidRPr="009E2FF4" w:rsidRDefault="00F27C67">
            <w:pPr>
              <w:rPr>
                <w:rFonts w:ascii="Calibri" w:hAnsi="Calibri" w:cs="Calibri"/>
                <w:sz w:val="14"/>
                <w:szCs w:val="14"/>
              </w:rPr>
            </w:pPr>
            <w:r w:rsidRPr="009E2FF4">
              <w:rPr>
                <w:rFonts w:ascii="Calibri" w:hAnsi="Calibri" w:cs="Calibri"/>
                <w:sz w:val="14"/>
                <w:szCs w:val="14"/>
              </w:rPr>
              <w:t>14I54988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3E0ED5" w14:textId="77777777" w:rsidR="00F27C67" w:rsidRPr="009E2FF4" w:rsidRDefault="00F27C67">
            <w:pPr>
              <w:rPr>
                <w:rFonts w:ascii="Calibri" w:hAnsi="Calibri" w:cs="Calibri"/>
                <w:sz w:val="14"/>
                <w:szCs w:val="14"/>
              </w:rPr>
            </w:pPr>
            <w:r w:rsidRPr="009E2FF4">
              <w:rPr>
                <w:rFonts w:ascii="Calibri" w:hAnsi="Calibri" w:cs="Calibri"/>
                <w:sz w:val="14"/>
                <w:szCs w:val="14"/>
              </w:rPr>
              <w:t>I090000440-344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CBDD76"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2FC0122"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679C7B8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85A9C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lastRenderedPageBreak/>
              <w:t>73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CF0CA2"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249EC9" w14:textId="77777777" w:rsidR="00F27C67" w:rsidRPr="009E2FF4" w:rsidRDefault="00F27C67">
            <w:pPr>
              <w:rPr>
                <w:rFonts w:ascii="Calibri" w:hAnsi="Calibri" w:cs="Calibri"/>
                <w:sz w:val="14"/>
                <w:szCs w:val="14"/>
              </w:rPr>
            </w:pPr>
            <w:r w:rsidRPr="009E2FF4">
              <w:rPr>
                <w:rFonts w:ascii="Calibri" w:hAnsi="Calibri" w:cs="Calibri"/>
                <w:sz w:val="14"/>
                <w:szCs w:val="14"/>
              </w:rPr>
              <w:t>ADEC</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EC4947" w14:textId="77777777" w:rsidR="00F27C67" w:rsidRPr="009E2FF4" w:rsidRDefault="00F27C67">
            <w:pPr>
              <w:rPr>
                <w:rFonts w:ascii="Calibri" w:hAnsi="Calibri" w:cs="Calibri"/>
                <w:sz w:val="14"/>
                <w:szCs w:val="14"/>
              </w:rPr>
            </w:pPr>
            <w:r w:rsidRPr="009E2FF4">
              <w:rPr>
                <w:rFonts w:ascii="Calibri" w:hAnsi="Calibri" w:cs="Calibri"/>
                <w:sz w:val="14"/>
                <w:szCs w:val="14"/>
              </w:rPr>
              <w:t>PERFORMER III 8000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C414D6" w14:textId="77777777" w:rsidR="00F27C67" w:rsidRPr="009E2FF4" w:rsidRDefault="00F27C67">
            <w:pPr>
              <w:rPr>
                <w:rFonts w:ascii="Calibri" w:hAnsi="Calibri" w:cs="Calibri"/>
                <w:sz w:val="14"/>
                <w:szCs w:val="14"/>
              </w:rPr>
            </w:pPr>
            <w:r w:rsidRPr="009E2FF4">
              <w:rPr>
                <w:rFonts w:ascii="Calibri" w:hAnsi="Calibri" w:cs="Calibri"/>
                <w:sz w:val="14"/>
                <w:szCs w:val="14"/>
              </w:rPr>
              <w:t>14I54989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60531A" w14:textId="77777777" w:rsidR="00F27C67" w:rsidRPr="009E2FF4" w:rsidRDefault="00F27C67">
            <w:pPr>
              <w:rPr>
                <w:rFonts w:ascii="Calibri" w:hAnsi="Calibri" w:cs="Calibri"/>
                <w:sz w:val="14"/>
                <w:szCs w:val="14"/>
              </w:rPr>
            </w:pPr>
            <w:r w:rsidRPr="009E2FF4">
              <w:rPr>
                <w:rFonts w:ascii="Calibri" w:hAnsi="Calibri" w:cs="Calibri"/>
                <w:sz w:val="14"/>
                <w:szCs w:val="14"/>
              </w:rPr>
              <w:t>I090000440-347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60BB93"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D08D9E8"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4E166B1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3B2F7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9826F7"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1BC9FD" w14:textId="77777777" w:rsidR="00F27C67" w:rsidRPr="009E2FF4" w:rsidRDefault="00F27C67">
            <w:pPr>
              <w:rPr>
                <w:rFonts w:ascii="Calibri" w:hAnsi="Calibri" w:cs="Calibri"/>
                <w:sz w:val="14"/>
                <w:szCs w:val="14"/>
              </w:rPr>
            </w:pPr>
            <w:r w:rsidRPr="009E2FF4">
              <w:rPr>
                <w:rFonts w:ascii="Calibri" w:hAnsi="Calibri" w:cs="Calibri"/>
                <w:sz w:val="14"/>
                <w:szCs w:val="14"/>
              </w:rPr>
              <w:t>3M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20DD47" w14:textId="77777777" w:rsidR="00F27C67" w:rsidRPr="009E2FF4" w:rsidRDefault="00F27C67">
            <w:pPr>
              <w:rPr>
                <w:rFonts w:ascii="Calibri" w:hAnsi="Calibri" w:cs="Calibri"/>
                <w:sz w:val="14"/>
                <w:szCs w:val="14"/>
              </w:rPr>
            </w:pPr>
            <w:r w:rsidRPr="009E2FF4">
              <w:rPr>
                <w:rFonts w:ascii="Calibri" w:hAnsi="Calibri" w:cs="Calibri"/>
                <w:sz w:val="14"/>
                <w:szCs w:val="14"/>
              </w:rPr>
              <w:t>ELIPAR 2500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D5DBFC" w14:textId="77777777" w:rsidR="00F27C67" w:rsidRPr="009E2FF4" w:rsidRDefault="00F27C67">
            <w:pPr>
              <w:rPr>
                <w:rFonts w:ascii="Calibri" w:hAnsi="Calibri" w:cs="Calibri"/>
                <w:sz w:val="14"/>
                <w:szCs w:val="14"/>
              </w:rPr>
            </w:pPr>
            <w:r w:rsidRPr="009E2FF4">
              <w:rPr>
                <w:rFonts w:ascii="Calibri" w:hAnsi="Calibri" w:cs="Calibri"/>
                <w:sz w:val="14"/>
                <w:szCs w:val="14"/>
              </w:rPr>
              <w:t>3028083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6541AB" w14:textId="77777777" w:rsidR="00F27C67" w:rsidRPr="009E2FF4" w:rsidRDefault="00F27C67">
            <w:pPr>
              <w:rPr>
                <w:rFonts w:ascii="Calibri" w:hAnsi="Calibri" w:cs="Calibri"/>
                <w:sz w:val="14"/>
                <w:szCs w:val="14"/>
              </w:rPr>
            </w:pPr>
            <w:r w:rsidRPr="009E2FF4">
              <w:rPr>
                <w:rFonts w:ascii="Calibri" w:hAnsi="Calibri" w:cs="Calibri"/>
                <w:sz w:val="14"/>
                <w:szCs w:val="14"/>
              </w:rPr>
              <w:t>I090941392-175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94FEE9"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703F68D"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0584D01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184D5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5AFA16"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38F9C8" w14:textId="77777777" w:rsidR="00F27C67" w:rsidRPr="009E2FF4" w:rsidRDefault="00F27C67">
            <w:pPr>
              <w:rPr>
                <w:rFonts w:ascii="Calibri" w:hAnsi="Calibri" w:cs="Calibri"/>
                <w:sz w:val="14"/>
                <w:szCs w:val="14"/>
              </w:rPr>
            </w:pPr>
            <w:r w:rsidRPr="009E2FF4">
              <w:rPr>
                <w:rFonts w:ascii="Calibri" w:hAnsi="Calibri" w:cs="Calibri"/>
                <w:sz w:val="14"/>
                <w:szCs w:val="14"/>
              </w:rPr>
              <w:t>3M ESPE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D334B0" w14:textId="77777777" w:rsidR="00F27C67" w:rsidRPr="009E2FF4" w:rsidRDefault="00F27C67">
            <w:pPr>
              <w:rPr>
                <w:rFonts w:ascii="Calibri" w:hAnsi="Calibri" w:cs="Calibri"/>
                <w:sz w:val="14"/>
                <w:szCs w:val="14"/>
              </w:rPr>
            </w:pPr>
            <w:r w:rsidRPr="009E2FF4">
              <w:rPr>
                <w:rFonts w:ascii="Calibri" w:hAnsi="Calibri" w:cs="Calibri"/>
                <w:sz w:val="14"/>
                <w:szCs w:val="14"/>
              </w:rPr>
              <w:t>ELIPAR S10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992545" w14:textId="77777777" w:rsidR="00F27C67" w:rsidRPr="009E2FF4" w:rsidRDefault="00F27C67">
            <w:pPr>
              <w:rPr>
                <w:rFonts w:ascii="Calibri" w:hAnsi="Calibri" w:cs="Calibri"/>
                <w:sz w:val="14"/>
                <w:szCs w:val="14"/>
              </w:rPr>
            </w:pPr>
            <w:r w:rsidRPr="009E2FF4">
              <w:rPr>
                <w:rFonts w:ascii="Calibri" w:hAnsi="Calibri" w:cs="Calibri"/>
                <w:sz w:val="14"/>
                <w:szCs w:val="14"/>
              </w:rPr>
              <w:t>939112025977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37A008" w14:textId="77777777" w:rsidR="00F27C67" w:rsidRPr="009E2FF4" w:rsidRDefault="00F27C67">
            <w:pPr>
              <w:rPr>
                <w:rFonts w:ascii="Calibri" w:hAnsi="Calibri" w:cs="Calibri"/>
                <w:sz w:val="14"/>
                <w:szCs w:val="14"/>
              </w:rPr>
            </w:pPr>
            <w:r w:rsidRPr="009E2FF4">
              <w:rPr>
                <w:rFonts w:ascii="Calibri" w:hAnsi="Calibri" w:cs="Calibri"/>
                <w:sz w:val="14"/>
                <w:szCs w:val="14"/>
              </w:rPr>
              <w:t>I060400922-64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03362F"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B429CC4"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28F2E54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2ECCE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76B020"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4F940A" w14:textId="77777777" w:rsidR="00F27C67" w:rsidRPr="009E2FF4" w:rsidRDefault="00F27C67">
            <w:pPr>
              <w:rPr>
                <w:rFonts w:ascii="Calibri" w:hAnsi="Calibri" w:cs="Calibri"/>
                <w:sz w:val="14"/>
                <w:szCs w:val="14"/>
              </w:rPr>
            </w:pPr>
            <w:r w:rsidRPr="009E2FF4">
              <w:rPr>
                <w:rFonts w:ascii="Calibri" w:hAnsi="Calibri" w:cs="Calibri"/>
                <w:sz w:val="14"/>
                <w:szCs w:val="14"/>
              </w:rPr>
              <w:t>ADEC</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EF2A5D" w14:textId="77777777" w:rsidR="00F27C67" w:rsidRPr="009E2FF4" w:rsidRDefault="00F27C67">
            <w:pPr>
              <w:rPr>
                <w:rFonts w:ascii="Calibri" w:hAnsi="Calibri" w:cs="Calibri"/>
                <w:sz w:val="14"/>
                <w:szCs w:val="14"/>
              </w:rPr>
            </w:pPr>
            <w:r w:rsidRPr="009E2FF4">
              <w:rPr>
                <w:rFonts w:ascii="Calibri" w:hAnsi="Calibri" w:cs="Calibri"/>
                <w:sz w:val="14"/>
                <w:szCs w:val="14"/>
              </w:rPr>
              <w:t>PERFORMER III 8000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38E675" w14:textId="77777777" w:rsidR="00F27C67" w:rsidRPr="009E2FF4" w:rsidRDefault="00F27C67">
            <w:pPr>
              <w:rPr>
                <w:rFonts w:ascii="Calibri" w:hAnsi="Calibri" w:cs="Calibri"/>
                <w:sz w:val="14"/>
                <w:szCs w:val="14"/>
              </w:rPr>
            </w:pPr>
            <w:r w:rsidRPr="009E2FF4">
              <w:rPr>
                <w:rFonts w:ascii="Calibri" w:hAnsi="Calibri" w:cs="Calibri"/>
                <w:sz w:val="14"/>
                <w:szCs w:val="14"/>
              </w:rPr>
              <w:t>14H45270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EE0AF1" w14:textId="77777777" w:rsidR="00F27C67" w:rsidRPr="009E2FF4" w:rsidRDefault="00F27C67">
            <w:pPr>
              <w:rPr>
                <w:rFonts w:ascii="Calibri" w:hAnsi="Calibri" w:cs="Calibri"/>
                <w:sz w:val="14"/>
                <w:szCs w:val="14"/>
              </w:rPr>
            </w:pPr>
            <w:r w:rsidRPr="009E2FF4">
              <w:rPr>
                <w:rFonts w:ascii="Calibri" w:hAnsi="Calibri" w:cs="Calibri"/>
                <w:sz w:val="14"/>
                <w:szCs w:val="14"/>
              </w:rPr>
              <w:t>I090000440-331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26A3BA"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B641127"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5C19EA7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53968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C2DE42"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D577AC" w14:textId="77777777" w:rsidR="00F27C67" w:rsidRPr="009E2FF4" w:rsidRDefault="00F27C67">
            <w:pPr>
              <w:rPr>
                <w:rFonts w:ascii="Calibri" w:hAnsi="Calibri" w:cs="Calibri"/>
                <w:sz w:val="14"/>
                <w:szCs w:val="14"/>
              </w:rPr>
            </w:pPr>
            <w:r w:rsidRPr="009E2FF4">
              <w:rPr>
                <w:rFonts w:ascii="Calibri" w:hAnsi="Calibri" w:cs="Calibri"/>
                <w:sz w:val="14"/>
                <w:szCs w:val="14"/>
              </w:rPr>
              <w:t>ADEC</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5CD855" w14:textId="77777777" w:rsidR="00F27C67" w:rsidRPr="009E2FF4" w:rsidRDefault="00F27C67">
            <w:pPr>
              <w:rPr>
                <w:rFonts w:ascii="Calibri" w:hAnsi="Calibri" w:cs="Calibri"/>
                <w:sz w:val="14"/>
                <w:szCs w:val="14"/>
              </w:rPr>
            </w:pPr>
            <w:r w:rsidRPr="009E2FF4">
              <w:rPr>
                <w:rFonts w:ascii="Calibri" w:hAnsi="Calibri" w:cs="Calibri"/>
                <w:sz w:val="14"/>
                <w:szCs w:val="14"/>
              </w:rPr>
              <w:t>PERFORMER III 8000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E3D5FE" w14:textId="77777777" w:rsidR="00F27C67" w:rsidRPr="009E2FF4" w:rsidRDefault="00F27C67">
            <w:pPr>
              <w:rPr>
                <w:rFonts w:ascii="Calibri" w:hAnsi="Calibri" w:cs="Calibri"/>
                <w:sz w:val="14"/>
                <w:szCs w:val="14"/>
              </w:rPr>
            </w:pPr>
            <w:r w:rsidRPr="009E2FF4">
              <w:rPr>
                <w:rFonts w:ascii="Calibri" w:hAnsi="Calibri" w:cs="Calibri"/>
                <w:sz w:val="14"/>
                <w:szCs w:val="14"/>
              </w:rPr>
              <w:t>14H45272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957C6A" w14:textId="77777777" w:rsidR="00F27C67" w:rsidRPr="009E2FF4" w:rsidRDefault="00F27C67">
            <w:pPr>
              <w:rPr>
                <w:rFonts w:ascii="Calibri" w:hAnsi="Calibri" w:cs="Calibri"/>
                <w:sz w:val="14"/>
                <w:szCs w:val="14"/>
              </w:rPr>
            </w:pPr>
            <w:r w:rsidRPr="009E2FF4">
              <w:rPr>
                <w:rFonts w:ascii="Calibri" w:hAnsi="Calibri" w:cs="Calibri"/>
                <w:sz w:val="14"/>
                <w:szCs w:val="14"/>
              </w:rPr>
              <w:t>I090000440-332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D2D430"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F22FB92"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36EC835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452D6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EA9AA9"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3C169E" w14:textId="77777777" w:rsidR="00F27C67" w:rsidRPr="009E2FF4" w:rsidRDefault="00F27C67">
            <w:pPr>
              <w:rPr>
                <w:rFonts w:ascii="Calibri" w:hAnsi="Calibri" w:cs="Calibri"/>
                <w:sz w:val="14"/>
                <w:szCs w:val="14"/>
              </w:rPr>
            </w:pPr>
            <w:r w:rsidRPr="009E2FF4">
              <w:rPr>
                <w:rFonts w:ascii="Calibri" w:hAnsi="Calibri" w:cs="Calibri"/>
                <w:sz w:val="14"/>
                <w:szCs w:val="14"/>
              </w:rPr>
              <w:t>ADEC</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3C8158" w14:textId="77777777" w:rsidR="00F27C67" w:rsidRPr="009E2FF4" w:rsidRDefault="00F27C67">
            <w:pPr>
              <w:rPr>
                <w:rFonts w:ascii="Calibri" w:hAnsi="Calibri" w:cs="Calibri"/>
                <w:sz w:val="14"/>
                <w:szCs w:val="14"/>
              </w:rPr>
            </w:pPr>
            <w:r w:rsidRPr="009E2FF4">
              <w:rPr>
                <w:rFonts w:ascii="Calibri" w:hAnsi="Calibri" w:cs="Calibri"/>
                <w:sz w:val="14"/>
                <w:szCs w:val="14"/>
              </w:rPr>
              <w:t>PERFORMER III 8000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3ACD90" w14:textId="77777777" w:rsidR="00F27C67" w:rsidRPr="009E2FF4" w:rsidRDefault="00F27C67">
            <w:pPr>
              <w:rPr>
                <w:rFonts w:ascii="Calibri" w:hAnsi="Calibri" w:cs="Calibri"/>
                <w:sz w:val="14"/>
                <w:szCs w:val="14"/>
              </w:rPr>
            </w:pPr>
            <w:r w:rsidRPr="009E2FF4">
              <w:rPr>
                <w:rFonts w:ascii="Calibri" w:hAnsi="Calibri" w:cs="Calibri"/>
                <w:sz w:val="14"/>
                <w:szCs w:val="14"/>
              </w:rPr>
              <w:t>14I54975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ECB074" w14:textId="77777777" w:rsidR="00F27C67" w:rsidRPr="009E2FF4" w:rsidRDefault="00F27C67">
            <w:pPr>
              <w:rPr>
                <w:rFonts w:ascii="Calibri" w:hAnsi="Calibri" w:cs="Calibri"/>
                <w:sz w:val="14"/>
                <w:szCs w:val="14"/>
              </w:rPr>
            </w:pPr>
            <w:r w:rsidRPr="009E2FF4">
              <w:rPr>
                <w:rFonts w:ascii="Calibri" w:hAnsi="Calibri" w:cs="Calibri"/>
                <w:sz w:val="14"/>
                <w:szCs w:val="14"/>
              </w:rPr>
              <w:t>I090000440-334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3A3340"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8CCE151"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39E40F4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77932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55CE68"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DC5A4E" w14:textId="77777777" w:rsidR="00F27C67" w:rsidRPr="009E2FF4" w:rsidRDefault="00F27C67">
            <w:pPr>
              <w:rPr>
                <w:rFonts w:ascii="Calibri" w:hAnsi="Calibri" w:cs="Calibri"/>
                <w:sz w:val="14"/>
                <w:szCs w:val="14"/>
              </w:rPr>
            </w:pPr>
            <w:r w:rsidRPr="009E2FF4">
              <w:rPr>
                <w:rFonts w:ascii="Calibri" w:hAnsi="Calibri" w:cs="Calibri"/>
                <w:sz w:val="14"/>
                <w:szCs w:val="14"/>
              </w:rPr>
              <w:t>ADEC</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8112BE" w14:textId="77777777" w:rsidR="00F27C67" w:rsidRPr="009E2FF4" w:rsidRDefault="00F27C67">
            <w:pPr>
              <w:rPr>
                <w:rFonts w:ascii="Calibri" w:hAnsi="Calibri" w:cs="Calibri"/>
                <w:sz w:val="14"/>
                <w:szCs w:val="14"/>
              </w:rPr>
            </w:pPr>
            <w:r w:rsidRPr="009E2FF4">
              <w:rPr>
                <w:rFonts w:ascii="Calibri" w:hAnsi="Calibri" w:cs="Calibri"/>
                <w:sz w:val="14"/>
                <w:szCs w:val="14"/>
              </w:rPr>
              <w:t>PERFORMER III 8000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B8C38A" w14:textId="77777777" w:rsidR="00F27C67" w:rsidRPr="009E2FF4" w:rsidRDefault="00F27C67">
            <w:pPr>
              <w:rPr>
                <w:rFonts w:ascii="Calibri" w:hAnsi="Calibri" w:cs="Calibri"/>
                <w:sz w:val="14"/>
                <w:szCs w:val="14"/>
              </w:rPr>
            </w:pPr>
            <w:r w:rsidRPr="009E2FF4">
              <w:rPr>
                <w:rFonts w:ascii="Calibri" w:hAnsi="Calibri" w:cs="Calibri"/>
                <w:sz w:val="14"/>
                <w:szCs w:val="14"/>
              </w:rPr>
              <w:t>14I54977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3247AB" w14:textId="77777777" w:rsidR="00F27C67" w:rsidRPr="009E2FF4" w:rsidRDefault="00F27C67">
            <w:pPr>
              <w:rPr>
                <w:rFonts w:ascii="Calibri" w:hAnsi="Calibri" w:cs="Calibri"/>
                <w:sz w:val="14"/>
                <w:szCs w:val="14"/>
              </w:rPr>
            </w:pPr>
            <w:r w:rsidRPr="009E2FF4">
              <w:rPr>
                <w:rFonts w:ascii="Calibri" w:hAnsi="Calibri" w:cs="Calibri"/>
                <w:sz w:val="14"/>
                <w:szCs w:val="14"/>
              </w:rPr>
              <w:t>I090000440-336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F4505A"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1BB4F74"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14F556D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2AE43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811DFD"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686C39" w14:textId="77777777" w:rsidR="00F27C67" w:rsidRPr="009E2FF4" w:rsidRDefault="00F27C67">
            <w:pPr>
              <w:rPr>
                <w:rFonts w:ascii="Calibri" w:hAnsi="Calibri" w:cs="Calibri"/>
                <w:sz w:val="14"/>
                <w:szCs w:val="14"/>
              </w:rPr>
            </w:pPr>
            <w:r w:rsidRPr="009E2FF4">
              <w:rPr>
                <w:rFonts w:ascii="Calibri" w:hAnsi="Calibri" w:cs="Calibri"/>
                <w:sz w:val="14"/>
                <w:szCs w:val="14"/>
              </w:rPr>
              <w:t>ADEC</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0C7D2F" w14:textId="77777777" w:rsidR="00F27C67" w:rsidRPr="009E2FF4" w:rsidRDefault="00F27C67">
            <w:pPr>
              <w:rPr>
                <w:rFonts w:ascii="Calibri" w:hAnsi="Calibri" w:cs="Calibri"/>
                <w:sz w:val="14"/>
                <w:szCs w:val="14"/>
              </w:rPr>
            </w:pPr>
            <w:r w:rsidRPr="009E2FF4">
              <w:rPr>
                <w:rFonts w:ascii="Calibri" w:hAnsi="Calibri" w:cs="Calibri"/>
                <w:sz w:val="14"/>
                <w:szCs w:val="14"/>
              </w:rPr>
              <w:t>PERFORMER III 8000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2B2993" w14:textId="77777777" w:rsidR="00F27C67" w:rsidRPr="009E2FF4" w:rsidRDefault="00F27C67">
            <w:pPr>
              <w:rPr>
                <w:rFonts w:ascii="Calibri" w:hAnsi="Calibri" w:cs="Calibri"/>
                <w:sz w:val="14"/>
                <w:szCs w:val="14"/>
              </w:rPr>
            </w:pPr>
            <w:r w:rsidRPr="009E2FF4">
              <w:rPr>
                <w:rFonts w:ascii="Calibri" w:hAnsi="Calibri" w:cs="Calibri"/>
                <w:sz w:val="14"/>
                <w:szCs w:val="14"/>
              </w:rPr>
              <w:t>14I54978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E6C5E7" w14:textId="77777777" w:rsidR="00F27C67" w:rsidRPr="009E2FF4" w:rsidRDefault="00F27C67">
            <w:pPr>
              <w:rPr>
                <w:rFonts w:ascii="Calibri" w:hAnsi="Calibri" w:cs="Calibri"/>
                <w:sz w:val="14"/>
                <w:szCs w:val="14"/>
              </w:rPr>
            </w:pPr>
            <w:r w:rsidRPr="009E2FF4">
              <w:rPr>
                <w:rFonts w:ascii="Calibri" w:hAnsi="Calibri" w:cs="Calibri"/>
                <w:sz w:val="14"/>
                <w:szCs w:val="14"/>
              </w:rPr>
              <w:t>I090000440-337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431AD1"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B688CFC"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2C256DC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11784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3F4302"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FA850F" w14:textId="77777777" w:rsidR="00F27C67" w:rsidRPr="009E2FF4" w:rsidRDefault="00F27C67">
            <w:pPr>
              <w:rPr>
                <w:rFonts w:ascii="Calibri" w:hAnsi="Calibri" w:cs="Calibri"/>
                <w:sz w:val="14"/>
                <w:szCs w:val="14"/>
              </w:rPr>
            </w:pPr>
            <w:r w:rsidRPr="009E2FF4">
              <w:rPr>
                <w:rFonts w:ascii="Calibri" w:hAnsi="Calibri" w:cs="Calibri"/>
                <w:sz w:val="14"/>
                <w:szCs w:val="14"/>
              </w:rPr>
              <w:t>ADEC</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CF687E" w14:textId="77777777" w:rsidR="00F27C67" w:rsidRPr="009E2FF4" w:rsidRDefault="00F27C67">
            <w:pPr>
              <w:rPr>
                <w:rFonts w:ascii="Calibri" w:hAnsi="Calibri" w:cs="Calibri"/>
                <w:sz w:val="14"/>
                <w:szCs w:val="14"/>
              </w:rPr>
            </w:pPr>
            <w:r w:rsidRPr="009E2FF4">
              <w:rPr>
                <w:rFonts w:ascii="Calibri" w:hAnsi="Calibri" w:cs="Calibri"/>
                <w:sz w:val="14"/>
                <w:szCs w:val="14"/>
              </w:rPr>
              <w:t>PERFORMER III 8000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E86DA8" w14:textId="77777777" w:rsidR="00F27C67" w:rsidRPr="009E2FF4" w:rsidRDefault="00F27C67">
            <w:pPr>
              <w:rPr>
                <w:rFonts w:ascii="Calibri" w:hAnsi="Calibri" w:cs="Calibri"/>
                <w:sz w:val="14"/>
                <w:szCs w:val="14"/>
              </w:rPr>
            </w:pPr>
            <w:r w:rsidRPr="009E2FF4">
              <w:rPr>
                <w:rFonts w:ascii="Calibri" w:hAnsi="Calibri" w:cs="Calibri"/>
                <w:sz w:val="14"/>
                <w:szCs w:val="14"/>
              </w:rPr>
              <w:t>14I54982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C3B599" w14:textId="77777777" w:rsidR="00F27C67" w:rsidRPr="009E2FF4" w:rsidRDefault="00F27C67">
            <w:pPr>
              <w:rPr>
                <w:rFonts w:ascii="Calibri" w:hAnsi="Calibri" w:cs="Calibri"/>
                <w:sz w:val="14"/>
                <w:szCs w:val="14"/>
              </w:rPr>
            </w:pPr>
            <w:r w:rsidRPr="009E2FF4">
              <w:rPr>
                <w:rFonts w:ascii="Calibri" w:hAnsi="Calibri" w:cs="Calibri"/>
                <w:sz w:val="14"/>
                <w:szCs w:val="14"/>
              </w:rPr>
              <w:t>I090000440-341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1A9A2E"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299AA42"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256DA75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F085C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488552"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2F81D2" w14:textId="77777777" w:rsidR="00F27C67" w:rsidRPr="009E2FF4" w:rsidRDefault="00F27C67">
            <w:pPr>
              <w:rPr>
                <w:rFonts w:ascii="Calibri" w:hAnsi="Calibri" w:cs="Calibri"/>
                <w:sz w:val="14"/>
                <w:szCs w:val="14"/>
              </w:rPr>
            </w:pPr>
            <w:r w:rsidRPr="009E2FF4">
              <w:rPr>
                <w:rFonts w:ascii="Calibri" w:hAnsi="Calibri" w:cs="Calibri"/>
                <w:sz w:val="14"/>
                <w:szCs w:val="14"/>
              </w:rPr>
              <w:t>ADEC</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93FF65" w14:textId="77777777" w:rsidR="00F27C67" w:rsidRPr="009E2FF4" w:rsidRDefault="00F27C67">
            <w:pPr>
              <w:rPr>
                <w:rFonts w:ascii="Calibri" w:hAnsi="Calibri" w:cs="Calibri"/>
                <w:sz w:val="14"/>
                <w:szCs w:val="14"/>
              </w:rPr>
            </w:pPr>
            <w:r w:rsidRPr="009E2FF4">
              <w:rPr>
                <w:rFonts w:ascii="Calibri" w:hAnsi="Calibri" w:cs="Calibri"/>
                <w:sz w:val="14"/>
                <w:szCs w:val="14"/>
              </w:rPr>
              <w:t>PERFORMER III 8000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B9C90B" w14:textId="77777777" w:rsidR="00F27C67" w:rsidRPr="009E2FF4" w:rsidRDefault="00F27C67">
            <w:pPr>
              <w:rPr>
                <w:rFonts w:ascii="Calibri" w:hAnsi="Calibri" w:cs="Calibri"/>
                <w:sz w:val="14"/>
                <w:szCs w:val="14"/>
              </w:rPr>
            </w:pPr>
            <w:r w:rsidRPr="009E2FF4">
              <w:rPr>
                <w:rFonts w:ascii="Calibri" w:hAnsi="Calibri" w:cs="Calibri"/>
                <w:sz w:val="14"/>
                <w:szCs w:val="14"/>
              </w:rPr>
              <w:t>14I54985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626E83" w14:textId="77777777" w:rsidR="00F27C67" w:rsidRPr="009E2FF4" w:rsidRDefault="00F27C67">
            <w:pPr>
              <w:rPr>
                <w:rFonts w:ascii="Calibri" w:hAnsi="Calibri" w:cs="Calibri"/>
                <w:sz w:val="14"/>
                <w:szCs w:val="14"/>
              </w:rPr>
            </w:pPr>
            <w:r w:rsidRPr="009E2FF4">
              <w:rPr>
                <w:rFonts w:ascii="Calibri" w:hAnsi="Calibri" w:cs="Calibri"/>
                <w:sz w:val="14"/>
                <w:szCs w:val="14"/>
              </w:rPr>
              <w:t>I090000440-343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363DF4"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2F3937C"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5590A04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BA277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883500"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66331D" w14:textId="77777777" w:rsidR="00F27C67" w:rsidRPr="009E2FF4" w:rsidRDefault="00F27C67">
            <w:pPr>
              <w:rPr>
                <w:rFonts w:ascii="Calibri" w:hAnsi="Calibri" w:cs="Calibri"/>
                <w:sz w:val="14"/>
                <w:szCs w:val="14"/>
              </w:rPr>
            </w:pPr>
            <w:r w:rsidRPr="009E2FF4">
              <w:rPr>
                <w:rFonts w:ascii="Calibri" w:hAnsi="Calibri" w:cs="Calibri"/>
                <w:sz w:val="14"/>
                <w:szCs w:val="14"/>
              </w:rPr>
              <w:t>3M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C3D1E0" w14:textId="77777777" w:rsidR="00F27C67" w:rsidRPr="009E2FF4" w:rsidRDefault="00F27C67">
            <w:pPr>
              <w:rPr>
                <w:rFonts w:ascii="Calibri" w:hAnsi="Calibri" w:cs="Calibri"/>
                <w:sz w:val="14"/>
                <w:szCs w:val="14"/>
              </w:rPr>
            </w:pPr>
            <w:r w:rsidRPr="009E2FF4">
              <w:rPr>
                <w:rFonts w:ascii="Calibri" w:hAnsi="Calibri" w:cs="Calibri"/>
                <w:sz w:val="14"/>
                <w:szCs w:val="14"/>
              </w:rPr>
              <w:t>ELIPAR 2500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575F43" w14:textId="77777777" w:rsidR="00F27C67" w:rsidRPr="009E2FF4" w:rsidRDefault="00F27C67">
            <w:pPr>
              <w:rPr>
                <w:rFonts w:ascii="Calibri" w:hAnsi="Calibri" w:cs="Calibri"/>
                <w:sz w:val="14"/>
                <w:szCs w:val="14"/>
              </w:rPr>
            </w:pPr>
            <w:r w:rsidRPr="009E2FF4">
              <w:rPr>
                <w:rFonts w:ascii="Calibri" w:hAnsi="Calibri" w:cs="Calibri"/>
                <w:sz w:val="14"/>
                <w:szCs w:val="14"/>
              </w:rPr>
              <w:t>3028109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EE3B80" w14:textId="77777777" w:rsidR="00F27C67" w:rsidRPr="009E2FF4" w:rsidRDefault="00F27C67">
            <w:pPr>
              <w:rPr>
                <w:rFonts w:ascii="Calibri" w:hAnsi="Calibri" w:cs="Calibri"/>
                <w:sz w:val="14"/>
                <w:szCs w:val="14"/>
              </w:rPr>
            </w:pPr>
            <w:r w:rsidRPr="009E2FF4">
              <w:rPr>
                <w:rFonts w:ascii="Calibri" w:hAnsi="Calibri" w:cs="Calibri"/>
                <w:sz w:val="14"/>
                <w:szCs w:val="14"/>
              </w:rPr>
              <w:t>I090941392-177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6D4CC9"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4275FBC"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3B8E91E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61B16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DFFF62"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551E35" w14:textId="77777777" w:rsidR="00F27C67" w:rsidRPr="009E2FF4" w:rsidRDefault="00F27C67">
            <w:pPr>
              <w:rPr>
                <w:rFonts w:ascii="Calibri" w:hAnsi="Calibri" w:cs="Calibri"/>
                <w:sz w:val="14"/>
                <w:szCs w:val="14"/>
              </w:rPr>
            </w:pPr>
            <w:r w:rsidRPr="009E2FF4">
              <w:rPr>
                <w:rFonts w:ascii="Calibri" w:hAnsi="Calibri" w:cs="Calibri"/>
                <w:sz w:val="14"/>
                <w:szCs w:val="14"/>
              </w:rPr>
              <w:t>ADEC</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74954B" w14:textId="77777777" w:rsidR="00F27C67" w:rsidRPr="009E2FF4" w:rsidRDefault="00F27C67">
            <w:pPr>
              <w:rPr>
                <w:rFonts w:ascii="Calibri" w:hAnsi="Calibri" w:cs="Calibri"/>
                <w:sz w:val="14"/>
                <w:szCs w:val="14"/>
              </w:rPr>
            </w:pPr>
            <w:r w:rsidRPr="009E2FF4">
              <w:rPr>
                <w:rFonts w:ascii="Calibri" w:hAnsi="Calibri" w:cs="Calibri"/>
                <w:sz w:val="14"/>
                <w:szCs w:val="14"/>
              </w:rPr>
              <w:t>PERFORMER III 8000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90475E" w14:textId="77777777" w:rsidR="00F27C67" w:rsidRPr="009E2FF4" w:rsidRDefault="00F27C67">
            <w:pPr>
              <w:rPr>
                <w:rFonts w:ascii="Calibri" w:hAnsi="Calibri" w:cs="Calibri"/>
                <w:sz w:val="14"/>
                <w:szCs w:val="14"/>
              </w:rPr>
            </w:pPr>
            <w:r w:rsidRPr="009E2FF4">
              <w:rPr>
                <w:rFonts w:ascii="Calibri" w:hAnsi="Calibri" w:cs="Calibri"/>
                <w:sz w:val="14"/>
                <w:szCs w:val="14"/>
              </w:rPr>
              <w:t>14I54984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0EDB48" w14:textId="77777777" w:rsidR="00F27C67" w:rsidRPr="009E2FF4" w:rsidRDefault="00F27C67">
            <w:pPr>
              <w:rPr>
                <w:rFonts w:ascii="Calibri" w:hAnsi="Calibri" w:cs="Calibri"/>
                <w:sz w:val="14"/>
                <w:szCs w:val="14"/>
              </w:rPr>
            </w:pPr>
            <w:r w:rsidRPr="009E2FF4">
              <w:rPr>
                <w:rFonts w:ascii="Calibri" w:hAnsi="Calibri" w:cs="Calibri"/>
                <w:sz w:val="14"/>
                <w:szCs w:val="14"/>
              </w:rPr>
              <w:t>I090000440-342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FF35D7"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4C16D64"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2584A71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815A5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7461C6"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D7C76A" w14:textId="77777777" w:rsidR="00F27C67" w:rsidRPr="009E2FF4" w:rsidRDefault="00F27C67">
            <w:pPr>
              <w:rPr>
                <w:rFonts w:ascii="Calibri" w:hAnsi="Calibri" w:cs="Calibri"/>
                <w:sz w:val="14"/>
                <w:szCs w:val="14"/>
              </w:rPr>
            </w:pPr>
            <w:r w:rsidRPr="009E2FF4">
              <w:rPr>
                <w:rFonts w:ascii="Calibri" w:hAnsi="Calibri" w:cs="Calibri"/>
                <w:sz w:val="14"/>
                <w:szCs w:val="14"/>
              </w:rPr>
              <w:t>NSK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0A0939" w14:textId="77777777" w:rsidR="00F27C67" w:rsidRPr="009E2FF4" w:rsidRDefault="00F27C67">
            <w:pPr>
              <w:rPr>
                <w:rFonts w:ascii="Calibri" w:hAnsi="Calibri" w:cs="Calibri"/>
                <w:sz w:val="14"/>
                <w:szCs w:val="14"/>
              </w:rPr>
            </w:pPr>
            <w:r w:rsidRPr="009E2FF4">
              <w:rPr>
                <w:rFonts w:ascii="Calibri" w:hAnsi="Calibri" w:cs="Calibri"/>
                <w:sz w:val="14"/>
                <w:szCs w:val="14"/>
              </w:rPr>
              <w:t>VARIOS 370 NO OPTICO</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108FC5" w14:textId="77777777" w:rsidR="00F27C67" w:rsidRPr="009E2FF4" w:rsidRDefault="00F27C67">
            <w:pPr>
              <w:rPr>
                <w:rFonts w:ascii="Calibri" w:hAnsi="Calibri" w:cs="Calibri"/>
                <w:sz w:val="14"/>
                <w:szCs w:val="14"/>
              </w:rPr>
            </w:pPr>
            <w:r w:rsidRPr="009E2FF4">
              <w:rPr>
                <w:rFonts w:ascii="Calibri" w:hAnsi="Calibri" w:cs="Calibri"/>
                <w:sz w:val="14"/>
                <w:szCs w:val="14"/>
              </w:rPr>
              <w:t>0000224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685E06" w14:textId="77777777" w:rsidR="00F27C67" w:rsidRPr="009E2FF4" w:rsidRDefault="00F27C67">
            <w:pPr>
              <w:rPr>
                <w:rFonts w:ascii="Calibri" w:hAnsi="Calibri" w:cs="Calibri"/>
                <w:sz w:val="14"/>
                <w:szCs w:val="14"/>
              </w:rPr>
            </w:pPr>
            <w:r w:rsidRPr="009E2FF4">
              <w:rPr>
                <w:rFonts w:ascii="Calibri" w:hAnsi="Calibri" w:cs="Calibri"/>
                <w:sz w:val="14"/>
                <w:szCs w:val="14"/>
              </w:rPr>
              <w:t>I060200470-434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EBBD69"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ECE2595"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7D470B0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09D3C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0F21C9"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8FEC6B" w14:textId="77777777" w:rsidR="00F27C67" w:rsidRPr="009E2FF4" w:rsidRDefault="00F27C67">
            <w:pPr>
              <w:rPr>
                <w:rFonts w:ascii="Calibri" w:hAnsi="Calibri" w:cs="Calibri"/>
                <w:sz w:val="14"/>
                <w:szCs w:val="14"/>
              </w:rPr>
            </w:pPr>
            <w:r w:rsidRPr="009E2FF4">
              <w:rPr>
                <w:rFonts w:ascii="Calibri" w:hAnsi="Calibri" w:cs="Calibri"/>
                <w:sz w:val="14"/>
                <w:szCs w:val="14"/>
              </w:rPr>
              <w:t>DENTSPLY</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6D9AE5" w14:textId="77777777" w:rsidR="00F27C67" w:rsidRPr="009E2FF4" w:rsidRDefault="00F27C67">
            <w:pPr>
              <w:rPr>
                <w:rFonts w:ascii="Calibri" w:hAnsi="Calibri" w:cs="Calibri"/>
                <w:sz w:val="14"/>
                <w:szCs w:val="14"/>
              </w:rPr>
            </w:pPr>
            <w:r w:rsidRPr="009E2FF4">
              <w:rPr>
                <w:rFonts w:ascii="Calibri" w:hAnsi="Calibri" w:cs="Calibri"/>
                <w:sz w:val="14"/>
                <w:szCs w:val="14"/>
              </w:rPr>
              <w:t>BOB CAT</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DBE462" w14:textId="77777777" w:rsidR="00F27C67" w:rsidRPr="009E2FF4" w:rsidRDefault="00F27C67">
            <w:pPr>
              <w:rPr>
                <w:rFonts w:ascii="Calibri" w:hAnsi="Calibri" w:cs="Calibri"/>
                <w:sz w:val="14"/>
                <w:szCs w:val="14"/>
              </w:rPr>
            </w:pPr>
            <w:r w:rsidRPr="009E2FF4">
              <w:rPr>
                <w:rFonts w:ascii="Calibri" w:hAnsi="Calibri" w:cs="Calibri"/>
                <w:sz w:val="14"/>
                <w:szCs w:val="14"/>
              </w:rPr>
              <w:t>130-41676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D56F59" w14:textId="77777777" w:rsidR="00F27C67" w:rsidRPr="009E2FF4" w:rsidRDefault="00F27C67">
            <w:pPr>
              <w:rPr>
                <w:rFonts w:ascii="Calibri" w:hAnsi="Calibri" w:cs="Calibri"/>
                <w:sz w:val="14"/>
                <w:szCs w:val="14"/>
              </w:rPr>
            </w:pPr>
            <w:r w:rsidRPr="009E2FF4">
              <w:rPr>
                <w:rFonts w:ascii="Calibri" w:hAnsi="Calibri" w:cs="Calibri"/>
                <w:sz w:val="14"/>
                <w:szCs w:val="14"/>
              </w:rPr>
              <w:t>I060200470-487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1D8AF7"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868F335"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12E9157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7FC08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0A97FF" w14:textId="77777777" w:rsidR="00F27C67" w:rsidRPr="009E2FF4" w:rsidRDefault="00F27C67">
            <w:pPr>
              <w:rPr>
                <w:rFonts w:ascii="Calibri" w:hAnsi="Calibri" w:cs="Calibri"/>
                <w:sz w:val="14"/>
                <w:szCs w:val="14"/>
              </w:rPr>
            </w:pPr>
            <w:r w:rsidRPr="009E2FF4">
              <w:rPr>
                <w:rFonts w:ascii="Calibri" w:hAnsi="Calibri" w:cs="Calibri"/>
                <w:sz w:val="14"/>
                <w:szCs w:val="14"/>
              </w:rPr>
              <w:t>BOMBA DE VACIO DE 1 HP</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75E303" w14:textId="77777777" w:rsidR="00F27C67" w:rsidRPr="009E2FF4" w:rsidRDefault="00F27C67">
            <w:pPr>
              <w:rPr>
                <w:rFonts w:ascii="Calibri" w:hAnsi="Calibri" w:cs="Calibri"/>
                <w:sz w:val="14"/>
                <w:szCs w:val="14"/>
              </w:rPr>
            </w:pPr>
            <w:r w:rsidRPr="009E2FF4">
              <w:rPr>
                <w:rFonts w:ascii="Calibri" w:hAnsi="Calibri" w:cs="Calibri"/>
                <w:sz w:val="14"/>
                <w:szCs w:val="14"/>
              </w:rPr>
              <w:t>CUSTOMAIR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92A79C" w14:textId="77777777" w:rsidR="00F27C67" w:rsidRPr="009E2FF4" w:rsidRDefault="00F27C67">
            <w:pPr>
              <w:rPr>
                <w:rFonts w:ascii="Calibri" w:hAnsi="Calibri" w:cs="Calibri"/>
                <w:sz w:val="14"/>
                <w:szCs w:val="14"/>
              </w:rPr>
            </w:pPr>
            <w:r w:rsidRPr="009E2FF4">
              <w:rPr>
                <w:rFonts w:ascii="Calibri" w:hAnsi="Calibri" w:cs="Calibri"/>
                <w:sz w:val="14"/>
                <w:szCs w:val="14"/>
              </w:rPr>
              <w:t>CU 101</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34C404" w14:textId="77777777" w:rsidR="00F27C67" w:rsidRPr="009E2FF4" w:rsidRDefault="00F27C67">
            <w:pPr>
              <w:rPr>
                <w:rFonts w:ascii="Calibri" w:hAnsi="Calibri" w:cs="Calibri"/>
                <w:sz w:val="14"/>
                <w:szCs w:val="14"/>
              </w:rPr>
            </w:pPr>
            <w:r w:rsidRPr="009E2FF4">
              <w:rPr>
                <w:rFonts w:ascii="Calibri" w:hAnsi="Calibri" w:cs="Calibri"/>
                <w:sz w:val="14"/>
                <w:szCs w:val="14"/>
              </w:rPr>
              <w:t>S/N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50BE11" w14:textId="77777777" w:rsidR="00F27C67" w:rsidRPr="009E2FF4" w:rsidRDefault="00F27C67">
            <w:pPr>
              <w:rPr>
                <w:rFonts w:ascii="Calibri" w:hAnsi="Calibri" w:cs="Calibri"/>
                <w:sz w:val="14"/>
                <w:szCs w:val="14"/>
              </w:rPr>
            </w:pPr>
            <w:r w:rsidRPr="009E2FF4">
              <w:rPr>
                <w:rFonts w:ascii="Calibri" w:hAnsi="Calibri" w:cs="Calibri"/>
                <w:sz w:val="14"/>
                <w:szCs w:val="14"/>
              </w:rPr>
              <w:t>I060200490-2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98929A"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F3D04AB"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2AED6D9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E8A40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E9BD26"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0A000A" w14:textId="77777777" w:rsidR="00F27C67" w:rsidRPr="009E2FF4" w:rsidRDefault="00F27C67">
            <w:pPr>
              <w:rPr>
                <w:rFonts w:ascii="Calibri" w:hAnsi="Calibri" w:cs="Calibri"/>
                <w:sz w:val="14"/>
                <w:szCs w:val="14"/>
              </w:rPr>
            </w:pPr>
            <w:r w:rsidRPr="009E2FF4">
              <w:rPr>
                <w:rFonts w:ascii="Calibri" w:hAnsi="Calibri" w:cs="Calibri"/>
                <w:sz w:val="14"/>
                <w:szCs w:val="14"/>
              </w:rPr>
              <w:t>3M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B08A67" w14:textId="77777777" w:rsidR="00F27C67" w:rsidRPr="009E2FF4" w:rsidRDefault="00F27C67">
            <w:pPr>
              <w:rPr>
                <w:rFonts w:ascii="Calibri" w:hAnsi="Calibri" w:cs="Calibri"/>
                <w:sz w:val="14"/>
                <w:szCs w:val="14"/>
              </w:rPr>
            </w:pPr>
            <w:r w:rsidRPr="009E2FF4">
              <w:rPr>
                <w:rFonts w:ascii="Calibri" w:hAnsi="Calibri" w:cs="Calibri"/>
                <w:sz w:val="14"/>
                <w:szCs w:val="14"/>
              </w:rPr>
              <w:t>ELIPAR 2500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BA6B42" w14:textId="77777777" w:rsidR="00F27C67" w:rsidRPr="009E2FF4" w:rsidRDefault="00F27C67">
            <w:pPr>
              <w:rPr>
                <w:rFonts w:ascii="Calibri" w:hAnsi="Calibri" w:cs="Calibri"/>
                <w:sz w:val="14"/>
                <w:szCs w:val="14"/>
              </w:rPr>
            </w:pPr>
            <w:r w:rsidRPr="009E2FF4">
              <w:rPr>
                <w:rFonts w:ascii="Calibri" w:hAnsi="Calibri" w:cs="Calibri"/>
                <w:sz w:val="14"/>
                <w:szCs w:val="14"/>
              </w:rPr>
              <w:t>3027975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B194A6" w14:textId="77777777" w:rsidR="00F27C67" w:rsidRPr="009E2FF4" w:rsidRDefault="00F27C67">
            <w:pPr>
              <w:rPr>
                <w:rFonts w:ascii="Calibri" w:hAnsi="Calibri" w:cs="Calibri"/>
                <w:sz w:val="14"/>
                <w:szCs w:val="14"/>
              </w:rPr>
            </w:pPr>
            <w:r w:rsidRPr="009E2FF4">
              <w:rPr>
                <w:rFonts w:ascii="Calibri" w:hAnsi="Calibri" w:cs="Calibri"/>
                <w:sz w:val="14"/>
                <w:szCs w:val="14"/>
              </w:rPr>
              <w:t>I090941392-174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A07DB2"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502E3E4"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372B18D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91B91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7721B0"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5457E5" w14:textId="77777777" w:rsidR="00F27C67" w:rsidRPr="009E2FF4" w:rsidRDefault="00F27C67">
            <w:pPr>
              <w:rPr>
                <w:rFonts w:ascii="Calibri" w:hAnsi="Calibri" w:cs="Calibri"/>
                <w:sz w:val="14"/>
                <w:szCs w:val="14"/>
              </w:rPr>
            </w:pPr>
            <w:r w:rsidRPr="009E2FF4">
              <w:rPr>
                <w:rFonts w:ascii="Calibri" w:hAnsi="Calibri" w:cs="Calibri"/>
                <w:sz w:val="14"/>
                <w:szCs w:val="14"/>
              </w:rPr>
              <w:t>3M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BCC8E1" w14:textId="77777777" w:rsidR="00F27C67" w:rsidRPr="009E2FF4" w:rsidRDefault="00F27C67">
            <w:pPr>
              <w:rPr>
                <w:rFonts w:ascii="Calibri" w:hAnsi="Calibri" w:cs="Calibri"/>
                <w:sz w:val="14"/>
                <w:szCs w:val="14"/>
              </w:rPr>
            </w:pPr>
            <w:r w:rsidRPr="009E2FF4">
              <w:rPr>
                <w:rFonts w:ascii="Calibri" w:hAnsi="Calibri" w:cs="Calibri"/>
                <w:sz w:val="14"/>
                <w:szCs w:val="14"/>
              </w:rPr>
              <w:t>ELIPAR 2500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732DAA" w14:textId="77777777" w:rsidR="00F27C67" w:rsidRPr="009E2FF4" w:rsidRDefault="00F27C67">
            <w:pPr>
              <w:rPr>
                <w:rFonts w:ascii="Calibri" w:hAnsi="Calibri" w:cs="Calibri"/>
                <w:sz w:val="14"/>
                <w:szCs w:val="14"/>
              </w:rPr>
            </w:pPr>
            <w:r w:rsidRPr="009E2FF4">
              <w:rPr>
                <w:rFonts w:ascii="Calibri" w:hAnsi="Calibri" w:cs="Calibri"/>
                <w:sz w:val="14"/>
                <w:szCs w:val="14"/>
              </w:rPr>
              <w:t>3027951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ABA900" w14:textId="77777777" w:rsidR="00F27C67" w:rsidRPr="009E2FF4" w:rsidRDefault="00F27C67">
            <w:pPr>
              <w:rPr>
                <w:rFonts w:ascii="Calibri" w:hAnsi="Calibri" w:cs="Calibri"/>
                <w:sz w:val="14"/>
                <w:szCs w:val="14"/>
              </w:rPr>
            </w:pPr>
            <w:r w:rsidRPr="009E2FF4">
              <w:rPr>
                <w:rFonts w:ascii="Calibri" w:hAnsi="Calibri" w:cs="Calibri"/>
                <w:sz w:val="14"/>
                <w:szCs w:val="14"/>
              </w:rPr>
              <w:t>I090941392-176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7F4176"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BFF2B40"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50F3FF2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6564E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DC8F24"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6C2BC5" w14:textId="77777777" w:rsidR="00F27C67" w:rsidRPr="009E2FF4" w:rsidRDefault="00F27C67">
            <w:pPr>
              <w:rPr>
                <w:rFonts w:ascii="Calibri" w:hAnsi="Calibri" w:cs="Calibri"/>
                <w:sz w:val="14"/>
                <w:szCs w:val="14"/>
              </w:rPr>
            </w:pPr>
            <w:r w:rsidRPr="009E2FF4">
              <w:rPr>
                <w:rFonts w:ascii="Calibri" w:hAnsi="Calibri" w:cs="Calibri"/>
                <w:sz w:val="14"/>
                <w:szCs w:val="14"/>
              </w:rPr>
              <w:t>3M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D820A6" w14:textId="77777777" w:rsidR="00F27C67" w:rsidRPr="009E2FF4" w:rsidRDefault="00F27C67">
            <w:pPr>
              <w:rPr>
                <w:rFonts w:ascii="Calibri" w:hAnsi="Calibri" w:cs="Calibri"/>
                <w:sz w:val="14"/>
                <w:szCs w:val="14"/>
              </w:rPr>
            </w:pPr>
            <w:r w:rsidRPr="009E2FF4">
              <w:rPr>
                <w:rFonts w:ascii="Calibri" w:hAnsi="Calibri" w:cs="Calibri"/>
                <w:sz w:val="14"/>
                <w:szCs w:val="14"/>
              </w:rPr>
              <w:t>ELIPAR 2500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695259" w14:textId="77777777" w:rsidR="00F27C67" w:rsidRPr="009E2FF4" w:rsidRDefault="00F27C67">
            <w:pPr>
              <w:rPr>
                <w:rFonts w:ascii="Calibri" w:hAnsi="Calibri" w:cs="Calibri"/>
                <w:sz w:val="14"/>
                <w:szCs w:val="14"/>
              </w:rPr>
            </w:pPr>
            <w:r w:rsidRPr="009E2FF4">
              <w:rPr>
                <w:rFonts w:ascii="Calibri" w:hAnsi="Calibri" w:cs="Calibri"/>
                <w:sz w:val="14"/>
                <w:szCs w:val="14"/>
              </w:rPr>
              <w:t>3027997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891C8F" w14:textId="77777777" w:rsidR="00F27C67" w:rsidRPr="009E2FF4" w:rsidRDefault="00F27C67">
            <w:pPr>
              <w:rPr>
                <w:rFonts w:ascii="Calibri" w:hAnsi="Calibri" w:cs="Calibri"/>
                <w:sz w:val="14"/>
                <w:szCs w:val="14"/>
              </w:rPr>
            </w:pPr>
            <w:r w:rsidRPr="009E2FF4">
              <w:rPr>
                <w:rFonts w:ascii="Calibri" w:hAnsi="Calibri" w:cs="Calibri"/>
                <w:sz w:val="14"/>
                <w:szCs w:val="14"/>
              </w:rPr>
              <w:t>I090941392-179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19A072"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92D110C"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1548370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91716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B9947A" w14:textId="77777777" w:rsidR="00F27C67" w:rsidRPr="009E2FF4" w:rsidRDefault="00F27C67">
            <w:pPr>
              <w:rPr>
                <w:rFonts w:ascii="Calibri" w:hAnsi="Calibri" w:cs="Calibri"/>
                <w:sz w:val="14"/>
                <w:szCs w:val="14"/>
              </w:rPr>
            </w:pPr>
            <w:r w:rsidRPr="009E2FF4">
              <w:rPr>
                <w:rFonts w:ascii="Calibri" w:hAnsi="Calibri" w:cs="Calibri"/>
                <w:sz w:val="14"/>
                <w:szCs w:val="14"/>
              </w:rPr>
              <w:t>RAYOS X PANORAMICO</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81EE67" w14:textId="77777777" w:rsidR="00F27C67" w:rsidRPr="009E2FF4" w:rsidRDefault="00F27C67">
            <w:pPr>
              <w:rPr>
                <w:rFonts w:ascii="Calibri" w:hAnsi="Calibri" w:cs="Calibri"/>
                <w:sz w:val="14"/>
                <w:szCs w:val="14"/>
              </w:rPr>
            </w:pPr>
            <w:r w:rsidRPr="009E2FF4">
              <w:rPr>
                <w:rFonts w:ascii="Calibri" w:hAnsi="Calibri" w:cs="Calibri"/>
                <w:sz w:val="14"/>
                <w:szCs w:val="14"/>
              </w:rPr>
              <w:t>J MORITA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A3B657" w14:textId="77777777" w:rsidR="00F27C67" w:rsidRPr="009E2FF4" w:rsidRDefault="00F27C67">
            <w:pPr>
              <w:rPr>
                <w:rFonts w:ascii="Calibri" w:hAnsi="Calibri" w:cs="Calibri"/>
                <w:sz w:val="14"/>
                <w:szCs w:val="14"/>
              </w:rPr>
            </w:pPr>
            <w:r w:rsidRPr="009E2FF4">
              <w:rPr>
                <w:rFonts w:ascii="Calibri" w:hAnsi="Calibri" w:cs="Calibri"/>
                <w:sz w:val="14"/>
                <w:szCs w:val="14"/>
              </w:rPr>
              <w:t>VERAVIEWEPOCS 2D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970809" w14:textId="77777777" w:rsidR="00F27C67" w:rsidRPr="009E2FF4" w:rsidRDefault="00F27C67">
            <w:pPr>
              <w:rPr>
                <w:rFonts w:ascii="Calibri" w:hAnsi="Calibri" w:cs="Calibri"/>
                <w:sz w:val="14"/>
                <w:szCs w:val="14"/>
              </w:rPr>
            </w:pPr>
            <w:r w:rsidRPr="009E2FF4">
              <w:rPr>
                <w:rFonts w:ascii="Calibri" w:hAnsi="Calibri" w:cs="Calibri"/>
                <w:sz w:val="14"/>
                <w:szCs w:val="14"/>
              </w:rPr>
              <w:t>BF1102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1C38B4" w14:textId="77777777" w:rsidR="00F27C67" w:rsidRPr="009E2FF4" w:rsidRDefault="00F27C67">
            <w:pPr>
              <w:rPr>
                <w:rFonts w:ascii="Calibri" w:hAnsi="Calibri" w:cs="Calibri"/>
                <w:sz w:val="14"/>
                <w:szCs w:val="14"/>
              </w:rPr>
            </w:pPr>
            <w:r w:rsidRPr="009E2FF4">
              <w:rPr>
                <w:rFonts w:ascii="Calibri" w:hAnsi="Calibri" w:cs="Calibri"/>
                <w:sz w:val="14"/>
                <w:szCs w:val="14"/>
              </w:rPr>
              <w:t>I060200266-55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B83FEA"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E78A46A"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31816F7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73A3B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5C88B6"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570CE"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F55BA3"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C95D06" w14:textId="77777777" w:rsidR="00F27C67" w:rsidRPr="009E2FF4" w:rsidRDefault="00F27C67">
            <w:pPr>
              <w:rPr>
                <w:rFonts w:ascii="Calibri" w:hAnsi="Calibri" w:cs="Calibri"/>
                <w:sz w:val="14"/>
                <w:szCs w:val="14"/>
              </w:rPr>
            </w:pPr>
            <w:r w:rsidRPr="009E2FF4">
              <w:rPr>
                <w:rFonts w:ascii="Calibri" w:hAnsi="Calibri" w:cs="Calibri"/>
                <w:sz w:val="14"/>
                <w:szCs w:val="14"/>
              </w:rPr>
              <w:t>4123220004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027CBB" w14:textId="77777777" w:rsidR="00F27C67" w:rsidRPr="009E2FF4" w:rsidRDefault="00F27C67">
            <w:pPr>
              <w:rPr>
                <w:rFonts w:ascii="Calibri" w:hAnsi="Calibri" w:cs="Calibri"/>
                <w:sz w:val="14"/>
                <w:szCs w:val="14"/>
              </w:rPr>
            </w:pPr>
            <w:r w:rsidRPr="009E2FF4">
              <w:rPr>
                <w:rFonts w:ascii="Calibri" w:hAnsi="Calibri" w:cs="Calibri"/>
                <w:sz w:val="14"/>
                <w:szCs w:val="14"/>
              </w:rPr>
              <w:t>I060200028-138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77EBB3"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F99FCBB"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1B64878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9D364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379DFB"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B46068"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E32E6D"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78F1BA" w14:textId="77777777" w:rsidR="00F27C67" w:rsidRPr="009E2FF4" w:rsidRDefault="00F27C67">
            <w:pPr>
              <w:rPr>
                <w:rFonts w:ascii="Calibri" w:hAnsi="Calibri" w:cs="Calibri"/>
                <w:sz w:val="14"/>
                <w:szCs w:val="14"/>
              </w:rPr>
            </w:pPr>
            <w:r w:rsidRPr="009E2FF4">
              <w:rPr>
                <w:rFonts w:ascii="Calibri" w:hAnsi="Calibri" w:cs="Calibri"/>
                <w:sz w:val="14"/>
                <w:szCs w:val="14"/>
              </w:rPr>
              <w:t>4120753029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DE3625" w14:textId="77777777" w:rsidR="00F27C67" w:rsidRPr="009E2FF4" w:rsidRDefault="00F27C67">
            <w:pPr>
              <w:rPr>
                <w:rFonts w:ascii="Calibri" w:hAnsi="Calibri" w:cs="Calibri"/>
                <w:sz w:val="14"/>
                <w:szCs w:val="14"/>
              </w:rPr>
            </w:pPr>
            <w:r w:rsidRPr="009E2FF4">
              <w:rPr>
                <w:rFonts w:ascii="Calibri" w:hAnsi="Calibri" w:cs="Calibri"/>
                <w:sz w:val="14"/>
                <w:szCs w:val="14"/>
              </w:rPr>
              <w:t>I060200028-140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D037E1"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EFC981D"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4F1AA90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AFE43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D3D9B7"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542E81"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88C95A" w14:textId="77777777" w:rsidR="00F27C67" w:rsidRPr="009E2FF4" w:rsidRDefault="00F27C67">
            <w:pPr>
              <w:rPr>
                <w:rFonts w:ascii="Calibri" w:hAnsi="Calibri" w:cs="Calibri"/>
                <w:sz w:val="14"/>
                <w:szCs w:val="14"/>
              </w:rPr>
            </w:pPr>
            <w:r w:rsidRPr="009E2FF4">
              <w:rPr>
                <w:rFonts w:ascii="Calibri" w:hAnsi="Calibri" w:cs="Calibri"/>
                <w:sz w:val="14"/>
                <w:szCs w:val="14"/>
              </w:rPr>
              <w:t>M7</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A16E46" w14:textId="77777777" w:rsidR="00F27C67" w:rsidRPr="009E2FF4" w:rsidRDefault="00F27C67">
            <w:pPr>
              <w:rPr>
                <w:rFonts w:ascii="Calibri" w:hAnsi="Calibri" w:cs="Calibri"/>
                <w:sz w:val="14"/>
                <w:szCs w:val="14"/>
              </w:rPr>
            </w:pPr>
            <w:r w:rsidRPr="009E2FF4">
              <w:rPr>
                <w:rFonts w:ascii="Calibri" w:hAnsi="Calibri" w:cs="Calibri"/>
                <w:sz w:val="14"/>
                <w:szCs w:val="14"/>
              </w:rPr>
              <w:t>V278332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101F1D" w14:textId="77777777" w:rsidR="00F27C67" w:rsidRPr="009E2FF4" w:rsidRDefault="00F27C67">
            <w:pPr>
              <w:rPr>
                <w:rFonts w:ascii="Calibri" w:hAnsi="Calibri" w:cs="Calibri"/>
                <w:sz w:val="14"/>
                <w:szCs w:val="14"/>
              </w:rPr>
            </w:pPr>
            <w:r w:rsidRPr="009E2FF4">
              <w:rPr>
                <w:rFonts w:ascii="Calibri" w:hAnsi="Calibri" w:cs="Calibri"/>
                <w:sz w:val="14"/>
                <w:szCs w:val="14"/>
              </w:rPr>
              <w:t>I060200282-173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867167"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1B95C66"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0A96D71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D3EBB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072B83"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1D44D7"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E6B683" w14:textId="77777777" w:rsidR="00F27C67" w:rsidRPr="009E2FF4" w:rsidRDefault="00F27C67">
            <w:pPr>
              <w:rPr>
                <w:rFonts w:ascii="Calibri" w:hAnsi="Calibri" w:cs="Calibri"/>
                <w:sz w:val="14"/>
                <w:szCs w:val="14"/>
              </w:rPr>
            </w:pPr>
            <w:r w:rsidRPr="009E2FF4">
              <w:rPr>
                <w:rFonts w:ascii="Calibri" w:hAnsi="Calibri" w:cs="Calibri"/>
                <w:sz w:val="14"/>
                <w:szCs w:val="14"/>
              </w:rPr>
              <w:t>M7</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F4813B" w14:textId="77777777" w:rsidR="00F27C67" w:rsidRPr="009E2FF4" w:rsidRDefault="00F27C67">
            <w:pPr>
              <w:rPr>
                <w:rFonts w:ascii="Calibri" w:hAnsi="Calibri" w:cs="Calibri"/>
                <w:sz w:val="14"/>
                <w:szCs w:val="14"/>
              </w:rPr>
            </w:pPr>
            <w:r w:rsidRPr="009E2FF4">
              <w:rPr>
                <w:rFonts w:ascii="Calibri" w:hAnsi="Calibri" w:cs="Calibri"/>
                <w:sz w:val="14"/>
                <w:szCs w:val="14"/>
              </w:rPr>
              <w:t>V559455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0E6C67" w14:textId="77777777" w:rsidR="00F27C67" w:rsidRPr="009E2FF4" w:rsidRDefault="00F27C67">
            <w:pPr>
              <w:rPr>
                <w:rFonts w:ascii="Calibri" w:hAnsi="Calibri" w:cs="Calibri"/>
                <w:sz w:val="14"/>
                <w:szCs w:val="14"/>
              </w:rPr>
            </w:pPr>
            <w:r w:rsidRPr="009E2FF4">
              <w:rPr>
                <w:rFonts w:ascii="Calibri" w:hAnsi="Calibri" w:cs="Calibri"/>
                <w:sz w:val="14"/>
                <w:szCs w:val="14"/>
              </w:rPr>
              <w:t>I060200282-250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619F90"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C32F968"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0DE4257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C53F3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1779AC"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A3A103"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64CEA7" w14:textId="77777777" w:rsidR="00F27C67" w:rsidRPr="009E2FF4" w:rsidRDefault="00F27C67">
            <w:pPr>
              <w:rPr>
                <w:rFonts w:ascii="Calibri" w:hAnsi="Calibri" w:cs="Calibri"/>
                <w:sz w:val="14"/>
                <w:szCs w:val="14"/>
              </w:rPr>
            </w:pPr>
            <w:r w:rsidRPr="009E2FF4">
              <w:rPr>
                <w:rFonts w:ascii="Calibri" w:hAnsi="Calibri" w:cs="Calibri"/>
                <w:sz w:val="14"/>
                <w:szCs w:val="14"/>
              </w:rPr>
              <w:t>M9D 022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5898FD" w14:textId="77777777" w:rsidR="00F27C67" w:rsidRPr="009E2FF4" w:rsidRDefault="00F27C67">
            <w:pPr>
              <w:rPr>
                <w:rFonts w:ascii="Calibri" w:hAnsi="Calibri" w:cs="Calibri"/>
                <w:sz w:val="14"/>
                <w:szCs w:val="14"/>
              </w:rPr>
            </w:pPr>
            <w:r w:rsidRPr="009E2FF4">
              <w:rPr>
                <w:rFonts w:ascii="Calibri" w:hAnsi="Calibri" w:cs="Calibri"/>
                <w:sz w:val="14"/>
                <w:szCs w:val="14"/>
              </w:rPr>
              <w:t>V1575855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F1DDDB" w14:textId="77777777" w:rsidR="00F27C67" w:rsidRPr="009E2FF4" w:rsidRDefault="00F27C67">
            <w:pPr>
              <w:rPr>
                <w:rFonts w:ascii="Calibri" w:hAnsi="Calibri" w:cs="Calibri"/>
                <w:sz w:val="14"/>
                <w:szCs w:val="14"/>
              </w:rPr>
            </w:pPr>
            <w:r w:rsidRPr="009E2FF4">
              <w:rPr>
                <w:rFonts w:ascii="Calibri" w:hAnsi="Calibri" w:cs="Calibri"/>
                <w:sz w:val="14"/>
                <w:szCs w:val="14"/>
              </w:rPr>
              <w:t>I090000198-487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D8DA06"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630EC40"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763DF24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7D6A3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60BE15"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69205E" w14:textId="77777777" w:rsidR="00F27C67" w:rsidRPr="009E2FF4" w:rsidRDefault="00F27C67">
            <w:pPr>
              <w:rPr>
                <w:rFonts w:ascii="Calibri" w:hAnsi="Calibri" w:cs="Calibri"/>
                <w:sz w:val="14"/>
                <w:szCs w:val="14"/>
              </w:rPr>
            </w:pPr>
            <w:r w:rsidRPr="009E2FF4">
              <w:rPr>
                <w:rFonts w:ascii="Calibri" w:hAnsi="Calibri" w:cs="Calibri"/>
                <w:sz w:val="14"/>
                <w:szCs w:val="14"/>
              </w:rPr>
              <w:t>MEDIMENTA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0B8FD6"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99EED7" w14:textId="77777777" w:rsidR="00F27C67" w:rsidRPr="009E2FF4" w:rsidRDefault="00F27C67">
            <w:pPr>
              <w:rPr>
                <w:rFonts w:ascii="Calibri" w:hAnsi="Calibri" w:cs="Calibri"/>
                <w:sz w:val="14"/>
                <w:szCs w:val="14"/>
              </w:rPr>
            </w:pPr>
            <w:r w:rsidRPr="009E2FF4">
              <w:rPr>
                <w:rFonts w:ascii="Calibri" w:hAnsi="Calibri" w:cs="Calibri"/>
                <w:sz w:val="14"/>
                <w:szCs w:val="14"/>
              </w:rPr>
              <w:t>14031385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6C8FBD" w14:textId="77777777" w:rsidR="00F27C67" w:rsidRPr="009E2FF4" w:rsidRDefault="00F27C67">
            <w:pPr>
              <w:rPr>
                <w:rFonts w:ascii="Calibri" w:hAnsi="Calibri" w:cs="Calibri"/>
                <w:sz w:val="14"/>
                <w:szCs w:val="14"/>
              </w:rPr>
            </w:pPr>
            <w:r w:rsidRPr="009E2FF4">
              <w:rPr>
                <w:rFonts w:ascii="Calibri" w:hAnsi="Calibri" w:cs="Calibri"/>
                <w:sz w:val="14"/>
                <w:szCs w:val="14"/>
              </w:rPr>
              <w:t>I090001062-1003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D31336"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194D861"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0F1EC56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8577E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566DA1"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B88B9C" w14:textId="77777777" w:rsidR="00F27C67" w:rsidRPr="009E2FF4" w:rsidRDefault="00F27C67">
            <w:pPr>
              <w:rPr>
                <w:rFonts w:ascii="Calibri" w:hAnsi="Calibri" w:cs="Calibri"/>
                <w:sz w:val="14"/>
                <w:szCs w:val="14"/>
              </w:rPr>
            </w:pPr>
            <w:r w:rsidRPr="009E2FF4">
              <w:rPr>
                <w:rFonts w:ascii="Calibri" w:hAnsi="Calibri" w:cs="Calibri"/>
                <w:sz w:val="14"/>
                <w:szCs w:val="14"/>
              </w:rPr>
              <w:t>MEDIMENTA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D0BC82"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DCA316" w14:textId="77777777" w:rsidR="00F27C67" w:rsidRPr="009E2FF4" w:rsidRDefault="00F27C67">
            <w:pPr>
              <w:rPr>
                <w:rFonts w:ascii="Calibri" w:hAnsi="Calibri" w:cs="Calibri"/>
                <w:sz w:val="14"/>
                <w:szCs w:val="14"/>
              </w:rPr>
            </w:pPr>
            <w:r w:rsidRPr="009E2FF4">
              <w:rPr>
                <w:rFonts w:ascii="Calibri" w:hAnsi="Calibri" w:cs="Calibri"/>
                <w:sz w:val="14"/>
                <w:szCs w:val="14"/>
              </w:rPr>
              <w:t>14031366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69775C" w14:textId="77777777" w:rsidR="00F27C67" w:rsidRPr="009E2FF4" w:rsidRDefault="00F27C67">
            <w:pPr>
              <w:rPr>
                <w:rFonts w:ascii="Calibri" w:hAnsi="Calibri" w:cs="Calibri"/>
                <w:sz w:val="14"/>
                <w:szCs w:val="14"/>
              </w:rPr>
            </w:pPr>
            <w:r w:rsidRPr="009E2FF4">
              <w:rPr>
                <w:rFonts w:ascii="Calibri" w:hAnsi="Calibri" w:cs="Calibri"/>
                <w:sz w:val="14"/>
                <w:szCs w:val="14"/>
              </w:rPr>
              <w:t>I090001062-1009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14BB59"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863FE47"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6AF5D69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88EC6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E2AE71"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4B22A1" w14:textId="77777777" w:rsidR="00F27C67" w:rsidRPr="009E2FF4" w:rsidRDefault="00F27C67">
            <w:pPr>
              <w:rPr>
                <w:rFonts w:ascii="Calibri" w:hAnsi="Calibri" w:cs="Calibri"/>
                <w:sz w:val="14"/>
                <w:szCs w:val="14"/>
              </w:rPr>
            </w:pPr>
            <w:r w:rsidRPr="009E2FF4">
              <w:rPr>
                <w:rFonts w:ascii="Calibri" w:hAnsi="Calibri" w:cs="Calibri"/>
                <w:sz w:val="14"/>
                <w:szCs w:val="14"/>
              </w:rPr>
              <w:t>MEDIMENTA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7C64CF"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344FBC" w14:textId="77777777" w:rsidR="00F27C67" w:rsidRPr="009E2FF4" w:rsidRDefault="00F27C67">
            <w:pPr>
              <w:rPr>
                <w:rFonts w:ascii="Calibri" w:hAnsi="Calibri" w:cs="Calibri"/>
                <w:sz w:val="14"/>
                <w:szCs w:val="14"/>
              </w:rPr>
            </w:pPr>
            <w:r w:rsidRPr="009E2FF4">
              <w:rPr>
                <w:rFonts w:ascii="Calibri" w:hAnsi="Calibri" w:cs="Calibri"/>
                <w:sz w:val="14"/>
                <w:szCs w:val="14"/>
              </w:rPr>
              <w:t>11072535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E3C6EC" w14:textId="77777777" w:rsidR="00F27C67" w:rsidRPr="009E2FF4" w:rsidRDefault="00F27C67">
            <w:pPr>
              <w:rPr>
                <w:rFonts w:ascii="Calibri" w:hAnsi="Calibri" w:cs="Calibri"/>
                <w:sz w:val="14"/>
                <w:szCs w:val="14"/>
              </w:rPr>
            </w:pPr>
            <w:r w:rsidRPr="009E2FF4">
              <w:rPr>
                <w:rFonts w:ascii="Calibri" w:hAnsi="Calibri" w:cs="Calibri"/>
                <w:sz w:val="14"/>
                <w:szCs w:val="14"/>
              </w:rPr>
              <w:t>I090001062-1029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532D97"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C08DC3D"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77E63B9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36552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6E2544"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988908" w14:textId="77777777" w:rsidR="00F27C67" w:rsidRPr="009E2FF4" w:rsidRDefault="00F27C67">
            <w:pPr>
              <w:rPr>
                <w:rFonts w:ascii="Calibri" w:hAnsi="Calibri" w:cs="Calibri"/>
                <w:sz w:val="14"/>
                <w:szCs w:val="14"/>
              </w:rPr>
            </w:pPr>
            <w:r w:rsidRPr="009E2FF4">
              <w:rPr>
                <w:rFonts w:ascii="Calibri" w:hAnsi="Calibri" w:cs="Calibri"/>
                <w:sz w:val="14"/>
                <w:szCs w:val="14"/>
              </w:rPr>
              <w:t>MEDIMENTA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CDBDE3"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FAA055" w14:textId="77777777" w:rsidR="00F27C67" w:rsidRPr="009E2FF4" w:rsidRDefault="00F27C67">
            <w:pPr>
              <w:rPr>
                <w:rFonts w:ascii="Calibri" w:hAnsi="Calibri" w:cs="Calibri"/>
                <w:sz w:val="14"/>
                <w:szCs w:val="14"/>
              </w:rPr>
            </w:pPr>
            <w:r w:rsidRPr="009E2FF4">
              <w:rPr>
                <w:rFonts w:ascii="Calibri" w:hAnsi="Calibri" w:cs="Calibri"/>
                <w:sz w:val="14"/>
                <w:szCs w:val="14"/>
              </w:rPr>
              <w:t>14031408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E5A1D1" w14:textId="77777777" w:rsidR="00F27C67" w:rsidRPr="009E2FF4" w:rsidRDefault="00F27C67">
            <w:pPr>
              <w:rPr>
                <w:rFonts w:ascii="Calibri" w:hAnsi="Calibri" w:cs="Calibri"/>
                <w:sz w:val="14"/>
                <w:szCs w:val="14"/>
              </w:rPr>
            </w:pPr>
            <w:r w:rsidRPr="009E2FF4">
              <w:rPr>
                <w:rFonts w:ascii="Calibri" w:hAnsi="Calibri" w:cs="Calibri"/>
                <w:sz w:val="14"/>
                <w:szCs w:val="14"/>
              </w:rPr>
              <w:t>I090001062-1032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7D8699"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7A173DA"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60E18DE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8A434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434EF7"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39033D" w14:textId="77777777" w:rsidR="00F27C67" w:rsidRPr="009E2FF4" w:rsidRDefault="00F27C67">
            <w:pPr>
              <w:rPr>
                <w:rFonts w:ascii="Calibri" w:hAnsi="Calibri" w:cs="Calibri"/>
                <w:sz w:val="14"/>
                <w:szCs w:val="14"/>
              </w:rPr>
            </w:pPr>
            <w:r w:rsidRPr="009E2FF4">
              <w:rPr>
                <w:rFonts w:ascii="Calibri" w:hAnsi="Calibri" w:cs="Calibri"/>
                <w:sz w:val="14"/>
                <w:szCs w:val="14"/>
              </w:rPr>
              <w:t>MEDIMENTA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3E2D20"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560908" w14:textId="77777777" w:rsidR="00F27C67" w:rsidRPr="009E2FF4" w:rsidRDefault="00F27C67">
            <w:pPr>
              <w:rPr>
                <w:rFonts w:ascii="Calibri" w:hAnsi="Calibri" w:cs="Calibri"/>
                <w:sz w:val="14"/>
                <w:szCs w:val="14"/>
              </w:rPr>
            </w:pPr>
            <w:r w:rsidRPr="009E2FF4">
              <w:rPr>
                <w:rFonts w:ascii="Calibri" w:hAnsi="Calibri" w:cs="Calibri"/>
                <w:sz w:val="14"/>
                <w:szCs w:val="14"/>
              </w:rPr>
              <w:t>11072539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A53AAA" w14:textId="77777777" w:rsidR="00F27C67" w:rsidRPr="009E2FF4" w:rsidRDefault="00F27C67">
            <w:pPr>
              <w:rPr>
                <w:rFonts w:ascii="Calibri" w:hAnsi="Calibri" w:cs="Calibri"/>
                <w:sz w:val="14"/>
                <w:szCs w:val="14"/>
              </w:rPr>
            </w:pPr>
            <w:r w:rsidRPr="009E2FF4">
              <w:rPr>
                <w:rFonts w:ascii="Calibri" w:hAnsi="Calibri" w:cs="Calibri"/>
                <w:sz w:val="14"/>
                <w:szCs w:val="14"/>
              </w:rPr>
              <w:t>I090001062-1033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C885E4"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FC55884"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510BF53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0CC6F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3A67A6"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A70453" w14:textId="77777777" w:rsidR="00F27C67" w:rsidRPr="009E2FF4" w:rsidRDefault="00F27C67">
            <w:pPr>
              <w:rPr>
                <w:rFonts w:ascii="Calibri" w:hAnsi="Calibri" w:cs="Calibri"/>
                <w:sz w:val="14"/>
                <w:szCs w:val="14"/>
              </w:rPr>
            </w:pPr>
            <w:r w:rsidRPr="009E2FF4">
              <w:rPr>
                <w:rFonts w:ascii="Calibri" w:hAnsi="Calibri" w:cs="Calibri"/>
                <w:sz w:val="14"/>
                <w:szCs w:val="14"/>
              </w:rPr>
              <w:t>MEDIMENTA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5DC6C3"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9EDBD0" w14:textId="77777777" w:rsidR="00F27C67" w:rsidRPr="009E2FF4" w:rsidRDefault="00F27C67">
            <w:pPr>
              <w:rPr>
                <w:rFonts w:ascii="Calibri" w:hAnsi="Calibri" w:cs="Calibri"/>
                <w:sz w:val="14"/>
                <w:szCs w:val="14"/>
              </w:rPr>
            </w:pPr>
            <w:r w:rsidRPr="009E2FF4">
              <w:rPr>
                <w:rFonts w:ascii="Calibri" w:hAnsi="Calibri" w:cs="Calibri"/>
                <w:sz w:val="14"/>
                <w:szCs w:val="14"/>
              </w:rPr>
              <w:t>14031410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63A483" w14:textId="77777777" w:rsidR="00F27C67" w:rsidRPr="009E2FF4" w:rsidRDefault="00F27C67">
            <w:pPr>
              <w:rPr>
                <w:rFonts w:ascii="Calibri" w:hAnsi="Calibri" w:cs="Calibri"/>
                <w:sz w:val="14"/>
                <w:szCs w:val="14"/>
              </w:rPr>
            </w:pPr>
            <w:r w:rsidRPr="009E2FF4">
              <w:rPr>
                <w:rFonts w:ascii="Calibri" w:hAnsi="Calibri" w:cs="Calibri"/>
                <w:sz w:val="14"/>
                <w:szCs w:val="14"/>
              </w:rPr>
              <w:t>I090001062-1035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AB0949"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0900B3D"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7386A39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CAC81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6C2D3F"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109782" w14:textId="77777777" w:rsidR="00F27C67" w:rsidRPr="009E2FF4" w:rsidRDefault="00F27C67">
            <w:pPr>
              <w:rPr>
                <w:rFonts w:ascii="Calibri" w:hAnsi="Calibri" w:cs="Calibri"/>
                <w:sz w:val="14"/>
                <w:szCs w:val="14"/>
              </w:rPr>
            </w:pPr>
            <w:r w:rsidRPr="009E2FF4">
              <w:rPr>
                <w:rFonts w:ascii="Calibri" w:hAnsi="Calibri" w:cs="Calibri"/>
                <w:sz w:val="14"/>
                <w:szCs w:val="14"/>
              </w:rPr>
              <w:t>DELMA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915D53" w14:textId="77777777" w:rsidR="00F27C67" w:rsidRPr="009E2FF4" w:rsidRDefault="00F27C67">
            <w:pPr>
              <w:rPr>
                <w:rFonts w:ascii="Calibri" w:hAnsi="Calibri" w:cs="Calibri"/>
                <w:sz w:val="14"/>
                <w:szCs w:val="14"/>
              </w:rPr>
            </w:pPr>
            <w:r w:rsidRPr="009E2FF4">
              <w:rPr>
                <w:rFonts w:ascii="Calibri" w:hAnsi="Calibri" w:cs="Calibri"/>
                <w:sz w:val="14"/>
                <w:szCs w:val="14"/>
              </w:rPr>
              <w:t>PM-MM-N4-82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B5FFCF" w14:textId="77777777" w:rsidR="00F27C67" w:rsidRPr="009E2FF4" w:rsidRDefault="00F27C67">
            <w:pPr>
              <w:rPr>
                <w:rFonts w:ascii="Calibri" w:hAnsi="Calibri" w:cs="Calibri"/>
                <w:sz w:val="14"/>
                <w:szCs w:val="14"/>
              </w:rPr>
            </w:pPr>
            <w:r w:rsidRPr="009E2FF4">
              <w:rPr>
                <w:rFonts w:ascii="Calibri" w:hAnsi="Calibri" w:cs="Calibri"/>
                <w:sz w:val="14"/>
                <w:szCs w:val="14"/>
              </w:rPr>
              <w:t>0315M6155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238D0E" w14:textId="77777777" w:rsidR="00F27C67" w:rsidRPr="009E2FF4" w:rsidRDefault="00F27C67">
            <w:pPr>
              <w:rPr>
                <w:rFonts w:ascii="Calibri" w:hAnsi="Calibri" w:cs="Calibri"/>
                <w:sz w:val="14"/>
                <w:szCs w:val="14"/>
              </w:rPr>
            </w:pPr>
            <w:r w:rsidRPr="009E2FF4">
              <w:rPr>
                <w:rFonts w:ascii="Calibri" w:hAnsi="Calibri" w:cs="Calibri"/>
                <w:sz w:val="14"/>
                <w:szCs w:val="14"/>
              </w:rPr>
              <w:t>I090001062-1484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E7184C"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69BD6A8"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448E946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3F2A1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3F1BAA"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14F1AB" w14:textId="77777777" w:rsidR="00F27C67" w:rsidRPr="009E2FF4" w:rsidRDefault="00F27C67">
            <w:pPr>
              <w:rPr>
                <w:rFonts w:ascii="Calibri" w:hAnsi="Calibri" w:cs="Calibri"/>
                <w:sz w:val="14"/>
                <w:szCs w:val="14"/>
              </w:rPr>
            </w:pPr>
            <w:r w:rsidRPr="009E2FF4">
              <w:rPr>
                <w:rFonts w:ascii="Calibri" w:hAnsi="Calibri" w:cs="Calibri"/>
                <w:sz w:val="14"/>
                <w:szCs w:val="14"/>
              </w:rPr>
              <w:t>DELMA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880DB3" w14:textId="77777777" w:rsidR="00F27C67" w:rsidRPr="009E2FF4" w:rsidRDefault="00F27C67">
            <w:pPr>
              <w:rPr>
                <w:rFonts w:ascii="Calibri" w:hAnsi="Calibri" w:cs="Calibri"/>
                <w:sz w:val="14"/>
                <w:szCs w:val="14"/>
              </w:rPr>
            </w:pPr>
            <w:r w:rsidRPr="009E2FF4">
              <w:rPr>
                <w:rFonts w:ascii="Calibri" w:hAnsi="Calibri" w:cs="Calibri"/>
                <w:sz w:val="14"/>
                <w:szCs w:val="14"/>
              </w:rPr>
              <w:t>PM-MM-N4-82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829167" w14:textId="77777777" w:rsidR="00F27C67" w:rsidRPr="009E2FF4" w:rsidRDefault="00F27C67">
            <w:pPr>
              <w:rPr>
                <w:rFonts w:ascii="Calibri" w:hAnsi="Calibri" w:cs="Calibri"/>
                <w:sz w:val="14"/>
                <w:szCs w:val="14"/>
              </w:rPr>
            </w:pPr>
            <w:r w:rsidRPr="009E2FF4">
              <w:rPr>
                <w:rFonts w:ascii="Calibri" w:hAnsi="Calibri" w:cs="Calibri"/>
                <w:sz w:val="14"/>
                <w:szCs w:val="14"/>
              </w:rPr>
              <w:t>0315M6156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10DC30" w14:textId="77777777" w:rsidR="00F27C67" w:rsidRPr="009E2FF4" w:rsidRDefault="00F27C67">
            <w:pPr>
              <w:rPr>
                <w:rFonts w:ascii="Calibri" w:hAnsi="Calibri" w:cs="Calibri"/>
                <w:sz w:val="14"/>
                <w:szCs w:val="14"/>
              </w:rPr>
            </w:pPr>
            <w:r w:rsidRPr="009E2FF4">
              <w:rPr>
                <w:rFonts w:ascii="Calibri" w:hAnsi="Calibri" w:cs="Calibri"/>
                <w:sz w:val="14"/>
                <w:szCs w:val="14"/>
              </w:rPr>
              <w:t>I090001062-1485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DBC0A7"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37AAEBE"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2FCF47C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E0041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0ABE6E"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383909" w14:textId="77777777" w:rsidR="00F27C67" w:rsidRPr="009E2FF4" w:rsidRDefault="00F27C67">
            <w:pPr>
              <w:rPr>
                <w:rFonts w:ascii="Calibri" w:hAnsi="Calibri" w:cs="Calibri"/>
                <w:sz w:val="14"/>
                <w:szCs w:val="14"/>
              </w:rPr>
            </w:pPr>
            <w:r w:rsidRPr="009E2FF4">
              <w:rPr>
                <w:rFonts w:ascii="Calibri" w:hAnsi="Calibri" w:cs="Calibri"/>
                <w:sz w:val="14"/>
                <w:szCs w:val="14"/>
              </w:rPr>
              <w:t>DELMA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F0D527" w14:textId="77777777" w:rsidR="00F27C67" w:rsidRPr="009E2FF4" w:rsidRDefault="00F27C67">
            <w:pPr>
              <w:rPr>
                <w:rFonts w:ascii="Calibri" w:hAnsi="Calibri" w:cs="Calibri"/>
                <w:sz w:val="14"/>
                <w:szCs w:val="14"/>
              </w:rPr>
            </w:pPr>
            <w:r w:rsidRPr="009E2FF4">
              <w:rPr>
                <w:rFonts w:ascii="Calibri" w:hAnsi="Calibri" w:cs="Calibri"/>
                <w:sz w:val="14"/>
                <w:szCs w:val="14"/>
              </w:rPr>
              <w:t>PM-MM-N4-82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2E0C90" w14:textId="77777777" w:rsidR="00F27C67" w:rsidRPr="009E2FF4" w:rsidRDefault="00F27C67">
            <w:pPr>
              <w:rPr>
                <w:rFonts w:ascii="Calibri" w:hAnsi="Calibri" w:cs="Calibri"/>
                <w:sz w:val="14"/>
                <w:szCs w:val="14"/>
              </w:rPr>
            </w:pPr>
            <w:r w:rsidRPr="009E2FF4">
              <w:rPr>
                <w:rFonts w:ascii="Calibri" w:hAnsi="Calibri" w:cs="Calibri"/>
                <w:sz w:val="14"/>
                <w:szCs w:val="14"/>
              </w:rPr>
              <w:t>0315M6157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A4D085" w14:textId="77777777" w:rsidR="00F27C67" w:rsidRPr="009E2FF4" w:rsidRDefault="00F27C67">
            <w:pPr>
              <w:rPr>
                <w:rFonts w:ascii="Calibri" w:hAnsi="Calibri" w:cs="Calibri"/>
                <w:sz w:val="14"/>
                <w:szCs w:val="14"/>
              </w:rPr>
            </w:pPr>
            <w:r w:rsidRPr="009E2FF4">
              <w:rPr>
                <w:rFonts w:ascii="Calibri" w:hAnsi="Calibri" w:cs="Calibri"/>
                <w:sz w:val="14"/>
                <w:szCs w:val="14"/>
              </w:rPr>
              <w:t>I090001062-1486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E060D8"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9F03934"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44BC852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004BA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62C9F1"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E9E396" w14:textId="77777777" w:rsidR="00F27C67" w:rsidRPr="009E2FF4" w:rsidRDefault="00F27C67">
            <w:pPr>
              <w:rPr>
                <w:rFonts w:ascii="Calibri" w:hAnsi="Calibri" w:cs="Calibri"/>
                <w:sz w:val="14"/>
                <w:szCs w:val="14"/>
              </w:rPr>
            </w:pPr>
            <w:r w:rsidRPr="009E2FF4">
              <w:rPr>
                <w:rFonts w:ascii="Calibri" w:hAnsi="Calibri" w:cs="Calibri"/>
                <w:sz w:val="14"/>
                <w:szCs w:val="14"/>
              </w:rPr>
              <w:t>DELMA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CCE4CE" w14:textId="77777777" w:rsidR="00F27C67" w:rsidRPr="009E2FF4" w:rsidRDefault="00F27C67">
            <w:pPr>
              <w:rPr>
                <w:rFonts w:ascii="Calibri" w:hAnsi="Calibri" w:cs="Calibri"/>
                <w:sz w:val="14"/>
                <w:szCs w:val="14"/>
              </w:rPr>
            </w:pPr>
            <w:r w:rsidRPr="009E2FF4">
              <w:rPr>
                <w:rFonts w:ascii="Calibri" w:hAnsi="Calibri" w:cs="Calibri"/>
                <w:sz w:val="14"/>
                <w:szCs w:val="14"/>
              </w:rPr>
              <w:t>PM-MM-N4-82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72A194" w14:textId="77777777" w:rsidR="00F27C67" w:rsidRPr="009E2FF4" w:rsidRDefault="00F27C67">
            <w:pPr>
              <w:rPr>
                <w:rFonts w:ascii="Calibri" w:hAnsi="Calibri" w:cs="Calibri"/>
                <w:sz w:val="14"/>
                <w:szCs w:val="14"/>
              </w:rPr>
            </w:pPr>
            <w:r w:rsidRPr="009E2FF4">
              <w:rPr>
                <w:rFonts w:ascii="Calibri" w:hAnsi="Calibri" w:cs="Calibri"/>
                <w:sz w:val="14"/>
                <w:szCs w:val="14"/>
              </w:rPr>
              <w:t>0315M6159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AD9697" w14:textId="77777777" w:rsidR="00F27C67" w:rsidRPr="009E2FF4" w:rsidRDefault="00F27C67">
            <w:pPr>
              <w:rPr>
                <w:rFonts w:ascii="Calibri" w:hAnsi="Calibri" w:cs="Calibri"/>
                <w:sz w:val="14"/>
                <w:szCs w:val="14"/>
              </w:rPr>
            </w:pPr>
            <w:r w:rsidRPr="009E2FF4">
              <w:rPr>
                <w:rFonts w:ascii="Calibri" w:hAnsi="Calibri" w:cs="Calibri"/>
                <w:sz w:val="14"/>
                <w:szCs w:val="14"/>
              </w:rPr>
              <w:t>I090001062-1488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76E105"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FA33F34"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2FDB7AD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4E270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3B1D6A"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E4535C" w14:textId="77777777" w:rsidR="00F27C67" w:rsidRPr="009E2FF4" w:rsidRDefault="00F27C67">
            <w:pPr>
              <w:rPr>
                <w:rFonts w:ascii="Calibri" w:hAnsi="Calibri" w:cs="Calibri"/>
                <w:sz w:val="14"/>
                <w:szCs w:val="14"/>
              </w:rPr>
            </w:pPr>
            <w:r w:rsidRPr="009E2FF4">
              <w:rPr>
                <w:rFonts w:ascii="Calibri" w:hAnsi="Calibri" w:cs="Calibri"/>
                <w:sz w:val="14"/>
                <w:szCs w:val="14"/>
              </w:rPr>
              <w:t>DELMA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5EC0D3" w14:textId="77777777" w:rsidR="00F27C67" w:rsidRPr="009E2FF4" w:rsidRDefault="00F27C67">
            <w:pPr>
              <w:rPr>
                <w:rFonts w:ascii="Calibri" w:hAnsi="Calibri" w:cs="Calibri"/>
                <w:sz w:val="14"/>
                <w:szCs w:val="14"/>
              </w:rPr>
            </w:pPr>
            <w:r w:rsidRPr="009E2FF4">
              <w:rPr>
                <w:rFonts w:ascii="Calibri" w:hAnsi="Calibri" w:cs="Calibri"/>
                <w:sz w:val="14"/>
                <w:szCs w:val="14"/>
              </w:rPr>
              <w:t>PM-MM-N4-82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180E4F" w14:textId="77777777" w:rsidR="00F27C67" w:rsidRPr="009E2FF4" w:rsidRDefault="00F27C67">
            <w:pPr>
              <w:rPr>
                <w:rFonts w:ascii="Calibri" w:hAnsi="Calibri" w:cs="Calibri"/>
                <w:sz w:val="14"/>
                <w:szCs w:val="14"/>
              </w:rPr>
            </w:pPr>
            <w:r w:rsidRPr="009E2FF4">
              <w:rPr>
                <w:rFonts w:ascii="Calibri" w:hAnsi="Calibri" w:cs="Calibri"/>
                <w:sz w:val="14"/>
                <w:szCs w:val="14"/>
              </w:rPr>
              <w:t>0315M6171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E9B442" w14:textId="77777777" w:rsidR="00F27C67" w:rsidRPr="009E2FF4" w:rsidRDefault="00F27C67">
            <w:pPr>
              <w:rPr>
                <w:rFonts w:ascii="Calibri" w:hAnsi="Calibri" w:cs="Calibri"/>
                <w:sz w:val="14"/>
                <w:szCs w:val="14"/>
              </w:rPr>
            </w:pPr>
            <w:r w:rsidRPr="009E2FF4">
              <w:rPr>
                <w:rFonts w:ascii="Calibri" w:hAnsi="Calibri" w:cs="Calibri"/>
                <w:sz w:val="14"/>
                <w:szCs w:val="14"/>
              </w:rPr>
              <w:t>I090001062-1491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B50D5D"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3CE63E7"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691831F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03A55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EA5598"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E26609" w14:textId="77777777" w:rsidR="00F27C67" w:rsidRPr="009E2FF4" w:rsidRDefault="00F27C67">
            <w:pPr>
              <w:rPr>
                <w:rFonts w:ascii="Calibri" w:hAnsi="Calibri" w:cs="Calibri"/>
                <w:sz w:val="14"/>
                <w:szCs w:val="14"/>
              </w:rPr>
            </w:pPr>
            <w:r w:rsidRPr="009E2FF4">
              <w:rPr>
                <w:rFonts w:ascii="Calibri" w:hAnsi="Calibri" w:cs="Calibri"/>
                <w:sz w:val="14"/>
                <w:szCs w:val="14"/>
              </w:rPr>
              <w:t>DELMA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713B7E" w14:textId="77777777" w:rsidR="00F27C67" w:rsidRPr="009E2FF4" w:rsidRDefault="00F27C67">
            <w:pPr>
              <w:rPr>
                <w:rFonts w:ascii="Calibri" w:hAnsi="Calibri" w:cs="Calibri"/>
                <w:sz w:val="14"/>
                <w:szCs w:val="14"/>
              </w:rPr>
            </w:pPr>
            <w:r w:rsidRPr="009E2FF4">
              <w:rPr>
                <w:rFonts w:ascii="Calibri" w:hAnsi="Calibri" w:cs="Calibri"/>
                <w:sz w:val="14"/>
                <w:szCs w:val="14"/>
              </w:rPr>
              <w:t>PM-MM-N4-82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040A8B" w14:textId="77777777" w:rsidR="00F27C67" w:rsidRPr="009E2FF4" w:rsidRDefault="00F27C67">
            <w:pPr>
              <w:rPr>
                <w:rFonts w:ascii="Calibri" w:hAnsi="Calibri" w:cs="Calibri"/>
                <w:sz w:val="14"/>
                <w:szCs w:val="14"/>
              </w:rPr>
            </w:pPr>
            <w:r w:rsidRPr="009E2FF4">
              <w:rPr>
                <w:rFonts w:ascii="Calibri" w:hAnsi="Calibri" w:cs="Calibri"/>
                <w:sz w:val="14"/>
                <w:szCs w:val="14"/>
              </w:rPr>
              <w:t>0315M6174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15520F" w14:textId="77777777" w:rsidR="00F27C67" w:rsidRPr="009E2FF4" w:rsidRDefault="00F27C67">
            <w:pPr>
              <w:rPr>
                <w:rFonts w:ascii="Calibri" w:hAnsi="Calibri" w:cs="Calibri"/>
                <w:sz w:val="14"/>
                <w:szCs w:val="14"/>
              </w:rPr>
            </w:pPr>
            <w:r w:rsidRPr="009E2FF4">
              <w:rPr>
                <w:rFonts w:ascii="Calibri" w:hAnsi="Calibri" w:cs="Calibri"/>
                <w:sz w:val="14"/>
                <w:szCs w:val="14"/>
              </w:rPr>
              <w:t>I090001062-1494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F9E1F1"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E5DA1E1"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007F392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40D87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BD5F57"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FF6E17" w14:textId="77777777" w:rsidR="00F27C67" w:rsidRPr="009E2FF4" w:rsidRDefault="00F27C67">
            <w:pPr>
              <w:rPr>
                <w:rFonts w:ascii="Calibri" w:hAnsi="Calibri" w:cs="Calibri"/>
                <w:sz w:val="14"/>
                <w:szCs w:val="14"/>
              </w:rPr>
            </w:pPr>
            <w:r w:rsidRPr="009E2FF4">
              <w:rPr>
                <w:rFonts w:ascii="Calibri" w:hAnsi="Calibri" w:cs="Calibri"/>
                <w:sz w:val="14"/>
                <w:szCs w:val="14"/>
              </w:rPr>
              <w:t>DELMA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2F27E5" w14:textId="77777777" w:rsidR="00F27C67" w:rsidRPr="009E2FF4" w:rsidRDefault="00F27C67">
            <w:pPr>
              <w:rPr>
                <w:rFonts w:ascii="Calibri" w:hAnsi="Calibri" w:cs="Calibri"/>
                <w:sz w:val="14"/>
                <w:szCs w:val="14"/>
              </w:rPr>
            </w:pPr>
            <w:r w:rsidRPr="009E2FF4">
              <w:rPr>
                <w:rFonts w:ascii="Calibri" w:hAnsi="Calibri" w:cs="Calibri"/>
                <w:sz w:val="14"/>
                <w:szCs w:val="14"/>
              </w:rPr>
              <w:t>PM-MM-N4-82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1A573A" w14:textId="77777777" w:rsidR="00F27C67" w:rsidRPr="009E2FF4" w:rsidRDefault="00F27C67">
            <w:pPr>
              <w:rPr>
                <w:rFonts w:ascii="Calibri" w:hAnsi="Calibri" w:cs="Calibri"/>
                <w:sz w:val="14"/>
                <w:szCs w:val="14"/>
              </w:rPr>
            </w:pPr>
            <w:r w:rsidRPr="009E2FF4">
              <w:rPr>
                <w:rFonts w:ascii="Calibri" w:hAnsi="Calibri" w:cs="Calibri"/>
                <w:sz w:val="14"/>
                <w:szCs w:val="14"/>
              </w:rPr>
              <w:t>0315M6175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914083" w14:textId="77777777" w:rsidR="00F27C67" w:rsidRPr="009E2FF4" w:rsidRDefault="00F27C67">
            <w:pPr>
              <w:rPr>
                <w:rFonts w:ascii="Calibri" w:hAnsi="Calibri" w:cs="Calibri"/>
                <w:sz w:val="14"/>
                <w:szCs w:val="14"/>
              </w:rPr>
            </w:pPr>
            <w:r w:rsidRPr="009E2FF4">
              <w:rPr>
                <w:rFonts w:ascii="Calibri" w:hAnsi="Calibri" w:cs="Calibri"/>
                <w:sz w:val="14"/>
                <w:szCs w:val="14"/>
              </w:rPr>
              <w:t>I090001062-1495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649F68"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6442D01"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572A40C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BFA8E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BFF17F"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A08E55" w14:textId="77777777" w:rsidR="00F27C67" w:rsidRPr="009E2FF4" w:rsidRDefault="00F27C67">
            <w:pPr>
              <w:rPr>
                <w:rFonts w:ascii="Calibri" w:hAnsi="Calibri" w:cs="Calibri"/>
                <w:sz w:val="14"/>
                <w:szCs w:val="14"/>
              </w:rPr>
            </w:pPr>
            <w:r w:rsidRPr="009E2FF4">
              <w:rPr>
                <w:rFonts w:ascii="Calibri" w:hAnsi="Calibri" w:cs="Calibri"/>
                <w:sz w:val="14"/>
                <w:szCs w:val="14"/>
              </w:rPr>
              <w:t>DELMA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813868" w14:textId="77777777" w:rsidR="00F27C67" w:rsidRPr="009E2FF4" w:rsidRDefault="00F27C67">
            <w:pPr>
              <w:rPr>
                <w:rFonts w:ascii="Calibri" w:hAnsi="Calibri" w:cs="Calibri"/>
                <w:sz w:val="14"/>
                <w:szCs w:val="14"/>
              </w:rPr>
            </w:pPr>
            <w:r w:rsidRPr="009E2FF4">
              <w:rPr>
                <w:rFonts w:ascii="Calibri" w:hAnsi="Calibri" w:cs="Calibri"/>
                <w:sz w:val="14"/>
                <w:szCs w:val="14"/>
              </w:rPr>
              <w:t>PM-MM-N4-82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5DCC57" w14:textId="77777777" w:rsidR="00F27C67" w:rsidRPr="009E2FF4" w:rsidRDefault="00F27C67">
            <w:pPr>
              <w:rPr>
                <w:rFonts w:ascii="Calibri" w:hAnsi="Calibri" w:cs="Calibri"/>
                <w:sz w:val="14"/>
                <w:szCs w:val="14"/>
              </w:rPr>
            </w:pPr>
            <w:r w:rsidRPr="009E2FF4">
              <w:rPr>
                <w:rFonts w:ascii="Calibri" w:hAnsi="Calibri" w:cs="Calibri"/>
                <w:sz w:val="14"/>
                <w:szCs w:val="14"/>
              </w:rPr>
              <w:t>0315M6177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75084A" w14:textId="77777777" w:rsidR="00F27C67" w:rsidRPr="009E2FF4" w:rsidRDefault="00F27C67">
            <w:pPr>
              <w:rPr>
                <w:rFonts w:ascii="Calibri" w:hAnsi="Calibri" w:cs="Calibri"/>
                <w:sz w:val="14"/>
                <w:szCs w:val="14"/>
              </w:rPr>
            </w:pPr>
            <w:r w:rsidRPr="009E2FF4">
              <w:rPr>
                <w:rFonts w:ascii="Calibri" w:hAnsi="Calibri" w:cs="Calibri"/>
                <w:sz w:val="14"/>
                <w:szCs w:val="14"/>
              </w:rPr>
              <w:t>I090001062-1497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CBBAD3"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1CB167B"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615B922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02FE5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E30082"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972C9A" w14:textId="77777777" w:rsidR="00F27C67" w:rsidRPr="009E2FF4" w:rsidRDefault="00F27C67">
            <w:pPr>
              <w:rPr>
                <w:rFonts w:ascii="Calibri" w:hAnsi="Calibri" w:cs="Calibri"/>
                <w:sz w:val="14"/>
                <w:szCs w:val="14"/>
              </w:rPr>
            </w:pPr>
            <w:r w:rsidRPr="009E2FF4">
              <w:rPr>
                <w:rFonts w:ascii="Calibri" w:hAnsi="Calibri" w:cs="Calibri"/>
                <w:sz w:val="14"/>
                <w:szCs w:val="14"/>
              </w:rPr>
              <w:t>DELMA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9704AE" w14:textId="77777777" w:rsidR="00F27C67" w:rsidRPr="009E2FF4" w:rsidRDefault="00F27C67">
            <w:pPr>
              <w:rPr>
                <w:rFonts w:ascii="Calibri" w:hAnsi="Calibri" w:cs="Calibri"/>
                <w:sz w:val="14"/>
                <w:szCs w:val="14"/>
              </w:rPr>
            </w:pPr>
            <w:r w:rsidRPr="009E2FF4">
              <w:rPr>
                <w:rFonts w:ascii="Calibri" w:hAnsi="Calibri" w:cs="Calibri"/>
                <w:sz w:val="14"/>
                <w:szCs w:val="14"/>
              </w:rPr>
              <w:t>PM-MM-N4-82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9B876A" w14:textId="77777777" w:rsidR="00F27C67" w:rsidRPr="009E2FF4" w:rsidRDefault="00F27C67">
            <w:pPr>
              <w:rPr>
                <w:rFonts w:ascii="Calibri" w:hAnsi="Calibri" w:cs="Calibri"/>
                <w:sz w:val="14"/>
                <w:szCs w:val="14"/>
              </w:rPr>
            </w:pPr>
            <w:r w:rsidRPr="009E2FF4">
              <w:rPr>
                <w:rFonts w:ascii="Calibri" w:hAnsi="Calibri" w:cs="Calibri"/>
                <w:sz w:val="14"/>
                <w:szCs w:val="14"/>
              </w:rPr>
              <w:t>0315M6182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A6BF41" w14:textId="77777777" w:rsidR="00F27C67" w:rsidRPr="009E2FF4" w:rsidRDefault="00F27C67">
            <w:pPr>
              <w:rPr>
                <w:rFonts w:ascii="Calibri" w:hAnsi="Calibri" w:cs="Calibri"/>
                <w:sz w:val="14"/>
                <w:szCs w:val="14"/>
              </w:rPr>
            </w:pPr>
            <w:r w:rsidRPr="009E2FF4">
              <w:rPr>
                <w:rFonts w:ascii="Calibri" w:hAnsi="Calibri" w:cs="Calibri"/>
                <w:sz w:val="14"/>
                <w:szCs w:val="14"/>
              </w:rPr>
              <w:t>I090001062-1502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0400F9"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AA61AB6"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4E11B2E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03D54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1A44E8"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D26DFF" w14:textId="77777777" w:rsidR="00F27C67" w:rsidRPr="009E2FF4" w:rsidRDefault="00F27C67">
            <w:pPr>
              <w:rPr>
                <w:rFonts w:ascii="Calibri" w:hAnsi="Calibri" w:cs="Calibri"/>
                <w:sz w:val="14"/>
                <w:szCs w:val="14"/>
              </w:rPr>
            </w:pPr>
            <w:r w:rsidRPr="009E2FF4">
              <w:rPr>
                <w:rFonts w:ascii="Calibri" w:hAnsi="Calibri" w:cs="Calibri"/>
                <w:sz w:val="14"/>
                <w:szCs w:val="14"/>
              </w:rPr>
              <w:t>DELMA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D290D3" w14:textId="77777777" w:rsidR="00F27C67" w:rsidRPr="009E2FF4" w:rsidRDefault="00F27C67">
            <w:pPr>
              <w:rPr>
                <w:rFonts w:ascii="Calibri" w:hAnsi="Calibri" w:cs="Calibri"/>
                <w:sz w:val="14"/>
                <w:szCs w:val="14"/>
              </w:rPr>
            </w:pPr>
            <w:r w:rsidRPr="009E2FF4">
              <w:rPr>
                <w:rFonts w:ascii="Calibri" w:hAnsi="Calibri" w:cs="Calibri"/>
                <w:sz w:val="14"/>
                <w:szCs w:val="14"/>
              </w:rPr>
              <w:t>PM-MM-N4-82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0AC98B" w14:textId="77777777" w:rsidR="00F27C67" w:rsidRPr="009E2FF4" w:rsidRDefault="00F27C67">
            <w:pPr>
              <w:rPr>
                <w:rFonts w:ascii="Calibri" w:hAnsi="Calibri" w:cs="Calibri"/>
                <w:sz w:val="14"/>
                <w:szCs w:val="14"/>
              </w:rPr>
            </w:pPr>
            <w:r w:rsidRPr="009E2FF4">
              <w:rPr>
                <w:rFonts w:ascii="Calibri" w:hAnsi="Calibri" w:cs="Calibri"/>
                <w:sz w:val="14"/>
                <w:szCs w:val="14"/>
              </w:rPr>
              <w:t>0315M6183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E299A3" w14:textId="77777777" w:rsidR="00F27C67" w:rsidRPr="009E2FF4" w:rsidRDefault="00F27C67">
            <w:pPr>
              <w:rPr>
                <w:rFonts w:ascii="Calibri" w:hAnsi="Calibri" w:cs="Calibri"/>
                <w:sz w:val="14"/>
                <w:szCs w:val="14"/>
              </w:rPr>
            </w:pPr>
            <w:r w:rsidRPr="009E2FF4">
              <w:rPr>
                <w:rFonts w:ascii="Calibri" w:hAnsi="Calibri" w:cs="Calibri"/>
                <w:sz w:val="14"/>
                <w:szCs w:val="14"/>
              </w:rPr>
              <w:t>I090001062-1503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2CC846"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E0C0467"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0E8AF79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08409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A195CE"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FCA9DF" w14:textId="77777777" w:rsidR="00F27C67" w:rsidRPr="009E2FF4" w:rsidRDefault="00F27C67">
            <w:pPr>
              <w:rPr>
                <w:rFonts w:ascii="Calibri" w:hAnsi="Calibri" w:cs="Calibri"/>
                <w:sz w:val="14"/>
                <w:szCs w:val="14"/>
              </w:rPr>
            </w:pPr>
            <w:r w:rsidRPr="009E2FF4">
              <w:rPr>
                <w:rFonts w:ascii="Calibri" w:hAnsi="Calibri" w:cs="Calibri"/>
                <w:sz w:val="14"/>
                <w:szCs w:val="14"/>
              </w:rPr>
              <w:t>DELMA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0DA608" w14:textId="77777777" w:rsidR="00F27C67" w:rsidRPr="009E2FF4" w:rsidRDefault="00F27C67">
            <w:pPr>
              <w:rPr>
                <w:rFonts w:ascii="Calibri" w:hAnsi="Calibri" w:cs="Calibri"/>
                <w:sz w:val="14"/>
                <w:szCs w:val="14"/>
              </w:rPr>
            </w:pPr>
            <w:r w:rsidRPr="009E2FF4">
              <w:rPr>
                <w:rFonts w:ascii="Calibri" w:hAnsi="Calibri" w:cs="Calibri"/>
                <w:sz w:val="14"/>
                <w:szCs w:val="14"/>
              </w:rPr>
              <w:t>PM-MM-N4-82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A74877" w14:textId="77777777" w:rsidR="00F27C67" w:rsidRPr="009E2FF4" w:rsidRDefault="00F27C67">
            <w:pPr>
              <w:rPr>
                <w:rFonts w:ascii="Calibri" w:hAnsi="Calibri" w:cs="Calibri"/>
                <w:sz w:val="14"/>
                <w:szCs w:val="14"/>
              </w:rPr>
            </w:pPr>
            <w:r w:rsidRPr="009E2FF4">
              <w:rPr>
                <w:rFonts w:ascii="Calibri" w:hAnsi="Calibri" w:cs="Calibri"/>
                <w:sz w:val="14"/>
                <w:szCs w:val="14"/>
              </w:rPr>
              <w:t>0315M6184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93C29E" w14:textId="77777777" w:rsidR="00F27C67" w:rsidRPr="009E2FF4" w:rsidRDefault="00F27C67">
            <w:pPr>
              <w:rPr>
                <w:rFonts w:ascii="Calibri" w:hAnsi="Calibri" w:cs="Calibri"/>
                <w:sz w:val="14"/>
                <w:szCs w:val="14"/>
              </w:rPr>
            </w:pPr>
            <w:r w:rsidRPr="009E2FF4">
              <w:rPr>
                <w:rFonts w:ascii="Calibri" w:hAnsi="Calibri" w:cs="Calibri"/>
                <w:sz w:val="14"/>
                <w:szCs w:val="14"/>
              </w:rPr>
              <w:t>I090001062-1504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9DE284"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D07C7DB"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20E3FC1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4976A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59EF37"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3ABED6" w14:textId="77777777" w:rsidR="00F27C67" w:rsidRPr="009E2FF4" w:rsidRDefault="00F27C67">
            <w:pPr>
              <w:rPr>
                <w:rFonts w:ascii="Calibri" w:hAnsi="Calibri" w:cs="Calibri"/>
                <w:sz w:val="14"/>
                <w:szCs w:val="14"/>
              </w:rPr>
            </w:pPr>
            <w:r w:rsidRPr="009E2FF4">
              <w:rPr>
                <w:rFonts w:ascii="Calibri" w:hAnsi="Calibri" w:cs="Calibri"/>
                <w:sz w:val="14"/>
                <w:szCs w:val="14"/>
              </w:rPr>
              <w:t>DELMA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B7F7E0" w14:textId="77777777" w:rsidR="00F27C67" w:rsidRPr="009E2FF4" w:rsidRDefault="00F27C67">
            <w:pPr>
              <w:rPr>
                <w:rFonts w:ascii="Calibri" w:hAnsi="Calibri" w:cs="Calibri"/>
                <w:sz w:val="14"/>
                <w:szCs w:val="14"/>
              </w:rPr>
            </w:pPr>
            <w:r w:rsidRPr="009E2FF4">
              <w:rPr>
                <w:rFonts w:ascii="Calibri" w:hAnsi="Calibri" w:cs="Calibri"/>
                <w:sz w:val="14"/>
                <w:szCs w:val="14"/>
              </w:rPr>
              <w:t>PM-MM-N4-82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AD27F0" w14:textId="77777777" w:rsidR="00F27C67" w:rsidRPr="009E2FF4" w:rsidRDefault="00F27C67">
            <w:pPr>
              <w:rPr>
                <w:rFonts w:ascii="Calibri" w:hAnsi="Calibri" w:cs="Calibri"/>
                <w:sz w:val="14"/>
                <w:szCs w:val="14"/>
              </w:rPr>
            </w:pPr>
            <w:r w:rsidRPr="009E2FF4">
              <w:rPr>
                <w:rFonts w:ascii="Calibri" w:hAnsi="Calibri" w:cs="Calibri"/>
                <w:sz w:val="14"/>
                <w:szCs w:val="14"/>
              </w:rPr>
              <w:t>0315M6185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E1FAAD" w14:textId="77777777" w:rsidR="00F27C67" w:rsidRPr="009E2FF4" w:rsidRDefault="00F27C67">
            <w:pPr>
              <w:rPr>
                <w:rFonts w:ascii="Calibri" w:hAnsi="Calibri" w:cs="Calibri"/>
                <w:sz w:val="14"/>
                <w:szCs w:val="14"/>
              </w:rPr>
            </w:pPr>
            <w:r w:rsidRPr="009E2FF4">
              <w:rPr>
                <w:rFonts w:ascii="Calibri" w:hAnsi="Calibri" w:cs="Calibri"/>
                <w:sz w:val="14"/>
                <w:szCs w:val="14"/>
              </w:rPr>
              <w:t>I090001062-1505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5AAC8B"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C9A2756"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737EA4C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4ABCC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lastRenderedPageBreak/>
              <w:t>115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38B72A"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D7D226" w14:textId="77777777" w:rsidR="00F27C67" w:rsidRPr="009E2FF4" w:rsidRDefault="00F27C67">
            <w:pPr>
              <w:rPr>
                <w:rFonts w:ascii="Calibri" w:hAnsi="Calibri" w:cs="Calibri"/>
                <w:sz w:val="14"/>
                <w:szCs w:val="14"/>
              </w:rPr>
            </w:pPr>
            <w:r w:rsidRPr="009E2FF4">
              <w:rPr>
                <w:rFonts w:ascii="Calibri" w:hAnsi="Calibri" w:cs="Calibri"/>
                <w:sz w:val="14"/>
                <w:szCs w:val="14"/>
              </w:rPr>
              <w:t>DELMA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A5DA71" w14:textId="77777777" w:rsidR="00F27C67" w:rsidRPr="009E2FF4" w:rsidRDefault="00F27C67">
            <w:pPr>
              <w:rPr>
                <w:rFonts w:ascii="Calibri" w:hAnsi="Calibri" w:cs="Calibri"/>
                <w:sz w:val="14"/>
                <w:szCs w:val="14"/>
              </w:rPr>
            </w:pPr>
            <w:r w:rsidRPr="009E2FF4">
              <w:rPr>
                <w:rFonts w:ascii="Calibri" w:hAnsi="Calibri" w:cs="Calibri"/>
                <w:sz w:val="14"/>
                <w:szCs w:val="14"/>
              </w:rPr>
              <w:t>PM-MM-N4-82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B9E456" w14:textId="77777777" w:rsidR="00F27C67" w:rsidRPr="009E2FF4" w:rsidRDefault="00F27C67">
            <w:pPr>
              <w:rPr>
                <w:rFonts w:ascii="Calibri" w:hAnsi="Calibri" w:cs="Calibri"/>
                <w:sz w:val="14"/>
                <w:szCs w:val="14"/>
              </w:rPr>
            </w:pPr>
            <w:r w:rsidRPr="009E2FF4">
              <w:rPr>
                <w:rFonts w:ascii="Calibri" w:hAnsi="Calibri" w:cs="Calibri"/>
                <w:sz w:val="14"/>
                <w:szCs w:val="14"/>
              </w:rPr>
              <w:t>0315M6212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79956E" w14:textId="77777777" w:rsidR="00F27C67" w:rsidRPr="009E2FF4" w:rsidRDefault="00F27C67">
            <w:pPr>
              <w:rPr>
                <w:rFonts w:ascii="Calibri" w:hAnsi="Calibri" w:cs="Calibri"/>
                <w:sz w:val="14"/>
                <w:szCs w:val="14"/>
              </w:rPr>
            </w:pPr>
            <w:r w:rsidRPr="009E2FF4">
              <w:rPr>
                <w:rFonts w:ascii="Calibri" w:hAnsi="Calibri" w:cs="Calibri"/>
                <w:sz w:val="14"/>
                <w:szCs w:val="14"/>
              </w:rPr>
              <w:t>I090001062-1513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665CCE"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302F506"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7DF419E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83FF3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E3DA18"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32AC21" w14:textId="77777777" w:rsidR="00F27C67" w:rsidRPr="009E2FF4" w:rsidRDefault="00F27C67">
            <w:pPr>
              <w:rPr>
                <w:rFonts w:ascii="Calibri" w:hAnsi="Calibri" w:cs="Calibri"/>
                <w:sz w:val="14"/>
                <w:szCs w:val="14"/>
              </w:rPr>
            </w:pPr>
            <w:r w:rsidRPr="009E2FF4">
              <w:rPr>
                <w:rFonts w:ascii="Calibri" w:hAnsi="Calibri" w:cs="Calibri"/>
                <w:sz w:val="14"/>
                <w:szCs w:val="14"/>
              </w:rPr>
              <w:t>DELMA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02268F" w14:textId="77777777" w:rsidR="00F27C67" w:rsidRPr="009E2FF4" w:rsidRDefault="00F27C67">
            <w:pPr>
              <w:rPr>
                <w:rFonts w:ascii="Calibri" w:hAnsi="Calibri" w:cs="Calibri"/>
                <w:sz w:val="14"/>
                <w:szCs w:val="14"/>
              </w:rPr>
            </w:pPr>
            <w:r w:rsidRPr="009E2FF4">
              <w:rPr>
                <w:rFonts w:ascii="Calibri" w:hAnsi="Calibri" w:cs="Calibri"/>
                <w:sz w:val="14"/>
                <w:szCs w:val="14"/>
              </w:rPr>
              <w:t>PM-MM-N4-82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8E1B1C" w14:textId="77777777" w:rsidR="00F27C67" w:rsidRPr="009E2FF4" w:rsidRDefault="00F27C67">
            <w:pPr>
              <w:rPr>
                <w:rFonts w:ascii="Calibri" w:hAnsi="Calibri" w:cs="Calibri"/>
                <w:sz w:val="14"/>
                <w:szCs w:val="14"/>
              </w:rPr>
            </w:pPr>
            <w:r w:rsidRPr="009E2FF4">
              <w:rPr>
                <w:rFonts w:ascii="Calibri" w:hAnsi="Calibri" w:cs="Calibri"/>
                <w:sz w:val="14"/>
                <w:szCs w:val="14"/>
              </w:rPr>
              <w:t>0315M6213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B2CEDF" w14:textId="77777777" w:rsidR="00F27C67" w:rsidRPr="009E2FF4" w:rsidRDefault="00F27C67">
            <w:pPr>
              <w:rPr>
                <w:rFonts w:ascii="Calibri" w:hAnsi="Calibri" w:cs="Calibri"/>
                <w:sz w:val="14"/>
                <w:szCs w:val="14"/>
              </w:rPr>
            </w:pPr>
            <w:r w:rsidRPr="009E2FF4">
              <w:rPr>
                <w:rFonts w:ascii="Calibri" w:hAnsi="Calibri" w:cs="Calibri"/>
                <w:sz w:val="14"/>
                <w:szCs w:val="14"/>
              </w:rPr>
              <w:t>I090001062-1514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B728B5"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3A1B6F1"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52F52C9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91E73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60FDFB"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FC5277" w14:textId="77777777" w:rsidR="00F27C67" w:rsidRPr="009E2FF4" w:rsidRDefault="00F27C67">
            <w:pPr>
              <w:rPr>
                <w:rFonts w:ascii="Calibri" w:hAnsi="Calibri" w:cs="Calibri"/>
                <w:sz w:val="14"/>
                <w:szCs w:val="14"/>
              </w:rPr>
            </w:pPr>
            <w:r w:rsidRPr="009E2FF4">
              <w:rPr>
                <w:rFonts w:ascii="Calibri" w:hAnsi="Calibri" w:cs="Calibri"/>
                <w:sz w:val="14"/>
                <w:szCs w:val="14"/>
              </w:rPr>
              <w:t>DELMA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F44F42" w14:textId="77777777" w:rsidR="00F27C67" w:rsidRPr="009E2FF4" w:rsidRDefault="00F27C67">
            <w:pPr>
              <w:rPr>
                <w:rFonts w:ascii="Calibri" w:hAnsi="Calibri" w:cs="Calibri"/>
                <w:sz w:val="14"/>
                <w:szCs w:val="14"/>
              </w:rPr>
            </w:pPr>
            <w:r w:rsidRPr="009E2FF4">
              <w:rPr>
                <w:rFonts w:ascii="Calibri" w:hAnsi="Calibri" w:cs="Calibri"/>
                <w:sz w:val="14"/>
                <w:szCs w:val="14"/>
              </w:rPr>
              <w:t>PM-MM-N4-82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918160" w14:textId="77777777" w:rsidR="00F27C67" w:rsidRPr="009E2FF4" w:rsidRDefault="00F27C67">
            <w:pPr>
              <w:rPr>
                <w:rFonts w:ascii="Calibri" w:hAnsi="Calibri" w:cs="Calibri"/>
                <w:sz w:val="14"/>
                <w:szCs w:val="14"/>
              </w:rPr>
            </w:pPr>
            <w:r w:rsidRPr="009E2FF4">
              <w:rPr>
                <w:rFonts w:ascii="Calibri" w:hAnsi="Calibri" w:cs="Calibri"/>
                <w:sz w:val="14"/>
                <w:szCs w:val="14"/>
              </w:rPr>
              <w:t>0315M6214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1D1703" w14:textId="77777777" w:rsidR="00F27C67" w:rsidRPr="009E2FF4" w:rsidRDefault="00F27C67">
            <w:pPr>
              <w:rPr>
                <w:rFonts w:ascii="Calibri" w:hAnsi="Calibri" w:cs="Calibri"/>
                <w:sz w:val="14"/>
                <w:szCs w:val="14"/>
              </w:rPr>
            </w:pPr>
            <w:r w:rsidRPr="009E2FF4">
              <w:rPr>
                <w:rFonts w:ascii="Calibri" w:hAnsi="Calibri" w:cs="Calibri"/>
                <w:sz w:val="14"/>
                <w:szCs w:val="14"/>
              </w:rPr>
              <w:t>I090001062-1515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08D7CE"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E4BF4A5"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3AE4FD3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BD789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C85F32"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F8E44B" w14:textId="77777777" w:rsidR="00F27C67" w:rsidRPr="009E2FF4" w:rsidRDefault="00F27C67">
            <w:pPr>
              <w:rPr>
                <w:rFonts w:ascii="Calibri" w:hAnsi="Calibri" w:cs="Calibri"/>
                <w:sz w:val="14"/>
                <w:szCs w:val="14"/>
              </w:rPr>
            </w:pPr>
            <w:r w:rsidRPr="009E2FF4">
              <w:rPr>
                <w:rFonts w:ascii="Calibri" w:hAnsi="Calibri" w:cs="Calibri"/>
                <w:sz w:val="14"/>
                <w:szCs w:val="14"/>
              </w:rPr>
              <w:t>DELMA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5AF700" w14:textId="77777777" w:rsidR="00F27C67" w:rsidRPr="009E2FF4" w:rsidRDefault="00F27C67">
            <w:pPr>
              <w:rPr>
                <w:rFonts w:ascii="Calibri" w:hAnsi="Calibri" w:cs="Calibri"/>
                <w:sz w:val="14"/>
                <w:szCs w:val="14"/>
              </w:rPr>
            </w:pPr>
            <w:r w:rsidRPr="009E2FF4">
              <w:rPr>
                <w:rFonts w:ascii="Calibri" w:hAnsi="Calibri" w:cs="Calibri"/>
                <w:sz w:val="14"/>
                <w:szCs w:val="14"/>
              </w:rPr>
              <w:t>PM-MM-N4-82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C28840" w14:textId="77777777" w:rsidR="00F27C67" w:rsidRPr="009E2FF4" w:rsidRDefault="00F27C67">
            <w:pPr>
              <w:rPr>
                <w:rFonts w:ascii="Calibri" w:hAnsi="Calibri" w:cs="Calibri"/>
                <w:sz w:val="14"/>
                <w:szCs w:val="14"/>
              </w:rPr>
            </w:pPr>
            <w:r w:rsidRPr="009E2FF4">
              <w:rPr>
                <w:rFonts w:ascii="Calibri" w:hAnsi="Calibri" w:cs="Calibri"/>
                <w:sz w:val="14"/>
                <w:szCs w:val="14"/>
              </w:rPr>
              <w:t>0315M6215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F1E381" w14:textId="77777777" w:rsidR="00F27C67" w:rsidRPr="009E2FF4" w:rsidRDefault="00F27C67">
            <w:pPr>
              <w:rPr>
                <w:rFonts w:ascii="Calibri" w:hAnsi="Calibri" w:cs="Calibri"/>
                <w:sz w:val="14"/>
                <w:szCs w:val="14"/>
              </w:rPr>
            </w:pPr>
            <w:r w:rsidRPr="009E2FF4">
              <w:rPr>
                <w:rFonts w:ascii="Calibri" w:hAnsi="Calibri" w:cs="Calibri"/>
                <w:sz w:val="14"/>
                <w:szCs w:val="14"/>
              </w:rPr>
              <w:t>I090001062-1516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B1A70C"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66279BB"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4F5B802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D3BBD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DA072A"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51AB00" w14:textId="77777777" w:rsidR="00F27C67" w:rsidRPr="009E2FF4" w:rsidRDefault="00F27C67">
            <w:pPr>
              <w:rPr>
                <w:rFonts w:ascii="Calibri" w:hAnsi="Calibri" w:cs="Calibri"/>
                <w:sz w:val="14"/>
                <w:szCs w:val="14"/>
              </w:rPr>
            </w:pPr>
            <w:r w:rsidRPr="009E2FF4">
              <w:rPr>
                <w:rFonts w:ascii="Calibri" w:hAnsi="Calibri" w:cs="Calibri"/>
                <w:sz w:val="14"/>
                <w:szCs w:val="14"/>
              </w:rPr>
              <w:t>DELMA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1A098C" w14:textId="77777777" w:rsidR="00F27C67" w:rsidRPr="009E2FF4" w:rsidRDefault="00F27C67">
            <w:pPr>
              <w:rPr>
                <w:rFonts w:ascii="Calibri" w:hAnsi="Calibri" w:cs="Calibri"/>
                <w:sz w:val="14"/>
                <w:szCs w:val="14"/>
              </w:rPr>
            </w:pPr>
            <w:r w:rsidRPr="009E2FF4">
              <w:rPr>
                <w:rFonts w:ascii="Calibri" w:hAnsi="Calibri" w:cs="Calibri"/>
                <w:sz w:val="14"/>
                <w:szCs w:val="14"/>
              </w:rPr>
              <w:t>PM-MM-N4-82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ED24EF" w14:textId="77777777" w:rsidR="00F27C67" w:rsidRPr="009E2FF4" w:rsidRDefault="00F27C67">
            <w:pPr>
              <w:rPr>
                <w:rFonts w:ascii="Calibri" w:hAnsi="Calibri" w:cs="Calibri"/>
                <w:sz w:val="14"/>
                <w:szCs w:val="14"/>
              </w:rPr>
            </w:pPr>
            <w:r w:rsidRPr="009E2FF4">
              <w:rPr>
                <w:rFonts w:ascii="Calibri" w:hAnsi="Calibri" w:cs="Calibri"/>
                <w:sz w:val="14"/>
                <w:szCs w:val="14"/>
              </w:rPr>
              <w:t>0315M6217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AEE64E" w14:textId="77777777" w:rsidR="00F27C67" w:rsidRPr="009E2FF4" w:rsidRDefault="00F27C67">
            <w:pPr>
              <w:rPr>
                <w:rFonts w:ascii="Calibri" w:hAnsi="Calibri" w:cs="Calibri"/>
                <w:sz w:val="14"/>
                <w:szCs w:val="14"/>
              </w:rPr>
            </w:pPr>
            <w:r w:rsidRPr="009E2FF4">
              <w:rPr>
                <w:rFonts w:ascii="Calibri" w:hAnsi="Calibri" w:cs="Calibri"/>
                <w:sz w:val="14"/>
                <w:szCs w:val="14"/>
              </w:rPr>
              <w:t>I090001062-1518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C5ED04"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E229283"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4327E21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5167B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120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0391E5"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00D88F" w14:textId="77777777" w:rsidR="00F27C67" w:rsidRPr="009E2FF4" w:rsidRDefault="00F27C67">
            <w:pPr>
              <w:rPr>
                <w:rFonts w:ascii="Calibri" w:hAnsi="Calibri" w:cs="Calibri"/>
                <w:sz w:val="14"/>
                <w:szCs w:val="14"/>
              </w:rPr>
            </w:pPr>
            <w:r w:rsidRPr="009E2FF4">
              <w:rPr>
                <w:rFonts w:ascii="Calibri" w:hAnsi="Calibri" w:cs="Calibri"/>
                <w:sz w:val="14"/>
                <w:szCs w:val="14"/>
              </w:rPr>
              <w:t>DELMA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809BAD" w14:textId="77777777" w:rsidR="00F27C67" w:rsidRPr="009E2FF4" w:rsidRDefault="00F27C67">
            <w:pPr>
              <w:rPr>
                <w:rFonts w:ascii="Calibri" w:hAnsi="Calibri" w:cs="Calibri"/>
                <w:sz w:val="14"/>
                <w:szCs w:val="14"/>
              </w:rPr>
            </w:pPr>
            <w:r w:rsidRPr="009E2FF4">
              <w:rPr>
                <w:rFonts w:ascii="Calibri" w:hAnsi="Calibri" w:cs="Calibri"/>
                <w:sz w:val="14"/>
                <w:szCs w:val="14"/>
              </w:rPr>
              <w:t>PM-MM-N4-82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E0F863" w14:textId="77777777" w:rsidR="00F27C67" w:rsidRPr="009E2FF4" w:rsidRDefault="00F27C67">
            <w:pPr>
              <w:rPr>
                <w:rFonts w:ascii="Calibri" w:hAnsi="Calibri" w:cs="Calibri"/>
                <w:sz w:val="14"/>
                <w:szCs w:val="14"/>
              </w:rPr>
            </w:pPr>
            <w:r w:rsidRPr="009E2FF4">
              <w:rPr>
                <w:rFonts w:ascii="Calibri" w:hAnsi="Calibri" w:cs="Calibri"/>
                <w:sz w:val="14"/>
                <w:szCs w:val="14"/>
              </w:rPr>
              <w:t>0315M6218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A5E52E" w14:textId="77777777" w:rsidR="00F27C67" w:rsidRPr="009E2FF4" w:rsidRDefault="00F27C67">
            <w:pPr>
              <w:rPr>
                <w:rFonts w:ascii="Calibri" w:hAnsi="Calibri" w:cs="Calibri"/>
                <w:sz w:val="14"/>
                <w:szCs w:val="14"/>
              </w:rPr>
            </w:pPr>
            <w:r w:rsidRPr="009E2FF4">
              <w:rPr>
                <w:rFonts w:ascii="Calibri" w:hAnsi="Calibri" w:cs="Calibri"/>
                <w:sz w:val="14"/>
                <w:szCs w:val="14"/>
              </w:rPr>
              <w:t>I090001062-1519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55C8CF"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B05A8C2"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6372210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1A188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121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2BAA0A"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27280F" w14:textId="77777777" w:rsidR="00F27C67" w:rsidRPr="009E2FF4" w:rsidRDefault="00F27C67">
            <w:pPr>
              <w:rPr>
                <w:rFonts w:ascii="Calibri" w:hAnsi="Calibri" w:cs="Calibri"/>
                <w:sz w:val="14"/>
                <w:szCs w:val="14"/>
              </w:rPr>
            </w:pPr>
            <w:r w:rsidRPr="009E2FF4">
              <w:rPr>
                <w:rFonts w:ascii="Calibri" w:hAnsi="Calibri" w:cs="Calibri"/>
                <w:sz w:val="14"/>
                <w:szCs w:val="14"/>
              </w:rPr>
              <w:t>DELMA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38ACE8" w14:textId="77777777" w:rsidR="00F27C67" w:rsidRPr="009E2FF4" w:rsidRDefault="00F27C67">
            <w:pPr>
              <w:rPr>
                <w:rFonts w:ascii="Calibri" w:hAnsi="Calibri" w:cs="Calibri"/>
                <w:sz w:val="14"/>
                <w:szCs w:val="14"/>
              </w:rPr>
            </w:pPr>
            <w:r w:rsidRPr="009E2FF4">
              <w:rPr>
                <w:rFonts w:ascii="Calibri" w:hAnsi="Calibri" w:cs="Calibri"/>
                <w:sz w:val="14"/>
                <w:szCs w:val="14"/>
              </w:rPr>
              <w:t>PM-MM-N4-82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4DF183" w14:textId="77777777" w:rsidR="00F27C67" w:rsidRPr="009E2FF4" w:rsidRDefault="00F27C67">
            <w:pPr>
              <w:rPr>
                <w:rFonts w:ascii="Calibri" w:hAnsi="Calibri" w:cs="Calibri"/>
                <w:sz w:val="14"/>
                <w:szCs w:val="14"/>
              </w:rPr>
            </w:pPr>
            <w:r w:rsidRPr="009E2FF4">
              <w:rPr>
                <w:rFonts w:ascii="Calibri" w:hAnsi="Calibri" w:cs="Calibri"/>
                <w:sz w:val="14"/>
                <w:szCs w:val="14"/>
              </w:rPr>
              <w:t>0315M6219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36EF07" w14:textId="77777777" w:rsidR="00F27C67" w:rsidRPr="009E2FF4" w:rsidRDefault="00F27C67">
            <w:pPr>
              <w:rPr>
                <w:rFonts w:ascii="Calibri" w:hAnsi="Calibri" w:cs="Calibri"/>
                <w:sz w:val="14"/>
                <w:szCs w:val="14"/>
              </w:rPr>
            </w:pPr>
            <w:r w:rsidRPr="009E2FF4">
              <w:rPr>
                <w:rFonts w:ascii="Calibri" w:hAnsi="Calibri" w:cs="Calibri"/>
                <w:sz w:val="14"/>
                <w:szCs w:val="14"/>
              </w:rPr>
              <w:t>I090001062-1520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7CC17A"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017284F"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10917CA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69406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122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D8F18E"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B7C6A1"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4BD37F"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FD9423" w14:textId="77777777" w:rsidR="00F27C67" w:rsidRPr="009E2FF4" w:rsidRDefault="00F27C67">
            <w:pPr>
              <w:rPr>
                <w:rFonts w:ascii="Calibri" w:hAnsi="Calibri" w:cs="Calibri"/>
                <w:sz w:val="14"/>
                <w:szCs w:val="14"/>
              </w:rPr>
            </w:pPr>
            <w:r w:rsidRPr="009E2FF4">
              <w:rPr>
                <w:rFonts w:ascii="Calibri" w:hAnsi="Calibri" w:cs="Calibri"/>
                <w:sz w:val="14"/>
                <w:szCs w:val="14"/>
              </w:rPr>
              <w:t>AF01070Y1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28FD3A" w14:textId="77777777" w:rsidR="00F27C67" w:rsidRPr="009E2FF4" w:rsidRDefault="00F27C67">
            <w:pPr>
              <w:rPr>
                <w:rFonts w:ascii="Calibri" w:hAnsi="Calibri" w:cs="Calibri"/>
                <w:sz w:val="14"/>
                <w:szCs w:val="14"/>
              </w:rPr>
            </w:pPr>
            <w:r w:rsidRPr="009E2FF4">
              <w:rPr>
                <w:rFonts w:ascii="Calibri" w:hAnsi="Calibri" w:cs="Calibri"/>
                <w:sz w:val="14"/>
                <w:szCs w:val="14"/>
              </w:rPr>
              <w:t>I090001062-1567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874CF3"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49FC691"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205D390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689DB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123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77370C"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87785D"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2159AF"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7A5682" w14:textId="77777777" w:rsidR="00F27C67" w:rsidRPr="009E2FF4" w:rsidRDefault="00F27C67">
            <w:pPr>
              <w:rPr>
                <w:rFonts w:ascii="Calibri" w:hAnsi="Calibri" w:cs="Calibri"/>
                <w:sz w:val="14"/>
                <w:szCs w:val="14"/>
              </w:rPr>
            </w:pPr>
            <w:r w:rsidRPr="009E2FF4">
              <w:rPr>
                <w:rFonts w:ascii="Calibri" w:hAnsi="Calibri" w:cs="Calibri"/>
                <w:sz w:val="14"/>
                <w:szCs w:val="14"/>
              </w:rPr>
              <w:t>AF01071Y1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557B18" w14:textId="77777777" w:rsidR="00F27C67" w:rsidRPr="009E2FF4" w:rsidRDefault="00F27C67">
            <w:pPr>
              <w:rPr>
                <w:rFonts w:ascii="Calibri" w:hAnsi="Calibri" w:cs="Calibri"/>
                <w:sz w:val="14"/>
                <w:szCs w:val="14"/>
              </w:rPr>
            </w:pPr>
            <w:r w:rsidRPr="009E2FF4">
              <w:rPr>
                <w:rFonts w:ascii="Calibri" w:hAnsi="Calibri" w:cs="Calibri"/>
                <w:sz w:val="14"/>
                <w:szCs w:val="14"/>
              </w:rPr>
              <w:t>I090001062-1568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5FEE3C"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F433537"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3B8B910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6278C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124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C0F21D"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1531BA"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219BB0"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5E972A" w14:textId="77777777" w:rsidR="00F27C67" w:rsidRPr="009E2FF4" w:rsidRDefault="00F27C67">
            <w:pPr>
              <w:rPr>
                <w:rFonts w:ascii="Calibri" w:hAnsi="Calibri" w:cs="Calibri"/>
                <w:sz w:val="14"/>
                <w:szCs w:val="14"/>
              </w:rPr>
            </w:pPr>
            <w:r w:rsidRPr="009E2FF4">
              <w:rPr>
                <w:rFonts w:ascii="Calibri" w:hAnsi="Calibri" w:cs="Calibri"/>
                <w:sz w:val="14"/>
                <w:szCs w:val="14"/>
              </w:rPr>
              <w:t>AF01079Y1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D9F322" w14:textId="77777777" w:rsidR="00F27C67" w:rsidRPr="009E2FF4" w:rsidRDefault="00F27C67">
            <w:pPr>
              <w:rPr>
                <w:rFonts w:ascii="Calibri" w:hAnsi="Calibri" w:cs="Calibri"/>
                <w:sz w:val="14"/>
                <w:szCs w:val="14"/>
              </w:rPr>
            </w:pPr>
            <w:r w:rsidRPr="009E2FF4">
              <w:rPr>
                <w:rFonts w:ascii="Calibri" w:hAnsi="Calibri" w:cs="Calibri"/>
                <w:sz w:val="14"/>
                <w:szCs w:val="14"/>
              </w:rPr>
              <w:t>I090001062-1576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514720"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422866C"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0F3E7DD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46E74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125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233155"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28800A"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C4EAA2"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6A0B04" w14:textId="77777777" w:rsidR="00F27C67" w:rsidRPr="009E2FF4" w:rsidRDefault="00F27C67">
            <w:pPr>
              <w:rPr>
                <w:rFonts w:ascii="Calibri" w:hAnsi="Calibri" w:cs="Calibri"/>
                <w:sz w:val="14"/>
                <w:szCs w:val="14"/>
              </w:rPr>
            </w:pPr>
            <w:r w:rsidRPr="009E2FF4">
              <w:rPr>
                <w:rFonts w:ascii="Calibri" w:hAnsi="Calibri" w:cs="Calibri"/>
                <w:sz w:val="14"/>
                <w:szCs w:val="14"/>
              </w:rPr>
              <w:t>AF01080Y1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355AD8" w14:textId="77777777" w:rsidR="00F27C67" w:rsidRPr="009E2FF4" w:rsidRDefault="00F27C67">
            <w:pPr>
              <w:rPr>
                <w:rFonts w:ascii="Calibri" w:hAnsi="Calibri" w:cs="Calibri"/>
                <w:sz w:val="14"/>
                <w:szCs w:val="14"/>
              </w:rPr>
            </w:pPr>
            <w:r w:rsidRPr="009E2FF4">
              <w:rPr>
                <w:rFonts w:ascii="Calibri" w:hAnsi="Calibri" w:cs="Calibri"/>
                <w:sz w:val="14"/>
                <w:szCs w:val="14"/>
              </w:rPr>
              <w:t>I090001062-1577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EACCE7"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7C36D22"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3F5844C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6DA68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126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9BA628"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424BD6"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641B86"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80A1CC" w14:textId="77777777" w:rsidR="00F27C67" w:rsidRPr="009E2FF4" w:rsidRDefault="00F27C67">
            <w:pPr>
              <w:rPr>
                <w:rFonts w:ascii="Calibri" w:hAnsi="Calibri" w:cs="Calibri"/>
                <w:sz w:val="14"/>
                <w:szCs w:val="14"/>
              </w:rPr>
            </w:pPr>
            <w:r w:rsidRPr="009E2FF4">
              <w:rPr>
                <w:rFonts w:ascii="Calibri" w:hAnsi="Calibri" w:cs="Calibri"/>
                <w:sz w:val="14"/>
                <w:szCs w:val="14"/>
              </w:rPr>
              <w:t>AF01082Y1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CBD8D7" w14:textId="77777777" w:rsidR="00F27C67" w:rsidRPr="009E2FF4" w:rsidRDefault="00F27C67">
            <w:pPr>
              <w:rPr>
                <w:rFonts w:ascii="Calibri" w:hAnsi="Calibri" w:cs="Calibri"/>
                <w:sz w:val="14"/>
                <w:szCs w:val="14"/>
              </w:rPr>
            </w:pPr>
            <w:r w:rsidRPr="009E2FF4">
              <w:rPr>
                <w:rFonts w:ascii="Calibri" w:hAnsi="Calibri" w:cs="Calibri"/>
                <w:sz w:val="14"/>
                <w:szCs w:val="14"/>
              </w:rPr>
              <w:t>I090001062-1579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4A7FC1"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813EC2D"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256D662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5261C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127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7CE116"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D3D6C5"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E30BE0"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4B4EB8" w14:textId="77777777" w:rsidR="00F27C67" w:rsidRPr="009E2FF4" w:rsidRDefault="00F27C67">
            <w:pPr>
              <w:rPr>
                <w:rFonts w:ascii="Calibri" w:hAnsi="Calibri" w:cs="Calibri"/>
                <w:sz w:val="14"/>
                <w:szCs w:val="14"/>
              </w:rPr>
            </w:pPr>
            <w:r w:rsidRPr="009E2FF4">
              <w:rPr>
                <w:rFonts w:ascii="Calibri" w:hAnsi="Calibri" w:cs="Calibri"/>
                <w:sz w:val="14"/>
                <w:szCs w:val="14"/>
              </w:rPr>
              <w:t>AF01083Y1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17A11E" w14:textId="77777777" w:rsidR="00F27C67" w:rsidRPr="009E2FF4" w:rsidRDefault="00F27C67">
            <w:pPr>
              <w:rPr>
                <w:rFonts w:ascii="Calibri" w:hAnsi="Calibri" w:cs="Calibri"/>
                <w:sz w:val="14"/>
                <w:szCs w:val="14"/>
              </w:rPr>
            </w:pPr>
            <w:r w:rsidRPr="009E2FF4">
              <w:rPr>
                <w:rFonts w:ascii="Calibri" w:hAnsi="Calibri" w:cs="Calibri"/>
                <w:sz w:val="14"/>
                <w:szCs w:val="14"/>
              </w:rPr>
              <w:t>I090001062-1580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8CBF2F"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58F4C42"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2035150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F5C34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128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509EEF"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EDF649"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0E48F4"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118AFC" w14:textId="77777777" w:rsidR="00F27C67" w:rsidRPr="009E2FF4" w:rsidRDefault="00F27C67">
            <w:pPr>
              <w:rPr>
                <w:rFonts w:ascii="Calibri" w:hAnsi="Calibri" w:cs="Calibri"/>
                <w:sz w:val="14"/>
                <w:szCs w:val="14"/>
              </w:rPr>
            </w:pPr>
            <w:r w:rsidRPr="009E2FF4">
              <w:rPr>
                <w:rFonts w:ascii="Calibri" w:hAnsi="Calibri" w:cs="Calibri"/>
                <w:sz w:val="14"/>
                <w:szCs w:val="14"/>
              </w:rPr>
              <w:t>AF01085Y1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0DD74A" w14:textId="77777777" w:rsidR="00F27C67" w:rsidRPr="009E2FF4" w:rsidRDefault="00F27C67">
            <w:pPr>
              <w:rPr>
                <w:rFonts w:ascii="Calibri" w:hAnsi="Calibri" w:cs="Calibri"/>
                <w:sz w:val="14"/>
                <w:szCs w:val="14"/>
              </w:rPr>
            </w:pPr>
            <w:r w:rsidRPr="009E2FF4">
              <w:rPr>
                <w:rFonts w:ascii="Calibri" w:hAnsi="Calibri" w:cs="Calibri"/>
                <w:sz w:val="14"/>
                <w:szCs w:val="14"/>
              </w:rPr>
              <w:t>I090001062-1582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090188"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F8C9B78"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46A602C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7362A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129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9BE58C"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C22000"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526875"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7E1CC7" w14:textId="77777777" w:rsidR="00F27C67" w:rsidRPr="009E2FF4" w:rsidRDefault="00F27C67">
            <w:pPr>
              <w:rPr>
                <w:rFonts w:ascii="Calibri" w:hAnsi="Calibri" w:cs="Calibri"/>
                <w:sz w:val="14"/>
                <w:szCs w:val="14"/>
              </w:rPr>
            </w:pPr>
            <w:r w:rsidRPr="009E2FF4">
              <w:rPr>
                <w:rFonts w:ascii="Calibri" w:hAnsi="Calibri" w:cs="Calibri"/>
                <w:sz w:val="14"/>
                <w:szCs w:val="14"/>
              </w:rPr>
              <w:t>AF01089Y1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22FB0D" w14:textId="77777777" w:rsidR="00F27C67" w:rsidRPr="009E2FF4" w:rsidRDefault="00F27C67">
            <w:pPr>
              <w:rPr>
                <w:rFonts w:ascii="Calibri" w:hAnsi="Calibri" w:cs="Calibri"/>
                <w:sz w:val="14"/>
                <w:szCs w:val="14"/>
              </w:rPr>
            </w:pPr>
            <w:r w:rsidRPr="009E2FF4">
              <w:rPr>
                <w:rFonts w:ascii="Calibri" w:hAnsi="Calibri" w:cs="Calibri"/>
                <w:sz w:val="14"/>
                <w:szCs w:val="14"/>
              </w:rPr>
              <w:t>I090001062-1586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05E5C3"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44C1A9F"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72F643C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C4916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130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0B472E"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B687FB"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8B5A9C"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1FF5E0" w14:textId="77777777" w:rsidR="00F27C67" w:rsidRPr="009E2FF4" w:rsidRDefault="00F27C67">
            <w:pPr>
              <w:rPr>
                <w:rFonts w:ascii="Calibri" w:hAnsi="Calibri" w:cs="Calibri"/>
                <w:sz w:val="14"/>
                <w:szCs w:val="14"/>
              </w:rPr>
            </w:pPr>
            <w:r w:rsidRPr="009E2FF4">
              <w:rPr>
                <w:rFonts w:ascii="Calibri" w:hAnsi="Calibri" w:cs="Calibri"/>
                <w:sz w:val="14"/>
                <w:szCs w:val="14"/>
              </w:rPr>
              <w:t>AF01091Y1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287F18" w14:textId="77777777" w:rsidR="00F27C67" w:rsidRPr="009E2FF4" w:rsidRDefault="00F27C67">
            <w:pPr>
              <w:rPr>
                <w:rFonts w:ascii="Calibri" w:hAnsi="Calibri" w:cs="Calibri"/>
                <w:sz w:val="14"/>
                <w:szCs w:val="14"/>
              </w:rPr>
            </w:pPr>
            <w:r w:rsidRPr="009E2FF4">
              <w:rPr>
                <w:rFonts w:ascii="Calibri" w:hAnsi="Calibri" w:cs="Calibri"/>
                <w:sz w:val="14"/>
                <w:szCs w:val="14"/>
              </w:rPr>
              <w:t>I090001062-1588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A0AB11"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9CF5B82"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256C550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92C99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131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4C646B"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B5507C"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DD894E"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E92A2A" w14:textId="77777777" w:rsidR="00F27C67" w:rsidRPr="009E2FF4" w:rsidRDefault="00F27C67">
            <w:pPr>
              <w:rPr>
                <w:rFonts w:ascii="Calibri" w:hAnsi="Calibri" w:cs="Calibri"/>
                <w:sz w:val="14"/>
                <w:szCs w:val="14"/>
              </w:rPr>
            </w:pPr>
            <w:r w:rsidRPr="009E2FF4">
              <w:rPr>
                <w:rFonts w:ascii="Calibri" w:hAnsi="Calibri" w:cs="Calibri"/>
                <w:sz w:val="14"/>
                <w:szCs w:val="14"/>
              </w:rPr>
              <w:t>AF01092Y1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0342E7" w14:textId="77777777" w:rsidR="00F27C67" w:rsidRPr="009E2FF4" w:rsidRDefault="00F27C67">
            <w:pPr>
              <w:rPr>
                <w:rFonts w:ascii="Calibri" w:hAnsi="Calibri" w:cs="Calibri"/>
                <w:sz w:val="14"/>
                <w:szCs w:val="14"/>
              </w:rPr>
            </w:pPr>
            <w:r w:rsidRPr="009E2FF4">
              <w:rPr>
                <w:rFonts w:ascii="Calibri" w:hAnsi="Calibri" w:cs="Calibri"/>
                <w:sz w:val="14"/>
                <w:szCs w:val="14"/>
              </w:rPr>
              <w:t>I090001062-1589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2A9A39"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76B2B63"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75CFFEA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06B2C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132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054FD7"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D4B2E4"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DF88C0"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8E293B" w14:textId="77777777" w:rsidR="00F27C67" w:rsidRPr="009E2FF4" w:rsidRDefault="00F27C67">
            <w:pPr>
              <w:rPr>
                <w:rFonts w:ascii="Calibri" w:hAnsi="Calibri" w:cs="Calibri"/>
                <w:sz w:val="14"/>
                <w:szCs w:val="14"/>
              </w:rPr>
            </w:pPr>
            <w:r w:rsidRPr="009E2FF4">
              <w:rPr>
                <w:rFonts w:ascii="Calibri" w:hAnsi="Calibri" w:cs="Calibri"/>
                <w:sz w:val="14"/>
                <w:szCs w:val="14"/>
              </w:rPr>
              <w:t>AF01093Y1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D0A376" w14:textId="77777777" w:rsidR="00F27C67" w:rsidRPr="009E2FF4" w:rsidRDefault="00F27C67">
            <w:pPr>
              <w:rPr>
                <w:rFonts w:ascii="Calibri" w:hAnsi="Calibri" w:cs="Calibri"/>
                <w:sz w:val="14"/>
                <w:szCs w:val="14"/>
              </w:rPr>
            </w:pPr>
            <w:r w:rsidRPr="009E2FF4">
              <w:rPr>
                <w:rFonts w:ascii="Calibri" w:hAnsi="Calibri" w:cs="Calibri"/>
                <w:sz w:val="14"/>
                <w:szCs w:val="14"/>
              </w:rPr>
              <w:t>I090001062-1590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1BB657"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B2F0498"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34765FC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6938C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133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B47B6B"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EF9022"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796781"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84A311" w14:textId="77777777" w:rsidR="00F27C67" w:rsidRPr="009E2FF4" w:rsidRDefault="00F27C67">
            <w:pPr>
              <w:rPr>
                <w:rFonts w:ascii="Calibri" w:hAnsi="Calibri" w:cs="Calibri"/>
                <w:sz w:val="14"/>
                <w:szCs w:val="14"/>
              </w:rPr>
            </w:pPr>
            <w:r w:rsidRPr="009E2FF4">
              <w:rPr>
                <w:rFonts w:ascii="Calibri" w:hAnsi="Calibri" w:cs="Calibri"/>
                <w:sz w:val="14"/>
                <w:szCs w:val="14"/>
              </w:rPr>
              <w:t>AF01094Y1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70AFE5" w14:textId="77777777" w:rsidR="00F27C67" w:rsidRPr="009E2FF4" w:rsidRDefault="00F27C67">
            <w:pPr>
              <w:rPr>
                <w:rFonts w:ascii="Calibri" w:hAnsi="Calibri" w:cs="Calibri"/>
                <w:sz w:val="14"/>
                <w:szCs w:val="14"/>
              </w:rPr>
            </w:pPr>
            <w:r w:rsidRPr="009E2FF4">
              <w:rPr>
                <w:rFonts w:ascii="Calibri" w:hAnsi="Calibri" w:cs="Calibri"/>
                <w:sz w:val="14"/>
                <w:szCs w:val="14"/>
              </w:rPr>
              <w:t>I090001062-1591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18D389"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1780576"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593E4C9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451BF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134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4E1E22"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E6C48F"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0F835B"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2F18FE" w14:textId="77777777" w:rsidR="00F27C67" w:rsidRPr="009E2FF4" w:rsidRDefault="00F27C67">
            <w:pPr>
              <w:rPr>
                <w:rFonts w:ascii="Calibri" w:hAnsi="Calibri" w:cs="Calibri"/>
                <w:sz w:val="14"/>
                <w:szCs w:val="14"/>
              </w:rPr>
            </w:pPr>
            <w:r w:rsidRPr="009E2FF4">
              <w:rPr>
                <w:rFonts w:ascii="Calibri" w:hAnsi="Calibri" w:cs="Calibri"/>
                <w:sz w:val="14"/>
                <w:szCs w:val="14"/>
              </w:rPr>
              <w:t>AF01095Y1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DEA76F" w14:textId="77777777" w:rsidR="00F27C67" w:rsidRPr="009E2FF4" w:rsidRDefault="00F27C67">
            <w:pPr>
              <w:rPr>
                <w:rFonts w:ascii="Calibri" w:hAnsi="Calibri" w:cs="Calibri"/>
                <w:sz w:val="14"/>
                <w:szCs w:val="14"/>
              </w:rPr>
            </w:pPr>
            <w:r w:rsidRPr="009E2FF4">
              <w:rPr>
                <w:rFonts w:ascii="Calibri" w:hAnsi="Calibri" w:cs="Calibri"/>
                <w:sz w:val="14"/>
                <w:szCs w:val="14"/>
              </w:rPr>
              <w:t>I090001062-1592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CA1B06"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87B9CE2"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08C6DC6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0C0E9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135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97E435"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1AB80A"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136254"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AFEC62" w14:textId="77777777" w:rsidR="00F27C67" w:rsidRPr="009E2FF4" w:rsidRDefault="00F27C67">
            <w:pPr>
              <w:rPr>
                <w:rFonts w:ascii="Calibri" w:hAnsi="Calibri" w:cs="Calibri"/>
                <w:sz w:val="14"/>
                <w:szCs w:val="14"/>
              </w:rPr>
            </w:pPr>
            <w:r w:rsidRPr="009E2FF4">
              <w:rPr>
                <w:rFonts w:ascii="Calibri" w:hAnsi="Calibri" w:cs="Calibri"/>
                <w:sz w:val="14"/>
                <w:szCs w:val="14"/>
              </w:rPr>
              <w:t>AF01132Y1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0C4A77" w14:textId="77777777" w:rsidR="00F27C67" w:rsidRPr="009E2FF4" w:rsidRDefault="00F27C67">
            <w:pPr>
              <w:rPr>
                <w:rFonts w:ascii="Calibri" w:hAnsi="Calibri" w:cs="Calibri"/>
                <w:sz w:val="14"/>
                <w:szCs w:val="14"/>
              </w:rPr>
            </w:pPr>
            <w:r w:rsidRPr="009E2FF4">
              <w:rPr>
                <w:rFonts w:ascii="Calibri" w:hAnsi="Calibri" w:cs="Calibri"/>
                <w:sz w:val="14"/>
                <w:szCs w:val="14"/>
              </w:rPr>
              <w:t>I090001062-1621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91690E"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2783645"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59F2E19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01D4C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136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4B9D38"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DB5484"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4650CE"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96A442" w14:textId="77777777" w:rsidR="00F27C67" w:rsidRPr="009E2FF4" w:rsidRDefault="00F27C67">
            <w:pPr>
              <w:rPr>
                <w:rFonts w:ascii="Calibri" w:hAnsi="Calibri" w:cs="Calibri"/>
                <w:sz w:val="14"/>
                <w:szCs w:val="14"/>
              </w:rPr>
            </w:pPr>
            <w:r w:rsidRPr="009E2FF4">
              <w:rPr>
                <w:rFonts w:ascii="Calibri" w:hAnsi="Calibri" w:cs="Calibri"/>
                <w:sz w:val="14"/>
                <w:szCs w:val="14"/>
              </w:rPr>
              <w:t>AF01164Y1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286560" w14:textId="77777777" w:rsidR="00F27C67" w:rsidRPr="009E2FF4" w:rsidRDefault="00F27C67">
            <w:pPr>
              <w:rPr>
                <w:rFonts w:ascii="Calibri" w:hAnsi="Calibri" w:cs="Calibri"/>
                <w:sz w:val="14"/>
                <w:szCs w:val="14"/>
              </w:rPr>
            </w:pPr>
            <w:r w:rsidRPr="009E2FF4">
              <w:rPr>
                <w:rFonts w:ascii="Calibri" w:hAnsi="Calibri" w:cs="Calibri"/>
                <w:sz w:val="14"/>
                <w:szCs w:val="14"/>
              </w:rPr>
              <w:t>I090001062-1622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C5CED8"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E9D0C70"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3387752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C5C4A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137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156614"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F9BDF9"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F9AF7C"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CDDA1A" w14:textId="77777777" w:rsidR="00F27C67" w:rsidRPr="009E2FF4" w:rsidRDefault="00F27C67">
            <w:pPr>
              <w:rPr>
                <w:rFonts w:ascii="Calibri" w:hAnsi="Calibri" w:cs="Calibri"/>
                <w:sz w:val="14"/>
                <w:szCs w:val="14"/>
              </w:rPr>
            </w:pPr>
            <w:r w:rsidRPr="009E2FF4">
              <w:rPr>
                <w:rFonts w:ascii="Calibri" w:hAnsi="Calibri" w:cs="Calibri"/>
                <w:sz w:val="14"/>
                <w:szCs w:val="14"/>
              </w:rPr>
              <w:t>AF01171Y1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34D7D0" w14:textId="77777777" w:rsidR="00F27C67" w:rsidRPr="009E2FF4" w:rsidRDefault="00F27C67">
            <w:pPr>
              <w:rPr>
                <w:rFonts w:ascii="Calibri" w:hAnsi="Calibri" w:cs="Calibri"/>
                <w:sz w:val="14"/>
                <w:szCs w:val="14"/>
              </w:rPr>
            </w:pPr>
            <w:r w:rsidRPr="009E2FF4">
              <w:rPr>
                <w:rFonts w:ascii="Calibri" w:hAnsi="Calibri" w:cs="Calibri"/>
                <w:sz w:val="14"/>
                <w:szCs w:val="14"/>
              </w:rPr>
              <w:t>I090001062-1624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47FB29"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07B415E"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64B0252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A680B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138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A47F4B"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B40423"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0F8CC7"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9894DF" w14:textId="77777777" w:rsidR="00F27C67" w:rsidRPr="009E2FF4" w:rsidRDefault="00F27C67">
            <w:pPr>
              <w:rPr>
                <w:rFonts w:ascii="Calibri" w:hAnsi="Calibri" w:cs="Calibri"/>
                <w:sz w:val="14"/>
                <w:szCs w:val="14"/>
              </w:rPr>
            </w:pPr>
            <w:r w:rsidRPr="009E2FF4">
              <w:rPr>
                <w:rFonts w:ascii="Calibri" w:hAnsi="Calibri" w:cs="Calibri"/>
                <w:sz w:val="14"/>
                <w:szCs w:val="14"/>
              </w:rPr>
              <w:t>AF01172Y1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93FC0A" w14:textId="77777777" w:rsidR="00F27C67" w:rsidRPr="009E2FF4" w:rsidRDefault="00F27C67">
            <w:pPr>
              <w:rPr>
                <w:rFonts w:ascii="Calibri" w:hAnsi="Calibri" w:cs="Calibri"/>
                <w:sz w:val="14"/>
                <w:szCs w:val="14"/>
              </w:rPr>
            </w:pPr>
            <w:r w:rsidRPr="009E2FF4">
              <w:rPr>
                <w:rFonts w:ascii="Calibri" w:hAnsi="Calibri" w:cs="Calibri"/>
                <w:sz w:val="14"/>
                <w:szCs w:val="14"/>
              </w:rPr>
              <w:t>I090001062-1625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38DAFC"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135B6BC"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565AF06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8F629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139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C58DD3"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DEAB20"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57AB6F"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58C619" w14:textId="77777777" w:rsidR="00F27C67" w:rsidRPr="009E2FF4" w:rsidRDefault="00F27C67">
            <w:pPr>
              <w:rPr>
                <w:rFonts w:ascii="Calibri" w:hAnsi="Calibri" w:cs="Calibri"/>
                <w:sz w:val="14"/>
                <w:szCs w:val="14"/>
              </w:rPr>
            </w:pPr>
            <w:r w:rsidRPr="009E2FF4">
              <w:rPr>
                <w:rFonts w:ascii="Calibri" w:hAnsi="Calibri" w:cs="Calibri"/>
                <w:sz w:val="14"/>
                <w:szCs w:val="14"/>
              </w:rPr>
              <w:t>AF01173Y1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B481D4" w14:textId="77777777" w:rsidR="00F27C67" w:rsidRPr="009E2FF4" w:rsidRDefault="00F27C67">
            <w:pPr>
              <w:rPr>
                <w:rFonts w:ascii="Calibri" w:hAnsi="Calibri" w:cs="Calibri"/>
                <w:sz w:val="14"/>
                <w:szCs w:val="14"/>
              </w:rPr>
            </w:pPr>
            <w:r w:rsidRPr="009E2FF4">
              <w:rPr>
                <w:rFonts w:ascii="Calibri" w:hAnsi="Calibri" w:cs="Calibri"/>
                <w:sz w:val="14"/>
                <w:szCs w:val="14"/>
              </w:rPr>
              <w:t>I090001062-1626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E56633"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18E979C"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28B157D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C6344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140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D07351"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E4B714"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504D24"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AC0D81" w14:textId="77777777" w:rsidR="00F27C67" w:rsidRPr="009E2FF4" w:rsidRDefault="00F27C67">
            <w:pPr>
              <w:rPr>
                <w:rFonts w:ascii="Calibri" w:hAnsi="Calibri" w:cs="Calibri"/>
                <w:sz w:val="14"/>
                <w:szCs w:val="14"/>
              </w:rPr>
            </w:pPr>
            <w:r w:rsidRPr="009E2FF4">
              <w:rPr>
                <w:rFonts w:ascii="Calibri" w:hAnsi="Calibri" w:cs="Calibri"/>
                <w:sz w:val="14"/>
                <w:szCs w:val="14"/>
              </w:rPr>
              <w:t>AF01174Y1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8F0D3E" w14:textId="77777777" w:rsidR="00F27C67" w:rsidRPr="009E2FF4" w:rsidRDefault="00F27C67">
            <w:pPr>
              <w:rPr>
                <w:rFonts w:ascii="Calibri" w:hAnsi="Calibri" w:cs="Calibri"/>
                <w:sz w:val="14"/>
                <w:szCs w:val="14"/>
              </w:rPr>
            </w:pPr>
            <w:r w:rsidRPr="009E2FF4">
              <w:rPr>
                <w:rFonts w:ascii="Calibri" w:hAnsi="Calibri" w:cs="Calibri"/>
                <w:sz w:val="14"/>
                <w:szCs w:val="14"/>
              </w:rPr>
              <w:t>I090001062-1627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FBD545"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B31986D"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3BFAD3E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84204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141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D66A8F"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C2969E"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18D461"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989B27" w14:textId="77777777" w:rsidR="00F27C67" w:rsidRPr="009E2FF4" w:rsidRDefault="00F27C67">
            <w:pPr>
              <w:rPr>
                <w:rFonts w:ascii="Calibri" w:hAnsi="Calibri" w:cs="Calibri"/>
                <w:sz w:val="14"/>
                <w:szCs w:val="14"/>
              </w:rPr>
            </w:pPr>
            <w:r w:rsidRPr="009E2FF4">
              <w:rPr>
                <w:rFonts w:ascii="Calibri" w:hAnsi="Calibri" w:cs="Calibri"/>
                <w:sz w:val="14"/>
                <w:szCs w:val="14"/>
              </w:rPr>
              <w:t>AF01175Y1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850235" w14:textId="77777777" w:rsidR="00F27C67" w:rsidRPr="009E2FF4" w:rsidRDefault="00F27C67">
            <w:pPr>
              <w:rPr>
                <w:rFonts w:ascii="Calibri" w:hAnsi="Calibri" w:cs="Calibri"/>
                <w:sz w:val="14"/>
                <w:szCs w:val="14"/>
              </w:rPr>
            </w:pPr>
            <w:r w:rsidRPr="009E2FF4">
              <w:rPr>
                <w:rFonts w:ascii="Calibri" w:hAnsi="Calibri" w:cs="Calibri"/>
                <w:sz w:val="14"/>
                <w:szCs w:val="14"/>
              </w:rPr>
              <w:t>I090001062-1628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B27955"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BE56FB2"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76320CC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9F653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142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FB8A5D"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F7C3E9" w14:textId="77777777" w:rsidR="00F27C67" w:rsidRPr="009E2FF4" w:rsidRDefault="00F27C67">
            <w:pPr>
              <w:rPr>
                <w:rFonts w:ascii="Calibri" w:hAnsi="Calibri" w:cs="Calibri"/>
                <w:sz w:val="14"/>
                <w:szCs w:val="14"/>
              </w:rPr>
            </w:pPr>
            <w:r w:rsidRPr="009E2FF4">
              <w:rPr>
                <w:rFonts w:ascii="Calibri" w:hAnsi="Calibri" w:cs="Calibri"/>
                <w:sz w:val="14"/>
                <w:szCs w:val="14"/>
              </w:rPr>
              <w:t>DENTAL EZ</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23AF58"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0A7372" w14:textId="77777777" w:rsidR="00F27C67" w:rsidRPr="009E2FF4" w:rsidRDefault="00F27C67">
            <w:pPr>
              <w:rPr>
                <w:rFonts w:ascii="Calibri" w:hAnsi="Calibri" w:cs="Calibri"/>
                <w:sz w:val="14"/>
                <w:szCs w:val="14"/>
              </w:rPr>
            </w:pPr>
            <w:r w:rsidRPr="009E2FF4">
              <w:rPr>
                <w:rFonts w:ascii="Calibri" w:hAnsi="Calibri" w:cs="Calibri"/>
                <w:sz w:val="14"/>
                <w:szCs w:val="14"/>
              </w:rPr>
              <w:t>Z01599J3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FBCA43" w14:textId="77777777" w:rsidR="00F27C67" w:rsidRPr="009E2FF4" w:rsidRDefault="00F27C67">
            <w:pPr>
              <w:rPr>
                <w:rFonts w:ascii="Calibri" w:hAnsi="Calibri" w:cs="Calibri"/>
                <w:sz w:val="14"/>
                <w:szCs w:val="14"/>
              </w:rPr>
            </w:pPr>
            <w:r w:rsidRPr="009E2FF4">
              <w:rPr>
                <w:rFonts w:ascii="Calibri" w:hAnsi="Calibri" w:cs="Calibri"/>
                <w:sz w:val="14"/>
                <w:szCs w:val="14"/>
              </w:rPr>
              <w:t>I090001062-897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8B2AE8"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7F9D375"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0777828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2180B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143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52E1F1"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B293B9" w14:textId="77777777" w:rsidR="00F27C67" w:rsidRPr="009E2FF4" w:rsidRDefault="00F27C67">
            <w:pPr>
              <w:rPr>
                <w:rFonts w:ascii="Calibri" w:hAnsi="Calibri" w:cs="Calibri"/>
                <w:sz w:val="14"/>
                <w:szCs w:val="14"/>
              </w:rPr>
            </w:pPr>
            <w:r w:rsidRPr="009E2FF4">
              <w:rPr>
                <w:rFonts w:ascii="Calibri" w:hAnsi="Calibri" w:cs="Calibri"/>
                <w:sz w:val="14"/>
                <w:szCs w:val="14"/>
              </w:rPr>
              <w:t>DENTAL EZ</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D9EA64"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01AB10" w14:textId="77777777" w:rsidR="00F27C67" w:rsidRPr="009E2FF4" w:rsidRDefault="00F27C67">
            <w:pPr>
              <w:rPr>
                <w:rFonts w:ascii="Calibri" w:hAnsi="Calibri" w:cs="Calibri"/>
                <w:sz w:val="14"/>
                <w:szCs w:val="14"/>
              </w:rPr>
            </w:pPr>
            <w:r w:rsidRPr="009E2FF4">
              <w:rPr>
                <w:rFonts w:ascii="Calibri" w:hAnsi="Calibri" w:cs="Calibri"/>
                <w:sz w:val="14"/>
                <w:szCs w:val="14"/>
              </w:rPr>
              <w:t>Z01708J3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0C4925" w14:textId="77777777" w:rsidR="00F27C67" w:rsidRPr="009E2FF4" w:rsidRDefault="00F27C67">
            <w:pPr>
              <w:rPr>
                <w:rFonts w:ascii="Calibri" w:hAnsi="Calibri" w:cs="Calibri"/>
                <w:sz w:val="14"/>
                <w:szCs w:val="14"/>
              </w:rPr>
            </w:pPr>
            <w:r w:rsidRPr="009E2FF4">
              <w:rPr>
                <w:rFonts w:ascii="Calibri" w:hAnsi="Calibri" w:cs="Calibri"/>
                <w:sz w:val="14"/>
                <w:szCs w:val="14"/>
              </w:rPr>
              <w:t>I090001062-933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5F0375"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C147274"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07D4FDC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D7BD0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144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7B87AB"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106197" w14:textId="77777777" w:rsidR="00F27C67" w:rsidRPr="009E2FF4" w:rsidRDefault="00F27C67">
            <w:pPr>
              <w:rPr>
                <w:rFonts w:ascii="Calibri" w:hAnsi="Calibri" w:cs="Calibri"/>
                <w:sz w:val="14"/>
                <w:szCs w:val="14"/>
              </w:rPr>
            </w:pPr>
            <w:r w:rsidRPr="009E2FF4">
              <w:rPr>
                <w:rFonts w:ascii="Calibri" w:hAnsi="Calibri" w:cs="Calibri"/>
                <w:sz w:val="14"/>
                <w:szCs w:val="14"/>
              </w:rPr>
              <w:t>MEDIMENTA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7CE014"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AD53C7" w14:textId="77777777" w:rsidR="00F27C67" w:rsidRPr="009E2FF4" w:rsidRDefault="00F27C67">
            <w:pPr>
              <w:rPr>
                <w:rFonts w:ascii="Calibri" w:hAnsi="Calibri" w:cs="Calibri"/>
                <w:sz w:val="14"/>
                <w:szCs w:val="14"/>
              </w:rPr>
            </w:pPr>
            <w:r w:rsidRPr="009E2FF4">
              <w:rPr>
                <w:rFonts w:ascii="Calibri" w:hAnsi="Calibri" w:cs="Calibri"/>
                <w:sz w:val="14"/>
                <w:szCs w:val="14"/>
              </w:rPr>
              <w:t>11072449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73E470" w14:textId="77777777" w:rsidR="00F27C67" w:rsidRPr="009E2FF4" w:rsidRDefault="00F27C67">
            <w:pPr>
              <w:rPr>
                <w:rFonts w:ascii="Calibri" w:hAnsi="Calibri" w:cs="Calibri"/>
                <w:sz w:val="14"/>
                <w:szCs w:val="14"/>
              </w:rPr>
            </w:pPr>
            <w:r w:rsidRPr="009E2FF4">
              <w:rPr>
                <w:rFonts w:ascii="Calibri" w:hAnsi="Calibri" w:cs="Calibri"/>
                <w:sz w:val="14"/>
                <w:szCs w:val="14"/>
              </w:rPr>
              <w:t>I090001062-969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0F934D"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092B921"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24C78B7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17BBF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145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93C1CF"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7F076D" w14:textId="77777777" w:rsidR="00F27C67" w:rsidRPr="009E2FF4" w:rsidRDefault="00F27C67">
            <w:pPr>
              <w:rPr>
                <w:rFonts w:ascii="Calibri" w:hAnsi="Calibri" w:cs="Calibri"/>
                <w:sz w:val="14"/>
                <w:szCs w:val="14"/>
              </w:rPr>
            </w:pPr>
            <w:r w:rsidRPr="009E2FF4">
              <w:rPr>
                <w:rFonts w:ascii="Calibri" w:hAnsi="Calibri" w:cs="Calibri"/>
                <w:sz w:val="14"/>
                <w:szCs w:val="14"/>
              </w:rPr>
              <w:t>MEDIMENTA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4CC9A7"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E0B241" w14:textId="77777777" w:rsidR="00F27C67" w:rsidRPr="009E2FF4" w:rsidRDefault="00F27C67">
            <w:pPr>
              <w:rPr>
                <w:rFonts w:ascii="Calibri" w:hAnsi="Calibri" w:cs="Calibri"/>
                <w:sz w:val="14"/>
                <w:szCs w:val="14"/>
              </w:rPr>
            </w:pPr>
            <w:r w:rsidRPr="009E2FF4">
              <w:rPr>
                <w:rFonts w:ascii="Calibri" w:hAnsi="Calibri" w:cs="Calibri"/>
                <w:sz w:val="14"/>
                <w:szCs w:val="14"/>
              </w:rPr>
              <w:t>11072458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23565C" w14:textId="77777777" w:rsidR="00F27C67" w:rsidRPr="009E2FF4" w:rsidRDefault="00F27C67">
            <w:pPr>
              <w:rPr>
                <w:rFonts w:ascii="Calibri" w:hAnsi="Calibri" w:cs="Calibri"/>
                <w:sz w:val="14"/>
                <w:szCs w:val="14"/>
              </w:rPr>
            </w:pPr>
            <w:r w:rsidRPr="009E2FF4">
              <w:rPr>
                <w:rFonts w:ascii="Calibri" w:hAnsi="Calibri" w:cs="Calibri"/>
                <w:sz w:val="14"/>
                <w:szCs w:val="14"/>
              </w:rPr>
              <w:t>I090001062-976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B4CCBA"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91EFC73"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0BB3A21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3D225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146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5BA84B"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5417AB" w14:textId="77777777" w:rsidR="00F27C67" w:rsidRPr="009E2FF4" w:rsidRDefault="00F27C67">
            <w:pPr>
              <w:rPr>
                <w:rFonts w:ascii="Calibri" w:hAnsi="Calibri" w:cs="Calibri"/>
                <w:sz w:val="14"/>
                <w:szCs w:val="14"/>
              </w:rPr>
            </w:pPr>
            <w:r w:rsidRPr="009E2FF4">
              <w:rPr>
                <w:rFonts w:ascii="Calibri" w:hAnsi="Calibri" w:cs="Calibri"/>
                <w:sz w:val="14"/>
                <w:szCs w:val="14"/>
              </w:rPr>
              <w:t>MEDIMENTA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1CCD78"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033FF9" w14:textId="77777777" w:rsidR="00F27C67" w:rsidRPr="009E2FF4" w:rsidRDefault="00F27C67">
            <w:pPr>
              <w:rPr>
                <w:rFonts w:ascii="Calibri" w:hAnsi="Calibri" w:cs="Calibri"/>
                <w:sz w:val="14"/>
                <w:szCs w:val="14"/>
              </w:rPr>
            </w:pPr>
            <w:r w:rsidRPr="009E2FF4">
              <w:rPr>
                <w:rFonts w:ascii="Calibri" w:hAnsi="Calibri" w:cs="Calibri"/>
                <w:sz w:val="14"/>
                <w:szCs w:val="14"/>
              </w:rPr>
              <w:t>11072465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BA02F6" w14:textId="77777777" w:rsidR="00F27C67" w:rsidRPr="009E2FF4" w:rsidRDefault="00F27C67">
            <w:pPr>
              <w:rPr>
                <w:rFonts w:ascii="Calibri" w:hAnsi="Calibri" w:cs="Calibri"/>
                <w:sz w:val="14"/>
                <w:szCs w:val="14"/>
              </w:rPr>
            </w:pPr>
            <w:r w:rsidRPr="009E2FF4">
              <w:rPr>
                <w:rFonts w:ascii="Calibri" w:hAnsi="Calibri" w:cs="Calibri"/>
                <w:sz w:val="14"/>
                <w:szCs w:val="14"/>
              </w:rPr>
              <w:t>I090001062-980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104021"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67904A3"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6922003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5EA4D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147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E60347"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187F5B" w14:textId="77777777" w:rsidR="00F27C67" w:rsidRPr="009E2FF4" w:rsidRDefault="00F27C67">
            <w:pPr>
              <w:rPr>
                <w:rFonts w:ascii="Calibri" w:hAnsi="Calibri" w:cs="Calibri"/>
                <w:sz w:val="14"/>
                <w:szCs w:val="14"/>
              </w:rPr>
            </w:pPr>
            <w:r w:rsidRPr="009E2FF4">
              <w:rPr>
                <w:rFonts w:ascii="Calibri" w:hAnsi="Calibri" w:cs="Calibri"/>
                <w:sz w:val="14"/>
                <w:szCs w:val="14"/>
              </w:rPr>
              <w:t>MEDIMENTA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DA8141"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9D611F" w14:textId="77777777" w:rsidR="00F27C67" w:rsidRPr="009E2FF4" w:rsidRDefault="00F27C67">
            <w:pPr>
              <w:rPr>
                <w:rFonts w:ascii="Calibri" w:hAnsi="Calibri" w:cs="Calibri"/>
                <w:sz w:val="14"/>
                <w:szCs w:val="14"/>
              </w:rPr>
            </w:pPr>
            <w:r w:rsidRPr="009E2FF4">
              <w:rPr>
                <w:rFonts w:ascii="Calibri" w:hAnsi="Calibri" w:cs="Calibri"/>
                <w:sz w:val="14"/>
                <w:szCs w:val="14"/>
              </w:rPr>
              <w:t>14031397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A3B92E" w14:textId="77777777" w:rsidR="00F27C67" w:rsidRPr="009E2FF4" w:rsidRDefault="00F27C67">
            <w:pPr>
              <w:rPr>
                <w:rFonts w:ascii="Calibri" w:hAnsi="Calibri" w:cs="Calibri"/>
                <w:sz w:val="14"/>
                <w:szCs w:val="14"/>
              </w:rPr>
            </w:pPr>
            <w:r w:rsidRPr="009E2FF4">
              <w:rPr>
                <w:rFonts w:ascii="Calibri" w:hAnsi="Calibri" w:cs="Calibri"/>
                <w:sz w:val="14"/>
                <w:szCs w:val="14"/>
              </w:rPr>
              <w:t>I090001062-990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03E829"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8EE4D8D"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0EC04B4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6E869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148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2EDF99"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44AAA6" w14:textId="77777777" w:rsidR="00F27C67" w:rsidRPr="009E2FF4" w:rsidRDefault="00F27C67">
            <w:pPr>
              <w:rPr>
                <w:rFonts w:ascii="Calibri" w:hAnsi="Calibri" w:cs="Calibri"/>
                <w:sz w:val="14"/>
                <w:szCs w:val="14"/>
              </w:rPr>
            </w:pPr>
            <w:r w:rsidRPr="009E2FF4">
              <w:rPr>
                <w:rFonts w:ascii="Calibri" w:hAnsi="Calibri" w:cs="Calibri"/>
                <w:sz w:val="14"/>
                <w:szCs w:val="14"/>
              </w:rPr>
              <w:t>MEDIMENTA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5399BD"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3DD607" w14:textId="77777777" w:rsidR="00F27C67" w:rsidRPr="009E2FF4" w:rsidRDefault="00F27C67">
            <w:pPr>
              <w:rPr>
                <w:rFonts w:ascii="Calibri" w:hAnsi="Calibri" w:cs="Calibri"/>
                <w:sz w:val="14"/>
                <w:szCs w:val="14"/>
              </w:rPr>
            </w:pPr>
            <w:r w:rsidRPr="009E2FF4">
              <w:rPr>
                <w:rFonts w:ascii="Calibri" w:hAnsi="Calibri" w:cs="Calibri"/>
                <w:sz w:val="14"/>
                <w:szCs w:val="14"/>
              </w:rPr>
              <w:t>14031383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48B9BD" w14:textId="77777777" w:rsidR="00F27C67" w:rsidRPr="009E2FF4" w:rsidRDefault="00F27C67">
            <w:pPr>
              <w:rPr>
                <w:rFonts w:ascii="Calibri" w:hAnsi="Calibri" w:cs="Calibri"/>
                <w:sz w:val="14"/>
                <w:szCs w:val="14"/>
              </w:rPr>
            </w:pPr>
            <w:r w:rsidRPr="009E2FF4">
              <w:rPr>
                <w:rFonts w:ascii="Calibri" w:hAnsi="Calibri" w:cs="Calibri"/>
                <w:sz w:val="14"/>
                <w:szCs w:val="14"/>
              </w:rPr>
              <w:t>I090001062-995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0A506B"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1BBDAA9"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0B6C3AC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15B4E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149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C89812"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7EA1D7" w14:textId="77777777" w:rsidR="00F27C67" w:rsidRPr="009E2FF4" w:rsidRDefault="00F27C67">
            <w:pPr>
              <w:rPr>
                <w:rFonts w:ascii="Calibri" w:hAnsi="Calibri" w:cs="Calibri"/>
                <w:sz w:val="14"/>
                <w:szCs w:val="14"/>
              </w:rPr>
            </w:pPr>
            <w:r w:rsidRPr="009E2FF4">
              <w:rPr>
                <w:rFonts w:ascii="Calibri" w:hAnsi="Calibri" w:cs="Calibri"/>
                <w:sz w:val="14"/>
                <w:szCs w:val="14"/>
              </w:rPr>
              <w:t>MEDIMENTA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138188"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5D22BD" w14:textId="77777777" w:rsidR="00F27C67" w:rsidRPr="009E2FF4" w:rsidRDefault="00F27C67">
            <w:pPr>
              <w:rPr>
                <w:rFonts w:ascii="Calibri" w:hAnsi="Calibri" w:cs="Calibri"/>
                <w:sz w:val="14"/>
                <w:szCs w:val="14"/>
              </w:rPr>
            </w:pPr>
            <w:r w:rsidRPr="009E2FF4">
              <w:rPr>
                <w:rFonts w:ascii="Calibri" w:hAnsi="Calibri" w:cs="Calibri"/>
                <w:sz w:val="14"/>
                <w:szCs w:val="14"/>
              </w:rPr>
              <w:t>14031399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0A6875" w14:textId="77777777" w:rsidR="00F27C67" w:rsidRPr="009E2FF4" w:rsidRDefault="00F27C67">
            <w:pPr>
              <w:rPr>
                <w:rFonts w:ascii="Calibri" w:hAnsi="Calibri" w:cs="Calibri"/>
                <w:sz w:val="14"/>
                <w:szCs w:val="14"/>
              </w:rPr>
            </w:pPr>
            <w:r w:rsidRPr="009E2FF4">
              <w:rPr>
                <w:rFonts w:ascii="Calibri" w:hAnsi="Calibri" w:cs="Calibri"/>
                <w:sz w:val="14"/>
                <w:szCs w:val="14"/>
              </w:rPr>
              <w:t>I090001062-997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560209"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798C939"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556B91F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18423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150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B1AC07"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212CCF" w14:textId="77777777" w:rsidR="00F27C67" w:rsidRPr="009E2FF4" w:rsidRDefault="00F27C67">
            <w:pPr>
              <w:rPr>
                <w:rFonts w:ascii="Calibri" w:hAnsi="Calibri" w:cs="Calibri"/>
                <w:sz w:val="14"/>
                <w:szCs w:val="14"/>
              </w:rPr>
            </w:pPr>
            <w:r w:rsidRPr="009E2FF4">
              <w:rPr>
                <w:rFonts w:ascii="Calibri" w:hAnsi="Calibri" w:cs="Calibri"/>
                <w:sz w:val="14"/>
                <w:szCs w:val="14"/>
              </w:rPr>
              <w:t>CORIX-PLUS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C0D7BF"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2165FE" w14:textId="77777777" w:rsidR="00F27C67" w:rsidRPr="009E2FF4" w:rsidRDefault="00F27C67">
            <w:pPr>
              <w:rPr>
                <w:rFonts w:ascii="Calibri" w:hAnsi="Calibri" w:cs="Calibri"/>
                <w:sz w:val="14"/>
                <w:szCs w:val="14"/>
              </w:rPr>
            </w:pPr>
            <w:r w:rsidRPr="009E2FF4">
              <w:rPr>
                <w:rFonts w:ascii="Calibri" w:hAnsi="Calibri" w:cs="Calibri"/>
                <w:sz w:val="14"/>
                <w:szCs w:val="14"/>
              </w:rPr>
              <w:t>A18292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52B68A" w14:textId="77777777" w:rsidR="00F27C67" w:rsidRPr="009E2FF4" w:rsidRDefault="00F27C67">
            <w:pPr>
              <w:rPr>
                <w:rFonts w:ascii="Calibri" w:hAnsi="Calibri" w:cs="Calibri"/>
                <w:sz w:val="14"/>
                <w:szCs w:val="14"/>
              </w:rPr>
            </w:pPr>
            <w:r w:rsidRPr="009E2FF4">
              <w:rPr>
                <w:rFonts w:ascii="Calibri" w:hAnsi="Calibri" w:cs="Calibri"/>
                <w:sz w:val="14"/>
                <w:szCs w:val="14"/>
              </w:rPr>
              <w:t>I090000182-55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31A0E0"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CF59BEC"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7E315B3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CB736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151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179CAD"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E2534B" w14:textId="77777777" w:rsidR="00F27C67" w:rsidRPr="009E2FF4" w:rsidRDefault="00F27C67">
            <w:pPr>
              <w:rPr>
                <w:rFonts w:ascii="Calibri" w:hAnsi="Calibri" w:cs="Calibri"/>
                <w:sz w:val="14"/>
                <w:szCs w:val="14"/>
              </w:rPr>
            </w:pPr>
            <w:r w:rsidRPr="009E2FF4">
              <w:rPr>
                <w:rFonts w:ascii="Calibri" w:hAnsi="Calibri" w:cs="Calibri"/>
                <w:sz w:val="14"/>
                <w:szCs w:val="14"/>
              </w:rPr>
              <w:t>FOSHION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A231CB" w14:textId="77777777" w:rsidR="00F27C67" w:rsidRPr="009E2FF4" w:rsidRDefault="00F27C67">
            <w:pPr>
              <w:rPr>
                <w:rFonts w:ascii="Calibri" w:hAnsi="Calibri" w:cs="Calibri"/>
                <w:sz w:val="14"/>
                <w:szCs w:val="14"/>
              </w:rPr>
            </w:pPr>
            <w:r w:rsidRPr="009E2FF4">
              <w:rPr>
                <w:rFonts w:ascii="Calibri" w:hAnsi="Calibri" w:cs="Calibri"/>
                <w:sz w:val="14"/>
                <w:szCs w:val="14"/>
              </w:rPr>
              <w:t>FJ22(A)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5D38E0" w14:textId="77777777" w:rsidR="00F27C67" w:rsidRPr="009E2FF4" w:rsidRDefault="00F27C67">
            <w:pPr>
              <w:rPr>
                <w:rFonts w:ascii="Calibri" w:hAnsi="Calibri" w:cs="Calibri"/>
                <w:sz w:val="14"/>
                <w:szCs w:val="14"/>
              </w:rPr>
            </w:pPr>
            <w:r w:rsidRPr="009E2FF4">
              <w:rPr>
                <w:rFonts w:ascii="Calibri" w:hAnsi="Calibri" w:cs="Calibri"/>
                <w:sz w:val="14"/>
                <w:szCs w:val="14"/>
              </w:rPr>
              <w:t>9787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5BB43B" w14:textId="77777777" w:rsidR="00F27C67" w:rsidRPr="009E2FF4" w:rsidRDefault="00F27C67">
            <w:pPr>
              <w:rPr>
                <w:rFonts w:ascii="Calibri" w:hAnsi="Calibri" w:cs="Calibri"/>
                <w:sz w:val="14"/>
                <w:szCs w:val="14"/>
              </w:rPr>
            </w:pPr>
            <w:r w:rsidRPr="009E2FF4">
              <w:rPr>
                <w:rFonts w:ascii="Calibri" w:hAnsi="Calibri" w:cs="Calibri"/>
                <w:sz w:val="14"/>
                <w:szCs w:val="14"/>
              </w:rPr>
              <w:t>I090000440-301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1E0084"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A06B3ED"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64DD480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846DA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152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703786"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0EF9EE" w14:textId="77777777" w:rsidR="00F27C67" w:rsidRPr="009E2FF4" w:rsidRDefault="00F27C67">
            <w:pPr>
              <w:rPr>
                <w:rFonts w:ascii="Calibri" w:hAnsi="Calibri" w:cs="Calibri"/>
                <w:sz w:val="14"/>
                <w:szCs w:val="14"/>
              </w:rPr>
            </w:pPr>
            <w:r w:rsidRPr="009E2FF4">
              <w:rPr>
                <w:rFonts w:ascii="Calibri" w:hAnsi="Calibri" w:cs="Calibri"/>
                <w:sz w:val="14"/>
                <w:szCs w:val="14"/>
              </w:rPr>
              <w:t>FOSHION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96E8AB" w14:textId="77777777" w:rsidR="00F27C67" w:rsidRPr="009E2FF4" w:rsidRDefault="00F27C67">
            <w:pPr>
              <w:rPr>
                <w:rFonts w:ascii="Calibri" w:hAnsi="Calibri" w:cs="Calibri"/>
                <w:sz w:val="14"/>
                <w:szCs w:val="14"/>
              </w:rPr>
            </w:pPr>
            <w:r w:rsidRPr="009E2FF4">
              <w:rPr>
                <w:rFonts w:ascii="Calibri" w:hAnsi="Calibri" w:cs="Calibri"/>
                <w:sz w:val="14"/>
                <w:szCs w:val="14"/>
              </w:rPr>
              <w:t>FJ22(A)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68AD5B" w14:textId="77777777" w:rsidR="00F27C67" w:rsidRPr="009E2FF4" w:rsidRDefault="00F27C67">
            <w:pPr>
              <w:rPr>
                <w:rFonts w:ascii="Calibri" w:hAnsi="Calibri" w:cs="Calibri"/>
                <w:sz w:val="14"/>
                <w:szCs w:val="14"/>
              </w:rPr>
            </w:pPr>
            <w:r w:rsidRPr="009E2FF4">
              <w:rPr>
                <w:rFonts w:ascii="Calibri" w:hAnsi="Calibri" w:cs="Calibri"/>
                <w:sz w:val="14"/>
                <w:szCs w:val="14"/>
              </w:rPr>
              <w:t>9814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CF4F9A" w14:textId="77777777" w:rsidR="00F27C67" w:rsidRPr="009E2FF4" w:rsidRDefault="00F27C67">
            <w:pPr>
              <w:rPr>
                <w:rFonts w:ascii="Calibri" w:hAnsi="Calibri" w:cs="Calibri"/>
                <w:sz w:val="14"/>
                <w:szCs w:val="14"/>
              </w:rPr>
            </w:pPr>
            <w:r w:rsidRPr="009E2FF4">
              <w:rPr>
                <w:rFonts w:ascii="Calibri" w:hAnsi="Calibri" w:cs="Calibri"/>
                <w:sz w:val="14"/>
                <w:szCs w:val="14"/>
              </w:rPr>
              <w:t>I090000440-302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2DB517"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0890DA5"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33AA834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224E7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153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296ECA"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8C3EBC" w14:textId="77777777" w:rsidR="00F27C67" w:rsidRPr="009E2FF4" w:rsidRDefault="00F27C67">
            <w:pPr>
              <w:rPr>
                <w:rFonts w:ascii="Calibri" w:hAnsi="Calibri" w:cs="Calibri"/>
                <w:sz w:val="14"/>
                <w:szCs w:val="14"/>
              </w:rPr>
            </w:pPr>
            <w:r w:rsidRPr="009E2FF4">
              <w:rPr>
                <w:rFonts w:ascii="Calibri" w:hAnsi="Calibri" w:cs="Calibri"/>
                <w:sz w:val="14"/>
                <w:szCs w:val="14"/>
              </w:rPr>
              <w:t>CORYX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4F75CF" w14:textId="77777777" w:rsidR="00F27C67" w:rsidRPr="009E2FF4" w:rsidRDefault="00F27C67">
            <w:pPr>
              <w:rPr>
                <w:rFonts w:ascii="Calibri" w:hAnsi="Calibri" w:cs="Calibri"/>
                <w:sz w:val="14"/>
                <w:szCs w:val="14"/>
              </w:rPr>
            </w:pPr>
            <w:r w:rsidRPr="009E2FF4">
              <w:rPr>
                <w:rFonts w:ascii="Calibri" w:hAnsi="Calibri" w:cs="Calibri"/>
                <w:sz w:val="14"/>
                <w:szCs w:val="14"/>
              </w:rPr>
              <w:t>PLUS 70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6752EC" w14:textId="77777777" w:rsidR="00F27C67" w:rsidRPr="009E2FF4" w:rsidRDefault="00F27C67">
            <w:pPr>
              <w:rPr>
                <w:rFonts w:ascii="Calibri" w:hAnsi="Calibri" w:cs="Calibri"/>
                <w:sz w:val="14"/>
                <w:szCs w:val="14"/>
              </w:rPr>
            </w:pPr>
            <w:r w:rsidRPr="009E2FF4">
              <w:rPr>
                <w:rFonts w:ascii="Calibri" w:hAnsi="Calibri" w:cs="Calibri"/>
                <w:sz w:val="14"/>
                <w:szCs w:val="14"/>
              </w:rPr>
              <w:t>#7941/18196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E527F0" w14:textId="77777777" w:rsidR="00F27C67" w:rsidRPr="009E2FF4" w:rsidRDefault="00F27C67">
            <w:pPr>
              <w:rPr>
                <w:rFonts w:ascii="Calibri" w:hAnsi="Calibri" w:cs="Calibri"/>
                <w:sz w:val="14"/>
                <w:szCs w:val="14"/>
              </w:rPr>
            </w:pPr>
            <w:r w:rsidRPr="009E2FF4">
              <w:rPr>
                <w:rFonts w:ascii="Calibri" w:hAnsi="Calibri" w:cs="Calibri"/>
                <w:sz w:val="14"/>
                <w:szCs w:val="14"/>
              </w:rPr>
              <w:t>I090000446-100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39F3DC"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74D1851"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375775C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7B79A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154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F62E32"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56EEAF" w14:textId="77777777" w:rsidR="00F27C67" w:rsidRPr="009E2FF4" w:rsidRDefault="00F27C67">
            <w:pPr>
              <w:rPr>
                <w:rFonts w:ascii="Calibri" w:hAnsi="Calibri" w:cs="Calibri"/>
                <w:sz w:val="14"/>
                <w:szCs w:val="14"/>
              </w:rPr>
            </w:pPr>
            <w:r w:rsidRPr="009E2FF4">
              <w:rPr>
                <w:rFonts w:ascii="Calibri" w:hAnsi="Calibri" w:cs="Calibri"/>
                <w:sz w:val="14"/>
                <w:szCs w:val="14"/>
              </w:rPr>
              <w:t>DELMA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0F8417" w14:textId="77777777" w:rsidR="00F27C67" w:rsidRPr="009E2FF4" w:rsidRDefault="00F27C67">
            <w:pPr>
              <w:rPr>
                <w:rFonts w:ascii="Calibri" w:hAnsi="Calibri" w:cs="Calibri"/>
                <w:sz w:val="14"/>
                <w:szCs w:val="14"/>
              </w:rPr>
            </w:pPr>
            <w:r w:rsidRPr="009E2FF4">
              <w:rPr>
                <w:rFonts w:ascii="Calibri" w:hAnsi="Calibri" w:cs="Calibri"/>
                <w:sz w:val="14"/>
                <w:szCs w:val="14"/>
              </w:rPr>
              <w:t>PM-MM-N4-82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4B625C" w14:textId="77777777" w:rsidR="00F27C67" w:rsidRPr="009E2FF4" w:rsidRDefault="00F27C67">
            <w:pPr>
              <w:rPr>
                <w:rFonts w:ascii="Calibri" w:hAnsi="Calibri" w:cs="Calibri"/>
                <w:sz w:val="14"/>
                <w:szCs w:val="14"/>
              </w:rPr>
            </w:pPr>
            <w:r w:rsidRPr="009E2FF4">
              <w:rPr>
                <w:rFonts w:ascii="Calibri" w:hAnsi="Calibri" w:cs="Calibri"/>
                <w:sz w:val="14"/>
                <w:szCs w:val="14"/>
              </w:rPr>
              <w:t>0315M6151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0954DE" w14:textId="77777777" w:rsidR="00F27C67" w:rsidRPr="009E2FF4" w:rsidRDefault="00F27C67">
            <w:pPr>
              <w:rPr>
                <w:rFonts w:ascii="Calibri" w:hAnsi="Calibri" w:cs="Calibri"/>
                <w:sz w:val="14"/>
                <w:szCs w:val="14"/>
              </w:rPr>
            </w:pPr>
            <w:r w:rsidRPr="009E2FF4">
              <w:rPr>
                <w:rFonts w:ascii="Calibri" w:hAnsi="Calibri" w:cs="Calibri"/>
                <w:sz w:val="14"/>
                <w:szCs w:val="14"/>
              </w:rPr>
              <w:t>I090001062-1480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097C46"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BF1690A"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224946B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4E48A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155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453390"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D7E472" w14:textId="77777777" w:rsidR="00F27C67" w:rsidRPr="009E2FF4" w:rsidRDefault="00F27C67">
            <w:pPr>
              <w:rPr>
                <w:rFonts w:ascii="Calibri" w:hAnsi="Calibri" w:cs="Calibri"/>
                <w:sz w:val="14"/>
                <w:szCs w:val="14"/>
              </w:rPr>
            </w:pPr>
            <w:r w:rsidRPr="009E2FF4">
              <w:rPr>
                <w:rFonts w:ascii="Calibri" w:hAnsi="Calibri" w:cs="Calibri"/>
                <w:sz w:val="14"/>
                <w:szCs w:val="14"/>
              </w:rPr>
              <w:t>DELMA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63A7AD" w14:textId="77777777" w:rsidR="00F27C67" w:rsidRPr="009E2FF4" w:rsidRDefault="00F27C67">
            <w:pPr>
              <w:rPr>
                <w:rFonts w:ascii="Calibri" w:hAnsi="Calibri" w:cs="Calibri"/>
                <w:sz w:val="14"/>
                <w:szCs w:val="14"/>
              </w:rPr>
            </w:pPr>
            <w:r w:rsidRPr="009E2FF4">
              <w:rPr>
                <w:rFonts w:ascii="Calibri" w:hAnsi="Calibri" w:cs="Calibri"/>
                <w:sz w:val="14"/>
                <w:szCs w:val="14"/>
              </w:rPr>
              <w:t>PM-MM-N4-82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2495E1" w14:textId="77777777" w:rsidR="00F27C67" w:rsidRPr="009E2FF4" w:rsidRDefault="00F27C67">
            <w:pPr>
              <w:rPr>
                <w:rFonts w:ascii="Calibri" w:hAnsi="Calibri" w:cs="Calibri"/>
                <w:sz w:val="14"/>
                <w:szCs w:val="14"/>
              </w:rPr>
            </w:pPr>
            <w:r w:rsidRPr="009E2FF4">
              <w:rPr>
                <w:rFonts w:ascii="Calibri" w:hAnsi="Calibri" w:cs="Calibri"/>
                <w:sz w:val="14"/>
                <w:szCs w:val="14"/>
              </w:rPr>
              <w:t>0315M6231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96A026" w14:textId="77777777" w:rsidR="00F27C67" w:rsidRPr="009E2FF4" w:rsidRDefault="00F27C67">
            <w:pPr>
              <w:rPr>
                <w:rFonts w:ascii="Calibri" w:hAnsi="Calibri" w:cs="Calibri"/>
                <w:sz w:val="14"/>
                <w:szCs w:val="14"/>
              </w:rPr>
            </w:pPr>
            <w:r w:rsidRPr="009E2FF4">
              <w:rPr>
                <w:rFonts w:ascii="Calibri" w:hAnsi="Calibri" w:cs="Calibri"/>
                <w:sz w:val="14"/>
                <w:szCs w:val="14"/>
              </w:rPr>
              <w:t>I090001062-1522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8A8940"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3C045FA"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1DF2711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29909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156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9E16EE" w14:textId="77777777" w:rsidR="00F27C67" w:rsidRPr="009E2FF4" w:rsidRDefault="00F27C67">
            <w:pPr>
              <w:rPr>
                <w:rFonts w:ascii="Calibri" w:hAnsi="Calibri" w:cs="Calibri"/>
                <w:sz w:val="14"/>
                <w:szCs w:val="14"/>
              </w:rPr>
            </w:pPr>
            <w:r w:rsidRPr="009E2FF4">
              <w:rPr>
                <w:rFonts w:ascii="Calibri" w:hAnsi="Calibri" w:cs="Calibri"/>
                <w:sz w:val="14"/>
                <w:szCs w:val="14"/>
              </w:rPr>
              <w:t>ROTOR DE CIRUGIA</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E262FB" w14:textId="77777777" w:rsidR="00F27C67" w:rsidRPr="009E2FF4" w:rsidRDefault="00F27C67">
            <w:pPr>
              <w:rPr>
                <w:rFonts w:ascii="Calibri" w:hAnsi="Calibri" w:cs="Calibri"/>
                <w:sz w:val="14"/>
                <w:szCs w:val="14"/>
              </w:rPr>
            </w:pPr>
            <w:r w:rsidRPr="009E2FF4">
              <w:rPr>
                <w:rFonts w:ascii="Calibri" w:hAnsi="Calibri" w:cs="Calibri"/>
                <w:sz w:val="14"/>
                <w:szCs w:val="14"/>
              </w:rPr>
              <w:t>SURGIC</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FC0BB4" w14:textId="77777777" w:rsidR="00F27C67" w:rsidRPr="009E2FF4" w:rsidRDefault="00F27C67">
            <w:pPr>
              <w:rPr>
                <w:rFonts w:ascii="Calibri" w:hAnsi="Calibri" w:cs="Calibri"/>
                <w:sz w:val="14"/>
                <w:szCs w:val="14"/>
              </w:rPr>
            </w:pPr>
            <w:r w:rsidRPr="009E2FF4">
              <w:rPr>
                <w:rFonts w:ascii="Calibri" w:hAnsi="Calibri" w:cs="Calibri"/>
                <w:sz w:val="14"/>
                <w:szCs w:val="14"/>
              </w:rPr>
              <w:t>APS NSK</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59CE08" w14:textId="77777777" w:rsidR="00F27C67" w:rsidRPr="009E2FF4" w:rsidRDefault="00F27C67">
            <w:pPr>
              <w:rPr>
                <w:rFonts w:ascii="Calibri" w:hAnsi="Calibri" w:cs="Calibri"/>
                <w:sz w:val="14"/>
                <w:szCs w:val="14"/>
              </w:rPr>
            </w:pPr>
            <w:r w:rsidRPr="009E2FF4">
              <w:rPr>
                <w:rFonts w:ascii="Calibri" w:hAnsi="Calibri" w:cs="Calibri"/>
                <w:sz w:val="14"/>
                <w:szCs w:val="14"/>
              </w:rPr>
              <w:t>07400099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41FA58" w14:textId="77777777" w:rsidR="00F27C67" w:rsidRPr="009E2FF4" w:rsidRDefault="00F27C67">
            <w:pPr>
              <w:rPr>
                <w:rFonts w:ascii="Calibri" w:hAnsi="Calibri" w:cs="Calibri"/>
                <w:sz w:val="14"/>
                <w:szCs w:val="14"/>
              </w:rPr>
            </w:pPr>
            <w:r w:rsidRPr="009E2FF4">
              <w:rPr>
                <w:rFonts w:ascii="Calibri" w:hAnsi="Calibri" w:cs="Calibri"/>
                <w:sz w:val="14"/>
                <w:szCs w:val="14"/>
              </w:rPr>
              <w:t>I090001062-808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2E0253"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91BE379"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72D7A3A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E8B0C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lastRenderedPageBreak/>
              <w:t>157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D1C790"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E1A512"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86817F"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22DCCC" w14:textId="77777777" w:rsidR="00F27C67" w:rsidRPr="009E2FF4" w:rsidRDefault="00F27C67">
            <w:pPr>
              <w:rPr>
                <w:rFonts w:ascii="Calibri" w:hAnsi="Calibri" w:cs="Calibri"/>
                <w:sz w:val="14"/>
                <w:szCs w:val="14"/>
              </w:rPr>
            </w:pPr>
            <w:r w:rsidRPr="009E2FF4">
              <w:rPr>
                <w:rFonts w:ascii="Calibri" w:hAnsi="Calibri" w:cs="Calibri"/>
                <w:sz w:val="14"/>
                <w:szCs w:val="14"/>
              </w:rPr>
              <w:t>AF01114Y1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7D5B05" w14:textId="77777777" w:rsidR="00F27C67" w:rsidRPr="009E2FF4" w:rsidRDefault="00F27C67">
            <w:pPr>
              <w:rPr>
                <w:rFonts w:ascii="Calibri" w:hAnsi="Calibri" w:cs="Calibri"/>
                <w:sz w:val="14"/>
                <w:szCs w:val="14"/>
              </w:rPr>
            </w:pPr>
            <w:r w:rsidRPr="009E2FF4">
              <w:rPr>
                <w:rFonts w:ascii="Calibri" w:hAnsi="Calibri" w:cs="Calibri"/>
                <w:sz w:val="14"/>
                <w:szCs w:val="14"/>
              </w:rPr>
              <w:t>I090001062-1607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19B1A7"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1C0F72F"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0C6B4DB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AE6AA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158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3F586D" w14:textId="77777777" w:rsidR="00F27C67" w:rsidRPr="009E2FF4" w:rsidRDefault="00F27C67">
            <w:pPr>
              <w:rPr>
                <w:rFonts w:ascii="Calibri" w:hAnsi="Calibri" w:cs="Calibri"/>
                <w:sz w:val="14"/>
                <w:szCs w:val="14"/>
              </w:rPr>
            </w:pPr>
            <w:r w:rsidRPr="009E2FF4">
              <w:rPr>
                <w:rFonts w:ascii="Calibri" w:hAnsi="Calibri" w:cs="Calibri"/>
                <w:sz w:val="14"/>
                <w:szCs w:val="14"/>
              </w:rPr>
              <w:t>CENTRIFUGA DE METAL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2FFE73" w14:textId="77777777" w:rsidR="00F27C67" w:rsidRPr="009E2FF4" w:rsidRDefault="00F27C67">
            <w:pPr>
              <w:rPr>
                <w:rFonts w:ascii="Calibri" w:hAnsi="Calibri" w:cs="Calibri"/>
                <w:sz w:val="14"/>
                <w:szCs w:val="14"/>
              </w:rPr>
            </w:pPr>
            <w:r w:rsidRPr="009E2FF4">
              <w:rPr>
                <w:rFonts w:ascii="Calibri" w:hAnsi="Calibri" w:cs="Calibri"/>
                <w:sz w:val="14"/>
                <w:szCs w:val="14"/>
              </w:rPr>
              <w:t>KERR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416C1A"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DCF19E" w14:textId="77777777" w:rsidR="00F27C67" w:rsidRPr="009E2FF4" w:rsidRDefault="00F27C67">
            <w:pPr>
              <w:rPr>
                <w:rFonts w:ascii="Calibri" w:hAnsi="Calibri" w:cs="Calibri"/>
                <w:sz w:val="14"/>
                <w:szCs w:val="14"/>
              </w:rPr>
            </w:pPr>
            <w:r w:rsidRPr="009E2FF4">
              <w:rPr>
                <w:rFonts w:ascii="Calibri" w:hAnsi="Calibri" w:cs="Calibri"/>
                <w:sz w:val="14"/>
                <w:szCs w:val="14"/>
              </w:rPr>
              <w:t>139794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2E21DF" w14:textId="77777777" w:rsidR="00F27C67" w:rsidRPr="009E2FF4" w:rsidRDefault="00F27C67">
            <w:pPr>
              <w:rPr>
                <w:rFonts w:ascii="Calibri" w:hAnsi="Calibri" w:cs="Calibri"/>
                <w:sz w:val="14"/>
                <w:szCs w:val="14"/>
              </w:rPr>
            </w:pPr>
            <w:r w:rsidRPr="009E2FF4">
              <w:rPr>
                <w:rFonts w:ascii="Calibri" w:hAnsi="Calibri" w:cs="Calibri"/>
                <w:sz w:val="14"/>
                <w:szCs w:val="14"/>
              </w:rPr>
              <w:t>I060200172-114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D6624C"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E85C1DF"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76467C8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907CA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159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0B0E73" w14:textId="77777777" w:rsidR="00F27C67" w:rsidRPr="009E2FF4" w:rsidRDefault="00F27C67">
            <w:pPr>
              <w:rPr>
                <w:rFonts w:ascii="Calibri" w:hAnsi="Calibri" w:cs="Calibri"/>
                <w:sz w:val="14"/>
                <w:szCs w:val="14"/>
              </w:rPr>
            </w:pPr>
            <w:r w:rsidRPr="009E2FF4">
              <w:rPr>
                <w:rFonts w:ascii="Calibri" w:hAnsi="Calibri" w:cs="Calibri"/>
                <w:sz w:val="14"/>
                <w:szCs w:val="14"/>
              </w:rPr>
              <w:t>BOMBA DE VACIO VACUUM</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362E50" w14:textId="77777777" w:rsidR="00F27C67" w:rsidRPr="009E2FF4" w:rsidRDefault="00F27C67">
            <w:pPr>
              <w:rPr>
                <w:rFonts w:ascii="Calibri" w:hAnsi="Calibri" w:cs="Calibri"/>
                <w:sz w:val="14"/>
                <w:szCs w:val="14"/>
              </w:rPr>
            </w:pPr>
            <w:r w:rsidRPr="009E2FF4">
              <w:rPr>
                <w:rFonts w:ascii="Calibri" w:hAnsi="Calibri" w:cs="Calibri"/>
                <w:sz w:val="14"/>
                <w:szCs w:val="14"/>
              </w:rPr>
              <w:t>T&amp;S DENTAL &amp; PLASTIC</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9B996B" w14:textId="77777777" w:rsidR="00F27C67" w:rsidRPr="009E2FF4" w:rsidRDefault="00F27C67">
            <w:pPr>
              <w:rPr>
                <w:rFonts w:ascii="Calibri" w:hAnsi="Calibri" w:cs="Calibri"/>
                <w:sz w:val="14"/>
                <w:szCs w:val="14"/>
              </w:rPr>
            </w:pPr>
            <w:r w:rsidRPr="009E2FF4">
              <w:rPr>
                <w:rFonts w:ascii="Calibri" w:hAnsi="Calibri" w:cs="Calibri"/>
                <w:sz w:val="14"/>
                <w:szCs w:val="14"/>
              </w:rPr>
              <w:t>101</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5955FF" w14:textId="77777777" w:rsidR="00F27C67" w:rsidRPr="009E2FF4" w:rsidRDefault="00F27C67">
            <w:pPr>
              <w:rPr>
                <w:rFonts w:ascii="Calibri" w:hAnsi="Calibri" w:cs="Calibri"/>
                <w:sz w:val="14"/>
                <w:szCs w:val="14"/>
              </w:rPr>
            </w:pPr>
            <w:r w:rsidRPr="009E2FF4">
              <w:rPr>
                <w:rFonts w:ascii="Calibri" w:hAnsi="Calibri" w:cs="Calibri"/>
                <w:sz w:val="14"/>
                <w:szCs w:val="14"/>
              </w:rPr>
              <w:t>S/N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44CCFC" w14:textId="77777777" w:rsidR="00F27C67" w:rsidRPr="009E2FF4" w:rsidRDefault="00F27C67">
            <w:pPr>
              <w:rPr>
                <w:rFonts w:ascii="Calibri" w:hAnsi="Calibri" w:cs="Calibri"/>
                <w:sz w:val="14"/>
                <w:szCs w:val="14"/>
              </w:rPr>
            </w:pPr>
            <w:r w:rsidRPr="009E2FF4">
              <w:rPr>
                <w:rFonts w:ascii="Calibri" w:hAnsi="Calibri" w:cs="Calibri"/>
                <w:sz w:val="14"/>
                <w:szCs w:val="14"/>
              </w:rPr>
              <w:t>I060200490-7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78C5F9"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94FD260"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6A0288B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23FDB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160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CA2C94" w14:textId="77777777" w:rsidR="00F27C67" w:rsidRPr="009E2FF4" w:rsidRDefault="00F27C67">
            <w:pPr>
              <w:rPr>
                <w:rFonts w:ascii="Calibri" w:hAnsi="Calibri" w:cs="Calibri"/>
                <w:sz w:val="14"/>
                <w:szCs w:val="14"/>
              </w:rPr>
            </w:pPr>
            <w:r w:rsidRPr="009E2FF4">
              <w:rPr>
                <w:rFonts w:ascii="Calibri" w:hAnsi="Calibri" w:cs="Calibri"/>
                <w:sz w:val="14"/>
                <w:szCs w:val="14"/>
              </w:rPr>
              <w:t>RECORTADOR DE MODELOS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1CF958" w14:textId="77777777" w:rsidR="00F27C67" w:rsidRPr="009E2FF4" w:rsidRDefault="00F27C67">
            <w:pPr>
              <w:rPr>
                <w:rFonts w:ascii="Calibri" w:hAnsi="Calibri" w:cs="Calibri"/>
                <w:sz w:val="14"/>
                <w:szCs w:val="14"/>
              </w:rPr>
            </w:pPr>
            <w:r w:rsidRPr="009E2FF4">
              <w:rPr>
                <w:rFonts w:ascii="Calibri" w:hAnsi="Calibri" w:cs="Calibri"/>
                <w:sz w:val="14"/>
                <w:szCs w:val="14"/>
              </w:rPr>
              <w:t>RAY FOSTER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9654B3" w14:textId="77777777" w:rsidR="00F27C67" w:rsidRPr="009E2FF4" w:rsidRDefault="00F27C67">
            <w:pPr>
              <w:rPr>
                <w:rFonts w:ascii="Calibri" w:hAnsi="Calibri" w:cs="Calibri"/>
                <w:sz w:val="14"/>
                <w:szCs w:val="14"/>
              </w:rPr>
            </w:pPr>
            <w:r w:rsidRPr="009E2FF4">
              <w:rPr>
                <w:rFonts w:ascii="Calibri" w:hAnsi="Calibri" w:cs="Calibri"/>
                <w:sz w:val="14"/>
                <w:szCs w:val="14"/>
              </w:rPr>
              <w:t>MT 12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3C258D" w14:textId="77777777" w:rsidR="00F27C67" w:rsidRPr="009E2FF4" w:rsidRDefault="00F27C67">
            <w:pPr>
              <w:rPr>
                <w:rFonts w:ascii="Calibri" w:hAnsi="Calibri" w:cs="Calibri"/>
                <w:sz w:val="14"/>
                <w:szCs w:val="14"/>
              </w:rPr>
            </w:pPr>
            <w:r w:rsidRPr="009E2FF4">
              <w:rPr>
                <w:rFonts w:ascii="Calibri" w:hAnsi="Calibri" w:cs="Calibri"/>
                <w:sz w:val="14"/>
                <w:szCs w:val="14"/>
              </w:rPr>
              <w:t>6732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7979DA" w14:textId="77777777" w:rsidR="00F27C67" w:rsidRPr="009E2FF4" w:rsidRDefault="00F27C67">
            <w:pPr>
              <w:rPr>
                <w:rFonts w:ascii="Calibri" w:hAnsi="Calibri" w:cs="Calibri"/>
                <w:sz w:val="14"/>
                <w:szCs w:val="14"/>
              </w:rPr>
            </w:pPr>
            <w:r w:rsidRPr="009E2FF4">
              <w:rPr>
                <w:rFonts w:ascii="Calibri" w:hAnsi="Calibri" w:cs="Calibri"/>
                <w:sz w:val="14"/>
                <w:szCs w:val="14"/>
              </w:rPr>
              <w:t>I060200516-10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445BB1"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57E5152"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67BB146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43FFC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161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B7E4E3" w14:textId="77777777" w:rsidR="00F27C67" w:rsidRPr="009E2FF4" w:rsidRDefault="00F27C67">
            <w:pPr>
              <w:rPr>
                <w:rFonts w:ascii="Calibri" w:hAnsi="Calibri" w:cs="Calibri"/>
                <w:sz w:val="14"/>
                <w:szCs w:val="14"/>
              </w:rPr>
            </w:pPr>
            <w:r w:rsidRPr="009E2FF4">
              <w:rPr>
                <w:rFonts w:ascii="Calibri" w:hAnsi="Calibri" w:cs="Calibri"/>
                <w:sz w:val="14"/>
                <w:szCs w:val="14"/>
              </w:rPr>
              <w:t>VIBRADORES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D4947B" w14:textId="77777777" w:rsidR="00F27C67" w:rsidRPr="009E2FF4" w:rsidRDefault="00F27C67">
            <w:pPr>
              <w:rPr>
                <w:rFonts w:ascii="Calibri" w:hAnsi="Calibri" w:cs="Calibri"/>
                <w:sz w:val="14"/>
                <w:szCs w:val="14"/>
              </w:rPr>
            </w:pPr>
            <w:r w:rsidRPr="009E2FF4">
              <w:rPr>
                <w:rFonts w:ascii="Calibri" w:hAnsi="Calibri" w:cs="Calibri"/>
                <w:sz w:val="14"/>
                <w:szCs w:val="14"/>
              </w:rPr>
              <w:t>RAY FOSTER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511F7B" w14:textId="77777777" w:rsidR="00F27C67" w:rsidRPr="009E2FF4" w:rsidRDefault="00F27C67">
            <w:pPr>
              <w:rPr>
                <w:rFonts w:ascii="Calibri" w:hAnsi="Calibri" w:cs="Calibri"/>
                <w:sz w:val="14"/>
                <w:szCs w:val="14"/>
              </w:rPr>
            </w:pPr>
            <w:r w:rsidRPr="009E2FF4">
              <w:rPr>
                <w:rFonts w:ascii="Calibri" w:hAnsi="Calibri" w:cs="Calibri"/>
                <w:sz w:val="14"/>
                <w:szCs w:val="14"/>
              </w:rPr>
              <w:t>DV-34</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3181A2" w14:textId="77777777" w:rsidR="00F27C67" w:rsidRPr="009E2FF4" w:rsidRDefault="00F27C67">
            <w:pPr>
              <w:rPr>
                <w:rFonts w:ascii="Calibri" w:hAnsi="Calibri" w:cs="Calibri"/>
                <w:sz w:val="14"/>
                <w:szCs w:val="14"/>
              </w:rPr>
            </w:pPr>
            <w:r w:rsidRPr="009E2FF4">
              <w:rPr>
                <w:rFonts w:ascii="Calibri" w:hAnsi="Calibri" w:cs="Calibri"/>
                <w:sz w:val="14"/>
                <w:szCs w:val="14"/>
              </w:rPr>
              <w:t>12928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46F66C" w14:textId="77777777" w:rsidR="00F27C67" w:rsidRPr="009E2FF4" w:rsidRDefault="00F27C67">
            <w:pPr>
              <w:rPr>
                <w:rFonts w:ascii="Calibri" w:hAnsi="Calibri" w:cs="Calibri"/>
                <w:sz w:val="14"/>
                <w:szCs w:val="14"/>
              </w:rPr>
            </w:pPr>
            <w:r w:rsidRPr="009E2FF4">
              <w:rPr>
                <w:rFonts w:ascii="Calibri" w:hAnsi="Calibri" w:cs="Calibri"/>
                <w:sz w:val="14"/>
                <w:szCs w:val="14"/>
              </w:rPr>
              <w:t>I060200522-14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686D85"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33E4A73"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296BC36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0A086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162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F173F2" w14:textId="77777777" w:rsidR="00F27C67" w:rsidRPr="009E2FF4" w:rsidRDefault="00F27C67">
            <w:pPr>
              <w:rPr>
                <w:rFonts w:ascii="Calibri" w:hAnsi="Calibri" w:cs="Calibri"/>
                <w:sz w:val="14"/>
                <w:szCs w:val="14"/>
              </w:rPr>
            </w:pPr>
            <w:r w:rsidRPr="009E2FF4">
              <w:rPr>
                <w:rFonts w:ascii="Calibri" w:hAnsi="Calibri" w:cs="Calibri"/>
                <w:sz w:val="14"/>
                <w:szCs w:val="14"/>
              </w:rPr>
              <w:t>ARENADOR (LIMPADOR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F9CF8C" w14:textId="77777777" w:rsidR="00F27C67" w:rsidRPr="009E2FF4" w:rsidRDefault="00F27C67">
            <w:pPr>
              <w:rPr>
                <w:rFonts w:ascii="Calibri" w:hAnsi="Calibri" w:cs="Calibri"/>
                <w:sz w:val="14"/>
                <w:szCs w:val="14"/>
              </w:rPr>
            </w:pPr>
            <w:r w:rsidRPr="009E2FF4">
              <w:rPr>
                <w:rFonts w:ascii="Calibri" w:hAnsi="Calibri" w:cs="Calibri"/>
                <w:sz w:val="14"/>
                <w:szCs w:val="14"/>
              </w:rPr>
              <w:t>BIO ART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9C1663" w14:textId="77777777" w:rsidR="00F27C67" w:rsidRPr="009E2FF4" w:rsidRDefault="00F27C67">
            <w:pPr>
              <w:rPr>
                <w:rFonts w:ascii="Calibri" w:hAnsi="Calibri" w:cs="Calibri"/>
                <w:sz w:val="14"/>
                <w:szCs w:val="14"/>
              </w:rPr>
            </w:pPr>
            <w:r w:rsidRPr="009E2FF4">
              <w:rPr>
                <w:rFonts w:ascii="Calibri" w:hAnsi="Calibri" w:cs="Calibri"/>
                <w:sz w:val="14"/>
                <w:szCs w:val="14"/>
              </w:rPr>
              <w:t>BIOJATO MASTER</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13965A" w14:textId="77777777" w:rsidR="00F27C67" w:rsidRPr="009E2FF4" w:rsidRDefault="00F27C67">
            <w:pPr>
              <w:rPr>
                <w:rFonts w:ascii="Calibri" w:hAnsi="Calibri" w:cs="Calibri"/>
                <w:sz w:val="14"/>
                <w:szCs w:val="14"/>
              </w:rPr>
            </w:pPr>
            <w:r w:rsidRPr="009E2FF4">
              <w:rPr>
                <w:rFonts w:ascii="Calibri" w:hAnsi="Calibri" w:cs="Calibri"/>
                <w:sz w:val="14"/>
                <w:szCs w:val="14"/>
              </w:rPr>
              <w:t>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7BD1FC" w14:textId="77777777" w:rsidR="00F27C67" w:rsidRPr="009E2FF4" w:rsidRDefault="00F27C67">
            <w:pPr>
              <w:rPr>
                <w:rFonts w:ascii="Calibri" w:hAnsi="Calibri" w:cs="Calibri"/>
                <w:sz w:val="14"/>
                <w:szCs w:val="14"/>
              </w:rPr>
            </w:pPr>
            <w:r w:rsidRPr="009E2FF4">
              <w:rPr>
                <w:rFonts w:ascii="Calibri" w:hAnsi="Calibri" w:cs="Calibri"/>
                <w:sz w:val="14"/>
                <w:szCs w:val="14"/>
              </w:rPr>
              <w:t>I060400400-1016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33A1D7"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ED48129"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0649A8F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33570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163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9D7105" w14:textId="77777777" w:rsidR="00F27C67" w:rsidRPr="009E2FF4" w:rsidRDefault="00F27C67">
            <w:pPr>
              <w:rPr>
                <w:rFonts w:ascii="Calibri" w:hAnsi="Calibri" w:cs="Calibri"/>
                <w:sz w:val="14"/>
                <w:szCs w:val="14"/>
              </w:rPr>
            </w:pPr>
            <w:r w:rsidRPr="009E2FF4">
              <w:rPr>
                <w:rFonts w:ascii="Calibri" w:hAnsi="Calibri" w:cs="Calibri"/>
                <w:sz w:val="14"/>
                <w:szCs w:val="14"/>
              </w:rPr>
              <w:t>ENCERADOR (ESPATULADOR)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059460" w14:textId="77777777" w:rsidR="00F27C67" w:rsidRPr="009E2FF4" w:rsidRDefault="00F27C67">
            <w:pPr>
              <w:rPr>
                <w:rFonts w:ascii="Calibri" w:hAnsi="Calibri" w:cs="Calibri"/>
                <w:sz w:val="14"/>
                <w:szCs w:val="14"/>
              </w:rPr>
            </w:pPr>
            <w:r w:rsidRPr="009E2FF4">
              <w:rPr>
                <w:rFonts w:ascii="Calibri" w:hAnsi="Calibri" w:cs="Calibri"/>
                <w:sz w:val="14"/>
                <w:szCs w:val="14"/>
              </w:rPr>
              <w:t>MDC</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19EC42" w14:textId="77777777" w:rsidR="00F27C67" w:rsidRPr="009E2FF4" w:rsidRDefault="00F27C67">
            <w:pPr>
              <w:rPr>
                <w:rFonts w:ascii="Calibri" w:hAnsi="Calibri" w:cs="Calibri"/>
                <w:sz w:val="14"/>
                <w:szCs w:val="14"/>
              </w:rPr>
            </w:pPr>
            <w:r w:rsidRPr="009E2FF4">
              <w:rPr>
                <w:rFonts w:ascii="Calibri" w:hAnsi="Calibri" w:cs="Calibri"/>
                <w:sz w:val="14"/>
                <w:szCs w:val="14"/>
              </w:rPr>
              <w:t>336563</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898176" w14:textId="77777777" w:rsidR="00F27C67" w:rsidRPr="009E2FF4" w:rsidRDefault="00F27C67">
            <w:pPr>
              <w:rPr>
                <w:rFonts w:ascii="Calibri" w:hAnsi="Calibri" w:cs="Calibri"/>
                <w:sz w:val="14"/>
                <w:szCs w:val="14"/>
              </w:rPr>
            </w:pPr>
            <w:r w:rsidRPr="009E2FF4">
              <w:rPr>
                <w:rFonts w:ascii="Calibri" w:hAnsi="Calibri" w:cs="Calibri"/>
                <w:sz w:val="14"/>
                <w:szCs w:val="14"/>
              </w:rPr>
              <w:t>S/N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384B69" w14:textId="77777777" w:rsidR="00F27C67" w:rsidRPr="009E2FF4" w:rsidRDefault="00F27C67">
            <w:pPr>
              <w:rPr>
                <w:rFonts w:ascii="Calibri" w:hAnsi="Calibri" w:cs="Calibri"/>
                <w:sz w:val="14"/>
                <w:szCs w:val="14"/>
              </w:rPr>
            </w:pPr>
            <w:r w:rsidRPr="009E2FF4">
              <w:rPr>
                <w:rFonts w:ascii="Calibri" w:hAnsi="Calibri" w:cs="Calibri"/>
                <w:sz w:val="14"/>
                <w:szCs w:val="14"/>
              </w:rPr>
              <w:t>I060400924-1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B1AFD2"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6B2D95E"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3A3CD9C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E3DFF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164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134D6A" w14:textId="77777777" w:rsidR="00F27C67" w:rsidRPr="009E2FF4" w:rsidRDefault="00F27C67">
            <w:pPr>
              <w:rPr>
                <w:rFonts w:ascii="Calibri" w:hAnsi="Calibri" w:cs="Calibri"/>
                <w:sz w:val="14"/>
                <w:szCs w:val="14"/>
              </w:rPr>
            </w:pPr>
            <w:r w:rsidRPr="009E2FF4">
              <w:rPr>
                <w:rFonts w:ascii="Calibri" w:hAnsi="Calibri" w:cs="Calibri"/>
                <w:sz w:val="14"/>
                <w:szCs w:val="14"/>
              </w:rPr>
              <w:t>HORNO PARA PORCELANA</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8D90B4" w14:textId="77777777" w:rsidR="00F27C67" w:rsidRPr="009E2FF4" w:rsidRDefault="00F27C67">
            <w:pPr>
              <w:rPr>
                <w:rFonts w:ascii="Calibri" w:hAnsi="Calibri" w:cs="Calibri"/>
                <w:sz w:val="14"/>
                <w:szCs w:val="14"/>
              </w:rPr>
            </w:pPr>
            <w:r w:rsidRPr="009E2FF4">
              <w:rPr>
                <w:rFonts w:ascii="Calibri" w:hAnsi="Calibri" w:cs="Calibri"/>
                <w:sz w:val="14"/>
                <w:szCs w:val="14"/>
              </w:rPr>
              <w:t>WIZARD JELRU</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F5483F" w14:textId="77777777" w:rsidR="00F27C67" w:rsidRPr="009E2FF4" w:rsidRDefault="00F27C67">
            <w:pPr>
              <w:rPr>
                <w:rFonts w:ascii="Calibri" w:hAnsi="Calibri" w:cs="Calibri"/>
                <w:sz w:val="14"/>
                <w:szCs w:val="14"/>
              </w:rPr>
            </w:pPr>
            <w:r w:rsidRPr="009E2FF4">
              <w:rPr>
                <w:rFonts w:ascii="Calibri" w:hAnsi="Calibri" w:cs="Calibri"/>
                <w:sz w:val="14"/>
                <w:szCs w:val="14"/>
              </w:rPr>
              <w:t>WIZARD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E1604B" w14:textId="77777777" w:rsidR="00F27C67" w:rsidRPr="009E2FF4" w:rsidRDefault="00F27C67">
            <w:pPr>
              <w:rPr>
                <w:rFonts w:ascii="Calibri" w:hAnsi="Calibri" w:cs="Calibri"/>
                <w:sz w:val="14"/>
                <w:szCs w:val="14"/>
              </w:rPr>
            </w:pPr>
            <w:r w:rsidRPr="009E2FF4">
              <w:rPr>
                <w:rFonts w:ascii="Calibri" w:hAnsi="Calibri" w:cs="Calibri"/>
                <w:sz w:val="14"/>
                <w:szCs w:val="14"/>
              </w:rPr>
              <w:t>9124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37FB0E" w14:textId="77777777" w:rsidR="00F27C67" w:rsidRPr="009E2FF4" w:rsidRDefault="00F27C67">
            <w:pPr>
              <w:rPr>
                <w:rFonts w:ascii="Calibri" w:hAnsi="Calibri" w:cs="Calibri"/>
                <w:sz w:val="14"/>
                <w:szCs w:val="14"/>
              </w:rPr>
            </w:pPr>
            <w:r w:rsidRPr="009E2FF4">
              <w:rPr>
                <w:rFonts w:ascii="Calibri" w:hAnsi="Calibri" w:cs="Calibri"/>
                <w:sz w:val="14"/>
                <w:szCs w:val="14"/>
              </w:rPr>
              <w:t>I060600636-7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A731CF"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B2EB75B"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4B4ED8D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7B783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165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BFB669" w14:textId="77777777" w:rsidR="00F27C67" w:rsidRPr="009E2FF4" w:rsidRDefault="00F27C67">
            <w:pPr>
              <w:rPr>
                <w:rFonts w:ascii="Calibri" w:hAnsi="Calibri" w:cs="Calibri"/>
                <w:sz w:val="14"/>
                <w:szCs w:val="14"/>
              </w:rPr>
            </w:pPr>
            <w:r w:rsidRPr="009E2FF4">
              <w:rPr>
                <w:rFonts w:ascii="Calibri" w:hAnsi="Calibri" w:cs="Calibri"/>
                <w:sz w:val="14"/>
                <w:szCs w:val="14"/>
              </w:rPr>
              <w:t>HORNO PARA DESENCERADO</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C5D195"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060922"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994C8C" w14:textId="77777777" w:rsidR="00F27C67" w:rsidRPr="009E2FF4" w:rsidRDefault="00F27C67">
            <w:pPr>
              <w:rPr>
                <w:rFonts w:ascii="Calibri" w:hAnsi="Calibri" w:cs="Calibri"/>
                <w:sz w:val="14"/>
                <w:szCs w:val="14"/>
              </w:rPr>
            </w:pPr>
            <w:r w:rsidRPr="009E2FF4">
              <w:rPr>
                <w:rFonts w:ascii="Calibri" w:hAnsi="Calibri" w:cs="Calibri"/>
                <w:sz w:val="14"/>
                <w:szCs w:val="14"/>
              </w:rPr>
              <w:t>33810175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1A5F9E" w14:textId="77777777" w:rsidR="00F27C67" w:rsidRPr="009E2FF4" w:rsidRDefault="00F27C67">
            <w:pPr>
              <w:rPr>
                <w:rFonts w:ascii="Calibri" w:hAnsi="Calibri" w:cs="Calibri"/>
                <w:sz w:val="14"/>
                <w:szCs w:val="14"/>
              </w:rPr>
            </w:pPr>
            <w:r w:rsidRPr="009E2FF4">
              <w:rPr>
                <w:rFonts w:ascii="Calibri" w:hAnsi="Calibri" w:cs="Calibri"/>
                <w:sz w:val="14"/>
                <w:szCs w:val="14"/>
              </w:rPr>
              <w:t>I060600636-8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D2F22F"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6A1E158"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38B0CE5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E285B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166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30280D" w14:textId="77777777" w:rsidR="00F27C67" w:rsidRPr="009E2FF4" w:rsidRDefault="00F27C67">
            <w:pPr>
              <w:rPr>
                <w:rFonts w:ascii="Calibri" w:hAnsi="Calibri" w:cs="Calibri"/>
                <w:sz w:val="14"/>
                <w:szCs w:val="14"/>
              </w:rPr>
            </w:pPr>
            <w:r w:rsidRPr="009E2FF4">
              <w:rPr>
                <w:rFonts w:ascii="Calibri" w:hAnsi="Calibri" w:cs="Calibri"/>
                <w:sz w:val="14"/>
                <w:szCs w:val="14"/>
              </w:rPr>
              <w:t>MICROMOTOR PARA LAB</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7D5684" w14:textId="77777777" w:rsidR="00F27C67" w:rsidRPr="009E2FF4" w:rsidRDefault="00F27C67">
            <w:pPr>
              <w:rPr>
                <w:rFonts w:ascii="Calibri" w:hAnsi="Calibri" w:cs="Calibri"/>
                <w:sz w:val="14"/>
                <w:szCs w:val="14"/>
              </w:rPr>
            </w:pPr>
            <w:r w:rsidRPr="009E2FF4">
              <w:rPr>
                <w:rFonts w:ascii="Calibri" w:hAnsi="Calibri" w:cs="Calibri"/>
                <w:sz w:val="14"/>
                <w:szCs w:val="14"/>
              </w:rPr>
              <w:t>SEASHIN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6CA69F" w14:textId="77777777" w:rsidR="00F27C67" w:rsidRPr="009E2FF4" w:rsidRDefault="00F27C67">
            <w:pPr>
              <w:rPr>
                <w:rFonts w:ascii="Calibri" w:hAnsi="Calibri" w:cs="Calibri"/>
                <w:sz w:val="14"/>
                <w:szCs w:val="14"/>
              </w:rPr>
            </w:pPr>
            <w:r w:rsidRPr="009E2FF4">
              <w:rPr>
                <w:rFonts w:ascii="Calibri" w:hAnsi="Calibri" w:cs="Calibri"/>
                <w:sz w:val="14"/>
                <w:szCs w:val="14"/>
              </w:rPr>
              <w:t>OZ BLACK/FORTE 100 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410318" w14:textId="77777777" w:rsidR="00F27C67" w:rsidRPr="009E2FF4" w:rsidRDefault="00F27C67">
            <w:pPr>
              <w:rPr>
                <w:rFonts w:ascii="Calibri" w:hAnsi="Calibri" w:cs="Calibri"/>
                <w:sz w:val="14"/>
                <w:szCs w:val="14"/>
              </w:rPr>
            </w:pPr>
            <w:r w:rsidRPr="009E2FF4">
              <w:rPr>
                <w:rFonts w:ascii="Calibri" w:hAnsi="Calibri" w:cs="Calibri"/>
                <w:sz w:val="14"/>
                <w:szCs w:val="14"/>
              </w:rPr>
              <w:t>T31R117FH008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2087B0" w14:textId="77777777" w:rsidR="00F27C67" w:rsidRPr="009E2FF4" w:rsidRDefault="00F27C67">
            <w:pPr>
              <w:rPr>
                <w:rFonts w:ascii="Calibri" w:hAnsi="Calibri" w:cs="Calibri"/>
                <w:sz w:val="14"/>
                <w:szCs w:val="14"/>
              </w:rPr>
            </w:pPr>
            <w:r w:rsidRPr="009E2FF4">
              <w:rPr>
                <w:rFonts w:ascii="Calibri" w:hAnsi="Calibri" w:cs="Calibri"/>
                <w:sz w:val="14"/>
                <w:szCs w:val="14"/>
              </w:rPr>
              <w:t>I060601010-2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0227DC"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0BFC9E2"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0B610E1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E81D3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167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B5C9BA" w14:textId="77777777" w:rsidR="00F27C67" w:rsidRPr="009E2FF4" w:rsidRDefault="00F27C67">
            <w:pPr>
              <w:rPr>
                <w:rFonts w:ascii="Calibri" w:hAnsi="Calibri" w:cs="Calibri"/>
                <w:sz w:val="14"/>
                <w:szCs w:val="14"/>
              </w:rPr>
            </w:pPr>
            <w:r w:rsidRPr="009E2FF4">
              <w:rPr>
                <w:rFonts w:ascii="Calibri" w:hAnsi="Calibri" w:cs="Calibri"/>
                <w:sz w:val="14"/>
                <w:szCs w:val="14"/>
              </w:rPr>
              <w:t>MICROMOTOR PARA LAB</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08E36D" w14:textId="77777777" w:rsidR="00F27C67" w:rsidRPr="009E2FF4" w:rsidRDefault="00F27C67">
            <w:pPr>
              <w:rPr>
                <w:rFonts w:ascii="Calibri" w:hAnsi="Calibri" w:cs="Calibri"/>
                <w:sz w:val="14"/>
                <w:szCs w:val="14"/>
              </w:rPr>
            </w:pPr>
            <w:r w:rsidRPr="009E2FF4">
              <w:rPr>
                <w:rFonts w:ascii="Calibri" w:hAnsi="Calibri" w:cs="Calibri"/>
                <w:sz w:val="14"/>
                <w:szCs w:val="14"/>
              </w:rPr>
              <w:t>SEASHIN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099401" w14:textId="77777777" w:rsidR="00F27C67" w:rsidRPr="009E2FF4" w:rsidRDefault="00F27C67">
            <w:pPr>
              <w:rPr>
                <w:rFonts w:ascii="Calibri" w:hAnsi="Calibri" w:cs="Calibri"/>
                <w:sz w:val="14"/>
                <w:szCs w:val="14"/>
              </w:rPr>
            </w:pPr>
            <w:r w:rsidRPr="009E2FF4">
              <w:rPr>
                <w:rFonts w:ascii="Calibri" w:hAnsi="Calibri" w:cs="Calibri"/>
                <w:sz w:val="14"/>
                <w:szCs w:val="14"/>
              </w:rPr>
              <w:t>OZ BLACK/FORTE 100 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7FC82C" w14:textId="77777777" w:rsidR="00F27C67" w:rsidRPr="009E2FF4" w:rsidRDefault="00F27C67">
            <w:pPr>
              <w:rPr>
                <w:rFonts w:ascii="Calibri" w:hAnsi="Calibri" w:cs="Calibri"/>
                <w:sz w:val="14"/>
                <w:szCs w:val="14"/>
              </w:rPr>
            </w:pPr>
            <w:r w:rsidRPr="009E2FF4">
              <w:rPr>
                <w:rFonts w:ascii="Calibri" w:hAnsi="Calibri" w:cs="Calibri"/>
                <w:sz w:val="14"/>
                <w:szCs w:val="14"/>
              </w:rPr>
              <w:t>T31R117CI001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2F29B6" w14:textId="77777777" w:rsidR="00F27C67" w:rsidRPr="009E2FF4" w:rsidRDefault="00F27C67">
            <w:pPr>
              <w:rPr>
                <w:rFonts w:ascii="Calibri" w:hAnsi="Calibri" w:cs="Calibri"/>
                <w:sz w:val="14"/>
                <w:szCs w:val="14"/>
              </w:rPr>
            </w:pPr>
            <w:r w:rsidRPr="009E2FF4">
              <w:rPr>
                <w:rFonts w:ascii="Calibri" w:hAnsi="Calibri" w:cs="Calibri"/>
                <w:sz w:val="14"/>
                <w:szCs w:val="14"/>
              </w:rPr>
              <w:t>I060601010-3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5FE9E9"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69D4B5C"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0A2BD98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668A5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168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D6A484" w14:textId="77777777" w:rsidR="00F27C67" w:rsidRPr="009E2FF4" w:rsidRDefault="00F27C67">
            <w:pPr>
              <w:rPr>
                <w:rFonts w:ascii="Calibri" w:hAnsi="Calibri" w:cs="Calibri"/>
                <w:sz w:val="14"/>
                <w:szCs w:val="14"/>
              </w:rPr>
            </w:pPr>
            <w:r w:rsidRPr="009E2FF4">
              <w:rPr>
                <w:rFonts w:ascii="Calibri" w:hAnsi="Calibri" w:cs="Calibri"/>
                <w:sz w:val="14"/>
                <w:szCs w:val="14"/>
              </w:rPr>
              <w:t>MICROMOTOR PARA LAB</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724586" w14:textId="77777777" w:rsidR="00F27C67" w:rsidRPr="009E2FF4" w:rsidRDefault="00F27C67">
            <w:pPr>
              <w:rPr>
                <w:rFonts w:ascii="Calibri" w:hAnsi="Calibri" w:cs="Calibri"/>
                <w:sz w:val="14"/>
                <w:szCs w:val="14"/>
              </w:rPr>
            </w:pPr>
            <w:r w:rsidRPr="009E2FF4">
              <w:rPr>
                <w:rFonts w:ascii="Calibri" w:hAnsi="Calibri" w:cs="Calibri"/>
                <w:sz w:val="14"/>
                <w:szCs w:val="14"/>
              </w:rPr>
              <w:t>SEASHIN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E22343" w14:textId="77777777" w:rsidR="00F27C67" w:rsidRPr="009E2FF4" w:rsidRDefault="00F27C67">
            <w:pPr>
              <w:rPr>
                <w:rFonts w:ascii="Calibri" w:hAnsi="Calibri" w:cs="Calibri"/>
                <w:sz w:val="14"/>
                <w:szCs w:val="14"/>
              </w:rPr>
            </w:pPr>
            <w:r w:rsidRPr="009E2FF4">
              <w:rPr>
                <w:rFonts w:ascii="Calibri" w:hAnsi="Calibri" w:cs="Calibri"/>
                <w:sz w:val="14"/>
                <w:szCs w:val="14"/>
              </w:rPr>
              <w:t>OZ BLACK/FORTE 100 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6F854D" w14:textId="77777777" w:rsidR="00F27C67" w:rsidRPr="009E2FF4" w:rsidRDefault="00F27C67">
            <w:pPr>
              <w:rPr>
                <w:rFonts w:ascii="Calibri" w:hAnsi="Calibri" w:cs="Calibri"/>
                <w:sz w:val="14"/>
                <w:szCs w:val="14"/>
              </w:rPr>
            </w:pPr>
            <w:r w:rsidRPr="009E2FF4">
              <w:rPr>
                <w:rFonts w:ascii="Calibri" w:hAnsi="Calibri" w:cs="Calibri"/>
                <w:sz w:val="14"/>
                <w:szCs w:val="14"/>
              </w:rPr>
              <w:t>T31R117FH025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59AB26" w14:textId="77777777" w:rsidR="00F27C67" w:rsidRPr="009E2FF4" w:rsidRDefault="00F27C67">
            <w:pPr>
              <w:rPr>
                <w:rFonts w:ascii="Calibri" w:hAnsi="Calibri" w:cs="Calibri"/>
                <w:sz w:val="14"/>
                <w:szCs w:val="14"/>
              </w:rPr>
            </w:pPr>
            <w:r w:rsidRPr="009E2FF4">
              <w:rPr>
                <w:rFonts w:ascii="Calibri" w:hAnsi="Calibri" w:cs="Calibri"/>
                <w:sz w:val="14"/>
                <w:szCs w:val="14"/>
              </w:rPr>
              <w:t>I060601010-4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0791EC"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775B84A"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53955FC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4415E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169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0962A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TURBINA DE ALTA VELOCIDAD (MICROMOTOR PARA LAB)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19DCA2" w14:textId="77777777" w:rsidR="00F27C67" w:rsidRPr="009E2FF4" w:rsidRDefault="00F27C67">
            <w:pPr>
              <w:rPr>
                <w:rFonts w:ascii="Calibri" w:hAnsi="Calibri" w:cs="Calibri"/>
                <w:sz w:val="14"/>
                <w:szCs w:val="14"/>
              </w:rPr>
            </w:pPr>
            <w:r w:rsidRPr="009E2FF4">
              <w:rPr>
                <w:rFonts w:ascii="Calibri" w:hAnsi="Calibri" w:cs="Calibri"/>
                <w:sz w:val="14"/>
                <w:szCs w:val="14"/>
              </w:rPr>
              <w:t>NSK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320F64" w14:textId="77777777" w:rsidR="00F27C67" w:rsidRPr="009E2FF4" w:rsidRDefault="00F27C67">
            <w:pPr>
              <w:rPr>
                <w:rFonts w:ascii="Calibri" w:hAnsi="Calibri" w:cs="Calibri"/>
                <w:sz w:val="14"/>
                <w:szCs w:val="14"/>
              </w:rPr>
            </w:pPr>
            <w:r w:rsidRPr="009E2FF4">
              <w:rPr>
                <w:rFonts w:ascii="Calibri" w:hAnsi="Calibri" w:cs="Calibri"/>
                <w:sz w:val="14"/>
                <w:szCs w:val="14"/>
              </w:rPr>
              <w:t>V-MAX 35 VR-E</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854652" w14:textId="77777777" w:rsidR="00F27C67" w:rsidRPr="009E2FF4" w:rsidRDefault="00F27C67">
            <w:pPr>
              <w:rPr>
                <w:rFonts w:ascii="Calibri" w:hAnsi="Calibri" w:cs="Calibri"/>
                <w:sz w:val="14"/>
                <w:szCs w:val="14"/>
              </w:rPr>
            </w:pPr>
            <w:r w:rsidRPr="009E2FF4">
              <w:rPr>
                <w:rFonts w:ascii="Calibri" w:hAnsi="Calibri" w:cs="Calibri"/>
                <w:sz w:val="14"/>
                <w:szCs w:val="14"/>
              </w:rPr>
              <w:t>01107296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E78D36" w14:textId="77777777" w:rsidR="00F27C67" w:rsidRPr="009E2FF4" w:rsidRDefault="00F27C67">
            <w:pPr>
              <w:rPr>
                <w:rFonts w:ascii="Calibri" w:hAnsi="Calibri" w:cs="Calibri"/>
                <w:sz w:val="14"/>
                <w:szCs w:val="14"/>
              </w:rPr>
            </w:pPr>
            <w:r w:rsidRPr="009E2FF4">
              <w:rPr>
                <w:rFonts w:ascii="Calibri" w:hAnsi="Calibri" w:cs="Calibri"/>
                <w:sz w:val="14"/>
                <w:szCs w:val="14"/>
              </w:rPr>
              <w:t>I090975878-13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2106CB"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A0E59BC"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6B25223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88575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170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8C9794" w14:textId="77777777" w:rsidR="00F27C67" w:rsidRPr="009E2FF4" w:rsidRDefault="00F27C67">
            <w:pPr>
              <w:rPr>
                <w:rFonts w:ascii="Calibri" w:hAnsi="Calibri" w:cs="Calibri"/>
                <w:sz w:val="14"/>
                <w:szCs w:val="14"/>
              </w:rPr>
            </w:pPr>
            <w:r w:rsidRPr="009E2FF4">
              <w:rPr>
                <w:rFonts w:ascii="Calibri" w:hAnsi="Calibri" w:cs="Calibri"/>
                <w:sz w:val="14"/>
                <w:szCs w:val="14"/>
              </w:rPr>
              <w:t>MEZCLADORA BATIDORA</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9FC7DB" w14:textId="77777777" w:rsidR="00F27C67" w:rsidRPr="009E2FF4" w:rsidRDefault="00F27C67">
            <w:pPr>
              <w:rPr>
                <w:rFonts w:ascii="Calibri" w:hAnsi="Calibri" w:cs="Calibri"/>
                <w:sz w:val="14"/>
                <w:szCs w:val="14"/>
              </w:rPr>
            </w:pPr>
            <w:r w:rsidRPr="009E2FF4">
              <w:rPr>
                <w:rFonts w:ascii="Calibri" w:hAnsi="Calibri" w:cs="Calibri"/>
                <w:sz w:val="14"/>
                <w:szCs w:val="14"/>
              </w:rPr>
              <w:t>HWIPMIX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C2F426" w14:textId="77777777" w:rsidR="00F27C67" w:rsidRPr="009E2FF4" w:rsidRDefault="00F27C67">
            <w:pPr>
              <w:rPr>
                <w:rFonts w:ascii="Calibri" w:hAnsi="Calibri" w:cs="Calibri"/>
                <w:sz w:val="14"/>
                <w:szCs w:val="14"/>
              </w:rPr>
            </w:pPr>
            <w:r w:rsidRPr="009E2FF4">
              <w:rPr>
                <w:rFonts w:ascii="Calibri" w:hAnsi="Calibri" w:cs="Calibri"/>
                <w:sz w:val="14"/>
                <w:szCs w:val="14"/>
              </w:rPr>
              <w:t>291881</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1D3C9B" w14:textId="77777777" w:rsidR="00F27C67" w:rsidRPr="009E2FF4" w:rsidRDefault="00F27C67">
            <w:pPr>
              <w:rPr>
                <w:rFonts w:ascii="Calibri" w:hAnsi="Calibri" w:cs="Calibri"/>
                <w:sz w:val="14"/>
                <w:szCs w:val="14"/>
              </w:rPr>
            </w:pPr>
            <w:r w:rsidRPr="009E2FF4">
              <w:rPr>
                <w:rFonts w:ascii="Calibri" w:hAnsi="Calibri" w:cs="Calibri"/>
                <w:sz w:val="14"/>
                <w:szCs w:val="14"/>
              </w:rPr>
              <w:t>M12100788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AAE83E" w14:textId="77777777" w:rsidR="00F27C67" w:rsidRPr="009E2FF4" w:rsidRDefault="00F27C67">
            <w:pPr>
              <w:rPr>
                <w:rFonts w:ascii="Calibri" w:hAnsi="Calibri" w:cs="Calibri"/>
                <w:sz w:val="14"/>
                <w:szCs w:val="14"/>
              </w:rPr>
            </w:pPr>
            <w:r w:rsidRPr="009E2FF4">
              <w:rPr>
                <w:rFonts w:ascii="Calibri" w:hAnsi="Calibri" w:cs="Calibri"/>
                <w:sz w:val="14"/>
                <w:szCs w:val="14"/>
              </w:rPr>
              <w:t>I420800338-2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9C5583"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68944E6"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7DBBF65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9F739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171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219A28" w14:textId="77777777" w:rsidR="00F27C67" w:rsidRPr="009E2FF4" w:rsidRDefault="00F27C67">
            <w:pPr>
              <w:rPr>
                <w:rFonts w:ascii="Calibri" w:hAnsi="Calibri" w:cs="Calibri"/>
                <w:sz w:val="14"/>
                <w:szCs w:val="14"/>
              </w:rPr>
            </w:pPr>
            <w:r w:rsidRPr="009E2FF4">
              <w:rPr>
                <w:rFonts w:ascii="Calibri" w:hAnsi="Calibri" w:cs="Calibri"/>
                <w:sz w:val="14"/>
                <w:szCs w:val="14"/>
              </w:rPr>
              <w:t>PRENSA HIDRAULICA</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23BC81" w14:textId="77777777" w:rsidR="00F27C67" w:rsidRPr="009E2FF4" w:rsidRDefault="00F27C67">
            <w:pPr>
              <w:rPr>
                <w:rFonts w:ascii="Calibri" w:hAnsi="Calibri" w:cs="Calibri"/>
                <w:sz w:val="14"/>
                <w:szCs w:val="14"/>
              </w:rPr>
            </w:pPr>
            <w:r w:rsidRPr="009E2FF4">
              <w:rPr>
                <w:rFonts w:ascii="Calibri" w:hAnsi="Calibri" w:cs="Calibri"/>
                <w:sz w:val="14"/>
                <w:szCs w:val="14"/>
              </w:rPr>
              <w:t>MANFREDI</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03A81C" w14:textId="77777777" w:rsidR="00F27C67" w:rsidRPr="009E2FF4" w:rsidRDefault="00F27C67">
            <w:pPr>
              <w:rPr>
                <w:rFonts w:ascii="Calibri" w:hAnsi="Calibri" w:cs="Calibri"/>
                <w:sz w:val="14"/>
                <w:szCs w:val="14"/>
              </w:rPr>
            </w:pPr>
            <w:r w:rsidRPr="009E2FF4">
              <w:rPr>
                <w:rFonts w:ascii="Calibri" w:hAnsi="Calibri" w:cs="Calibri"/>
                <w:sz w:val="14"/>
                <w:szCs w:val="14"/>
              </w:rPr>
              <w:t>OL463</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550EC3" w14:textId="77777777" w:rsidR="00F27C67" w:rsidRPr="009E2FF4" w:rsidRDefault="00F27C67">
            <w:pPr>
              <w:rPr>
                <w:rFonts w:ascii="Calibri" w:hAnsi="Calibri" w:cs="Calibri"/>
                <w:sz w:val="14"/>
                <w:szCs w:val="14"/>
              </w:rPr>
            </w:pPr>
            <w:r w:rsidRPr="009E2FF4">
              <w:rPr>
                <w:rFonts w:ascii="Calibri" w:hAnsi="Calibri" w:cs="Calibri"/>
                <w:sz w:val="14"/>
                <w:szCs w:val="14"/>
              </w:rPr>
              <w:t>1223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2451D1" w14:textId="77777777" w:rsidR="00F27C67" w:rsidRPr="009E2FF4" w:rsidRDefault="00F27C67">
            <w:pPr>
              <w:rPr>
                <w:rFonts w:ascii="Calibri" w:hAnsi="Calibri" w:cs="Calibri"/>
                <w:sz w:val="14"/>
                <w:szCs w:val="14"/>
              </w:rPr>
            </w:pPr>
            <w:r w:rsidRPr="009E2FF4">
              <w:rPr>
                <w:rFonts w:ascii="Calibri" w:hAnsi="Calibri" w:cs="Calibri"/>
                <w:sz w:val="14"/>
                <w:szCs w:val="14"/>
              </w:rPr>
              <w:t>I420800438-1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6385E3"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A140977"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6BD727B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E5645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172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46E1BA" w14:textId="77777777" w:rsidR="00F27C67" w:rsidRPr="009E2FF4" w:rsidRDefault="00F27C67">
            <w:pPr>
              <w:rPr>
                <w:rFonts w:ascii="Calibri" w:hAnsi="Calibri" w:cs="Calibri"/>
                <w:sz w:val="14"/>
                <w:szCs w:val="14"/>
              </w:rPr>
            </w:pPr>
            <w:r w:rsidRPr="009E2FF4">
              <w:rPr>
                <w:rFonts w:ascii="Calibri" w:hAnsi="Calibri" w:cs="Calibri"/>
                <w:sz w:val="14"/>
                <w:szCs w:val="14"/>
              </w:rPr>
              <w:t>MOTOR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4E760A" w14:textId="77777777" w:rsidR="00F27C67" w:rsidRPr="009E2FF4" w:rsidRDefault="00F27C67">
            <w:pPr>
              <w:rPr>
                <w:rFonts w:ascii="Calibri" w:hAnsi="Calibri" w:cs="Calibri"/>
                <w:sz w:val="14"/>
                <w:szCs w:val="14"/>
              </w:rPr>
            </w:pPr>
            <w:r w:rsidRPr="009E2FF4">
              <w:rPr>
                <w:rFonts w:ascii="Calibri" w:hAnsi="Calibri" w:cs="Calibri"/>
                <w:sz w:val="14"/>
                <w:szCs w:val="14"/>
              </w:rPr>
              <w:t>RED WING</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130C76" w14:textId="77777777" w:rsidR="00F27C67" w:rsidRPr="009E2FF4" w:rsidRDefault="00F27C67">
            <w:pPr>
              <w:rPr>
                <w:rFonts w:ascii="Calibri" w:hAnsi="Calibri" w:cs="Calibri"/>
                <w:sz w:val="14"/>
                <w:szCs w:val="14"/>
              </w:rPr>
            </w:pPr>
            <w:r w:rsidRPr="009E2FF4">
              <w:rPr>
                <w:rFonts w:ascii="Calibri" w:hAnsi="Calibri" w:cs="Calibri"/>
                <w:sz w:val="14"/>
                <w:szCs w:val="14"/>
              </w:rPr>
              <w:t>26A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D1F8DD"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4502A3" w14:textId="77777777" w:rsidR="00F27C67" w:rsidRPr="009E2FF4" w:rsidRDefault="00F27C67">
            <w:pPr>
              <w:rPr>
                <w:rFonts w:ascii="Calibri" w:hAnsi="Calibri" w:cs="Calibri"/>
                <w:sz w:val="14"/>
                <w:szCs w:val="14"/>
              </w:rPr>
            </w:pPr>
            <w:r w:rsidRPr="009E2FF4">
              <w:rPr>
                <w:rFonts w:ascii="Calibri" w:hAnsi="Calibri" w:cs="Calibri"/>
                <w:sz w:val="14"/>
                <w:szCs w:val="14"/>
              </w:rPr>
              <w:t>I421600004-19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830493"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A5361AD"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47E67F3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1BEA6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173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FC578C" w14:textId="77777777" w:rsidR="00F27C67" w:rsidRPr="009E2FF4" w:rsidRDefault="00F27C67">
            <w:pPr>
              <w:rPr>
                <w:rFonts w:ascii="Calibri" w:hAnsi="Calibri" w:cs="Calibri"/>
                <w:sz w:val="14"/>
                <w:szCs w:val="14"/>
              </w:rPr>
            </w:pPr>
            <w:r w:rsidRPr="009E2FF4">
              <w:rPr>
                <w:rFonts w:ascii="Calibri" w:hAnsi="Calibri" w:cs="Calibri"/>
                <w:sz w:val="14"/>
                <w:szCs w:val="14"/>
              </w:rPr>
              <w:t>MOTOR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B75F70" w14:textId="77777777" w:rsidR="00F27C67" w:rsidRPr="009E2FF4" w:rsidRDefault="00F27C67">
            <w:pPr>
              <w:rPr>
                <w:rFonts w:ascii="Calibri" w:hAnsi="Calibri" w:cs="Calibri"/>
                <w:sz w:val="14"/>
                <w:szCs w:val="14"/>
              </w:rPr>
            </w:pPr>
            <w:r w:rsidRPr="009E2FF4">
              <w:rPr>
                <w:rFonts w:ascii="Calibri" w:hAnsi="Calibri" w:cs="Calibri"/>
                <w:sz w:val="14"/>
                <w:szCs w:val="14"/>
              </w:rPr>
              <w:t>RAY FOSTER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D533C3" w14:textId="77777777" w:rsidR="00F27C67" w:rsidRPr="009E2FF4" w:rsidRDefault="00F27C67">
            <w:pPr>
              <w:rPr>
                <w:rFonts w:ascii="Calibri" w:hAnsi="Calibri" w:cs="Calibri"/>
                <w:sz w:val="14"/>
                <w:szCs w:val="14"/>
              </w:rPr>
            </w:pPr>
            <w:r w:rsidRPr="009E2FF4">
              <w:rPr>
                <w:rFonts w:ascii="Calibri" w:hAnsi="Calibri" w:cs="Calibri"/>
                <w:sz w:val="14"/>
                <w:szCs w:val="14"/>
              </w:rPr>
              <w:t>C4C34NZ2B</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2FA524" w14:textId="77777777" w:rsidR="00F27C67" w:rsidRPr="009E2FF4" w:rsidRDefault="00F27C67">
            <w:pPr>
              <w:rPr>
                <w:rFonts w:ascii="Calibri" w:hAnsi="Calibri" w:cs="Calibri"/>
                <w:sz w:val="14"/>
                <w:szCs w:val="14"/>
              </w:rPr>
            </w:pPr>
            <w:r w:rsidRPr="009E2FF4">
              <w:rPr>
                <w:rFonts w:ascii="Calibri" w:hAnsi="Calibri" w:cs="Calibri"/>
                <w:sz w:val="14"/>
                <w:szCs w:val="14"/>
              </w:rPr>
              <w:t>6987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DF4618" w14:textId="77777777" w:rsidR="00F27C67" w:rsidRPr="009E2FF4" w:rsidRDefault="00F27C67">
            <w:pPr>
              <w:rPr>
                <w:rFonts w:ascii="Calibri" w:hAnsi="Calibri" w:cs="Calibri"/>
                <w:sz w:val="14"/>
                <w:szCs w:val="14"/>
              </w:rPr>
            </w:pPr>
            <w:r w:rsidRPr="009E2FF4">
              <w:rPr>
                <w:rFonts w:ascii="Calibri" w:hAnsi="Calibri" w:cs="Calibri"/>
                <w:sz w:val="14"/>
                <w:szCs w:val="14"/>
              </w:rPr>
              <w:t>I421600004-20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90F5C3"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5311B07" w14:textId="77777777" w:rsidR="00F27C67" w:rsidRPr="009E2FF4" w:rsidRDefault="00F27C67">
            <w:pPr>
              <w:rPr>
                <w:rFonts w:ascii="Calibri" w:hAnsi="Calibri" w:cs="Calibri"/>
                <w:sz w:val="14"/>
                <w:szCs w:val="14"/>
              </w:rPr>
            </w:pPr>
            <w:r w:rsidRPr="009E2FF4">
              <w:rPr>
                <w:rFonts w:ascii="Calibri" w:hAnsi="Calibri" w:cs="Calibri"/>
                <w:sz w:val="14"/>
                <w:szCs w:val="14"/>
              </w:rPr>
              <w:t>CENTRO DE ESPECIALIDADES DENTALES</w:t>
            </w:r>
          </w:p>
        </w:tc>
      </w:tr>
      <w:tr w:rsidR="009E2FF4" w:rsidRPr="009E2FF4" w14:paraId="6B92FD6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AAFFC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174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2341DE"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A2D41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FOSHION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AE51B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FJ22A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829706" w14:textId="77777777" w:rsidR="00F27C67" w:rsidRPr="009E2FF4" w:rsidRDefault="00F27C67">
            <w:pPr>
              <w:rPr>
                <w:rFonts w:ascii="Calibri" w:hAnsi="Calibri" w:cs="Calibri"/>
                <w:sz w:val="14"/>
                <w:szCs w:val="14"/>
              </w:rPr>
            </w:pPr>
            <w:r w:rsidRPr="009E2FF4">
              <w:rPr>
                <w:rFonts w:ascii="Calibri" w:hAnsi="Calibri" w:cs="Calibri"/>
                <w:sz w:val="14"/>
                <w:szCs w:val="14"/>
              </w:rPr>
              <w:t>9858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E8B997" w14:textId="77777777" w:rsidR="00F27C67" w:rsidRPr="009E2FF4" w:rsidRDefault="00F27C67">
            <w:pPr>
              <w:rPr>
                <w:rFonts w:ascii="Calibri" w:hAnsi="Calibri" w:cs="Calibri"/>
                <w:sz w:val="14"/>
                <w:szCs w:val="14"/>
              </w:rPr>
            </w:pPr>
            <w:r w:rsidRPr="009E2FF4">
              <w:rPr>
                <w:rFonts w:ascii="Calibri" w:hAnsi="Calibri" w:cs="Calibri"/>
                <w:sz w:val="14"/>
                <w:szCs w:val="14"/>
              </w:rPr>
              <w:t>I090000440-327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24ABB9" w14:textId="77777777" w:rsidR="00F27C67" w:rsidRPr="009E2FF4" w:rsidRDefault="00F27C67">
            <w:pPr>
              <w:rPr>
                <w:rFonts w:ascii="Calibri" w:hAnsi="Calibri" w:cs="Calibri"/>
                <w:sz w:val="14"/>
                <w:szCs w:val="14"/>
              </w:rPr>
            </w:pPr>
            <w:r w:rsidRPr="009E2FF4">
              <w:rPr>
                <w:rFonts w:ascii="Calibri" w:hAnsi="Calibri" w:cs="Calibri"/>
                <w:sz w:val="14"/>
                <w:szCs w:val="14"/>
              </w:rPr>
              <w:t>H. CERRALVO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1DCB830" w14:textId="77777777" w:rsidR="00F27C67" w:rsidRPr="009E2FF4" w:rsidRDefault="00F27C67">
            <w:pPr>
              <w:rPr>
                <w:rFonts w:ascii="Calibri" w:hAnsi="Calibri" w:cs="Calibri"/>
                <w:sz w:val="14"/>
                <w:szCs w:val="14"/>
              </w:rPr>
            </w:pPr>
            <w:r w:rsidRPr="009E2FF4">
              <w:rPr>
                <w:rFonts w:ascii="Calibri" w:hAnsi="Calibri" w:cs="Calibri"/>
                <w:sz w:val="14"/>
                <w:szCs w:val="14"/>
              </w:rPr>
              <w:t>H. CERRALVO</w:t>
            </w:r>
          </w:p>
        </w:tc>
      </w:tr>
      <w:tr w:rsidR="009E2FF4" w:rsidRPr="009E2FF4" w14:paraId="0E6D6F0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111F5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175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EBC68A"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2C5A9F" w14:textId="77777777" w:rsidR="00F27C67" w:rsidRPr="009E2FF4" w:rsidRDefault="00F27C67">
            <w:pPr>
              <w:rPr>
                <w:rFonts w:ascii="Calibri" w:hAnsi="Calibri" w:cs="Calibri"/>
                <w:sz w:val="14"/>
                <w:szCs w:val="14"/>
              </w:rPr>
            </w:pPr>
            <w:r w:rsidRPr="009E2FF4">
              <w:rPr>
                <w:rFonts w:ascii="Calibri" w:hAnsi="Calibri" w:cs="Calibri"/>
                <w:sz w:val="14"/>
                <w:szCs w:val="14"/>
              </w:rPr>
              <w:t>CORIX MEDICAL SYSTEM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9D7DD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70 PLUS USV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F1447A" w14:textId="77777777" w:rsidR="00F27C67" w:rsidRPr="009E2FF4" w:rsidRDefault="00F27C67">
            <w:pPr>
              <w:rPr>
                <w:rFonts w:ascii="Calibri" w:hAnsi="Calibri" w:cs="Calibri"/>
                <w:sz w:val="14"/>
                <w:szCs w:val="14"/>
              </w:rPr>
            </w:pPr>
            <w:r w:rsidRPr="009E2FF4">
              <w:rPr>
                <w:rFonts w:ascii="Calibri" w:hAnsi="Calibri" w:cs="Calibri"/>
                <w:sz w:val="14"/>
                <w:szCs w:val="14"/>
              </w:rPr>
              <w:t>A23683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DCA59C" w14:textId="77777777" w:rsidR="00F27C67" w:rsidRPr="009E2FF4" w:rsidRDefault="00F27C67">
            <w:pPr>
              <w:rPr>
                <w:rFonts w:ascii="Calibri" w:hAnsi="Calibri" w:cs="Calibri"/>
                <w:sz w:val="14"/>
                <w:szCs w:val="14"/>
              </w:rPr>
            </w:pPr>
            <w:r w:rsidRPr="009E2FF4">
              <w:rPr>
                <w:rFonts w:ascii="Calibri" w:hAnsi="Calibri" w:cs="Calibri"/>
                <w:sz w:val="14"/>
                <w:szCs w:val="14"/>
              </w:rPr>
              <w:t>I090906934-229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CA085F" w14:textId="77777777" w:rsidR="00F27C67" w:rsidRPr="009E2FF4" w:rsidRDefault="00F27C67">
            <w:pPr>
              <w:rPr>
                <w:rFonts w:ascii="Calibri" w:hAnsi="Calibri" w:cs="Calibri"/>
                <w:sz w:val="14"/>
                <w:szCs w:val="14"/>
              </w:rPr>
            </w:pPr>
            <w:r w:rsidRPr="009E2FF4">
              <w:rPr>
                <w:rFonts w:ascii="Calibri" w:hAnsi="Calibri" w:cs="Calibri"/>
                <w:sz w:val="14"/>
                <w:szCs w:val="14"/>
              </w:rPr>
              <w:t>H. CERRALVO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EAFEEEB" w14:textId="77777777" w:rsidR="00F27C67" w:rsidRPr="009E2FF4" w:rsidRDefault="00F27C67">
            <w:pPr>
              <w:rPr>
                <w:rFonts w:ascii="Calibri" w:hAnsi="Calibri" w:cs="Calibri"/>
                <w:sz w:val="14"/>
                <w:szCs w:val="14"/>
              </w:rPr>
            </w:pPr>
            <w:r w:rsidRPr="009E2FF4">
              <w:rPr>
                <w:rFonts w:ascii="Calibri" w:hAnsi="Calibri" w:cs="Calibri"/>
                <w:sz w:val="14"/>
                <w:szCs w:val="14"/>
              </w:rPr>
              <w:t>H. CERRALVO</w:t>
            </w:r>
          </w:p>
        </w:tc>
      </w:tr>
      <w:tr w:rsidR="009E2FF4" w:rsidRPr="009E2FF4" w14:paraId="1729673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487E1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176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18F996"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2BDE2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BORGATTA-SL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F6AF9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BORGATTA-SL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BB5F37" w14:textId="77777777" w:rsidR="00F27C67" w:rsidRPr="009E2FF4" w:rsidRDefault="00F27C67">
            <w:pPr>
              <w:rPr>
                <w:rFonts w:ascii="Calibri" w:hAnsi="Calibri" w:cs="Calibri"/>
                <w:sz w:val="14"/>
                <w:szCs w:val="14"/>
              </w:rPr>
            </w:pPr>
            <w:r w:rsidRPr="009E2FF4">
              <w:rPr>
                <w:rFonts w:ascii="Calibri" w:hAnsi="Calibri" w:cs="Calibri"/>
                <w:sz w:val="14"/>
                <w:szCs w:val="14"/>
              </w:rPr>
              <w:t>11084202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40B905" w14:textId="77777777" w:rsidR="00F27C67" w:rsidRPr="009E2FF4" w:rsidRDefault="00F27C67">
            <w:pPr>
              <w:rPr>
                <w:rFonts w:ascii="Calibri" w:hAnsi="Calibri" w:cs="Calibri"/>
                <w:sz w:val="14"/>
                <w:szCs w:val="14"/>
              </w:rPr>
            </w:pPr>
            <w:r w:rsidRPr="009E2FF4">
              <w:rPr>
                <w:rFonts w:ascii="Calibri" w:hAnsi="Calibri" w:cs="Calibri"/>
                <w:sz w:val="14"/>
                <w:szCs w:val="14"/>
              </w:rPr>
              <w:t>I090001062-1195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06A7FE" w14:textId="77777777" w:rsidR="00F27C67" w:rsidRPr="009E2FF4" w:rsidRDefault="00F27C67">
            <w:pPr>
              <w:rPr>
                <w:rFonts w:ascii="Calibri" w:hAnsi="Calibri" w:cs="Calibri"/>
                <w:sz w:val="14"/>
                <w:szCs w:val="14"/>
              </w:rPr>
            </w:pPr>
            <w:r w:rsidRPr="009E2FF4">
              <w:rPr>
                <w:rFonts w:ascii="Calibri" w:hAnsi="Calibri" w:cs="Calibri"/>
                <w:sz w:val="14"/>
                <w:szCs w:val="14"/>
              </w:rPr>
              <w:t>H. CERRALVO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E67976F" w14:textId="77777777" w:rsidR="00F27C67" w:rsidRPr="009E2FF4" w:rsidRDefault="00F27C67">
            <w:pPr>
              <w:rPr>
                <w:rFonts w:ascii="Calibri" w:hAnsi="Calibri" w:cs="Calibri"/>
                <w:sz w:val="14"/>
                <w:szCs w:val="14"/>
              </w:rPr>
            </w:pPr>
            <w:r w:rsidRPr="009E2FF4">
              <w:rPr>
                <w:rFonts w:ascii="Calibri" w:hAnsi="Calibri" w:cs="Calibri"/>
                <w:sz w:val="14"/>
                <w:szCs w:val="14"/>
              </w:rPr>
              <w:t>H. CERRALVO</w:t>
            </w:r>
          </w:p>
        </w:tc>
      </w:tr>
      <w:tr w:rsidR="009E2FF4" w:rsidRPr="009E2FF4" w14:paraId="1379879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68DC5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177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D96353"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C434B5" w14:textId="77777777" w:rsidR="00F27C67" w:rsidRPr="009E2FF4" w:rsidRDefault="00F27C67">
            <w:pPr>
              <w:rPr>
                <w:rFonts w:ascii="Calibri" w:hAnsi="Calibri" w:cs="Calibri"/>
                <w:sz w:val="14"/>
                <w:szCs w:val="14"/>
              </w:rPr>
            </w:pPr>
            <w:r w:rsidRPr="009E2FF4">
              <w:rPr>
                <w:rFonts w:ascii="Calibri" w:hAnsi="Calibri" w:cs="Calibri"/>
                <w:sz w:val="14"/>
                <w:szCs w:val="14"/>
              </w:rPr>
              <w:t>LORMA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26B72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AV-07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4D443D" w14:textId="77777777" w:rsidR="00F27C67" w:rsidRPr="009E2FF4" w:rsidRDefault="00F27C67">
            <w:pPr>
              <w:rPr>
                <w:rFonts w:ascii="Calibri" w:hAnsi="Calibri" w:cs="Calibri"/>
                <w:sz w:val="14"/>
                <w:szCs w:val="14"/>
              </w:rPr>
            </w:pPr>
            <w:r w:rsidRPr="009E2FF4">
              <w:rPr>
                <w:rFonts w:ascii="Calibri" w:hAnsi="Calibri" w:cs="Calibri"/>
                <w:sz w:val="14"/>
                <w:szCs w:val="14"/>
              </w:rPr>
              <w:t>401767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3F8F4E" w14:textId="77777777" w:rsidR="00F27C67" w:rsidRPr="009E2FF4" w:rsidRDefault="00F27C67">
            <w:pPr>
              <w:rPr>
                <w:rFonts w:ascii="Calibri" w:hAnsi="Calibri" w:cs="Calibri"/>
                <w:sz w:val="14"/>
                <w:szCs w:val="14"/>
              </w:rPr>
            </w:pPr>
            <w:r w:rsidRPr="009E2FF4">
              <w:rPr>
                <w:rFonts w:ascii="Calibri" w:hAnsi="Calibri" w:cs="Calibri"/>
                <w:sz w:val="14"/>
                <w:szCs w:val="14"/>
              </w:rPr>
              <w:t>I060200282-729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69978E" w14:textId="77777777" w:rsidR="00F27C67" w:rsidRPr="009E2FF4" w:rsidRDefault="00F27C67">
            <w:pPr>
              <w:rPr>
                <w:rFonts w:ascii="Calibri" w:hAnsi="Calibri" w:cs="Calibri"/>
                <w:sz w:val="14"/>
                <w:szCs w:val="14"/>
              </w:rPr>
            </w:pPr>
            <w:r w:rsidRPr="009E2FF4">
              <w:rPr>
                <w:rFonts w:ascii="Calibri" w:hAnsi="Calibri" w:cs="Calibri"/>
                <w:sz w:val="14"/>
                <w:szCs w:val="14"/>
              </w:rPr>
              <w:t>H. CERRALVO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CE7CB92" w14:textId="77777777" w:rsidR="00F27C67" w:rsidRPr="009E2FF4" w:rsidRDefault="00F27C67">
            <w:pPr>
              <w:rPr>
                <w:rFonts w:ascii="Calibri" w:hAnsi="Calibri" w:cs="Calibri"/>
                <w:sz w:val="14"/>
                <w:szCs w:val="14"/>
              </w:rPr>
            </w:pPr>
            <w:r w:rsidRPr="009E2FF4">
              <w:rPr>
                <w:rFonts w:ascii="Calibri" w:hAnsi="Calibri" w:cs="Calibri"/>
                <w:sz w:val="14"/>
                <w:szCs w:val="14"/>
              </w:rPr>
              <w:t>H. CERRALVO</w:t>
            </w:r>
          </w:p>
        </w:tc>
      </w:tr>
      <w:tr w:rsidR="009E2FF4" w:rsidRPr="009E2FF4" w14:paraId="2A76A90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5386E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178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6ACD43"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518DE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COLTENE WHALADENT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BCEB6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COLTOLUX LED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9F68CB" w14:textId="77777777" w:rsidR="00F27C67" w:rsidRPr="009E2FF4" w:rsidRDefault="00F27C67">
            <w:pPr>
              <w:rPr>
                <w:rFonts w:ascii="Calibri" w:hAnsi="Calibri" w:cs="Calibri"/>
                <w:sz w:val="14"/>
                <w:szCs w:val="14"/>
              </w:rPr>
            </w:pPr>
            <w:r w:rsidRPr="009E2FF4">
              <w:rPr>
                <w:rFonts w:ascii="Calibri" w:hAnsi="Calibri" w:cs="Calibri"/>
                <w:sz w:val="14"/>
                <w:szCs w:val="14"/>
              </w:rPr>
              <w:t>131200821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840B30" w14:textId="77777777" w:rsidR="00F27C67" w:rsidRPr="009E2FF4" w:rsidRDefault="00F27C67">
            <w:pPr>
              <w:rPr>
                <w:rFonts w:ascii="Calibri" w:hAnsi="Calibri" w:cs="Calibri"/>
                <w:sz w:val="14"/>
                <w:szCs w:val="14"/>
              </w:rPr>
            </w:pPr>
            <w:r w:rsidRPr="009E2FF4">
              <w:rPr>
                <w:rFonts w:ascii="Calibri" w:hAnsi="Calibri" w:cs="Calibri"/>
                <w:sz w:val="14"/>
                <w:szCs w:val="14"/>
              </w:rPr>
              <w:t>I060400922-74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AE094E" w14:textId="77777777" w:rsidR="00F27C67" w:rsidRPr="009E2FF4" w:rsidRDefault="00F27C67">
            <w:pPr>
              <w:rPr>
                <w:rFonts w:ascii="Calibri" w:hAnsi="Calibri" w:cs="Calibri"/>
                <w:sz w:val="14"/>
                <w:szCs w:val="14"/>
              </w:rPr>
            </w:pPr>
            <w:r w:rsidRPr="009E2FF4">
              <w:rPr>
                <w:rFonts w:ascii="Calibri" w:hAnsi="Calibri" w:cs="Calibri"/>
                <w:sz w:val="14"/>
                <w:szCs w:val="14"/>
              </w:rPr>
              <w:t>H. CERRALVO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1A7B925" w14:textId="77777777" w:rsidR="00F27C67" w:rsidRPr="009E2FF4" w:rsidRDefault="00F27C67">
            <w:pPr>
              <w:rPr>
                <w:rFonts w:ascii="Calibri" w:hAnsi="Calibri" w:cs="Calibri"/>
                <w:sz w:val="14"/>
                <w:szCs w:val="14"/>
              </w:rPr>
            </w:pPr>
            <w:r w:rsidRPr="009E2FF4">
              <w:rPr>
                <w:rFonts w:ascii="Calibri" w:hAnsi="Calibri" w:cs="Calibri"/>
                <w:sz w:val="14"/>
                <w:szCs w:val="14"/>
              </w:rPr>
              <w:t>H. CERRALVO</w:t>
            </w:r>
          </w:p>
        </w:tc>
      </w:tr>
      <w:tr w:rsidR="009E2FF4" w:rsidRPr="009E2FF4" w14:paraId="4CE1A35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3FD45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179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C253DE"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1836F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BIOSONIC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00F72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US100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17263B" w14:textId="77777777" w:rsidR="00F27C67" w:rsidRPr="009E2FF4" w:rsidRDefault="00F27C67">
            <w:pPr>
              <w:rPr>
                <w:rFonts w:ascii="Calibri" w:hAnsi="Calibri" w:cs="Calibri"/>
                <w:sz w:val="14"/>
                <w:szCs w:val="14"/>
              </w:rPr>
            </w:pPr>
            <w:r w:rsidRPr="009E2FF4">
              <w:rPr>
                <w:rFonts w:ascii="Calibri" w:hAnsi="Calibri" w:cs="Calibri"/>
                <w:sz w:val="14"/>
                <w:szCs w:val="14"/>
              </w:rPr>
              <w:t>1099271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2277B4" w14:textId="77777777" w:rsidR="00F27C67" w:rsidRPr="009E2FF4" w:rsidRDefault="00F27C67">
            <w:pPr>
              <w:rPr>
                <w:rFonts w:ascii="Calibri" w:hAnsi="Calibri" w:cs="Calibri"/>
                <w:sz w:val="14"/>
                <w:szCs w:val="14"/>
              </w:rPr>
            </w:pPr>
            <w:r w:rsidRPr="009E2FF4">
              <w:rPr>
                <w:rFonts w:ascii="Calibri" w:hAnsi="Calibri" w:cs="Calibri"/>
                <w:sz w:val="14"/>
                <w:szCs w:val="14"/>
              </w:rPr>
              <w:t>I060200470-79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571F29" w14:textId="77777777" w:rsidR="00F27C67" w:rsidRPr="009E2FF4" w:rsidRDefault="00F27C67">
            <w:pPr>
              <w:rPr>
                <w:rFonts w:ascii="Calibri" w:hAnsi="Calibri" w:cs="Calibri"/>
                <w:sz w:val="14"/>
                <w:szCs w:val="14"/>
              </w:rPr>
            </w:pPr>
            <w:r w:rsidRPr="009E2FF4">
              <w:rPr>
                <w:rFonts w:ascii="Calibri" w:hAnsi="Calibri" w:cs="Calibri"/>
                <w:sz w:val="14"/>
                <w:szCs w:val="14"/>
              </w:rPr>
              <w:t>H. CERRALVO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F5361F4" w14:textId="77777777" w:rsidR="00F27C67" w:rsidRPr="009E2FF4" w:rsidRDefault="00F27C67">
            <w:pPr>
              <w:rPr>
                <w:rFonts w:ascii="Calibri" w:hAnsi="Calibri" w:cs="Calibri"/>
                <w:sz w:val="14"/>
                <w:szCs w:val="14"/>
              </w:rPr>
            </w:pPr>
            <w:r w:rsidRPr="009E2FF4">
              <w:rPr>
                <w:rFonts w:ascii="Calibri" w:hAnsi="Calibri" w:cs="Calibri"/>
                <w:sz w:val="14"/>
                <w:szCs w:val="14"/>
              </w:rPr>
              <w:t>H. CERRALVO</w:t>
            </w:r>
          </w:p>
        </w:tc>
      </w:tr>
      <w:tr w:rsidR="009E2FF4" w:rsidRPr="009E2FF4" w14:paraId="7974787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44D27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180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4B1B75"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695DD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CONTRIX III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4241E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STARDENTAL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E6D5E4" w14:textId="77777777" w:rsidR="00F27C67" w:rsidRPr="009E2FF4" w:rsidRDefault="00F27C67">
            <w:pPr>
              <w:rPr>
                <w:rFonts w:ascii="Calibri" w:hAnsi="Calibri" w:cs="Calibri"/>
                <w:sz w:val="14"/>
                <w:szCs w:val="14"/>
              </w:rPr>
            </w:pPr>
            <w:r w:rsidRPr="009E2FF4">
              <w:rPr>
                <w:rFonts w:ascii="Calibri" w:hAnsi="Calibri" w:cs="Calibri"/>
                <w:sz w:val="14"/>
                <w:szCs w:val="14"/>
              </w:rPr>
              <w:t>AD0222Y1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A874A8" w14:textId="77777777" w:rsidR="00F27C67" w:rsidRPr="009E2FF4" w:rsidRDefault="00F27C67">
            <w:pPr>
              <w:rPr>
                <w:rFonts w:ascii="Calibri" w:hAnsi="Calibri" w:cs="Calibri"/>
                <w:sz w:val="14"/>
                <w:szCs w:val="14"/>
              </w:rPr>
            </w:pPr>
            <w:r w:rsidRPr="009E2FF4">
              <w:rPr>
                <w:rFonts w:ascii="Calibri" w:hAnsi="Calibri" w:cs="Calibri"/>
                <w:sz w:val="14"/>
                <w:szCs w:val="14"/>
              </w:rPr>
              <w:t> </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9008EE" w14:textId="77777777" w:rsidR="00F27C67" w:rsidRPr="009E2FF4" w:rsidRDefault="00F27C67">
            <w:pPr>
              <w:rPr>
                <w:rFonts w:ascii="Calibri" w:hAnsi="Calibri" w:cs="Calibri"/>
                <w:sz w:val="14"/>
                <w:szCs w:val="14"/>
              </w:rPr>
            </w:pPr>
            <w:r w:rsidRPr="009E2FF4">
              <w:rPr>
                <w:rFonts w:ascii="Calibri" w:hAnsi="Calibri" w:cs="Calibri"/>
                <w:sz w:val="14"/>
                <w:szCs w:val="14"/>
              </w:rPr>
              <w:t>H. CERRALVO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6B35945" w14:textId="77777777" w:rsidR="00F27C67" w:rsidRPr="009E2FF4" w:rsidRDefault="00F27C67">
            <w:pPr>
              <w:rPr>
                <w:rFonts w:ascii="Calibri" w:hAnsi="Calibri" w:cs="Calibri"/>
                <w:sz w:val="14"/>
                <w:szCs w:val="14"/>
              </w:rPr>
            </w:pPr>
            <w:r w:rsidRPr="009E2FF4">
              <w:rPr>
                <w:rFonts w:ascii="Calibri" w:hAnsi="Calibri" w:cs="Calibri"/>
                <w:sz w:val="14"/>
                <w:szCs w:val="14"/>
              </w:rPr>
              <w:t>H. CERRALVO</w:t>
            </w:r>
          </w:p>
        </w:tc>
      </w:tr>
      <w:tr w:rsidR="009E2FF4" w:rsidRPr="009E2FF4" w14:paraId="3ADD2AC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3F5E1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181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09EDAE"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EFE4B5" w14:textId="77777777" w:rsidR="00F27C67" w:rsidRPr="009E2FF4" w:rsidRDefault="00F27C67">
            <w:pPr>
              <w:rPr>
                <w:rFonts w:ascii="Calibri" w:hAnsi="Calibri" w:cs="Calibri"/>
                <w:sz w:val="14"/>
                <w:szCs w:val="14"/>
              </w:rPr>
            </w:pPr>
            <w:r w:rsidRPr="009E2FF4">
              <w:rPr>
                <w:rFonts w:ascii="Calibri" w:hAnsi="Calibri" w:cs="Calibri"/>
                <w:sz w:val="14"/>
                <w:szCs w:val="14"/>
              </w:rPr>
              <w:t>MEDIDENTA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25CBF1" w14:textId="77777777" w:rsidR="00F27C67" w:rsidRPr="009E2FF4" w:rsidRDefault="00F27C67">
            <w:pPr>
              <w:rPr>
                <w:rFonts w:ascii="Calibri" w:hAnsi="Calibri" w:cs="Calibri"/>
                <w:sz w:val="14"/>
                <w:szCs w:val="14"/>
              </w:rPr>
            </w:pPr>
            <w:r w:rsidRPr="009E2FF4">
              <w:rPr>
                <w:rFonts w:ascii="Calibri" w:hAnsi="Calibri" w:cs="Calibri"/>
                <w:sz w:val="14"/>
                <w:szCs w:val="14"/>
              </w:rPr>
              <w:t>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0DD4BD" w14:textId="77777777" w:rsidR="00F27C67" w:rsidRPr="009E2FF4" w:rsidRDefault="00F27C67">
            <w:pPr>
              <w:rPr>
                <w:rFonts w:ascii="Calibri" w:hAnsi="Calibri" w:cs="Calibri"/>
                <w:sz w:val="14"/>
                <w:szCs w:val="14"/>
              </w:rPr>
            </w:pPr>
            <w:r w:rsidRPr="009E2FF4">
              <w:rPr>
                <w:rFonts w:ascii="Calibri" w:hAnsi="Calibri" w:cs="Calibri"/>
                <w:sz w:val="14"/>
                <w:szCs w:val="14"/>
              </w:rPr>
              <w:t>170503432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A717A0" w14:textId="77777777" w:rsidR="00F27C67" w:rsidRPr="009E2FF4" w:rsidRDefault="00F27C67">
            <w:pPr>
              <w:rPr>
                <w:rFonts w:ascii="Calibri" w:hAnsi="Calibri" w:cs="Calibri"/>
                <w:sz w:val="14"/>
                <w:szCs w:val="14"/>
              </w:rPr>
            </w:pPr>
            <w:r w:rsidRPr="009E2FF4">
              <w:rPr>
                <w:rFonts w:ascii="Calibri" w:hAnsi="Calibri" w:cs="Calibri"/>
                <w:sz w:val="14"/>
                <w:szCs w:val="14"/>
              </w:rPr>
              <w:t> </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421B1C" w14:textId="77777777" w:rsidR="00F27C67" w:rsidRPr="009E2FF4" w:rsidRDefault="00F27C67">
            <w:pPr>
              <w:rPr>
                <w:rFonts w:ascii="Calibri" w:hAnsi="Calibri" w:cs="Calibri"/>
                <w:sz w:val="14"/>
                <w:szCs w:val="14"/>
              </w:rPr>
            </w:pPr>
            <w:r w:rsidRPr="009E2FF4">
              <w:rPr>
                <w:rFonts w:ascii="Calibri" w:hAnsi="Calibri" w:cs="Calibri"/>
                <w:sz w:val="14"/>
                <w:szCs w:val="14"/>
              </w:rPr>
              <w:t>H. CERRALVO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916CDAD" w14:textId="77777777" w:rsidR="00F27C67" w:rsidRPr="009E2FF4" w:rsidRDefault="00F27C67">
            <w:pPr>
              <w:rPr>
                <w:rFonts w:ascii="Calibri" w:hAnsi="Calibri" w:cs="Calibri"/>
                <w:sz w:val="14"/>
                <w:szCs w:val="14"/>
              </w:rPr>
            </w:pPr>
            <w:r w:rsidRPr="009E2FF4">
              <w:rPr>
                <w:rFonts w:ascii="Calibri" w:hAnsi="Calibri" w:cs="Calibri"/>
                <w:sz w:val="14"/>
                <w:szCs w:val="14"/>
              </w:rPr>
              <w:t>H. CERRALVO</w:t>
            </w:r>
          </w:p>
        </w:tc>
      </w:tr>
      <w:tr w:rsidR="009E2FF4" w:rsidRPr="009E2FF4" w14:paraId="65FB14F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BF18B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182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231691"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25917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A-DEC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4A656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PERFORMER III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22400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A875805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FFD556" w14:textId="77777777" w:rsidR="00F27C67" w:rsidRPr="009E2FF4" w:rsidRDefault="00F27C67">
            <w:pPr>
              <w:rPr>
                <w:rFonts w:ascii="Calibri" w:hAnsi="Calibri" w:cs="Calibri"/>
                <w:sz w:val="14"/>
                <w:szCs w:val="14"/>
              </w:rPr>
            </w:pPr>
            <w:r w:rsidRPr="009E2FF4">
              <w:rPr>
                <w:rFonts w:ascii="Calibri" w:hAnsi="Calibri" w:cs="Calibri"/>
                <w:sz w:val="14"/>
                <w:szCs w:val="14"/>
              </w:rPr>
              <w:t>I090000410-116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A8414D" w14:textId="77777777" w:rsidR="00F27C67" w:rsidRPr="009E2FF4" w:rsidRDefault="00F27C67">
            <w:pPr>
              <w:rPr>
                <w:rFonts w:ascii="Calibri" w:hAnsi="Calibri" w:cs="Calibri"/>
                <w:sz w:val="14"/>
                <w:szCs w:val="14"/>
              </w:rPr>
            </w:pPr>
            <w:r w:rsidRPr="009E2FF4">
              <w:rPr>
                <w:rFonts w:ascii="Calibri" w:hAnsi="Calibri" w:cs="Calibri"/>
                <w:sz w:val="14"/>
                <w:szCs w:val="14"/>
              </w:rPr>
              <w:t>H. MATERNO INFANTIL</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7DDE085" w14:textId="77777777" w:rsidR="00F27C67" w:rsidRPr="009E2FF4" w:rsidRDefault="00F27C67">
            <w:pPr>
              <w:rPr>
                <w:rFonts w:ascii="Calibri" w:hAnsi="Calibri" w:cs="Calibri"/>
                <w:sz w:val="14"/>
                <w:szCs w:val="14"/>
              </w:rPr>
            </w:pPr>
            <w:r w:rsidRPr="009E2FF4">
              <w:rPr>
                <w:rFonts w:ascii="Calibri" w:hAnsi="Calibri" w:cs="Calibri"/>
                <w:sz w:val="14"/>
                <w:szCs w:val="14"/>
              </w:rPr>
              <w:t>H. MATERNO INFANTIL</w:t>
            </w:r>
          </w:p>
        </w:tc>
      </w:tr>
      <w:tr w:rsidR="009E2FF4" w:rsidRPr="009E2FF4" w14:paraId="7898F6A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60794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183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1AB845"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1C108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B3B0C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70 PLUS USV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9103E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9503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4E9CD0" w14:textId="77777777" w:rsidR="00F27C67" w:rsidRPr="009E2FF4" w:rsidRDefault="00F27C67">
            <w:pPr>
              <w:rPr>
                <w:rFonts w:ascii="Calibri" w:hAnsi="Calibri" w:cs="Calibri"/>
                <w:sz w:val="14"/>
                <w:szCs w:val="14"/>
              </w:rPr>
            </w:pPr>
            <w:r w:rsidRPr="009E2FF4">
              <w:rPr>
                <w:rFonts w:ascii="Calibri" w:hAnsi="Calibri" w:cs="Calibri"/>
                <w:sz w:val="14"/>
                <w:szCs w:val="14"/>
              </w:rPr>
              <w:t>I090000182-41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E2BBBE" w14:textId="77777777" w:rsidR="00F27C67" w:rsidRPr="009E2FF4" w:rsidRDefault="00F27C67">
            <w:pPr>
              <w:rPr>
                <w:rFonts w:ascii="Calibri" w:hAnsi="Calibri" w:cs="Calibri"/>
                <w:sz w:val="14"/>
                <w:szCs w:val="14"/>
              </w:rPr>
            </w:pPr>
            <w:r w:rsidRPr="009E2FF4">
              <w:rPr>
                <w:rFonts w:ascii="Calibri" w:hAnsi="Calibri" w:cs="Calibri"/>
                <w:sz w:val="14"/>
                <w:szCs w:val="14"/>
              </w:rPr>
              <w:t>H. MATERNO INFANTIL</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4493C3E" w14:textId="77777777" w:rsidR="00F27C67" w:rsidRPr="009E2FF4" w:rsidRDefault="00F27C67">
            <w:pPr>
              <w:rPr>
                <w:rFonts w:ascii="Calibri" w:hAnsi="Calibri" w:cs="Calibri"/>
                <w:sz w:val="14"/>
                <w:szCs w:val="14"/>
              </w:rPr>
            </w:pPr>
            <w:r w:rsidRPr="009E2FF4">
              <w:rPr>
                <w:rFonts w:ascii="Calibri" w:hAnsi="Calibri" w:cs="Calibri"/>
                <w:sz w:val="14"/>
                <w:szCs w:val="14"/>
              </w:rPr>
              <w:t>H. MATERNO INFANTIL</w:t>
            </w:r>
          </w:p>
        </w:tc>
      </w:tr>
      <w:tr w:rsidR="009E2FF4" w:rsidRPr="009E2FF4" w14:paraId="08805BD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3B669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184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DBADDC"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A9A631" w14:textId="2B7440E6" w:rsidR="00F27C67" w:rsidRPr="009E2FF4" w:rsidRDefault="00F27C67">
            <w:pPr>
              <w:rPr>
                <w:rFonts w:ascii="Calibri" w:hAnsi="Calibri" w:cs="Calibri"/>
                <w:sz w:val="14"/>
                <w:szCs w:val="14"/>
              </w:rPr>
            </w:pPr>
            <w:proofErr w:type="gramStart"/>
            <w:r w:rsidRPr="009E2FF4">
              <w:rPr>
                <w:rFonts w:ascii="Calibri" w:hAnsi="Calibri" w:cs="Calibri"/>
                <w:sz w:val="14"/>
                <w:szCs w:val="14"/>
              </w:rPr>
              <w:t xml:space="preserve">MIDMARK,   </w:t>
            </w:r>
            <w:proofErr w:type="gramEnd"/>
            <w:r w:rsidRPr="009E2FF4">
              <w:rPr>
                <w:rFonts w:ascii="Calibri" w:hAnsi="Calibri" w:cs="Calibri"/>
                <w:sz w:val="14"/>
                <w:szCs w:val="14"/>
              </w:rPr>
              <w:t xml:space="preserve">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59746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M7-020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D35BA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V860098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6FCD0B" w14:textId="77777777" w:rsidR="00F27C67" w:rsidRPr="009E2FF4" w:rsidRDefault="00F27C67">
            <w:pPr>
              <w:rPr>
                <w:rFonts w:ascii="Calibri" w:hAnsi="Calibri" w:cs="Calibri"/>
                <w:sz w:val="14"/>
                <w:szCs w:val="14"/>
              </w:rPr>
            </w:pPr>
            <w:r w:rsidRPr="009E2FF4">
              <w:rPr>
                <w:rFonts w:ascii="Calibri" w:hAnsi="Calibri" w:cs="Calibri"/>
                <w:sz w:val="14"/>
                <w:szCs w:val="14"/>
              </w:rPr>
              <w:t>I060200282-314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19DB64" w14:textId="77777777" w:rsidR="00F27C67" w:rsidRPr="009E2FF4" w:rsidRDefault="00F27C67">
            <w:pPr>
              <w:rPr>
                <w:rFonts w:ascii="Calibri" w:hAnsi="Calibri" w:cs="Calibri"/>
                <w:sz w:val="14"/>
                <w:szCs w:val="14"/>
              </w:rPr>
            </w:pPr>
            <w:r w:rsidRPr="009E2FF4">
              <w:rPr>
                <w:rFonts w:ascii="Calibri" w:hAnsi="Calibri" w:cs="Calibri"/>
                <w:sz w:val="14"/>
                <w:szCs w:val="14"/>
              </w:rPr>
              <w:t>H. MATERNO INFANTIL</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9024E3E" w14:textId="77777777" w:rsidR="00F27C67" w:rsidRPr="009E2FF4" w:rsidRDefault="00F27C67">
            <w:pPr>
              <w:rPr>
                <w:rFonts w:ascii="Calibri" w:hAnsi="Calibri" w:cs="Calibri"/>
                <w:sz w:val="14"/>
                <w:szCs w:val="14"/>
              </w:rPr>
            </w:pPr>
            <w:r w:rsidRPr="009E2FF4">
              <w:rPr>
                <w:rFonts w:ascii="Calibri" w:hAnsi="Calibri" w:cs="Calibri"/>
                <w:sz w:val="14"/>
                <w:szCs w:val="14"/>
              </w:rPr>
              <w:t>H. MATERNO INFANTIL</w:t>
            </w:r>
          </w:p>
        </w:tc>
      </w:tr>
      <w:tr w:rsidR="009E2FF4" w:rsidRPr="009E2FF4" w14:paraId="5B1A86D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51281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185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7BEF65"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9BC4E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WOODPECKER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DD387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LED-B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CB2A2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L2144583B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1E0C89" w14:textId="77777777" w:rsidR="00F27C67" w:rsidRPr="009E2FF4" w:rsidRDefault="00F27C67">
            <w:pPr>
              <w:rPr>
                <w:rFonts w:ascii="Calibri" w:hAnsi="Calibri" w:cs="Calibri"/>
                <w:sz w:val="14"/>
                <w:szCs w:val="14"/>
              </w:rPr>
            </w:pPr>
            <w:r w:rsidRPr="009E2FF4">
              <w:rPr>
                <w:rFonts w:ascii="Calibri" w:hAnsi="Calibri" w:cs="Calibri"/>
                <w:sz w:val="14"/>
                <w:szCs w:val="14"/>
              </w:rPr>
              <w:t>I060400922-113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D3DE33" w14:textId="77777777" w:rsidR="00F27C67" w:rsidRPr="009E2FF4" w:rsidRDefault="00F27C67">
            <w:pPr>
              <w:rPr>
                <w:rFonts w:ascii="Calibri" w:hAnsi="Calibri" w:cs="Calibri"/>
                <w:sz w:val="14"/>
                <w:szCs w:val="14"/>
              </w:rPr>
            </w:pPr>
            <w:r w:rsidRPr="009E2FF4">
              <w:rPr>
                <w:rFonts w:ascii="Calibri" w:hAnsi="Calibri" w:cs="Calibri"/>
                <w:sz w:val="14"/>
                <w:szCs w:val="14"/>
              </w:rPr>
              <w:t>H. MATERNO INFANTIL</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E004317" w14:textId="77777777" w:rsidR="00F27C67" w:rsidRPr="009E2FF4" w:rsidRDefault="00F27C67">
            <w:pPr>
              <w:rPr>
                <w:rFonts w:ascii="Calibri" w:hAnsi="Calibri" w:cs="Calibri"/>
                <w:sz w:val="14"/>
                <w:szCs w:val="14"/>
              </w:rPr>
            </w:pPr>
            <w:r w:rsidRPr="009E2FF4">
              <w:rPr>
                <w:rFonts w:ascii="Calibri" w:hAnsi="Calibri" w:cs="Calibri"/>
                <w:sz w:val="14"/>
                <w:szCs w:val="14"/>
              </w:rPr>
              <w:t>H. MATERNO INFANTIL</w:t>
            </w:r>
          </w:p>
        </w:tc>
      </w:tr>
      <w:tr w:rsidR="009E2FF4" w:rsidRPr="009E2FF4" w14:paraId="123597F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B4F7B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186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903E75"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B90EE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BIOSONIC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7EA73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US100R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E0B76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061005172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E8B186" w14:textId="77777777" w:rsidR="00F27C67" w:rsidRPr="009E2FF4" w:rsidRDefault="00F27C67">
            <w:pPr>
              <w:rPr>
                <w:rFonts w:ascii="Calibri" w:hAnsi="Calibri" w:cs="Calibri"/>
                <w:sz w:val="14"/>
                <w:szCs w:val="14"/>
              </w:rPr>
            </w:pPr>
            <w:r w:rsidRPr="009E2FF4">
              <w:rPr>
                <w:rFonts w:ascii="Calibri" w:hAnsi="Calibri" w:cs="Calibri"/>
                <w:sz w:val="14"/>
                <w:szCs w:val="14"/>
              </w:rPr>
              <w:t>I060200470-307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EF4A0E" w14:textId="77777777" w:rsidR="00F27C67" w:rsidRPr="009E2FF4" w:rsidRDefault="00F27C67">
            <w:pPr>
              <w:rPr>
                <w:rFonts w:ascii="Calibri" w:hAnsi="Calibri" w:cs="Calibri"/>
                <w:sz w:val="14"/>
                <w:szCs w:val="14"/>
              </w:rPr>
            </w:pPr>
            <w:r w:rsidRPr="009E2FF4">
              <w:rPr>
                <w:rFonts w:ascii="Calibri" w:hAnsi="Calibri" w:cs="Calibri"/>
                <w:sz w:val="14"/>
                <w:szCs w:val="14"/>
              </w:rPr>
              <w:t>H. MATERNO INFANTIL</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1F8D5FA" w14:textId="77777777" w:rsidR="00F27C67" w:rsidRPr="009E2FF4" w:rsidRDefault="00F27C67">
            <w:pPr>
              <w:rPr>
                <w:rFonts w:ascii="Calibri" w:hAnsi="Calibri" w:cs="Calibri"/>
                <w:sz w:val="14"/>
                <w:szCs w:val="14"/>
              </w:rPr>
            </w:pPr>
            <w:r w:rsidRPr="009E2FF4">
              <w:rPr>
                <w:rFonts w:ascii="Calibri" w:hAnsi="Calibri" w:cs="Calibri"/>
                <w:sz w:val="14"/>
                <w:szCs w:val="14"/>
              </w:rPr>
              <w:t>H. MATERNO INFANTIL</w:t>
            </w:r>
          </w:p>
        </w:tc>
      </w:tr>
      <w:tr w:rsidR="009E2FF4" w:rsidRPr="009E2FF4" w14:paraId="6A56752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137E6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187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E5EF11"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11465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SEMADI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C4C91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LORMA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63E58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S/S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6A3CC6" w14:textId="77777777" w:rsidR="00F27C67" w:rsidRPr="009E2FF4" w:rsidRDefault="00F27C67">
            <w:pPr>
              <w:rPr>
                <w:rFonts w:ascii="Calibri" w:hAnsi="Calibri" w:cs="Calibri"/>
                <w:sz w:val="14"/>
                <w:szCs w:val="14"/>
              </w:rPr>
            </w:pPr>
            <w:r w:rsidRPr="009E2FF4">
              <w:rPr>
                <w:rFonts w:ascii="Calibri" w:hAnsi="Calibri" w:cs="Calibri"/>
                <w:sz w:val="14"/>
                <w:szCs w:val="14"/>
              </w:rPr>
              <w:t>I060200028-229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AA36A5" w14:textId="77777777" w:rsidR="00F27C67" w:rsidRPr="009E2FF4" w:rsidRDefault="00F27C67">
            <w:pPr>
              <w:rPr>
                <w:rFonts w:ascii="Calibri" w:hAnsi="Calibri" w:cs="Calibri"/>
                <w:sz w:val="14"/>
                <w:szCs w:val="14"/>
              </w:rPr>
            </w:pPr>
            <w:r w:rsidRPr="009E2FF4">
              <w:rPr>
                <w:rFonts w:ascii="Calibri" w:hAnsi="Calibri" w:cs="Calibri"/>
                <w:sz w:val="14"/>
                <w:szCs w:val="14"/>
              </w:rPr>
              <w:t>H. MATERNO INFANTIL</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5FF330E" w14:textId="77777777" w:rsidR="00F27C67" w:rsidRPr="009E2FF4" w:rsidRDefault="00F27C67">
            <w:pPr>
              <w:rPr>
                <w:rFonts w:ascii="Calibri" w:hAnsi="Calibri" w:cs="Calibri"/>
                <w:sz w:val="14"/>
                <w:szCs w:val="14"/>
              </w:rPr>
            </w:pPr>
            <w:r w:rsidRPr="009E2FF4">
              <w:rPr>
                <w:rFonts w:ascii="Calibri" w:hAnsi="Calibri" w:cs="Calibri"/>
                <w:sz w:val="14"/>
                <w:szCs w:val="14"/>
              </w:rPr>
              <w:t>H. MATERNO INFANTIL</w:t>
            </w:r>
          </w:p>
        </w:tc>
      </w:tr>
      <w:tr w:rsidR="009E2FF4" w:rsidRPr="009E2FF4" w14:paraId="7651176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D8530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188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F6C7F4"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61B84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A-DEC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E65C9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PERFORMER III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7A2767" w14:textId="77777777" w:rsidR="00F27C67" w:rsidRPr="009E2FF4" w:rsidRDefault="00F27C67">
            <w:pPr>
              <w:rPr>
                <w:rFonts w:ascii="Calibri" w:hAnsi="Calibri" w:cs="Calibri"/>
                <w:sz w:val="14"/>
                <w:szCs w:val="14"/>
              </w:rPr>
            </w:pPr>
            <w:r w:rsidRPr="009E2FF4">
              <w:rPr>
                <w:rFonts w:ascii="Calibri" w:hAnsi="Calibri" w:cs="Calibri"/>
                <w:sz w:val="14"/>
                <w:szCs w:val="14"/>
              </w:rPr>
              <w:t>D924437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4676A8" w14:textId="77777777" w:rsidR="00F27C67" w:rsidRPr="009E2FF4" w:rsidRDefault="00F27C67">
            <w:pPr>
              <w:rPr>
                <w:rFonts w:ascii="Calibri" w:hAnsi="Calibri" w:cs="Calibri"/>
                <w:sz w:val="14"/>
                <w:szCs w:val="14"/>
              </w:rPr>
            </w:pPr>
            <w:r w:rsidRPr="009E2FF4">
              <w:rPr>
                <w:rFonts w:ascii="Calibri" w:hAnsi="Calibri" w:cs="Calibri"/>
                <w:sz w:val="14"/>
                <w:szCs w:val="14"/>
              </w:rPr>
              <w:t>I090000410-115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42D582" w14:textId="77777777" w:rsidR="00F27C67" w:rsidRPr="009E2FF4" w:rsidRDefault="00F27C67">
            <w:pPr>
              <w:rPr>
                <w:rFonts w:ascii="Calibri" w:hAnsi="Calibri" w:cs="Calibri"/>
                <w:sz w:val="14"/>
                <w:szCs w:val="14"/>
              </w:rPr>
            </w:pPr>
            <w:r w:rsidRPr="009E2FF4">
              <w:rPr>
                <w:rFonts w:ascii="Calibri" w:hAnsi="Calibri" w:cs="Calibri"/>
                <w:sz w:val="14"/>
                <w:szCs w:val="14"/>
              </w:rPr>
              <w:t>H. MATERNO INFANTIL</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105CB33" w14:textId="77777777" w:rsidR="00F27C67" w:rsidRPr="009E2FF4" w:rsidRDefault="00F27C67">
            <w:pPr>
              <w:rPr>
                <w:rFonts w:ascii="Calibri" w:hAnsi="Calibri" w:cs="Calibri"/>
                <w:sz w:val="14"/>
                <w:szCs w:val="14"/>
              </w:rPr>
            </w:pPr>
            <w:r w:rsidRPr="009E2FF4">
              <w:rPr>
                <w:rFonts w:ascii="Calibri" w:hAnsi="Calibri" w:cs="Calibri"/>
                <w:sz w:val="14"/>
                <w:szCs w:val="14"/>
              </w:rPr>
              <w:t>H. MATERNO INFANTIL</w:t>
            </w:r>
          </w:p>
        </w:tc>
      </w:tr>
      <w:tr w:rsidR="009E2FF4" w:rsidRPr="009E2FF4" w14:paraId="1F51594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FAB26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189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9A6B2F"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0EE78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WOODPECKER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D41C6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LED-B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525B6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L2144541B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898345" w14:textId="77777777" w:rsidR="00F27C67" w:rsidRPr="009E2FF4" w:rsidRDefault="00F27C67">
            <w:pPr>
              <w:rPr>
                <w:rFonts w:ascii="Calibri" w:hAnsi="Calibri" w:cs="Calibri"/>
                <w:sz w:val="14"/>
                <w:szCs w:val="14"/>
              </w:rPr>
            </w:pPr>
            <w:r w:rsidRPr="009E2FF4">
              <w:rPr>
                <w:rFonts w:ascii="Calibri" w:hAnsi="Calibri" w:cs="Calibri"/>
                <w:sz w:val="14"/>
                <w:szCs w:val="14"/>
              </w:rPr>
              <w:t>I060400922-114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7DA36B" w14:textId="77777777" w:rsidR="00F27C67" w:rsidRPr="009E2FF4" w:rsidRDefault="00F27C67">
            <w:pPr>
              <w:rPr>
                <w:rFonts w:ascii="Calibri" w:hAnsi="Calibri" w:cs="Calibri"/>
                <w:sz w:val="14"/>
                <w:szCs w:val="14"/>
              </w:rPr>
            </w:pPr>
            <w:r w:rsidRPr="009E2FF4">
              <w:rPr>
                <w:rFonts w:ascii="Calibri" w:hAnsi="Calibri" w:cs="Calibri"/>
                <w:sz w:val="14"/>
                <w:szCs w:val="14"/>
              </w:rPr>
              <w:t>H. MATERNO INFANTIL</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2F2FFEF" w14:textId="77777777" w:rsidR="00F27C67" w:rsidRPr="009E2FF4" w:rsidRDefault="00F27C67">
            <w:pPr>
              <w:rPr>
                <w:rFonts w:ascii="Calibri" w:hAnsi="Calibri" w:cs="Calibri"/>
                <w:sz w:val="14"/>
                <w:szCs w:val="14"/>
              </w:rPr>
            </w:pPr>
            <w:r w:rsidRPr="009E2FF4">
              <w:rPr>
                <w:rFonts w:ascii="Calibri" w:hAnsi="Calibri" w:cs="Calibri"/>
                <w:sz w:val="14"/>
                <w:szCs w:val="14"/>
              </w:rPr>
              <w:t>H. MATERNO INFANTIL</w:t>
            </w:r>
          </w:p>
        </w:tc>
      </w:tr>
      <w:tr w:rsidR="009E2FF4" w:rsidRPr="009E2FF4" w14:paraId="33D818A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DAD06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190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792666"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C31F5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BIOSONIC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9682C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US100R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2315D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061005193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095F8D" w14:textId="77777777" w:rsidR="00F27C67" w:rsidRPr="009E2FF4" w:rsidRDefault="00F27C67">
            <w:pPr>
              <w:rPr>
                <w:rFonts w:ascii="Calibri" w:hAnsi="Calibri" w:cs="Calibri"/>
                <w:sz w:val="14"/>
                <w:szCs w:val="14"/>
              </w:rPr>
            </w:pPr>
            <w:r w:rsidRPr="009E2FF4">
              <w:rPr>
                <w:rFonts w:ascii="Calibri" w:hAnsi="Calibri" w:cs="Calibri"/>
                <w:sz w:val="14"/>
                <w:szCs w:val="14"/>
              </w:rPr>
              <w:t>I060200470-342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A36F86" w14:textId="77777777" w:rsidR="00F27C67" w:rsidRPr="009E2FF4" w:rsidRDefault="00F27C67">
            <w:pPr>
              <w:rPr>
                <w:rFonts w:ascii="Calibri" w:hAnsi="Calibri" w:cs="Calibri"/>
                <w:sz w:val="14"/>
                <w:szCs w:val="14"/>
              </w:rPr>
            </w:pPr>
            <w:r w:rsidRPr="009E2FF4">
              <w:rPr>
                <w:rFonts w:ascii="Calibri" w:hAnsi="Calibri" w:cs="Calibri"/>
                <w:sz w:val="14"/>
                <w:szCs w:val="14"/>
              </w:rPr>
              <w:t>H. MATERNO INFANTIL</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9FA5694" w14:textId="77777777" w:rsidR="00F27C67" w:rsidRPr="009E2FF4" w:rsidRDefault="00F27C67">
            <w:pPr>
              <w:rPr>
                <w:rFonts w:ascii="Calibri" w:hAnsi="Calibri" w:cs="Calibri"/>
                <w:sz w:val="14"/>
                <w:szCs w:val="14"/>
              </w:rPr>
            </w:pPr>
            <w:r w:rsidRPr="009E2FF4">
              <w:rPr>
                <w:rFonts w:ascii="Calibri" w:hAnsi="Calibri" w:cs="Calibri"/>
                <w:sz w:val="14"/>
                <w:szCs w:val="14"/>
              </w:rPr>
              <w:t>H. MATERNO INFANTIL</w:t>
            </w:r>
          </w:p>
        </w:tc>
      </w:tr>
      <w:tr w:rsidR="009E2FF4" w:rsidRPr="009E2FF4" w14:paraId="1866BC8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366A9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191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A3742D"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ACB5F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SDI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CDB9D7" w14:textId="77777777" w:rsidR="00F27C67" w:rsidRPr="009E2FF4" w:rsidRDefault="00F27C67">
            <w:pPr>
              <w:rPr>
                <w:rFonts w:ascii="Calibri" w:hAnsi="Calibri" w:cs="Calibri"/>
                <w:sz w:val="14"/>
                <w:szCs w:val="14"/>
              </w:rPr>
            </w:pPr>
            <w:r w:rsidRPr="009E2FF4">
              <w:rPr>
                <w:rFonts w:ascii="Calibri" w:hAnsi="Calibri" w:cs="Calibri"/>
                <w:sz w:val="14"/>
                <w:szCs w:val="14"/>
              </w:rPr>
              <w:t>ULTRAMAT2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5F69A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98264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6467DC" w14:textId="77777777" w:rsidR="00F27C67" w:rsidRPr="009E2FF4" w:rsidRDefault="00F27C67">
            <w:pPr>
              <w:rPr>
                <w:rFonts w:ascii="Calibri" w:hAnsi="Calibri" w:cs="Calibri"/>
                <w:sz w:val="14"/>
                <w:szCs w:val="14"/>
              </w:rPr>
            </w:pPr>
            <w:r w:rsidRPr="009E2FF4">
              <w:rPr>
                <w:rFonts w:ascii="Calibri" w:hAnsi="Calibri" w:cs="Calibri"/>
                <w:sz w:val="14"/>
                <w:szCs w:val="14"/>
              </w:rPr>
              <w:t>I060200028-247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F12E01" w14:textId="77777777" w:rsidR="00F27C67" w:rsidRPr="009E2FF4" w:rsidRDefault="00F27C67">
            <w:pPr>
              <w:rPr>
                <w:rFonts w:ascii="Calibri" w:hAnsi="Calibri" w:cs="Calibri"/>
                <w:sz w:val="14"/>
                <w:szCs w:val="14"/>
              </w:rPr>
            </w:pPr>
            <w:r w:rsidRPr="009E2FF4">
              <w:rPr>
                <w:rFonts w:ascii="Calibri" w:hAnsi="Calibri" w:cs="Calibri"/>
                <w:sz w:val="14"/>
                <w:szCs w:val="14"/>
              </w:rPr>
              <w:t>H. MATERNO INFANTIL</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E7E8FFD" w14:textId="77777777" w:rsidR="00F27C67" w:rsidRPr="009E2FF4" w:rsidRDefault="00F27C67">
            <w:pPr>
              <w:rPr>
                <w:rFonts w:ascii="Calibri" w:hAnsi="Calibri" w:cs="Calibri"/>
                <w:sz w:val="14"/>
                <w:szCs w:val="14"/>
              </w:rPr>
            </w:pPr>
            <w:r w:rsidRPr="009E2FF4">
              <w:rPr>
                <w:rFonts w:ascii="Calibri" w:hAnsi="Calibri" w:cs="Calibri"/>
                <w:sz w:val="14"/>
                <w:szCs w:val="14"/>
              </w:rPr>
              <w:t>H. MATERNO INFANTIL</w:t>
            </w:r>
          </w:p>
        </w:tc>
      </w:tr>
      <w:tr w:rsidR="009E2FF4" w:rsidRPr="009E2FF4" w14:paraId="0826F0E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5B0B7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192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D3A335"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 PORTATIL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28ECF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GENORAY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1788D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PORT-X-II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EA448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GD-053105-20212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54ACE3" w14:textId="77777777" w:rsidR="00F27C67" w:rsidRPr="009E2FF4" w:rsidRDefault="00F27C67">
            <w:pPr>
              <w:rPr>
                <w:rFonts w:ascii="Calibri" w:hAnsi="Calibri" w:cs="Calibri"/>
                <w:sz w:val="14"/>
                <w:szCs w:val="14"/>
              </w:rPr>
            </w:pPr>
            <w:r w:rsidRPr="009E2FF4">
              <w:rPr>
                <w:rFonts w:ascii="Calibri" w:hAnsi="Calibri" w:cs="Calibri"/>
                <w:sz w:val="14"/>
                <w:szCs w:val="14"/>
              </w:rPr>
              <w:t>I090000446-114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796E3C" w14:textId="77777777" w:rsidR="00F27C67" w:rsidRPr="009E2FF4" w:rsidRDefault="00F27C67">
            <w:pPr>
              <w:rPr>
                <w:rFonts w:ascii="Calibri" w:hAnsi="Calibri" w:cs="Calibri"/>
                <w:sz w:val="14"/>
                <w:szCs w:val="14"/>
              </w:rPr>
            </w:pPr>
            <w:r w:rsidRPr="009E2FF4">
              <w:rPr>
                <w:rFonts w:ascii="Calibri" w:hAnsi="Calibri" w:cs="Calibri"/>
                <w:sz w:val="14"/>
                <w:szCs w:val="14"/>
              </w:rPr>
              <w:t>H. MATERNO INFANTIL</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D86D1AF" w14:textId="77777777" w:rsidR="00F27C67" w:rsidRPr="009E2FF4" w:rsidRDefault="00F27C67">
            <w:pPr>
              <w:rPr>
                <w:rFonts w:ascii="Calibri" w:hAnsi="Calibri" w:cs="Calibri"/>
                <w:sz w:val="14"/>
                <w:szCs w:val="14"/>
              </w:rPr>
            </w:pPr>
            <w:r w:rsidRPr="009E2FF4">
              <w:rPr>
                <w:rFonts w:ascii="Calibri" w:hAnsi="Calibri" w:cs="Calibri"/>
                <w:sz w:val="14"/>
                <w:szCs w:val="14"/>
              </w:rPr>
              <w:t>H. MATERNO INFANTIL</w:t>
            </w:r>
          </w:p>
        </w:tc>
      </w:tr>
      <w:tr w:rsidR="009E2FF4" w:rsidRPr="009E2FF4" w14:paraId="40BC220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F4AEF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193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E882BC"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EC33B3"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8825DB"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21158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4135421002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42D2A0" w14:textId="77777777" w:rsidR="00F27C67" w:rsidRPr="009E2FF4" w:rsidRDefault="00F27C67">
            <w:pPr>
              <w:rPr>
                <w:rFonts w:ascii="Calibri" w:hAnsi="Calibri" w:cs="Calibri"/>
                <w:sz w:val="14"/>
                <w:szCs w:val="14"/>
              </w:rPr>
            </w:pPr>
            <w:r w:rsidRPr="009E2FF4">
              <w:rPr>
                <w:rFonts w:ascii="Calibri" w:hAnsi="Calibri" w:cs="Calibri"/>
                <w:sz w:val="14"/>
                <w:szCs w:val="14"/>
              </w:rPr>
              <w:t>I090000410-107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971906" w14:textId="77777777" w:rsidR="00F27C67" w:rsidRPr="009E2FF4" w:rsidRDefault="00F27C67">
            <w:pPr>
              <w:rPr>
                <w:rFonts w:ascii="Calibri" w:hAnsi="Calibri" w:cs="Calibri"/>
                <w:sz w:val="14"/>
                <w:szCs w:val="14"/>
              </w:rPr>
            </w:pPr>
            <w:r w:rsidRPr="009E2FF4">
              <w:rPr>
                <w:rFonts w:ascii="Calibri" w:hAnsi="Calibri" w:cs="Calibri"/>
                <w:sz w:val="14"/>
                <w:szCs w:val="14"/>
              </w:rPr>
              <w:t>H. METROPOLITANO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EA7A6F0" w14:textId="77777777" w:rsidR="00F27C67" w:rsidRPr="009E2FF4" w:rsidRDefault="00F27C67">
            <w:pPr>
              <w:rPr>
                <w:rFonts w:ascii="Calibri" w:hAnsi="Calibri" w:cs="Calibri"/>
                <w:sz w:val="14"/>
                <w:szCs w:val="14"/>
              </w:rPr>
            </w:pPr>
            <w:r w:rsidRPr="009E2FF4">
              <w:rPr>
                <w:rFonts w:ascii="Calibri" w:hAnsi="Calibri" w:cs="Calibri"/>
                <w:sz w:val="14"/>
                <w:szCs w:val="14"/>
              </w:rPr>
              <w:t>H. METROPOLITANO</w:t>
            </w:r>
          </w:p>
        </w:tc>
      </w:tr>
      <w:tr w:rsidR="009E2FF4" w:rsidRPr="009E2FF4" w14:paraId="46EB6D7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721C0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194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AAA000"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C8D6D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E71B2C" w14:textId="77777777" w:rsidR="00F27C67" w:rsidRPr="009E2FF4" w:rsidRDefault="00F27C67">
            <w:pPr>
              <w:rPr>
                <w:rFonts w:ascii="Calibri" w:hAnsi="Calibri" w:cs="Calibri"/>
                <w:sz w:val="14"/>
                <w:szCs w:val="14"/>
              </w:rPr>
            </w:pPr>
            <w:r w:rsidRPr="009E2FF4">
              <w:rPr>
                <w:rFonts w:ascii="Calibri" w:hAnsi="Calibri" w:cs="Calibri"/>
                <w:sz w:val="14"/>
                <w:szCs w:val="14"/>
              </w:rPr>
              <w:t>CORIX 50-60 KVP</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0A46D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11414-3899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4BA5FA" w14:textId="77777777" w:rsidR="00F27C67" w:rsidRPr="009E2FF4" w:rsidRDefault="00F27C67">
            <w:pPr>
              <w:rPr>
                <w:rFonts w:ascii="Calibri" w:hAnsi="Calibri" w:cs="Calibri"/>
                <w:sz w:val="14"/>
                <w:szCs w:val="14"/>
              </w:rPr>
            </w:pPr>
            <w:r w:rsidRPr="009E2FF4">
              <w:rPr>
                <w:rFonts w:ascii="Calibri" w:hAnsi="Calibri" w:cs="Calibri"/>
                <w:sz w:val="14"/>
                <w:szCs w:val="14"/>
              </w:rPr>
              <w:t>I090000446-6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2B50CD" w14:textId="77777777" w:rsidR="00F27C67" w:rsidRPr="009E2FF4" w:rsidRDefault="00F27C67">
            <w:pPr>
              <w:rPr>
                <w:rFonts w:ascii="Calibri" w:hAnsi="Calibri" w:cs="Calibri"/>
                <w:sz w:val="14"/>
                <w:szCs w:val="14"/>
              </w:rPr>
            </w:pPr>
            <w:r w:rsidRPr="009E2FF4">
              <w:rPr>
                <w:rFonts w:ascii="Calibri" w:hAnsi="Calibri" w:cs="Calibri"/>
                <w:sz w:val="14"/>
                <w:szCs w:val="14"/>
              </w:rPr>
              <w:t>H. METROPOLITANO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2C767F1" w14:textId="77777777" w:rsidR="00F27C67" w:rsidRPr="009E2FF4" w:rsidRDefault="00F27C67">
            <w:pPr>
              <w:rPr>
                <w:rFonts w:ascii="Calibri" w:hAnsi="Calibri" w:cs="Calibri"/>
                <w:sz w:val="14"/>
                <w:szCs w:val="14"/>
              </w:rPr>
            </w:pPr>
            <w:r w:rsidRPr="009E2FF4">
              <w:rPr>
                <w:rFonts w:ascii="Calibri" w:hAnsi="Calibri" w:cs="Calibri"/>
                <w:sz w:val="14"/>
                <w:szCs w:val="14"/>
              </w:rPr>
              <w:t>H. METROPOLITANO</w:t>
            </w:r>
          </w:p>
        </w:tc>
      </w:tr>
      <w:tr w:rsidR="009E2FF4" w:rsidRPr="009E2FF4" w14:paraId="03EB369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D3EBD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195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0C5181"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9FA20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W&amp;H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168F4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RC90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834FE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82349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9CA10B" w14:textId="77777777" w:rsidR="00F27C67" w:rsidRPr="009E2FF4" w:rsidRDefault="00F27C67">
            <w:pPr>
              <w:rPr>
                <w:rFonts w:ascii="Calibri" w:hAnsi="Calibri" w:cs="Calibri"/>
                <w:sz w:val="14"/>
                <w:szCs w:val="14"/>
              </w:rPr>
            </w:pPr>
            <w:r w:rsidRPr="009E2FF4">
              <w:rPr>
                <w:rFonts w:ascii="Calibri" w:hAnsi="Calibri" w:cs="Calibri"/>
                <w:sz w:val="14"/>
                <w:szCs w:val="14"/>
              </w:rPr>
              <w:t>I090001062-1714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DAD3EE" w14:textId="77777777" w:rsidR="00F27C67" w:rsidRPr="009E2FF4" w:rsidRDefault="00F27C67">
            <w:pPr>
              <w:rPr>
                <w:rFonts w:ascii="Calibri" w:hAnsi="Calibri" w:cs="Calibri"/>
                <w:sz w:val="14"/>
                <w:szCs w:val="14"/>
              </w:rPr>
            </w:pPr>
            <w:r w:rsidRPr="009E2FF4">
              <w:rPr>
                <w:rFonts w:ascii="Calibri" w:hAnsi="Calibri" w:cs="Calibri"/>
                <w:sz w:val="14"/>
                <w:szCs w:val="14"/>
              </w:rPr>
              <w:t>H. METROPOLITANO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400F607" w14:textId="77777777" w:rsidR="00F27C67" w:rsidRPr="009E2FF4" w:rsidRDefault="00F27C67">
            <w:pPr>
              <w:rPr>
                <w:rFonts w:ascii="Calibri" w:hAnsi="Calibri" w:cs="Calibri"/>
                <w:sz w:val="14"/>
                <w:szCs w:val="14"/>
              </w:rPr>
            </w:pPr>
            <w:r w:rsidRPr="009E2FF4">
              <w:rPr>
                <w:rFonts w:ascii="Calibri" w:hAnsi="Calibri" w:cs="Calibri"/>
                <w:sz w:val="14"/>
                <w:szCs w:val="14"/>
              </w:rPr>
              <w:t>H. METROPOLITANO</w:t>
            </w:r>
          </w:p>
        </w:tc>
      </w:tr>
      <w:tr w:rsidR="009E2FF4" w:rsidRPr="009E2FF4" w14:paraId="0968B13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9A4D1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196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8B7BF0"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1E7C48"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92A4AF" w14:textId="77777777" w:rsidR="00F27C67" w:rsidRPr="009E2FF4" w:rsidRDefault="00F27C67">
            <w:pPr>
              <w:rPr>
                <w:rFonts w:ascii="Calibri" w:hAnsi="Calibri" w:cs="Calibri"/>
                <w:sz w:val="14"/>
                <w:szCs w:val="14"/>
              </w:rPr>
            </w:pPr>
            <w:r w:rsidRPr="009E2FF4">
              <w:rPr>
                <w:rFonts w:ascii="Calibri" w:hAnsi="Calibri" w:cs="Calibri"/>
                <w:sz w:val="14"/>
                <w:szCs w:val="14"/>
              </w:rPr>
              <w:t>M7 SPEED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C48ED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V1002661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A88999" w14:textId="77777777" w:rsidR="00F27C67" w:rsidRPr="009E2FF4" w:rsidRDefault="00F27C67">
            <w:pPr>
              <w:rPr>
                <w:rFonts w:ascii="Calibri" w:hAnsi="Calibri" w:cs="Calibri"/>
                <w:sz w:val="14"/>
                <w:szCs w:val="14"/>
              </w:rPr>
            </w:pPr>
            <w:r w:rsidRPr="009E2FF4">
              <w:rPr>
                <w:rFonts w:ascii="Calibri" w:hAnsi="Calibri" w:cs="Calibri"/>
                <w:sz w:val="14"/>
                <w:szCs w:val="14"/>
              </w:rPr>
              <w:t>I060200282-428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B394F7" w14:textId="77777777" w:rsidR="00F27C67" w:rsidRPr="009E2FF4" w:rsidRDefault="00F27C67">
            <w:pPr>
              <w:rPr>
                <w:rFonts w:ascii="Calibri" w:hAnsi="Calibri" w:cs="Calibri"/>
                <w:sz w:val="14"/>
                <w:szCs w:val="14"/>
              </w:rPr>
            </w:pPr>
            <w:r w:rsidRPr="009E2FF4">
              <w:rPr>
                <w:rFonts w:ascii="Calibri" w:hAnsi="Calibri" w:cs="Calibri"/>
                <w:sz w:val="14"/>
                <w:szCs w:val="14"/>
              </w:rPr>
              <w:t>H. METROPOLITANO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0668E2A" w14:textId="77777777" w:rsidR="00F27C67" w:rsidRPr="009E2FF4" w:rsidRDefault="00F27C67">
            <w:pPr>
              <w:rPr>
                <w:rFonts w:ascii="Calibri" w:hAnsi="Calibri" w:cs="Calibri"/>
                <w:sz w:val="14"/>
                <w:szCs w:val="14"/>
              </w:rPr>
            </w:pPr>
            <w:r w:rsidRPr="009E2FF4">
              <w:rPr>
                <w:rFonts w:ascii="Calibri" w:hAnsi="Calibri" w:cs="Calibri"/>
                <w:sz w:val="14"/>
                <w:szCs w:val="14"/>
              </w:rPr>
              <w:t>H. METROPOLITANO</w:t>
            </w:r>
          </w:p>
        </w:tc>
      </w:tr>
      <w:tr w:rsidR="009E2FF4" w:rsidRPr="009E2FF4" w14:paraId="65D6192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6310D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197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894EEF"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A6105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DENTAMERICA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CD106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LITEX680A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FB078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L1484100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5B894C" w14:textId="77777777" w:rsidR="00F27C67" w:rsidRPr="009E2FF4" w:rsidRDefault="00F27C67">
            <w:pPr>
              <w:rPr>
                <w:rFonts w:ascii="Calibri" w:hAnsi="Calibri" w:cs="Calibri"/>
                <w:sz w:val="14"/>
                <w:szCs w:val="14"/>
              </w:rPr>
            </w:pPr>
            <w:r w:rsidRPr="009E2FF4">
              <w:rPr>
                <w:rFonts w:ascii="Calibri" w:hAnsi="Calibri" w:cs="Calibri"/>
                <w:sz w:val="14"/>
                <w:szCs w:val="14"/>
              </w:rPr>
              <w:t>I090941392-203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AF139B" w14:textId="77777777" w:rsidR="00F27C67" w:rsidRPr="009E2FF4" w:rsidRDefault="00F27C67">
            <w:pPr>
              <w:rPr>
                <w:rFonts w:ascii="Calibri" w:hAnsi="Calibri" w:cs="Calibri"/>
                <w:sz w:val="14"/>
                <w:szCs w:val="14"/>
              </w:rPr>
            </w:pPr>
            <w:r w:rsidRPr="009E2FF4">
              <w:rPr>
                <w:rFonts w:ascii="Calibri" w:hAnsi="Calibri" w:cs="Calibri"/>
                <w:sz w:val="14"/>
                <w:szCs w:val="14"/>
              </w:rPr>
              <w:t>H. METROPOLITANO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99009D6" w14:textId="77777777" w:rsidR="00F27C67" w:rsidRPr="009E2FF4" w:rsidRDefault="00F27C67">
            <w:pPr>
              <w:rPr>
                <w:rFonts w:ascii="Calibri" w:hAnsi="Calibri" w:cs="Calibri"/>
                <w:sz w:val="14"/>
                <w:szCs w:val="14"/>
              </w:rPr>
            </w:pPr>
            <w:r w:rsidRPr="009E2FF4">
              <w:rPr>
                <w:rFonts w:ascii="Calibri" w:hAnsi="Calibri" w:cs="Calibri"/>
                <w:sz w:val="14"/>
                <w:szCs w:val="14"/>
              </w:rPr>
              <w:t>H. METROPOLITANO</w:t>
            </w:r>
          </w:p>
        </w:tc>
      </w:tr>
      <w:tr w:rsidR="009E2FF4" w:rsidRPr="009E2FF4" w14:paraId="6FF684A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8EDE4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lastRenderedPageBreak/>
              <w:t>198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F23B16"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D1870C" w14:textId="77777777" w:rsidR="00F27C67" w:rsidRPr="009E2FF4" w:rsidRDefault="00F27C67">
            <w:pPr>
              <w:rPr>
                <w:rFonts w:ascii="Calibri" w:hAnsi="Calibri" w:cs="Calibri"/>
                <w:sz w:val="14"/>
                <w:szCs w:val="14"/>
              </w:rPr>
            </w:pPr>
            <w:r w:rsidRPr="009E2FF4">
              <w:rPr>
                <w:rFonts w:ascii="Calibri" w:hAnsi="Calibri" w:cs="Calibri"/>
                <w:sz w:val="14"/>
                <w:szCs w:val="14"/>
              </w:rPr>
              <w:t>BIOSONIC</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3698D9" w14:textId="77777777" w:rsidR="00F27C67" w:rsidRPr="009E2FF4" w:rsidRDefault="00F27C67">
            <w:pPr>
              <w:rPr>
                <w:rFonts w:ascii="Calibri" w:hAnsi="Calibri" w:cs="Calibri"/>
                <w:sz w:val="14"/>
                <w:szCs w:val="14"/>
              </w:rPr>
            </w:pPr>
            <w:r w:rsidRPr="009E2FF4">
              <w:rPr>
                <w:rFonts w:ascii="Calibri" w:hAnsi="Calibri" w:cs="Calibri"/>
                <w:sz w:val="14"/>
                <w:szCs w:val="14"/>
              </w:rPr>
              <w:t>US100R</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928D3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61005187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40E674" w14:textId="77777777" w:rsidR="00F27C67" w:rsidRPr="009E2FF4" w:rsidRDefault="00F27C67">
            <w:pPr>
              <w:rPr>
                <w:rFonts w:ascii="Calibri" w:hAnsi="Calibri" w:cs="Calibri"/>
                <w:sz w:val="14"/>
                <w:szCs w:val="14"/>
              </w:rPr>
            </w:pPr>
            <w:r w:rsidRPr="009E2FF4">
              <w:rPr>
                <w:rFonts w:ascii="Calibri" w:hAnsi="Calibri" w:cs="Calibri"/>
                <w:sz w:val="14"/>
                <w:szCs w:val="14"/>
              </w:rPr>
              <w:t>I060200470-341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D5B7B3" w14:textId="77777777" w:rsidR="00F27C67" w:rsidRPr="009E2FF4" w:rsidRDefault="00F27C67">
            <w:pPr>
              <w:rPr>
                <w:rFonts w:ascii="Calibri" w:hAnsi="Calibri" w:cs="Calibri"/>
                <w:sz w:val="14"/>
                <w:szCs w:val="14"/>
              </w:rPr>
            </w:pPr>
            <w:r w:rsidRPr="009E2FF4">
              <w:rPr>
                <w:rFonts w:ascii="Calibri" w:hAnsi="Calibri" w:cs="Calibri"/>
                <w:sz w:val="14"/>
                <w:szCs w:val="14"/>
              </w:rPr>
              <w:t>H. METROPOLITANO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7F51369" w14:textId="77777777" w:rsidR="00F27C67" w:rsidRPr="009E2FF4" w:rsidRDefault="00F27C67">
            <w:pPr>
              <w:rPr>
                <w:rFonts w:ascii="Calibri" w:hAnsi="Calibri" w:cs="Calibri"/>
                <w:sz w:val="14"/>
                <w:szCs w:val="14"/>
              </w:rPr>
            </w:pPr>
            <w:r w:rsidRPr="009E2FF4">
              <w:rPr>
                <w:rFonts w:ascii="Calibri" w:hAnsi="Calibri" w:cs="Calibri"/>
                <w:sz w:val="14"/>
                <w:szCs w:val="14"/>
              </w:rPr>
              <w:t>H. METROPOLITANO</w:t>
            </w:r>
          </w:p>
        </w:tc>
      </w:tr>
      <w:tr w:rsidR="009E2FF4" w:rsidRPr="009E2FF4" w14:paraId="3516743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4AD40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199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B4EB94"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BE8134" w14:textId="77777777" w:rsidR="00F27C67" w:rsidRPr="009E2FF4" w:rsidRDefault="00F27C67">
            <w:pPr>
              <w:rPr>
                <w:rFonts w:ascii="Calibri" w:hAnsi="Calibri" w:cs="Calibri"/>
                <w:sz w:val="14"/>
                <w:szCs w:val="14"/>
              </w:rPr>
            </w:pPr>
            <w:r w:rsidRPr="009E2FF4">
              <w:rPr>
                <w:rFonts w:ascii="Calibri" w:hAnsi="Calibri" w:cs="Calibri"/>
                <w:sz w:val="14"/>
                <w:szCs w:val="14"/>
              </w:rPr>
              <w:t>FUSHION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6F8C13" w14:textId="77777777" w:rsidR="00F27C67" w:rsidRPr="009E2FF4" w:rsidRDefault="00F27C67">
            <w:pPr>
              <w:rPr>
                <w:rFonts w:ascii="Calibri" w:hAnsi="Calibri" w:cs="Calibri"/>
                <w:sz w:val="14"/>
                <w:szCs w:val="14"/>
              </w:rPr>
            </w:pPr>
            <w:r w:rsidRPr="009E2FF4">
              <w:rPr>
                <w:rFonts w:ascii="Calibri" w:hAnsi="Calibri" w:cs="Calibri"/>
                <w:sz w:val="14"/>
                <w:szCs w:val="14"/>
              </w:rPr>
              <w:t>FJ 48</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5D62C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7383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A28C9C" w14:textId="77777777" w:rsidR="00F27C67" w:rsidRPr="009E2FF4" w:rsidRDefault="00F27C67">
            <w:pPr>
              <w:rPr>
                <w:rFonts w:ascii="Calibri" w:hAnsi="Calibri" w:cs="Calibri"/>
                <w:sz w:val="14"/>
                <w:szCs w:val="14"/>
              </w:rPr>
            </w:pPr>
            <w:r w:rsidRPr="009E2FF4">
              <w:rPr>
                <w:rFonts w:ascii="Calibri" w:hAnsi="Calibri" w:cs="Calibri"/>
                <w:sz w:val="14"/>
                <w:szCs w:val="14"/>
              </w:rPr>
              <w:t>I090000440-277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F9183C" w14:textId="77777777" w:rsidR="00F27C67" w:rsidRPr="009E2FF4" w:rsidRDefault="00F27C67">
            <w:pPr>
              <w:rPr>
                <w:rFonts w:ascii="Calibri" w:hAnsi="Calibri" w:cs="Calibri"/>
                <w:sz w:val="14"/>
                <w:szCs w:val="14"/>
              </w:rPr>
            </w:pPr>
            <w:r w:rsidRPr="009E2FF4">
              <w:rPr>
                <w:rFonts w:ascii="Calibri" w:hAnsi="Calibri" w:cs="Calibri"/>
                <w:sz w:val="14"/>
                <w:szCs w:val="14"/>
              </w:rPr>
              <w:t>H. METROPOLITANO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E238E49" w14:textId="77777777" w:rsidR="00F27C67" w:rsidRPr="009E2FF4" w:rsidRDefault="00F27C67">
            <w:pPr>
              <w:rPr>
                <w:rFonts w:ascii="Calibri" w:hAnsi="Calibri" w:cs="Calibri"/>
                <w:sz w:val="14"/>
                <w:szCs w:val="14"/>
              </w:rPr>
            </w:pPr>
            <w:r w:rsidRPr="009E2FF4">
              <w:rPr>
                <w:rFonts w:ascii="Calibri" w:hAnsi="Calibri" w:cs="Calibri"/>
                <w:sz w:val="14"/>
                <w:szCs w:val="14"/>
              </w:rPr>
              <w:t>H. METROPOLITANO</w:t>
            </w:r>
          </w:p>
        </w:tc>
      </w:tr>
      <w:tr w:rsidR="009E2FF4" w:rsidRPr="009E2FF4" w14:paraId="69DB8DC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7538D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200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11BE22"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B80322" w14:textId="77777777" w:rsidR="00F27C67" w:rsidRPr="009E2FF4" w:rsidRDefault="00F27C67">
            <w:pPr>
              <w:rPr>
                <w:rFonts w:ascii="Calibri" w:hAnsi="Calibri" w:cs="Calibri"/>
                <w:sz w:val="14"/>
                <w:szCs w:val="14"/>
              </w:rPr>
            </w:pPr>
            <w:r w:rsidRPr="009E2FF4">
              <w:rPr>
                <w:rFonts w:ascii="Calibri" w:hAnsi="Calibri" w:cs="Calibri"/>
                <w:sz w:val="14"/>
                <w:szCs w:val="14"/>
              </w:rPr>
              <w:t>STARDENTAL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5CEE98" w14:textId="77777777" w:rsidR="00F27C67" w:rsidRPr="009E2FF4" w:rsidRDefault="00F27C67">
            <w:pPr>
              <w:rPr>
                <w:rFonts w:ascii="Calibri" w:hAnsi="Calibri" w:cs="Calibri"/>
                <w:sz w:val="14"/>
                <w:szCs w:val="14"/>
              </w:rPr>
            </w:pPr>
            <w:r w:rsidRPr="009E2FF4">
              <w:rPr>
                <w:rFonts w:ascii="Calibri" w:hAnsi="Calibri" w:cs="Calibri"/>
                <w:sz w:val="14"/>
                <w:szCs w:val="14"/>
              </w:rPr>
              <w:t>TITAN</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39FC6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11084022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9425A9" w14:textId="77777777" w:rsidR="00F27C67" w:rsidRPr="009E2FF4" w:rsidRDefault="00F27C67">
            <w:pPr>
              <w:rPr>
                <w:rFonts w:ascii="Calibri" w:hAnsi="Calibri" w:cs="Calibri"/>
                <w:sz w:val="14"/>
                <w:szCs w:val="14"/>
              </w:rPr>
            </w:pPr>
            <w:r w:rsidRPr="009E2FF4">
              <w:rPr>
                <w:rFonts w:ascii="Calibri" w:hAnsi="Calibri" w:cs="Calibri"/>
                <w:sz w:val="14"/>
                <w:szCs w:val="14"/>
              </w:rPr>
              <w:t>I090001062-1242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75B5B0" w14:textId="77777777" w:rsidR="00F27C67" w:rsidRPr="009E2FF4" w:rsidRDefault="00F27C67">
            <w:pPr>
              <w:rPr>
                <w:rFonts w:ascii="Calibri" w:hAnsi="Calibri" w:cs="Calibri"/>
                <w:sz w:val="14"/>
                <w:szCs w:val="14"/>
              </w:rPr>
            </w:pPr>
            <w:r w:rsidRPr="009E2FF4">
              <w:rPr>
                <w:rFonts w:ascii="Calibri" w:hAnsi="Calibri" w:cs="Calibri"/>
                <w:sz w:val="14"/>
                <w:szCs w:val="14"/>
              </w:rPr>
              <w:t>H. METROPOLITANO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DC7ECFE" w14:textId="77777777" w:rsidR="00F27C67" w:rsidRPr="009E2FF4" w:rsidRDefault="00F27C67">
            <w:pPr>
              <w:rPr>
                <w:rFonts w:ascii="Calibri" w:hAnsi="Calibri" w:cs="Calibri"/>
                <w:sz w:val="14"/>
                <w:szCs w:val="14"/>
              </w:rPr>
            </w:pPr>
            <w:r w:rsidRPr="009E2FF4">
              <w:rPr>
                <w:rFonts w:ascii="Calibri" w:hAnsi="Calibri" w:cs="Calibri"/>
                <w:sz w:val="14"/>
                <w:szCs w:val="14"/>
              </w:rPr>
              <w:t>H. METROPOLITANO</w:t>
            </w:r>
          </w:p>
        </w:tc>
      </w:tr>
      <w:tr w:rsidR="009E2FF4" w:rsidRPr="009E2FF4" w14:paraId="70F4125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DA423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201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2BF42E"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43504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DENTAMERICA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6B2C74" w14:textId="77777777" w:rsidR="00F27C67" w:rsidRPr="009E2FF4" w:rsidRDefault="00F27C67">
            <w:pPr>
              <w:rPr>
                <w:rFonts w:ascii="Calibri" w:hAnsi="Calibri" w:cs="Calibri"/>
                <w:sz w:val="14"/>
                <w:szCs w:val="14"/>
              </w:rPr>
            </w:pPr>
            <w:r w:rsidRPr="009E2FF4">
              <w:rPr>
                <w:rFonts w:ascii="Calibri" w:hAnsi="Calibri" w:cs="Calibri"/>
                <w:sz w:val="14"/>
                <w:szCs w:val="14"/>
              </w:rPr>
              <w:t>SCALEX</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95194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22378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F6DEE2" w14:textId="77777777" w:rsidR="00F27C67" w:rsidRPr="009E2FF4" w:rsidRDefault="00F27C67">
            <w:pPr>
              <w:rPr>
                <w:rFonts w:ascii="Calibri" w:hAnsi="Calibri" w:cs="Calibri"/>
                <w:sz w:val="14"/>
                <w:szCs w:val="14"/>
              </w:rPr>
            </w:pPr>
            <w:r w:rsidRPr="009E2FF4">
              <w:rPr>
                <w:rFonts w:ascii="Calibri" w:hAnsi="Calibri" w:cs="Calibri"/>
                <w:sz w:val="14"/>
                <w:szCs w:val="14"/>
              </w:rPr>
              <w:t>I060200470-512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D138C7" w14:textId="77777777" w:rsidR="00F27C67" w:rsidRPr="009E2FF4" w:rsidRDefault="00F27C67">
            <w:pPr>
              <w:rPr>
                <w:rFonts w:ascii="Calibri" w:hAnsi="Calibri" w:cs="Calibri"/>
                <w:sz w:val="14"/>
                <w:szCs w:val="14"/>
              </w:rPr>
            </w:pPr>
            <w:r w:rsidRPr="009E2FF4">
              <w:rPr>
                <w:rFonts w:ascii="Calibri" w:hAnsi="Calibri" w:cs="Calibri"/>
                <w:sz w:val="14"/>
                <w:szCs w:val="14"/>
              </w:rPr>
              <w:t>H. METROPOLITANO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A7BF85F" w14:textId="77777777" w:rsidR="00F27C67" w:rsidRPr="009E2FF4" w:rsidRDefault="00F27C67">
            <w:pPr>
              <w:rPr>
                <w:rFonts w:ascii="Calibri" w:hAnsi="Calibri" w:cs="Calibri"/>
                <w:sz w:val="14"/>
                <w:szCs w:val="14"/>
              </w:rPr>
            </w:pPr>
            <w:r w:rsidRPr="009E2FF4">
              <w:rPr>
                <w:rFonts w:ascii="Calibri" w:hAnsi="Calibri" w:cs="Calibri"/>
                <w:sz w:val="14"/>
                <w:szCs w:val="14"/>
              </w:rPr>
              <w:t>H. METROPOLITANO</w:t>
            </w:r>
          </w:p>
        </w:tc>
      </w:tr>
      <w:tr w:rsidR="009E2FF4" w:rsidRPr="009E2FF4" w14:paraId="391FACD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6FF4B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202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0CB06F"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D94785" w14:textId="77777777" w:rsidR="00F27C67" w:rsidRPr="009E2FF4" w:rsidRDefault="00F27C67">
            <w:pPr>
              <w:rPr>
                <w:rFonts w:ascii="Calibri" w:hAnsi="Calibri" w:cs="Calibri"/>
                <w:sz w:val="14"/>
                <w:szCs w:val="14"/>
              </w:rPr>
            </w:pPr>
            <w:r w:rsidRPr="009E2FF4">
              <w:rPr>
                <w:rFonts w:ascii="Calibri" w:hAnsi="Calibri" w:cs="Calibri"/>
                <w:sz w:val="14"/>
                <w:szCs w:val="14"/>
              </w:rPr>
              <w:t>PEYMAR LUXOR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99B82B" w14:textId="77777777" w:rsidR="00F27C67" w:rsidRPr="009E2FF4" w:rsidRDefault="00F27C67">
            <w:pPr>
              <w:rPr>
                <w:rFonts w:ascii="Calibri" w:hAnsi="Calibri" w:cs="Calibri"/>
                <w:sz w:val="14"/>
                <w:szCs w:val="14"/>
              </w:rPr>
            </w:pPr>
            <w:r w:rsidRPr="009E2FF4">
              <w:rPr>
                <w:rFonts w:ascii="Calibri" w:hAnsi="Calibri" w:cs="Calibri"/>
                <w:sz w:val="14"/>
                <w:szCs w:val="14"/>
              </w:rPr>
              <w:t>LUXOR FC</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3B3751" w14:textId="77777777" w:rsidR="00F27C67" w:rsidRPr="009E2FF4" w:rsidRDefault="00F27C67">
            <w:pPr>
              <w:rPr>
                <w:rFonts w:ascii="Calibri" w:hAnsi="Calibri" w:cs="Calibri"/>
                <w:sz w:val="14"/>
                <w:szCs w:val="14"/>
              </w:rPr>
            </w:pPr>
            <w:r w:rsidRPr="009E2FF4">
              <w:rPr>
                <w:rFonts w:ascii="Calibri" w:hAnsi="Calibri" w:cs="Calibri"/>
                <w:sz w:val="14"/>
                <w:szCs w:val="14"/>
              </w:rPr>
              <w:t>OS660620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C5F545" w14:textId="77777777" w:rsidR="00F27C67" w:rsidRPr="009E2FF4" w:rsidRDefault="00F27C67">
            <w:pPr>
              <w:rPr>
                <w:rFonts w:ascii="Calibri" w:hAnsi="Calibri" w:cs="Calibri"/>
                <w:sz w:val="14"/>
                <w:szCs w:val="14"/>
              </w:rPr>
            </w:pPr>
            <w:r w:rsidRPr="009E2FF4">
              <w:rPr>
                <w:rFonts w:ascii="Calibri" w:hAnsi="Calibri" w:cs="Calibri"/>
                <w:sz w:val="14"/>
                <w:szCs w:val="14"/>
              </w:rPr>
              <w:t>I090000440-413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5F1F8C"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A4A22A3"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r>
      <w:tr w:rsidR="009E2FF4" w:rsidRPr="009E2FF4" w14:paraId="2C16AF2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35B37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203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3247B4"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F580B6" w14:textId="77777777" w:rsidR="00F27C67" w:rsidRPr="009E2FF4" w:rsidRDefault="00F27C67">
            <w:pPr>
              <w:rPr>
                <w:rFonts w:ascii="Calibri" w:hAnsi="Calibri" w:cs="Calibri"/>
                <w:sz w:val="14"/>
                <w:szCs w:val="14"/>
              </w:rPr>
            </w:pPr>
            <w:r w:rsidRPr="009E2FF4">
              <w:rPr>
                <w:rFonts w:ascii="Calibri" w:hAnsi="Calibri" w:cs="Calibri"/>
                <w:sz w:val="14"/>
                <w:szCs w:val="14"/>
              </w:rPr>
              <w:t>DOOVAC</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578210" w14:textId="77777777" w:rsidR="00F27C67" w:rsidRPr="009E2FF4" w:rsidRDefault="00F27C67">
            <w:pPr>
              <w:rPr>
                <w:rFonts w:ascii="Calibri" w:hAnsi="Calibri" w:cs="Calibri"/>
                <w:sz w:val="14"/>
                <w:szCs w:val="14"/>
              </w:rPr>
            </w:pPr>
            <w:r w:rsidRPr="009E2FF4">
              <w:rPr>
                <w:rFonts w:ascii="Calibri" w:hAnsi="Calibri" w:cs="Calibri"/>
                <w:sz w:val="14"/>
                <w:szCs w:val="14"/>
              </w:rPr>
              <w:t>DEN-400-BC</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255F46" w14:textId="77777777" w:rsidR="00F27C67" w:rsidRPr="009E2FF4" w:rsidRDefault="00F27C67">
            <w:pPr>
              <w:rPr>
                <w:rFonts w:ascii="Calibri" w:hAnsi="Calibri" w:cs="Calibri"/>
                <w:sz w:val="14"/>
                <w:szCs w:val="14"/>
              </w:rPr>
            </w:pPr>
            <w:r w:rsidRPr="009E2FF4">
              <w:rPr>
                <w:rFonts w:ascii="Calibri" w:hAnsi="Calibri" w:cs="Calibri"/>
                <w:sz w:val="14"/>
                <w:szCs w:val="14"/>
              </w:rPr>
              <w:t>D257021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C4FADD" w14:textId="77777777" w:rsidR="00F27C67" w:rsidRPr="009E2FF4" w:rsidRDefault="00F27C67">
            <w:pPr>
              <w:rPr>
                <w:rFonts w:ascii="Calibri" w:hAnsi="Calibri" w:cs="Calibri"/>
                <w:sz w:val="14"/>
                <w:szCs w:val="14"/>
              </w:rPr>
            </w:pPr>
            <w:r w:rsidRPr="009E2FF4">
              <w:rPr>
                <w:rFonts w:ascii="Calibri" w:hAnsi="Calibri" w:cs="Calibri"/>
                <w:sz w:val="14"/>
                <w:szCs w:val="14"/>
              </w:rPr>
              <w:t>I090906934-322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D8C27C"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BA9CC7D"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r>
      <w:tr w:rsidR="009E2FF4" w:rsidRPr="009E2FF4" w14:paraId="0B3B43C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4A398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204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8E6330"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7FEC4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LORMA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97157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AV-07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2025C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0394444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55A360" w14:textId="77777777" w:rsidR="00F27C67" w:rsidRPr="009E2FF4" w:rsidRDefault="00F27C67">
            <w:pPr>
              <w:rPr>
                <w:rFonts w:ascii="Calibri" w:hAnsi="Calibri" w:cs="Calibri"/>
                <w:sz w:val="14"/>
                <w:szCs w:val="14"/>
              </w:rPr>
            </w:pPr>
            <w:r w:rsidRPr="009E2FF4">
              <w:rPr>
                <w:rFonts w:ascii="Calibri" w:hAnsi="Calibri" w:cs="Calibri"/>
                <w:sz w:val="14"/>
                <w:szCs w:val="14"/>
              </w:rPr>
              <w:t>I060200282-724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69652E"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B5B5E3E"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r>
      <w:tr w:rsidR="009E2FF4" w:rsidRPr="009E2FF4" w14:paraId="34361E9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A3AED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205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773284"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D9C5A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MIDMARK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80470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M7-020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31833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V420082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841DF0" w14:textId="77777777" w:rsidR="00F27C67" w:rsidRPr="009E2FF4" w:rsidRDefault="00F27C67">
            <w:pPr>
              <w:rPr>
                <w:rFonts w:ascii="Calibri" w:hAnsi="Calibri" w:cs="Calibri"/>
                <w:sz w:val="14"/>
                <w:szCs w:val="14"/>
              </w:rPr>
            </w:pPr>
            <w:r w:rsidRPr="009E2FF4">
              <w:rPr>
                <w:rFonts w:ascii="Calibri" w:hAnsi="Calibri" w:cs="Calibri"/>
                <w:sz w:val="14"/>
                <w:szCs w:val="14"/>
              </w:rPr>
              <w:t>I060200282-192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7D602C"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ADF5114"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r>
      <w:tr w:rsidR="009E2FF4" w:rsidRPr="009E2FF4" w14:paraId="2F30893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416FA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206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648AB2" w14:textId="77777777" w:rsidR="00F27C67" w:rsidRPr="009E2FF4" w:rsidRDefault="00F27C67">
            <w:pPr>
              <w:rPr>
                <w:rFonts w:ascii="Calibri" w:hAnsi="Calibri" w:cs="Calibri"/>
                <w:sz w:val="14"/>
                <w:szCs w:val="14"/>
              </w:rPr>
            </w:pPr>
            <w:r w:rsidRPr="009E2FF4">
              <w:rPr>
                <w:rFonts w:ascii="Calibri" w:hAnsi="Calibri" w:cs="Calibri"/>
                <w:sz w:val="14"/>
                <w:szCs w:val="14"/>
              </w:rPr>
              <w:t>LAMPARA DE FOTOPOLIMERIZACION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29974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WOODPECKER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9D0C4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ILED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ECF44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L2194076I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653F7B" w14:textId="77777777" w:rsidR="00F27C67" w:rsidRPr="009E2FF4" w:rsidRDefault="00F27C67">
            <w:pPr>
              <w:rPr>
                <w:rFonts w:ascii="Calibri" w:hAnsi="Calibri" w:cs="Calibri"/>
                <w:sz w:val="14"/>
                <w:szCs w:val="14"/>
              </w:rPr>
            </w:pPr>
            <w:r w:rsidRPr="009E2FF4">
              <w:rPr>
                <w:rFonts w:ascii="Calibri" w:hAnsi="Calibri" w:cs="Calibri"/>
                <w:sz w:val="14"/>
                <w:szCs w:val="14"/>
              </w:rPr>
              <w:t>I060400922-117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414825"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C799407"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r>
      <w:tr w:rsidR="009E2FF4" w:rsidRPr="009E2FF4" w14:paraId="77DCB06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0BDC9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207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197042"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F455D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BIOSONIC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8DE5F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US100R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BCB5F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61005209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9D67DE" w14:textId="77777777" w:rsidR="00F27C67" w:rsidRPr="009E2FF4" w:rsidRDefault="00F27C67">
            <w:pPr>
              <w:rPr>
                <w:rFonts w:ascii="Calibri" w:hAnsi="Calibri" w:cs="Calibri"/>
                <w:sz w:val="14"/>
                <w:szCs w:val="14"/>
              </w:rPr>
            </w:pPr>
            <w:r w:rsidRPr="009E2FF4">
              <w:rPr>
                <w:rFonts w:ascii="Calibri" w:hAnsi="Calibri" w:cs="Calibri"/>
                <w:sz w:val="14"/>
                <w:szCs w:val="14"/>
              </w:rPr>
              <w:t>I060200470-328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A6B71E"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BCBE353"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r>
      <w:tr w:rsidR="009E2FF4" w:rsidRPr="009E2FF4" w14:paraId="3BD2290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695E8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208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5C308B"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BF139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LORMA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608D6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AM21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1DB60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0200606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DD366F" w14:textId="77777777" w:rsidR="00F27C67" w:rsidRPr="009E2FF4" w:rsidRDefault="00F27C67">
            <w:pPr>
              <w:rPr>
                <w:rFonts w:ascii="Calibri" w:hAnsi="Calibri" w:cs="Calibri"/>
                <w:sz w:val="14"/>
                <w:szCs w:val="14"/>
              </w:rPr>
            </w:pPr>
            <w:r w:rsidRPr="009E2FF4">
              <w:rPr>
                <w:rFonts w:ascii="Calibri" w:hAnsi="Calibri" w:cs="Calibri"/>
                <w:sz w:val="14"/>
                <w:szCs w:val="14"/>
              </w:rPr>
              <w:t>I060200664-47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7E1EE1"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C73A6C8"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r>
      <w:tr w:rsidR="009E2FF4" w:rsidRPr="009E2FF4" w14:paraId="2A99A8E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7D2B1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209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E9FB20"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53CD32" w14:textId="77777777" w:rsidR="00F27C67" w:rsidRPr="009E2FF4" w:rsidRDefault="00F27C67">
            <w:pPr>
              <w:rPr>
                <w:rFonts w:ascii="Calibri" w:hAnsi="Calibri" w:cs="Calibri"/>
                <w:sz w:val="14"/>
                <w:szCs w:val="14"/>
              </w:rPr>
            </w:pPr>
            <w:r w:rsidRPr="009E2FF4">
              <w:rPr>
                <w:rFonts w:ascii="Calibri" w:hAnsi="Calibri" w:cs="Calibri"/>
                <w:sz w:val="14"/>
                <w:szCs w:val="14"/>
              </w:rPr>
              <w:t>FUSHION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F3D773" w14:textId="77777777" w:rsidR="00F27C67" w:rsidRPr="009E2FF4" w:rsidRDefault="00F27C67">
            <w:pPr>
              <w:rPr>
                <w:rFonts w:ascii="Calibri" w:hAnsi="Calibri" w:cs="Calibri"/>
                <w:sz w:val="14"/>
                <w:szCs w:val="14"/>
              </w:rPr>
            </w:pPr>
            <w:r w:rsidRPr="009E2FF4">
              <w:rPr>
                <w:rFonts w:ascii="Calibri" w:hAnsi="Calibri" w:cs="Calibri"/>
                <w:sz w:val="14"/>
                <w:szCs w:val="14"/>
              </w:rPr>
              <w:t>CE0123</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9D19EA" w14:textId="77777777" w:rsidR="00F27C67" w:rsidRPr="009E2FF4" w:rsidRDefault="00F27C67">
            <w:pPr>
              <w:rPr>
                <w:rFonts w:ascii="Calibri" w:hAnsi="Calibri" w:cs="Calibri"/>
                <w:sz w:val="14"/>
                <w:szCs w:val="14"/>
              </w:rPr>
            </w:pPr>
            <w:r w:rsidRPr="009E2FF4">
              <w:rPr>
                <w:rFonts w:ascii="Calibri" w:hAnsi="Calibri" w:cs="Calibri"/>
                <w:sz w:val="14"/>
                <w:szCs w:val="14"/>
              </w:rPr>
              <w:t>7404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F7F642" w14:textId="77777777" w:rsidR="00F27C67" w:rsidRPr="009E2FF4" w:rsidRDefault="00F27C67">
            <w:pPr>
              <w:rPr>
                <w:rFonts w:ascii="Calibri" w:hAnsi="Calibri" w:cs="Calibri"/>
                <w:sz w:val="14"/>
                <w:szCs w:val="14"/>
              </w:rPr>
            </w:pPr>
            <w:r w:rsidRPr="009E2FF4">
              <w:rPr>
                <w:rFonts w:ascii="Calibri" w:hAnsi="Calibri" w:cs="Calibri"/>
                <w:sz w:val="14"/>
                <w:szCs w:val="14"/>
              </w:rPr>
              <w:t>I090000440-266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AF0A0F"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F21B13F"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r>
      <w:tr w:rsidR="009E2FF4" w:rsidRPr="009E2FF4" w14:paraId="7B4FC35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F0CEA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210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33B8E0"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4840A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CONCENTRIX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E5AB0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S/M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DFDDC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AJ00259Y1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4BDCC8" w14:textId="77777777" w:rsidR="00F27C67" w:rsidRPr="009E2FF4" w:rsidRDefault="00F27C67">
            <w:pPr>
              <w:rPr>
                <w:rFonts w:ascii="Calibri" w:hAnsi="Calibri" w:cs="Calibri"/>
                <w:sz w:val="14"/>
                <w:szCs w:val="14"/>
              </w:rPr>
            </w:pPr>
            <w:r w:rsidRPr="009E2FF4">
              <w:rPr>
                <w:rFonts w:ascii="Calibri" w:hAnsi="Calibri" w:cs="Calibri"/>
                <w:sz w:val="14"/>
                <w:szCs w:val="14"/>
              </w:rPr>
              <w:t>I090001062-1833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61B50F"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16BB01A"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r>
      <w:tr w:rsidR="009E2FF4" w:rsidRPr="009E2FF4" w14:paraId="1436AC9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06B28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211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FBED0A"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C1661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CONCENTRIX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7712F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S/M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1F82E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AJ00261Y1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EE4E82" w14:textId="77777777" w:rsidR="00F27C67" w:rsidRPr="009E2FF4" w:rsidRDefault="00F27C67">
            <w:pPr>
              <w:rPr>
                <w:rFonts w:ascii="Calibri" w:hAnsi="Calibri" w:cs="Calibri"/>
                <w:sz w:val="14"/>
                <w:szCs w:val="14"/>
              </w:rPr>
            </w:pPr>
            <w:r w:rsidRPr="009E2FF4">
              <w:rPr>
                <w:rFonts w:ascii="Calibri" w:hAnsi="Calibri" w:cs="Calibri"/>
                <w:sz w:val="14"/>
                <w:szCs w:val="14"/>
              </w:rPr>
              <w:t>I090001062-1834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46A29A"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5D8AB75"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r>
      <w:tr w:rsidR="009E2FF4" w:rsidRPr="009E2FF4" w14:paraId="64B79AF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87740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212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7ABDE2"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D3475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CONCENTRIX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63BB7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S/M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1B207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AJ00214Y1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BA42F6" w14:textId="77777777" w:rsidR="00F27C67" w:rsidRPr="009E2FF4" w:rsidRDefault="00F27C67">
            <w:pPr>
              <w:rPr>
                <w:rFonts w:ascii="Calibri" w:hAnsi="Calibri" w:cs="Calibri"/>
                <w:sz w:val="14"/>
                <w:szCs w:val="14"/>
              </w:rPr>
            </w:pPr>
            <w:r w:rsidRPr="009E2FF4">
              <w:rPr>
                <w:rFonts w:ascii="Calibri" w:hAnsi="Calibri" w:cs="Calibri"/>
                <w:sz w:val="14"/>
                <w:szCs w:val="14"/>
              </w:rPr>
              <w:t>I090001062-1835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A7B241"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A6E4E1E"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r>
      <w:tr w:rsidR="009E2FF4" w:rsidRPr="009E2FF4" w14:paraId="10D7C19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C07C7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213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741522"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5B97D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CONCENTRIX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DCC87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S/M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02F09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AJ00256Y1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D3D021" w14:textId="77777777" w:rsidR="00F27C67" w:rsidRPr="009E2FF4" w:rsidRDefault="00F27C67">
            <w:pPr>
              <w:rPr>
                <w:rFonts w:ascii="Calibri" w:hAnsi="Calibri" w:cs="Calibri"/>
                <w:sz w:val="14"/>
                <w:szCs w:val="14"/>
              </w:rPr>
            </w:pPr>
            <w:r w:rsidRPr="009E2FF4">
              <w:rPr>
                <w:rFonts w:ascii="Calibri" w:hAnsi="Calibri" w:cs="Calibri"/>
                <w:sz w:val="14"/>
                <w:szCs w:val="14"/>
              </w:rPr>
              <w:t>I090001062-1836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E45995"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C4D6992"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r>
      <w:tr w:rsidR="009E2FF4" w:rsidRPr="009E2FF4" w14:paraId="1E008D7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2B40A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214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5C55B4"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50D11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CONCENTRIX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71BB5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S/M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2BDE1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AJ00182Y1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F476D2" w14:textId="77777777" w:rsidR="00F27C67" w:rsidRPr="009E2FF4" w:rsidRDefault="00F27C67">
            <w:pPr>
              <w:rPr>
                <w:rFonts w:ascii="Calibri" w:hAnsi="Calibri" w:cs="Calibri"/>
                <w:sz w:val="14"/>
                <w:szCs w:val="14"/>
              </w:rPr>
            </w:pPr>
            <w:r w:rsidRPr="009E2FF4">
              <w:rPr>
                <w:rFonts w:ascii="Calibri" w:hAnsi="Calibri" w:cs="Calibri"/>
                <w:sz w:val="14"/>
                <w:szCs w:val="14"/>
              </w:rPr>
              <w:t>I090001062-1837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7F14ED"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C52C29B"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r>
      <w:tr w:rsidR="009E2FF4" w:rsidRPr="009E2FF4" w14:paraId="14321CF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403AA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215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167DB2"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E0E08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CONCENTRIX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12136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S/M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7F1C0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AJ00268Y1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630891" w14:textId="77777777" w:rsidR="00F27C67" w:rsidRPr="009E2FF4" w:rsidRDefault="00F27C67">
            <w:pPr>
              <w:rPr>
                <w:rFonts w:ascii="Calibri" w:hAnsi="Calibri" w:cs="Calibri"/>
                <w:sz w:val="14"/>
                <w:szCs w:val="14"/>
              </w:rPr>
            </w:pPr>
            <w:r w:rsidRPr="009E2FF4">
              <w:rPr>
                <w:rFonts w:ascii="Calibri" w:hAnsi="Calibri" w:cs="Calibri"/>
                <w:sz w:val="14"/>
                <w:szCs w:val="14"/>
              </w:rPr>
              <w:t>I090001062-1838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4C7C38"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E462624"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r>
      <w:tr w:rsidR="009E2FF4" w:rsidRPr="009E2FF4" w14:paraId="0D8F52D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8D94F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216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9940F2"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5D3CA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LORMA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EBFFF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AV-07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C6D2B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0454744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8F5EC0" w14:textId="77777777" w:rsidR="00F27C67" w:rsidRPr="009E2FF4" w:rsidRDefault="00F27C67">
            <w:pPr>
              <w:rPr>
                <w:rFonts w:ascii="Calibri" w:hAnsi="Calibri" w:cs="Calibri"/>
                <w:sz w:val="14"/>
                <w:szCs w:val="14"/>
              </w:rPr>
            </w:pPr>
            <w:r w:rsidRPr="009E2FF4">
              <w:rPr>
                <w:rFonts w:ascii="Calibri" w:hAnsi="Calibri" w:cs="Calibri"/>
                <w:sz w:val="14"/>
                <w:szCs w:val="14"/>
              </w:rPr>
              <w:t>I060200282-725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32A72B"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F43F80A"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r>
      <w:tr w:rsidR="009E2FF4" w:rsidRPr="009E2FF4" w14:paraId="1A51E67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69558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217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02CC99" w14:textId="77777777" w:rsidR="00F27C67" w:rsidRPr="009E2FF4" w:rsidRDefault="00F27C67">
            <w:pPr>
              <w:rPr>
                <w:rFonts w:ascii="Calibri" w:hAnsi="Calibri" w:cs="Calibri"/>
                <w:sz w:val="14"/>
                <w:szCs w:val="14"/>
              </w:rPr>
            </w:pPr>
            <w:r w:rsidRPr="009E2FF4">
              <w:rPr>
                <w:rFonts w:ascii="Calibri" w:hAnsi="Calibri" w:cs="Calibri"/>
                <w:sz w:val="14"/>
                <w:szCs w:val="14"/>
              </w:rPr>
              <w:t>LAMPARA DE FOTOPOLIMERIZACION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6FD80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WOODPECKER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BF8B9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ILED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59F94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L2194046I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BD6DE4" w14:textId="77777777" w:rsidR="00F27C67" w:rsidRPr="009E2FF4" w:rsidRDefault="00F27C67">
            <w:pPr>
              <w:rPr>
                <w:rFonts w:ascii="Calibri" w:hAnsi="Calibri" w:cs="Calibri"/>
                <w:sz w:val="14"/>
                <w:szCs w:val="14"/>
              </w:rPr>
            </w:pPr>
            <w:r w:rsidRPr="009E2FF4">
              <w:rPr>
                <w:rFonts w:ascii="Calibri" w:hAnsi="Calibri" w:cs="Calibri"/>
                <w:sz w:val="14"/>
                <w:szCs w:val="14"/>
              </w:rPr>
              <w:t>I060400922-118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2D8DC8"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AA51636"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r>
      <w:tr w:rsidR="009E2FF4" w:rsidRPr="009E2FF4" w14:paraId="3C5349A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033CB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218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3C4DDC"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83B88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WOODPECKER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4BEBF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USD-K LED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A7338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S2110694KL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716823" w14:textId="77777777" w:rsidR="00F27C67" w:rsidRPr="009E2FF4" w:rsidRDefault="00F27C67">
            <w:pPr>
              <w:rPr>
                <w:rFonts w:ascii="Calibri" w:hAnsi="Calibri" w:cs="Calibri"/>
                <w:sz w:val="14"/>
                <w:szCs w:val="14"/>
              </w:rPr>
            </w:pPr>
            <w:r w:rsidRPr="009E2FF4">
              <w:rPr>
                <w:rFonts w:ascii="Calibri" w:hAnsi="Calibri" w:cs="Calibri"/>
                <w:sz w:val="14"/>
                <w:szCs w:val="14"/>
              </w:rPr>
              <w:t>I060400400-1207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B4DE4F"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CC13D24"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r>
      <w:tr w:rsidR="009E2FF4" w:rsidRPr="009E2FF4" w14:paraId="5611030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3D284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219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3F878E"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40494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WOODPECKER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47D17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USD-K LED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3C275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S2110695KL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BEDFF1" w14:textId="77777777" w:rsidR="00F27C67" w:rsidRPr="009E2FF4" w:rsidRDefault="00F27C67">
            <w:pPr>
              <w:rPr>
                <w:rFonts w:ascii="Calibri" w:hAnsi="Calibri" w:cs="Calibri"/>
                <w:sz w:val="14"/>
                <w:szCs w:val="14"/>
              </w:rPr>
            </w:pPr>
            <w:r w:rsidRPr="009E2FF4">
              <w:rPr>
                <w:rFonts w:ascii="Calibri" w:hAnsi="Calibri" w:cs="Calibri"/>
                <w:sz w:val="14"/>
                <w:szCs w:val="14"/>
              </w:rPr>
              <w:t>I060400400-1208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A2137F"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DD2ABAE"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r>
      <w:tr w:rsidR="009E2FF4" w:rsidRPr="009E2FF4" w14:paraId="77E015F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AF2FE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220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CDF934"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DE0785" w14:textId="77777777" w:rsidR="00F27C67" w:rsidRPr="009E2FF4" w:rsidRDefault="00F27C67">
            <w:pPr>
              <w:rPr>
                <w:rFonts w:ascii="Calibri" w:hAnsi="Calibri" w:cs="Calibri"/>
                <w:sz w:val="14"/>
                <w:szCs w:val="14"/>
              </w:rPr>
            </w:pPr>
            <w:r w:rsidRPr="009E2FF4">
              <w:rPr>
                <w:rFonts w:ascii="Calibri" w:hAnsi="Calibri" w:cs="Calibri"/>
                <w:sz w:val="14"/>
                <w:szCs w:val="14"/>
              </w:rPr>
              <w:t>ULTRAMINT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D36C08" w14:textId="77777777" w:rsidR="00F27C67" w:rsidRPr="009E2FF4" w:rsidRDefault="00F27C67">
            <w:pPr>
              <w:rPr>
                <w:rFonts w:ascii="Calibri" w:hAnsi="Calibri" w:cs="Calibri"/>
                <w:sz w:val="14"/>
                <w:szCs w:val="14"/>
              </w:rPr>
            </w:pPr>
            <w:r w:rsidRPr="009E2FF4">
              <w:rPr>
                <w:rFonts w:ascii="Calibri" w:hAnsi="Calibri" w:cs="Calibri"/>
                <w:sz w:val="14"/>
                <w:szCs w:val="14"/>
              </w:rPr>
              <w:t>EIGHTEETH</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E44C45" w14:textId="77777777" w:rsidR="00F27C67" w:rsidRPr="009E2FF4" w:rsidRDefault="00F27C67">
            <w:pPr>
              <w:rPr>
                <w:rFonts w:ascii="Calibri" w:hAnsi="Calibri" w:cs="Calibri"/>
                <w:sz w:val="14"/>
                <w:szCs w:val="14"/>
              </w:rPr>
            </w:pPr>
            <w:r w:rsidRPr="009E2FF4">
              <w:rPr>
                <w:rFonts w:ascii="Calibri" w:hAnsi="Calibri" w:cs="Calibri"/>
                <w:sz w:val="14"/>
                <w:szCs w:val="14"/>
              </w:rPr>
              <w:t>ESD1D1025A015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4EB2FB" w14:textId="77777777" w:rsidR="00F27C67" w:rsidRPr="009E2FF4" w:rsidRDefault="00F27C67">
            <w:pPr>
              <w:rPr>
                <w:rFonts w:ascii="Calibri" w:hAnsi="Calibri" w:cs="Calibri"/>
                <w:sz w:val="14"/>
                <w:szCs w:val="14"/>
              </w:rPr>
            </w:pPr>
            <w:r w:rsidRPr="009E2FF4">
              <w:rPr>
                <w:rFonts w:ascii="Calibri" w:hAnsi="Calibri" w:cs="Calibri"/>
                <w:sz w:val="14"/>
                <w:szCs w:val="14"/>
              </w:rPr>
              <w:t>I060200470-529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351EB4"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8E798DC"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r>
      <w:tr w:rsidR="009E2FF4" w:rsidRPr="009E2FF4" w14:paraId="0B9396A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B7DA6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221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439A3C"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80B554" w14:textId="77777777" w:rsidR="00F27C67" w:rsidRPr="009E2FF4" w:rsidRDefault="00F27C67">
            <w:pPr>
              <w:rPr>
                <w:rFonts w:ascii="Calibri" w:hAnsi="Calibri" w:cs="Calibri"/>
                <w:sz w:val="14"/>
                <w:szCs w:val="14"/>
              </w:rPr>
            </w:pPr>
            <w:r w:rsidRPr="009E2FF4">
              <w:rPr>
                <w:rFonts w:ascii="Calibri" w:hAnsi="Calibri" w:cs="Calibri"/>
                <w:sz w:val="14"/>
                <w:szCs w:val="14"/>
              </w:rPr>
              <w:t>ULTRAMINT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B946F0" w14:textId="77777777" w:rsidR="00F27C67" w:rsidRPr="009E2FF4" w:rsidRDefault="00F27C67">
            <w:pPr>
              <w:rPr>
                <w:rFonts w:ascii="Calibri" w:hAnsi="Calibri" w:cs="Calibri"/>
                <w:sz w:val="14"/>
                <w:szCs w:val="14"/>
              </w:rPr>
            </w:pPr>
            <w:r w:rsidRPr="009E2FF4">
              <w:rPr>
                <w:rFonts w:ascii="Calibri" w:hAnsi="Calibri" w:cs="Calibri"/>
                <w:sz w:val="14"/>
                <w:szCs w:val="14"/>
              </w:rPr>
              <w:t>EIGHTEETH</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E31C90" w14:textId="77777777" w:rsidR="00F27C67" w:rsidRPr="009E2FF4" w:rsidRDefault="00F27C67">
            <w:pPr>
              <w:rPr>
                <w:rFonts w:ascii="Calibri" w:hAnsi="Calibri" w:cs="Calibri"/>
                <w:sz w:val="14"/>
                <w:szCs w:val="14"/>
              </w:rPr>
            </w:pPr>
            <w:r w:rsidRPr="009E2FF4">
              <w:rPr>
                <w:rFonts w:ascii="Calibri" w:hAnsi="Calibri" w:cs="Calibri"/>
                <w:sz w:val="14"/>
                <w:szCs w:val="14"/>
              </w:rPr>
              <w:t>ESD1D1025A008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CB7CB4" w14:textId="77777777" w:rsidR="00F27C67" w:rsidRPr="009E2FF4" w:rsidRDefault="00F27C67">
            <w:pPr>
              <w:rPr>
                <w:rFonts w:ascii="Calibri" w:hAnsi="Calibri" w:cs="Calibri"/>
                <w:sz w:val="14"/>
                <w:szCs w:val="14"/>
              </w:rPr>
            </w:pPr>
            <w:r w:rsidRPr="009E2FF4">
              <w:rPr>
                <w:rFonts w:ascii="Calibri" w:hAnsi="Calibri" w:cs="Calibri"/>
                <w:sz w:val="14"/>
                <w:szCs w:val="14"/>
              </w:rPr>
              <w:t>I060200470-530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7BEEAA"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D7FD176"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r>
      <w:tr w:rsidR="009E2FF4" w:rsidRPr="009E2FF4" w14:paraId="2EF18E9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08398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222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9398E1"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5CC95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LORMA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A564D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AM21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19D87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0050597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92BAC2" w14:textId="77777777" w:rsidR="00F27C67" w:rsidRPr="009E2FF4" w:rsidRDefault="00F27C67">
            <w:pPr>
              <w:rPr>
                <w:rFonts w:ascii="Calibri" w:hAnsi="Calibri" w:cs="Calibri"/>
                <w:sz w:val="14"/>
                <w:szCs w:val="14"/>
              </w:rPr>
            </w:pPr>
            <w:r w:rsidRPr="009E2FF4">
              <w:rPr>
                <w:rFonts w:ascii="Calibri" w:hAnsi="Calibri" w:cs="Calibri"/>
                <w:sz w:val="14"/>
                <w:szCs w:val="14"/>
              </w:rPr>
              <w:t>I060200664-48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135050"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AFCCA81" w14:textId="77777777" w:rsidR="00F27C67" w:rsidRPr="009E2FF4" w:rsidRDefault="00F27C67">
            <w:pPr>
              <w:rPr>
                <w:rFonts w:ascii="Calibri" w:hAnsi="Calibri" w:cs="Calibri"/>
                <w:sz w:val="14"/>
                <w:szCs w:val="14"/>
              </w:rPr>
            </w:pPr>
            <w:r w:rsidRPr="009E2FF4">
              <w:rPr>
                <w:rFonts w:ascii="Calibri" w:hAnsi="Calibri" w:cs="Calibri"/>
                <w:sz w:val="14"/>
                <w:szCs w:val="14"/>
              </w:rPr>
              <w:t>H. PSIQUIATRICO</w:t>
            </w:r>
          </w:p>
        </w:tc>
      </w:tr>
      <w:tr w:rsidR="009E2FF4" w:rsidRPr="009E2FF4" w14:paraId="6EAE7F4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F89EB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223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EC7943"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F4E970" w14:textId="77777777" w:rsidR="00F27C67" w:rsidRPr="009E2FF4" w:rsidRDefault="00F27C67">
            <w:pPr>
              <w:rPr>
                <w:rFonts w:ascii="Calibri" w:hAnsi="Calibri" w:cs="Calibri"/>
                <w:sz w:val="14"/>
                <w:szCs w:val="14"/>
              </w:rPr>
            </w:pPr>
            <w:r w:rsidRPr="009E2FF4">
              <w:rPr>
                <w:rFonts w:ascii="Calibri" w:hAnsi="Calibri" w:cs="Calibri"/>
                <w:sz w:val="14"/>
                <w:szCs w:val="14"/>
              </w:rPr>
              <w:t>RITTER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AC4F52" w14:textId="77777777" w:rsidR="00F27C67" w:rsidRPr="009E2FF4" w:rsidRDefault="00F27C67">
            <w:pPr>
              <w:rPr>
                <w:rFonts w:ascii="Calibri" w:hAnsi="Calibri" w:cs="Calibri"/>
                <w:sz w:val="14"/>
                <w:szCs w:val="14"/>
              </w:rPr>
            </w:pPr>
            <w:r w:rsidRPr="009E2FF4">
              <w:rPr>
                <w:rFonts w:ascii="Calibri" w:hAnsi="Calibri" w:cs="Calibri"/>
                <w:sz w:val="14"/>
                <w:szCs w:val="14"/>
              </w:rPr>
              <w:t>EXCELLENCE</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6BCA43" w14:textId="77777777" w:rsidR="00F27C67" w:rsidRPr="009E2FF4" w:rsidRDefault="00F27C67">
            <w:pPr>
              <w:rPr>
                <w:rFonts w:ascii="Calibri" w:hAnsi="Calibri" w:cs="Calibri"/>
                <w:sz w:val="14"/>
                <w:szCs w:val="14"/>
              </w:rPr>
            </w:pPr>
            <w:r w:rsidRPr="009E2FF4">
              <w:rPr>
                <w:rFonts w:ascii="Calibri" w:hAnsi="Calibri" w:cs="Calibri"/>
                <w:sz w:val="14"/>
                <w:szCs w:val="14"/>
              </w:rPr>
              <w:t>KS-E16010529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3B6580" w14:textId="77777777" w:rsidR="00F27C67" w:rsidRPr="009E2FF4" w:rsidRDefault="00F27C67">
            <w:pPr>
              <w:rPr>
                <w:rFonts w:ascii="Calibri" w:hAnsi="Calibri" w:cs="Calibri"/>
                <w:sz w:val="14"/>
                <w:szCs w:val="14"/>
              </w:rPr>
            </w:pPr>
            <w:r w:rsidRPr="009E2FF4">
              <w:rPr>
                <w:rFonts w:ascii="Calibri" w:hAnsi="Calibri" w:cs="Calibri"/>
                <w:sz w:val="14"/>
                <w:szCs w:val="14"/>
              </w:rPr>
              <w:t>I090000440000368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B1AE53" w14:textId="77777777" w:rsidR="00F27C67" w:rsidRPr="009E2FF4" w:rsidRDefault="00F27C67">
            <w:pPr>
              <w:rPr>
                <w:rFonts w:ascii="Calibri" w:hAnsi="Calibri" w:cs="Calibri"/>
                <w:sz w:val="14"/>
                <w:szCs w:val="14"/>
              </w:rPr>
            </w:pPr>
            <w:r w:rsidRPr="009E2FF4">
              <w:rPr>
                <w:rFonts w:ascii="Calibri" w:hAnsi="Calibri" w:cs="Calibri"/>
                <w:sz w:val="14"/>
                <w:szCs w:val="14"/>
              </w:rPr>
              <w:t>HOSPITAL GENERAL MONTEMORELOS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679834A" w14:textId="77777777" w:rsidR="00F27C67" w:rsidRPr="009E2FF4" w:rsidRDefault="00F27C67">
            <w:pPr>
              <w:rPr>
                <w:rFonts w:ascii="Calibri" w:hAnsi="Calibri" w:cs="Calibri"/>
                <w:sz w:val="14"/>
                <w:szCs w:val="14"/>
              </w:rPr>
            </w:pPr>
            <w:r w:rsidRPr="009E2FF4">
              <w:rPr>
                <w:rFonts w:ascii="Calibri" w:hAnsi="Calibri" w:cs="Calibri"/>
                <w:sz w:val="14"/>
                <w:szCs w:val="14"/>
              </w:rPr>
              <w:t>HOSPITAL GENERAL MONTEMORELOS</w:t>
            </w:r>
          </w:p>
        </w:tc>
      </w:tr>
      <w:tr w:rsidR="009E2FF4" w:rsidRPr="009E2FF4" w14:paraId="284AB49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54C47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224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02F48F"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6CE32B" w14:textId="77777777" w:rsidR="00F27C67" w:rsidRPr="009E2FF4" w:rsidRDefault="00F27C67">
            <w:pPr>
              <w:rPr>
                <w:rFonts w:ascii="Calibri" w:hAnsi="Calibri" w:cs="Calibri"/>
                <w:sz w:val="14"/>
                <w:szCs w:val="14"/>
              </w:rPr>
            </w:pPr>
            <w:r w:rsidRPr="009E2FF4">
              <w:rPr>
                <w:rFonts w:ascii="Calibri" w:hAnsi="Calibri" w:cs="Calibri"/>
                <w:sz w:val="14"/>
                <w:szCs w:val="14"/>
              </w:rPr>
              <w:t>RITTER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53E4ED" w14:textId="77777777" w:rsidR="00F27C67" w:rsidRPr="009E2FF4" w:rsidRDefault="00F27C67">
            <w:pPr>
              <w:rPr>
                <w:rFonts w:ascii="Calibri" w:hAnsi="Calibri" w:cs="Calibri"/>
                <w:sz w:val="14"/>
                <w:szCs w:val="14"/>
              </w:rPr>
            </w:pPr>
            <w:r w:rsidRPr="009E2FF4">
              <w:rPr>
                <w:rFonts w:ascii="Calibri" w:hAnsi="Calibri" w:cs="Calibri"/>
                <w:sz w:val="14"/>
                <w:szCs w:val="14"/>
              </w:rPr>
              <w:t>EXCELLENCE</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823F20" w14:textId="77777777" w:rsidR="00F27C67" w:rsidRPr="009E2FF4" w:rsidRDefault="00F27C67">
            <w:pPr>
              <w:rPr>
                <w:rFonts w:ascii="Calibri" w:hAnsi="Calibri" w:cs="Calibri"/>
                <w:sz w:val="14"/>
                <w:szCs w:val="14"/>
              </w:rPr>
            </w:pPr>
            <w:r w:rsidRPr="009E2FF4">
              <w:rPr>
                <w:rFonts w:ascii="Calibri" w:hAnsi="Calibri" w:cs="Calibri"/>
                <w:sz w:val="14"/>
                <w:szCs w:val="14"/>
              </w:rPr>
              <w:t>KS-E16010530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BC7F19" w14:textId="77777777" w:rsidR="00F27C67" w:rsidRPr="009E2FF4" w:rsidRDefault="00F27C67">
            <w:pPr>
              <w:rPr>
                <w:rFonts w:ascii="Calibri" w:hAnsi="Calibri" w:cs="Calibri"/>
                <w:sz w:val="14"/>
                <w:szCs w:val="14"/>
              </w:rPr>
            </w:pPr>
            <w:r w:rsidRPr="009E2FF4">
              <w:rPr>
                <w:rFonts w:ascii="Calibri" w:hAnsi="Calibri" w:cs="Calibri"/>
                <w:sz w:val="14"/>
                <w:szCs w:val="14"/>
              </w:rPr>
              <w:t>I090000440000369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64BF11" w14:textId="77777777" w:rsidR="00F27C67" w:rsidRPr="009E2FF4" w:rsidRDefault="00F27C67">
            <w:pPr>
              <w:rPr>
                <w:rFonts w:ascii="Calibri" w:hAnsi="Calibri" w:cs="Calibri"/>
                <w:sz w:val="14"/>
                <w:szCs w:val="14"/>
              </w:rPr>
            </w:pPr>
            <w:r w:rsidRPr="009E2FF4">
              <w:rPr>
                <w:rFonts w:ascii="Calibri" w:hAnsi="Calibri" w:cs="Calibri"/>
                <w:sz w:val="14"/>
                <w:szCs w:val="14"/>
              </w:rPr>
              <w:t>HOSPITAL GENERAL MONTEMORELOS</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002D8FA" w14:textId="77777777" w:rsidR="00F27C67" w:rsidRPr="009E2FF4" w:rsidRDefault="00F27C67">
            <w:pPr>
              <w:rPr>
                <w:rFonts w:ascii="Calibri" w:hAnsi="Calibri" w:cs="Calibri"/>
                <w:sz w:val="14"/>
                <w:szCs w:val="14"/>
              </w:rPr>
            </w:pPr>
            <w:r w:rsidRPr="009E2FF4">
              <w:rPr>
                <w:rFonts w:ascii="Calibri" w:hAnsi="Calibri" w:cs="Calibri"/>
                <w:sz w:val="14"/>
                <w:szCs w:val="14"/>
              </w:rPr>
              <w:t>HOSPITAL GENERAL MONTEMORELOS</w:t>
            </w:r>
          </w:p>
        </w:tc>
      </w:tr>
      <w:tr w:rsidR="009E2FF4" w:rsidRPr="009E2FF4" w14:paraId="7D4DF7E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FE6FB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225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1103DE"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CE388F" w14:textId="77777777" w:rsidR="00F27C67" w:rsidRPr="009E2FF4" w:rsidRDefault="00F27C67">
            <w:pPr>
              <w:rPr>
                <w:rFonts w:ascii="Calibri" w:hAnsi="Calibri" w:cs="Calibri"/>
                <w:sz w:val="14"/>
                <w:szCs w:val="14"/>
              </w:rPr>
            </w:pPr>
            <w:r w:rsidRPr="009E2FF4">
              <w:rPr>
                <w:rFonts w:ascii="Calibri" w:hAnsi="Calibri" w:cs="Calibri"/>
                <w:sz w:val="14"/>
                <w:szCs w:val="14"/>
              </w:rPr>
              <w:t>ROJAS 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5CA8C7" w14:textId="77777777" w:rsidR="00F27C67" w:rsidRPr="009E2FF4" w:rsidRDefault="00F27C67">
            <w:pPr>
              <w:rPr>
                <w:rFonts w:ascii="Calibri" w:hAnsi="Calibri" w:cs="Calibri"/>
                <w:sz w:val="14"/>
                <w:szCs w:val="14"/>
              </w:rPr>
            </w:pPr>
            <w:r w:rsidRPr="009E2FF4">
              <w:rPr>
                <w:rFonts w:ascii="Calibri" w:hAnsi="Calibri" w:cs="Calibri"/>
                <w:sz w:val="14"/>
                <w:szCs w:val="14"/>
              </w:rPr>
              <w:t>TIORANE</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C3CA8A" w14:textId="77777777" w:rsidR="00F27C67" w:rsidRPr="009E2FF4" w:rsidRDefault="00F27C67">
            <w:pPr>
              <w:rPr>
                <w:rFonts w:ascii="Calibri" w:hAnsi="Calibri" w:cs="Calibri"/>
                <w:sz w:val="14"/>
                <w:szCs w:val="14"/>
              </w:rPr>
            </w:pPr>
            <w:r w:rsidRPr="009E2FF4">
              <w:rPr>
                <w:rFonts w:ascii="Calibri" w:hAnsi="Calibri" w:cs="Calibri"/>
                <w:sz w:val="14"/>
                <w:szCs w:val="14"/>
              </w:rPr>
              <w:t>RD-7572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3DC781" w14:textId="77777777" w:rsidR="00F27C67" w:rsidRPr="009E2FF4" w:rsidRDefault="00F27C67">
            <w:pPr>
              <w:rPr>
                <w:rFonts w:ascii="Calibri" w:hAnsi="Calibri" w:cs="Calibri"/>
                <w:sz w:val="14"/>
                <w:szCs w:val="14"/>
              </w:rPr>
            </w:pPr>
            <w:r w:rsidRPr="009E2FF4">
              <w:rPr>
                <w:rFonts w:ascii="Calibri" w:hAnsi="Calibri" w:cs="Calibri"/>
                <w:sz w:val="14"/>
                <w:szCs w:val="14"/>
              </w:rPr>
              <w:t>I090000440-392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1B829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36ED0D2" w14:textId="77777777" w:rsidR="00F27C67" w:rsidRPr="009E2FF4" w:rsidRDefault="00F27C67">
            <w:pPr>
              <w:rPr>
                <w:rFonts w:ascii="Calibri" w:hAnsi="Calibri" w:cs="Calibri"/>
                <w:sz w:val="14"/>
                <w:szCs w:val="14"/>
              </w:rPr>
            </w:pPr>
            <w:r w:rsidRPr="009E2FF4">
              <w:rPr>
                <w:rFonts w:ascii="Calibri" w:hAnsi="Calibri" w:cs="Calibri"/>
                <w:sz w:val="14"/>
                <w:szCs w:val="14"/>
              </w:rPr>
              <w:t>C.S.U. PLUTARCO ELIAS CALLES</w:t>
            </w:r>
          </w:p>
        </w:tc>
      </w:tr>
      <w:tr w:rsidR="009E2FF4" w:rsidRPr="009E2FF4" w14:paraId="15BB8FA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2D582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226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9C93C8"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DE4CE7"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390D77"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C65604"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DE8B61" w14:textId="77777777" w:rsidR="00F27C67" w:rsidRPr="009E2FF4" w:rsidRDefault="00F27C67">
            <w:pPr>
              <w:rPr>
                <w:rFonts w:ascii="Calibri" w:hAnsi="Calibri" w:cs="Calibri"/>
                <w:sz w:val="14"/>
                <w:szCs w:val="14"/>
              </w:rPr>
            </w:pPr>
            <w:r w:rsidRPr="009E2FF4">
              <w:rPr>
                <w:rFonts w:ascii="Calibri" w:hAnsi="Calibri" w:cs="Calibri"/>
                <w:sz w:val="14"/>
                <w:szCs w:val="14"/>
              </w:rPr>
              <w:t>I090906934-131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95DD5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F59DE8C" w14:textId="77777777" w:rsidR="00F27C67" w:rsidRPr="009E2FF4" w:rsidRDefault="00F27C67">
            <w:pPr>
              <w:rPr>
                <w:rFonts w:ascii="Calibri" w:hAnsi="Calibri" w:cs="Calibri"/>
                <w:sz w:val="14"/>
                <w:szCs w:val="14"/>
              </w:rPr>
            </w:pPr>
            <w:r w:rsidRPr="009E2FF4">
              <w:rPr>
                <w:rFonts w:ascii="Calibri" w:hAnsi="Calibri" w:cs="Calibri"/>
                <w:sz w:val="14"/>
                <w:szCs w:val="14"/>
              </w:rPr>
              <w:t>C.S.U. PLUTARCO ELIAS CALLES</w:t>
            </w:r>
          </w:p>
        </w:tc>
      </w:tr>
      <w:tr w:rsidR="009E2FF4" w:rsidRPr="009E2FF4" w14:paraId="7ADC2B3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83D27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227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2EDBCD"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B331DF"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8D0F28"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8B2E86" w14:textId="77777777" w:rsidR="00F27C67" w:rsidRPr="009E2FF4" w:rsidRDefault="00F27C67">
            <w:pPr>
              <w:rPr>
                <w:rFonts w:ascii="Calibri" w:hAnsi="Calibri" w:cs="Calibri"/>
                <w:sz w:val="14"/>
                <w:szCs w:val="14"/>
              </w:rPr>
            </w:pPr>
            <w:r w:rsidRPr="009E2FF4">
              <w:rPr>
                <w:rFonts w:ascii="Calibri" w:hAnsi="Calibri" w:cs="Calibri"/>
                <w:sz w:val="14"/>
                <w:szCs w:val="14"/>
              </w:rPr>
              <w:t>Z05467J3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849EFA" w14:textId="77777777" w:rsidR="00F27C67" w:rsidRPr="009E2FF4" w:rsidRDefault="00F27C67">
            <w:pPr>
              <w:rPr>
                <w:rFonts w:ascii="Calibri" w:hAnsi="Calibri" w:cs="Calibri"/>
                <w:sz w:val="14"/>
                <w:szCs w:val="14"/>
              </w:rPr>
            </w:pPr>
            <w:r w:rsidRPr="009E2FF4">
              <w:rPr>
                <w:rFonts w:ascii="Calibri" w:hAnsi="Calibri" w:cs="Calibri"/>
                <w:sz w:val="14"/>
                <w:szCs w:val="14"/>
              </w:rPr>
              <w:t>I090001062-1132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D39D9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3504E64" w14:textId="77777777" w:rsidR="00F27C67" w:rsidRPr="009E2FF4" w:rsidRDefault="00F27C67">
            <w:pPr>
              <w:rPr>
                <w:rFonts w:ascii="Calibri" w:hAnsi="Calibri" w:cs="Calibri"/>
                <w:sz w:val="14"/>
                <w:szCs w:val="14"/>
              </w:rPr>
            </w:pPr>
            <w:r w:rsidRPr="009E2FF4">
              <w:rPr>
                <w:rFonts w:ascii="Calibri" w:hAnsi="Calibri" w:cs="Calibri"/>
                <w:sz w:val="14"/>
                <w:szCs w:val="14"/>
              </w:rPr>
              <w:t>C.S.U. PLUTARCO ELIAS CALLES</w:t>
            </w:r>
          </w:p>
        </w:tc>
      </w:tr>
      <w:tr w:rsidR="009E2FF4" w:rsidRPr="009E2FF4" w14:paraId="7514A7C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71E0F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228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D09923"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8F7DBF" w14:textId="77777777" w:rsidR="00F27C67" w:rsidRPr="009E2FF4" w:rsidRDefault="00F27C67">
            <w:pPr>
              <w:rPr>
                <w:rFonts w:ascii="Calibri" w:hAnsi="Calibri" w:cs="Calibri"/>
                <w:sz w:val="14"/>
                <w:szCs w:val="14"/>
              </w:rPr>
            </w:pPr>
            <w:r w:rsidRPr="009E2FF4">
              <w:rPr>
                <w:rFonts w:ascii="Calibri" w:hAnsi="Calibri" w:cs="Calibri"/>
                <w:sz w:val="14"/>
                <w:szCs w:val="14"/>
              </w:rPr>
              <w:t>TORQUE MASTER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D804C5"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3BC121" w14:textId="77777777" w:rsidR="00F27C67" w:rsidRPr="009E2FF4" w:rsidRDefault="00F27C67">
            <w:pPr>
              <w:rPr>
                <w:rFonts w:ascii="Calibri" w:hAnsi="Calibri" w:cs="Calibri"/>
                <w:sz w:val="14"/>
                <w:szCs w:val="14"/>
              </w:rPr>
            </w:pPr>
            <w:r w:rsidRPr="009E2FF4">
              <w:rPr>
                <w:rFonts w:ascii="Calibri" w:hAnsi="Calibri" w:cs="Calibri"/>
                <w:sz w:val="14"/>
                <w:szCs w:val="14"/>
              </w:rPr>
              <w:t>T20201267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6CAE03" w14:textId="77777777" w:rsidR="00F27C67" w:rsidRPr="009E2FF4" w:rsidRDefault="00F27C67">
            <w:pPr>
              <w:rPr>
                <w:rFonts w:ascii="Calibri" w:hAnsi="Calibri" w:cs="Calibri"/>
                <w:sz w:val="14"/>
                <w:szCs w:val="14"/>
              </w:rPr>
            </w:pPr>
            <w:r w:rsidRPr="009E2FF4">
              <w:rPr>
                <w:rFonts w:ascii="Calibri" w:hAnsi="Calibri" w:cs="Calibri"/>
                <w:sz w:val="14"/>
                <w:szCs w:val="14"/>
              </w:rPr>
              <w:t>I090001062-1797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5C643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E7D3987" w14:textId="77777777" w:rsidR="00F27C67" w:rsidRPr="009E2FF4" w:rsidRDefault="00F27C67">
            <w:pPr>
              <w:rPr>
                <w:rFonts w:ascii="Calibri" w:hAnsi="Calibri" w:cs="Calibri"/>
                <w:sz w:val="14"/>
                <w:szCs w:val="14"/>
              </w:rPr>
            </w:pPr>
            <w:r w:rsidRPr="009E2FF4">
              <w:rPr>
                <w:rFonts w:ascii="Calibri" w:hAnsi="Calibri" w:cs="Calibri"/>
                <w:sz w:val="14"/>
                <w:szCs w:val="14"/>
              </w:rPr>
              <w:t>C.S.U. PLUTARCO ELIAS CALLES</w:t>
            </w:r>
          </w:p>
        </w:tc>
      </w:tr>
      <w:tr w:rsidR="009E2FF4" w:rsidRPr="009E2FF4" w14:paraId="2F61300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75CF9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229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AAB525"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F4109F"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2EAF35" w14:textId="77777777" w:rsidR="00F27C67" w:rsidRPr="009E2FF4" w:rsidRDefault="00F27C67">
            <w:pPr>
              <w:rPr>
                <w:rFonts w:ascii="Calibri" w:hAnsi="Calibri" w:cs="Calibri"/>
                <w:sz w:val="14"/>
                <w:szCs w:val="14"/>
              </w:rPr>
            </w:pPr>
            <w:r w:rsidRPr="009E2FF4">
              <w:rPr>
                <w:rFonts w:ascii="Calibri" w:hAnsi="Calibri" w:cs="Calibri"/>
                <w:sz w:val="14"/>
                <w:szCs w:val="14"/>
              </w:rPr>
              <w:t>M7</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043913" w14:textId="77777777" w:rsidR="00F27C67" w:rsidRPr="009E2FF4" w:rsidRDefault="00F27C67">
            <w:pPr>
              <w:rPr>
                <w:rFonts w:ascii="Calibri" w:hAnsi="Calibri" w:cs="Calibri"/>
                <w:sz w:val="14"/>
                <w:szCs w:val="14"/>
              </w:rPr>
            </w:pPr>
            <w:r w:rsidRPr="009E2FF4">
              <w:rPr>
                <w:rFonts w:ascii="Calibri" w:hAnsi="Calibri" w:cs="Calibri"/>
                <w:sz w:val="14"/>
                <w:szCs w:val="14"/>
              </w:rPr>
              <w:t>V1027971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0E9047" w14:textId="77777777" w:rsidR="00F27C67" w:rsidRPr="009E2FF4" w:rsidRDefault="00F27C67">
            <w:pPr>
              <w:rPr>
                <w:rFonts w:ascii="Calibri" w:hAnsi="Calibri" w:cs="Calibri"/>
                <w:sz w:val="14"/>
                <w:szCs w:val="14"/>
              </w:rPr>
            </w:pPr>
            <w:r w:rsidRPr="009E2FF4">
              <w:rPr>
                <w:rFonts w:ascii="Calibri" w:hAnsi="Calibri" w:cs="Calibri"/>
                <w:sz w:val="14"/>
                <w:szCs w:val="14"/>
              </w:rPr>
              <w:t>I060200282-408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C1CFB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94B0DE7" w14:textId="77777777" w:rsidR="00F27C67" w:rsidRPr="009E2FF4" w:rsidRDefault="00F27C67">
            <w:pPr>
              <w:rPr>
                <w:rFonts w:ascii="Calibri" w:hAnsi="Calibri" w:cs="Calibri"/>
                <w:sz w:val="14"/>
                <w:szCs w:val="14"/>
              </w:rPr>
            </w:pPr>
            <w:r w:rsidRPr="009E2FF4">
              <w:rPr>
                <w:rFonts w:ascii="Calibri" w:hAnsi="Calibri" w:cs="Calibri"/>
                <w:sz w:val="14"/>
                <w:szCs w:val="14"/>
              </w:rPr>
              <w:t>C.S.U. PLUTARCO ELIAS CALLES</w:t>
            </w:r>
          </w:p>
        </w:tc>
      </w:tr>
      <w:tr w:rsidR="009E2FF4" w:rsidRPr="009E2FF4" w14:paraId="7AC656A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7B957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230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20EC4A"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159D5C" w14:textId="77777777" w:rsidR="00F27C67" w:rsidRPr="009E2FF4" w:rsidRDefault="00F27C67">
            <w:pPr>
              <w:rPr>
                <w:rFonts w:ascii="Calibri" w:hAnsi="Calibri" w:cs="Calibri"/>
                <w:sz w:val="14"/>
                <w:szCs w:val="14"/>
              </w:rPr>
            </w:pPr>
            <w:r w:rsidRPr="009E2FF4">
              <w:rPr>
                <w:rFonts w:ascii="Calibri" w:hAnsi="Calibri" w:cs="Calibri"/>
                <w:sz w:val="14"/>
                <w:szCs w:val="14"/>
              </w:rPr>
              <w:t>APOZA ENTREPISE CO 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42C164" w14:textId="77777777" w:rsidR="00F27C67" w:rsidRPr="009E2FF4" w:rsidRDefault="00F27C67">
            <w:pPr>
              <w:rPr>
                <w:rFonts w:ascii="Calibri" w:hAnsi="Calibri" w:cs="Calibri"/>
                <w:sz w:val="14"/>
                <w:szCs w:val="14"/>
              </w:rPr>
            </w:pPr>
            <w:r w:rsidRPr="009E2FF4">
              <w:rPr>
                <w:rFonts w:ascii="Calibri" w:hAnsi="Calibri" w:cs="Calibri"/>
                <w:sz w:val="14"/>
                <w:szCs w:val="14"/>
              </w:rPr>
              <w:t>D-2000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01F38B" w14:textId="77777777" w:rsidR="00F27C67" w:rsidRPr="009E2FF4" w:rsidRDefault="00F27C67">
            <w:pPr>
              <w:rPr>
                <w:rFonts w:ascii="Calibri" w:hAnsi="Calibri" w:cs="Calibri"/>
                <w:sz w:val="14"/>
                <w:szCs w:val="14"/>
              </w:rPr>
            </w:pPr>
            <w:r w:rsidRPr="009E2FF4">
              <w:rPr>
                <w:rFonts w:ascii="Calibri" w:hAnsi="Calibri" w:cs="Calibri"/>
                <w:sz w:val="14"/>
                <w:szCs w:val="14"/>
              </w:rPr>
              <w:t>17020110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E8E9A5" w14:textId="77777777" w:rsidR="00F27C67" w:rsidRPr="009E2FF4" w:rsidRDefault="00F27C67">
            <w:pPr>
              <w:rPr>
                <w:rFonts w:ascii="Calibri" w:hAnsi="Calibri" w:cs="Calibri"/>
                <w:sz w:val="14"/>
                <w:szCs w:val="14"/>
              </w:rPr>
            </w:pPr>
            <w:r w:rsidRPr="009E2FF4">
              <w:rPr>
                <w:rFonts w:ascii="Calibri" w:hAnsi="Calibri" w:cs="Calibri"/>
                <w:sz w:val="14"/>
                <w:szCs w:val="14"/>
              </w:rPr>
              <w:t>I060400922-103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584A1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91F2474" w14:textId="77777777" w:rsidR="00F27C67" w:rsidRPr="009E2FF4" w:rsidRDefault="00F27C67">
            <w:pPr>
              <w:rPr>
                <w:rFonts w:ascii="Calibri" w:hAnsi="Calibri" w:cs="Calibri"/>
                <w:sz w:val="14"/>
                <w:szCs w:val="14"/>
              </w:rPr>
            </w:pPr>
            <w:r w:rsidRPr="009E2FF4">
              <w:rPr>
                <w:rFonts w:ascii="Calibri" w:hAnsi="Calibri" w:cs="Calibri"/>
                <w:sz w:val="14"/>
                <w:szCs w:val="14"/>
              </w:rPr>
              <w:t>C.S.U. PLUTARCO ELIAS CALLES</w:t>
            </w:r>
          </w:p>
        </w:tc>
      </w:tr>
      <w:tr w:rsidR="009E2FF4" w:rsidRPr="009E2FF4" w14:paraId="789404D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F6F65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231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55784C"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F4A56A" w14:textId="77777777" w:rsidR="00F27C67" w:rsidRPr="009E2FF4" w:rsidRDefault="00F27C67">
            <w:pPr>
              <w:rPr>
                <w:rFonts w:ascii="Calibri" w:hAnsi="Calibri" w:cs="Calibri"/>
                <w:sz w:val="14"/>
                <w:szCs w:val="14"/>
              </w:rPr>
            </w:pPr>
            <w:r w:rsidRPr="009E2FF4">
              <w:rPr>
                <w:rFonts w:ascii="Calibri" w:hAnsi="Calibri" w:cs="Calibri"/>
                <w:sz w:val="14"/>
                <w:szCs w:val="14"/>
              </w:rPr>
              <w:t>ZEYCO</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7AE158" w14:textId="77777777" w:rsidR="00F27C67" w:rsidRPr="009E2FF4" w:rsidRDefault="00F27C67">
            <w:pPr>
              <w:rPr>
                <w:rFonts w:ascii="Calibri" w:hAnsi="Calibri" w:cs="Calibri"/>
                <w:sz w:val="14"/>
                <w:szCs w:val="14"/>
              </w:rPr>
            </w:pPr>
            <w:r w:rsidRPr="009E2FF4">
              <w:rPr>
                <w:rFonts w:ascii="Calibri" w:hAnsi="Calibri" w:cs="Calibri"/>
                <w:sz w:val="14"/>
                <w:szCs w:val="14"/>
              </w:rPr>
              <w:t>ULTRAMAT SUS SERIE 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23E753" w14:textId="77777777" w:rsidR="00F27C67" w:rsidRPr="009E2FF4" w:rsidRDefault="00F27C67">
            <w:pPr>
              <w:rPr>
                <w:rFonts w:ascii="Calibri" w:hAnsi="Calibri" w:cs="Calibri"/>
                <w:sz w:val="14"/>
                <w:szCs w:val="14"/>
              </w:rPr>
            </w:pPr>
            <w:r w:rsidRPr="009E2FF4">
              <w:rPr>
                <w:rFonts w:ascii="Calibri" w:hAnsi="Calibri" w:cs="Calibri"/>
                <w:sz w:val="14"/>
                <w:szCs w:val="14"/>
              </w:rPr>
              <w:t>128971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6E4CBF" w14:textId="77777777" w:rsidR="00F27C67" w:rsidRPr="009E2FF4" w:rsidRDefault="00F27C67">
            <w:pPr>
              <w:rPr>
                <w:rFonts w:ascii="Calibri" w:hAnsi="Calibri" w:cs="Calibri"/>
                <w:sz w:val="14"/>
                <w:szCs w:val="14"/>
              </w:rPr>
            </w:pPr>
            <w:r w:rsidRPr="009E2FF4">
              <w:rPr>
                <w:rFonts w:ascii="Calibri" w:hAnsi="Calibri" w:cs="Calibri"/>
                <w:sz w:val="14"/>
                <w:szCs w:val="14"/>
              </w:rPr>
              <w:t>I060200664-9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82FCF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22ECDA5" w14:textId="77777777" w:rsidR="00F27C67" w:rsidRPr="009E2FF4" w:rsidRDefault="00F27C67">
            <w:pPr>
              <w:rPr>
                <w:rFonts w:ascii="Calibri" w:hAnsi="Calibri" w:cs="Calibri"/>
                <w:sz w:val="14"/>
                <w:szCs w:val="14"/>
              </w:rPr>
            </w:pPr>
            <w:r w:rsidRPr="009E2FF4">
              <w:rPr>
                <w:rFonts w:ascii="Calibri" w:hAnsi="Calibri" w:cs="Calibri"/>
                <w:sz w:val="14"/>
                <w:szCs w:val="14"/>
              </w:rPr>
              <w:t>C.S.U. PLUTARCO ELIAS CALLES</w:t>
            </w:r>
          </w:p>
        </w:tc>
      </w:tr>
      <w:tr w:rsidR="009E2FF4" w:rsidRPr="009E2FF4" w14:paraId="4794A7F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8A740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232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92657F"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4C8603" w14:textId="77777777" w:rsidR="00F27C67" w:rsidRPr="009E2FF4" w:rsidRDefault="00F27C67">
            <w:pPr>
              <w:rPr>
                <w:rFonts w:ascii="Calibri" w:hAnsi="Calibri" w:cs="Calibri"/>
                <w:sz w:val="14"/>
                <w:szCs w:val="14"/>
              </w:rPr>
            </w:pPr>
            <w:r w:rsidRPr="009E2FF4">
              <w:rPr>
                <w:rFonts w:ascii="Calibri" w:hAnsi="Calibri" w:cs="Calibri"/>
                <w:sz w:val="14"/>
                <w:szCs w:val="14"/>
              </w:rPr>
              <w:t>JO SUAREZ</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BE08DE" w14:textId="77777777" w:rsidR="00F27C67" w:rsidRPr="009E2FF4" w:rsidRDefault="00F27C67">
            <w:pPr>
              <w:rPr>
                <w:rFonts w:ascii="Calibri" w:hAnsi="Calibri" w:cs="Calibri"/>
                <w:sz w:val="14"/>
                <w:szCs w:val="14"/>
              </w:rPr>
            </w:pPr>
            <w:r w:rsidRPr="009E2FF4">
              <w:rPr>
                <w:rFonts w:ascii="Calibri" w:hAnsi="Calibri" w:cs="Calibri"/>
                <w:sz w:val="14"/>
                <w:szCs w:val="14"/>
              </w:rPr>
              <w:t>PRACTICO</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66F614" w14:textId="77777777" w:rsidR="00F27C67" w:rsidRPr="009E2FF4" w:rsidRDefault="00F27C67">
            <w:pPr>
              <w:rPr>
                <w:rFonts w:ascii="Calibri" w:hAnsi="Calibri" w:cs="Calibri"/>
                <w:sz w:val="14"/>
                <w:szCs w:val="14"/>
              </w:rPr>
            </w:pPr>
            <w:r w:rsidRPr="009E2FF4">
              <w:rPr>
                <w:rFonts w:ascii="Calibri" w:hAnsi="Calibri" w:cs="Calibri"/>
                <w:sz w:val="14"/>
                <w:szCs w:val="14"/>
              </w:rPr>
              <w:t>1038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B3767" w14:textId="77777777" w:rsidR="00F27C67" w:rsidRPr="009E2FF4" w:rsidRDefault="00F27C67">
            <w:pPr>
              <w:rPr>
                <w:rFonts w:ascii="Calibri" w:hAnsi="Calibri" w:cs="Calibri"/>
                <w:sz w:val="14"/>
                <w:szCs w:val="14"/>
              </w:rPr>
            </w:pPr>
            <w:r w:rsidRPr="009E2FF4">
              <w:rPr>
                <w:rFonts w:ascii="Calibri" w:hAnsi="Calibri" w:cs="Calibri"/>
                <w:sz w:val="14"/>
                <w:szCs w:val="14"/>
              </w:rPr>
              <w:t>I090000440-229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8957F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10067A3" w14:textId="77777777" w:rsidR="00F27C67" w:rsidRPr="009E2FF4" w:rsidRDefault="00F27C67">
            <w:pPr>
              <w:rPr>
                <w:rFonts w:ascii="Calibri" w:hAnsi="Calibri" w:cs="Calibri"/>
                <w:sz w:val="14"/>
                <w:szCs w:val="14"/>
              </w:rPr>
            </w:pPr>
            <w:r w:rsidRPr="009E2FF4">
              <w:rPr>
                <w:rFonts w:ascii="Calibri" w:hAnsi="Calibri" w:cs="Calibri"/>
                <w:sz w:val="14"/>
                <w:szCs w:val="14"/>
              </w:rPr>
              <w:t>C.S.U. GARZA NIETO</w:t>
            </w:r>
          </w:p>
        </w:tc>
      </w:tr>
      <w:tr w:rsidR="009E2FF4" w:rsidRPr="009E2FF4" w14:paraId="54EF118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FB863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233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58D8A0"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7B5A81" w14:textId="77777777" w:rsidR="00F27C67" w:rsidRPr="009E2FF4" w:rsidRDefault="00F27C67">
            <w:pPr>
              <w:rPr>
                <w:rFonts w:ascii="Calibri" w:hAnsi="Calibri" w:cs="Calibri"/>
                <w:sz w:val="14"/>
                <w:szCs w:val="14"/>
              </w:rPr>
            </w:pPr>
            <w:r w:rsidRPr="009E2FF4">
              <w:rPr>
                <w:rFonts w:ascii="Calibri" w:hAnsi="Calibri" w:cs="Calibri"/>
                <w:sz w:val="14"/>
                <w:szCs w:val="14"/>
              </w:rPr>
              <w:t>IDEA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4BBB4F"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5DCB99"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5876D6" w14:textId="77777777" w:rsidR="00F27C67" w:rsidRPr="009E2FF4" w:rsidRDefault="00F27C67">
            <w:pPr>
              <w:rPr>
                <w:rFonts w:ascii="Calibri" w:hAnsi="Calibri" w:cs="Calibri"/>
                <w:sz w:val="14"/>
                <w:szCs w:val="14"/>
              </w:rPr>
            </w:pPr>
            <w:r w:rsidRPr="009E2FF4">
              <w:rPr>
                <w:rFonts w:ascii="Calibri" w:hAnsi="Calibri" w:cs="Calibri"/>
                <w:sz w:val="14"/>
                <w:szCs w:val="14"/>
              </w:rPr>
              <w:t>I090000182-8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D3C9C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6F1CA6A" w14:textId="77777777" w:rsidR="00F27C67" w:rsidRPr="009E2FF4" w:rsidRDefault="00F27C67">
            <w:pPr>
              <w:rPr>
                <w:rFonts w:ascii="Calibri" w:hAnsi="Calibri" w:cs="Calibri"/>
                <w:sz w:val="14"/>
                <w:szCs w:val="14"/>
              </w:rPr>
            </w:pPr>
            <w:r w:rsidRPr="009E2FF4">
              <w:rPr>
                <w:rFonts w:ascii="Calibri" w:hAnsi="Calibri" w:cs="Calibri"/>
                <w:sz w:val="14"/>
                <w:szCs w:val="14"/>
              </w:rPr>
              <w:t>C.S.U. GARZA NIETO</w:t>
            </w:r>
          </w:p>
        </w:tc>
      </w:tr>
      <w:tr w:rsidR="009E2FF4" w:rsidRPr="009E2FF4" w14:paraId="04CFE94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80841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234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595A73"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EFC8D1" w14:textId="77777777" w:rsidR="00F27C67" w:rsidRPr="009E2FF4" w:rsidRDefault="00F27C67">
            <w:pPr>
              <w:rPr>
                <w:rFonts w:ascii="Calibri" w:hAnsi="Calibri" w:cs="Calibri"/>
                <w:sz w:val="14"/>
                <w:szCs w:val="14"/>
              </w:rPr>
            </w:pPr>
            <w:r w:rsidRPr="009E2FF4">
              <w:rPr>
                <w:rFonts w:ascii="Calibri" w:hAnsi="Calibri" w:cs="Calibri"/>
                <w:sz w:val="14"/>
                <w:szCs w:val="14"/>
              </w:rPr>
              <w:t>SMARTIIK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F7C801" w14:textId="77777777" w:rsidR="00F27C67" w:rsidRPr="009E2FF4" w:rsidRDefault="00F27C67">
            <w:pPr>
              <w:rPr>
                <w:rFonts w:ascii="Calibri" w:hAnsi="Calibri" w:cs="Calibri"/>
                <w:sz w:val="14"/>
                <w:szCs w:val="14"/>
              </w:rPr>
            </w:pPr>
            <w:r w:rsidRPr="009E2FF4">
              <w:rPr>
                <w:rFonts w:ascii="Calibri" w:hAnsi="Calibri" w:cs="Calibri"/>
                <w:sz w:val="14"/>
                <w:szCs w:val="14"/>
              </w:rPr>
              <w:t>1 HP</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C08C2E" w14:textId="77777777" w:rsidR="00F27C67" w:rsidRPr="009E2FF4" w:rsidRDefault="00F27C67">
            <w:pPr>
              <w:rPr>
                <w:rFonts w:ascii="Calibri" w:hAnsi="Calibri" w:cs="Calibri"/>
                <w:sz w:val="14"/>
                <w:szCs w:val="14"/>
              </w:rPr>
            </w:pPr>
            <w:r w:rsidRPr="009E2FF4">
              <w:rPr>
                <w:rFonts w:ascii="Calibri" w:hAnsi="Calibri" w:cs="Calibri"/>
                <w:sz w:val="14"/>
                <w:szCs w:val="14"/>
              </w:rPr>
              <w:t>SM0020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CE94EE" w14:textId="77777777" w:rsidR="00F27C67" w:rsidRPr="009E2FF4" w:rsidRDefault="00F27C67">
            <w:pPr>
              <w:rPr>
                <w:rFonts w:ascii="Calibri" w:hAnsi="Calibri" w:cs="Calibri"/>
                <w:sz w:val="14"/>
                <w:szCs w:val="14"/>
              </w:rPr>
            </w:pPr>
            <w:r w:rsidRPr="009E2FF4">
              <w:rPr>
                <w:rFonts w:ascii="Calibri" w:hAnsi="Calibri" w:cs="Calibri"/>
                <w:sz w:val="14"/>
                <w:szCs w:val="14"/>
              </w:rPr>
              <w:t>I090906934-218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344E9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8B7F8C8" w14:textId="77777777" w:rsidR="00F27C67" w:rsidRPr="009E2FF4" w:rsidRDefault="00F27C67">
            <w:pPr>
              <w:rPr>
                <w:rFonts w:ascii="Calibri" w:hAnsi="Calibri" w:cs="Calibri"/>
                <w:sz w:val="14"/>
                <w:szCs w:val="14"/>
              </w:rPr>
            </w:pPr>
            <w:r w:rsidRPr="009E2FF4">
              <w:rPr>
                <w:rFonts w:ascii="Calibri" w:hAnsi="Calibri" w:cs="Calibri"/>
                <w:sz w:val="14"/>
                <w:szCs w:val="14"/>
              </w:rPr>
              <w:t>C.S.U. GARZA NIETO</w:t>
            </w:r>
          </w:p>
        </w:tc>
      </w:tr>
      <w:tr w:rsidR="009E2FF4" w:rsidRPr="009E2FF4" w14:paraId="76D7751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35DDE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235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8DCF57"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5804D6"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BE637A"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FB2214" w14:textId="77777777" w:rsidR="00F27C67" w:rsidRPr="009E2FF4" w:rsidRDefault="00F27C67">
            <w:pPr>
              <w:rPr>
                <w:rFonts w:ascii="Calibri" w:hAnsi="Calibri" w:cs="Calibri"/>
                <w:sz w:val="14"/>
                <w:szCs w:val="14"/>
              </w:rPr>
            </w:pPr>
            <w:r w:rsidRPr="009E2FF4">
              <w:rPr>
                <w:rFonts w:ascii="Calibri" w:hAnsi="Calibri" w:cs="Calibri"/>
                <w:sz w:val="14"/>
                <w:szCs w:val="14"/>
              </w:rPr>
              <w:t>Z05437J3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571C2D" w14:textId="77777777" w:rsidR="00F27C67" w:rsidRPr="009E2FF4" w:rsidRDefault="00F27C67">
            <w:pPr>
              <w:rPr>
                <w:rFonts w:ascii="Calibri" w:hAnsi="Calibri" w:cs="Calibri"/>
                <w:sz w:val="14"/>
                <w:szCs w:val="14"/>
              </w:rPr>
            </w:pPr>
            <w:r w:rsidRPr="009E2FF4">
              <w:rPr>
                <w:rFonts w:ascii="Calibri" w:hAnsi="Calibri" w:cs="Calibri"/>
                <w:sz w:val="14"/>
                <w:szCs w:val="14"/>
              </w:rPr>
              <w:t>I090001062-1130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E0CC0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4010988" w14:textId="77777777" w:rsidR="00F27C67" w:rsidRPr="009E2FF4" w:rsidRDefault="00F27C67">
            <w:pPr>
              <w:rPr>
                <w:rFonts w:ascii="Calibri" w:hAnsi="Calibri" w:cs="Calibri"/>
                <w:sz w:val="14"/>
                <w:szCs w:val="14"/>
              </w:rPr>
            </w:pPr>
            <w:r w:rsidRPr="009E2FF4">
              <w:rPr>
                <w:rFonts w:ascii="Calibri" w:hAnsi="Calibri" w:cs="Calibri"/>
                <w:sz w:val="14"/>
                <w:szCs w:val="14"/>
              </w:rPr>
              <w:t>C.S.U. GARZA NIETO</w:t>
            </w:r>
          </w:p>
        </w:tc>
      </w:tr>
      <w:tr w:rsidR="009E2FF4" w:rsidRPr="009E2FF4" w14:paraId="552CA5E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B375D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236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BC1FB4"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19267D"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E66B0A"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A55279" w14:textId="77777777" w:rsidR="00F27C67" w:rsidRPr="009E2FF4" w:rsidRDefault="00F27C67">
            <w:pPr>
              <w:rPr>
                <w:rFonts w:ascii="Calibri" w:hAnsi="Calibri" w:cs="Calibri"/>
                <w:sz w:val="14"/>
                <w:szCs w:val="14"/>
              </w:rPr>
            </w:pPr>
            <w:r w:rsidRPr="009E2FF4">
              <w:rPr>
                <w:rFonts w:ascii="Calibri" w:hAnsi="Calibri" w:cs="Calibri"/>
                <w:sz w:val="14"/>
                <w:szCs w:val="14"/>
              </w:rPr>
              <w:t>Z05440J3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59BEE8" w14:textId="77777777" w:rsidR="00F27C67" w:rsidRPr="009E2FF4" w:rsidRDefault="00F27C67">
            <w:pPr>
              <w:rPr>
                <w:rFonts w:ascii="Calibri" w:hAnsi="Calibri" w:cs="Calibri"/>
                <w:sz w:val="14"/>
                <w:szCs w:val="14"/>
              </w:rPr>
            </w:pPr>
            <w:r w:rsidRPr="009E2FF4">
              <w:rPr>
                <w:rFonts w:ascii="Calibri" w:hAnsi="Calibri" w:cs="Calibri"/>
                <w:sz w:val="14"/>
                <w:szCs w:val="14"/>
              </w:rPr>
              <w:t>I090001062-1122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FD80A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03E681A" w14:textId="77777777" w:rsidR="00F27C67" w:rsidRPr="009E2FF4" w:rsidRDefault="00F27C67">
            <w:pPr>
              <w:rPr>
                <w:rFonts w:ascii="Calibri" w:hAnsi="Calibri" w:cs="Calibri"/>
                <w:sz w:val="14"/>
                <w:szCs w:val="14"/>
              </w:rPr>
            </w:pPr>
            <w:r w:rsidRPr="009E2FF4">
              <w:rPr>
                <w:rFonts w:ascii="Calibri" w:hAnsi="Calibri" w:cs="Calibri"/>
                <w:sz w:val="14"/>
                <w:szCs w:val="14"/>
              </w:rPr>
              <w:t>C.S.U. GARZA NIETO</w:t>
            </w:r>
          </w:p>
        </w:tc>
      </w:tr>
      <w:tr w:rsidR="009E2FF4" w:rsidRPr="009E2FF4" w14:paraId="073C69C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E6784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237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A1D779"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D40AF4" w14:textId="77777777" w:rsidR="00F27C67" w:rsidRPr="009E2FF4" w:rsidRDefault="00F27C67">
            <w:pPr>
              <w:rPr>
                <w:rFonts w:ascii="Calibri" w:hAnsi="Calibri" w:cs="Calibri"/>
                <w:sz w:val="14"/>
                <w:szCs w:val="14"/>
              </w:rPr>
            </w:pPr>
            <w:r w:rsidRPr="009E2FF4">
              <w:rPr>
                <w:rFonts w:ascii="Calibri" w:hAnsi="Calibri" w:cs="Calibri"/>
                <w:sz w:val="14"/>
                <w:szCs w:val="14"/>
              </w:rPr>
              <w:t>3M ESPE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B53638" w14:textId="77777777" w:rsidR="00F27C67" w:rsidRPr="009E2FF4" w:rsidRDefault="00F27C67">
            <w:pPr>
              <w:rPr>
                <w:rFonts w:ascii="Calibri" w:hAnsi="Calibri" w:cs="Calibri"/>
                <w:sz w:val="14"/>
                <w:szCs w:val="14"/>
              </w:rPr>
            </w:pPr>
            <w:r w:rsidRPr="009E2FF4">
              <w:rPr>
                <w:rFonts w:ascii="Calibri" w:hAnsi="Calibri" w:cs="Calibri"/>
                <w:sz w:val="14"/>
                <w:szCs w:val="14"/>
              </w:rPr>
              <w:t>ELIPAR 2500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EDB453" w14:textId="77777777" w:rsidR="00F27C67" w:rsidRPr="009E2FF4" w:rsidRDefault="00F27C67">
            <w:pPr>
              <w:rPr>
                <w:rFonts w:ascii="Calibri" w:hAnsi="Calibri" w:cs="Calibri"/>
                <w:sz w:val="14"/>
                <w:szCs w:val="14"/>
              </w:rPr>
            </w:pPr>
            <w:r w:rsidRPr="009E2FF4">
              <w:rPr>
                <w:rFonts w:ascii="Calibri" w:hAnsi="Calibri" w:cs="Calibri"/>
                <w:sz w:val="14"/>
                <w:szCs w:val="14"/>
              </w:rPr>
              <w:t>3028002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2B8D8C" w14:textId="77777777" w:rsidR="00F27C67" w:rsidRPr="009E2FF4" w:rsidRDefault="00F27C67">
            <w:pPr>
              <w:rPr>
                <w:rFonts w:ascii="Calibri" w:hAnsi="Calibri" w:cs="Calibri"/>
                <w:sz w:val="14"/>
                <w:szCs w:val="14"/>
              </w:rPr>
            </w:pPr>
            <w:r w:rsidRPr="009E2FF4">
              <w:rPr>
                <w:rFonts w:ascii="Calibri" w:hAnsi="Calibri" w:cs="Calibri"/>
                <w:sz w:val="14"/>
                <w:szCs w:val="14"/>
              </w:rPr>
              <w:t>I060400922-42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E212F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CFD94A5" w14:textId="77777777" w:rsidR="00F27C67" w:rsidRPr="009E2FF4" w:rsidRDefault="00F27C67">
            <w:pPr>
              <w:rPr>
                <w:rFonts w:ascii="Calibri" w:hAnsi="Calibri" w:cs="Calibri"/>
                <w:sz w:val="14"/>
                <w:szCs w:val="14"/>
              </w:rPr>
            </w:pPr>
            <w:r w:rsidRPr="009E2FF4">
              <w:rPr>
                <w:rFonts w:ascii="Calibri" w:hAnsi="Calibri" w:cs="Calibri"/>
                <w:sz w:val="14"/>
                <w:szCs w:val="14"/>
              </w:rPr>
              <w:t>C.S.U. GARZA NIETO</w:t>
            </w:r>
          </w:p>
        </w:tc>
      </w:tr>
      <w:tr w:rsidR="009E2FF4" w:rsidRPr="009E2FF4" w14:paraId="52FC7AC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B2464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238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3F66AA"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52632B" w14:textId="77777777" w:rsidR="00F27C67" w:rsidRPr="009E2FF4" w:rsidRDefault="00F27C67">
            <w:pPr>
              <w:rPr>
                <w:rFonts w:ascii="Calibri" w:hAnsi="Calibri" w:cs="Calibri"/>
                <w:sz w:val="14"/>
                <w:szCs w:val="14"/>
              </w:rPr>
            </w:pPr>
            <w:r w:rsidRPr="009E2FF4">
              <w:rPr>
                <w:rFonts w:ascii="Calibri" w:hAnsi="Calibri" w:cs="Calibri"/>
                <w:sz w:val="14"/>
                <w:szCs w:val="14"/>
              </w:rPr>
              <w:t>WHALADENT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B3598A" w14:textId="77777777" w:rsidR="00F27C67" w:rsidRPr="009E2FF4" w:rsidRDefault="00F27C67">
            <w:pPr>
              <w:rPr>
                <w:rFonts w:ascii="Calibri" w:hAnsi="Calibri" w:cs="Calibri"/>
                <w:sz w:val="14"/>
                <w:szCs w:val="14"/>
              </w:rPr>
            </w:pPr>
            <w:r w:rsidRPr="009E2FF4">
              <w:rPr>
                <w:rFonts w:ascii="Calibri" w:hAnsi="Calibri" w:cs="Calibri"/>
                <w:sz w:val="14"/>
                <w:szCs w:val="14"/>
              </w:rPr>
              <w:t>US100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7ED2C8" w14:textId="77777777" w:rsidR="00F27C67" w:rsidRPr="009E2FF4" w:rsidRDefault="00F27C67">
            <w:pPr>
              <w:rPr>
                <w:rFonts w:ascii="Calibri" w:hAnsi="Calibri" w:cs="Calibri"/>
                <w:sz w:val="14"/>
                <w:szCs w:val="14"/>
              </w:rPr>
            </w:pPr>
            <w:r w:rsidRPr="009E2FF4">
              <w:rPr>
                <w:rFonts w:ascii="Calibri" w:hAnsi="Calibri" w:cs="Calibri"/>
                <w:sz w:val="14"/>
                <w:szCs w:val="14"/>
              </w:rPr>
              <w:t>61005204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691FB8" w14:textId="77777777" w:rsidR="00F27C67" w:rsidRPr="009E2FF4" w:rsidRDefault="00F27C67">
            <w:pPr>
              <w:rPr>
                <w:rFonts w:ascii="Calibri" w:hAnsi="Calibri" w:cs="Calibri"/>
                <w:sz w:val="14"/>
                <w:szCs w:val="14"/>
              </w:rPr>
            </w:pPr>
            <w:r w:rsidRPr="009E2FF4">
              <w:rPr>
                <w:rFonts w:ascii="Calibri" w:hAnsi="Calibri" w:cs="Calibri"/>
                <w:sz w:val="14"/>
                <w:szCs w:val="14"/>
              </w:rPr>
              <w:t>I060200470-331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2A03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BFA78E2" w14:textId="77777777" w:rsidR="00F27C67" w:rsidRPr="009E2FF4" w:rsidRDefault="00F27C67">
            <w:pPr>
              <w:rPr>
                <w:rFonts w:ascii="Calibri" w:hAnsi="Calibri" w:cs="Calibri"/>
                <w:sz w:val="14"/>
                <w:szCs w:val="14"/>
              </w:rPr>
            </w:pPr>
            <w:r w:rsidRPr="009E2FF4">
              <w:rPr>
                <w:rFonts w:ascii="Calibri" w:hAnsi="Calibri" w:cs="Calibri"/>
                <w:sz w:val="14"/>
                <w:szCs w:val="14"/>
              </w:rPr>
              <w:t>C.S.U. GARZA NIETO</w:t>
            </w:r>
          </w:p>
        </w:tc>
      </w:tr>
      <w:tr w:rsidR="009E2FF4" w:rsidRPr="009E2FF4" w14:paraId="475D3B1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FFD85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lastRenderedPageBreak/>
              <w:t>239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1AB76E"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FBB12F" w14:textId="77777777" w:rsidR="00F27C67" w:rsidRPr="009E2FF4" w:rsidRDefault="00F27C67">
            <w:pPr>
              <w:rPr>
                <w:rFonts w:ascii="Calibri" w:hAnsi="Calibri" w:cs="Calibri"/>
                <w:sz w:val="14"/>
                <w:szCs w:val="14"/>
              </w:rPr>
            </w:pPr>
            <w:r w:rsidRPr="009E2FF4">
              <w:rPr>
                <w:rFonts w:ascii="Calibri" w:hAnsi="Calibri" w:cs="Calibri"/>
                <w:sz w:val="14"/>
                <w:szCs w:val="14"/>
              </w:rPr>
              <w:t>SDI</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C910B8" w14:textId="77777777" w:rsidR="00F27C67" w:rsidRPr="009E2FF4" w:rsidRDefault="00F27C67">
            <w:pPr>
              <w:rPr>
                <w:rFonts w:ascii="Calibri" w:hAnsi="Calibri" w:cs="Calibri"/>
                <w:sz w:val="14"/>
                <w:szCs w:val="14"/>
              </w:rPr>
            </w:pPr>
            <w:r w:rsidRPr="009E2FF4">
              <w:rPr>
                <w:rFonts w:ascii="Calibri" w:hAnsi="Calibri" w:cs="Calibri"/>
                <w:sz w:val="14"/>
                <w:szCs w:val="14"/>
              </w:rPr>
              <w:t>AMALGA MIX</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9348F8" w14:textId="77777777" w:rsidR="00F27C67" w:rsidRPr="009E2FF4" w:rsidRDefault="00F27C67">
            <w:pPr>
              <w:rPr>
                <w:rFonts w:ascii="Calibri" w:hAnsi="Calibri" w:cs="Calibri"/>
                <w:sz w:val="14"/>
                <w:szCs w:val="14"/>
              </w:rPr>
            </w:pPr>
            <w:r w:rsidRPr="009E2FF4">
              <w:rPr>
                <w:rFonts w:ascii="Calibri" w:hAnsi="Calibri" w:cs="Calibri"/>
                <w:sz w:val="14"/>
                <w:szCs w:val="14"/>
              </w:rPr>
              <w:t>104608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63420A" w14:textId="77777777" w:rsidR="00F27C67" w:rsidRPr="009E2FF4" w:rsidRDefault="00F27C67">
            <w:pPr>
              <w:rPr>
                <w:rFonts w:ascii="Calibri" w:hAnsi="Calibri" w:cs="Calibri"/>
                <w:sz w:val="14"/>
                <w:szCs w:val="14"/>
              </w:rPr>
            </w:pPr>
            <w:r w:rsidRPr="009E2FF4">
              <w:rPr>
                <w:rFonts w:ascii="Calibri" w:hAnsi="Calibri" w:cs="Calibri"/>
                <w:sz w:val="14"/>
                <w:szCs w:val="14"/>
              </w:rPr>
              <w:t>I060200028-302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E93B5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6968446" w14:textId="77777777" w:rsidR="00F27C67" w:rsidRPr="009E2FF4" w:rsidRDefault="00F27C67">
            <w:pPr>
              <w:rPr>
                <w:rFonts w:ascii="Calibri" w:hAnsi="Calibri" w:cs="Calibri"/>
                <w:sz w:val="14"/>
                <w:szCs w:val="14"/>
              </w:rPr>
            </w:pPr>
            <w:r w:rsidRPr="009E2FF4">
              <w:rPr>
                <w:rFonts w:ascii="Calibri" w:hAnsi="Calibri" w:cs="Calibri"/>
                <w:sz w:val="14"/>
                <w:szCs w:val="14"/>
              </w:rPr>
              <w:t>C.S.U. GARZA NIETO</w:t>
            </w:r>
          </w:p>
        </w:tc>
      </w:tr>
      <w:tr w:rsidR="009E2FF4" w:rsidRPr="009E2FF4" w14:paraId="369F86A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B083A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240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B83EAB"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48F027" w14:textId="77777777" w:rsidR="00F27C67" w:rsidRPr="009E2FF4" w:rsidRDefault="00F27C67">
            <w:pPr>
              <w:rPr>
                <w:rFonts w:ascii="Calibri" w:hAnsi="Calibri" w:cs="Calibri"/>
                <w:sz w:val="14"/>
                <w:szCs w:val="14"/>
              </w:rPr>
            </w:pPr>
            <w:r w:rsidRPr="009E2FF4">
              <w:rPr>
                <w:rFonts w:ascii="Calibri" w:hAnsi="Calibri" w:cs="Calibri"/>
                <w:sz w:val="14"/>
                <w:szCs w:val="14"/>
              </w:rPr>
              <w:t>FUSHION/MDC</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31CD53" w14:textId="77777777" w:rsidR="00F27C67" w:rsidRPr="009E2FF4" w:rsidRDefault="00F27C67">
            <w:pPr>
              <w:rPr>
                <w:rFonts w:ascii="Calibri" w:hAnsi="Calibri" w:cs="Calibri"/>
                <w:sz w:val="14"/>
                <w:szCs w:val="14"/>
              </w:rPr>
            </w:pPr>
            <w:r w:rsidRPr="009E2FF4">
              <w:rPr>
                <w:rFonts w:ascii="Calibri" w:hAnsi="Calibri" w:cs="Calibri"/>
                <w:sz w:val="14"/>
                <w:szCs w:val="14"/>
              </w:rPr>
              <w:t>FJ22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9EDC19" w14:textId="77777777" w:rsidR="00F27C67" w:rsidRPr="009E2FF4" w:rsidRDefault="00F27C67">
            <w:pPr>
              <w:rPr>
                <w:rFonts w:ascii="Calibri" w:hAnsi="Calibri" w:cs="Calibri"/>
                <w:sz w:val="14"/>
                <w:szCs w:val="14"/>
              </w:rPr>
            </w:pPr>
            <w:r w:rsidRPr="009E2FF4">
              <w:rPr>
                <w:rFonts w:ascii="Calibri" w:hAnsi="Calibri" w:cs="Calibri"/>
                <w:sz w:val="14"/>
                <w:szCs w:val="14"/>
              </w:rPr>
              <w:t>7390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6E509F" w14:textId="77777777" w:rsidR="00F27C67" w:rsidRPr="009E2FF4" w:rsidRDefault="00F27C67">
            <w:pPr>
              <w:rPr>
                <w:rFonts w:ascii="Calibri" w:hAnsi="Calibri" w:cs="Calibri"/>
                <w:sz w:val="14"/>
                <w:szCs w:val="14"/>
              </w:rPr>
            </w:pPr>
            <w:r w:rsidRPr="009E2FF4">
              <w:rPr>
                <w:rFonts w:ascii="Calibri" w:hAnsi="Calibri" w:cs="Calibri"/>
                <w:sz w:val="14"/>
                <w:szCs w:val="14"/>
              </w:rPr>
              <w:t>I090000440-269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17BDA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ED46E7C" w14:textId="77777777" w:rsidR="00F27C67" w:rsidRPr="009E2FF4" w:rsidRDefault="00F27C67">
            <w:pPr>
              <w:rPr>
                <w:rFonts w:ascii="Calibri" w:hAnsi="Calibri" w:cs="Calibri"/>
                <w:sz w:val="14"/>
                <w:szCs w:val="14"/>
              </w:rPr>
            </w:pPr>
            <w:r w:rsidRPr="009E2FF4">
              <w:rPr>
                <w:rFonts w:ascii="Calibri" w:hAnsi="Calibri" w:cs="Calibri"/>
                <w:sz w:val="14"/>
                <w:szCs w:val="14"/>
              </w:rPr>
              <w:t>C.S.U. ALIANZA B</w:t>
            </w:r>
          </w:p>
        </w:tc>
      </w:tr>
      <w:tr w:rsidR="009E2FF4" w:rsidRPr="009E2FF4" w14:paraId="65CD658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FE8FF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241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E5A688"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32AB43" w14:textId="77777777" w:rsidR="00F27C67" w:rsidRPr="009E2FF4" w:rsidRDefault="00F27C67">
            <w:pPr>
              <w:rPr>
                <w:rFonts w:ascii="Calibri" w:hAnsi="Calibri" w:cs="Calibri"/>
                <w:sz w:val="14"/>
                <w:szCs w:val="14"/>
              </w:rPr>
            </w:pPr>
            <w:r w:rsidRPr="009E2FF4">
              <w:rPr>
                <w:rFonts w:ascii="Calibri" w:hAnsi="Calibri" w:cs="Calibri"/>
                <w:sz w:val="14"/>
                <w:szCs w:val="14"/>
              </w:rPr>
              <w:t>CORIX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E10CD8" w14:textId="77777777" w:rsidR="00F27C67" w:rsidRPr="009E2FF4" w:rsidRDefault="00F27C67">
            <w:pPr>
              <w:rPr>
                <w:rFonts w:ascii="Calibri" w:hAnsi="Calibri" w:cs="Calibri"/>
                <w:sz w:val="14"/>
                <w:szCs w:val="14"/>
              </w:rPr>
            </w:pPr>
            <w:r w:rsidRPr="009E2FF4">
              <w:rPr>
                <w:rFonts w:ascii="Calibri" w:hAnsi="Calibri" w:cs="Calibri"/>
                <w:sz w:val="14"/>
                <w:szCs w:val="14"/>
              </w:rPr>
              <w:t>70PLUS USV-MM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B69CB3" w14:textId="77777777" w:rsidR="00F27C67" w:rsidRPr="009E2FF4" w:rsidRDefault="00F27C67">
            <w:pPr>
              <w:rPr>
                <w:rFonts w:ascii="Calibri" w:hAnsi="Calibri" w:cs="Calibri"/>
                <w:sz w:val="14"/>
                <w:szCs w:val="14"/>
              </w:rPr>
            </w:pPr>
            <w:r w:rsidRPr="009E2FF4">
              <w:rPr>
                <w:rFonts w:ascii="Calibri" w:hAnsi="Calibri" w:cs="Calibri"/>
                <w:sz w:val="14"/>
                <w:szCs w:val="14"/>
              </w:rPr>
              <w:t>A28615/A18107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A65DE3" w14:textId="77777777" w:rsidR="00F27C67" w:rsidRPr="009E2FF4" w:rsidRDefault="00F27C67">
            <w:pPr>
              <w:rPr>
                <w:rFonts w:ascii="Calibri" w:hAnsi="Calibri" w:cs="Calibri"/>
                <w:sz w:val="14"/>
                <w:szCs w:val="14"/>
              </w:rPr>
            </w:pPr>
            <w:r w:rsidRPr="009E2FF4">
              <w:rPr>
                <w:rFonts w:ascii="Calibri" w:hAnsi="Calibri" w:cs="Calibri"/>
                <w:sz w:val="14"/>
                <w:szCs w:val="14"/>
              </w:rPr>
              <w:t>I090000182-59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6CA5A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71BEFDA" w14:textId="77777777" w:rsidR="00F27C67" w:rsidRPr="009E2FF4" w:rsidRDefault="00F27C67">
            <w:pPr>
              <w:rPr>
                <w:rFonts w:ascii="Calibri" w:hAnsi="Calibri" w:cs="Calibri"/>
                <w:sz w:val="14"/>
                <w:szCs w:val="14"/>
              </w:rPr>
            </w:pPr>
            <w:r w:rsidRPr="009E2FF4">
              <w:rPr>
                <w:rFonts w:ascii="Calibri" w:hAnsi="Calibri" w:cs="Calibri"/>
                <w:sz w:val="14"/>
                <w:szCs w:val="14"/>
              </w:rPr>
              <w:t>C.S.U. ALIANZA B</w:t>
            </w:r>
          </w:p>
        </w:tc>
      </w:tr>
      <w:tr w:rsidR="009E2FF4" w:rsidRPr="009E2FF4" w14:paraId="449CD88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BC8BA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242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46C542"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0A6047"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1C3B77"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221C7E"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AC0CED" w14:textId="77777777" w:rsidR="00F27C67" w:rsidRPr="009E2FF4" w:rsidRDefault="00F27C67">
            <w:pPr>
              <w:rPr>
                <w:rFonts w:ascii="Calibri" w:hAnsi="Calibri" w:cs="Calibri"/>
                <w:sz w:val="14"/>
                <w:szCs w:val="14"/>
              </w:rPr>
            </w:pPr>
            <w:r w:rsidRPr="009E2FF4">
              <w:rPr>
                <w:rFonts w:ascii="Calibri" w:hAnsi="Calibri" w:cs="Calibri"/>
                <w:sz w:val="14"/>
                <w:szCs w:val="14"/>
              </w:rPr>
              <w:t>I090906934-75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78C36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9EC2D91" w14:textId="77777777" w:rsidR="00F27C67" w:rsidRPr="009E2FF4" w:rsidRDefault="00F27C67">
            <w:pPr>
              <w:rPr>
                <w:rFonts w:ascii="Calibri" w:hAnsi="Calibri" w:cs="Calibri"/>
                <w:sz w:val="14"/>
                <w:szCs w:val="14"/>
              </w:rPr>
            </w:pPr>
            <w:r w:rsidRPr="009E2FF4">
              <w:rPr>
                <w:rFonts w:ascii="Calibri" w:hAnsi="Calibri" w:cs="Calibri"/>
                <w:sz w:val="14"/>
                <w:szCs w:val="14"/>
              </w:rPr>
              <w:t>C.S.U. ALIANZA B</w:t>
            </w:r>
          </w:p>
        </w:tc>
      </w:tr>
      <w:tr w:rsidR="009E2FF4" w:rsidRPr="009E2FF4" w14:paraId="5F09090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2BD6D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243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DDAC21"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214668" w14:textId="77777777" w:rsidR="00F27C67" w:rsidRPr="009E2FF4" w:rsidRDefault="00F27C67">
            <w:pPr>
              <w:rPr>
                <w:rFonts w:ascii="Calibri" w:hAnsi="Calibri" w:cs="Calibri"/>
                <w:sz w:val="14"/>
                <w:szCs w:val="14"/>
              </w:rPr>
            </w:pPr>
            <w:r w:rsidRPr="009E2FF4">
              <w:rPr>
                <w:rFonts w:ascii="Calibri" w:hAnsi="Calibri" w:cs="Calibri"/>
                <w:sz w:val="14"/>
                <w:szCs w:val="14"/>
              </w:rPr>
              <w:t>ANELSAM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96C425"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EF9A67"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034EE3" w14:textId="77777777" w:rsidR="00F27C67" w:rsidRPr="009E2FF4" w:rsidRDefault="00F27C67">
            <w:pPr>
              <w:rPr>
                <w:rFonts w:ascii="Calibri" w:hAnsi="Calibri" w:cs="Calibri"/>
                <w:sz w:val="14"/>
                <w:szCs w:val="14"/>
              </w:rPr>
            </w:pPr>
            <w:r w:rsidRPr="009E2FF4">
              <w:rPr>
                <w:rFonts w:ascii="Calibri" w:hAnsi="Calibri" w:cs="Calibri"/>
                <w:sz w:val="14"/>
                <w:szCs w:val="14"/>
              </w:rPr>
              <w:t>I090001062-1801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F642C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66C2D0C" w14:textId="77777777" w:rsidR="00F27C67" w:rsidRPr="009E2FF4" w:rsidRDefault="00F27C67">
            <w:pPr>
              <w:rPr>
                <w:rFonts w:ascii="Calibri" w:hAnsi="Calibri" w:cs="Calibri"/>
                <w:sz w:val="14"/>
                <w:szCs w:val="14"/>
              </w:rPr>
            </w:pPr>
            <w:r w:rsidRPr="009E2FF4">
              <w:rPr>
                <w:rFonts w:ascii="Calibri" w:hAnsi="Calibri" w:cs="Calibri"/>
                <w:sz w:val="14"/>
                <w:szCs w:val="14"/>
              </w:rPr>
              <w:t>C.S.U. ALIANZA B</w:t>
            </w:r>
          </w:p>
        </w:tc>
      </w:tr>
      <w:tr w:rsidR="009E2FF4" w:rsidRPr="009E2FF4" w14:paraId="2F6F670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ABA84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244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62C297"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D01A29"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8861C1" w14:textId="77777777" w:rsidR="00F27C67" w:rsidRPr="009E2FF4" w:rsidRDefault="00F27C67">
            <w:pPr>
              <w:rPr>
                <w:rFonts w:ascii="Calibri" w:hAnsi="Calibri" w:cs="Calibri"/>
                <w:sz w:val="14"/>
                <w:szCs w:val="14"/>
              </w:rPr>
            </w:pPr>
            <w:r w:rsidRPr="009E2FF4">
              <w:rPr>
                <w:rFonts w:ascii="Calibri" w:hAnsi="Calibri" w:cs="Calibri"/>
                <w:sz w:val="14"/>
                <w:szCs w:val="14"/>
              </w:rPr>
              <w:t>M7</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1AC7D5" w14:textId="77777777" w:rsidR="00F27C67" w:rsidRPr="009E2FF4" w:rsidRDefault="00F27C67">
            <w:pPr>
              <w:rPr>
                <w:rFonts w:ascii="Calibri" w:hAnsi="Calibri" w:cs="Calibri"/>
                <w:sz w:val="14"/>
                <w:szCs w:val="14"/>
              </w:rPr>
            </w:pPr>
            <w:r w:rsidRPr="009E2FF4">
              <w:rPr>
                <w:rFonts w:ascii="Calibri" w:hAnsi="Calibri" w:cs="Calibri"/>
                <w:sz w:val="14"/>
                <w:szCs w:val="14"/>
              </w:rPr>
              <w:t>V285506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71225A" w14:textId="77777777" w:rsidR="00F27C67" w:rsidRPr="009E2FF4" w:rsidRDefault="00F27C67">
            <w:pPr>
              <w:rPr>
                <w:rFonts w:ascii="Calibri" w:hAnsi="Calibri" w:cs="Calibri"/>
                <w:sz w:val="14"/>
                <w:szCs w:val="14"/>
              </w:rPr>
            </w:pPr>
            <w:r w:rsidRPr="009E2FF4">
              <w:rPr>
                <w:rFonts w:ascii="Calibri" w:hAnsi="Calibri" w:cs="Calibri"/>
                <w:sz w:val="14"/>
                <w:szCs w:val="14"/>
              </w:rPr>
              <w:t>I060200282-172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3FB22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FA38699" w14:textId="77777777" w:rsidR="00F27C67" w:rsidRPr="009E2FF4" w:rsidRDefault="00F27C67">
            <w:pPr>
              <w:rPr>
                <w:rFonts w:ascii="Calibri" w:hAnsi="Calibri" w:cs="Calibri"/>
                <w:sz w:val="14"/>
                <w:szCs w:val="14"/>
              </w:rPr>
            </w:pPr>
            <w:r w:rsidRPr="009E2FF4">
              <w:rPr>
                <w:rFonts w:ascii="Calibri" w:hAnsi="Calibri" w:cs="Calibri"/>
                <w:sz w:val="14"/>
                <w:szCs w:val="14"/>
              </w:rPr>
              <w:t>C.S.U. ALIANZA B</w:t>
            </w:r>
          </w:p>
        </w:tc>
      </w:tr>
      <w:tr w:rsidR="009E2FF4" w:rsidRPr="009E2FF4" w14:paraId="490D6F2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D09AB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245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CD0FA9"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DEBFC8" w14:textId="77777777" w:rsidR="00F27C67" w:rsidRPr="009E2FF4" w:rsidRDefault="00F27C67">
            <w:pPr>
              <w:rPr>
                <w:rFonts w:ascii="Calibri" w:hAnsi="Calibri" w:cs="Calibri"/>
                <w:sz w:val="14"/>
                <w:szCs w:val="14"/>
              </w:rPr>
            </w:pPr>
            <w:r w:rsidRPr="009E2FF4">
              <w:rPr>
                <w:rFonts w:ascii="Calibri" w:hAnsi="Calibri" w:cs="Calibri"/>
                <w:sz w:val="14"/>
                <w:szCs w:val="14"/>
              </w:rPr>
              <w:t>COLTENE WHALADENT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701906" w14:textId="77777777" w:rsidR="00F27C67" w:rsidRPr="009E2FF4" w:rsidRDefault="00F27C67">
            <w:pPr>
              <w:rPr>
                <w:rFonts w:ascii="Calibri" w:hAnsi="Calibri" w:cs="Calibri"/>
                <w:sz w:val="14"/>
                <w:szCs w:val="14"/>
              </w:rPr>
            </w:pPr>
            <w:r w:rsidRPr="009E2FF4">
              <w:rPr>
                <w:rFonts w:ascii="Calibri" w:hAnsi="Calibri" w:cs="Calibri"/>
                <w:sz w:val="14"/>
                <w:szCs w:val="14"/>
              </w:rPr>
              <w:t>COLTOLUX LED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7CCBF5" w14:textId="77777777" w:rsidR="00F27C67" w:rsidRPr="009E2FF4" w:rsidRDefault="00F27C67">
            <w:pPr>
              <w:rPr>
                <w:rFonts w:ascii="Calibri" w:hAnsi="Calibri" w:cs="Calibri"/>
                <w:sz w:val="14"/>
                <w:szCs w:val="14"/>
              </w:rPr>
            </w:pPr>
            <w:r w:rsidRPr="009E2FF4">
              <w:rPr>
                <w:rFonts w:ascii="Calibri" w:hAnsi="Calibri" w:cs="Calibri"/>
                <w:sz w:val="14"/>
                <w:szCs w:val="14"/>
              </w:rPr>
              <w:t>131201030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A92224" w14:textId="77777777" w:rsidR="00F27C67" w:rsidRPr="009E2FF4" w:rsidRDefault="00F27C67">
            <w:pPr>
              <w:rPr>
                <w:rFonts w:ascii="Calibri" w:hAnsi="Calibri" w:cs="Calibri"/>
                <w:sz w:val="14"/>
                <w:szCs w:val="14"/>
              </w:rPr>
            </w:pPr>
            <w:r w:rsidRPr="009E2FF4">
              <w:rPr>
                <w:rFonts w:ascii="Calibri" w:hAnsi="Calibri" w:cs="Calibri"/>
                <w:sz w:val="14"/>
                <w:szCs w:val="14"/>
              </w:rPr>
              <w:t>I060400922-66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8F720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F166429" w14:textId="77777777" w:rsidR="00F27C67" w:rsidRPr="009E2FF4" w:rsidRDefault="00F27C67">
            <w:pPr>
              <w:rPr>
                <w:rFonts w:ascii="Calibri" w:hAnsi="Calibri" w:cs="Calibri"/>
                <w:sz w:val="14"/>
                <w:szCs w:val="14"/>
              </w:rPr>
            </w:pPr>
            <w:r w:rsidRPr="009E2FF4">
              <w:rPr>
                <w:rFonts w:ascii="Calibri" w:hAnsi="Calibri" w:cs="Calibri"/>
                <w:sz w:val="14"/>
                <w:szCs w:val="14"/>
              </w:rPr>
              <w:t>C.S.U. ALIANZA B</w:t>
            </w:r>
          </w:p>
        </w:tc>
      </w:tr>
      <w:tr w:rsidR="009E2FF4" w:rsidRPr="009E2FF4" w14:paraId="5D81B20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6D371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246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E7D2CA"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8E49E6" w14:textId="77777777" w:rsidR="00F27C67" w:rsidRPr="009E2FF4" w:rsidRDefault="00F27C67">
            <w:pPr>
              <w:rPr>
                <w:rFonts w:ascii="Calibri" w:hAnsi="Calibri" w:cs="Calibri"/>
                <w:sz w:val="14"/>
                <w:szCs w:val="14"/>
              </w:rPr>
            </w:pPr>
            <w:r w:rsidRPr="009E2FF4">
              <w:rPr>
                <w:rFonts w:ascii="Calibri" w:hAnsi="Calibri" w:cs="Calibri"/>
                <w:sz w:val="14"/>
                <w:szCs w:val="14"/>
              </w:rPr>
              <w:t>WHALADENT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B5F770" w14:textId="77777777" w:rsidR="00F27C67" w:rsidRPr="009E2FF4" w:rsidRDefault="00F27C67">
            <w:pPr>
              <w:rPr>
                <w:rFonts w:ascii="Calibri" w:hAnsi="Calibri" w:cs="Calibri"/>
                <w:sz w:val="14"/>
                <w:szCs w:val="14"/>
              </w:rPr>
            </w:pPr>
            <w:r w:rsidRPr="009E2FF4">
              <w:rPr>
                <w:rFonts w:ascii="Calibri" w:hAnsi="Calibri" w:cs="Calibri"/>
                <w:sz w:val="14"/>
                <w:szCs w:val="14"/>
              </w:rPr>
              <w:t>US100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E25954" w14:textId="77777777" w:rsidR="00F27C67" w:rsidRPr="009E2FF4" w:rsidRDefault="00F27C67">
            <w:pPr>
              <w:rPr>
                <w:rFonts w:ascii="Calibri" w:hAnsi="Calibri" w:cs="Calibri"/>
                <w:sz w:val="14"/>
                <w:szCs w:val="14"/>
              </w:rPr>
            </w:pPr>
            <w:r w:rsidRPr="009E2FF4">
              <w:rPr>
                <w:rFonts w:ascii="Calibri" w:hAnsi="Calibri" w:cs="Calibri"/>
                <w:sz w:val="14"/>
                <w:szCs w:val="14"/>
              </w:rPr>
              <w:t>61005198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89DCF5" w14:textId="77777777" w:rsidR="00F27C67" w:rsidRPr="009E2FF4" w:rsidRDefault="00F27C67">
            <w:pPr>
              <w:rPr>
                <w:rFonts w:ascii="Calibri" w:hAnsi="Calibri" w:cs="Calibri"/>
                <w:sz w:val="14"/>
                <w:szCs w:val="14"/>
              </w:rPr>
            </w:pPr>
            <w:r w:rsidRPr="009E2FF4">
              <w:rPr>
                <w:rFonts w:ascii="Calibri" w:hAnsi="Calibri" w:cs="Calibri"/>
                <w:sz w:val="14"/>
                <w:szCs w:val="14"/>
              </w:rPr>
              <w:t>I060200470-332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EE7D2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C43BB9F" w14:textId="77777777" w:rsidR="00F27C67" w:rsidRPr="009E2FF4" w:rsidRDefault="00F27C67">
            <w:pPr>
              <w:rPr>
                <w:rFonts w:ascii="Calibri" w:hAnsi="Calibri" w:cs="Calibri"/>
                <w:sz w:val="14"/>
                <w:szCs w:val="14"/>
              </w:rPr>
            </w:pPr>
            <w:r w:rsidRPr="009E2FF4">
              <w:rPr>
                <w:rFonts w:ascii="Calibri" w:hAnsi="Calibri" w:cs="Calibri"/>
                <w:sz w:val="14"/>
                <w:szCs w:val="14"/>
              </w:rPr>
              <w:t>C.S.U. ALIANZA B</w:t>
            </w:r>
          </w:p>
        </w:tc>
      </w:tr>
      <w:tr w:rsidR="009E2FF4" w:rsidRPr="009E2FF4" w14:paraId="63DC31A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97ACA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247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C68084"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3D3499" w14:textId="77777777" w:rsidR="00F27C67" w:rsidRPr="009E2FF4" w:rsidRDefault="00F27C67">
            <w:pPr>
              <w:rPr>
                <w:rFonts w:ascii="Calibri" w:hAnsi="Calibri" w:cs="Calibri"/>
                <w:sz w:val="14"/>
                <w:szCs w:val="14"/>
              </w:rPr>
            </w:pPr>
            <w:r w:rsidRPr="009E2FF4">
              <w:rPr>
                <w:rFonts w:ascii="Calibri" w:hAnsi="Calibri" w:cs="Calibri"/>
                <w:sz w:val="14"/>
                <w:szCs w:val="14"/>
              </w:rPr>
              <w:t>SDI</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17BA1B" w14:textId="77777777" w:rsidR="00F27C67" w:rsidRPr="009E2FF4" w:rsidRDefault="00F27C67">
            <w:pPr>
              <w:rPr>
                <w:rFonts w:ascii="Calibri" w:hAnsi="Calibri" w:cs="Calibri"/>
                <w:sz w:val="14"/>
                <w:szCs w:val="14"/>
              </w:rPr>
            </w:pPr>
            <w:r w:rsidRPr="009E2FF4">
              <w:rPr>
                <w:rFonts w:ascii="Calibri" w:hAnsi="Calibri" w:cs="Calibri"/>
                <w:sz w:val="14"/>
                <w:szCs w:val="14"/>
              </w:rPr>
              <w:t>AMALGA MIX</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4B8690" w14:textId="77777777" w:rsidR="00F27C67" w:rsidRPr="009E2FF4" w:rsidRDefault="00F27C67">
            <w:pPr>
              <w:rPr>
                <w:rFonts w:ascii="Calibri" w:hAnsi="Calibri" w:cs="Calibri"/>
                <w:sz w:val="14"/>
                <w:szCs w:val="14"/>
              </w:rPr>
            </w:pPr>
            <w:r w:rsidRPr="009E2FF4">
              <w:rPr>
                <w:rFonts w:ascii="Calibri" w:hAnsi="Calibri" w:cs="Calibri"/>
                <w:sz w:val="14"/>
                <w:szCs w:val="14"/>
              </w:rPr>
              <w:t>104562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75F33E" w14:textId="77777777" w:rsidR="00F27C67" w:rsidRPr="009E2FF4" w:rsidRDefault="00F27C67">
            <w:pPr>
              <w:rPr>
                <w:rFonts w:ascii="Calibri" w:hAnsi="Calibri" w:cs="Calibri"/>
                <w:sz w:val="14"/>
                <w:szCs w:val="14"/>
              </w:rPr>
            </w:pPr>
            <w:r w:rsidRPr="009E2FF4">
              <w:rPr>
                <w:rFonts w:ascii="Calibri" w:hAnsi="Calibri" w:cs="Calibri"/>
                <w:sz w:val="14"/>
                <w:szCs w:val="14"/>
              </w:rPr>
              <w:t>I060200028-303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015C7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5449A31" w14:textId="77777777" w:rsidR="00F27C67" w:rsidRPr="009E2FF4" w:rsidRDefault="00F27C67">
            <w:pPr>
              <w:rPr>
                <w:rFonts w:ascii="Calibri" w:hAnsi="Calibri" w:cs="Calibri"/>
                <w:sz w:val="14"/>
                <w:szCs w:val="14"/>
              </w:rPr>
            </w:pPr>
            <w:r w:rsidRPr="009E2FF4">
              <w:rPr>
                <w:rFonts w:ascii="Calibri" w:hAnsi="Calibri" w:cs="Calibri"/>
                <w:sz w:val="14"/>
                <w:szCs w:val="14"/>
              </w:rPr>
              <w:t>C.S.U. ALIANZA B</w:t>
            </w:r>
          </w:p>
        </w:tc>
      </w:tr>
      <w:tr w:rsidR="009E2FF4" w:rsidRPr="009E2FF4" w14:paraId="4F1C241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69A43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248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CDB5F0"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C97781" w14:textId="77777777" w:rsidR="00F27C67" w:rsidRPr="009E2FF4" w:rsidRDefault="00F27C67">
            <w:pPr>
              <w:rPr>
                <w:rFonts w:ascii="Calibri" w:hAnsi="Calibri" w:cs="Calibri"/>
                <w:sz w:val="14"/>
                <w:szCs w:val="14"/>
              </w:rPr>
            </w:pPr>
            <w:r w:rsidRPr="009E2FF4">
              <w:rPr>
                <w:rFonts w:ascii="Calibri" w:hAnsi="Calibri" w:cs="Calibri"/>
                <w:sz w:val="14"/>
                <w:szCs w:val="14"/>
              </w:rPr>
              <w:t>ROENTGEN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FA55FF" w14:textId="77777777" w:rsidR="00F27C67" w:rsidRPr="009E2FF4" w:rsidRDefault="00F27C67">
            <w:pPr>
              <w:rPr>
                <w:rFonts w:ascii="Calibri" w:hAnsi="Calibri" w:cs="Calibri"/>
                <w:sz w:val="14"/>
                <w:szCs w:val="14"/>
              </w:rPr>
            </w:pPr>
            <w:r w:rsidRPr="009E2FF4">
              <w:rPr>
                <w:rFonts w:ascii="Calibri" w:hAnsi="Calibri" w:cs="Calibri"/>
                <w:sz w:val="14"/>
                <w:szCs w:val="14"/>
              </w:rPr>
              <w:t>RTG-398HB</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C1F213" w14:textId="77777777" w:rsidR="00F27C67" w:rsidRPr="009E2FF4" w:rsidRDefault="00F27C67">
            <w:pPr>
              <w:rPr>
                <w:rFonts w:ascii="Calibri" w:hAnsi="Calibri" w:cs="Calibri"/>
                <w:sz w:val="14"/>
                <w:szCs w:val="14"/>
              </w:rPr>
            </w:pPr>
            <w:r w:rsidRPr="009E2FF4">
              <w:rPr>
                <w:rFonts w:ascii="Calibri" w:hAnsi="Calibri" w:cs="Calibri"/>
                <w:sz w:val="14"/>
                <w:szCs w:val="14"/>
              </w:rPr>
              <w:t>161608227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70A5F4" w14:textId="77777777" w:rsidR="00F27C67" w:rsidRPr="009E2FF4" w:rsidRDefault="00F27C67">
            <w:pPr>
              <w:rPr>
                <w:rFonts w:ascii="Calibri" w:hAnsi="Calibri" w:cs="Calibri"/>
                <w:sz w:val="14"/>
                <w:szCs w:val="14"/>
              </w:rPr>
            </w:pPr>
            <w:r w:rsidRPr="009E2FF4">
              <w:rPr>
                <w:rFonts w:ascii="Calibri" w:hAnsi="Calibri" w:cs="Calibri"/>
                <w:sz w:val="14"/>
                <w:szCs w:val="14"/>
              </w:rPr>
              <w:t>I090000440-359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9B86C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B8EC4AF" w14:textId="77777777" w:rsidR="00F27C67" w:rsidRPr="009E2FF4" w:rsidRDefault="00F27C67">
            <w:pPr>
              <w:rPr>
                <w:rFonts w:ascii="Calibri" w:hAnsi="Calibri" w:cs="Calibri"/>
                <w:sz w:val="14"/>
                <w:szCs w:val="14"/>
              </w:rPr>
            </w:pPr>
            <w:r w:rsidRPr="009E2FF4">
              <w:rPr>
                <w:rFonts w:ascii="Calibri" w:hAnsi="Calibri" w:cs="Calibri"/>
                <w:sz w:val="14"/>
                <w:szCs w:val="14"/>
              </w:rPr>
              <w:t>C.S.U. SAN BERNABE</w:t>
            </w:r>
          </w:p>
        </w:tc>
      </w:tr>
      <w:tr w:rsidR="009E2FF4" w:rsidRPr="009E2FF4" w14:paraId="5E4EFF7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A29C1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249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4B0E99"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7BE12B" w14:textId="77777777" w:rsidR="00F27C67" w:rsidRPr="009E2FF4" w:rsidRDefault="00F27C67">
            <w:pPr>
              <w:rPr>
                <w:rFonts w:ascii="Calibri" w:hAnsi="Calibri" w:cs="Calibri"/>
                <w:sz w:val="14"/>
                <w:szCs w:val="14"/>
              </w:rPr>
            </w:pPr>
            <w:r w:rsidRPr="009E2FF4">
              <w:rPr>
                <w:rFonts w:ascii="Calibri" w:hAnsi="Calibri" w:cs="Calibri"/>
                <w:sz w:val="14"/>
                <w:szCs w:val="14"/>
              </w:rPr>
              <w:t>FUSHION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7A0370" w14:textId="77777777" w:rsidR="00F27C67" w:rsidRPr="009E2FF4" w:rsidRDefault="00F27C67">
            <w:pPr>
              <w:rPr>
                <w:rFonts w:ascii="Calibri" w:hAnsi="Calibri" w:cs="Calibri"/>
                <w:sz w:val="14"/>
                <w:szCs w:val="14"/>
              </w:rPr>
            </w:pPr>
            <w:r w:rsidRPr="009E2FF4">
              <w:rPr>
                <w:rFonts w:ascii="Calibri" w:hAnsi="Calibri" w:cs="Calibri"/>
                <w:sz w:val="14"/>
                <w:szCs w:val="14"/>
              </w:rPr>
              <w:t>FJ22A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E2D135" w14:textId="77777777" w:rsidR="00F27C67" w:rsidRPr="009E2FF4" w:rsidRDefault="00F27C67">
            <w:pPr>
              <w:rPr>
                <w:rFonts w:ascii="Calibri" w:hAnsi="Calibri" w:cs="Calibri"/>
                <w:sz w:val="14"/>
                <w:szCs w:val="14"/>
              </w:rPr>
            </w:pPr>
            <w:r w:rsidRPr="009E2FF4">
              <w:rPr>
                <w:rFonts w:ascii="Calibri" w:hAnsi="Calibri" w:cs="Calibri"/>
                <w:sz w:val="14"/>
                <w:szCs w:val="14"/>
              </w:rPr>
              <w:t>9800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8098EB" w14:textId="77777777" w:rsidR="00F27C67" w:rsidRPr="009E2FF4" w:rsidRDefault="00F27C67">
            <w:pPr>
              <w:rPr>
                <w:rFonts w:ascii="Calibri" w:hAnsi="Calibri" w:cs="Calibri"/>
                <w:sz w:val="14"/>
                <w:szCs w:val="14"/>
              </w:rPr>
            </w:pPr>
            <w:r w:rsidRPr="009E2FF4">
              <w:rPr>
                <w:rFonts w:ascii="Calibri" w:hAnsi="Calibri" w:cs="Calibri"/>
                <w:sz w:val="14"/>
                <w:szCs w:val="14"/>
              </w:rPr>
              <w:t>I090000440-287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77783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04ABD5A" w14:textId="77777777" w:rsidR="00F27C67" w:rsidRPr="009E2FF4" w:rsidRDefault="00F27C67">
            <w:pPr>
              <w:rPr>
                <w:rFonts w:ascii="Calibri" w:hAnsi="Calibri" w:cs="Calibri"/>
                <w:sz w:val="14"/>
                <w:szCs w:val="14"/>
              </w:rPr>
            </w:pPr>
            <w:r w:rsidRPr="009E2FF4">
              <w:rPr>
                <w:rFonts w:ascii="Calibri" w:hAnsi="Calibri" w:cs="Calibri"/>
                <w:sz w:val="14"/>
                <w:szCs w:val="14"/>
              </w:rPr>
              <w:t>C.S.U. SAN BERNABE</w:t>
            </w:r>
          </w:p>
        </w:tc>
      </w:tr>
      <w:tr w:rsidR="009E2FF4" w:rsidRPr="009E2FF4" w14:paraId="31BFA50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AB1C9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250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73EA8D"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F9F112" w14:textId="77777777" w:rsidR="00F27C67" w:rsidRPr="009E2FF4" w:rsidRDefault="00F27C67">
            <w:pPr>
              <w:rPr>
                <w:rFonts w:ascii="Calibri" w:hAnsi="Calibri" w:cs="Calibri"/>
                <w:sz w:val="14"/>
                <w:szCs w:val="14"/>
              </w:rPr>
            </w:pPr>
            <w:r w:rsidRPr="009E2FF4">
              <w:rPr>
                <w:rFonts w:ascii="Calibri" w:hAnsi="Calibri" w:cs="Calibri"/>
                <w:sz w:val="14"/>
                <w:szCs w:val="14"/>
              </w:rPr>
              <w:t>CORIX PLUS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A2352D" w14:textId="77777777" w:rsidR="00F27C67" w:rsidRPr="009E2FF4" w:rsidRDefault="00F27C67">
            <w:pPr>
              <w:rPr>
                <w:rFonts w:ascii="Calibri" w:hAnsi="Calibri" w:cs="Calibri"/>
                <w:sz w:val="14"/>
                <w:szCs w:val="14"/>
              </w:rPr>
            </w:pPr>
            <w:r w:rsidRPr="009E2FF4">
              <w:rPr>
                <w:rFonts w:ascii="Calibri" w:hAnsi="Calibri" w:cs="Calibri"/>
                <w:sz w:val="14"/>
                <w:szCs w:val="14"/>
              </w:rPr>
              <w:t>70 PLUS MM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DEE014" w14:textId="77777777" w:rsidR="00F27C67" w:rsidRPr="009E2FF4" w:rsidRDefault="00F27C67">
            <w:pPr>
              <w:rPr>
                <w:rFonts w:ascii="Calibri" w:hAnsi="Calibri" w:cs="Calibri"/>
                <w:sz w:val="14"/>
                <w:szCs w:val="14"/>
              </w:rPr>
            </w:pPr>
            <w:r w:rsidRPr="009E2FF4">
              <w:rPr>
                <w:rFonts w:ascii="Calibri" w:hAnsi="Calibri" w:cs="Calibri"/>
                <w:sz w:val="14"/>
                <w:szCs w:val="14"/>
              </w:rPr>
              <w:t>A18922/A29444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474C4A" w14:textId="77777777" w:rsidR="00F27C67" w:rsidRPr="009E2FF4" w:rsidRDefault="00F27C67">
            <w:pPr>
              <w:rPr>
                <w:rFonts w:ascii="Calibri" w:hAnsi="Calibri" w:cs="Calibri"/>
                <w:sz w:val="14"/>
                <w:szCs w:val="14"/>
              </w:rPr>
            </w:pPr>
            <w:r w:rsidRPr="009E2FF4">
              <w:rPr>
                <w:rFonts w:ascii="Calibri" w:hAnsi="Calibri" w:cs="Calibri"/>
                <w:sz w:val="14"/>
                <w:szCs w:val="14"/>
              </w:rPr>
              <w:t>I090000182-74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46716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F783616" w14:textId="77777777" w:rsidR="00F27C67" w:rsidRPr="009E2FF4" w:rsidRDefault="00F27C67">
            <w:pPr>
              <w:rPr>
                <w:rFonts w:ascii="Calibri" w:hAnsi="Calibri" w:cs="Calibri"/>
                <w:sz w:val="14"/>
                <w:szCs w:val="14"/>
              </w:rPr>
            </w:pPr>
            <w:r w:rsidRPr="009E2FF4">
              <w:rPr>
                <w:rFonts w:ascii="Calibri" w:hAnsi="Calibri" w:cs="Calibri"/>
                <w:sz w:val="14"/>
                <w:szCs w:val="14"/>
              </w:rPr>
              <w:t>C.S.U. SAN BERNABE</w:t>
            </w:r>
          </w:p>
        </w:tc>
      </w:tr>
      <w:tr w:rsidR="009E2FF4" w:rsidRPr="009E2FF4" w14:paraId="7A0D244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2B293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251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D88F0D"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F4B36D" w14:textId="77777777" w:rsidR="00F27C67" w:rsidRPr="009E2FF4" w:rsidRDefault="00F27C67">
            <w:pPr>
              <w:rPr>
                <w:rFonts w:ascii="Calibri" w:hAnsi="Calibri" w:cs="Calibri"/>
                <w:sz w:val="14"/>
                <w:szCs w:val="14"/>
              </w:rPr>
            </w:pPr>
            <w:r w:rsidRPr="009E2FF4">
              <w:rPr>
                <w:rFonts w:ascii="Calibri" w:hAnsi="Calibri" w:cs="Calibri"/>
                <w:sz w:val="14"/>
                <w:szCs w:val="14"/>
              </w:rPr>
              <w:t>SMARTIK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941DF0" w14:textId="77777777" w:rsidR="00F27C67" w:rsidRPr="009E2FF4" w:rsidRDefault="00F27C67">
            <w:pPr>
              <w:rPr>
                <w:rFonts w:ascii="Calibri" w:hAnsi="Calibri" w:cs="Calibri"/>
                <w:sz w:val="14"/>
                <w:szCs w:val="14"/>
              </w:rPr>
            </w:pPr>
            <w:r w:rsidRPr="009E2FF4">
              <w:rPr>
                <w:rFonts w:ascii="Calibri" w:hAnsi="Calibri" w:cs="Calibri"/>
                <w:sz w:val="14"/>
                <w:szCs w:val="14"/>
              </w:rPr>
              <w:t>2HP</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4D42A6" w14:textId="77777777" w:rsidR="00F27C67" w:rsidRPr="009E2FF4" w:rsidRDefault="00F27C67">
            <w:pPr>
              <w:rPr>
                <w:rFonts w:ascii="Calibri" w:hAnsi="Calibri" w:cs="Calibri"/>
                <w:sz w:val="14"/>
                <w:szCs w:val="14"/>
              </w:rPr>
            </w:pPr>
            <w:r w:rsidRPr="009E2FF4">
              <w:rPr>
                <w:rFonts w:ascii="Calibri" w:hAnsi="Calibri" w:cs="Calibri"/>
                <w:sz w:val="14"/>
                <w:szCs w:val="14"/>
              </w:rPr>
              <w:t>SM0132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02B891" w14:textId="77777777" w:rsidR="00F27C67" w:rsidRPr="009E2FF4" w:rsidRDefault="00F27C67">
            <w:pPr>
              <w:rPr>
                <w:rFonts w:ascii="Calibri" w:hAnsi="Calibri" w:cs="Calibri"/>
                <w:sz w:val="14"/>
                <w:szCs w:val="14"/>
              </w:rPr>
            </w:pPr>
            <w:r w:rsidRPr="009E2FF4">
              <w:rPr>
                <w:rFonts w:ascii="Calibri" w:hAnsi="Calibri" w:cs="Calibri"/>
                <w:sz w:val="14"/>
                <w:szCs w:val="14"/>
              </w:rPr>
              <w:t>I090906934-225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6F597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7C8B679" w14:textId="77777777" w:rsidR="00F27C67" w:rsidRPr="009E2FF4" w:rsidRDefault="00F27C67">
            <w:pPr>
              <w:rPr>
                <w:rFonts w:ascii="Calibri" w:hAnsi="Calibri" w:cs="Calibri"/>
                <w:sz w:val="14"/>
                <w:szCs w:val="14"/>
              </w:rPr>
            </w:pPr>
            <w:r w:rsidRPr="009E2FF4">
              <w:rPr>
                <w:rFonts w:ascii="Calibri" w:hAnsi="Calibri" w:cs="Calibri"/>
                <w:sz w:val="14"/>
                <w:szCs w:val="14"/>
              </w:rPr>
              <w:t>C.S.U. SAN BERNABE</w:t>
            </w:r>
          </w:p>
        </w:tc>
      </w:tr>
      <w:tr w:rsidR="009E2FF4" w:rsidRPr="009E2FF4" w14:paraId="0F32A39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35E6A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252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DF52E3"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7BB8B7" w14:textId="77777777" w:rsidR="00F27C67" w:rsidRPr="009E2FF4" w:rsidRDefault="00F27C67">
            <w:pPr>
              <w:rPr>
                <w:rFonts w:ascii="Calibri" w:hAnsi="Calibri" w:cs="Calibri"/>
                <w:sz w:val="14"/>
                <w:szCs w:val="14"/>
              </w:rPr>
            </w:pPr>
            <w:r w:rsidRPr="009E2FF4">
              <w:rPr>
                <w:rFonts w:ascii="Calibri" w:hAnsi="Calibri" w:cs="Calibri"/>
                <w:sz w:val="14"/>
                <w:szCs w:val="14"/>
              </w:rPr>
              <w:t>W&amp;H</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6A0DAF" w14:textId="77777777" w:rsidR="00F27C67" w:rsidRPr="009E2FF4" w:rsidRDefault="00F27C67">
            <w:pPr>
              <w:rPr>
                <w:rFonts w:ascii="Calibri" w:hAnsi="Calibri" w:cs="Calibri"/>
                <w:sz w:val="14"/>
                <w:szCs w:val="14"/>
              </w:rPr>
            </w:pPr>
            <w:r w:rsidRPr="009E2FF4">
              <w:rPr>
                <w:rFonts w:ascii="Calibri" w:hAnsi="Calibri" w:cs="Calibri"/>
                <w:sz w:val="14"/>
                <w:szCs w:val="14"/>
              </w:rPr>
              <w:t>RC-90BC</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9BDE2B" w14:textId="77777777" w:rsidR="00F27C67" w:rsidRPr="009E2FF4" w:rsidRDefault="00F27C67">
            <w:pPr>
              <w:rPr>
                <w:rFonts w:ascii="Calibri" w:hAnsi="Calibri" w:cs="Calibri"/>
                <w:sz w:val="14"/>
                <w:szCs w:val="14"/>
              </w:rPr>
            </w:pPr>
            <w:r w:rsidRPr="009E2FF4">
              <w:rPr>
                <w:rFonts w:ascii="Calibri" w:hAnsi="Calibri" w:cs="Calibri"/>
                <w:sz w:val="14"/>
                <w:szCs w:val="14"/>
              </w:rPr>
              <w:t>72686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A71188" w14:textId="77777777" w:rsidR="00F27C67" w:rsidRPr="009E2FF4" w:rsidRDefault="00F27C67">
            <w:pPr>
              <w:rPr>
                <w:rFonts w:ascii="Calibri" w:hAnsi="Calibri" w:cs="Calibri"/>
                <w:sz w:val="14"/>
                <w:szCs w:val="14"/>
              </w:rPr>
            </w:pPr>
            <w:r w:rsidRPr="009E2FF4">
              <w:rPr>
                <w:rFonts w:ascii="Calibri" w:hAnsi="Calibri" w:cs="Calibri"/>
                <w:sz w:val="14"/>
                <w:szCs w:val="14"/>
              </w:rPr>
              <w:t>I090001062-1793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58564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2F22999" w14:textId="77777777" w:rsidR="00F27C67" w:rsidRPr="009E2FF4" w:rsidRDefault="00F27C67">
            <w:pPr>
              <w:rPr>
                <w:rFonts w:ascii="Calibri" w:hAnsi="Calibri" w:cs="Calibri"/>
                <w:sz w:val="14"/>
                <w:szCs w:val="14"/>
              </w:rPr>
            </w:pPr>
            <w:r w:rsidRPr="009E2FF4">
              <w:rPr>
                <w:rFonts w:ascii="Calibri" w:hAnsi="Calibri" w:cs="Calibri"/>
                <w:sz w:val="14"/>
                <w:szCs w:val="14"/>
              </w:rPr>
              <w:t>C.S.U. SAN BERNABE</w:t>
            </w:r>
          </w:p>
        </w:tc>
      </w:tr>
      <w:tr w:rsidR="009E2FF4" w:rsidRPr="009E2FF4" w14:paraId="6E90654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BA4C2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253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08DA93"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B601C8" w14:textId="77777777" w:rsidR="00F27C67" w:rsidRPr="009E2FF4" w:rsidRDefault="00F27C67">
            <w:pPr>
              <w:rPr>
                <w:rFonts w:ascii="Calibri" w:hAnsi="Calibri" w:cs="Calibri"/>
                <w:sz w:val="14"/>
                <w:szCs w:val="14"/>
              </w:rPr>
            </w:pPr>
            <w:r w:rsidRPr="009E2FF4">
              <w:rPr>
                <w:rFonts w:ascii="Calibri" w:hAnsi="Calibri" w:cs="Calibri"/>
                <w:sz w:val="14"/>
                <w:szCs w:val="14"/>
              </w:rPr>
              <w:t>ANELSAM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6F4154"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2A0E07"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690C91" w14:textId="77777777" w:rsidR="00F27C67" w:rsidRPr="009E2FF4" w:rsidRDefault="00F27C67">
            <w:pPr>
              <w:rPr>
                <w:rFonts w:ascii="Calibri" w:hAnsi="Calibri" w:cs="Calibri"/>
                <w:sz w:val="14"/>
                <w:szCs w:val="14"/>
              </w:rPr>
            </w:pPr>
            <w:r w:rsidRPr="009E2FF4">
              <w:rPr>
                <w:rFonts w:ascii="Calibri" w:hAnsi="Calibri" w:cs="Calibri"/>
                <w:sz w:val="14"/>
                <w:szCs w:val="14"/>
              </w:rPr>
              <w:t>I090001062-1800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13F15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91E6835" w14:textId="77777777" w:rsidR="00F27C67" w:rsidRPr="009E2FF4" w:rsidRDefault="00F27C67">
            <w:pPr>
              <w:rPr>
                <w:rFonts w:ascii="Calibri" w:hAnsi="Calibri" w:cs="Calibri"/>
                <w:sz w:val="14"/>
                <w:szCs w:val="14"/>
              </w:rPr>
            </w:pPr>
            <w:r w:rsidRPr="009E2FF4">
              <w:rPr>
                <w:rFonts w:ascii="Calibri" w:hAnsi="Calibri" w:cs="Calibri"/>
                <w:sz w:val="14"/>
                <w:szCs w:val="14"/>
              </w:rPr>
              <w:t>C.S.U. SAN BERNABE</w:t>
            </w:r>
          </w:p>
        </w:tc>
      </w:tr>
      <w:tr w:rsidR="009E2FF4" w:rsidRPr="009E2FF4" w14:paraId="3A2BE55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8B806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254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CA0798"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924F0C"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EF70B9"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C462AB" w14:textId="77777777" w:rsidR="00F27C67" w:rsidRPr="009E2FF4" w:rsidRDefault="00F27C67">
            <w:pPr>
              <w:rPr>
                <w:rFonts w:ascii="Calibri" w:hAnsi="Calibri" w:cs="Calibri"/>
                <w:sz w:val="14"/>
                <w:szCs w:val="14"/>
              </w:rPr>
            </w:pPr>
            <w:r w:rsidRPr="009E2FF4">
              <w:rPr>
                <w:rFonts w:ascii="Calibri" w:hAnsi="Calibri" w:cs="Calibri"/>
                <w:sz w:val="14"/>
                <w:szCs w:val="14"/>
              </w:rPr>
              <w:t>11083597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09FE75" w14:textId="77777777" w:rsidR="00F27C67" w:rsidRPr="009E2FF4" w:rsidRDefault="00F27C67">
            <w:pPr>
              <w:rPr>
                <w:rFonts w:ascii="Calibri" w:hAnsi="Calibri" w:cs="Calibri"/>
                <w:sz w:val="14"/>
                <w:szCs w:val="14"/>
              </w:rPr>
            </w:pPr>
            <w:r w:rsidRPr="009E2FF4">
              <w:rPr>
                <w:rFonts w:ascii="Calibri" w:hAnsi="Calibri" w:cs="Calibri"/>
                <w:sz w:val="14"/>
                <w:szCs w:val="14"/>
              </w:rPr>
              <w:t>I090001062-1110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739B2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7142067" w14:textId="77777777" w:rsidR="00F27C67" w:rsidRPr="009E2FF4" w:rsidRDefault="00F27C67">
            <w:pPr>
              <w:rPr>
                <w:rFonts w:ascii="Calibri" w:hAnsi="Calibri" w:cs="Calibri"/>
                <w:sz w:val="14"/>
                <w:szCs w:val="14"/>
              </w:rPr>
            </w:pPr>
            <w:r w:rsidRPr="009E2FF4">
              <w:rPr>
                <w:rFonts w:ascii="Calibri" w:hAnsi="Calibri" w:cs="Calibri"/>
                <w:sz w:val="14"/>
                <w:szCs w:val="14"/>
              </w:rPr>
              <w:t>C.S.U. SAN BERNABE</w:t>
            </w:r>
          </w:p>
        </w:tc>
      </w:tr>
      <w:tr w:rsidR="009E2FF4" w:rsidRPr="009E2FF4" w14:paraId="0F5FB88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0AE16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255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74E961"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2A0F58" w14:textId="77777777" w:rsidR="00F27C67" w:rsidRPr="009E2FF4" w:rsidRDefault="00F27C67">
            <w:pPr>
              <w:rPr>
                <w:rFonts w:ascii="Calibri" w:hAnsi="Calibri" w:cs="Calibri"/>
                <w:sz w:val="14"/>
                <w:szCs w:val="14"/>
              </w:rPr>
            </w:pPr>
            <w:r w:rsidRPr="009E2FF4">
              <w:rPr>
                <w:rFonts w:ascii="Calibri" w:hAnsi="Calibri" w:cs="Calibri"/>
                <w:sz w:val="14"/>
                <w:szCs w:val="14"/>
              </w:rPr>
              <w:t>ANELSAM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9B8C64"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65C80D"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B84787" w14:textId="77777777" w:rsidR="00F27C67" w:rsidRPr="009E2FF4" w:rsidRDefault="00F27C67">
            <w:pPr>
              <w:rPr>
                <w:rFonts w:ascii="Calibri" w:hAnsi="Calibri" w:cs="Calibri"/>
                <w:sz w:val="14"/>
                <w:szCs w:val="14"/>
              </w:rPr>
            </w:pPr>
            <w:r w:rsidRPr="009E2FF4">
              <w:rPr>
                <w:rFonts w:ascii="Calibri" w:hAnsi="Calibri" w:cs="Calibri"/>
                <w:sz w:val="14"/>
                <w:szCs w:val="14"/>
              </w:rPr>
              <w:t>I090001062-1804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9CF7B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6D7C9A6" w14:textId="77777777" w:rsidR="00F27C67" w:rsidRPr="009E2FF4" w:rsidRDefault="00F27C67">
            <w:pPr>
              <w:rPr>
                <w:rFonts w:ascii="Calibri" w:hAnsi="Calibri" w:cs="Calibri"/>
                <w:sz w:val="14"/>
                <w:szCs w:val="14"/>
              </w:rPr>
            </w:pPr>
            <w:r w:rsidRPr="009E2FF4">
              <w:rPr>
                <w:rFonts w:ascii="Calibri" w:hAnsi="Calibri" w:cs="Calibri"/>
                <w:sz w:val="14"/>
                <w:szCs w:val="14"/>
              </w:rPr>
              <w:t>C.S.U. SAN BERNABE</w:t>
            </w:r>
          </w:p>
        </w:tc>
      </w:tr>
      <w:tr w:rsidR="009E2FF4" w:rsidRPr="009E2FF4" w14:paraId="052557E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37CB7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256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868B8D"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A44D7B" w14:textId="77777777" w:rsidR="00F27C67" w:rsidRPr="009E2FF4" w:rsidRDefault="00F27C67">
            <w:pPr>
              <w:rPr>
                <w:rFonts w:ascii="Calibri" w:hAnsi="Calibri" w:cs="Calibri"/>
                <w:sz w:val="14"/>
                <w:szCs w:val="14"/>
              </w:rPr>
            </w:pPr>
            <w:r w:rsidRPr="009E2FF4">
              <w:rPr>
                <w:rFonts w:ascii="Calibri" w:hAnsi="Calibri" w:cs="Calibri"/>
                <w:sz w:val="14"/>
                <w:szCs w:val="14"/>
              </w:rPr>
              <w:t>MIDMARCK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3D366F" w14:textId="77777777" w:rsidR="00F27C67" w:rsidRPr="009E2FF4" w:rsidRDefault="00F27C67">
            <w:pPr>
              <w:rPr>
                <w:rFonts w:ascii="Calibri" w:hAnsi="Calibri" w:cs="Calibri"/>
                <w:sz w:val="14"/>
                <w:szCs w:val="14"/>
              </w:rPr>
            </w:pPr>
            <w:r w:rsidRPr="009E2FF4">
              <w:rPr>
                <w:rFonts w:ascii="Calibri" w:hAnsi="Calibri" w:cs="Calibri"/>
                <w:sz w:val="14"/>
                <w:szCs w:val="14"/>
              </w:rPr>
              <w:t>M-7</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5E167E"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91B544" w14:textId="77777777" w:rsidR="00F27C67" w:rsidRPr="009E2FF4" w:rsidRDefault="00F27C67">
            <w:pPr>
              <w:rPr>
                <w:rFonts w:ascii="Calibri" w:hAnsi="Calibri" w:cs="Calibri"/>
                <w:sz w:val="14"/>
                <w:szCs w:val="14"/>
              </w:rPr>
            </w:pPr>
            <w:r w:rsidRPr="009E2FF4">
              <w:rPr>
                <w:rFonts w:ascii="Calibri" w:hAnsi="Calibri" w:cs="Calibri"/>
                <w:sz w:val="14"/>
                <w:szCs w:val="14"/>
              </w:rPr>
              <w:t>I060200282-80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E3D53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177347B" w14:textId="77777777" w:rsidR="00F27C67" w:rsidRPr="009E2FF4" w:rsidRDefault="00F27C67">
            <w:pPr>
              <w:rPr>
                <w:rFonts w:ascii="Calibri" w:hAnsi="Calibri" w:cs="Calibri"/>
                <w:sz w:val="14"/>
                <w:szCs w:val="14"/>
              </w:rPr>
            </w:pPr>
            <w:r w:rsidRPr="009E2FF4">
              <w:rPr>
                <w:rFonts w:ascii="Calibri" w:hAnsi="Calibri" w:cs="Calibri"/>
                <w:sz w:val="14"/>
                <w:szCs w:val="14"/>
              </w:rPr>
              <w:t>C.S.U. SAN BERNABE</w:t>
            </w:r>
          </w:p>
        </w:tc>
      </w:tr>
      <w:tr w:rsidR="009E2FF4" w:rsidRPr="009E2FF4" w14:paraId="36425D4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AA37A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257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24AE86"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480366" w14:textId="77777777" w:rsidR="00F27C67" w:rsidRPr="009E2FF4" w:rsidRDefault="00F27C67">
            <w:pPr>
              <w:rPr>
                <w:rFonts w:ascii="Calibri" w:hAnsi="Calibri" w:cs="Calibri"/>
                <w:sz w:val="14"/>
                <w:szCs w:val="14"/>
              </w:rPr>
            </w:pPr>
            <w:r w:rsidRPr="009E2FF4">
              <w:rPr>
                <w:rFonts w:ascii="Calibri" w:hAnsi="Calibri" w:cs="Calibri"/>
                <w:sz w:val="14"/>
                <w:szCs w:val="14"/>
              </w:rPr>
              <w:t>IVOCLAR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B74D27"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1796A1"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FA6093" w14:textId="77777777" w:rsidR="00F27C67" w:rsidRPr="009E2FF4" w:rsidRDefault="00F27C67">
            <w:pPr>
              <w:rPr>
                <w:rFonts w:ascii="Calibri" w:hAnsi="Calibri" w:cs="Calibri"/>
                <w:sz w:val="14"/>
                <w:szCs w:val="14"/>
              </w:rPr>
            </w:pPr>
            <w:r w:rsidRPr="009E2FF4">
              <w:rPr>
                <w:rFonts w:ascii="Calibri" w:hAnsi="Calibri" w:cs="Calibri"/>
                <w:sz w:val="14"/>
                <w:szCs w:val="14"/>
              </w:rPr>
              <w:t>I060400922-54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57C93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CCE027D" w14:textId="77777777" w:rsidR="00F27C67" w:rsidRPr="009E2FF4" w:rsidRDefault="00F27C67">
            <w:pPr>
              <w:rPr>
                <w:rFonts w:ascii="Calibri" w:hAnsi="Calibri" w:cs="Calibri"/>
                <w:sz w:val="14"/>
                <w:szCs w:val="14"/>
              </w:rPr>
            </w:pPr>
            <w:r w:rsidRPr="009E2FF4">
              <w:rPr>
                <w:rFonts w:ascii="Calibri" w:hAnsi="Calibri" w:cs="Calibri"/>
                <w:sz w:val="14"/>
                <w:szCs w:val="14"/>
              </w:rPr>
              <w:t>C.S.U. SAN BERNABE</w:t>
            </w:r>
          </w:p>
        </w:tc>
      </w:tr>
      <w:tr w:rsidR="009E2FF4" w:rsidRPr="009E2FF4" w14:paraId="6DB0388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00A3E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258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9C1F6B"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6E318C" w14:textId="77777777" w:rsidR="00F27C67" w:rsidRPr="009E2FF4" w:rsidRDefault="00F27C67">
            <w:pPr>
              <w:rPr>
                <w:rFonts w:ascii="Calibri" w:hAnsi="Calibri" w:cs="Calibri"/>
                <w:sz w:val="14"/>
                <w:szCs w:val="14"/>
              </w:rPr>
            </w:pPr>
            <w:r w:rsidRPr="009E2FF4">
              <w:rPr>
                <w:rFonts w:ascii="Calibri" w:hAnsi="Calibri" w:cs="Calibri"/>
                <w:sz w:val="14"/>
                <w:szCs w:val="14"/>
              </w:rPr>
              <w:t>COLTENE WHALADENT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6FB45C" w14:textId="77777777" w:rsidR="00F27C67" w:rsidRPr="009E2FF4" w:rsidRDefault="00F27C67">
            <w:pPr>
              <w:rPr>
                <w:rFonts w:ascii="Calibri" w:hAnsi="Calibri" w:cs="Calibri"/>
                <w:sz w:val="14"/>
                <w:szCs w:val="14"/>
              </w:rPr>
            </w:pPr>
            <w:r w:rsidRPr="009E2FF4">
              <w:rPr>
                <w:rFonts w:ascii="Calibri" w:hAnsi="Calibri" w:cs="Calibri"/>
                <w:sz w:val="14"/>
                <w:szCs w:val="14"/>
              </w:rPr>
              <w:t>COLTOLUX LED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66E17F" w14:textId="77777777" w:rsidR="00F27C67" w:rsidRPr="009E2FF4" w:rsidRDefault="00F27C67">
            <w:pPr>
              <w:rPr>
                <w:rFonts w:ascii="Calibri" w:hAnsi="Calibri" w:cs="Calibri"/>
                <w:sz w:val="14"/>
                <w:szCs w:val="14"/>
              </w:rPr>
            </w:pPr>
            <w:r w:rsidRPr="009E2FF4">
              <w:rPr>
                <w:rFonts w:ascii="Calibri" w:hAnsi="Calibri" w:cs="Calibri"/>
                <w:sz w:val="14"/>
                <w:szCs w:val="14"/>
              </w:rPr>
              <w:t>131201032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E5A831" w14:textId="77777777" w:rsidR="00F27C67" w:rsidRPr="009E2FF4" w:rsidRDefault="00F27C67">
            <w:pPr>
              <w:rPr>
                <w:rFonts w:ascii="Calibri" w:hAnsi="Calibri" w:cs="Calibri"/>
                <w:sz w:val="14"/>
                <w:szCs w:val="14"/>
              </w:rPr>
            </w:pPr>
            <w:r w:rsidRPr="009E2FF4">
              <w:rPr>
                <w:rFonts w:ascii="Calibri" w:hAnsi="Calibri" w:cs="Calibri"/>
                <w:sz w:val="14"/>
                <w:szCs w:val="14"/>
              </w:rPr>
              <w:t>I060400922-70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724A0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18F9E14" w14:textId="77777777" w:rsidR="00F27C67" w:rsidRPr="009E2FF4" w:rsidRDefault="00F27C67">
            <w:pPr>
              <w:rPr>
                <w:rFonts w:ascii="Calibri" w:hAnsi="Calibri" w:cs="Calibri"/>
                <w:sz w:val="14"/>
                <w:szCs w:val="14"/>
              </w:rPr>
            </w:pPr>
            <w:r w:rsidRPr="009E2FF4">
              <w:rPr>
                <w:rFonts w:ascii="Calibri" w:hAnsi="Calibri" w:cs="Calibri"/>
                <w:sz w:val="14"/>
                <w:szCs w:val="14"/>
              </w:rPr>
              <w:t>C.S.U. SAN BERNABE</w:t>
            </w:r>
          </w:p>
        </w:tc>
      </w:tr>
      <w:tr w:rsidR="009E2FF4" w:rsidRPr="009E2FF4" w14:paraId="329F3CD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74CBD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259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BDA1D8"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F6BD06"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BE7C0D" w14:textId="77777777" w:rsidR="00F27C67" w:rsidRPr="009E2FF4" w:rsidRDefault="00F27C67">
            <w:pPr>
              <w:rPr>
                <w:rFonts w:ascii="Calibri" w:hAnsi="Calibri" w:cs="Calibri"/>
                <w:sz w:val="14"/>
                <w:szCs w:val="14"/>
              </w:rPr>
            </w:pPr>
            <w:r w:rsidRPr="009E2FF4">
              <w:rPr>
                <w:rFonts w:ascii="Calibri" w:hAnsi="Calibri" w:cs="Calibri"/>
                <w:sz w:val="14"/>
                <w:szCs w:val="14"/>
              </w:rPr>
              <w:t>350 NSK</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A9D5A4"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75C308" w14:textId="77777777" w:rsidR="00F27C67" w:rsidRPr="009E2FF4" w:rsidRDefault="00F27C67">
            <w:pPr>
              <w:rPr>
                <w:rFonts w:ascii="Calibri" w:hAnsi="Calibri" w:cs="Calibri"/>
                <w:sz w:val="14"/>
                <w:szCs w:val="14"/>
              </w:rPr>
            </w:pPr>
            <w:r w:rsidRPr="009E2FF4">
              <w:rPr>
                <w:rFonts w:ascii="Calibri" w:hAnsi="Calibri" w:cs="Calibri"/>
                <w:sz w:val="14"/>
                <w:szCs w:val="14"/>
              </w:rPr>
              <w:t>I060200470-322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C7C43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ABEBE81" w14:textId="77777777" w:rsidR="00F27C67" w:rsidRPr="009E2FF4" w:rsidRDefault="00F27C67">
            <w:pPr>
              <w:rPr>
                <w:rFonts w:ascii="Calibri" w:hAnsi="Calibri" w:cs="Calibri"/>
                <w:sz w:val="14"/>
                <w:szCs w:val="14"/>
              </w:rPr>
            </w:pPr>
            <w:r w:rsidRPr="009E2FF4">
              <w:rPr>
                <w:rFonts w:ascii="Calibri" w:hAnsi="Calibri" w:cs="Calibri"/>
                <w:sz w:val="14"/>
                <w:szCs w:val="14"/>
              </w:rPr>
              <w:t>C.S.U. SAN BERNABE</w:t>
            </w:r>
          </w:p>
        </w:tc>
      </w:tr>
      <w:tr w:rsidR="009E2FF4" w:rsidRPr="009E2FF4" w14:paraId="6D04D42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EF00F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260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04E848"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500937" w14:textId="77777777" w:rsidR="00F27C67" w:rsidRPr="009E2FF4" w:rsidRDefault="00F27C67">
            <w:pPr>
              <w:rPr>
                <w:rFonts w:ascii="Calibri" w:hAnsi="Calibri" w:cs="Calibri"/>
                <w:sz w:val="14"/>
                <w:szCs w:val="14"/>
              </w:rPr>
            </w:pPr>
            <w:r w:rsidRPr="009E2FF4">
              <w:rPr>
                <w:rFonts w:ascii="Calibri" w:hAnsi="Calibri" w:cs="Calibri"/>
                <w:sz w:val="14"/>
                <w:szCs w:val="14"/>
              </w:rPr>
              <w:t>ZEYCO</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7E74E0" w14:textId="77777777" w:rsidR="00F27C67" w:rsidRPr="009E2FF4" w:rsidRDefault="00F27C67">
            <w:pPr>
              <w:rPr>
                <w:rFonts w:ascii="Calibri" w:hAnsi="Calibri" w:cs="Calibri"/>
                <w:sz w:val="14"/>
                <w:szCs w:val="14"/>
              </w:rPr>
            </w:pPr>
            <w:r w:rsidRPr="009E2FF4">
              <w:rPr>
                <w:rFonts w:ascii="Calibri" w:hAnsi="Calibri" w:cs="Calibri"/>
                <w:sz w:val="14"/>
                <w:szCs w:val="14"/>
              </w:rPr>
              <w:t>ULTRAMAT SUS SERIE 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566C72" w14:textId="77777777" w:rsidR="00F27C67" w:rsidRPr="009E2FF4" w:rsidRDefault="00F27C67">
            <w:pPr>
              <w:rPr>
                <w:rFonts w:ascii="Calibri" w:hAnsi="Calibri" w:cs="Calibri"/>
                <w:sz w:val="14"/>
                <w:szCs w:val="14"/>
              </w:rPr>
            </w:pPr>
            <w:r w:rsidRPr="009E2FF4">
              <w:rPr>
                <w:rFonts w:ascii="Calibri" w:hAnsi="Calibri" w:cs="Calibri"/>
                <w:sz w:val="14"/>
                <w:szCs w:val="14"/>
              </w:rPr>
              <w:t>128967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8B3EA9" w14:textId="77777777" w:rsidR="00F27C67" w:rsidRPr="009E2FF4" w:rsidRDefault="00F27C67">
            <w:pPr>
              <w:rPr>
                <w:rFonts w:ascii="Calibri" w:hAnsi="Calibri" w:cs="Calibri"/>
                <w:sz w:val="14"/>
                <w:szCs w:val="14"/>
              </w:rPr>
            </w:pPr>
            <w:r w:rsidRPr="009E2FF4">
              <w:rPr>
                <w:rFonts w:ascii="Calibri" w:hAnsi="Calibri" w:cs="Calibri"/>
                <w:sz w:val="14"/>
                <w:szCs w:val="14"/>
              </w:rPr>
              <w:t>I060200664-12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EFACF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6CA6156" w14:textId="77777777" w:rsidR="00F27C67" w:rsidRPr="009E2FF4" w:rsidRDefault="00F27C67">
            <w:pPr>
              <w:rPr>
                <w:rFonts w:ascii="Calibri" w:hAnsi="Calibri" w:cs="Calibri"/>
                <w:sz w:val="14"/>
                <w:szCs w:val="14"/>
              </w:rPr>
            </w:pPr>
            <w:r w:rsidRPr="009E2FF4">
              <w:rPr>
                <w:rFonts w:ascii="Calibri" w:hAnsi="Calibri" w:cs="Calibri"/>
                <w:sz w:val="14"/>
                <w:szCs w:val="14"/>
              </w:rPr>
              <w:t>C.S.U. SAN BERNABE</w:t>
            </w:r>
          </w:p>
        </w:tc>
      </w:tr>
      <w:tr w:rsidR="009E2FF4" w:rsidRPr="009E2FF4" w14:paraId="01942F4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4C4AB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261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DC1BB0"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1EFF7C" w14:textId="77777777" w:rsidR="00F27C67" w:rsidRPr="009E2FF4" w:rsidRDefault="00F27C67">
            <w:pPr>
              <w:rPr>
                <w:rFonts w:ascii="Calibri" w:hAnsi="Calibri" w:cs="Calibri"/>
                <w:sz w:val="14"/>
                <w:szCs w:val="14"/>
              </w:rPr>
            </w:pPr>
            <w:r w:rsidRPr="009E2FF4">
              <w:rPr>
                <w:rFonts w:ascii="Calibri" w:hAnsi="Calibri" w:cs="Calibri"/>
                <w:sz w:val="14"/>
                <w:szCs w:val="14"/>
              </w:rPr>
              <w:t>FASHIDENT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3C1C00" w14:textId="77777777" w:rsidR="00F27C67" w:rsidRPr="009E2FF4" w:rsidRDefault="00F27C67">
            <w:pPr>
              <w:rPr>
                <w:rFonts w:ascii="Calibri" w:hAnsi="Calibri" w:cs="Calibri"/>
                <w:sz w:val="14"/>
                <w:szCs w:val="14"/>
              </w:rPr>
            </w:pPr>
            <w:r w:rsidRPr="009E2FF4">
              <w:rPr>
                <w:rFonts w:ascii="Calibri" w:hAnsi="Calibri" w:cs="Calibri"/>
                <w:sz w:val="14"/>
                <w:szCs w:val="14"/>
              </w:rPr>
              <w:t>FRANS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0B11D5"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B7C616" w14:textId="77777777" w:rsidR="00F27C67" w:rsidRPr="009E2FF4" w:rsidRDefault="00F27C67">
            <w:pPr>
              <w:rPr>
                <w:rFonts w:ascii="Calibri" w:hAnsi="Calibri" w:cs="Calibri"/>
                <w:sz w:val="14"/>
                <w:szCs w:val="14"/>
              </w:rPr>
            </w:pPr>
            <w:r w:rsidRPr="009E2FF4">
              <w:rPr>
                <w:rFonts w:ascii="Calibri" w:hAnsi="Calibri" w:cs="Calibri"/>
                <w:sz w:val="14"/>
                <w:szCs w:val="14"/>
              </w:rPr>
              <w:t>I090000440-141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370C3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4DB713E" w14:textId="77777777" w:rsidR="00F27C67" w:rsidRPr="009E2FF4" w:rsidRDefault="00F27C67">
            <w:pPr>
              <w:rPr>
                <w:rFonts w:ascii="Calibri" w:hAnsi="Calibri" w:cs="Calibri"/>
                <w:sz w:val="14"/>
                <w:szCs w:val="14"/>
              </w:rPr>
            </w:pPr>
            <w:r w:rsidRPr="009E2FF4">
              <w:rPr>
                <w:rFonts w:ascii="Calibri" w:hAnsi="Calibri" w:cs="Calibri"/>
                <w:sz w:val="14"/>
                <w:szCs w:val="14"/>
              </w:rPr>
              <w:t>C.S.U. FRANCISCO VILLA</w:t>
            </w:r>
          </w:p>
        </w:tc>
      </w:tr>
      <w:tr w:rsidR="009E2FF4" w:rsidRPr="009E2FF4" w14:paraId="2EBFED2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E6121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262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5062F6"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F1203D" w14:textId="77777777" w:rsidR="00F27C67" w:rsidRPr="009E2FF4" w:rsidRDefault="00F27C67">
            <w:pPr>
              <w:rPr>
                <w:rFonts w:ascii="Calibri" w:hAnsi="Calibri" w:cs="Calibri"/>
                <w:sz w:val="14"/>
                <w:szCs w:val="14"/>
              </w:rPr>
            </w:pPr>
            <w:r w:rsidRPr="009E2FF4">
              <w:rPr>
                <w:rFonts w:ascii="Calibri" w:hAnsi="Calibri" w:cs="Calibri"/>
                <w:sz w:val="14"/>
                <w:szCs w:val="14"/>
              </w:rPr>
              <w:t>FASHIDENT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6EB470" w14:textId="77777777" w:rsidR="00F27C67" w:rsidRPr="009E2FF4" w:rsidRDefault="00F27C67">
            <w:pPr>
              <w:rPr>
                <w:rFonts w:ascii="Calibri" w:hAnsi="Calibri" w:cs="Calibri"/>
                <w:sz w:val="14"/>
                <w:szCs w:val="14"/>
              </w:rPr>
            </w:pPr>
            <w:r w:rsidRPr="009E2FF4">
              <w:rPr>
                <w:rFonts w:ascii="Calibri" w:hAnsi="Calibri" w:cs="Calibri"/>
                <w:sz w:val="14"/>
                <w:szCs w:val="14"/>
              </w:rPr>
              <w:t>FRANS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0D20FB"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B6ED10" w14:textId="77777777" w:rsidR="00F27C67" w:rsidRPr="009E2FF4" w:rsidRDefault="00F27C67">
            <w:pPr>
              <w:rPr>
                <w:rFonts w:ascii="Calibri" w:hAnsi="Calibri" w:cs="Calibri"/>
                <w:sz w:val="14"/>
                <w:szCs w:val="14"/>
              </w:rPr>
            </w:pPr>
            <w:r w:rsidRPr="009E2FF4">
              <w:rPr>
                <w:rFonts w:ascii="Calibri" w:hAnsi="Calibri" w:cs="Calibri"/>
                <w:sz w:val="14"/>
                <w:szCs w:val="14"/>
              </w:rPr>
              <w:t>I090000440-142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B15B4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3076BD0" w14:textId="77777777" w:rsidR="00F27C67" w:rsidRPr="009E2FF4" w:rsidRDefault="00F27C67">
            <w:pPr>
              <w:rPr>
                <w:rFonts w:ascii="Calibri" w:hAnsi="Calibri" w:cs="Calibri"/>
                <w:sz w:val="14"/>
                <w:szCs w:val="14"/>
              </w:rPr>
            </w:pPr>
            <w:r w:rsidRPr="009E2FF4">
              <w:rPr>
                <w:rFonts w:ascii="Calibri" w:hAnsi="Calibri" w:cs="Calibri"/>
                <w:sz w:val="14"/>
                <w:szCs w:val="14"/>
              </w:rPr>
              <w:t>C.S.U. FRANCISCO VILLA</w:t>
            </w:r>
          </w:p>
        </w:tc>
      </w:tr>
      <w:tr w:rsidR="009E2FF4" w:rsidRPr="009E2FF4" w14:paraId="64DBC6C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FA65F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263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2651F5"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22D156"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 USV</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C5A5F5"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PLUS-USV-MM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7CA06B" w14:textId="77777777" w:rsidR="00F27C67" w:rsidRPr="009E2FF4" w:rsidRDefault="00F27C67">
            <w:pPr>
              <w:rPr>
                <w:rFonts w:ascii="Calibri" w:hAnsi="Calibri" w:cs="Calibri"/>
                <w:sz w:val="14"/>
                <w:szCs w:val="14"/>
              </w:rPr>
            </w:pPr>
            <w:r w:rsidRPr="009E2FF4">
              <w:rPr>
                <w:rFonts w:ascii="Calibri" w:hAnsi="Calibri" w:cs="Calibri"/>
                <w:sz w:val="14"/>
                <w:szCs w:val="14"/>
              </w:rPr>
              <w:t>A22657/A23684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22D874" w14:textId="77777777" w:rsidR="00F27C67" w:rsidRPr="009E2FF4" w:rsidRDefault="00F27C67">
            <w:pPr>
              <w:rPr>
                <w:rFonts w:ascii="Calibri" w:hAnsi="Calibri" w:cs="Calibri"/>
                <w:sz w:val="14"/>
                <w:szCs w:val="14"/>
              </w:rPr>
            </w:pPr>
            <w:r w:rsidRPr="009E2FF4">
              <w:rPr>
                <w:rFonts w:ascii="Calibri" w:hAnsi="Calibri" w:cs="Calibri"/>
                <w:sz w:val="14"/>
                <w:szCs w:val="14"/>
              </w:rPr>
              <w:t>I090000182-81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D69AB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EFAC171" w14:textId="77777777" w:rsidR="00F27C67" w:rsidRPr="009E2FF4" w:rsidRDefault="00F27C67">
            <w:pPr>
              <w:rPr>
                <w:rFonts w:ascii="Calibri" w:hAnsi="Calibri" w:cs="Calibri"/>
                <w:sz w:val="14"/>
                <w:szCs w:val="14"/>
              </w:rPr>
            </w:pPr>
            <w:r w:rsidRPr="009E2FF4">
              <w:rPr>
                <w:rFonts w:ascii="Calibri" w:hAnsi="Calibri" w:cs="Calibri"/>
                <w:sz w:val="14"/>
                <w:szCs w:val="14"/>
              </w:rPr>
              <w:t>C.S.U. FRANCISCO VILLA</w:t>
            </w:r>
          </w:p>
        </w:tc>
      </w:tr>
      <w:tr w:rsidR="009E2FF4" w:rsidRPr="009E2FF4" w14:paraId="6E3047E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66432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264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2BB844"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48D4E7"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1C97B5"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F4C2EA" w14:textId="77777777" w:rsidR="00F27C67" w:rsidRPr="009E2FF4" w:rsidRDefault="00F27C67">
            <w:pPr>
              <w:rPr>
                <w:rFonts w:ascii="Calibri" w:hAnsi="Calibri" w:cs="Calibri"/>
                <w:sz w:val="14"/>
                <w:szCs w:val="14"/>
              </w:rPr>
            </w:pPr>
            <w:r w:rsidRPr="009E2FF4">
              <w:rPr>
                <w:rFonts w:ascii="Calibri" w:hAnsi="Calibri" w:cs="Calibri"/>
                <w:sz w:val="14"/>
                <w:szCs w:val="14"/>
              </w:rPr>
              <w:t>3869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E63B69" w14:textId="77777777" w:rsidR="00F27C67" w:rsidRPr="009E2FF4" w:rsidRDefault="00F27C67">
            <w:pPr>
              <w:rPr>
                <w:rFonts w:ascii="Calibri" w:hAnsi="Calibri" w:cs="Calibri"/>
                <w:sz w:val="14"/>
                <w:szCs w:val="14"/>
              </w:rPr>
            </w:pPr>
            <w:r w:rsidRPr="009E2FF4">
              <w:rPr>
                <w:rFonts w:ascii="Calibri" w:hAnsi="Calibri" w:cs="Calibri"/>
                <w:sz w:val="14"/>
                <w:szCs w:val="14"/>
              </w:rPr>
              <w:t>I090906934-88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82120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FFA3E2D" w14:textId="77777777" w:rsidR="00F27C67" w:rsidRPr="009E2FF4" w:rsidRDefault="00F27C67">
            <w:pPr>
              <w:rPr>
                <w:rFonts w:ascii="Calibri" w:hAnsi="Calibri" w:cs="Calibri"/>
                <w:sz w:val="14"/>
                <w:szCs w:val="14"/>
              </w:rPr>
            </w:pPr>
            <w:r w:rsidRPr="009E2FF4">
              <w:rPr>
                <w:rFonts w:ascii="Calibri" w:hAnsi="Calibri" w:cs="Calibri"/>
                <w:sz w:val="14"/>
                <w:szCs w:val="14"/>
              </w:rPr>
              <w:t>C.S.U. FRANCISCO VILLA</w:t>
            </w:r>
          </w:p>
        </w:tc>
      </w:tr>
      <w:tr w:rsidR="009E2FF4" w:rsidRPr="009E2FF4" w14:paraId="6C2B8DB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44011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265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EA15BC"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50B359" w14:textId="77777777" w:rsidR="00F27C67" w:rsidRPr="009E2FF4" w:rsidRDefault="00F27C67">
            <w:pPr>
              <w:rPr>
                <w:rFonts w:ascii="Calibri" w:hAnsi="Calibri" w:cs="Calibri"/>
                <w:sz w:val="14"/>
                <w:szCs w:val="14"/>
              </w:rPr>
            </w:pPr>
            <w:r w:rsidRPr="009E2FF4">
              <w:rPr>
                <w:rFonts w:ascii="Calibri" w:hAnsi="Calibri" w:cs="Calibri"/>
                <w:sz w:val="14"/>
                <w:szCs w:val="14"/>
              </w:rPr>
              <w:t>STAR DENTAL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FD464F" w14:textId="77777777" w:rsidR="00F27C67" w:rsidRPr="009E2FF4" w:rsidRDefault="00F27C67">
            <w:pPr>
              <w:rPr>
                <w:rFonts w:ascii="Calibri" w:hAnsi="Calibri" w:cs="Calibri"/>
                <w:sz w:val="14"/>
                <w:szCs w:val="14"/>
              </w:rPr>
            </w:pPr>
            <w:r w:rsidRPr="009E2FF4">
              <w:rPr>
                <w:rFonts w:ascii="Calibri" w:hAnsi="Calibri" w:cs="Calibri"/>
                <w:sz w:val="14"/>
                <w:szCs w:val="14"/>
              </w:rPr>
              <w:t>CONCENTRIX II</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7F0A88" w14:textId="77777777" w:rsidR="00F27C67" w:rsidRPr="009E2FF4" w:rsidRDefault="00F27C67">
            <w:pPr>
              <w:rPr>
                <w:rFonts w:ascii="Calibri" w:hAnsi="Calibri" w:cs="Calibri"/>
                <w:sz w:val="14"/>
                <w:szCs w:val="14"/>
              </w:rPr>
            </w:pPr>
            <w:r w:rsidRPr="009E2FF4">
              <w:rPr>
                <w:rFonts w:ascii="Calibri" w:hAnsi="Calibri" w:cs="Calibri"/>
                <w:sz w:val="14"/>
                <w:szCs w:val="14"/>
              </w:rPr>
              <w:t>N03107C8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C3E856" w14:textId="77777777" w:rsidR="00F27C67" w:rsidRPr="009E2FF4" w:rsidRDefault="00F27C67">
            <w:pPr>
              <w:rPr>
                <w:rFonts w:ascii="Calibri" w:hAnsi="Calibri" w:cs="Calibri"/>
                <w:sz w:val="14"/>
                <w:szCs w:val="14"/>
              </w:rPr>
            </w:pPr>
            <w:r w:rsidRPr="009E2FF4">
              <w:rPr>
                <w:rFonts w:ascii="Calibri" w:hAnsi="Calibri" w:cs="Calibri"/>
                <w:sz w:val="14"/>
                <w:szCs w:val="14"/>
              </w:rPr>
              <w:t>I090001062-442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B4F87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FADDE08" w14:textId="77777777" w:rsidR="00F27C67" w:rsidRPr="009E2FF4" w:rsidRDefault="00F27C67">
            <w:pPr>
              <w:rPr>
                <w:rFonts w:ascii="Calibri" w:hAnsi="Calibri" w:cs="Calibri"/>
                <w:sz w:val="14"/>
                <w:szCs w:val="14"/>
              </w:rPr>
            </w:pPr>
            <w:r w:rsidRPr="009E2FF4">
              <w:rPr>
                <w:rFonts w:ascii="Calibri" w:hAnsi="Calibri" w:cs="Calibri"/>
                <w:sz w:val="14"/>
                <w:szCs w:val="14"/>
              </w:rPr>
              <w:t>C.S.U. FRANCISCO VILLA</w:t>
            </w:r>
          </w:p>
        </w:tc>
      </w:tr>
      <w:tr w:rsidR="009E2FF4" w:rsidRPr="009E2FF4" w14:paraId="7C82601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E91AF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266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BB91DA"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D72D2B" w14:textId="77777777" w:rsidR="00F27C67" w:rsidRPr="009E2FF4" w:rsidRDefault="00F27C67">
            <w:pPr>
              <w:rPr>
                <w:rFonts w:ascii="Calibri" w:hAnsi="Calibri" w:cs="Calibri"/>
                <w:sz w:val="14"/>
                <w:szCs w:val="14"/>
              </w:rPr>
            </w:pPr>
            <w:r w:rsidRPr="009E2FF4">
              <w:rPr>
                <w:rFonts w:ascii="Calibri" w:hAnsi="Calibri" w:cs="Calibri"/>
                <w:sz w:val="14"/>
                <w:szCs w:val="14"/>
              </w:rPr>
              <w:t>W&amp;H</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EC7D59" w14:textId="77777777" w:rsidR="00F27C67" w:rsidRPr="009E2FF4" w:rsidRDefault="00F27C67">
            <w:pPr>
              <w:rPr>
                <w:rFonts w:ascii="Calibri" w:hAnsi="Calibri" w:cs="Calibri"/>
                <w:sz w:val="14"/>
                <w:szCs w:val="14"/>
              </w:rPr>
            </w:pPr>
            <w:r w:rsidRPr="009E2FF4">
              <w:rPr>
                <w:rFonts w:ascii="Calibri" w:hAnsi="Calibri" w:cs="Calibri"/>
                <w:sz w:val="14"/>
                <w:szCs w:val="14"/>
              </w:rPr>
              <w:t>RC-90BC</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91980C" w14:textId="77777777" w:rsidR="00F27C67" w:rsidRPr="009E2FF4" w:rsidRDefault="00F27C67">
            <w:pPr>
              <w:rPr>
                <w:rFonts w:ascii="Calibri" w:hAnsi="Calibri" w:cs="Calibri"/>
                <w:sz w:val="14"/>
                <w:szCs w:val="14"/>
              </w:rPr>
            </w:pPr>
            <w:r w:rsidRPr="009E2FF4">
              <w:rPr>
                <w:rFonts w:ascii="Calibri" w:hAnsi="Calibri" w:cs="Calibri"/>
                <w:sz w:val="14"/>
                <w:szCs w:val="14"/>
              </w:rPr>
              <w:t>71745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82EC0F" w14:textId="77777777" w:rsidR="00F27C67" w:rsidRPr="009E2FF4" w:rsidRDefault="00F27C67">
            <w:pPr>
              <w:rPr>
                <w:rFonts w:ascii="Calibri" w:hAnsi="Calibri" w:cs="Calibri"/>
                <w:sz w:val="14"/>
                <w:szCs w:val="14"/>
              </w:rPr>
            </w:pPr>
            <w:r w:rsidRPr="009E2FF4">
              <w:rPr>
                <w:rFonts w:ascii="Calibri" w:hAnsi="Calibri" w:cs="Calibri"/>
                <w:sz w:val="14"/>
                <w:szCs w:val="14"/>
              </w:rPr>
              <w:t>I090001062-1794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A6E44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E902FB0" w14:textId="77777777" w:rsidR="00F27C67" w:rsidRPr="009E2FF4" w:rsidRDefault="00F27C67">
            <w:pPr>
              <w:rPr>
                <w:rFonts w:ascii="Calibri" w:hAnsi="Calibri" w:cs="Calibri"/>
                <w:sz w:val="14"/>
                <w:szCs w:val="14"/>
              </w:rPr>
            </w:pPr>
            <w:r w:rsidRPr="009E2FF4">
              <w:rPr>
                <w:rFonts w:ascii="Calibri" w:hAnsi="Calibri" w:cs="Calibri"/>
                <w:sz w:val="14"/>
                <w:szCs w:val="14"/>
              </w:rPr>
              <w:t>C.S.U. FRANCISCO VILLA</w:t>
            </w:r>
          </w:p>
        </w:tc>
      </w:tr>
      <w:tr w:rsidR="009E2FF4" w:rsidRPr="009E2FF4" w14:paraId="18FEC6C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ADDEA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267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4457DC"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EB518F" w14:textId="77777777" w:rsidR="00F27C67" w:rsidRPr="009E2FF4" w:rsidRDefault="00F27C67">
            <w:pPr>
              <w:rPr>
                <w:rFonts w:ascii="Calibri" w:hAnsi="Calibri" w:cs="Calibri"/>
                <w:sz w:val="14"/>
                <w:szCs w:val="14"/>
              </w:rPr>
            </w:pPr>
            <w:r w:rsidRPr="009E2FF4">
              <w:rPr>
                <w:rFonts w:ascii="Calibri" w:hAnsi="Calibri" w:cs="Calibri"/>
                <w:sz w:val="14"/>
                <w:szCs w:val="14"/>
              </w:rPr>
              <w:t>NSK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A4D574" w14:textId="77777777" w:rsidR="00F27C67" w:rsidRPr="009E2FF4" w:rsidRDefault="00F27C67">
            <w:pPr>
              <w:rPr>
                <w:rFonts w:ascii="Calibri" w:hAnsi="Calibri" w:cs="Calibri"/>
                <w:sz w:val="14"/>
                <w:szCs w:val="14"/>
              </w:rPr>
            </w:pPr>
            <w:r w:rsidRPr="009E2FF4">
              <w:rPr>
                <w:rFonts w:ascii="Calibri" w:hAnsi="Calibri" w:cs="Calibri"/>
                <w:sz w:val="14"/>
                <w:szCs w:val="14"/>
              </w:rPr>
              <w:t>B030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9DC2BF" w14:textId="77777777" w:rsidR="00F27C67" w:rsidRPr="009E2FF4" w:rsidRDefault="00F27C67">
            <w:pPr>
              <w:rPr>
                <w:rFonts w:ascii="Calibri" w:hAnsi="Calibri" w:cs="Calibri"/>
                <w:sz w:val="14"/>
                <w:szCs w:val="14"/>
              </w:rPr>
            </w:pPr>
            <w:r w:rsidRPr="009E2FF4">
              <w:rPr>
                <w:rFonts w:ascii="Calibri" w:hAnsi="Calibri" w:cs="Calibri"/>
                <w:sz w:val="14"/>
                <w:szCs w:val="14"/>
              </w:rPr>
              <w:t>FBD60410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44D9C1" w14:textId="77777777" w:rsidR="00F27C67" w:rsidRPr="009E2FF4" w:rsidRDefault="00F27C67">
            <w:pPr>
              <w:rPr>
                <w:rFonts w:ascii="Calibri" w:hAnsi="Calibri" w:cs="Calibri"/>
                <w:sz w:val="14"/>
                <w:szCs w:val="14"/>
              </w:rPr>
            </w:pPr>
            <w:r w:rsidRPr="009E2FF4">
              <w:rPr>
                <w:rFonts w:ascii="Calibri" w:hAnsi="Calibri" w:cs="Calibri"/>
                <w:sz w:val="14"/>
                <w:szCs w:val="14"/>
              </w:rPr>
              <w:t>I090001062-1335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6275B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C4AB497" w14:textId="77777777" w:rsidR="00F27C67" w:rsidRPr="009E2FF4" w:rsidRDefault="00F27C67">
            <w:pPr>
              <w:rPr>
                <w:rFonts w:ascii="Calibri" w:hAnsi="Calibri" w:cs="Calibri"/>
                <w:sz w:val="14"/>
                <w:szCs w:val="14"/>
              </w:rPr>
            </w:pPr>
            <w:r w:rsidRPr="009E2FF4">
              <w:rPr>
                <w:rFonts w:ascii="Calibri" w:hAnsi="Calibri" w:cs="Calibri"/>
                <w:sz w:val="14"/>
                <w:szCs w:val="14"/>
              </w:rPr>
              <w:t>C.S.U. FRANCISCO VILLA</w:t>
            </w:r>
          </w:p>
        </w:tc>
      </w:tr>
      <w:tr w:rsidR="009E2FF4" w:rsidRPr="009E2FF4" w14:paraId="062AF2A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1D2D9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268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6ADD82"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C0B465" w14:textId="77777777" w:rsidR="00F27C67" w:rsidRPr="009E2FF4" w:rsidRDefault="00F27C67">
            <w:pPr>
              <w:rPr>
                <w:rFonts w:ascii="Calibri" w:hAnsi="Calibri" w:cs="Calibri"/>
                <w:sz w:val="14"/>
                <w:szCs w:val="14"/>
              </w:rPr>
            </w:pPr>
            <w:r w:rsidRPr="009E2FF4">
              <w:rPr>
                <w:rFonts w:ascii="Calibri" w:hAnsi="Calibri" w:cs="Calibri"/>
                <w:sz w:val="14"/>
                <w:szCs w:val="14"/>
              </w:rPr>
              <w:t>MEDIDENTA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D568C6"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2144DB" w14:textId="77777777" w:rsidR="00F27C67" w:rsidRPr="009E2FF4" w:rsidRDefault="00F27C67">
            <w:pPr>
              <w:rPr>
                <w:rFonts w:ascii="Calibri" w:hAnsi="Calibri" w:cs="Calibri"/>
                <w:sz w:val="14"/>
                <w:szCs w:val="14"/>
              </w:rPr>
            </w:pPr>
            <w:r w:rsidRPr="009E2FF4">
              <w:rPr>
                <w:rFonts w:ascii="Calibri" w:hAnsi="Calibri" w:cs="Calibri"/>
                <w:sz w:val="14"/>
                <w:szCs w:val="14"/>
              </w:rPr>
              <w:t>M21611006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5B3FA1" w14:textId="77777777" w:rsidR="00F27C67" w:rsidRPr="009E2FF4" w:rsidRDefault="00F27C67">
            <w:pPr>
              <w:rPr>
                <w:rFonts w:ascii="Calibri" w:hAnsi="Calibri" w:cs="Calibri"/>
                <w:sz w:val="14"/>
                <w:szCs w:val="14"/>
              </w:rPr>
            </w:pPr>
            <w:r w:rsidRPr="009E2FF4">
              <w:rPr>
                <w:rFonts w:ascii="Calibri" w:hAnsi="Calibri" w:cs="Calibri"/>
                <w:sz w:val="14"/>
                <w:szCs w:val="14"/>
              </w:rPr>
              <w:t>I090001062-1796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A4D48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67B6052" w14:textId="77777777" w:rsidR="00F27C67" w:rsidRPr="009E2FF4" w:rsidRDefault="00F27C67">
            <w:pPr>
              <w:rPr>
                <w:rFonts w:ascii="Calibri" w:hAnsi="Calibri" w:cs="Calibri"/>
                <w:sz w:val="14"/>
                <w:szCs w:val="14"/>
              </w:rPr>
            </w:pPr>
            <w:r w:rsidRPr="009E2FF4">
              <w:rPr>
                <w:rFonts w:ascii="Calibri" w:hAnsi="Calibri" w:cs="Calibri"/>
                <w:sz w:val="14"/>
                <w:szCs w:val="14"/>
              </w:rPr>
              <w:t>C.S.U. FRANCISCO VILLA</w:t>
            </w:r>
          </w:p>
        </w:tc>
      </w:tr>
      <w:tr w:rsidR="009E2FF4" w:rsidRPr="009E2FF4" w14:paraId="676EFDD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AA868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269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F75E1C"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E1F7B8"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E91360"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9944CB" w14:textId="77777777" w:rsidR="00F27C67" w:rsidRPr="009E2FF4" w:rsidRDefault="00F27C67">
            <w:pPr>
              <w:rPr>
                <w:rFonts w:ascii="Calibri" w:hAnsi="Calibri" w:cs="Calibri"/>
                <w:sz w:val="14"/>
                <w:szCs w:val="14"/>
              </w:rPr>
            </w:pPr>
            <w:r w:rsidRPr="009E2FF4">
              <w:rPr>
                <w:rFonts w:ascii="Calibri" w:hAnsi="Calibri" w:cs="Calibri"/>
                <w:sz w:val="14"/>
                <w:szCs w:val="14"/>
              </w:rPr>
              <w:t>11084258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F10C2B" w14:textId="77777777" w:rsidR="00F27C67" w:rsidRPr="009E2FF4" w:rsidRDefault="00F27C67">
            <w:pPr>
              <w:rPr>
                <w:rFonts w:ascii="Calibri" w:hAnsi="Calibri" w:cs="Calibri"/>
                <w:sz w:val="14"/>
                <w:szCs w:val="14"/>
              </w:rPr>
            </w:pPr>
            <w:r w:rsidRPr="009E2FF4">
              <w:rPr>
                <w:rFonts w:ascii="Calibri" w:hAnsi="Calibri" w:cs="Calibri"/>
                <w:sz w:val="14"/>
                <w:szCs w:val="14"/>
              </w:rPr>
              <w:t>I090001062-1119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6CA11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16CD689" w14:textId="77777777" w:rsidR="00F27C67" w:rsidRPr="009E2FF4" w:rsidRDefault="00F27C67">
            <w:pPr>
              <w:rPr>
                <w:rFonts w:ascii="Calibri" w:hAnsi="Calibri" w:cs="Calibri"/>
                <w:sz w:val="14"/>
                <w:szCs w:val="14"/>
              </w:rPr>
            </w:pPr>
            <w:r w:rsidRPr="009E2FF4">
              <w:rPr>
                <w:rFonts w:ascii="Calibri" w:hAnsi="Calibri" w:cs="Calibri"/>
                <w:sz w:val="14"/>
                <w:szCs w:val="14"/>
              </w:rPr>
              <w:t>C.S.U. FRANCISCO VILLA</w:t>
            </w:r>
          </w:p>
        </w:tc>
      </w:tr>
      <w:tr w:rsidR="009E2FF4" w:rsidRPr="009E2FF4" w14:paraId="13066C5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0C0FA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270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C1FDAB"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2D6E33" w14:textId="77777777" w:rsidR="00F27C67" w:rsidRPr="009E2FF4" w:rsidRDefault="00F27C67">
            <w:pPr>
              <w:rPr>
                <w:rFonts w:ascii="Calibri" w:hAnsi="Calibri" w:cs="Calibri"/>
                <w:sz w:val="14"/>
                <w:szCs w:val="14"/>
              </w:rPr>
            </w:pPr>
            <w:r w:rsidRPr="009E2FF4">
              <w:rPr>
                <w:rFonts w:ascii="Calibri" w:hAnsi="Calibri" w:cs="Calibri"/>
                <w:sz w:val="14"/>
                <w:szCs w:val="14"/>
              </w:rPr>
              <w:t>ANELSAM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E975B6"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55C97E"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1FC2B5" w14:textId="77777777" w:rsidR="00F27C67" w:rsidRPr="009E2FF4" w:rsidRDefault="00F27C67">
            <w:pPr>
              <w:rPr>
                <w:rFonts w:ascii="Calibri" w:hAnsi="Calibri" w:cs="Calibri"/>
                <w:sz w:val="14"/>
                <w:szCs w:val="14"/>
              </w:rPr>
            </w:pPr>
            <w:r w:rsidRPr="009E2FF4">
              <w:rPr>
                <w:rFonts w:ascii="Calibri" w:hAnsi="Calibri" w:cs="Calibri"/>
                <w:sz w:val="14"/>
                <w:szCs w:val="14"/>
              </w:rPr>
              <w:t>I090001062-1802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7D951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9CD4615" w14:textId="77777777" w:rsidR="00F27C67" w:rsidRPr="009E2FF4" w:rsidRDefault="00F27C67">
            <w:pPr>
              <w:rPr>
                <w:rFonts w:ascii="Calibri" w:hAnsi="Calibri" w:cs="Calibri"/>
                <w:sz w:val="14"/>
                <w:szCs w:val="14"/>
              </w:rPr>
            </w:pPr>
            <w:r w:rsidRPr="009E2FF4">
              <w:rPr>
                <w:rFonts w:ascii="Calibri" w:hAnsi="Calibri" w:cs="Calibri"/>
                <w:sz w:val="14"/>
                <w:szCs w:val="14"/>
              </w:rPr>
              <w:t>C.S.U. FRANCISCO VILLA</w:t>
            </w:r>
          </w:p>
        </w:tc>
      </w:tr>
      <w:tr w:rsidR="009E2FF4" w:rsidRPr="009E2FF4" w14:paraId="2BB18D7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77483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271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19E3BC"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426C0D"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3816E0" w14:textId="77777777" w:rsidR="00F27C67" w:rsidRPr="009E2FF4" w:rsidRDefault="00F27C67">
            <w:pPr>
              <w:rPr>
                <w:rFonts w:ascii="Calibri" w:hAnsi="Calibri" w:cs="Calibri"/>
                <w:sz w:val="14"/>
                <w:szCs w:val="14"/>
              </w:rPr>
            </w:pPr>
            <w:r w:rsidRPr="009E2FF4">
              <w:rPr>
                <w:rFonts w:ascii="Calibri" w:hAnsi="Calibri" w:cs="Calibri"/>
                <w:sz w:val="14"/>
                <w:szCs w:val="14"/>
              </w:rPr>
              <w:t>M7</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D25549" w14:textId="77777777" w:rsidR="00F27C67" w:rsidRPr="009E2FF4" w:rsidRDefault="00F27C67">
            <w:pPr>
              <w:rPr>
                <w:rFonts w:ascii="Calibri" w:hAnsi="Calibri" w:cs="Calibri"/>
                <w:sz w:val="14"/>
                <w:szCs w:val="14"/>
              </w:rPr>
            </w:pPr>
            <w:r w:rsidRPr="009E2FF4">
              <w:rPr>
                <w:rFonts w:ascii="Calibri" w:hAnsi="Calibri" w:cs="Calibri"/>
                <w:sz w:val="14"/>
                <w:szCs w:val="14"/>
              </w:rPr>
              <w:t>V1034252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1E970E" w14:textId="77777777" w:rsidR="00F27C67" w:rsidRPr="009E2FF4" w:rsidRDefault="00F27C67">
            <w:pPr>
              <w:rPr>
                <w:rFonts w:ascii="Calibri" w:hAnsi="Calibri" w:cs="Calibri"/>
                <w:sz w:val="14"/>
                <w:szCs w:val="14"/>
              </w:rPr>
            </w:pPr>
            <w:r w:rsidRPr="009E2FF4">
              <w:rPr>
                <w:rFonts w:ascii="Calibri" w:hAnsi="Calibri" w:cs="Calibri"/>
                <w:sz w:val="14"/>
                <w:szCs w:val="14"/>
              </w:rPr>
              <w:t>I060200282-411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95BD2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B85EBBE" w14:textId="77777777" w:rsidR="00F27C67" w:rsidRPr="009E2FF4" w:rsidRDefault="00F27C67">
            <w:pPr>
              <w:rPr>
                <w:rFonts w:ascii="Calibri" w:hAnsi="Calibri" w:cs="Calibri"/>
                <w:sz w:val="14"/>
                <w:szCs w:val="14"/>
              </w:rPr>
            </w:pPr>
            <w:r w:rsidRPr="009E2FF4">
              <w:rPr>
                <w:rFonts w:ascii="Calibri" w:hAnsi="Calibri" w:cs="Calibri"/>
                <w:sz w:val="14"/>
                <w:szCs w:val="14"/>
              </w:rPr>
              <w:t>C.S.U. FRANCISCO VILLA</w:t>
            </w:r>
          </w:p>
        </w:tc>
      </w:tr>
      <w:tr w:rsidR="009E2FF4" w:rsidRPr="009E2FF4" w14:paraId="00D5180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8C474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272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9891AF"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1998A0" w14:textId="77777777" w:rsidR="00F27C67" w:rsidRPr="009E2FF4" w:rsidRDefault="00F27C67">
            <w:pPr>
              <w:rPr>
                <w:rFonts w:ascii="Calibri" w:hAnsi="Calibri" w:cs="Calibri"/>
                <w:sz w:val="14"/>
                <w:szCs w:val="14"/>
              </w:rPr>
            </w:pPr>
            <w:r w:rsidRPr="009E2FF4">
              <w:rPr>
                <w:rFonts w:ascii="Calibri" w:hAnsi="Calibri" w:cs="Calibri"/>
                <w:sz w:val="14"/>
                <w:szCs w:val="14"/>
              </w:rPr>
              <w:t>COLTENE WHALADENT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0118DA" w14:textId="77777777" w:rsidR="00F27C67" w:rsidRPr="009E2FF4" w:rsidRDefault="00F27C67">
            <w:pPr>
              <w:rPr>
                <w:rFonts w:ascii="Calibri" w:hAnsi="Calibri" w:cs="Calibri"/>
                <w:sz w:val="14"/>
                <w:szCs w:val="14"/>
              </w:rPr>
            </w:pPr>
            <w:r w:rsidRPr="009E2FF4">
              <w:rPr>
                <w:rFonts w:ascii="Calibri" w:hAnsi="Calibri" w:cs="Calibri"/>
                <w:sz w:val="14"/>
                <w:szCs w:val="14"/>
              </w:rPr>
              <w:t>COLTOLUX LED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2349A0" w14:textId="77777777" w:rsidR="00F27C67" w:rsidRPr="009E2FF4" w:rsidRDefault="00F27C67">
            <w:pPr>
              <w:rPr>
                <w:rFonts w:ascii="Calibri" w:hAnsi="Calibri" w:cs="Calibri"/>
                <w:sz w:val="14"/>
                <w:szCs w:val="14"/>
              </w:rPr>
            </w:pPr>
            <w:r w:rsidRPr="009E2FF4">
              <w:rPr>
                <w:rFonts w:ascii="Calibri" w:hAnsi="Calibri" w:cs="Calibri"/>
                <w:sz w:val="14"/>
                <w:szCs w:val="14"/>
              </w:rPr>
              <w:t>131201034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CC3E37" w14:textId="77777777" w:rsidR="00F27C67" w:rsidRPr="009E2FF4" w:rsidRDefault="00F27C67">
            <w:pPr>
              <w:rPr>
                <w:rFonts w:ascii="Calibri" w:hAnsi="Calibri" w:cs="Calibri"/>
                <w:sz w:val="14"/>
                <w:szCs w:val="14"/>
              </w:rPr>
            </w:pPr>
            <w:r w:rsidRPr="009E2FF4">
              <w:rPr>
                <w:rFonts w:ascii="Calibri" w:hAnsi="Calibri" w:cs="Calibri"/>
                <w:sz w:val="14"/>
                <w:szCs w:val="14"/>
              </w:rPr>
              <w:t>I060400922-72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7B9B9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E0C16D8" w14:textId="77777777" w:rsidR="00F27C67" w:rsidRPr="009E2FF4" w:rsidRDefault="00F27C67">
            <w:pPr>
              <w:rPr>
                <w:rFonts w:ascii="Calibri" w:hAnsi="Calibri" w:cs="Calibri"/>
                <w:sz w:val="14"/>
                <w:szCs w:val="14"/>
              </w:rPr>
            </w:pPr>
            <w:r w:rsidRPr="009E2FF4">
              <w:rPr>
                <w:rFonts w:ascii="Calibri" w:hAnsi="Calibri" w:cs="Calibri"/>
                <w:sz w:val="14"/>
                <w:szCs w:val="14"/>
              </w:rPr>
              <w:t>C.S.U. FRANCISCO VILLA</w:t>
            </w:r>
          </w:p>
        </w:tc>
      </w:tr>
      <w:tr w:rsidR="009E2FF4" w:rsidRPr="009E2FF4" w14:paraId="36FC0AC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07FA9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273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266812"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737CBA" w14:textId="77777777" w:rsidR="00F27C67" w:rsidRPr="009E2FF4" w:rsidRDefault="00F27C67">
            <w:pPr>
              <w:rPr>
                <w:rFonts w:ascii="Calibri" w:hAnsi="Calibri" w:cs="Calibri"/>
                <w:sz w:val="14"/>
                <w:szCs w:val="14"/>
              </w:rPr>
            </w:pPr>
            <w:r w:rsidRPr="009E2FF4">
              <w:rPr>
                <w:rFonts w:ascii="Calibri" w:hAnsi="Calibri" w:cs="Calibri"/>
                <w:sz w:val="14"/>
                <w:szCs w:val="14"/>
              </w:rPr>
              <w:t>COLTENE WHALADENT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84C94D" w14:textId="77777777" w:rsidR="00F27C67" w:rsidRPr="009E2FF4" w:rsidRDefault="00F27C67">
            <w:pPr>
              <w:rPr>
                <w:rFonts w:ascii="Calibri" w:hAnsi="Calibri" w:cs="Calibri"/>
                <w:sz w:val="14"/>
                <w:szCs w:val="14"/>
              </w:rPr>
            </w:pPr>
            <w:r w:rsidRPr="009E2FF4">
              <w:rPr>
                <w:rFonts w:ascii="Calibri" w:hAnsi="Calibri" w:cs="Calibri"/>
                <w:sz w:val="14"/>
                <w:szCs w:val="14"/>
              </w:rPr>
              <w:t>COLTOLUX LED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2B9818" w14:textId="77777777" w:rsidR="00F27C67" w:rsidRPr="009E2FF4" w:rsidRDefault="00F27C67">
            <w:pPr>
              <w:rPr>
                <w:rFonts w:ascii="Calibri" w:hAnsi="Calibri" w:cs="Calibri"/>
                <w:sz w:val="14"/>
                <w:szCs w:val="14"/>
              </w:rPr>
            </w:pPr>
            <w:r w:rsidRPr="009E2FF4">
              <w:rPr>
                <w:rFonts w:ascii="Calibri" w:hAnsi="Calibri" w:cs="Calibri"/>
                <w:sz w:val="14"/>
                <w:szCs w:val="14"/>
              </w:rPr>
              <w:t>131201040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7693C7" w14:textId="77777777" w:rsidR="00F27C67" w:rsidRPr="009E2FF4" w:rsidRDefault="00F27C67">
            <w:pPr>
              <w:rPr>
                <w:rFonts w:ascii="Calibri" w:hAnsi="Calibri" w:cs="Calibri"/>
                <w:sz w:val="14"/>
                <w:szCs w:val="14"/>
              </w:rPr>
            </w:pPr>
            <w:r w:rsidRPr="009E2FF4">
              <w:rPr>
                <w:rFonts w:ascii="Calibri" w:hAnsi="Calibri" w:cs="Calibri"/>
                <w:sz w:val="14"/>
                <w:szCs w:val="14"/>
              </w:rPr>
              <w:t>I060400922-73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1028F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2FF4B64" w14:textId="77777777" w:rsidR="00F27C67" w:rsidRPr="009E2FF4" w:rsidRDefault="00F27C67">
            <w:pPr>
              <w:rPr>
                <w:rFonts w:ascii="Calibri" w:hAnsi="Calibri" w:cs="Calibri"/>
                <w:sz w:val="14"/>
                <w:szCs w:val="14"/>
              </w:rPr>
            </w:pPr>
            <w:r w:rsidRPr="009E2FF4">
              <w:rPr>
                <w:rFonts w:ascii="Calibri" w:hAnsi="Calibri" w:cs="Calibri"/>
                <w:sz w:val="14"/>
                <w:szCs w:val="14"/>
              </w:rPr>
              <w:t>C.S.U. FRANCISCO VILLA</w:t>
            </w:r>
          </w:p>
        </w:tc>
      </w:tr>
      <w:tr w:rsidR="009E2FF4" w:rsidRPr="009E2FF4" w14:paraId="0DB0AD0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35564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274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3B6BD5"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A4B169" w14:textId="77777777" w:rsidR="00F27C67" w:rsidRPr="009E2FF4" w:rsidRDefault="00F27C67">
            <w:pPr>
              <w:rPr>
                <w:rFonts w:ascii="Calibri" w:hAnsi="Calibri" w:cs="Calibri"/>
                <w:sz w:val="14"/>
                <w:szCs w:val="14"/>
              </w:rPr>
            </w:pPr>
            <w:r w:rsidRPr="009E2FF4">
              <w:rPr>
                <w:rFonts w:ascii="Calibri" w:hAnsi="Calibri" w:cs="Calibri"/>
                <w:sz w:val="14"/>
                <w:szCs w:val="14"/>
              </w:rPr>
              <w:t>NSK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36B342" w14:textId="77777777" w:rsidR="00F27C67" w:rsidRPr="009E2FF4" w:rsidRDefault="00F27C67">
            <w:pPr>
              <w:rPr>
                <w:rFonts w:ascii="Calibri" w:hAnsi="Calibri" w:cs="Calibri"/>
                <w:sz w:val="14"/>
                <w:szCs w:val="14"/>
              </w:rPr>
            </w:pPr>
            <w:r w:rsidRPr="009E2FF4">
              <w:rPr>
                <w:rFonts w:ascii="Calibri" w:hAnsi="Calibri" w:cs="Calibri"/>
                <w:sz w:val="14"/>
                <w:szCs w:val="14"/>
              </w:rPr>
              <w:t>VARIOS 370 SERIE 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87A19A" w14:textId="77777777" w:rsidR="00F27C67" w:rsidRPr="009E2FF4" w:rsidRDefault="00F27C67">
            <w:pPr>
              <w:rPr>
                <w:rFonts w:ascii="Calibri" w:hAnsi="Calibri" w:cs="Calibri"/>
                <w:sz w:val="14"/>
                <w:szCs w:val="14"/>
              </w:rPr>
            </w:pPr>
            <w:r w:rsidRPr="009E2FF4">
              <w:rPr>
                <w:rFonts w:ascii="Calibri" w:hAnsi="Calibri" w:cs="Calibri"/>
                <w:sz w:val="14"/>
                <w:szCs w:val="14"/>
              </w:rPr>
              <w:t>399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4F5461" w14:textId="77777777" w:rsidR="00F27C67" w:rsidRPr="009E2FF4" w:rsidRDefault="00F27C67">
            <w:pPr>
              <w:rPr>
                <w:rFonts w:ascii="Calibri" w:hAnsi="Calibri" w:cs="Calibri"/>
                <w:sz w:val="14"/>
                <w:szCs w:val="14"/>
              </w:rPr>
            </w:pPr>
            <w:r w:rsidRPr="009E2FF4">
              <w:rPr>
                <w:rFonts w:ascii="Calibri" w:hAnsi="Calibri" w:cs="Calibri"/>
                <w:sz w:val="14"/>
                <w:szCs w:val="14"/>
              </w:rPr>
              <w:t>I090000195-15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64F95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BBF1C62" w14:textId="77777777" w:rsidR="00F27C67" w:rsidRPr="009E2FF4" w:rsidRDefault="00F27C67">
            <w:pPr>
              <w:rPr>
                <w:rFonts w:ascii="Calibri" w:hAnsi="Calibri" w:cs="Calibri"/>
                <w:sz w:val="14"/>
                <w:szCs w:val="14"/>
              </w:rPr>
            </w:pPr>
            <w:r w:rsidRPr="009E2FF4">
              <w:rPr>
                <w:rFonts w:ascii="Calibri" w:hAnsi="Calibri" w:cs="Calibri"/>
                <w:sz w:val="14"/>
                <w:szCs w:val="14"/>
              </w:rPr>
              <w:t>C.S.U. FRANCISCO VILLA</w:t>
            </w:r>
          </w:p>
        </w:tc>
      </w:tr>
      <w:tr w:rsidR="009E2FF4" w:rsidRPr="009E2FF4" w14:paraId="292C301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EB903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275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081BD7"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20F81A" w14:textId="77777777" w:rsidR="00F27C67" w:rsidRPr="009E2FF4" w:rsidRDefault="00F27C67">
            <w:pPr>
              <w:rPr>
                <w:rFonts w:ascii="Calibri" w:hAnsi="Calibri" w:cs="Calibri"/>
                <w:sz w:val="14"/>
                <w:szCs w:val="14"/>
              </w:rPr>
            </w:pPr>
            <w:r w:rsidRPr="009E2FF4">
              <w:rPr>
                <w:rFonts w:ascii="Calibri" w:hAnsi="Calibri" w:cs="Calibri"/>
                <w:sz w:val="14"/>
                <w:szCs w:val="14"/>
              </w:rPr>
              <w:t>ZEYCO</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DAAD9F" w14:textId="77777777" w:rsidR="00F27C67" w:rsidRPr="009E2FF4" w:rsidRDefault="00F27C67">
            <w:pPr>
              <w:rPr>
                <w:rFonts w:ascii="Calibri" w:hAnsi="Calibri" w:cs="Calibri"/>
                <w:sz w:val="14"/>
                <w:szCs w:val="14"/>
              </w:rPr>
            </w:pPr>
            <w:r w:rsidRPr="009E2FF4">
              <w:rPr>
                <w:rFonts w:ascii="Calibri" w:hAnsi="Calibri" w:cs="Calibri"/>
                <w:sz w:val="14"/>
                <w:szCs w:val="14"/>
              </w:rPr>
              <w:t>ULTRAMAT SUS SERIE 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43A519" w14:textId="77777777" w:rsidR="00F27C67" w:rsidRPr="009E2FF4" w:rsidRDefault="00F27C67">
            <w:pPr>
              <w:rPr>
                <w:rFonts w:ascii="Calibri" w:hAnsi="Calibri" w:cs="Calibri"/>
                <w:sz w:val="14"/>
                <w:szCs w:val="14"/>
              </w:rPr>
            </w:pPr>
            <w:r w:rsidRPr="009E2FF4">
              <w:rPr>
                <w:rFonts w:ascii="Calibri" w:hAnsi="Calibri" w:cs="Calibri"/>
                <w:sz w:val="14"/>
                <w:szCs w:val="14"/>
              </w:rPr>
              <w:t>127401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217F23" w14:textId="77777777" w:rsidR="00F27C67" w:rsidRPr="009E2FF4" w:rsidRDefault="00F27C67">
            <w:pPr>
              <w:rPr>
                <w:rFonts w:ascii="Calibri" w:hAnsi="Calibri" w:cs="Calibri"/>
                <w:sz w:val="14"/>
                <w:szCs w:val="14"/>
              </w:rPr>
            </w:pPr>
            <w:r w:rsidRPr="009E2FF4">
              <w:rPr>
                <w:rFonts w:ascii="Calibri" w:hAnsi="Calibri" w:cs="Calibri"/>
                <w:sz w:val="14"/>
                <w:szCs w:val="14"/>
              </w:rPr>
              <w:t>I060200664-15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17070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A7582EB" w14:textId="77777777" w:rsidR="00F27C67" w:rsidRPr="009E2FF4" w:rsidRDefault="00F27C67">
            <w:pPr>
              <w:rPr>
                <w:rFonts w:ascii="Calibri" w:hAnsi="Calibri" w:cs="Calibri"/>
                <w:sz w:val="14"/>
                <w:szCs w:val="14"/>
              </w:rPr>
            </w:pPr>
            <w:r w:rsidRPr="009E2FF4">
              <w:rPr>
                <w:rFonts w:ascii="Calibri" w:hAnsi="Calibri" w:cs="Calibri"/>
                <w:sz w:val="14"/>
                <w:szCs w:val="14"/>
              </w:rPr>
              <w:t>C.S.U. FRANCISCO VILLA</w:t>
            </w:r>
          </w:p>
        </w:tc>
      </w:tr>
      <w:tr w:rsidR="009E2FF4" w:rsidRPr="009E2FF4" w14:paraId="78B063D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3D971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276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DABBDB"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657A42" w14:textId="77777777" w:rsidR="00F27C67" w:rsidRPr="009E2FF4" w:rsidRDefault="00F27C67">
            <w:pPr>
              <w:rPr>
                <w:rFonts w:ascii="Calibri" w:hAnsi="Calibri" w:cs="Calibri"/>
                <w:sz w:val="14"/>
                <w:szCs w:val="14"/>
              </w:rPr>
            </w:pPr>
            <w:r w:rsidRPr="009E2FF4">
              <w:rPr>
                <w:rFonts w:ascii="Calibri" w:hAnsi="Calibri" w:cs="Calibri"/>
                <w:sz w:val="14"/>
                <w:szCs w:val="14"/>
              </w:rPr>
              <w:t>FOSHION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0FE435" w14:textId="77777777" w:rsidR="00F27C67" w:rsidRPr="009E2FF4" w:rsidRDefault="00F27C67">
            <w:pPr>
              <w:rPr>
                <w:rFonts w:ascii="Calibri" w:hAnsi="Calibri" w:cs="Calibri"/>
                <w:sz w:val="14"/>
                <w:szCs w:val="14"/>
              </w:rPr>
            </w:pPr>
            <w:r w:rsidRPr="009E2FF4">
              <w:rPr>
                <w:rFonts w:ascii="Calibri" w:hAnsi="Calibri" w:cs="Calibri"/>
                <w:sz w:val="14"/>
                <w:szCs w:val="14"/>
              </w:rPr>
              <w:t>FJ22A.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B2A1DD" w14:textId="77777777" w:rsidR="00F27C67" w:rsidRPr="009E2FF4" w:rsidRDefault="00F27C67">
            <w:pPr>
              <w:rPr>
                <w:rFonts w:ascii="Calibri" w:hAnsi="Calibri" w:cs="Calibri"/>
                <w:sz w:val="14"/>
                <w:szCs w:val="14"/>
              </w:rPr>
            </w:pPr>
            <w:r w:rsidRPr="009E2FF4">
              <w:rPr>
                <w:rFonts w:ascii="Calibri" w:hAnsi="Calibri" w:cs="Calibri"/>
                <w:sz w:val="14"/>
                <w:szCs w:val="14"/>
              </w:rPr>
              <w:t>9860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F8889B" w14:textId="77777777" w:rsidR="00F27C67" w:rsidRPr="009E2FF4" w:rsidRDefault="00F27C67">
            <w:pPr>
              <w:rPr>
                <w:rFonts w:ascii="Calibri" w:hAnsi="Calibri" w:cs="Calibri"/>
                <w:sz w:val="14"/>
                <w:szCs w:val="14"/>
              </w:rPr>
            </w:pPr>
            <w:r w:rsidRPr="009E2FF4">
              <w:rPr>
                <w:rFonts w:ascii="Calibri" w:hAnsi="Calibri" w:cs="Calibri"/>
                <w:sz w:val="14"/>
                <w:szCs w:val="14"/>
              </w:rPr>
              <w:t>I090000440-304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9D7CC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EC78E70" w14:textId="77777777" w:rsidR="00F27C67" w:rsidRPr="009E2FF4" w:rsidRDefault="00F27C67">
            <w:pPr>
              <w:rPr>
                <w:rFonts w:ascii="Calibri" w:hAnsi="Calibri" w:cs="Calibri"/>
                <w:sz w:val="14"/>
                <w:szCs w:val="14"/>
              </w:rPr>
            </w:pPr>
            <w:r w:rsidRPr="009E2FF4">
              <w:rPr>
                <w:rFonts w:ascii="Calibri" w:hAnsi="Calibri" w:cs="Calibri"/>
                <w:sz w:val="14"/>
                <w:szCs w:val="14"/>
              </w:rPr>
              <w:t>SALUD MENTAL TIERRA Y LIBERTAD</w:t>
            </w:r>
          </w:p>
        </w:tc>
      </w:tr>
      <w:tr w:rsidR="009E2FF4" w:rsidRPr="009E2FF4" w14:paraId="557BF6C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F2F0F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277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13270D"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CDBFBD"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41A155"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D7221B"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4432AF" w14:textId="77777777" w:rsidR="00F27C67" w:rsidRPr="009E2FF4" w:rsidRDefault="00F27C67">
            <w:pPr>
              <w:rPr>
                <w:rFonts w:ascii="Calibri" w:hAnsi="Calibri" w:cs="Calibri"/>
                <w:sz w:val="14"/>
                <w:szCs w:val="14"/>
              </w:rPr>
            </w:pPr>
            <w:r w:rsidRPr="009E2FF4">
              <w:rPr>
                <w:rFonts w:ascii="Calibri" w:hAnsi="Calibri" w:cs="Calibri"/>
                <w:sz w:val="14"/>
                <w:szCs w:val="14"/>
              </w:rPr>
              <w:t>I060200266-33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594B5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0AC8520" w14:textId="77777777" w:rsidR="00F27C67" w:rsidRPr="009E2FF4" w:rsidRDefault="00F27C67">
            <w:pPr>
              <w:rPr>
                <w:rFonts w:ascii="Calibri" w:hAnsi="Calibri" w:cs="Calibri"/>
                <w:sz w:val="14"/>
                <w:szCs w:val="14"/>
              </w:rPr>
            </w:pPr>
            <w:r w:rsidRPr="009E2FF4">
              <w:rPr>
                <w:rFonts w:ascii="Calibri" w:hAnsi="Calibri" w:cs="Calibri"/>
                <w:sz w:val="14"/>
                <w:szCs w:val="14"/>
              </w:rPr>
              <w:t>SALUD MENTAL TIERRA Y LIBERTAD</w:t>
            </w:r>
          </w:p>
        </w:tc>
      </w:tr>
      <w:tr w:rsidR="009E2FF4" w:rsidRPr="009E2FF4" w14:paraId="04C886B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B6846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278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0192DE"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6C44BD" w14:textId="77777777" w:rsidR="00F27C67" w:rsidRPr="009E2FF4" w:rsidRDefault="00F27C67">
            <w:pPr>
              <w:rPr>
                <w:rFonts w:ascii="Calibri" w:hAnsi="Calibri" w:cs="Calibri"/>
                <w:sz w:val="14"/>
                <w:szCs w:val="14"/>
              </w:rPr>
            </w:pPr>
            <w:r w:rsidRPr="009E2FF4">
              <w:rPr>
                <w:rFonts w:ascii="Calibri" w:hAnsi="Calibri" w:cs="Calibri"/>
                <w:sz w:val="14"/>
                <w:szCs w:val="14"/>
              </w:rPr>
              <w:t>SMARTIIK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95C454" w14:textId="77777777" w:rsidR="00F27C67" w:rsidRPr="009E2FF4" w:rsidRDefault="00F27C67">
            <w:pPr>
              <w:rPr>
                <w:rFonts w:ascii="Calibri" w:hAnsi="Calibri" w:cs="Calibri"/>
                <w:sz w:val="14"/>
                <w:szCs w:val="14"/>
              </w:rPr>
            </w:pPr>
            <w:r w:rsidRPr="009E2FF4">
              <w:rPr>
                <w:rFonts w:ascii="Calibri" w:hAnsi="Calibri" w:cs="Calibri"/>
                <w:sz w:val="14"/>
                <w:szCs w:val="14"/>
              </w:rPr>
              <w:t>1 HP SERIE 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9990CC" w14:textId="77777777" w:rsidR="00F27C67" w:rsidRPr="009E2FF4" w:rsidRDefault="00F27C67">
            <w:pPr>
              <w:rPr>
                <w:rFonts w:ascii="Calibri" w:hAnsi="Calibri" w:cs="Calibri"/>
                <w:sz w:val="14"/>
                <w:szCs w:val="14"/>
              </w:rPr>
            </w:pPr>
            <w:r w:rsidRPr="009E2FF4">
              <w:rPr>
                <w:rFonts w:ascii="Calibri" w:hAnsi="Calibri" w:cs="Calibri"/>
                <w:sz w:val="14"/>
                <w:szCs w:val="14"/>
              </w:rPr>
              <w:t>4085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54CA7D" w14:textId="77777777" w:rsidR="00F27C67" w:rsidRPr="009E2FF4" w:rsidRDefault="00F27C67">
            <w:pPr>
              <w:rPr>
                <w:rFonts w:ascii="Calibri" w:hAnsi="Calibri" w:cs="Calibri"/>
                <w:sz w:val="14"/>
                <w:szCs w:val="14"/>
              </w:rPr>
            </w:pPr>
            <w:r w:rsidRPr="009E2FF4">
              <w:rPr>
                <w:rFonts w:ascii="Calibri" w:hAnsi="Calibri" w:cs="Calibri"/>
                <w:sz w:val="14"/>
                <w:szCs w:val="14"/>
              </w:rPr>
              <w:t>I090906934-259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E8D1D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2C7C475" w14:textId="77777777" w:rsidR="00F27C67" w:rsidRPr="009E2FF4" w:rsidRDefault="00F27C67">
            <w:pPr>
              <w:rPr>
                <w:rFonts w:ascii="Calibri" w:hAnsi="Calibri" w:cs="Calibri"/>
                <w:sz w:val="14"/>
                <w:szCs w:val="14"/>
              </w:rPr>
            </w:pPr>
            <w:r w:rsidRPr="009E2FF4">
              <w:rPr>
                <w:rFonts w:ascii="Calibri" w:hAnsi="Calibri" w:cs="Calibri"/>
                <w:sz w:val="14"/>
                <w:szCs w:val="14"/>
              </w:rPr>
              <w:t>SALUD MENTAL TIERRA Y LIBERTAD</w:t>
            </w:r>
          </w:p>
        </w:tc>
      </w:tr>
      <w:tr w:rsidR="009E2FF4" w:rsidRPr="009E2FF4" w14:paraId="33EBBD0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E3BAA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279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7D1CD3"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C770F0" w14:textId="77777777" w:rsidR="00F27C67" w:rsidRPr="009E2FF4" w:rsidRDefault="00F27C67">
            <w:pPr>
              <w:rPr>
                <w:rFonts w:ascii="Calibri" w:hAnsi="Calibri" w:cs="Calibri"/>
                <w:sz w:val="14"/>
                <w:szCs w:val="14"/>
              </w:rPr>
            </w:pPr>
            <w:r w:rsidRPr="009E2FF4">
              <w:rPr>
                <w:rFonts w:ascii="Calibri" w:hAnsi="Calibri" w:cs="Calibri"/>
                <w:sz w:val="14"/>
                <w:szCs w:val="14"/>
              </w:rPr>
              <w:t>DENTAL EZ</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44A06D"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CB252E" w14:textId="77777777" w:rsidR="00F27C67" w:rsidRPr="009E2FF4" w:rsidRDefault="00F27C67">
            <w:pPr>
              <w:rPr>
                <w:rFonts w:ascii="Calibri" w:hAnsi="Calibri" w:cs="Calibri"/>
                <w:sz w:val="14"/>
                <w:szCs w:val="14"/>
              </w:rPr>
            </w:pPr>
            <w:r w:rsidRPr="009E2FF4">
              <w:rPr>
                <w:rFonts w:ascii="Calibri" w:hAnsi="Calibri" w:cs="Calibri"/>
                <w:sz w:val="14"/>
                <w:szCs w:val="14"/>
              </w:rPr>
              <w:t>Z01726J3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5E164C" w14:textId="77777777" w:rsidR="00F27C67" w:rsidRPr="009E2FF4" w:rsidRDefault="00F27C67">
            <w:pPr>
              <w:rPr>
                <w:rFonts w:ascii="Calibri" w:hAnsi="Calibri" w:cs="Calibri"/>
                <w:sz w:val="14"/>
                <w:szCs w:val="14"/>
              </w:rPr>
            </w:pPr>
            <w:r w:rsidRPr="009E2FF4">
              <w:rPr>
                <w:rFonts w:ascii="Calibri" w:hAnsi="Calibri" w:cs="Calibri"/>
                <w:sz w:val="14"/>
                <w:szCs w:val="14"/>
              </w:rPr>
              <w:t>I090001062-951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8A517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E64966E" w14:textId="77777777" w:rsidR="00F27C67" w:rsidRPr="009E2FF4" w:rsidRDefault="00F27C67">
            <w:pPr>
              <w:rPr>
                <w:rFonts w:ascii="Calibri" w:hAnsi="Calibri" w:cs="Calibri"/>
                <w:sz w:val="14"/>
                <w:szCs w:val="14"/>
              </w:rPr>
            </w:pPr>
            <w:r w:rsidRPr="009E2FF4">
              <w:rPr>
                <w:rFonts w:ascii="Calibri" w:hAnsi="Calibri" w:cs="Calibri"/>
                <w:sz w:val="14"/>
                <w:szCs w:val="14"/>
              </w:rPr>
              <w:t>SALUD MENTAL TIERRA Y LIBERTAD</w:t>
            </w:r>
          </w:p>
        </w:tc>
      </w:tr>
      <w:tr w:rsidR="009E2FF4" w:rsidRPr="009E2FF4" w14:paraId="0CA7676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BF587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280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B17312"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984909" w14:textId="77777777" w:rsidR="00F27C67" w:rsidRPr="009E2FF4" w:rsidRDefault="00F27C67">
            <w:pPr>
              <w:rPr>
                <w:rFonts w:ascii="Calibri" w:hAnsi="Calibri" w:cs="Calibri"/>
                <w:sz w:val="14"/>
                <w:szCs w:val="14"/>
              </w:rPr>
            </w:pPr>
            <w:r w:rsidRPr="009E2FF4">
              <w:rPr>
                <w:rFonts w:ascii="Calibri" w:hAnsi="Calibri" w:cs="Calibri"/>
                <w:sz w:val="14"/>
                <w:szCs w:val="14"/>
              </w:rPr>
              <w:t>DENTAL EZ</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36D3C2"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668C20" w14:textId="77777777" w:rsidR="00F27C67" w:rsidRPr="009E2FF4" w:rsidRDefault="00F27C67">
            <w:pPr>
              <w:rPr>
                <w:rFonts w:ascii="Calibri" w:hAnsi="Calibri" w:cs="Calibri"/>
                <w:sz w:val="14"/>
                <w:szCs w:val="14"/>
              </w:rPr>
            </w:pPr>
            <w:r w:rsidRPr="009E2FF4">
              <w:rPr>
                <w:rFonts w:ascii="Calibri" w:hAnsi="Calibri" w:cs="Calibri"/>
                <w:sz w:val="14"/>
                <w:szCs w:val="14"/>
              </w:rPr>
              <w:t>Z01727J3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1A6884" w14:textId="77777777" w:rsidR="00F27C67" w:rsidRPr="009E2FF4" w:rsidRDefault="00F27C67">
            <w:pPr>
              <w:rPr>
                <w:rFonts w:ascii="Calibri" w:hAnsi="Calibri" w:cs="Calibri"/>
                <w:sz w:val="14"/>
                <w:szCs w:val="14"/>
              </w:rPr>
            </w:pPr>
            <w:r w:rsidRPr="009E2FF4">
              <w:rPr>
                <w:rFonts w:ascii="Calibri" w:hAnsi="Calibri" w:cs="Calibri"/>
                <w:sz w:val="14"/>
                <w:szCs w:val="14"/>
              </w:rPr>
              <w:t>I090001062-952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284EF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F6A50B7" w14:textId="77777777" w:rsidR="00F27C67" w:rsidRPr="009E2FF4" w:rsidRDefault="00F27C67">
            <w:pPr>
              <w:rPr>
                <w:rFonts w:ascii="Calibri" w:hAnsi="Calibri" w:cs="Calibri"/>
                <w:sz w:val="14"/>
                <w:szCs w:val="14"/>
              </w:rPr>
            </w:pPr>
            <w:r w:rsidRPr="009E2FF4">
              <w:rPr>
                <w:rFonts w:ascii="Calibri" w:hAnsi="Calibri" w:cs="Calibri"/>
                <w:sz w:val="14"/>
                <w:szCs w:val="14"/>
              </w:rPr>
              <w:t>SALUD MENTAL TIERRA Y LIBERTAD</w:t>
            </w:r>
          </w:p>
        </w:tc>
      </w:tr>
      <w:tr w:rsidR="009E2FF4" w:rsidRPr="009E2FF4" w14:paraId="2085976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36D2F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lastRenderedPageBreak/>
              <w:t>281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48A4A1"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E065DD"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B0C406"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5CF404" w14:textId="77777777" w:rsidR="00F27C67" w:rsidRPr="009E2FF4" w:rsidRDefault="00F27C67">
            <w:pPr>
              <w:rPr>
                <w:rFonts w:ascii="Calibri" w:hAnsi="Calibri" w:cs="Calibri"/>
                <w:sz w:val="14"/>
                <w:szCs w:val="14"/>
              </w:rPr>
            </w:pPr>
            <w:r w:rsidRPr="009E2FF4">
              <w:rPr>
                <w:rFonts w:ascii="Calibri" w:hAnsi="Calibri" w:cs="Calibri"/>
                <w:sz w:val="14"/>
                <w:szCs w:val="14"/>
              </w:rPr>
              <w:t>11084215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0A357E" w14:textId="77777777" w:rsidR="00F27C67" w:rsidRPr="009E2FF4" w:rsidRDefault="00F27C67">
            <w:pPr>
              <w:rPr>
                <w:rFonts w:ascii="Calibri" w:hAnsi="Calibri" w:cs="Calibri"/>
                <w:sz w:val="14"/>
                <w:szCs w:val="14"/>
              </w:rPr>
            </w:pPr>
            <w:r w:rsidRPr="009E2FF4">
              <w:rPr>
                <w:rFonts w:ascii="Calibri" w:hAnsi="Calibri" w:cs="Calibri"/>
                <w:sz w:val="14"/>
                <w:szCs w:val="14"/>
              </w:rPr>
              <w:t>I090001062-1108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B2D5C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1C0E7B3" w14:textId="77777777" w:rsidR="00F27C67" w:rsidRPr="009E2FF4" w:rsidRDefault="00F27C67">
            <w:pPr>
              <w:rPr>
                <w:rFonts w:ascii="Calibri" w:hAnsi="Calibri" w:cs="Calibri"/>
                <w:sz w:val="14"/>
                <w:szCs w:val="14"/>
              </w:rPr>
            </w:pPr>
            <w:r w:rsidRPr="009E2FF4">
              <w:rPr>
                <w:rFonts w:ascii="Calibri" w:hAnsi="Calibri" w:cs="Calibri"/>
                <w:sz w:val="14"/>
                <w:szCs w:val="14"/>
              </w:rPr>
              <w:t>SALUD MENTAL TIERRA Y LIBERTAD</w:t>
            </w:r>
          </w:p>
        </w:tc>
      </w:tr>
      <w:tr w:rsidR="009E2FF4" w:rsidRPr="009E2FF4" w14:paraId="2A0A9E4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0EB21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282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D334D6"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9EC1B8"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7A90BB" w14:textId="77777777" w:rsidR="00F27C67" w:rsidRPr="009E2FF4" w:rsidRDefault="00F27C67">
            <w:pPr>
              <w:rPr>
                <w:rFonts w:ascii="Calibri" w:hAnsi="Calibri" w:cs="Calibri"/>
                <w:sz w:val="14"/>
                <w:szCs w:val="14"/>
              </w:rPr>
            </w:pPr>
            <w:r w:rsidRPr="009E2FF4">
              <w:rPr>
                <w:rFonts w:ascii="Calibri" w:hAnsi="Calibri" w:cs="Calibri"/>
                <w:sz w:val="14"/>
                <w:szCs w:val="14"/>
              </w:rPr>
              <w:t>M7</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0F0416" w14:textId="77777777" w:rsidR="00F27C67" w:rsidRPr="009E2FF4" w:rsidRDefault="00F27C67">
            <w:pPr>
              <w:rPr>
                <w:rFonts w:ascii="Calibri" w:hAnsi="Calibri" w:cs="Calibri"/>
                <w:sz w:val="14"/>
                <w:szCs w:val="14"/>
              </w:rPr>
            </w:pPr>
            <w:r w:rsidRPr="009E2FF4">
              <w:rPr>
                <w:rFonts w:ascii="Calibri" w:hAnsi="Calibri" w:cs="Calibri"/>
                <w:sz w:val="14"/>
                <w:szCs w:val="14"/>
              </w:rPr>
              <w:t>V1030416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1CBC00" w14:textId="77777777" w:rsidR="00F27C67" w:rsidRPr="009E2FF4" w:rsidRDefault="00F27C67">
            <w:pPr>
              <w:rPr>
                <w:rFonts w:ascii="Calibri" w:hAnsi="Calibri" w:cs="Calibri"/>
                <w:sz w:val="14"/>
                <w:szCs w:val="14"/>
              </w:rPr>
            </w:pPr>
            <w:r w:rsidRPr="009E2FF4">
              <w:rPr>
                <w:rFonts w:ascii="Calibri" w:hAnsi="Calibri" w:cs="Calibri"/>
                <w:sz w:val="14"/>
                <w:szCs w:val="14"/>
              </w:rPr>
              <w:t>I060200282-407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6522B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7F0C036" w14:textId="77777777" w:rsidR="00F27C67" w:rsidRPr="009E2FF4" w:rsidRDefault="00F27C67">
            <w:pPr>
              <w:rPr>
                <w:rFonts w:ascii="Calibri" w:hAnsi="Calibri" w:cs="Calibri"/>
                <w:sz w:val="14"/>
                <w:szCs w:val="14"/>
              </w:rPr>
            </w:pPr>
            <w:r w:rsidRPr="009E2FF4">
              <w:rPr>
                <w:rFonts w:ascii="Calibri" w:hAnsi="Calibri" w:cs="Calibri"/>
                <w:sz w:val="14"/>
                <w:szCs w:val="14"/>
              </w:rPr>
              <w:t>SALUD MENTAL TIERRA Y LIBERTAD</w:t>
            </w:r>
          </w:p>
        </w:tc>
      </w:tr>
      <w:tr w:rsidR="009E2FF4" w:rsidRPr="009E2FF4" w14:paraId="491F6C6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66C84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283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1E5EBB"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24E70D" w14:textId="77777777" w:rsidR="00F27C67" w:rsidRPr="009E2FF4" w:rsidRDefault="00F27C67">
            <w:pPr>
              <w:rPr>
                <w:rFonts w:ascii="Calibri" w:hAnsi="Calibri" w:cs="Calibri"/>
                <w:sz w:val="14"/>
                <w:szCs w:val="14"/>
              </w:rPr>
            </w:pPr>
            <w:r w:rsidRPr="009E2FF4">
              <w:rPr>
                <w:rFonts w:ascii="Calibri" w:hAnsi="Calibri" w:cs="Calibri"/>
                <w:sz w:val="14"/>
                <w:szCs w:val="14"/>
              </w:rPr>
              <w:t>COLTENE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C0C3A1" w14:textId="77777777" w:rsidR="00F27C67" w:rsidRPr="009E2FF4" w:rsidRDefault="00F27C67">
            <w:pPr>
              <w:rPr>
                <w:rFonts w:ascii="Calibri" w:hAnsi="Calibri" w:cs="Calibri"/>
                <w:sz w:val="14"/>
                <w:szCs w:val="14"/>
              </w:rPr>
            </w:pPr>
            <w:r w:rsidRPr="009E2FF4">
              <w:rPr>
                <w:rFonts w:ascii="Calibri" w:hAnsi="Calibri" w:cs="Calibri"/>
                <w:sz w:val="14"/>
                <w:szCs w:val="14"/>
              </w:rPr>
              <w:t>COLTOLUX 50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1DAC29" w14:textId="77777777" w:rsidR="00F27C67" w:rsidRPr="009E2FF4" w:rsidRDefault="00F27C67">
            <w:pPr>
              <w:rPr>
                <w:rFonts w:ascii="Calibri" w:hAnsi="Calibri" w:cs="Calibri"/>
                <w:sz w:val="14"/>
                <w:szCs w:val="14"/>
              </w:rPr>
            </w:pPr>
            <w:r w:rsidRPr="009E2FF4">
              <w:rPr>
                <w:rFonts w:ascii="Calibri" w:hAnsi="Calibri" w:cs="Calibri"/>
                <w:sz w:val="14"/>
                <w:szCs w:val="14"/>
              </w:rPr>
              <w:t>200610872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629555" w14:textId="77777777" w:rsidR="00F27C67" w:rsidRPr="009E2FF4" w:rsidRDefault="00F27C67">
            <w:pPr>
              <w:rPr>
                <w:rFonts w:ascii="Calibri" w:hAnsi="Calibri" w:cs="Calibri"/>
                <w:sz w:val="14"/>
                <w:szCs w:val="14"/>
              </w:rPr>
            </w:pPr>
            <w:r w:rsidRPr="009E2FF4">
              <w:rPr>
                <w:rFonts w:ascii="Calibri" w:hAnsi="Calibri" w:cs="Calibri"/>
                <w:sz w:val="14"/>
                <w:szCs w:val="14"/>
              </w:rPr>
              <w:t>I090941392-56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07CD9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E6739C1" w14:textId="77777777" w:rsidR="00F27C67" w:rsidRPr="009E2FF4" w:rsidRDefault="00F27C67">
            <w:pPr>
              <w:rPr>
                <w:rFonts w:ascii="Calibri" w:hAnsi="Calibri" w:cs="Calibri"/>
                <w:sz w:val="14"/>
                <w:szCs w:val="14"/>
              </w:rPr>
            </w:pPr>
            <w:r w:rsidRPr="009E2FF4">
              <w:rPr>
                <w:rFonts w:ascii="Calibri" w:hAnsi="Calibri" w:cs="Calibri"/>
                <w:sz w:val="14"/>
                <w:szCs w:val="14"/>
              </w:rPr>
              <w:t>SALUD MENTAL TIERRA Y LIBERTAD</w:t>
            </w:r>
          </w:p>
        </w:tc>
      </w:tr>
      <w:tr w:rsidR="009E2FF4" w:rsidRPr="009E2FF4" w14:paraId="4B35CF6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8F0D6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284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01FBA9"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207B08" w14:textId="77777777" w:rsidR="00F27C67" w:rsidRPr="009E2FF4" w:rsidRDefault="00F27C67">
            <w:pPr>
              <w:rPr>
                <w:rFonts w:ascii="Calibri" w:hAnsi="Calibri" w:cs="Calibri"/>
                <w:sz w:val="14"/>
                <w:szCs w:val="14"/>
              </w:rPr>
            </w:pPr>
            <w:r w:rsidRPr="009E2FF4">
              <w:rPr>
                <w:rFonts w:ascii="Calibri" w:hAnsi="Calibri" w:cs="Calibri"/>
                <w:sz w:val="14"/>
                <w:szCs w:val="14"/>
              </w:rPr>
              <w:t>WHALADENT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1CA678" w14:textId="77777777" w:rsidR="00F27C67" w:rsidRPr="009E2FF4" w:rsidRDefault="00F27C67">
            <w:pPr>
              <w:rPr>
                <w:rFonts w:ascii="Calibri" w:hAnsi="Calibri" w:cs="Calibri"/>
                <w:sz w:val="14"/>
                <w:szCs w:val="14"/>
              </w:rPr>
            </w:pPr>
            <w:r w:rsidRPr="009E2FF4">
              <w:rPr>
                <w:rFonts w:ascii="Calibri" w:hAnsi="Calibri" w:cs="Calibri"/>
                <w:sz w:val="14"/>
                <w:szCs w:val="14"/>
              </w:rPr>
              <w:t>US100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2B04C9" w14:textId="77777777" w:rsidR="00F27C67" w:rsidRPr="009E2FF4" w:rsidRDefault="00F27C67">
            <w:pPr>
              <w:rPr>
                <w:rFonts w:ascii="Calibri" w:hAnsi="Calibri" w:cs="Calibri"/>
                <w:sz w:val="14"/>
                <w:szCs w:val="14"/>
              </w:rPr>
            </w:pPr>
            <w:r w:rsidRPr="009E2FF4">
              <w:rPr>
                <w:rFonts w:ascii="Calibri" w:hAnsi="Calibri" w:cs="Calibri"/>
                <w:sz w:val="14"/>
                <w:szCs w:val="14"/>
              </w:rPr>
              <w:t>61005195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637FE4" w14:textId="77777777" w:rsidR="00F27C67" w:rsidRPr="009E2FF4" w:rsidRDefault="00F27C67">
            <w:pPr>
              <w:rPr>
                <w:rFonts w:ascii="Calibri" w:hAnsi="Calibri" w:cs="Calibri"/>
                <w:sz w:val="14"/>
                <w:szCs w:val="14"/>
              </w:rPr>
            </w:pPr>
            <w:r w:rsidRPr="009E2FF4">
              <w:rPr>
                <w:rFonts w:ascii="Calibri" w:hAnsi="Calibri" w:cs="Calibri"/>
                <w:sz w:val="14"/>
                <w:szCs w:val="14"/>
              </w:rPr>
              <w:t>I060200470-329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2E24B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C4481D6" w14:textId="77777777" w:rsidR="00F27C67" w:rsidRPr="009E2FF4" w:rsidRDefault="00F27C67">
            <w:pPr>
              <w:rPr>
                <w:rFonts w:ascii="Calibri" w:hAnsi="Calibri" w:cs="Calibri"/>
                <w:sz w:val="14"/>
                <w:szCs w:val="14"/>
              </w:rPr>
            </w:pPr>
            <w:r w:rsidRPr="009E2FF4">
              <w:rPr>
                <w:rFonts w:ascii="Calibri" w:hAnsi="Calibri" w:cs="Calibri"/>
                <w:sz w:val="14"/>
                <w:szCs w:val="14"/>
              </w:rPr>
              <w:t>SALUD MENTAL TIERRA Y LIBERTAD</w:t>
            </w:r>
          </w:p>
        </w:tc>
      </w:tr>
      <w:tr w:rsidR="009E2FF4" w:rsidRPr="009E2FF4" w14:paraId="50C26CD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62620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285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57AEE9"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DE10F6" w14:textId="77777777" w:rsidR="00F27C67" w:rsidRPr="009E2FF4" w:rsidRDefault="00F27C67">
            <w:pPr>
              <w:rPr>
                <w:rFonts w:ascii="Calibri" w:hAnsi="Calibri" w:cs="Calibri"/>
                <w:sz w:val="14"/>
                <w:szCs w:val="14"/>
              </w:rPr>
            </w:pPr>
            <w:r w:rsidRPr="009E2FF4">
              <w:rPr>
                <w:rFonts w:ascii="Calibri" w:hAnsi="Calibri" w:cs="Calibri"/>
                <w:sz w:val="14"/>
                <w:szCs w:val="14"/>
              </w:rPr>
              <w:t>SDI</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3D91EB" w14:textId="77777777" w:rsidR="00F27C67" w:rsidRPr="009E2FF4" w:rsidRDefault="00F27C67">
            <w:pPr>
              <w:rPr>
                <w:rFonts w:ascii="Calibri" w:hAnsi="Calibri" w:cs="Calibri"/>
                <w:sz w:val="14"/>
                <w:szCs w:val="14"/>
              </w:rPr>
            </w:pPr>
            <w:r w:rsidRPr="009E2FF4">
              <w:rPr>
                <w:rFonts w:ascii="Calibri" w:hAnsi="Calibri" w:cs="Calibri"/>
                <w:sz w:val="14"/>
                <w:szCs w:val="14"/>
              </w:rPr>
              <w:t>ULTRAMAT 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13DB6E" w14:textId="77777777" w:rsidR="00F27C67" w:rsidRPr="009E2FF4" w:rsidRDefault="00F27C67">
            <w:pPr>
              <w:rPr>
                <w:rFonts w:ascii="Calibri" w:hAnsi="Calibri" w:cs="Calibri"/>
                <w:sz w:val="14"/>
                <w:szCs w:val="14"/>
              </w:rPr>
            </w:pPr>
            <w:r w:rsidRPr="009E2FF4">
              <w:rPr>
                <w:rFonts w:ascii="Calibri" w:hAnsi="Calibri" w:cs="Calibri"/>
                <w:sz w:val="14"/>
                <w:szCs w:val="14"/>
              </w:rPr>
              <w:t>109686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D5FCDA" w14:textId="77777777" w:rsidR="00F27C67" w:rsidRPr="009E2FF4" w:rsidRDefault="00F27C67">
            <w:pPr>
              <w:rPr>
                <w:rFonts w:ascii="Calibri" w:hAnsi="Calibri" w:cs="Calibri"/>
                <w:sz w:val="14"/>
                <w:szCs w:val="14"/>
              </w:rPr>
            </w:pPr>
            <w:r w:rsidRPr="009E2FF4">
              <w:rPr>
                <w:rFonts w:ascii="Calibri" w:hAnsi="Calibri" w:cs="Calibri"/>
                <w:sz w:val="14"/>
                <w:szCs w:val="14"/>
              </w:rPr>
              <w:t>I060200028-309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5214A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BEE51BD" w14:textId="77777777" w:rsidR="00F27C67" w:rsidRPr="009E2FF4" w:rsidRDefault="00F27C67">
            <w:pPr>
              <w:rPr>
                <w:rFonts w:ascii="Calibri" w:hAnsi="Calibri" w:cs="Calibri"/>
                <w:sz w:val="14"/>
                <w:szCs w:val="14"/>
              </w:rPr>
            </w:pPr>
            <w:r w:rsidRPr="009E2FF4">
              <w:rPr>
                <w:rFonts w:ascii="Calibri" w:hAnsi="Calibri" w:cs="Calibri"/>
                <w:sz w:val="14"/>
                <w:szCs w:val="14"/>
              </w:rPr>
              <w:t>SALUD MENTAL TIERRA Y LIBERTAD</w:t>
            </w:r>
          </w:p>
        </w:tc>
      </w:tr>
      <w:tr w:rsidR="009E2FF4" w:rsidRPr="009E2FF4" w14:paraId="650F3CD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D6624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286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840B8A"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BB8240" w14:textId="77777777" w:rsidR="00F27C67" w:rsidRPr="009E2FF4" w:rsidRDefault="00F27C67">
            <w:pPr>
              <w:rPr>
                <w:rFonts w:ascii="Calibri" w:hAnsi="Calibri" w:cs="Calibri"/>
                <w:sz w:val="14"/>
                <w:szCs w:val="14"/>
              </w:rPr>
            </w:pPr>
            <w:r w:rsidRPr="009E2FF4">
              <w:rPr>
                <w:rFonts w:ascii="Calibri" w:hAnsi="Calibri" w:cs="Calibri"/>
                <w:sz w:val="14"/>
                <w:szCs w:val="14"/>
              </w:rPr>
              <w:t>J O SUAREZ</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80B846" w14:textId="77777777" w:rsidR="00F27C67" w:rsidRPr="009E2FF4" w:rsidRDefault="00F27C67">
            <w:pPr>
              <w:rPr>
                <w:rFonts w:ascii="Calibri" w:hAnsi="Calibri" w:cs="Calibri"/>
                <w:sz w:val="14"/>
                <w:szCs w:val="14"/>
              </w:rPr>
            </w:pPr>
            <w:r w:rsidRPr="009E2FF4">
              <w:rPr>
                <w:rFonts w:ascii="Calibri" w:hAnsi="Calibri" w:cs="Calibri"/>
                <w:sz w:val="14"/>
                <w:szCs w:val="14"/>
              </w:rPr>
              <w:t>COMPACT PLUS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2A4C44" w14:textId="77777777" w:rsidR="00F27C67" w:rsidRPr="009E2FF4" w:rsidRDefault="00F27C67">
            <w:pPr>
              <w:rPr>
                <w:rFonts w:ascii="Calibri" w:hAnsi="Calibri" w:cs="Calibri"/>
                <w:sz w:val="14"/>
                <w:szCs w:val="14"/>
              </w:rPr>
            </w:pPr>
            <w:r w:rsidRPr="009E2FF4">
              <w:rPr>
                <w:rFonts w:ascii="Calibri" w:hAnsi="Calibri" w:cs="Calibri"/>
                <w:sz w:val="14"/>
                <w:szCs w:val="14"/>
              </w:rPr>
              <w:t>28370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BCA9B0" w14:textId="77777777" w:rsidR="00F27C67" w:rsidRPr="009E2FF4" w:rsidRDefault="00F27C67">
            <w:pPr>
              <w:rPr>
                <w:rFonts w:ascii="Calibri" w:hAnsi="Calibri" w:cs="Calibri"/>
                <w:sz w:val="14"/>
                <w:szCs w:val="14"/>
              </w:rPr>
            </w:pPr>
            <w:r w:rsidRPr="009E2FF4">
              <w:rPr>
                <w:rFonts w:ascii="Calibri" w:hAnsi="Calibri" w:cs="Calibri"/>
                <w:sz w:val="14"/>
                <w:szCs w:val="14"/>
              </w:rPr>
              <w:t>I090000410-121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C6AEB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F2A4E6C" w14:textId="77777777" w:rsidR="00F27C67" w:rsidRPr="009E2FF4" w:rsidRDefault="00F27C67">
            <w:pPr>
              <w:rPr>
                <w:rFonts w:ascii="Calibri" w:hAnsi="Calibri" w:cs="Calibri"/>
                <w:sz w:val="14"/>
                <w:szCs w:val="14"/>
              </w:rPr>
            </w:pPr>
            <w:r w:rsidRPr="009E2FF4">
              <w:rPr>
                <w:rFonts w:ascii="Calibri" w:hAnsi="Calibri" w:cs="Calibri"/>
                <w:sz w:val="14"/>
                <w:szCs w:val="14"/>
              </w:rPr>
              <w:t>C.S.U. GRANJA SANITARIA</w:t>
            </w:r>
          </w:p>
        </w:tc>
      </w:tr>
      <w:tr w:rsidR="009E2FF4" w:rsidRPr="009E2FF4" w14:paraId="0B2A46A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9D88A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287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9131C1"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2EC24F" w14:textId="77777777" w:rsidR="00F27C67" w:rsidRPr="009E2FF4" w:rsidRDefault="00F27C67">
            <w:pPr>
              <w:rPr>
                <w:rFonts w:ascii="Calibri" w:hAnsi="Calibri" w:cs="Calibri"/>
                <w:sz w:val="14"/>
                <w:szCs w:val="14"/>
              </w:rPr>
            </w:pPr>
            <w:r w:rsidRPr="009E2FF4">
              <w:rPr>
                <w:rFonts w:ascii="Calibri" w:hAnsi="Calibri" w:cs="Calibri"/>
                <w:sz w:val="14"/>
                <w:szCs w:val="14"/>
              </w:rPr>
              <w:t>FOSHION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E11AA8" w14:textId="77777777" w:rsidR="00F27C67" w:rsidRPr="009E2FF4" w:rsidRDefault="00F27C67">
            <w:pPr>
              <w:rPr>
                <w:rFonts w:ascii="Calibri" w:hAnsi="Calibri" w:cs="Calibri"/>
                <w:sz w:val="14"/>
                <w:szCs w:val="14"/>
              </w:rPr>
            </w:pPr>
            <w:r w:rsidRPr="009E2FF4">
              <w:rPr>
                <w:rFonts w:ascii="Calibri" w:hAnsi="Calibri" w:cs="Calibri"/>
                <w:sz w:val="14"/>
                <w:szCs w:val="14"/>
              </w:rPr>
              <w:t>FJ22A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C85D38" w14:textId="77777777" w:rsidR="00F27C67" w:rsidRPr="009E2FF4" w:rsidRDefault="00F27C67">
            <w:pPr>
              <w:rPr>
                <w:rFonts w:ascii="Calibri" w:hAnsi="Calibri" w:cs="Calibri"/>
                <w:sz w:val="14"/>
                <w:szCs w:val="14"/>
              </w:rPr>
            </w:pPr>
            <w:r w:rsidRPr="009E2FF4">
              <w:rPr>
                <w:rFonts w:ascii="Calibri" w:hAnsi="Calibri" w:cs="Calibri"/>
                <w:sz w:val="14"/>
                <w:szCs w:val="14"/>
              </w:rPr>
              <w:t>9950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AD2468" w14:textId="77777777" w:rsidR="00F27C67" w:rsidRPr="009E2FF4" w:rsidRDefault="00F27C67">
            <w:pPr>
              <w:rPr>
                <w:rFonts w:ascii="Calibri" w:hAnsi="Calibri" w:cs="Calibri"/>
                <w:sz w:val="14"/>
                <w:szCs w:val="14"/>
              </w:rPr>
            </w:pPr>
            <w:r w:rsidRPr="009E2FF4">
              <w:rPr>
                <w:rFonts w:ascii="Calibri" w:hAnsi="Calibri" w:cs="Calibri"/>
                <w:sz w:val="14"/>
                <w:szCs w:val="14"/>
              </w:rPr>
              <w:t>I090000440-311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5A754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8533522" w14:textId="77777777" w:rsidR="00F27C67" w:rsidRPr="009E2FF4" w:rsidRDefault="00F27C67">
            <w:pPr>
              <w:rPr>
                <w:rFonts w:ascii="Calibri" w:hAnsi="Calibri" w:cs="Calibri"/>
                <w:sz w:val="14"/>
                <w:szCs w:val="14"/>
              </w:rPr>
            </w:pPr>
            <w:r w:rsidRPr="009E2FF4">
              <w:rPr>
                <w:rFonts w:ascii="Calibri" w:hAnsi="Calibri" w:cs="Calibri"/>
                <w:sz w:val="14"/>
                <w:szCs w:val="14"/>
              </w:rPr>
              <w:t>C.S.U. GRANJA SANITARIA</w:t>
            </w:r>
          </w:p>
        </w:tc>
      </w:tr>
      <w:tr w:rsidR="009E2FF4" w:rsidRPr="009E2FF4" w14:paraId="1749D75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E60ED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288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D476EB"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E2F85A"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5E6C84"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75B2EE"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5E5065" w14:textId="77777777" w:rsidR="00F27C67" w:rsidRPr="009E2FF4" w:rsidRDefault="00F27C67">
            <w:pPr>
              <w:rPr>
                <w:rFonts w:ascii="Calibri" w:hAnsi="Calibri" w:cs="Calibri"/>
                <w:sz w:val="14"/>
                <w:szCs w:val="14"/>
              </w:rPr>
            </w:pPr>
            <w:r w:rsidRPr="009E2FF4">
              <w:rPr>
                <w:rFonts w:ascii="Calibri" w:hAnsi="Calibri" w:cs="Calibri"/>
                <w:sz w:val="14"/>
                <w:szCs w:val="14"/>
              </w:rPr>
              <w:t>I060200266-31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3EF6C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08EF495" w14:textId="77777777" w:rsidR="00F27C67" w:rsidRPr="009E2FF4" w:rsidRDefault="00F27C67">
            <w:pPr>
              <w:rPr>
                <w:rFonts w:ascii="Calibri" w:hAnsi="Calibri" w:cs="Calibri"/>
                <w:sz w:val="14"/>
                <w:szCs w:val="14"/>
              </w:rPr>
            </w:pPr>
            <w:r w:rsidRPr="009E2FF4">
              <w:rPr>
                <w:rFonts w:ascii="Calibri" w:hAnsi="Calibri" w:cs="Calibri"/>
                <w:sz w:val="14"/>
                <w:szCs w:val="14"/>
              </w:rPr>
              <w:t>C.S.U. GRANJA SANITARIA</w:t>
            </w:r>
          </w:p>
        </w:tc>
      </w:tr>
      <w:tr w:rsidR="009E2FF4" w:rsidRPr="009E2FF4" w14:paraId="2F4E9D0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D7DF7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289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A448B9"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86A40C"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5014BC"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3848DD" w14:textId="77777777" w:rsidR="00F27C67" w:rsidRPr="009E2FF4" w:rsidRDefault="00F27C67">
            <w:pPr>
              <w:rPr>
                <w:rFonts w:ascii="Calibri" w:hAnsi="Calibri" w:cs="Calibri"/>
                <w:sz w:val="14"/>
                <w:szCs w:val="14"/>
              </w:rPr>
            </w:pPr>
            <w:r w:rsidRPr="009E2FF4">
              <w:rPr>
                <w:rFonts w:ascii="Calibri" w:hAnsi="Calibri" w:cs="Calibri"/>
                <w:sz w:val="14"/>
                <w:szCs w:val="14"/>
              </w:rPr>
              <w:t>4490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501496" w14:textId="77777777" w:rsidR="00F27C67" w:rsidRPr="009E2FF4" w:rsidRDefault="00F27C67">
            <w:pPr>
              <w:rPr>
                <w:rFonts w:ascii="Calibri" w:hAnsi="Calibri" w:cs="Calibri"/>
                <w:sz w:val="14"/>
                <w:szCs w:val="14"/>
              </w:rPr>
            </w:pPr>
            <w:r w:rsidRPr="009E2FF4">
              <w:rPr>
                <w:rFonts w:ascii="Calibri" w:hAnsi="Calibri" w:cs="Calibri"/>
                <w:sz w:val="14"/>
                <w:szCs w:val="14"/>
              </w:rPr>
              <w:t>I090906934-89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32913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DF9B2D6" w14:textId="77777777" w:rsidR="00F27C67" w:rsidRPr="009E2FF4" w:rsidRDefault="00F27C67">
            <w:pPr>
              <w:rPr>
                <w:rFonts w:ascii="Calibri" w:hAnsi="Calibri" w:cs="Calibri"/>
                <w:sz w:val="14"/>
                <w:szCs w:val="14"/>
              </w:rPr>
            </w:pPr>
            <w:r w:rsidRPr="009E2FF4">
              <w:rPr>
                <w:rFonts w:ascii="Calibri" w:hAnsi="Calibri" w:cs="Calibri"/>
                <w:sz w:val="14"/>
                <w:szCs w:val="14"/>
              </w:rPr>
              <w:t>C.S.U. GRANJA SANITARIA</w:t>
            </w:r>
          </w:p>
        </w:tc>
      </w:tr>
      <w:tr w:rsidR="009E2FF4" w:rsidRPr="009E2FF4" w14:paraId="1874E98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E9D9F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290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5CF30A"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E49396" w14:textId="77777777" w:rsidR="00F27C67" w:rsidRPr="009E2FF4" w:rsidRDefault="00F27C67">
            <w:pPr>
              <w:rPr>
                <w:rFonts w:ascii="Calibri" w:hAnsi="Calibri" w:cs="Calibri"/>
                <w:sz w:val="14"/>
                <w:szCs w:val="14"/>
              </w:rPr>
            </w:pPr>
            <w:r w:rsidRPr="009E2FF4">
              <w:rPr>
                <w:rFonts w:ascii="Calibri" w:hAnsi="Calibri" w:cs="Calibri"/>
                <w:sz w:val="14"/>
                <w:szCs w:val="14"/>
              </w:rPr>
              <w:t>STAR DENTAL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FEA9DF" w14:textId="77777777" w:rsidR="00F27C67" w:rsidRPr="009E2FF4" w:rsidRDefault="00F27C67">
            <w:pPr>
              <w:rPr>
                <w:rFonts w:ascii="Calibri" w:hAnsi="Calibri" w:cs="Calibri"/>
                <w:sz w:val="14"/>
                <w:szCs w:val="14"/>
              </w:rPr>
            </w:pPr>
            <w:r w:rsidRPr="009E2FF4">
              <w:rPr>
                <w:rFonts w:ascii="Calibri" w:hAnsi="Calibri" w:cs="Calibri"/>
                <w:sz w:val="14"/>
                <w:szCs w:val="14"/>
              </w:rPr>
              <w:t>CONCENTRIX III</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C7BBAF" w14:textId="77777777" w:rsidR="00F27C67" w:rsidRPr="009E2FF4" w:rsidRDefault="00F27C67">
            <w:pPr>
              <w:rPr>
                <w:rFonts w:ascii="Calibri" w:hAnsi="Calibri" w:cs="Calibri"/>
                <w:sz w:val="14"/>
                <w:szCs w:val="14"/>
              </w:rPr>
            </w:pPr>
            <w:r w:rsidRPr="009E2FF4">
              <w:rPr>
                <w:rFonts w:ascii="Calibri" w:hAnsi="Calibri" w:cs="Calibri"/>
                <w:sz w:val="14"/>
                <w:szCs w:val="14"/>
              </w:rPr>
              <w:t>TO8162J3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780317" w14:textId="77777777" w:rsidR="00F27C67" w:rsidRPr="009E2FF4" w:rsidRDefault="00F27C67">
            <w:pPr>
              <w:rPr>
                <w:rFonts w:ascii="Calibri" w:hAnsi="Calibri" w:cs="Calibri"/>
                <w:sz w:val="14"/>
                <w:szCs w:val="14"/>
              </w:rPr>
            </w:pPr>
            <w:r w:rsidRPr="009E2FF4">
              <w:rPr>
                <w:rFonts w:ascii="Calibri" w:hAnsi="Calibri" w:cs="Calibri"/>
                <w:sz w:val="14"/>
                <w:szCs w:val="14"/>
              </w:rPr>
              <w:t>I090001062-803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1B4D0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4666D1D" w14:textId="77777777" w:rsidR="00F27C67" w:rsidRPr="009E2FF4" w:rsidRDefault="00F27C67">
            <w:pPr>
              <w:rPr>
                <w:rFonts w:ascii="Calibri" w:hAnsi="Calibri" w:cs="Calibri"/>
                <w:sz w:val="14"/>
                <w:szCs w:val="14"/>
              </w:rPr>
            </w:pPr>
            <w:r w:rsidRPr="009E2FF4">
              <w:rPr>
                <w:rFonts w:ascii="Calibri" w:hAnsi="Calibri" w:cs="Calibri"/>
                <w:sz w:val="14"/>
                <w:szCs w:val="14"/>
              </w:rPr>
              <w:t>C.S.U. GRANJA SANITARIA</w:t>
            </w:r>
          </w:p>
        </w:tc>
      </w:tr>
      <w:tr w:rsidR="009E2FF4" w:rsidRPr="009E2FF4" w14:paraId="048A9F7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2E7FA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291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E3432B"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948FE1"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607A9D"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4CA4A4" w14:textId="77777777" w:rsidR="00F27C67" w:rsidRPr="009E2FF4" w:rsidRDefault="00F27C67">
            <w:pPr>
              <w:rPr>
                <w:rFonts w:ascii="Calibri" w:hAnsi="Calibri" w:cs="Calibri"/>
                <w:sz w:val="14"/>
                <w:szCs w:val="14"/>
              </w:rPr>
            </w:pPr>
            <w:r w:rsidRPr="009E2FF4">
              <w:rPr>
                <w:rFonts w:ascii="Calibri" w:hAnsi="Calibri" w:cs="Calibri"/>
                <w:sz w:val="14"/>
                <w:szCs w:val="14"/>
              </w:rPr>
              <w:t>M20109081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54E59F" w14:textId="77777777" w:rsidR="00F27C67" w:rsidRPr="009E2FF4" w:rsidRDefault="00F27C67">
            <w:pPr>
              <w:rPr>
                <w:rFonts w:ascii="Calibri" w:hAnsi="Calibri" w:cs="Calibri"/>
                <w:sz w:val="14"/>
                <w:szCs w:val="14"/>
              </w:rPr>
            </w:pPr>
            <w:r w:rsidRPr="009E2FF4">
              <w:rPr>
                <w:rFonts w:ascii="Calibri" w:hAnsi="Calibri" w:cs="Calibri"/>
                <w:sz w:val="14"/>
                <w:szCs w:val="14"/>
              </w:rPr>
              <w:t>I090001062-452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F9C78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C683373" w14:textId="77777777" w:rsidR="00F27C67" w:rsidRPr="009E2FF4" w:rsidRDefault="00F27C67">
            <w:pPr>
              <w:rPr>
                <w:rFonts w:ascii="Calibri" w:hAnsi="Calibri" w:cs="Calibri"/>
                <w:sz w:val="14"/>
                <w:szCs w:val="14"/>
              </w:rPr>
            </w:pPr>
            <w:r w:rsidRPr="009E2FF4">
              <w:rPr>
                <w:rFonts w:ascii="Calibri" w:hAnsi="Calibri" w:cs="Calibri"/>
                <w:sz w:val="14"/>
                <w:szCs w:val="14"/>
              </w:rPr>
              <w:t>C.S.U. GRANJA SANITARIA</w:t>
            </w:r>
          </w:p>
        </w:tc>
      </w:tr>
      <w:tr w:rsidR="009E2FF4" w:rsidRPr="009E2FF4" w14:paraId="64B4F7E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14662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292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9FE2C7"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CBA264" w14:textId="77777777" w:rsidR="00F27C67" w:rsidRPr="009E2FF4" w:rsidRDefault="00F27C67">
            <w:pPr>
              <w:rPr>
                <w:rFonts w:ascii="Calibri" w:hAnsi="Calibri" w:cs="Calibri"/>
                <w:sz w:val="14"/>
                <w:szCs w:val="14"/>
              </w:rPr>
            </w:pPr>
            <w:r w:rsidRPr="009E2FF4">
              <w:rPr>
                <w:rFonts w:ascii="Calibri" w:hAnsi="Calibri" w:cs="Calibri"/>
                <w:sz w:val="14"/>
                <w:szCs w:val="14"/>
              </w:rPr>
              <w:t>MEDIDENTAL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21B5B6"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44E9B9" w14:textId="77777777" w:rsidR="00F27C67" w:rsidRPr="009E2FF4" w:rsidRDefault="00F27C67">
            <w:pPr>
              <w:rPr>
                <w:rFonts w:ascii="Calibri" w:hAnsi="Calibri" w:cs="Calibri"/>
                <w:sz w:val="14"/>
                <w:szCs w:val="14"/>
              </w:rPr>
            </w:pPr>
            <w:r w:rsidRPr="009E2FF4">
              <w:rPr>
                <w:rFonts w:ascii="Calibri" w:hAnsi="Calibri" w:cs="Calibri"/>
                <w:sz w:val="14"/>
                <w:szCs w:val="14"/>
              </w:rPr>
              <w:t>14031305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C7398B" w14:textId="77777777" w:rsidR="00F27C67" w:rsidRPr="009E2FF4" w:rsidRDefault="00F27C67">
            <w:pPr>
              <w:rPr>
                <w:rFonts w:ascii="Calibri" w:hAnsi="Calibri" w:cs="Calibri"/>
                <w:sz w:val="14"/>
                <w:szCs w:val="14"/>
              </w:rPr>
            </w:pPr>
            <w:r w:rsidRPr="009E2FF4">
              <w:rPr>
                <w:rFonts w:ascii="Calibri" w:hAnsi="Calibri" w:cs="Calibri"/>
                <w:sz w:val="14"/>
                <w:szCs w:val="14"/>
              </w:rPr>
              <w:t>I090001062-1381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F7737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014B01B" w14:textId="77777777" w:rsidR="00F27C67" w:rsidRPr="009E2FF4" w:rsidRDefault="00F27C67">
            <w:pPr>
              <w:rPr>
                <w:rFonts w:ascii="Calibri" w:hAnsi="Calibri" w:cs="Calibri"/>
                <w:sz w:val="14"/>
                <w:szCs w:val="14"/>
              </w:rPr>
            </w:pPr>
            <w:r w:rsidRPr="009E2FF4">
              <w:rPr>
                <w:rFonts w:ascii="Calibri" w:hAnsi="Calibri" w:cs="Calibri"/>
                <w:sz w:val="14"/>
                <w:szCs w:val="14"/>
              </w:rPr>
              <w:t>C.S.U. GRANJA SANITARIA</w:t>
            </w:r>
          </w:p>
        </w:tc>
      </w:tr>
      <w:tr w:rsidR="009E2FF4" w:rsidRPr="009E2FF4" w14:paraId="1F04C7F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96B7E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293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18E23E"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AC4481" w14:textId="77777777" w:rsidR="00F27C67" w:rsidRPr="009E2FF4" w:rsidRDefault="00F27C67">
            <w:pPr>
              <w:rPr>
                <w:rFonts w:ascii="Calibri" w:hAnsi="Calibri" w:cs="Calibri"/>
                <w:sz w:val="14"/>
                <w:szCs w:val="14"/>
              </w:rPr>
            </w:pPr>
            <w:r w:rsidRPr="009E2FF4">
              <w:rPr>
                <w:rFonts w:ascii="Calibri" w:hAnsi="Calibri" w:cs="Calibri"/>
                <w:sz w:val="14"/>
                <w:szCs w:val="14"/>
              </w:rPr>
              <w:t>NSK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CCFCDB" w14:textId="77777777" w:rsidR="00F27C67" w:rsidRPr="009E2FF4" w:rsidRDefault="00F27C67">
            <w:pPr>
              <w:rPr>
                <w:rFonts w:ascii="Calibri" w:hAnsi="Calibri" w:cs="Calibri"/>
                <w:sz w:val="14"/>
                <w:szCs w:val="14"/>
              </w:rPr>
            </w:pPr>
            <w:r w:rsidRPr="009E2FF4">
              <w:rPr>
                <w:rFonts w:ascii="Calibri" w:hAnsi="Calibri" w:cs="Calibri"/>
                <w:sz w:val="14"/>
                <w:szCs w:val="14"/>
              </w:rPr>
              <w:t>B030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0D17EF" w14:textId="77777777" w:rsidR="00F27C67" w:rsidRPr="009E2FF4" w:rsidRDefault="00F27C67">
            <w:pPr>
              <w:rPr>
                <w:rFonts w:ascii="Calibri" w:hAnsi="Calibri" w:cs="Calibri"/>
                <w:sz w:val="14"/>
                <w:szCs w:val="14"/>
              </w:rPr>
            </w:pPr>
            <w:r w:rsidRPr="009E2FF4">
              <w:rPr>
                <w:rFonts w:ascii="Calibri" w:hAnsi="Calibri" w:cs="Calibri"/>
                <w:sz w:val="14"/>
                <w:szCs w:val="14"/>
              </w:rPr>
              <w:t>OBD80208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5BCC0A" w14:textId="77777777" w:rsidR="00F27C67" w:rsidRPr="009E2FF4" w:rsidRDefault="00F27C67">
            <w:pPr>
              <w:rPr>
                <w:rFonts w:ascii="Calibri" w:hAnsi="Calibri" w:cs="Calibri"/>
                <w:sz w:val="14"/>
                <w:szCs w:val="14"/>
              </w:rPr>
            </w:pPr>
            <w:r w:rsidRPr="009E2FF4">
              <w:rPr>
                <w:rFonts w:ascii="Calibri" w:hAnsi="Calibri" w:cs="Calibri"/>
                <w:sz w:val="14"/>
                <w:szCs w:val="14"/>
              </w:rPr>
              <w:t>I090001062-1329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AF9FE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695770C" w14:textId="77777777" w:rsidR="00F27C67" w:rsidRPr="009E2FF4" w:rsidRDefault="00F27C67">
            <w:pPr>
              <w:rPr>
                <w:rFonts w:ascii="Calibri" w:hAnsi="Calibri" w:cs="Calibri"/>
                <w:sz w:val="14"/>
                <w:szCs w:val="14"/>
              </w:rPr>
            </w:pPr>
            <w:r w:rsidRPr="009E2FF4">
              <w:rPr>
                <w:rFonts w:ascii="Calibri" w:hAnsi="Calibri" w:cs="Calibri"/>
                <w:sz w:val="14"/>
                <w:szCs w:val="14"/>
              </w:rPr>
              <w:t>C.S.U. GRANJA SANITARIA</w:t>
            </w:r>
          </w:p>
        </w:tc>
      </w:tr>
      <w:tr w:rsidR="009E2FF4" w:rsidRPr="009E2FF4" w14:paraId="0091151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777EC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294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479FC4"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C8E543" w14:textId="77777777" w:rsidR="00F27C67" w:rsidRPr="009E2FF4" w:rsidRDefault="00F27C67">
            <w:pPr>
              <w:rPr>
                <w:rFonts w:ascii="Calibri" w:hAnsi="Calibri" w:cs="Calibri"/>
                <w:sz w:val="14"/>
                <w:szCs w:val="14"/>
              </w:rPr>
            </w:pPr>
            <w:r w:rsidRPr="009E2FF4">
              <w:rPr>
                <w:rFonts w:ascii="Calibri" w:hAnsi="Calibri" w:cs="Calibri"/>
                <w:sz w:val="14"/>
                <w:szCs w:val="14"/>
              </w:rPr>
              <w:t>ANELSAM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102AFC"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4DD1E6"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7A41EA" w14:textId="77777777" w:rsidR="00F27C67" w:rsidRPr="009E2FF4" w:rsidRDefault="00F27C67">
            <w:pPr>
              <w:rPr>
                <w:rFonts w:ascii="Calibri" w:hAnsi="Calibri" w:cs="Calibri"/>
                <w:sz w:val="14"/>
                <w:szCs w:val="14"/>
              </w:rPr>
            </w:pPr>
            <w:r w:rsidRPr="009E2FF4">
              <w:rPr>
                <w:rFonts w:ascii="Calibri" w:hAnsi="Calibri" w:cs="Calibri"/>
                <w:sz w:val="14"/>
                <w:szCs w:val="14"/>
              </w:rPr>
              <w:t>I090001062-1803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3F944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A288C08" w14:textId="77777777" w:rsidR="00F27C67" w:rsidRPr="009E2FF4" w:rsidRDefault="00F27C67">
            <w:pPr>
              <w:rPr>
                <w:rFonts w:ascii="Calibri" w:hAnsi="Calibri" w:cs="Calibri"/>
                <w:sz w:val="14"/>
                <w:szCs w:val="14"/>
              </w:rPr>
            </w:pPr>
            <w:r w:rsidRPr="009E2FF4">
              <w:rPr>
                <w:rFonts w:ascii="Calibri" w:hAnsi="Calibri" w:cs="Calibri"/>
                <w:sz w:val="14"/>
                <w:szCs w:val="14"/>
              </w:rPr>
              <w:t>C.S.U. GRANJA SANITARIA</w:t>
            </w:r>
          </w:p>
        </w:tc>
      </w:tr>
      <w:tr w:rsidR="009E2FF4" w:rsidRPr="009E2FF4" w14:paraId="2998B88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E36C9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295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C90CFC"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03ECB9"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9D527F" w14:textId="77777777" w:rsidR="00F27C67" w:rsidRPr="009E2FF4" w:rsidRDefault="00F27C67">
            <w:pPr>
              <w:rPr>
                <w:rFonts w:ascii="Calibri" w:hAnsi="Calibri" w:cs="Calibri"/>
                <w:sz w:val="14"/>
                <w:szCs w:val="14"/>
              </w:rPr>
            </w:pPr>
            <w:r w:rsidRPr="009E2FF4">
              <w:rPr>
                <w:rFonts w:ascii="Calibri" w:hAnsi="Calibri" w:cs="Calibri"/>
                <w:sz w:val="14"/>
                <w:szCs w:val="14"/>
              </w:rPr>
              <w:t>M7</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728B15" w14:textId="77777777" w:rsidR="00F27C67" w:rsidRPr="009E2FF4" w:rsidRDefault="00F27C67">
            <w:pPr>
              <w:rPr>
                <w:rFonts w:ascii="Calibri" w:hAnsi="Calibri" w:cs="Calibri"/>
                <w:sz w:val="14"/>
                <w:szCs w:val="14"/>
              </w:rPr>
            </w:pPr>
            <w:r w:rsidRPr="009E2FF4">
              <w:rPr>
                <w:rFonts w:ascii="Calibri" w:hAnsi="Calibri" w:cs="Calibri"/>
                <w:sz w:val="14"/>
                <w:szCs w:val="14"/>
              </w:rPr>
              <w:t>V1027516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4E8043" w14:textId="77777777" w:rsidR="00F27C67" w:rsidRPr="009E2FF4" w:rsidRDefault="00F27C67">
            <w:pPr>
              <w:rPr>
                <w:rFonts w:ascii="Calibri" w:hAnsi="Calibri" w:cs="Calibri"/>
                <w:sz w:val="14"/>
                <w:szCs w:val="14"/>
              </w:rPr>
            </w:pPr>
            <w:r w:rsidRPr="009E2FF4">
              <w:rPr>
                <w:rFonts w:ascii="Calibri" w:hAnsi="Calibri" w:cs="Calibri"/>
                <w:sz w:val="14"/>
                <w:szCs w:val="14"/>
              </w:rPr>
              <w:t>I060200282-410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9B902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FF65E9D" w14:textId="77777777" w:rsidR="00F27C67" w:rsidRPr="009E2FF4" w:rsidRDefault="00F27C67">
            <w:pPr>
              <w:rPr>
                <w:rFonts w:ascii="Calibri" w:hAnsi="Calibri" w:cs="Calibri"/>
                <w:sz w:val="14"/>
                <w:szCs w:val="14"/>
              </w:rPr>
            </w:pPr>
            <w:r w:rsidRPr="009E2FF4">
              <w:rPr>
                <w:rFonts w:ascii="Calibri" w:hAnsi="Calibri" w:cs="Calibri"/>
                <w:sz w:val="14"/>
                <w:szCs w:val="14"/>
              </w:rPr>
              <w:t>C.S.U. GRANJA SANITARIA</w:t>
            </w:r>
          </w:p>
        </w:tc>
      </w:tr>
      <w:tr w:rsidR="009E2FF4" w:rsidRPr="009E2FF4" w14:paraId="61D844F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ECDB7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296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ABD000"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576830" w14:textId="77777777" w:rsidR="00F27C67" w:rsidRPr="009E2FF4" w:rsidRDefault="00F27C67">
            <w:pPr>
              <w:rPr>
                <w:rFonts w:ascii="Calibri" w:hAnsi="Calibri" w:cs="Calibri"/>
                <w:sz w:val="14"/>
                <w:szCs w:val="14"/>
              </w:rPr>
            </w:pPr>
            <w:r w:rsidRPr="009E2FF4">
              <w:rPr>
                <w:rFonts w:ascii="Calibri" w:hAnsi="Calibri" w:cs="Calibri"/>
                <w:sz w:val="14"/>
                <w:szCs w:val="14"/>
              </w:rPr>
              <w:t>3M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44F19F" w14:textId="77777777" w:rsidR="00F27C67" w:rsidRPr="009E2FF4" w:rsidRDefault="00F27C67">
            <w:pPr>
              <w:rPr>
                <w:rFonts w:ascii="Calibri" w:hAnsi="Calibri" w:cs="Calibri"/>
                <w:sz w:val="14"/>
                <w:szCs w:val="14"/>
              </w:rPr>
            </w:pPr>
            <w:r w:rsidRPr="009E2FF4">
              <w:rPr>
                <w:rFonts w:ascii="Calibri" w:hAnsi="Calibri" w:cs="Calibri"/>
                <w:sz w:val="14"/>
                <w:szCs w:val="14"/>
              </w:rPr>
              <w:t>2500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F64816" w14:textId="77777777" w:rsidR="00F27C67" w:rsidRPr="009E2FF4" w:rsidRDefault="00F27C67">
            <w:pPr>
              <w:rPr>
                <w:rFonts w:ascii="Calibri" w:hAnsi="Calibri" w:cs="Calibri"/>
                <w:sz w:val="14"/>
                <w:szCs w:val="14"/>
              </w:rPr>
            </w:pPr>
            <w:r w:rsidRPr="009E2FF4">
              <w:rPr>
                <w:rFonts w:ascii="Calibri" w:hAnsi="Calibri" w:cs="Calibri"/>
                <w:sz w:val="14"/>
                <w:szCs w:val="14"/>
              </w:rPr>
              <w:t>3017939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38606B" w14:textId="77777777" w:rsidR="00F27C67" w:rsidRPr="009E2FF4" w:rsidRDefault="00F27C67">
            <w:pPr>
              <w:rPr>
                <w:rFonts w:ascii="Calibri" w:hAnsi="Calibri" w:cs="Calibri"/>
                <w:sz w:val="14"/>
                <w:szCs w:val="14"/>
              </w:rPr>
            </w:pPr>
            <w:r w:rsidRPr="009E2FF4">
              <w:rPr>
                <w:rFonts w:ascii="Calibri" w:hAnsi="Calibri" w:cs="Calibri"/>
                <w:sz w:val="14"/>
                <w:szCs w:val="14"/>
              </w:rPr>
              <w:t>I090941392-94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D7960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9A45EDD" w14:textId="77777777" w:rsidR="00F27C67" w:rsidRPr="009E2FF4" w:rsidRDefault="00F27C67">
            <w:pPr>
              <w:rPr>
                <w:rFonts w:ascii="Calibri" w:hAnsi="Calibri" w:cs="Calibri"/>
                <w:sz w:val="14"/>
                <w:szCs w:val="14"/>
              </w:rPr>
            </w:pPr>
            <w:r w:rsidRPr="009E2FF4">
              <w:rPr>
                <w:rFonts w:ascii="Calibri" w:hAnsi="Calibri" w:cs="Calibri"/>
                <w:sz w:val="14"/>
                <w:szCs w:val="14"/>
              </w:rPr>
              <w:t>C.S.U. GRANJA SANITARIA</w:t>
            </w:r>
          </w:p>
        </w:tc>
      </w:tr>
      <w:tr w:rsidR="009E2FF4" w:rsidRPr="009E2FF4" w14:paraId="373439E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D98BC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297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D3E393"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CE6487" w14:textId="77777777" w:rsidR="00F27C67" w:rsidRPr="009E2FF4" w:rsidRDefault="00F27C67">
            <w:pPr>
              <w:rPr>
                <w:rFonts w:ascii="Calibri" w:hAnsi="Calibri" w:cs="Calibri"/>
                <w:sz w:val="14"/>
                <w:szCs w:val="14"/>
              </w:rPr>
            </w:pPr>
            <w:r w:rsidRPr="009E2FF4">
              <w:rPr>
                <w:rFonts w:ascii="Calibri" w:hAnsi="Calibri" w:cs="Calibri"/>
                <w:sz w:val="14"/>
                <w:szCs w:val="14"/>
              </w:rPr>
              <w:t>3M ESPE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F37F10" w14:textId="77777777" w:rsidR="00F27C67" w:rsidRPr="009E2FF4" w:rsidRDefault="00F27C67">
            <w:pPr>
              <w:rPr>
                <w:rFonts w:ascii="Calibri" w:hAnsi="Calibri" w:cs="Calibri"/>
                <w:sz w:val="14"/>
                <w:szCs w:val="14"/>
              </w:rPr>
            </w:pPr>
            <w:r w:rsidRPr="009E2FF4">
              <w:rPr>
                <w:rFonts w:ascii="Calibri" w:hAnsi="Calibri" w:cs="Calibri"/>
                <w:sz w:val="14"/>
                <w:szCs w:val="14"/>
              </w:rPr>
              <w:t>ELIPAR 2500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5E5192" w14:textId="77777777" w:rsidR="00F27C67" w:rsidRPr="009E2FF4" w:rsidRDefault="00F27C67">
            <w:pPr>
              <w:rPr>
                <w:rFonts w:ascii="Calibri" w:hAnsi="Calibri" w:cs="Calibri"/>
                <w:sz w:val="14"/>
                <w:szCs w:val="14"/>
              </w:rPr>
            </w:pPr>
            <w:r w:rsidRPr="009E2FF4">
              <w:rPr>
                <w:rFonts w:ascii="Calibri" w:hAnsi="Calibri" w:cs="Calibri"/>
                <w:sz w:val="14"/>
                <w:szCs w:val="14"/>
              </w:rPr>
              <w:t>3027930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6C0FD4" w14:textId="77777777" w:rsidR="00F27C67" w:rsidRPr="009E2FF4" w:rsidRDefault="00F27C67">
            <w:pPr>
              <w:rPr>
                <w:rFonts w:ascii="Calibri" w:hAnsi="Calibri" w:cs="Calibri"/>
                <w:sz w:val="14"/>
                <w:szCs w:val="14"/>
              </w:rPr>
            </w:pPr>
            <w:r w:rsidRPr="009E2FF4">
              <w:rPr>
                <w:rFonts w:ascii="Calibri" w:hAnsi="Calibri" w:cs="Calibri"/>
                <w:sz w:val="14"/>
                <w:szCs w:val="14"/>
              </w:rPr>
              <w:t>I060400922-41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A7FDE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BC532A1" w14:textId="77777777" w:rsidR="00F27C67" w:rsidRPr="009E2FF4" w:rsidRDefault="00F27C67">
            <w:pPr>
              <w:rPr>
                <w:rFonts w:ascii="Calibri" w:hAnsi="Calibri" w:cs="Calibri"/>
                <w:sz w:val="14"/>
                <w:szCs w:val="14"/>
              </w:rPr>
            </w:pPr>
            <w:r w:rsidRPr="009E2FF4">
              <w:rPr>
                <w:rFonts w:ascii="Calibri" w:hAnsi="Calibri" w:cs="Calibri"/>
                <w:sz w:val="14"/>
                <w:szCs w:val="14"/>
              </w:rPr>
              <w:t>C.S.U. GRANJA SANITARIA</w:t>
            </w:r>
          </w:p>
        </w:tc>
      </w:tr>
      <w:tr w:rsidR="009E2FF4" w:rsidRPr="009E2FF4" w14:paraId="7207FA9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9E56F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298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7A3756"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A9CBA3" w14:textId="77777777" w:rsidR="00F27C67" w:rsidRPr="009E2FF4" w:rsidRDefault="00F27C67">
            <w:pPr>
              <w:rPr>
                <w:rFonts w:ascii="Calibri" w:hAnsi="Calibri" w:cs="Calibri"/>
                <w:sz w:val="14"/>
                <w:szCs w:val="14"/>
              </w:rPr>
            </w:pPr>
            <w:r w:rsidRPr="009E2FF4">
              <w:rPr>
                <w:rFonts w:ascii="Calibri" w:hAnsi="Calibri" w:cs="Calibri"/>
                <w:sz w:val="14"/>
                <w:szCs w:val="14"/>
              </w:rPr>
              <w:t>WHALADENT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F60D8C" w14:textId="77777777" w:rsidR="00F27C67" w:rsidRPr="009E2FF4" w:rsidRDefault="00F27C67">
            <w:pPr>
              <w:rPr>
                <w:rFonts w:ascii="Calibri" w:hAnsi="Calibri" w:cs="Calibri"/>
                <w:sz w:val="14"/>
                <w:szCs w:val="14"/>
              </w:rPr>
            </w:pPr>
            <w:r w:rsidRPr="009E2FF4">
              <w:rPr>
                <w:rFonts w:ascii="Calibri" w:hAnsi="Calibri" w:cs="Calibri"/>
                <w:sz w:val="14"/>
                <w:szCs w:val="14"/>
              </w:rPr>
              <w:t>BIOSONICUS100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728BD3" w14:textId="77777777" w:rsidR="00F27C67" w:rsidRPr="009E2FF4" w:rsidRDefault="00F27C67">
            <w:pPr>
              <w:rPr>
                <w:rFonts w:ascii="Calibri" w:hAnsi="Calibri" w:cs="Calibri"/>
                <w:sz w:val="14"/>
                <w:szCs w:val="14"/>
              </w:rPr>
            </w:pPr>
            <w:r w:rsidRPr="009E2FF4">
              <w:rPr>
                <w:rFonts w:ascii="Calibri" w:hAnsi="Calibri" w:cs="Calibri"/>
                <w:sz w:val="14"/>
                <w:szCs w:val="14"/>
              </w:rPr>
              <w:t>20310259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6B00EF" w14:textId="77777777" w:rsidR="00F27C67" w:rsidRPr="009E2FF4" w:rsidRDefault="00F27C67">
            <w:pPr>
              <w:rPr>
                <w:rFonts w:ascii="Calibri" w:hAnsi="Calibri" w:cs="Calibri"/>
                <w:sz w:val="14"/>
                <w:szCs w:val="14"/>
              </w:rPr>
            </w:pPr>
            <w:r w:rsidRPr="009E2FF4">
              <w:rPr>
                <w:rFonts w:ascii="Calibri" w:hAnsi="Calibri" w:cs="Calibri"/>
                <w:sz w:val="14"/>
                <w:szCs w:val="14"/>
              </w:rPr>
              <w:t>I060200470-81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0F9E2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A330307" w14:textId="77777777" w:rsidR="00F27C67" w:rsidRPr="009E2FF4" w:rsidRDefault="00F27C67">
            <w:pPr>
              <w:rPr>
                <w:rFonts w:ascii="Calibri" w:hAnsi="Calibri" w:cs="Calibri"/>
                <w:sz w:val="14"/>
                <w:szCs w:val="14"/>
              </w:rPr>
            </w:pPr>
            <w:r w:rsidRPr="009E2FF4">
              <w:rPr>
                <w:rFonts w:ascii="Calibri" w:hAnsi="Calibri" w:cs="Calibri"/>
                <w:sz w:val="14"/>
                <w:szCs w:val="14"/>
              </w:rPr>
              <w:t>C.S.U. GRANJA SANITARIA</w:t>
            </w:r>
          </w:p>
        </w:tc>
      </w:tr>
      <w:tr w:rsidR="009E2FF4" w:rsidRPr="009E2FF4" w14:paraId="6A57674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260F0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299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1C8AF0"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0B06E2" w14:textId="77777777" w:rsidR="00F27C67" w:rsidRPr="009E2FF4" w:rsidRDefault="00F27C67">
            <w:pPr>
              <w:rPr>
                <w:rFonts w:ascii="Calibri" w:hAnsi="Calibri" w:cs="Calibri"/>
                <w:sz w:val="14"/>
                <w:szCs w:val="14"/>
              </w:rPr>
            </w:pPr>
            <w:r w:rsidRPr="009E2FF4">
              <w:rPr>
                <w:rFonts w:ascii="Calibri" w:hAnsi="Calibri" w:cs="Calibri"/>
                <w:sz w:val="14"/>
                <w:szCs w:val="14"/>
              </w:rPr>
              <w:t>WHALADENT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13E2F1" w14:textId="77777777" w:rsidR="00F27C67" w:rsidRPr="009E2FF4" w:rsidRDefault="00F27C67">
            <w:pPr>
              <w:rPr>
                <w:rFonts w:ascii="Calibri" w:hAnsi="Calibri" w:cs="Calibri"/>
                <w:sz w:val="14"/>
                <w:szCs w:val="14"/>
              </w:rPr>
            </w:pPr>
            <w:r w:rsidRPr="009E2FF4">
              <w:rPr>
                <w:rFonts w:ascii="Calibri" w:hAnsi="Calibri" w:cs="Calibri"/>
                <w:sz w:val="14"/>
                <w:szCs w:val="14"/>
              </w:rPr>
              <w:t>US100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F62565" w14:textId="77777777" w:rsidR="00F27C67" w:rsidRPr="009E2FF4" w:rsidRDefault="00F27C67">
            <w:pPr>
              <w:rPr>
                <w:rFonts w:ascii="Calibri" w:hAnsi="Calibri" w:cs="Calibri"/>
                <w:sz w:val="14"/>
                <w:szCs w:val="14"/>
              </w:rPr>
            </w:pPr>
            <w:r w:rsidRPr="009E2FF4">
              <w:rPr>
                <w:rFonts w:ascii="Calibri" w:hAnsi="Calibri" w:cs="Calibri"/>
                <w:sz w:val="14"/>
                <w:szCs w:val="14"/>
              </w:rPr>
              <w:t>61005185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05789F" w14:textId="77777777" w:rsidR="00F27C67" w:rsidRPr="009E2FF4" w:rsidRDefault="00F27C67">
            <w:pPr>
              <w:rPr>
                <w:rFonts w:ascii="Calibri" w:hAnsi="Calibri" w:cs="Calibri"/>
                <w:sz w:val="14"/>
                <w:szCs w:val="14"/>
              </w:rPr>
            </w:pPr>
            <w:r w:rsidRPr="009E2FF4">
              <w:rPr>
                <w:rFonts w:ascii="Calibri" w:hAnsi="Calibri" w:cs="Calibri"/>
                <w:sz w:val="14"/>
                <w:szCs w:val="14"/>
              </w:rPr>
              <w:t>I060200470-330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F1390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A250C58" w14:textId="77777777" w:rsidR="00F27C67" w:rsidRPr="009E2FF4" w:rsidRDefault="00F27C67">
            <w:pPr>
              <w:rPr>
                <w:rFonts w:ascii="Calibri" w:hAnsi="Calibri" w:cs="Calibri"/>
                <w:sz w:val="14"/>
                <w:szCs w:val="14"/>
              </w:rPr>
            </w:pPr>
            <w:r w:rsidRPr="009E2FF4">
              <w:rPr>
                <w:rFonts w:ascii="Calibri" w:hAnsi="Calibri" w:cs="Calibri"/>
                <w:sz w:val="14"/>
                <w:szCs w:val="14"/>
              </w:rPr>
              <w:t>C.S.U. GRANJA SANITARIA</w:t>
            </w:r>
          </w:p>
        </w:tc>
      </w:tr>
      <w:tr w:rsidR="009E2FF4" w:rsidRPr="009E2FF4" w14:paraId="1E8EEC5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23054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300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8E9536"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FF34B4" w14:textId="77777777" w:rsidR="00F27C67" w:rsidRPr="009E2FF4" w:rsidRDefault="00F27C67">
            <w:pPr>
              <w:rPr>
                <w:rFonts w:ascii="Calibri" w:hAnsi="Calibri" w:cs="Calibri"/>
                <w:sz w:val="14"/>
                <w:szCs w:val="14"/>
              </w:rPr>
            </w:pPr>
            <w:r w:rsidRPr="009E2FF4">
              <w:rPr>
                <w:rFonts w:ascii="Calibri" w:hAnsi="Calibri" w:cs="Calibri"/>
                <w:sz w:val="14"/>
                <w:szCs w:val="14"/>
              </w:rPr>
              <w:t>GNATUS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958913" w14:textId="77777777" w:rsidR="00F27C67" w:rsidRPr="009E2FF4" w:rsidRDefault="00F27C67">
            <w:pPr>
              <w:rPr>
                <w:rFonts w:ascii="Calibri" w:hAnsi="Calibri" w:cs="Calibri"/>
                <w:sz w:val="14"/>
                <w:szCs w:val="14"/>
              </w:rPr>
            </w:pPr>
            <w:r w:rsidRPr="009E2FF4">
              <w:rPr>
                <w:rFonts w:ascii="Calibri" w:hAnsi="Calibri" w:cs="Calibri"/>
                <w:sz w:val="14"/>
                <w:szCs w:val="14"/>
              </w:rPr>
              <w:t>AMALGA MIX</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B873C5" w14:textId="77777777" w:rsidR="00F27C67" w:rsidRPr="009E2FF4" w:rsidRDefault="00F27C67">
            <w:pPr>
              <w:rPr>
                <w:rFonts w:ascii="Calibri" w:hAnsi="Calibri" w:cs="Calibri"/>
                <w:sz w:val="14"/>
                <w:szCs w:val="14"/>
              </w:rPr>
            </w:pPr>
            <w:r w:rsidRPr="009E2FF4">
              <w:rPr>
                <w:rFonts w:ascii="Calibri" w:hAnsi="Calibri" w:cs="Calibri"/>
                <w:sz w:val="14"/>
                <w:szCs w:val="14"/>
              </w:rPr>
              <w:t>4121889022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3E2C8E" w14:textId="77777777" w:rsidR="00F27C67" w:rsidRPr="009E2FF4" w:rsidRDefault="00F27C67">
            <w:pPr>
              <w:rPr>
                <w:rFonts w:ascii="Calibri" w:hAnsi="Calibri" w:cs="Calibri"/>
                <w:sz w:val="14"/>
                <w:szCs w:val="14"/>
              </w:rPr>
            </w:pPr>
            <w:r w:rsidRPr="009E2FF4">
              <w:rPr>
                <w:rFonts w:ascii="Calibri" w:hAnsi="Calibri" w:cs="Calibri"/>
                <w:sz w:val="14"/>
                <w:szCs w:val="14"/>
              </w:rPr>
              <w:t>I060200028-144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3FEAD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A216790" w14:textId="77777777" w:rsidR="00F27C67" w:rsidRPr="009E2FF4" w:rsidRDefault="00F27C67">
            <w:pPr>
              <w:rPr>
                <w:rFonts w:ascii="Calibri" w:hAnsi="Calibri" w:cs="Calibri"/>
                <w:sz w:val="14"/>
                <w:szCs w:val="14"/>
              </w:rPr>
            </w:pPr>
            <w:r w:rsidRPr="009E2FF4">
              <w:rPr>
                <w:rFonts w:ascii="Calibri" w:hAnsi="Calibri" w:cs="Calibri"/>
                <w:sz w:val="14"/>
                <w:szCs w:val="14"/>
              </w:rPr>
              <w:t>C.S.U. GRANJA SANITARIA</w:t>
            </w:r>
          </w:p>
        </w:tc>
      </w:tr>
      <w:tr w:rsidR="009E2FF4" w:rsidRPr="009E2FF4" w14:paraId="229BBE9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0D5DB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301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D1BB81"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132559" w14:textId="77777777" w:rsidR="00F27C67" w:rsidRPr="009E2FF4" w:rsidRDefault="00F27C67">
            <w:pPr>
              <w:rPr>
                <w:rFonts w:ascii="Calibri" w:hAnsi="Calibri" w:cs="Calibri"/>
                <w:sz w:val="14"/>
                <w:szCs w:val="14"/>
              </w:rPr>
            </w:pPr>
            <w:r w:rsidRPr="009E2FF4">
              <w:rPr>
                <w:rFonts w:ascii="Calibri" w:hAnsi="Calibri" w:cs="Calibri"/>
                <w:sz w:val="14"/>
                <w:szCs w:val="14"/>
              </w:rPr>
              <w:t>ALANSA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8C86E0" w14:textId="77777777" w:rsidR="00F27C67" w:rsidRPr="009E2FF4" w:rsidRDefault="00F27C67">
            <w:pPr>
              <w:rPr>
                <w:rFonts w:ascii="Calibri" w:hAnsi="Calibri" w:cs="Calibri"/>
                <w:sz w:val="14"/>
                <w:szCs w:val="14"/>
              </w:rPr>
            </w:pPr>
            <w:r w:rsidRPr="009E2FF4">
              <w:rPr>
                <w:rFonts w:ascii="Calibri" w:hAnsi="Calibri" w:cs="Calibri"/>
                <w:sz w:val="14"/>
                <w:szCs w:val="14"/>
              </w:rPr>
              <w:t>INDUSTRIAL</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1EF40C" w14:textId="77777777" w:rsidR="00F27C67" w:rsidRPr="009E2FF4" w:rsidRDefault="00F27C67">
            <w:pPr>
              <w:rPr>
                <w:rFonts w:ascii="Calibri" w:hAnsi="Calibri" w:cs="Calibri"/>
                <w:sz w:val="14"/>
                <w:szCs w:val="14"/>
              </w:rPr>
            </w:pPr>
            <w:r w:rsidRPr="009E2FF4">
              <w:rPr>
                <w:rFonts w:ascii="Calibri" w:hAnsi="Calibri" w:cs="Calibri"/>
                <w:sz w:val="14"/>
                <w:szCs w:val="14"/>
              </w:rPr>
              <w:t>1458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8564CD" w14:textId="77777777" w:rsidR="00F27C67" w:rsidRPr="009E2FF4" w:rsidRDefault="00F27C67">
            <w:pPr>
              <w:rPr>
                <w:rFonts w:ascii="Calibri" w:hAnsi="Calibri" w:cs="Calibri"/>
                <w:sz w:val="14"/>
                <w:szCs w:val="14"/>
              </w:rPr>
            </w:pPr>
            <w:r w:rsidRPr="009E2FF4">
              <w:rPr>
                <w:rFonts w:ascii="Calibri" w:hAnsi="Calibri" w:cs="Calibri"/>
                <w:sz w:val="14"/>
                <w:szCs w:val="14"/>
              </w:rPr>
              <w:t>I420800092-76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78CA4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9F54D1B" w14:textId="77777777" w:rsidR="00F27C67" w:rsidRPr="009E2FF4" w:rsidRDefault="00F27C67">
            <w:pPr>
              <w:rPr>
                <w:rFonts w:ascii="Calibri" w:hAnsi="Calibri" w:cs="Calibri"/>
                <w:sz w:val="14"/>
                <w:szCs w:val="14"/>
              </w:rPr>
            </w:pPr>
            <w:r w:rsidRPr="009E2FF4">
              <w:rPr>
                <w:rFonts w:ascii="Calibri" w:hAnsi="Calibri" w:cs="Calibri"/>
                <w:sz w:val="14"/>
                <w:szCs w:val="14"/>
              </w:rPr>
              <w:t>C.S.U. CROC B</w:t>
            </w:r>
          </w:p>
        </w:tc>
      </w:tr>
      <w:tr w:rsidR="009E2FF4" w:rsidRPr="009E2FF4" w14:paraId="3094C04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EB0F5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302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B7E202"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662E10" w14:textId="77777777" w:rsidR="00F27C67" w:rsidRPr="009E2FF4" w:rsidRDefault="00F27C67">
            <w:pPr>
              <w:rPr>
                <w:rFonts w:ascii="Calibri" w:hAnsi="Calibri" w:cs="Calibri"/>
                <w:sz w:val="14"/>
                <w:szCs w:val="14"/>
              </w:rPr>
            </w:pPr>
            <w:r w:rsidRPr="009E2FF4">
              <w:rPr>
                <w:rFonts w:ascii="Calibri" w:hAnsi="Calibri" w:cs="Calibri"/>
                <w:sz w:val="14"/>
                <w:szCs w:val="14"/>
              </w:rPr>
              <w:t>NSK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01CC4B" w14:textId="77777777" w:rsidR="00F27C67" w:rsidRPr="009E2FF4" w:rsidRDefault="00F27C67">
            <w:pPr>
              <w:rPr>
                <w:rFonts w:ascii="Calibri" w:hAnsi="Calibri" w:cs="Calibri"/>
                <w:sz w:val="14"/>
                <w:szCs w:val="14"/>
              </w:rPr>
            </w:pPr>
            <w:r w:rsidRPr="009E2FF4">
              <w:rPr>
                <w:rFonts w:ascii="Calibri" w:hAnsi="Calibri" w:cs="Calibri"/>
                <w:sz w:val="14"/>
                <w:szCs w:val="14"/>
              </w:rPr>
              <w:t>VARIOS 370 SERIE 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0720BA" w14:textId="77777777" w:rsidR="00F27C67" w:rsidRPr="009E2FF4" w:rsidRDefault="00F27C67">
            <w:pPr>
              <w:rPr>
                <w:rFonts w:ascii="Calibri" w:hAnsi="Calibri" w:cs="Calibri"/>
                <w:sz w:val="14"/>
                <w:szCs w:val="14"/>
              </w:rPr>
            </w:pPr>
            <w:r w:rsidRPr="009E2FF4">
              <w:rPr>
                <w:rFonts w:ascii="Calibri" w:hAnsi="Calibri" w:cs="Calibri"/>
                <w:sz w:val="14"/>
                <w:szCs w:val="14"/>
              </w:rPr>
              <w:t>402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7F6459" w14:textId="77777777" w:rsidR="00F27C67" w:rsidRPr="009E2FF4" w:rsidRDefault="00F27C67">
            <w:pPr>
              <w:rPr>
                <w:rFonts w:ascii="Calibri" w:hAnsi="Calibri" w:cs="Calibri"/>
                <w:sz w:val="14"/>
                <w:szCs w:val="14"/>
              </w:rPr>
            </w:pPr>
            <w:r w:rsidRPr="009E2FF4">
              <w:rPr>
                <w:rFonts w:ascii="Calibri" w:hAnsi="Calibri" w:cs="Calibri"/>
                <w:sz w:val="14"/>
                <w:szCs w:val="14"/>
              </w:rPr>
              <w:t>I090000195-13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398FF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C53A959" w14:textId="77777777" w:rsidR="00F27C67" w:rsidRPr="009E2FF4" w:rsidRDefault="00F27C67">
            <w:pPr>
              <w:rPr>
                <w:rFonts w:ascii="Calibri" w:hAnsi="Calibri" w:cs="Calibri"/>
                <w:sz w:val="14"/>
                <w:szCs w:val="14"/>
              </w:rPr>
            </w:pPr>
            <w:r w:rsidRPr="009E2FF4">
              <w:rPr>
                <w:rFonts w:ascii="Calibri" w:hAnsi="Calibri" w:cs="Calibri"/>
                <w:sz w:val="14"/>
                <w:szCs w:val="14"/>
              </w:rPr>
              <w:t>C.S.U. CROC B</w:t>
            </w:r>
          </w:p>
        </w:tc>
      </w:tr>
      <w:tr w:rsidR="009E2FF4" w:rsidRPr="009E2FF4" w14:paraId="708B5C1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A0607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303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A0BF4C"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D77DD5" w14:textId="77777777" w:rsidR="00F27C67" w:rsidRPr="009E2FF4" w:rsidRDefault="00F27C67">
            <w:pPr>
              <w:rPr>
                <w:rFonts w:ascii="Calibri" w:hAnsi="Calibri" w:cs="Calibri"/>
                <w:sz w:val="14"/>
                <w:szCs w:val="14"/>
              </w:rPr>
            </w:pPr>
            <w:r w:rsidRPr="009E2FF4">
              <w:rPr>
                <w:rFonts w:ascii="Calibri" w:hAnsi="Calibri" w:cs="Calibri"/>
                <w:sz w:val="14"/>
                <w:szCs w:val="14"/>
              </w:rPr>
              <w:t>FOSHION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032932" w14:textId="77777777" w:rsidR="00F27C67" w:rsidRPr="009E2FF4" w:rsidRDefault="00F27C67">
            <w:pPr>
              <w:rPr>
                <w:rFonts w:ascii="Calibri" w:hAnsi="Calibri" w:cs="Calibri"/>
                <w:sz w:val="14"/>
                <w:szCs w:val="14"/>
              </w:rPr>
            </w:pPr>
            <w:r w:rsidRPr="009E2FF4">
              <w:rPr>
                <w:rFonts w:ascii="Calibri" w:hAnsi="Calibri" w:cs="Calibri"/>
                <w:sz w:val="14"/>
                <w:szCs w:val="14"/>
              </w:rPr>
              <w:t>FJ22A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5054AF" w14:textId="77777777" w:rsidR="00F27C67" w:rsidRPr="009E2FF4" w:rsidRDefault="00F27C67">
            <w:pPr>
              <w:rPr>
                <w:rFonts w:ascii="Calibri" w:hAnsi="Calibri" w:cs="Calibri"/>
                <w:sz w:val="14"/>
                <w:szCs w:val="14"/>
              </w:rPr>
            </w:pPr>
            <w:r w:rsidRPr="009E2FF4">
              <w:rPr>
                <w:rFonts w:ascii="Calibri" w:hAnsi="Calibri" w:cs="Calibri"/>
                <w:sz w:val="14"/>
                <w:szCs w:val="14"/>
              </w:rPr>
              <w:t>9863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CD782B" w14:textId="77777777" w:rsidR="00F27C67" w:rsidRPr="009E2FF4" w:rsidRDefault="00F27C67">
            <w:pPr>
              <w:rPr>
                <w:rFonts w:ascii="Calibri" w:hAnsi="Calibri" w:cs="Calibri"/>
                <w:sz w:val="14"/>
                <w:szCs w:val="14"/>
              </w:rPr>
            </w:pPr>
            <w:r w:rsidRPr="009E2FF4">
              <w:rPr>
                <w:rFonts w:ascii="Calibri" w:hAnsi="Calibri" w:cs="Calibri"/>
                <w:sz w:val="14"/>
                <w:szCs w:val="14"/>
              </w:rPr>
              <w:t>I090000440-300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87E51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86D34B1" w14:textId="77777777" w:rsidR="00F27C67" w:rsidRPr="009E2FF4" w:rsidRDefault="00F27C67">
            <w:pPr>
              <w:rPr>
                <w:rFonts w:ascii="Calibri" w:hAnsi="Calibri" w:cs="Calibri"/>
                <w:sz w:val="14"/>
                <w:szCs w:val="14"/>
              </w:rPr>
            </w:pPr>
            <w:r w:rsidRPr="009E2FF4">
              <w:rPr>
                <w:rFonts w:ascii="Calibri" w:hAnsi="Calibri" w:cs="Calibri"/>
                <w:sz w:val="14"/>
                <w:szCs w:val="14"/>
              </w:rPr>
              <w:t>C.S.U. CROC A</w:t>
            </w:r>
          </w:p>
        </w:tc>
      </w:tr>
      <w:tr w:rsidR="009E2FF4" w:rsidRPr="009E2FF4" w14:paraId="47FEEC3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59C15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304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5BFE4D"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37B0EE" w14:textId="77777777" w:rsidR="00F27C67" w:rsidRPr="009E2FF4" w:rsidRDefault="00F27C67">
            <w:pPr>
              <w:rPr>
                <w:rFonts w:ascii="Calibri" w:hAnsi="Calibri" w:cs="Calibri"/>
                <w:sz w:val="14"/>
                <w:szCs w:val="14"/>
              </w:rPr>
            </w:pPr>
            <w:r w:rsidRPr="009E2FF4">
              <w:rPr>
                <w:rFonts w:ascii="Calibri" w:hAnsi="Calibri" w:cs="Calibri"/>
                <w:sz w:val="14"/>
                <w:szCs w:val="14"/>
              </w:rPr>
              <w:t>PLUS DPM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8B75F3" w14:textId="77777777" w:rsidR="00F27C67" w:rsidRPr="009E2FF4" w:rsidRDefault="00F27C67">
            <w:pPr>
              <w:rPr>
                <w:rFonts w:ascii="Calibri" w:hAnsi="Calibri" w:cs="Calibri"/>
                <w:sz w:val="14"/>
                <w:szCs w:val="14"/>
              </w:rPr>
            </w:pPr>
            <w:r w:rsidRPr="009E2FF4">
              <w:rPr>
                <w:rFonts w:ascii="Calibri" w:hAnsi="Calibri" w:cs="Calibri"/>
                <w:sz w:val="14"/>
                <w:szCs w:val="14"/>
              </w:rPr>
              <w:t>CORIX-70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38BCCC" w14:textId="77777777" w:rsidR="00F27C67" w:rsidRPr="009E2FF4" w:rsidRDefault="00F27C67">
            <w:pPr>
              <w:rPr>
                <w:rFonts w:ascii="Calibri" w:hAnsi="Calibri" w:cs="Calibri"/>
                <w:sz w:val="14"/>
                <w:szCs w:val="14"/>
              </w:rPr>
            </w:pPr>
            <w:r w:rsidRPr="009E2FF4">
              <w:rPr>
                <w:rFonts w:ascii="Calibri" w:hAnsi="Calibri" w:cs="Calibri"/>
                <w:sz w:val="14"/>
                <w:szCs w:val="14"/>
              </w:rPr>
              <w:t>7633/2603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AFCFED" w14:textId="77777777" w:rsidR="00F27C67" w:rsidRPr="009E2FF4" w:rsidRDefault="00F27C67">
            <w:pPr>
              <w:rPr>
                <w:rFonts w:ascii="Calibri" w:hAnsi="Calibri" w:cs="Calibri"/>
                <w:sz w:val="14"/>
                <w:szCs w:val="14"/>
              </w:rPr>
            </w:pPr>
            <w:r w:rsidRPr="009E2FF4">
              <w:rPr>
                <w:rFonts w:ascii="Calibri" w:hAnsi="Calibri" w:cs="Calibri"/>
                <w:sz w:val="14"/>
                <w:szCs w:val="14"/>
              </w:rPr>
              <w:t>I060200266-50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C88D9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DEBBEAE" w14:textId="77777777" w:rsidR="00F27C67" w:rsidRPr="009E2FF4" w:rsidRDefault="00F27C67">
            <w:pPr>
              <w:rPr>
                <w:rFonts w:ascii="Calibri" w:hAnsi="Calibri" w:cs="Calibri"/>
                <w:sz w:val="14"/>
                <w:szCs w:val="14"/>
              </w:rPr>
            </w:pPr>
            <w:r w:rsidRPr="009E2FF4">
              <w:rPr>
                <w:rFonts w:ascii="Calibri" w:hAnsi="Calibri" w:cs="Calibri"/>
                <w:sz w:val="14"/>
                <w:szCs w:val="14"/>
              </w:rPr>
              <w:t>C.S.U. CROC A</w:t>
            </w:r>
          </w:p>
        </w:tc>
      </w:tr>
      <w:tr w:rsidR="009E2FF4" w:rsidRPr="009E2FF4" w14:paraId="62F0C5F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B9772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305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1D5707"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A0A067" w14:textId="77777777" w:rsidR="00F27C67" w:rsidRPr="009E2FF4" w:rsidRDefault="00F27C67">
            <w:pPr>
              <w:rPr>
                <w:rFonts w:ascii="Calibri" w:hAnsi="Calibri" w:cs="Calibri"/>
                <w:sz w:val="14"/>
                <w:szCs w:val="14"/>
              </w:rPr>
            </w:pPr>
            <w:r w:rsidRPr="009E2FF4">
              <w:rPr>
                <w:rFonts w:ascii="Calibri" w:hAnsi="Calibri" w:cs="Calibri"/>
                <w:sz w:val="14"/>
                <w:szCs w:val="14"/>
              </w:rPr>
              <w:t>W&amp;H</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3668CF" w14:textId="77777777" w:rsidR="00F27C67" w:rsidRPr="009E2FF4" w:rsidRDefault="00F27C67">
            <w:pPr>
              <w:rPr>
                <w:rFonts w:ascii="Calibri" w:hAnsi="Calibri" w:cs="Calibri"/>
                <w:sz w:val="14"/>
                <w:szCs w:val="14"/>
              </w:rPr>
            </w:pPr>
            <w:r w:rsidRPr="009E2FF4">
              <w:rPr>
                <w:rFonts w:ascii="Calibri" w:hAnsi="Calibri" w:cs="Calibri"/>
                <w:sz w:val="14"/>
                <w:szCs w:val="14"/>
              </w:rPr>
              <w:t>RC-90BC</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5F9B6E" w14:textId="77777777" w:rsidR="00F27C67" w:rsidRPr="009E2FF4" w:rsidRDefault="00F27C67">
            <w:pPr>
              <w:rPr>
                <w:rFonts w:ascii="Calibri" w:hAnsi="Calibri" w:cs="Calibri"/>
                <w:sz w:val="14"/>
                <w:szCs w:val="14"/>
              </w:rPr>
            </w:pPr>
            <w:r w:rsidRPr="009E2FF4">
              <w:rPr>
                <w:rFonts w:ascii="Calibri" w:hAnsi="Calibri" w:cs="Calibri"/>
                <w:sz w:val="14"/>
                <w:szCs w:val="14"/>
              </w:rPr>
              <w:t>71732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DA705A" w14:textId="77777777" w:rsidR="00F27C67" w:rsidRPr="009E2FF4" w:rsidRDefault="00F27C67">
            <w:pPr>
              <w:rPr>
                <w:rFonts w:ascii="Calibri" w:hAnsi="Calibri" w:cs="Calibri"/>
                <w:sz w:val="14"/>
                <w:szCs w:val="14"/>
              </w:rPr>
            </w:pPr>
            <w:r w:rsidRPr="009E2FF4">
              <w:rPr>
                <w:rFonts w:ascii="Calibri" w:hAnsi="Calibri" w:cs="Calibri"/>
                <w:sz w:val="14"/>
                <w:szCs w:val="14"/>
              </w:rPr>
              <w:t>I090001062-1795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14F8A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294D65F" w14:textId="77777777" w:rsidR="00F27C67" w:rsidRPr="009E2FF4" w:rsidRDefault="00F27C67">
            <w:pPr>
              <w:rPr>
                <w:rFonts w:ascii="Calibri" w:hAnsi="Calibri" w:cs="Calibri"/>
                <w:sz w:val="14"/>
                <w:szCs w:val="14"/>
              </w:rPr>
            </w:pPr>
            <w:r w:rsidRPr="009E2FF4">
              <w:rPr>
                <w:rFonts w:ascii="Calibri" w:hAnsi="Calibri" w:cs="Calibri"/>
                <w:sz w:val="14"/>
                <w:szCs w:val="14"/>
              </w:rPr>
              <w:t>C.S.U. CROC A</w:t>
            </w:r>
          </w:p>
        </w:tc>
      </w:tr>
      <w:tr w:rsidR="009E2FF4" w:rsidRPr="009E2FF4" w14:paraId="0AE8B9C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E76B3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306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084E88"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B98A6E" w14:textId="77777777" w:rsidR="00F27C67" w:rsidRPr="009E2FF4" w:rsidRDefault="00F27C67">
            <w:pPr>
              <w:rPr>
                <w:rFonts w:ascii="Calibri" w:hAnsi="Calibri" w:cs="Calibri"/>
                <w:sz w:val="14"/>
                <w:szCs w:val="14"/>
              </w:rPr>
            </w:pPr>
            <w:r w:rsidRPr="009E2FF4">
              <w:rPr>
                <w:rFonts w:ascii="Calibri" w:hAnsi="Calibri" w:cs="Calibri"/>
                <w:sz w:val="14"/>
                <w:szCs w:val="14"/>
              </w:rPr>
              <w:t>ANELSAM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005B53"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BC764A"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12C787" w14:textId="77777777" w:rsidR="00F27C67" w:rsidRPr="009E2FF4" w:rsidRDefault="00F27C67">
            <w:pPr>
              <w:rPr>
                <w:rFonts w:ascii="Calibri" w:hAnsi="Calibri" w:cs="Calibri"/>
                <w:sz w:val="14"/>
                <w:szCs w:val="14"/>
              </w:rPr>
            </w:pPr>
            <w:r w:rsidRPr="009E2FF4">
              <w:rPr>
                <w:rFonts w:ascii="Calibri" w:hAnsi="Calibri" w:cs="Calibri"/>
                <w:sz w:val="14"/>
                <w:szCs w:val="14"/>
              </w:rPr>
              <w:t>I090001062-1799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7D6D4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AD6BBA0" w14:textId="77777777" w:rsidR="00F27C67" w:rsidRPr="009E2FF4" w:rsidRDefault="00F27C67">
            <w:pPr>
              <w:rPr>
                <w:rFonts w:ascii="Calibri" w:hAnsi="Calibri" w:cs="Calibri"/>
                <w:sz w:val="14"/>
                <w:szCs w:val="14"/>
              </w:rPr>
            </w:pPr>
            <w:r w:rsidRPr="009E2FF4">
              <w:rPr>
                <w:rFonts w:ascii="Calibri" w:hAnsi="Calibri" w:cs="Calibri"/>
                <w:sz w:val="14"/>
                <w:szCs w:val="14"/>
              </w:rPr>
              <w:t>C.S.U. CROC A</w:t>
            </w:r>
          </w:p>
        </w:tc>
      </w:tr>
      <w:tr w:rsidR="009E2FF4" w:rsidRPr="009E2FF4" w14:paraId="523AED3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2ABF5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307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FA1B42"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F4797D" w14:textId="77777777" w:rsidR="00F27C67" w:rsidRPr="009E2FF4" w:rsidRDefault="00F27C67">
            <w:pPr>
              <w:rPr>
                <w:rFonts w:ascii="Calibri" w:hAnsi="Calibri" w:cs="Calibri"/>
                <w:sz w:val="14"/>
                <w:szCs w:val="14"/>
              </w:rPr>
            </w:pPr>
            <w:r w:rsidRPr="009E2FF4">
              <w:rPr>
                <w:rFonts w:ascii="Calibri" w:hAnsi="Calibri" w:cs="Calibri"/>
                <w:sz w:val="14"/>
                <w:szCs w:val="14"/>
              </w:rPr>
              <w:t>MEDIDENTAL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E560F8"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C5B22E" w14:textId="77777777" w:rsidR="00F27C67" w:rsidRPr="009E2FF4" w:rsidRDefault="00F27C67">
            <w:pPr>
              <w:rPr>
                <w:rFonts w:ascii="Calibri" w:hAnsi="Calibri" w:cs="Calibri"/>
                <w:sz w:val="14"/>
                <w:szCs w:val="14"/>
              </w:rPr>
            </w:pPr>
            <w:r w:rsidRPr="009E2FF4">
              <w:rPr>
                <w:rFonts w:ascii="Calibri" w:hAnsi="Calibri" w:cs="Calibri"/>
                <w:sz w:val="14"/>
                <w:szCs w:val="14"/>
              </w:rPr>
              <w:t>M20612047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516F5F" w14:textId="77777777" w:rsidR="00F27C67" w:rsidRPr="009E2FF4" w:rsidRDefault="00F27C67">
            <w:pPr>
              <w:rPr>
                <w:rFonts w:ascii="Calibri" w:hAnsi="Calibri" w:cs="Calibri"/>
                <w:sz w:val="14"/>
                <w:szCs w:val="14"/>
              </w:rPr>
            </w:pPr>
            <w:r w:rsidRPr="009E2FF4">
              <w:rPr>
                <w:rFonts w:ascii="Calibri" w:hAnsi="Calibri" w:cs="Calibri"/>
                <w:sz w:val="14"/>
                <w:szCs w:val="14"/>
              </w:rPr>
              <w:t>I090001062-781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2A662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E9CD8EE" w14:textId="77777777" w:rsidR="00F27C67" w:rsidRPr="009E2FF4" w:rsidRDefault="00F27C67">
            <w:pPr>
              <w:rPr>
                <w:rFonts w:ascii="Calibri" w:hAnsi="Calibri" w:cs="Calibri"/>
                <w:sz w:val="14"/>
                <w:szCs w:val="14"/>
              </w:rPr>
            </w:pPr>
            <w:r w:rsidRPr="009E2FF4">
              <w:rPr>
                <w:rFonts w:ascii="Calibri" w:hAnsi="Calibri" w:cs="Calibri"/>
                <w:sz w:val="14"/>
                <w:szCs w:val="14"/>
              </w:rPr>
              <w:t>C.S.U. CROC A</w:t>
            </w:r>
          </w:p>
        </w:tc>
      </w:tr>
      <w:tr w:rsidR="009E2FF4" w:rsidRPr="009E2FF4" w14:paraId="78A1287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AC21A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308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935A4F"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FC5858"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D62B65"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4B8C40" w14:textId="77777777" w:rsidR="00F27C67" w:rsidRPr="009E2FF4" w:rsidRDefault="00F27C67">
            <w:pPr>
              <w:rPr>
                <w:rFonts w:ascii="Calibri" w:hAnsi="Calibri" w:cs="Calibri"/>
                <w:sz w:val="14"/>
                <w:szCs w:val="14"/>
              </w:rPr>
            </w:pPr>
            <w:r w:rsidRPr="009E2FF4">
              <w:rPr>
                <w:rFonts w:ascii="Calibri" w:hAnsi="Calibri" w:cs="Calibri"/>
                <w:sz w:val="14"/>
                <w:szCs w:val="14"/>
              </w:rPr>
              <w:t>11084262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501C75" w14:textId="77777777" w:rsidR="00F27C67" w:rsidRPr="009E2FF4" w:rsidRDefault="00F27C67">
            <w:pPr>
              <w:rPr>
                <w:rFonts w:ascii="Calibri" w:hAnsi="Calibri" w:cs="Calibri"/>
                <w:sz w:val="14"/>
                <w:szCs w:val="14"/>
              </w:rPr>
            </w:pPr>
            <w:r w:rsidRPr="009E2FF4">
              <w:rPr>
                <w:rFonts w:ascii="Calibri" w:hAnsi="Calibri" w:cs="Calibri"/>
                <w:sz w:val="14"/>
                <w:szCs w:val="14"/>
              </w:rPr>
              <w:t>I090001062-1120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60B0F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971AA5A" w14:textId="77777777" w:rsidR="00F27C67" w:rsidRPr="009E2FF4" w:rsidRDefault="00F27C67">
            <w:pPr>
              <w:rPr>
                <w:rFonts w:ascii="Calibri" w:hAnsi="Calibri" w:cs="Calibri"/>
                <w:sz w:val="14"/>
                <w:szCs w:val="14"/>
              </w:rPr>
            </w:pPr>
            <w:r w:rsidRPr="009E2FF4">
              <w:rPr>
                <w:rFonts w:ascii="Calibri" w:hAnsi="Calibri" w:cs="Calibri"/>
                <w:sz w:val="14"/>
                <w:szCs w:val="14"/>
              </w:rPr>
              <w:t>C.S.U. CROC A</w:t>
            </w:r>
          </w:p>
        </w:tc>
      </w:tr>
      <w:tr w:rsidR="009E2FF4" w:rsidRPr="009E2FF4" w14:paraId="588D4D2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9B55E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309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3B103A"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EA5955"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721109" w14:textId="77777777" w:rsidR="00F27C67" w:rsidRPr="009E2FF4" w:rsidRDefault="00F27C67">
            <w:pPr>
              <w:rPr>
                <w:rFonts w:ascii="Calibri" w:hAnsi="Calibri" w:cs="Calibri"/>
                <w:sz w:val="14"/>
                <w:szCs w:val="14"/>
              </w:rPr>
            </w:pPr>
            <w:r w:rsidRPr="009E2FF4">
              <w:rPr>
                <w:rFonts w:ascii="Calibri" w:hAnsi="Calibri" w:cs="Calibri"/>
                <w:sz w:val="14"/>
                <w:szCs w:val="14"/>
              </w:rPr>
              <w:t>M7</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044331" w14:textId="77777777" w:rsidR="00F27C67" w:rsidRPr="009E2FF4" w:rsidRDefault="00F27C67">
            <w:pPr>
              <w:rPr>
                <w:rFonts w:ascii="Calibri" w:hAnsi="Calibri" w:cs="Calibri"/>
                <w:sz w:val="14"/>
                <w:szCs w:val="14"/>
              </w:rPr>
            </w:pPr>
            <w:r w:rsidRPr="009E2FF4">
              <w:rPr>
                <w:rFonts w:ascii="Calibri" w:hAnsi="Calibri" w:cs="Calibri"/>
                <w:sz w:val="14"/>
                <w:szCs w:val="14"/>
              </w:rPr>
              <w:t>V10229847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9255C4" w14:textId="77777777" w:rsidR="00F27C67" w:rsidRPr="009E2FF4" w:rsidRDefault="00F27C67">
            <w:pPr>
              <w:rPr>
                <w:rFonts w:ascii="Calibri" w:hAnsi="Calibri" w:cs="Calibri"/>
                <w:sz w:val="14"/>
                <w:szCs w:val="14"/>
              </w:rPr>
            </w:pPr>
            <w:r w:rsidRPr="009E2FF4">
              <w:rPr>
                <w:rFonts w:ascii="Calibri" w:hAnsi="Calibri" w:cs="Calibri"/>
                <w:sz w:val="14"/>
                <w:szCs w:val="14"/>
              </w:rPr>
              <w:t>I060200282-412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F1051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A5C0DE2" w14:textId="77777777" w:rsidR="00F27C67" w:rsidRPr="009E2FF4" w:rsidRDefault="00F27C67">
            <w:pPr>
              <w:rPr>
                <w:rFonts w:ascii="Calibri" w:hAnsi="Calibri" w:cs="Calibri"/>
                <w:sz w:val="14"/>
                <w:szCs w:val="14"/>
              </w:rPr>
            </w:pPr>
            <w:r w:rsidRPr="009E2FF4">
              <w:rPr>
                <w:rFonts w:ascii="Calibri" w:hAnsi="Calibri" w:cs="Calibri"/>
                <w:sz w:val="14"/>
                <w:szCs w:val="14"/>
              </w:rPr>
              <w:t>C.S.U. CROC A</w:t>
            </w:r>
          </w:p>
        </w:tc>
      </w:tr>
      <w:tr w:rsidR="009E2FF4" w:rsidRPr="009E2FF4" w14:paraId="1837310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D49D0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310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996F5C"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51F762" w14:textId="77777777" w:rsidR="00F27C67" w:rsidRPr="009E2FF4" w:rsidRDefault="00F27C67">
            <w:pPr>
              <w:rPr>
                <w:rFonts w:ascii="Calibri" w:hAnsi="Calibri" w:cs="Calibri"/>
                <w:sz w:val="14"/>
                <w:szCs w:val="14"/>
              </w:rPr>
            </w:pPr>
            <w:r w:rsidRPr="009E2FF4">
              <w:rPr>
                <w:rFonts w:ascii="Calibri" w:hAnsi="Calibri" w:cs="Calibri"/>
                <w:sz w:val="14"/>
                <w:szCs w:val="14"/>
              </w:rPr>
              <w:t>COLTENE WHALADENT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8C5813" w14:textId="77777777" w:rsidR="00F27C67" w:rsidRPr="009E2FF4" w:rsidRDefault="00F27C67">
            <w:pPr>
              <w:rPr>
                <w:rFonts w:ascii="Calibri" w:hAnsi="Calibri" w:cs="Calibri"/>
                <w:sz w:val="14"/>
                <w:szCs w:val="14"/>
              </w:rPr>
            </w:pPr>
            <w:r w:rsidRPr="009E2FF4">
              <w:rPr>
                <w:rFonts w:ascii="Calibri" w:hAnsi="Calibri" w:cs="Calibri"/>
                <w:sz w:val="14"/>
                <w:szCs w:val="14"/>
              </w:rPr>
              <w:t>COLTOLUX LED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1B92D6" w14:textId="77777777" w:rsidR="00F27C67" w:rsidRPr="009E2FF4" w:rsidRDefault="00F27C67">
            <w:pPr>
              <w:rPr>
                <w:rFonts w:ascii="Calibri" w:hAnsi="Calibri" w:cs="Calibri"/>
                <w:sz w:val="14"/>
                <w:szCs w:val="14"/>
              </w:rPr>
            </w:pPr>
            <w:r w:rsidRPr="009E2FF4">
              <w:rPr>
                <w:rFonts w:ascii="Calibri" w:hAnsi="Calibri" w:cs="Calibri"/>
                <w:sz w:val="14"/>
                <w:szCs w:val="14"/>
              </w:rPr>
              <w:t>131201028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DD15F4" w14:textId="77777777" w:rsidR="00F27C67" w:rsidRPr="009E2FF4" w:rsidRDefault="00F27C67">
            <w:pPr>
              <w:rPr>
                <w:rFonts w:ascii="Calibri" w:hAnsi="Calibri" w:cs="Calibri"/>
                <w:sz w:val="14"/>
                <w:szCs w:val="14"/>
              </w:rPr>
            </w:pPr>
            <w:r w:rsidRPr="009E2FF4">
              <w:rPr>
                <w:rFonts w:ascii="Calibri" w:hAnsi="Calibri" w:cs="Calibri"/>
                <w:sz w:val="14"/>
                <w:szCs w:val="14"/>
              </w:rPr>
              <w:t>I060400922-67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9FEF0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BA0F07F" w14:textId="77777777" w:rsidR="00F27C67" w:rsidRPr="009E2FF4" w:rsidRDefault="00F27C67">
            <w:pPr>
              <w:rPr>
                <w:rFonts w:ascii="Calibri" w:hAnsi="Calibri" w:cs="Calibri"/>
                <w:sz w:val="14"/>
                <w:szCs w:val="14"/>
              </w:rPr>
            </w:pPr>
            <w:r w:rsidRPr="009E2FF4">
              <w:rPr>
                <w:rFonts w:ascii="Calibri" w:hAnsi="Calibri" w:cs="Calibri"/>
                <w:sz w:val="14"/>
                <w:szCs w:val="14"/>
              </w:rPr>
              <w:t>C.S.U. CROC A</w:t>
            </w:r>
          </w:p>
        </w:tc>
      </w:tr>
      <w:tr w:rsidR="009E2FF4" w:rsidRPr="009E2FF4" w14:paraId="380A6E9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5F800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311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BF5AC5"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0A0352" w14:textId="77777777" w:rsidR="00F27C67" w:rsidRPr="009E2FF4" w:rsidRDefault="00F27C67">
            <w:pPr>
              <w:rPr>
                <w:rFonts w:ascii="Calibri" w:hAnsi="Calibri" w:cs="Calibri"/>
                <w:sz w:val="14"/>
                <w:szCs w:val="14"/>
              </w:rPr>
            </w:pPr>
            <w:r w:rsidRPr="009E2FF4">
              <w:rPr>
                <w:rFonts w:ascii="Calibri" w:hAnsi="Calibri" w:cs="Calibri"/>
                <w:sz w:val="14"/>
                <w:szCs w:val="14"/>
              </w:rPr>
              <w:t>NSK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2E2CC3" w14:textId="77777777" w:rsidR="00F27C67" w:rsidRPr="009E2FF4" w:rsidRDefault="00F27C67">
            <w:pPr>
              <w:rPr>
                <w:rFonts w:ascii="Calibri" w:hAnsi="Calibri" w:cs="Calibri"/>
                <w:sz w:val="14"/>
                <w:szCs w:val="14"/>
              </w:rPr>
            </w:pPr>
            <w:r w:rsidRPr="009E2FF4">
              <w:rPr>
                <w:rFonts w:ascii="Calibri" w:hAnsi="Calibri" w:cs="Calibri"/>
                <w:sz w:val="14"/>
                <w:szCs w:val="14"/>
              </w:rPr>
              <w:t>VARIOS 370 SERIE 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783C17" w14:textId="77777777" w:rsidR="00F27C67" w:rsidRPr="009E2FF4" w:rsidRDefault="00F27C67">
            <w:pPr>
              <w:rPr>
                <w:rFonts w:ascii="Calibri" w:hAnsi="Calibri" w:cs="Calibri"/>
                <w:sz w:val="14"/>
                <w:szCs w:val="14"/>
              </w:rPr>
            </w:pPr>
            <w:r w:rsidRPr="009E2FF4">
              <w:rPr>
                <w:rFonts w:ascii="Calibri" w:hAnsi="Calibri" w:cs="Calibri"/>
                <w:sz w:val="14"/>
                <w:szCs w:val="14"/>
              </w:rPr>
              <w:t>517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A5EC96" w14:textId="77777777" w:rsidR="00F27C67" w:rsidRPr="009E2FF4" w:rsidRDefault="00F27C67">
            <w:pPr>
              <w:rPr>
                <w:rFonts w:ascii="Calibri" w:hAnsi="Calibri" w:cs="Calibri"/>
                <w:sz w:val="14"/>
                <w:szCs w:val="14"/>
              </w:rPr>
            </w:pPr>
            <w:r w:rsidRPr="009E2FF4">
              <w:rPr>
                <w:rFonts w:ascii="Calibri" w:hAnsi="Calibri" w:cs="Calibri"/>
                <w:sz w:val="14"/>
                <w:szCs w:val="14"/>
              </w:rPr>
              <w:t>I090000195-14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72131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553B9C4" w14:textId="77777777" w:rsidR="00F27C67" w:rsidRPr="009E2FF4" w:rsidRDefault="00F27C67">
            <w:pPr>
              <w:rPr>
                <w:rFonts w:ascii="Calibri" w:hAnsi="Calibri" w:cs="Calibri"/>
                <w:sz w:val="14"/>
                <w:szCs w:val="14"/>
              </w:rPr>
            </w:pPr>
            <w:r w:rsidRPr="009E2FF4">
              <w:rPr>
                <w:rFonts w:ascii="Calibri" w:hAnsi="Calibri" w:cs="Calibri"/>
                <w:sz w:val="14"/>
                <w:szCs w:val="14"/>
              </w:rPr>
              <w:t>C.S.U. CROC A</w:t>
            </w:r>
          </w:p>
        </w:tc>
      </w:tr>
      <w:tr w:rsidR="009E2FF4" w:rsidRPr="009E2FF4" w14:paraId="2E30D5B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408CC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312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64F7BE"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812B3C" w14:textId="77777777" w:rsidR="00F27C67" w:rsidRPr="009E2FF4" w:rsidRDefault="00F27C67">
            <w:pPr>
              <w:rPr>
                <w:rFonts w:ascii="Calibri" w:hAnsi="Calibri" w:cs="Calibri"/>
                <w:sz w:val="14"/>
                <w:szCs w:val="14"/>
              </w:rPr>
            </w:pPr>
            <w:r w:rsidRPr="009E2FF4">
              <w:rPr>
                <w:rFonts w:ascii="Calibri" w:hAnsi="Calibri" w:cs="Calibri"/>
                <w:sz w:val="14"/>
                <w:szCs w:val="14"/>
              </w:rPr>
              <w:t>SDU</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648D44" w14:textId="77777777" w:rsidR="00F27C67" w:rsidRPr="009E2FF4" w:rsidRDefault="00F27C67">
            <w:pPr>
              <w:rPr>
                <w:rFonts w:ascii="Calibri" w:hAnsi="Calibri" w:cs="Calibri"/>
                <w:sz w:val="14"/>
                <w:szCs w:val="14"/>
              </w:rPr>
            </w:pPr>
            <w:r w:rsidRPr="009E2FF4">
              <w:rPr>
                <w:rFonts w:ascii="Calibri" w:hAnsi="Calibri" w:cs="Calibri"/>
                <w:sz w:val="14"/>
                <w:szCs w:val="14"/>
              </w:rPr>
              <w:t>ULTRAMAT SDI</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8C35D4" w14:textId="77777777" w:rsidR="00F27C67" w:rsidRPr="009E2FF4" w:rsidRDefault="00F27C67">
            <w:pPr>
              <w:rPr>
                <w:rFonts w:ascii="Calibri" w:hAnsi="Calibri" w:cs="Calibri"/>
                <w:sz w:val="14"/>
                <w:szCs w:val="14"/>
              </w:rPr>
            </w:pPr>
            <w:r w:rsidRPr="009E2FF4">
              <w:rPr>
                <w:rFonts w:ascii="Calibri" w:hAnsi="Calibri" w:cs="Calibri"/>
                <w:sz w:val="14"/>
                <w:szCs w:val="14"/>
              </w:rPr>
              <w:t>104596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F9F4D6" w14:textId="77777777" w:rsidR="00F27C67" w:rsidRPr="009E2FF4" w:rsidRDefault="00F27C67">
            <w:pPr>
              <w:rPr>
                <w:rFonts w:ascii="Calibri" w:hAnsi="Calibri" w:cs="Calibri"/>
                <w:sz w:val="14"/>
                <w:szCs w:val="14"/>
              </w:rPr>
            </w:pPr>
            <w:r w:rsidRPr="009E2FF4">
              <w:rPr>
                <w:rFonts w:ascii="Calibri" w:hAnsi="Calibri" w:cs="Calibri"/>
                <w:sz w:val="14"/>
                <w:szCs w:val="14"/>
              </w:rPr>
              <w:t>I060200028-312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32821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DB5B015" w14:textId="77777777" w:rsidR="00F27C67" w:rsidRPr="009E2FF4" w:rsidRDefault="00F27C67">
            <w:pPr>
              <w:rPr>
                <w:rFonts w:ascii="Calibri" w:hAnsi="Calibri" w:cs="Calibri"/>
                <w:sz w:val="14"/>
                <w:szCs w:val="14"/>
              </w:rPr>
            </w:pPr>
            <w:r w:rsidRPr="009E2FF4">
              <w:rPr>
                <w:rFonts w:ascii="Calibri" w:hAnsi="Calibri" w:cs="Calibri"/>
                <w:sz w:val="14"/>
                <w:szCs w:val="14"/>
              </w:rPr>
              <w:t>C.S.U. CROC A</w:t>
            </w:r>
          </w:p>
        </w:tc>
      </w:tr>
      <w:tr w:rsidR="009E2FF4" w:rsidRPr="009E2FF4" w14:paraId="3A72370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82CCC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313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F5DFB5"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93E332" w14:textId="77777777" w:rsidR="00F27C67" w:rsidRPr="009E2FF4" w:rsidRDefault="00F27C67">
            <w:pPr>
              <w:rPr>
                <w:rFonts w:ascii="Calibri" w:hAnsi="Calibri" w:cs="Calibri"/>
                <w:sz w:val="14"/>
                <w:szCs w:val="14"/>
              </w:rPr>
            </w:pPr>
            <w:r w:rsidRPr="009E2FF4">
              <w:rPr>
                <w:rFonts w:ascii="Calibri" w:hAnsi="Calibri" w:cs="Calibri"/>
                <w:sz w:val="14"/>
                <w:szCs w:val="14"/>
              </w:rPr>
              <w:t>FASHIDENT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7FB0BC" w14:textId="77777777" w:rsidR="00F27C67" w:rsidRPr="009E2FF4" w:rsidRDefault="00F27C67">
            <w:pPr>
              <w:rPr>
                <w:rFonts w:ascii="Calibri" w:hAnsi="Calibri" w:cs="Calibri"/>
                <w:sz w:val="14"/>
                <w:szCs w:val="14"/>
              </w:rPr>
            </w:pPr>
            <w:r w:rsidRPr="009E2FF4">
              <w:rPr>
                <w:rFonts w:ascii="Calibri" w:hAnsi="Calibri" w:cs="Calibri"/>
                <w:sz w:val="14"/>
                <w:szCs w:val="14"/>
              </w:rPr>
              <w:t>FRANS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ABDF49"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A1B5D5" w14:textId="77777777" w:rsidR="00F27C67" w:rsidRPr="009E2FF4" w:rsidRDefault="00F27C67">
            <w:pPr>
              <w:rPr>
                <w:rFonts w:ascii="Calibri" w:hAnsi="Calibri" w:cs="Calibri"/>
                <w:sz w:val="14"/>
                <w:szCs w:val="14"/>
              </w:rPr>
            </w:pPr>
            <w:r w:rsidRPr="009E2FF4">
              <w:rPr>
                <w:rFonts w:ascii="Calibri" w:hAnsi="Calibri" w:cs="Calibri"/>
                <w:sz w:val="14"/>
                <w:szCs w:val="14"/>
              </w:rPr>
              <w:t>I090000440-138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C97CB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0C1EB71" w14:textId="77777777" w:rsidR="00F27C67" w:rsidRPr="009E2FF4" w:rsidRDefault="00F27C67">
            <w:pPr>
              <w:rPr>
                <w:rFonts w:ascii="Calibri" w:hAnsi="Calibri" w:cs="Calibri"/>
                <w:sz w:val="14"/>
                <w:szCs w:val="14"/>
              </w:rPr>
            </w:pPr>
            <w:r w:rsidRPr="009E2FF4">
              <w:rPr>
                <w:rFonts w:ascii="Calibri" w:hAnsi="Calibri" w:cs="Calibri"/>
                <w:sz w:val="14"/>
                <w:szCs w:val="14"/>
              </w:rPr>
              <w:t>C.S.U. FERROCARRILERA</w:t>
            </w:r>
          </w:p>
        </w:tc>
      </w:tr>
      <w:tr w:rsidR="009E2FF4" w:rsidRPr="009E2FF4" w14:paraId="1F0CF0E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B5CD6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314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94C0CE"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B56C03" w14:textId="77777777" w:rsidR="00F27C67" w:rsidRPr="009E2FF4" w:rsidRDefault="00F27C67">
            <w:pPr>
              <w:rPr>
                <w:rFonts w:ascii="Calibri" w:hAnsi="Calibri" w:cs="Calibri"/>
                <w:sz w:val="14"/>
                <w:szCs w:val="14"/>
              </w:rPr>
            </w:pPr>
            <w:r w:rsidRPr="009E2FF4">
              <w:rPr>
                <w:rFonts w:ascii="Calibri" w:hAnsi="Calibri" w:cs="Calibri"/>
                <w:sz w:val="14"/>
                <w:szCs w:val="14"/>
              </w:rPr>
              <w:t>FASHIDENT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FD8C60" w14:textId="77777777" w:rsidR="00F27C67" w:rsidRPr="009E2FF4" w:rsidRDefault="00F27C67">
            <w:pPr>
              <w:rPr>
                <w:rFonts w:ascii="Calibri" w:hAnsi="Calibri" w:cs="Calibri"/>
                <w:sz w:val="14"/>
                <w:szCs w:val="14"/>
              </w:rPr>
            </w:pPr>
            <w:r w:rsidRPr="009E2FF4">
              <w:rPr>
                <w:rFonts w:ascii="Calibri" w:hAnsi="Calibri" w:cs="Calibri"/>
                <w:sz w:val="14"/>
                <w:szCs w:val="14"/>
              </w:rPr>
              <w:t>FRANS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FF1E2E"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35CCB7" w14:textId="77777777" w:rsidR="00F27C67" w:rsidRPr="009E2FF4" w:rsidRDefault="00F27C67">
            <w:pPr>
              <w:rPr>
                <w:rFonts w:ascii="Calibri" w:hAnsi="Calibri" w:cs="Calibri"/>
                <w:sz w:val="14"/>
                <w:szCs w:val="14"/>
              </w:rPr>
            </w:pPr>
            <w:r w:rsidRPr="009E2FF4">
              <w:rPr>
                <w:rFonts w:ascii="Calibri" w:hAnsi="Calibri" w:cs="Calibri"/>
                <w:sz w:val="14"/>
                <w:szCs w:val="14"/>
              </w:rPr>
              <w:t>I090000440-139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FB41A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5126DD9" w14:textId="77777777" w:rsidR="00F27C67" w:rsidRPr="009E2FF4" w:rsidRDefault="00F27C67">
            <w:pPr>
              <w:rPr>
                <w:rFonts w:ascii="Calibri" w:hAnsi="Calibri" w:cs="Calibri"/>
                <w:sz w:val="14"/>
                <w:szCs w:val="14"/>
              </w:rPr>
            </w:pPr>
            <w:r w:rsidRPr="009E2FF4">
              <w:rPr>
                <w:rFonts w:ascii="Calibri" w:hAnsi="Calibri" w:cs="Calibri"/>
                <w:sz w:val="14"/>
                <w:szCs w:val="14"/>
              </w:rPr>
              <w:t>C.S.U. FERROCARRILERA</w:t>
            </w:r>
          </w:p>
        </w:tc>
      </w:tr>
      <w:tr w:rsidR="009E2FF4" w:rsidRPr="009E2FF4" w14:paraId="209F80E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839EC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315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6FC4C3"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DC3FB7" w14:textId="77777777" w:rsidR="00F27C67" w:rsidRPr="009E2FF4" w:rsidRDefault="00F27C67">
            <w:pPr>
              <w:rPr>
                <w:rFonts w:ascii="Calibri" w:hAnsi="Calibri" w:cs="Calibri"/>
                <w:sz w:val="14"/>
                <w:szCs w:val="14"/>
              </w:rPr>
            </w:pPr>
            <w:r w:rsidRPr="009E2FF4">
              <w:rPr>
                <w:rFonts w:ascii="Calibri" w:hAnsi="Calibri" w:cs="Calibri"/>
                <w:sz w:val="14"/>
                <w:szCs w:val="14"/>
              </w:rPr>
              <w:t>FASHIDENT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84FEE9" w14:textId="77777777" w:rsidR="00F27C67" w:rsidRPr="009E2FF4" w:rsidRDefault="00F27C67">
            <w:pPr>
              <w:rPr>
                <w:rFonts w:ascii="Calibri" w:hAnsi="Calibri" w:cs="Calibri"/>
                <w:sz w:val="14"/>
                <w:szCs w:val="14"/>
              </w:rPr>
            </w:pPr>
            <w:r w:rsidRPr="009E2FF4">
              <w:rPr>
                <w:rFonts w:ascii="Calibri" w:hAnsi="Calibri" w:cs="Calibri"/>
                <w:sz w:val="14"/>
                <w:szCs w:val="14"/>
              </w:rPr>
              <w:t>FRANS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3409A9"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636A24" w14:textId="77777777" w:rsidR="00F27C67" w:rsidRPr="009E2FF4" w:rsidRDefault="00F27C67">
            <w:pPr>
              <w:rPr>
                <w:rFonts w:ascii="Calibri" w:hAnsi="Calibri" w:cs="Calibri"/>
                <w:sz w:val="14"/>
                <w:szCs w:val="14"/>
              </w:rPr>
            </w:pPr>
            <w:r w:rsidRPr="009E2FF4">
              <w:rPr>
                <w:rFonts w:ascii="Calibri" w:hAnsi="Calibri" w:cs="Calibri"/>
                <w:sz w:val="14"/>
                <w:szCs w:val="14"/>
              </w:rPr>
              <w:t>I090000440-140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EBC76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44EDDCB" w14:textId="77777777" w:rsidR="00F27C67" w:rsidRPr="009E2FF4" w:rsidRDefault="00F27C67">
            <w:pPr>
              <w:rPr>
                <w:rFonts w:ascii="Calibri" w:hAnsi="Calibri" w:cs="Calibri"/>
                <w:sz w:val="14"/>
                <w:szCs w:val="14"/>
              </w:rPr>
            </w:pPr>
            <w:r w:rsidRPr="009E2FF4">
              <w:rPr>
                <w:rFonts w:ascii="Calibri" w:hAnsi="Calibri" w:cs="Calibri"/>
                <w:sz w:val="14"/>
                <w:szCs w:val="14"/>
              </w:rPr>
              <w:t>C.S.U. FERROCARRILERA</w:t>
            </w:r>
          </w:p>
        </w:tc>
      </w:tr>
      <w:tr w:rsidR="009E2FF4" w:rsidRPr="009E2FF4" w14:paraId="0A0FACD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1FD9D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316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F48CA8"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C4DF6C"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BC1CA1"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A349FD"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5A78A1" w14:textId="77777777" w:rsidR="00F27C67" w:rsidRPr="009E2FF4" w:rsidRDefault="00F27C67">
            <w:pPr>
              <w:rPr>
                <w:rFonts w:ascii="Calibri" w:hAnsi="Calibri" w:cs="Calibri"/>
                <w:sz w:val="14"/>
                <w:szCs w:val="14"/>
              </w:rPr>
            </w:pPr>
            <w:r w:rsidRPr="009E2FF4">
              <w:rPr>
                <w:rFonts w:ascii="Calibri" w:hAnsi="Calibri" w:cs="Calibri"/>
                <w:sz w:val="14"/>
                <w:szCs w:val="14"/>
              </w:rPr>
              <w:t>I060200266-29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D28CE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4757B7F" w14:textId="77777777" w:rsidR="00F27C67" w:rsidRPr="009E2FF4" w:rsidRDefault="00F27C67">
            <w:pPr>
              <w:rPr>
                <w:rFonts w:ascii="Calibri" w:hAnsi="Calibri" w:cs="Calibri"/>
                <w:sz w:val="14"/>
                <w:szCs w:val="14"/>
              </w:rPr>
            </w:pPr>
            <w:r w:rsidRPr="009E2FF4">
              <w:rPr>
                <w:rFonts w:ascii="Calibri" w:hAnsi="Calibri" w:cs="Calibri"/>
                <w:sz w:val="14"/>
                <w:szCs w:val="14"/>
              </w:rPr>
              <w:t>C.S.U. FERROCARRILERA</w:t>
            </w:r>
          </w:p>
        </w:tc>
      </w:tr>
      <w:tr w:rsidR="009E2FF4" w:rsidRPr="009E2FF4" w14:paraId="116FAF9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66E86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317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EDD27E"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B0EBEA"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573611"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C1FDA5" w14:textId="77777777" w:rsidR="00F27C67" w:rsidRPr="009E2FF4" w:rsidRDefault="00F27C67">
            <w:pPr>
              <w:rPr>
                <w:rFonts w:ascii="Calibri" w:hAnsi="Calibri" w:cs="Calibri"/>
                <w:sz w:val="14"/>
                <w:szCs w:val="14"/>
              </w:rPr>
            </w:pPr>
            <w:r w:rsidRPr="009E2FF4">
              <w:rPr>
                <w:rFonts w:ascii="Calibri" w:hAnsi="Calibri" w:cs="Calibri"/>
                <w:sz w:val="14"/>
                <w:szCs w:val="14"/>
              </w:rPr>
              <w:t>3671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2C8A1E" w14:textId="77777777" w:rsidR="00F27C67" w:rsidRPr="009E2FF4" w:rsidRDefault="00F27C67">
            <w:pPr>
              <w:rPr>
                <w:rFonts w:ascii="Calibri" w:hAnsi="Calibri" w:cs="Calibri"/>
                <w:sz w:val="14"/>
                <w:szCs w:val="14"/>
              </w:rPr>
            </w:pPr>
            <w:r w:rsidRPr="009E2FF4">
              <w:rPr>
                <w:rFonts w:ascii="Calibri" w:hAnsi="Calibri" w:cs="Calibri"/>
                <w:sz w:val="14"/>
                <w:szCs w:val="14"/>
              </w:rPr>
              <w:t>I090906934-87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BB7F5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80FCE71" w14:textId="77777777" w:rsidR="00F27C67" w:rsidRPr="009E2FF4" w:rsidRDefault="00F27C67">
            <w:pPr>
              <w:rPr>
                <w:rFonts w:ascii="Calibri" w:hAnsi="Calibri" w:cs="Calibri"/>
                <w:sz w:val="14"/>
                <w:szCs w:val="14"/>
              </w:rPr>
            </w:pPr>
            <w:r w:rsidRPr="009E2FF4">
              <w:rPr>
                <w:rFonts w:ascii="Calibri" w:hAnsi="Calibri" w:cs="Calibri"/>
                <w:sz w:val="14"/>
                <w:szCs w:val="14"/>
              </w:rPr>
              <w:t>C.S.U. FERROCARRILERA</w:t>
            </w:r>
          </w:p>
        </w:tc>
      </w:tr>
      <w:tr w:rsidR="009E2FF4" w:rsidRPr="009E2FF4" w14:paraId="5E9FE06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B065D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318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3E9F3F"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70270D"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96FE9B"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B254D3" w14:textId="77777777" w:rsidR="00F27C67" w:rsidRPr="009E2FF4" w:rsidRDefault="00F27C67">
            <w:pPr>
              <w:rPr>
                <w:rFonts w:ascii="Calibri" w:hAnsi="Calibri" w:cs="Calibri"/>
                <w:sz w:val="14"/>
                <w:szCs w:val="14"/>
              </w:rPr>
            </w:pPr>
            <w:r w:rsidRPr="009E2FF4">
              <w:rPr>
                <w:rFonts w:ascii="Calibri" w:hAnsi="Calibri" w:cs="Calibri"/>
                <w:sz w:val="14"/>
                <w:szCs w:val="14"/>
              </w:rPr>
              <w:t>Z05427J3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6D1EAA" w14:textId="77777777" w:rsidR="00F27C67" w:rsidRPr="009E2FF4" w:rsidRDefault="00F27C67">
            <w:pPr>
              <w:rPr>
                <w:rFonts w:ascii="Calibri" w:hAnsi="Calibri" w:cs="Calibri"/>
                <w:sz w:val="14"/>
                <w:szCs w:val="14"/>
              </w:rPr>
            </w:pPr>
            <w:r w:rsidRPr="009E2FF4">
              <w:rPr>
                <w:rFonts w:ascii="Calibri" w:hAnsi="Calibri" w:cs="Calibri"/>
                <w:sz w:val="14"/>
                <w:szCs w:val="14"/>
              </w:rPr>
              <w:t>I090001062-1126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3E048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2414FD1" w14:textId="77777777" w:rsidR="00F27C67" w:rsidRPr="009E2FF4" w:rsidRDefault="00F27C67">
            <w:pPr>
              <w:rPr>
                <w:rFonts w:ascii="Calibri" w:hAnsi="Calibri" w:cs="Calibri"/>
                <w:sz w:val="14"/>
                <w:szCs w:val="14"/>
              </w:rPr>
            </w:pPr>
            <w:r w:rsidRPr="009E2FF4">
              <w:rPr>
                <w:rFonts w:ascii="Calibri" w:hAnsi="Calibri" w:cs="Calibri"/>
                <w:sz w:val="14"/>
                <w:szCs w:val="14"/>
              </w:rPr>
              <w:t>C.S.U. FERROCARRILERA</w:t>
            </w:r>
          </w:p>
        </w:tc>
      </w:tr>
      <w:tr w:rsidR="009E2FF4" w:rsidRPr="009E2FF4" w14:paraId="2CC20CD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71140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319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1A425C"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7099E4"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CC8AD4"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F6E066" w14:textId="77777777" w:rsidR="00F27C67" w:rsidRPr="009E2FF4" w:rsidRDefault="00F27C67">
            <w:pPr>
              <w:rPr>
                <w:rFonts w:ascii="Calibri" w:hAnsi="Calibri" w:cs="Calibri"/>
                <w:sz w:val="14"/>
                <w:szCs w:val="14"/>
              </w:rPr>
            </w:pPr>
            <w:r w:rsidRPr="009E2FF4">
              <w:rPr>
                <w:rFonts w:ascii="Calibri" w:hAnsi="Calibri" w:cs="Calibri"/>
                <w:sz w:val="14"/>
                <w:szCs w:val="14"/>
              </w:rPr>
              <w:t>11084020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0B8CC9" w14:textId="77777777" w:rsidR="00F27C67" w:rsidRPr="009E2FF4" w:rsidRDefault="00F27C67">
            <w:pPr>
              <w:rPr>
                <w:rFonts w:ascii="Calibri" w:hAnsi="Calibri" w:cs="Calibri"/>
                <w:sz w:val="14"/>
                <w:szCs w:val="14"/>
              </w:rPr>
            </w:pPr>
            <w:r w:rsidRPr="009E2FF4">
              <w:rPr>
                <w:rFonts w:ascii="Calibri" w:hAnsi="Calibri" w:cs="Calibri"/>
                <w:sz w:val="14"/>
                <w:szCs w:val="14"/>
              </w:rPr>
              <w:t>I090001062-1112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24CBC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AAAFD3F" w14:textId="77777777" w:rsidR="00F27C67" w:rsidRPr="009E2FF4" w:rsidRDefault="00F27C67">
            <w:pPr>
              <w:rPr>
                <w:rFonts w:ascii="Calibri" w:hAnsi="Calibri" w:cs="Calibri"/>
                <w:sz w:val="14"/>
                <w:szCs w:val="14"/>
              </w:rPr>
            </w:pPr>
            <w:r w:rsidRPr="009E2FF4">
              <w:rPr>
                <w:rFonts w:ascii="Calibri" w:hAnsi="Calibri" w:cs="Calibri"/>
                <w:sz w:val="14"/>
                <w:szCs w:val="14"/>
              </w:rPr>
              <w:t>C.S.U. FERROCARRILERA</w:t>
            </w:r>
          </w:p>
        </w:tc>
      </w:tr>
      <w:tr w:rsidR="009E2FF4" w:rsidRPr="009E2FF4" w14:paraId="138A7BC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735B5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320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84CEAA"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F8F500" w14:textId="77777777" w:rsidR="00F27C67" w:rsidRPr="009E2FF4" w:rsidRDefault="00F27C67">
            <w:pPr>
              <w:rPr>
                <w:rFonts w:ascii="Calibri" w:hAnsi="Calibri" w:cs="Calibri"/>
                <w:sz w:val="14"/>
                <w:szCs w:val="14"/>
              </w:rPr>
            </w:pPr>
            <w:r w:rsidRPr="009E2FF4">
              <w:rPr>
                <w:rFonts w:ascii="Calibri" w:hAnsi="Calibri" w:cs="Calibri"/>
                <w:sz w:val="14"/>
                <w:szCs w:val="14"/>
              </w:rPr>
              <w:t>NSK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DBBF0B" w14:textId="77777777" w:rsidR="00F27C67" w:rsidRPr="009E2FF4" w:rsidRDefault="00F27C67">
            <w:pPr>
              <w:rPr>
                <w:rFonts w:ascii="Calibri" w:hAnsi="Calibri" w:cs="Calibri"/>
                <w:sz w:val="14"/>
                <w:szCs w:val="14"/>
              </w:rPr>
            </w:pPr>
            <w:r w:rsidRPr="009E2FF4">
              <w:rPr>
                <w:rFonts w:ascii="Calibri" w:hAnsi="Calibri" w:cs="Calibri"/>
                <w:sz w:val="14"/>
                <w:szCs w:val="14"/>
              </w:rPr>
              <w:t>B030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3CCBC3" w14:textId="77777777" w:rsidR="00F27C67" w:rsidRPr="009E2FF4" w:rsidRDefault="00F27C67">
            <w:pPr>
              <w:rPr>
                <w:rFonts w:ascii="Calibri" w:hAnsi="Calibri" w:cs="Calibri"/>
                <w:sz w:val="14"/>
                <w:szCs w:val="14"/>
              </w:rPr>
            </w:pPr>
            <w:r w:rsidRPr="009E2FF4">
              <w:rPr>
                <w:rFonts w:ascii="Calibri" w:hAnsi="Calibri" w:cs="Calibri"/>
                <w:sz w:val="14"/>
                <w:szCs w:val="14"/>
              </w:rPr>
              <w:t>OBD80210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61A53F" w14:textId="77777777" w:rsidR="00F27C67" w:rsidRPr="009E2FF4" w:rsidRDefault="00F27C67">
            <w:pPr>
              <w:rPr>
                <w:rFonts w:ascii="Calibri" w:hAnsi="Calibri" w:cs="Calibri"/>
                <w:sz w:val="14"/>
                <w:szCs w:val="14"/>
              </w:rPr>
            </w:pPr>
            <w:r w:rsidRPr="009E2FF4">
              <w:rPr>
                <w:rFonts w:ascii="Calibri" w:hAnsi="Calibri" w:cs="Calibri"/>
                <w:sz w:val="14"/>
                <w:szCs w:val="14"/>
              </w:rPr>
              <w:t>I090001062-1330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0D3E9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D265B55" w14:textId="77777777" w:rsidR="00F27C67" w:rsidRPr="009E2FF4" w:rsidRDefault="00F27C67">
            <w:pPr>
              <w:rPr>
                <w:rFonts w:ascii="Calibri" w:hAnsi="Calibri" w:cs="Calibri"/>
                <w:sz w:val="14"/>
                <w:szCs w:val="14"/>
              </w:rPr>
            </w:pPr>
            <w:r w:rsidRPr="009E2FF4">
              <w:rPr>
                <w:rFonts w:ascii="Calibri" w:hAnsi="Calibri" w:cs="Calibri"/>
                <w:sz w:val="14"/>
                <w:szCs w:val="14"/>
              </w:rPr>
              <w:t>C.S.U. FERROCARRILERA</w:t>
            </w:r>
          </w:p>
        </w:tc>
      </w:tr>
      <w:tr w:rsidR="009E2FF4" w:rsidRPr="009E2FF4" w14:paraId="7B4F354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BA9DF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321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49DF93"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12C6A6"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5B8348" w14:textId="77777777" w:rsidR="00F27C67" w:rsidRPr="009E2FF4" w:rsidRDefault="00F27C67">
            <w:pPr>
              <w:rPr>
                <w:rFonts w:ascii="Calibri" w:hAnsi="Calibri" w:cs="Calibri"/>
                <w:sz w:val="14"/>
                <w:szCs w:val="14"/>
              </w:rPr>
            </w:pPr>
            <w:r w:rsidRPr="009E2FF4">
              <w:rPr>
                <w:rFonts w:ascii="Calibri" w:hAnsi="Calibri" w:cs="Calibri"/>
                <w:sz w:val="14"/>
                <w:szCs w:val="14"/>
              </w:rPr>
              <w:t>M7</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C824BE" w14:textId="77777777" w:rsidR="00F27C67" w:rsidRPr="009E2FF4" w:rsidRDefault="00F27C67">
            <w:pPr>
              <w:rPr>
                <w:rFonts w:ascii="Calibri" w:hAnsi="Calibri" w:cs="Calibri"/>
                <w:sz w:val="14"/>
                <w:szCs w:val="14"/>
              </w:rPr>
            </w:pPr>
            <w:r w:rsidRPr="009E2FF4">
              <w:rPr>
                <w:rFonts w:ascii="Calibri" w:hAnsi="Calibri" w:cs="Calibri"/>
                <w:sz w:val="14"/>
                <w:szCs w:val="14"/>
              </w:rPr>
              <w:t>V1030375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3660B8" w14:textId="77777777" w:rsidR="00F27C67" w:rsidRPr="009E2FF4" w:rsidRDefault="00F27C67">
            <w:pPr>
              <w:rPr>
                <w:rFonts w:ascii="Calibri" w:hAnsi="Calibri" w:cs="Calibri"/>
                <w:sz w:val="14"/>
                <w:szCs w:val="14"/>
              </w:rPr>
            </w:pPr>
            <w:r w:rsidRPr="009E2FF4">
              <w:rPr>
                <w:rFonts w:ascii="Calibri" w:hAnsi="Calibri" w:cs="Calibri"/>
                <w:sz w:val="14"/>
                <w:szCs w:val="14"/>
              </w:rPr>
              <w:t>I060200282-409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29488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DD18E5C" w14:textId="77777777" w:rsidR="00F27C67" w:rsidRPr="009E2FF4" w:rsidRDefault="00F27C67">
            <w:pPr>
              <w:rPr>
                <w:rFonts w:ascii="Calibri" w:hAnsi="Calibri" w:cs="Calibri"/>
                <w:sz w:val="14"/>
                <w:szCs w:val="14"/>
              </w:rPr>
            </w:pPr>
            <w:r w:rsidRPr="009E2FF4">
              <w:rPr>
                <w:rFonts w:ascii="Calibri" w:hAnsi="Calibri" w:cs="Calibri"/>
                <w:sz w:val="14"/>
                <w:szCs w:val="14"/>
              </w:rPr>
              <w:t>C.S.U. FERROCARRILERA</w:t>
            </w:r>
          </w:p>
        </w:tc>
      </w:tr>
      <w:tr w:rsidR="009E2FF4" w:rsidRPr="009E2FF4" w14:paraId="1F7C6A1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BC37D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322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B80D59"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E4F708" w14:textId="77777777" w:rsidR="00F27C67" w:rsidRPr="009E2FF4" w:rsidRDefault="00F27C67">
            <w:pPr>
              <w:rPr>
                <w:rFonts w:ascii="Calibri" w:hAnsi="Calibri" w:cs="Calibri"/>
                <w:sz w:val="14"/>
                <w:szCs w:val="14"/>
              </w:rPr>
            </w:pPr>
            <w:r w:rsidRPr="009E2FF4">
              <w:rPr>
                <w:rFonts w:ascii="Calibri" w:hAnsi="Calibri" w:cs="Calibri"/>
                <w:sz w:val="14"/>
                <w:szCs w:val="14"/>
              </w:rPr>
              <w:t>COLTENE WHALADENT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E5D6BB" w14:textId="77777777" w:rsidR="00F27C67" w:rsidRPr="009E2FF4" w:rsidRDefault="00F27C67">
            <w:pPr>
              <w:rPr>
                <w:rFonts w:ascii="Calibri" w:hAnsi="Calibri" w:cs="Calibri"/>
                <w:sz w:val="14"/>
                <w:szCs w:val="14"/>
              </w:rPr>
            </w:pPr>
            <w:r w:rsidRPr="009E2FF4">
              <w:rPr>
                <w:rFonts w:ascii="Calibri" w:hAnsi="Calibri" w:cs="Calibri"/>
                <w:sz w:val="14"/>
                <w:szCs w:val="14"/>
              </w:rPr>
              <w:t>COLTOLUX LED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6BA232" w14:textId="77777777" w:rsidR="00F27C67" w:rsidRPr="009E2FF4" w:rsidRDefault="00F27C67">
            <w:pPr>
              <w:rPr>
                <w:rFonts w:ascii="Calibri" w:hAnsi="Calibri" w:cs="Calibri"/>
                <w:sz w:val="14"/>
                <w:szCs w:val="14"/>
              </w:rPr>
            </w:pPr>
            <w:r w:rsidRPr="009E2FF4">
              <w:rPr>
                <w:rFonts w:ascii="Calibri" w:hAnsi="Calibri" w:cs="Calibri"/>
                <w:sz w:val="14"/>
                <w:szCs w:val="14"/>
              </w:rPr>
              <w:t>131200542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3A1EF9" w14:textId="77777777" w:rsidR="00F27C67" w:rsidRPr="009E2FF4" w:rsidRDefault="00F27C67">
            <w:pPr>
              <w:rPr>
                <w:rFonts w:ascii="Calibri" w:hAnsi="Calibri" w:cs="Calibri"/>
                <w:sz w:val="14"/>
                <w:szCs w:val="14"/>
              </w:rPr>
            </w:pPr>
            <w:r w:rsidRPr="009E2FF4">
              <w:rPr>
                <w:rFonts w:ascii="Calibri" w:hAnsi="Calibri" w:cs="Calibri"/>
                <w:sz w:val="14"/>
                <w:szCs w:val="14"/>
              </w:rPr>
              <w:t>I090941392-193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C302E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8527C6E" w14:textId="77777777" w:rsidR="00F27C67" w:rsidRPr="009E2FF4" w:rsidRDefault="00F27C67">
            <w:pPr>
              <w:rPr>
                <w:rFonts w:ascii="Calibri" w:hAnsi="Calibri" w:cs="Calibri"/>
                <w:sz w:val="14"/>
                <w:szCs w:val="14"/>
              </w:rPr>
            </w:pPr>
            <w:r w:rsidRPr="009E2FF4">
              <w:rPr>
                <w:rFonts w:ascii="Calibri" w:hAnsi="Calibri" w:cs="Calibri"/>
                <w:sz w:val="14"/>
                <w:szCs w:val="14"/>
              </w:rPr>
              <w:t>C.S.U. FERROCARRILERA</w:t>
            </w:r>
          </w:p>
        </w:tc>
      </w:tr>
      <w:tr w:rsidR="009E2FF4" w:rsidRPr="009E2FF4" w14:paraId="796AB2D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FFD8C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lastRenderedPageBreak/>
              <w:t>323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2C99B2"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11131D" w14:textId="77777777" w:rsidR="00F27C67" w:rsidRPr="009E2FF4" w:rsidRDefault="00F27C67">
            <w:pPr>
              <w:rPr>
                <w:rFonts w:ascii="Calibri" w:hAnsi="Calibri" w:cs="Calibri"/>
                <w:sz w:val="14"/>
                <w:szCs w:val="14"/>
              </w:rPr>
            </w:pPr>
            <w:r w:rsidRPr="009E2FF4">
              <w:rPr>
                <w:rFonts w:ascii="Calibri" w:hAnsi="Calibri" w:cs="Calibri"/>
                <w:sz w:val="14"/>
                <w:szCs w:val="14"/>
              </w:rPr>
              <w:t>SDI</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171B06" w14:textId="77777777" w:rsidR="00F27C67" w:rsidRPr="009E2FF4" w:rsidRDefault="00F27C67">
            <w:pPr>
              <w:rPr>
                <w:rFonts w:ascii="Calibri" w:hAnsi="Calibri" w:cs="Calibri"/>
                <w:sz w:val="14"/>
                <w:szCs w:val="14"/>
              </w:rPr>
            </w:pPr>
            <w:r w:rsidRPr="009E2FF4">
              <w:rPr>
                <w:rFonts w:ascii="Calibri" w:hAnsi="Calibri" w:cs="Calibri"/>
                <w:sz w:val="14"/>
                <w:szCs w:val="14"/>
              </w:rPr>
              <w:t>AMALGA MIX</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7486B4" w14:textId="77777777" w:rsidR="00F27C67" w:rsidRPr="009E2FF4" w:rsidRDefault="00F27C67">
            <w:pPr>
              <w:rPr>
                <w:rFonts w:ascii="Calibri" w:hAnsi="Calibri" w:cs="Calibri"/>
                <w:sz w:val="14"/>
                <w:szCs w:val="14"/>
              </w:rPr>
            </w:pPr>
            <w:r w:rsidRPr="009E2FF4">
              <w:rPr>
                <w:rFonts w:ascii="Calibri" w:hAnsi="Calibri" w:cs="Calibri"/>
                <w:sz w:val="14"/>
                <w:szCs w:val="14"/>
              </w:rPr>
              <w:t>104564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6072D9" w14:textId="77777777" w:rsidR="00F27C67" w:rsidRPr="009E2FF4" w:rsidRDefault="00F27C67">
            <w:pPr>
              <w:rPr>
                <w:rFonts w:ascii="Calibri" w:hAnsi="Calibri" w:cs="Calibri"/>
                <w:sz w:val="14"/>
                <w:szCs w:val="14"/>
              </w:rPr>
            </w:pPr>
            <w:r w:rsidRPr="009E2FF4">
              <w:rPr>
                <w:rFonts w:ascii="Calibri" w:hAnsi="Calibri" w:cs="Calibri"/>
                <w:sz w:val="14"/>
                <w:szCs w:val="14"/>
              </w:rPr>
              <w:t>I060200028-301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229EF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4382832" w14:textId="77777777" w:rsidR="00F27C67" w:rsidRPr="009E2FF4" w:rsidRDefault="00F27C67">
            <w:pPr>
              <w:rPr>
                <w:rFonts w:ascii="Calibri" w:hAnsi="Calibri" w:cs="Calibri"/>
                <w:sz w:val="14"/>
                <w:szCs w:val="14"/>
              </w:rPr>
            </w:pPr>
            <w:r w:rsidRPr="009E2FF4">
              <w:rPr>
                <w:rFonts w:ascii="Calibri" w:hAnsi="Calibri" w:cs="Calibri"/>
                <w:sz w:val="14"/>
                <w:szCs w:val="14"/>
              </w:rPr>
              <w:t>C.S.U. FERROCARRILERA</w:t>
            </w:r>
          </w:p>
        </w:tc>
      </w:tr>
      <w:tr w:rsidR="009E2FF4" w:rsidRPr="009E2FF4" w14:paraId="2B3AF43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5B060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324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02BEA9"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59593A" w14:textId="77777777" w:rsidR="00F27C67" w:rsidRPr="009E2FF4" w:rsidRDefault="00F27C67">
            <w:pPr>
              <w:rPr>
                <w:rFonts w:ascii="Calibri" w:hAnsi="Calibri" w:cs="Calibri"/>
                <w:sz w:val="14"/>
                <w:szCs w:val="14"/>
              </w:rPr>
            </w:pPr>
            <w:r w:rsidRPr="009E2FF4">
              <w:rPr>
                <w:rFonts w:ascii="Calibri" w:hAnsi="Calibri" w:cs="Calibri"/>
                <w:sz w:val="14"/>
                <w:szCs w:val="14"/>
              </w:rPr>
              <w:t>FOSHION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C0B50D" w14:textId="77777777" w:rsidR="00F27C67" w:rsidRPr="009E2FF4" w:rsidRDefault="00F27C67">
            <w:pPr>
              <w:rPr>
                <w:rFonts w:ascii="Calibri" w:hAnsi="Calibri" w:cs="Calibri"/>
                <w:sz w:val="14"/>
                <w:szCs w:val="14"/>
              </w:rPr>
            </w:pPr>
            <w:r w:rsidRPr="009E2FF4">
              <w:rPr>
                <w:rFonts w:ascii="Calibri" w:hAnsi="Calibri" w:cs="Calibri"/>
                <w:sz w:val="14"/>
                <w:szCs w:val="14"/>
              </w:rPr>
              <w:t>FJ22A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EE894B" w14:textId="77777777" w:rsidR="00F27C67" w:rsidRPr="009E2FF4" w:rsidRDefault="00F27C67">
            <w:pPr>
              <w:rPr>
                <w:rFonts w:ascii="Calibri" w:hAnsi="Calibri" w:cs="Calibri"/>
                <w:sz w:val="14"/>
                <w:szCs w:val="14"/>
              </w:rPr>
            </w:pPr>
            <w:r w:rsidRPr="009E2FF4">
              <w:rPr>
                <w:rFonts w:ascii="Calibri" w:hAnsi="Calibri" w:cs="Calibri"/>
                <w:sz w:val="14"/>
                <w:szCs w:val="14"/>
              </w:rPr>
              <w:t>9947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15C65C" w14:textId="77777777" w:rsidR="00F27C67" w:rsidRPr="009E2FF4" w:rsidRDefault="00F27C67">
            <w:pPr>
              <w:rPr>
                <w:rFonts w:ascii="Calibri" w:hAnsi="Calibri" w:cs="Calibri"/>
                <w:sz w:val="14"/>
                <w:szCs w:val="14"/>
              </w:rPr>
            </w:pPr>
            <w:r w:rsidRPr="009E2FF4">
              <w:rPr>
                <w:rFonts w:ascii="Calibri" w:hAnsi="Calibri" w:cs="Calibri"/>
                <w:sz w:val="14"/>
                <w:szCs w:val="14"/>
              </w:rPr>
              <w:t>I090000440-309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676F2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C20A3DC" w14:textId="77777777" w:rsidR="00F27C67" w:rsidRPr="009E2FF4" w:rsidRDefault="00F27C67">
            <w:pPr>
              <w:rPr>
                <w:rFonts w:ascii="Calibri" w:hAnsi="Calibri" w:cs="Calibri"/>
                <w:sz w:val="14"/>
                <w:szCs w:val="14"/>
              </w:rPr>
            </w:pPr>
            <w:r w:rsidRPr="009E2FF4">
              <w:rPr>
                <w:rFonts w:ascii="Calibri" w:hAnsi="Calibri" w:cs="Calibri"/>
                <w:sz w:val="14"/>
                <w:szCs w:val="14"/>
              </w:rPr>
              <w:t>C.S.U. TOPOCHICO</w:t>
            </w:r>
          </w:p>
        </w:tc>
      </w:tr>
      <w:tr w:rsidR="009E2FF4" w:rsidRPr="009E2FF4" w14:paraId="538589A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B855F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325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C60EF0"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37E7DA" w14:textId="77777777" w:rsidR="00F27C67" w:rsidRPr="009E2FF4" w:rsidRDefault="00F27C67">
            <w:pPr>
              <w:rPr>
                <w:rFonts w:ascii="Calibri" w:hAnsi="Calibri" w:cs="Calibri"/>
                <w:sz w:val="14"/>
                <w:szCs w:val="14"/>
              </w:rPr>
            </w:pPr>
            <w:r w:rsidRPr="009E2FF4">
              <w:rPr>
                <w:rFonts w:ascii="Calibri" w:hAnsi="Calibri" w:cs="Calibri"/>
                <w:sz w:val="14"/>
                <w:szCs w:val="14"/>
              </w:rPr>
              <w:t>FOSHION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C667CB" w14:textId="77777777" w:rsidR="00F27C67" w:rsidRPr="009E2FF4" w:rsidRDefault="00F27C67">
            <w:pPr>
              <w:rPr>
                <w:rFonts w:ascii="Calibri" w:hAnsi="Calibri" w:cs="Calibri"/>
                <w:sz w:val="14"/>
                <w:szCs w:val="14"/>
              </w:rPr>
            </w:pPr>
            <w:r w:rsidRPr="009E2FF4">
              <w:rPr>
                <w:rFonts w:ascii="Calibri" w:hAnsi="Calibri" w:cs="Calibri"/>
                <w:sz w:val="14"/>
                <w:szCs w:val="14"/>
              </w:rPr>
              <w:t>FJ22A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88A92B" w14:textId="77777777" w:rsidR="00F27C67" w:rsidRPr="009E2FF4" w:rsidRDefault="00F27C67">
            <w:pPr>
              <w:rPr>
                <w:rFonts w:ascii="Calibri" w:hAnsi="Calibri" w:cs="Calibri"/>
                <w:sz w:val="14"/>
                <w:szCs w:val="14"/>
              </w:rPr>
            </w:pPr>
            <w:r w:rsidRPr="009E2FF4">
              <w:rPr>
                <w:rFonts w:ascii="Calibri" w:hAnsi="Calibri" w:cs="Calibri"/>
                <w:sz w:val="14"/>
                <w:szCs w:val="14"/>
              </w:rPr>
              <w:t>9946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CEA8F8" w14:textId="77777777" w:rsidR="00F27C67" w:rsidRPr="009E2FF4" w:rsidRDefault="00F27C67">
            <w:pPr>
              <w:rPr>
                <w:rFonts w:ascii="Calibri" w:hAnsi="Calibri" w:cs="Calibri"/>
                <w:sz w:val="14"/>
                <w:szCs w:val="14"/>
              </w:rPr>
            </w:pPr>
            <w:r w:rsidRPr="009E2FF4">
              <w:rPr>
                <w:rFonts w:ascii="Calibri" w:hAnsi="Calibri" w:cs="Calibri"/>
                <w:sz w:val="14"/>
                <w:szCs w:val="14"/>
              </w:rPr>
              <w:t>I090000440-310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34FD7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2ECDA76" w14:textId="77777777" w:rsidR="00F27C67" w:rsidRPr="009E2FF4" w:rsidRDefault="00F27C67">
            <w:pPr>
              <w:rPr>
                <w:rFonts w:ascii="Calibri" w:hAnsi="Calibri" w:cs="Calibri"/>
                <w:sz w:val="14"/>
                <w:szCs w:val="14"/>
              </w:rPr>
            </w:pPr>
            <w:r w:rsidRPr="009E2FF4">
              <w:rPr>
                <w:rFonts w:ascii="Calibri" w:hAnsi="Calibri" w:cs="Calibri"/>
                <w:sz w:val="14"/>
                <w:szCs w:val="14"/>
              </w:rPr>
              <w:t>C.S.U. TOPOCHICO</w:t>
            </w:r>
          </w:p>
        </w:tc>
      </w:tr>
      <w:tr w:rsidR="009E2FF4" w:rsidRPr="009E2FF4" w14:paraId="6A7F94F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FDB82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326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8DEE9B"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078C9E" w14:textId="77777777" w:rsidR="00F27C67" w:rsidRPr="009E2FF4" w:rsidRDefault="00F27C67">
            <w:pPr>
              <w:rPr>
                <w:rFonts w:ascii="Calibri" w:hAnsi="Calibri" w:cs="Calibri"/>
                <w:sz w:val="14"/>
                <w:szCs w:val="14"/>
              </w:rPr>
            </w:pPr>
            <w:r w:rsidRPr="009E2FF4">
              <w:rPr>
                <w:rFonts w:ascii="Calibri" w:hAnsi="Calibri" w:cs="Calibri"/>
                <w:sz w:val="14"/>
                <w:szCs w:val="14"/>
              </w:rPr>
              <w:t>SCHULZ</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AA8136"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2BB919" w14:textId="77777777" w:rsidR="00F27C67" w:rsidRPr="009E2FF4" w:rsidRDefault="00F27C67">
            <w:pPr>
              <w:rPr>
                <w:rFonts w:ascii="Calibri" w:hAnsi="Calibri" w:cs="Calibri"/>
                <w:sz w:val="14"/>
                <w:szCs w:val="14"/>
              </w:rPr>
            </w:pPr>
            <w:r w:rsidRPr="009E2FF4">
              <w:rPr>
                <w:rFonts w:ascii="Calibri" w:hAnsi="Calibri" w:cs="Calibri"/>
                <w:sz w:val="14"/>
                <w:szCs w:val="14"/>
              </w:rPr>
              <w:t>2500848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68F509" w14:textId="77777777" w:rsidR="00F27C67" w:rsidRPr="009E2FF4" w:rsidRDefault="00F27C67">
            <w:pPr>
              <w:rPr>
                <w:rFonts w:ascii="Calibri" w:hAnsi="Calibri" w:cs="Calibri"/>
                <w:sz w:val="14"/>
                <w:szCs w:val="14"/>
              </w:rPr>
            </w:pPr>
            <w:r w:rsidRPr="009E2FF4">
              <w:rPr>
                <w:rFonts w:ascii="Calibri" w:hAnsi="Calibri" w:cs="Calibri"/>
                <w:sz w:val="14"/>
                <w:szCs w:val="14"/>
              </w:rPr>
              <w:t>I090906934-158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8D24F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2D041F7" w14:textId="77777777" w:rsidR="00F27C67" w:rsidRPr="009E2FF4" w:rsidRDefault="00F27C67">
            <w:pPr>
              <w:rPr>
                <w:rFonts w:ascii="Calibri" w:hAnsi="Calibri" w:cs="Calibri"/>
                <w:sz w:val="14"/>
                <w:szCs w:val="14"/>
              </w:rPr>
            </w:pPr>
            <w:r w:rsidRPr="009E2FF4">
              <w:rPr>
                <w:rFonts w:ascii="Calibri" w:hAnsi="Calibri" w:cs="Calibri"/>
                <w:sz w:val="14"/>
                <w:szCs w:val="14"/>
              </w:rPr>
              <w:t>C.S.U. TOPOCHICO</w:t>
            </w:r>
          </w:p>
        </w:tc>
      </w:tr>
      <w:tr w:rsidR="009E2FF4" w:rsidRPr="009E2FF4" w14:paraId="62DAD18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81D73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327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292D04"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B0F7D3"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203FC8" w14:textId="77777777" w:rsidR="00F27C67" w:rsidRPr="009E2FF4" w:rsidRDefault="00F27C67">
            <w:pPr>
              <w:rPr>
                <w:rFonts w:ascii="Calibri" w:hAnsi="Calibri" w:cs="Calibri"/>
                <w:sz w:val="14"/>
                <w:szCs w:val="14"/>
              </w:rPr>
            </w:pPr>
            <w:r w:rsidRPr="009E2FF4">
              <w:rPr>
                <w:rFonts w:ascii="Calibri" w:hAnsi="Calibri" w:cs="Calibri"/>
                <w:sz w:val="14"/>
                <w:szCs w:val="14"/>
              </w:rPr>
              <w:t>STAR DENTAL</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3BA53D" w14:textId="77777777" w:rsidR="00F27C67" w:rsidRPr="009E2FF4" w:rsidRDefault="00F27C67">
            <w:pPr>
              <w:rPr>
                <w:rFonts w:ascii="Calibri" w:hAnsi="Calibri" w:cs="Calibri"/>
                <w:sz w:val="14"/>
                <w:szCs w:val="14"/>
              </w:rPr>
            </w:pPr>
            <w:r w:rsidRPr="009E2FF4">
              <w:rPr>
                <w:rFonts w:ascii="Calibri" w:hAnsi="Calibri" w:cs="Calibri"/>
                <w:sz w:val="14"/>
                <w:szCs w:val="14"/>
              </w:rPr>
              <w:t>AC02833Y1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3ED6DF" w14:textId="77777777" w:rsidR="00F27C67" w:rsidRPr="009E2FF4" w:rsidRDefault="00F27C67">
            <w:pPr>
              <w:rPr>
                <w:rFonts w:ascii="Calibri" w:hAnsi="Calibri" w:cs="Calibri"/>
                <w:sz w:val="14"/>
                <w:szCs w:val="14"/>
              </w:rPr>
            </w:pPr>
            <w:r w:rsidRPr="009E2FF4">
              <w:rPr>
                <w:rFonts w:ascii="Calibri" w:hAnsi="Calibri" w:cs="Calibri"/>
                <w:sz w:val="14"/>
                <w:szCs w:val="14"/>
              </w:rPr>
              <w:t>I090001062-1384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C60E5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2200E8B" w14:textId="77777777" w:rsidR="00F27C67" w:rsidRPr="009E2FF4" w:rsidRDefault="00F27C67">
            <w:pPr>
              <w:rPr>
                <w:rFonts w:ascii="Calibri" w:hAnsi="Calibri" w:cs="Calibri"/>
                <w:sz w:val="14"/>
                <w:szCs w:val="14"/>
              </w:rPr>
            </w:pPr>
            <w:r w:rsidRPr="009E2FF4">
              <w:rPr>
                <w:rFonts w:ascii="Calibri" w:hAnsi="Calibri" w:cs="Calibri"/>
                <w:sz w:val="14"/>
                <w:szCs w:val="14"/>
              </w:rPr>
              <w:t>C.S.U. TOPOCHICO</w:t>
            </w:r>
          </w:p>
        </w:tc>
      </w:tr>
      <w:tr w:rsidR="009E2FF4" w:rsidRPr="009E2FF4" w14:paraId="184CD96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A4D22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328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1EFF27"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2F650B"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4423CD"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1E29EC" w14:textId="77777777" w:rsidR="00F27C67" w:rsidRPr="009E2FF4" w:rsidRDefault="00F27C67">
            <w:pPr>
              <w:rPr>
                <w:rFonts w:ascii="Calibri" w:hAnsi="Calibri" w:cs="Calibri"/>
                <w:sz w:val="14"/>
                <w:szCs w:val="14"/>
              </w:rPr>
            </w:pPr>
            <w:r w:rsidRPr="009E2FF4">
              <w:rPr>
                <w:rFonts w:ascii="Calibri" w:hAnsi="Calibri" w:cs="Calibri"/>
                <w:sz w:val="14"/>
                <w:szCs w:val="14"/>
              </w:rPr>
              <w:t>11084297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3AE9EC" w14:textId="77777777" w:rsidR="00F27C67" w:rsidRPr="009E2FF4" w:rsidRDefault="00F27C67">
            <w:pPr>
              <w:rPr>
                <w:rFonts w:ascii="Calibri" w:hAnsi="Calibri" w:cs="Calibri"/>
                <w:sz w:val="14"/>
                <w:szCs w:val="14"/>
              </w:rPr>
            </w:pPr>
            <w:r w:rsidRPr="009E2FF4">
              <w:rPr>
                <w:rFonts w:ascii="Calibri" w:hAnsi="Calibri" w:cs="Calibri"/>
                <w:sz w:val="14"/>
                <w:szCs w:val="14"/>
              </w:rPr>
              <w:t>I090001062-1111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2CDC8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A13E534" w14:textId="77777777" w:rsidR="00F27C67" w:rsidRPr="009E2FF4" w:rsidRDefault="00F27C67">
            <w:pPr>
              <w:rPr>
                <w:rFonts w:ascii="Calibri" w:hAnsi="Calibri" w:cs="Calibri"/>
                <w:sz w:val="14"/>
                <w:szCs w:val="14"/>
              </w:rPr>
            </w:pPr>
            <w:r w:rsidRPr="009E2FF4">
              <w:rPr>
                <w:rFonts w:ascii="Calibri" w:hAnsi="Calibri" w:cs="Calibri"/>
                <w:sz w:val="14"/>
                <w:szCs w:val="14"/>
              </w:rPr>
              <w:t>C.S.U. TOPOCHICO</w:t>
            </w:r>
          </w:p>
        </w:tc>
      </w:tr>
      <w:tr w:rsidR="009E2FF4" w:rsidRPr="009E2FF4" w14:paraId="25E4DC4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3D124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329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F2B057"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63DA30" w14:textId="77777777" w:rsidR="00F27C67" w:rsidRPr="009E2FF4" w:rsidRDefault="00F27C67">
            <w:pPr>
              <w:rPr>
                <w:rFonts w:ascii="Calibri" w:hAnsi="Calibri" w:cs="Calibri"/>
                <w:sz w:val="14"/>
                <w:szCs w:val="14"/>
              </w:rPr>
            </w:pPr>
            <w:r w:rsidRPr="009E2FF4">
              <w:rPr>
                <w:rFonts w:ascii="Calibri" w:hAnsi="Calibri" w:cs="Calibri"/>
                <w:sz w:val="14"/>
                <w:szCs w:val="14"/>
              </w:rPr>
              <w:t>NSK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B64272" w14:textId="77777777" w:rsidR="00F27C67" w:rsidRPr="009E2FF4" w:rsidRDefault="00F27C67">
            <w:pPr>
              <w:rPr>
                <w:rFonts w:ascii="Calibri" w:hAnsi="Calibri" w:cs="Calibri"/>
                <w:sz w:val="14"/>
                <w:szCs w:val="14"/>
              </w:rPr>
            </w:pPr>
            <w:r w:rsidRPr="009E2FF4">
              <w:rPr>
                <w:rFonts w:ascii="Calibri" w:hAnsi="Calibri" w:cs="Calibri"/>
                <w:sz w:val="14"/>
                <w:szCs w:val="14"/>
              </w:rPr>
              <w:t>B030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1FF58A" w14:textId="77777777" w:rsidR="00F27C67" w:rsidRPr="009E2FF4" w:rsidRDefault="00F27C67">
            <w:pPr>
              <w:rPr>
                <w:rFonts w:ascii="Calibri" w:hAnsi="Calibri" w:cs="Calibri"/>
                <w:sz w:val="14"/>
                <w:szCs w:val="14"/>
              </w:rPr>
            </w:pPr>
            <w:r w:rsidRPr="009E2FF4">
              <w:rPr>
                <w:rFonts w:ascii="Calibri" w:hAnsi="Calibri" w:cs="Calibri"/>
                <w:sz w:val="14"/>
                <w:szCs w:val="14"/>
              </w:rPr>
              <w:t>OBD80263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1B9F14" w14:textId="77777777" w:rsidR="00F27C67" w:rsidRPr="009E2FF4" w:rsidRDefault="00F27C67">
            <w:pPr>
              <w:rPr>
                <w:rFonts w:ascii="Calibri" w:hAnsi="Calibri" w:cs="Calibri"/>
                <w:sz w:val="14"/>
                <w:szCs w:val="14"/>
              </w:rPr>
            </w:pPr>
            <w:r w:rsidRPr="009E2FF4">
              <w:rPr>
                <w:rFonts w:ascii="Calibri" w:hAnsi="Calibri" w:cs="Calibri"/>
                <w:sz w:val="14"/>
                <w:szCs w:val="14"/>
              </w:rPr>
              <w:t>I090001062-1331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B283F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77DF320" w14:textId="77777777" w:rsidR="00F27C67" w:rsidRPr="009E2FF4" w:rsidRDefault="00F27C67">
            <w:pPr>
              <w:rPr>
                <w:rFonts w:ascii="Calibri" w:hAnsi="Calibri" w:cs="Calibri"/>
                <w:sz w:val="14"/>
                <w:szCs w:val="14"/>
              </w:rPr>
            </w:pPr>
            <w:r w:rsidRPr="009E2FF4">
              <w:rPr>
                <w:rFonts w:ascii="Calibri" w:hAnsi="Calibri" w:cs="Calibri"/>
                <w:sz w:val="14"/>
                <w:szCs w:val="14"/>
              </w:rPr>
              <w:t>C.S.U. TOPOCHICO</w:t>
            </w:r>
          </w:p>
        </w:tc>
      </w:tr>
      <w:tr w:rsidR="009E2FF4" w:rsidRPr="009E2FF4" w14:paraId="5B34EC1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E37ED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330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85B8EC"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142621" w14:textId="77777777" w:rsidR="00F27C67" w:rsidRPr="009E2FF4" w:rsidRDefault="00F27C67">
            <w:pPr>
              <w:rPr>
                <w:rFonts w:ascii="Calibri" w:hAnsi="Calibri" w:cs="Calibri"/>
                <w:sz w:val="14"/>
                <w:szCs w:val="14"/>
              </w:rPr>
            </w:pPr>
            <w:r w:rsidRPr="009E2FF4">
              <w:rPr>
                <w:rFonts w:ascii="Calibri" w:hAnsi="Calibri" w:cs="Calibri"/>
                <w:sz w:val="14"/>
                <w:szCs w:val="14"/>
              </w:rPr>
              <w:t>CRISTOFOLI</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078527" w14:textId="77777777" w:rsidR="00F27C67" w:rsidRPr="009E2FF4" w:rsidRDefault="00F27C67">
            <w:pPr>
              <w:rPr>
                <w:rFonts w:ascii="Calibri" w:hAnsi="Calibri" w:cs="Calibri"/>
                <w:sz w:val="14"/>
                <w:szCs w:val="14"/>
              </w:rPr>
            </w:pPr>
            <w:r w:rsidRPr="009E2FF4">
              <w:rPr>
                <w:rFonts w:ascii="Calibri" w:hAnsi="Calibri" w:cs="Calibri"/>
                <w:sz w:val="14"/>
                <w:szCs w:val="14"/>
              </w:rPr>
              <w:t>CRISTOFOLI 21</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8BCF61" w14:textId="77777777" w:rsidR="00F27C67" w:rsidRPr="009E2FF4" w:rsidRDefault="00F27C67">
            <w:pPr>
              <w:rPr>
                <w:rFonts w:ascii="Calibri" w:hAnsi="Calibri" w:cs="Calibri"/>
                <w:sz w:val="14"/>
                <w:szCs w:val="14"/>
              </w:rPr>
            </w:pPr>
            <w:r w:rsidRPr="009E2FF4">
              <w:rPr>
                <w:rFonts w:ascii="Calibri" w:hAnsi="Calibri" w:cs="Calibri"/>
                <w:sz w:val="14"/>
                <w:szCs w:val="14"/>
              </w:rPr>
              <w:t>VT2620036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9FAE81" w14:textId="77777777" w:rsidR="00F27C67" w:rsidRPr="009E2FF4" w:rsidRDefault="00F27C67">
            <w:pPr>
              <w:rPr>
                <w:rFonts w:ascii="Calibri" w:hAnsi="Calibri" w:cs="Calibri"/>
                <w:sz w:val="14"/>
                <w:szCs w:val="14"/>
              </w:rPr>
            </w:pPr>
            <w:r w:rsidRPr="009E2FF4">
              <w:rPr>
                <w:rFonts w:ascii="Calibri" w:hAnsi="Calibri" w:cs="Calibri"/>
                <w:sz w:val="14"/>
                <w:szCs w:val="14"/>
              </w:rPr>
              <w:t>I060200282-539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F664C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A84FEEE" w14:textId="77777777" w:rsidR="00F27C67" w:rsidRPr="009E2FF4" w:rsidRDefault="00F27C67">
            <w:pPr>
              <w:rPr>
                <w:rFonts w:ascii="Calibri" w:hAnsi="Calibri" w:cs="Calibri"/>
                <w:sz w:val="14"/>
                <w:szCs w:val="14"/>
              </w:rPr>
            </w:pPr>
            <w:r w:rsidRPr="009E2FF4">
              <w:rPr>
                <w:rFonts w:ascii="Calibri" w:hAnsi="Calibri" w:cs="Calibri"/>
                <w:sz w:val="14"/>
                <w:szCs w:val="14"/>
              </w:rPr>
              <w:t>C.S.U. TOPOCHICO</w:t>
            </w:r>
          </w:p>
        </w:tc>
      </w:tr>
      <w:tr w:rsidR="009E2FF4" w:rsidRPr="009E2FF4" w14:paraId="7C04DA4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52237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331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2788C3"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B67655" w14:textId="77777777" w:rsidR="00F27C67" w:rsidRPr="009E2FF4" w:rsidRDefault="00F27C67">
            <w:pPr>
              <w:rPr>
                <w:rFonts w:ascii="Calibri" w:hAnsi="Calibri" w:cs="Calibri"/>
                <w:sz w:val="14"/>
                <w:szCs w:val="14"/>
              </w:rPr>
            </w:pPr>
            <w:r w:rsidRPr="009E2FF4">
              <w:rPr>
                <w:rFonts w:ascii="Calibri" w:hAnsi="Calibri" w:cs="Calibri"/>
                <w:sz w:val="14"/>
                <w:szCs w:val="14"/>
              </w:rPr>
              <w:t>NSK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E67E63" w14:textId="77777777" w:rsidR="00F27C67" w:rsidRPr="009E2FF4" w:rsidRDefault="00F27C67">
            <w:pPr>
              <w:rPr>
                <w:rFonts w:ascii="Calibri" w:hAnsi="Calibri" w:cs="Calibri"/>
                <w:sz w:val="14"/>
                <w:szCs w:val="14"/>
              </w:rPr>
            </w:pPr>
            <w:r w:rsidRPr="009E2FF4">
              <w:rPr>
                <w:rFonts w:ascii="Calibri" w:hAnsi="Calibri" w:cs="Calibri"/>
                <w:sz w:val="14"/>
                <w:szCs w:val="14"/>
              </w:rPr>
              <w:t>VARIOS 370 SERIE 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8B57D5" w14:textId="77777777" w:rsidR="00F27C67" w:rsidRPr="009E2FF4" w:rsidRDefault="00F27C67">
            <w:pPr>
              <w:rPr>
                <w:rFonts w:ascii="Calibri" w:hAnsi="Calibri" w:cs="Calibri"/>
                <w:sz w:val="14"/>
                <w:szCs w:val="14"/>
              </w:rPr>
            </w:pPr>
            <w:r w:rsidRPr="009E2FF4">
              <w:rPr>
                <w:rFonts w:ascii="Calibri" w:hAnsi="Calibri" w:cs="Calibri"/>
                <w:sz w:val="14"/>
                <w:szCs w:val="14"/>
              </w:rPr>
              <w:t>399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B5653D" w14:textId="77777777" w:rsidR="00F27C67" w:rsidRPr="009E2FF4" w:rsidRDefault="00F27C67">
            <w:pPr>
              <w:rPr>
                <w:rFonts w:ascii="Calibri" w:hAnsi="Calibri" w:cs="Calibri"/>
                <w:sz w:val="14"/>
                <w:szCs w:val="14"/>
              </w:rPr>
            </w:pPr>
            <w:r w:rsidRPr="009E2FF4">
              <w:rPr>
                <w:rFonts w:ascii="Calibri" w:hAnsi="Calibri" w:cs="Calibri"/>
                <w:sz w:val="14"/>
                <w:szCs w:val="14"/>
              </w:rPr>
              <w:t>I090000195-12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F9AD5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E7C2783" w14:textId="77777777" w:rsidR="00F27C67" w:rsidRPr="009E2FF4" w:rsidRDefault="00F27C67">
            <w:pPr>
              <w:rPr>
                <w:rFonts w:ascii="Calibri" w:hAnsi="Calibri" w:cs="Calibri"/>
                <w:sz w:val="14"/>
                <w:szCs w:val="14"/>
              </w:rPr>
            </w:pPr>
            <w:r w:rsidRPr="009E2FF4">
              <w:rPr>
                <w:rFonts w:ascii="Calibri" w:hAnsi="Calibri" w:cs="Calibri"/>
                <w:sz w:val="14"/>
                <w:szCs w:val="14"/>
              </w:rPr>
              <w:t>C.S.U. TOPOCHICO</w:t>
            </w:r>
          </w:p>
        </w:tc>
      </w:tr>
      <w:tr w:rsidR="009E2FF4" w:rsidRPr="009E2FF4" w14:paraId="4800342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36C23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332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C58B87"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8681D4" w14:textId="77777777" w:rsidR="00F27C67" w:rsidRPr="009E2FF4" w:rsidRDefault="00F27C67">
            <w:pPr>
              <w:rPr>
                <w:rFonts w:ascii="Calibri" w:hAnsi="Calibri" w:cs="Calibri"/>
                <w:sz w:val="14"/>
                <w:szCs w:val="14"/>
              </w:rPr>
            </w:pPr>
            <w:r w:rsidRPr="009E2FF4">
              <w:rPr>
                <w:rFonts w:ascii="Calibri" w:hAnsi="Calibri" w:cs="Calibri"/>
                <w:sz w:val="14"/>
                <w:szCs w:val="14"/>
              </w:rPr>
              <w:t>SDI</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2F55F0" w14:textId="77777777" w:rsidR="00F27C67" w:rsidRPr="009E2FF4" w:rsidRDefault="00F27C67">
            <w:pPr>
              <w:rPr>
                <w:rFonts w:ascii="Calibri" w:hAnsi="Calibri" w:cs="Calibri"/>
                <w:sz w:val="14"/>
                <w:szCs w:val="14"/>
              </w:rPr>
            </w:pPr>
            <w:r w:rsidRPr="009E2FF4">
              <w:rPr>
                <w:rFonts w:ascii="Calibri" w:hAnsi="Calibri" w:cs="Calibri"/>
                <w:sz w:val="14"/>
                <w:szCs w:val="14"/>
              </w:rPr>
              <w:t>AMALGA MIX</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00D3AB" w14:textId="77777777" w:rsidR="00F27C67" w:rsidRPr="009E2FF4" w:rsidRDefault="00F27C67">
            <w:pPr>
              <w:rPr>
                <w:rFonts w:ascii="Calibri" w:hAnsi="Calibri" w:cs="Calibri"/>
                <w:sz w:val="14"/>
                <w:szCs w:val="14"/>
              </w:rPr>
            </w:pPr>
            <w:r w:rsidRPr="009E2FF4">
              <w:rPr>
                <w:rFonts w:ascii="Calibri" w:hAnsi="Calibri" w:cs="Calibri"/>
                <w:sz w:val="14"/>
                <w:szCs w:val="14"/>
              </w:rPr>
              <w:t>104561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C52E26" w14:textId="77777777" w:rsidR="00F27C67" w:rsidRPr="009E2FF4" w:rsidRDefault="00F27C67">
            <w:pPr>
              <w:rPr>
                <w:rFonts w:ascii="Calibri" w:hAnsi="Calibri" w:cs="Calibri"/>
                <w:sz w:val="14"/>
                <w:szCs w:val="14"/>
              </w:rPr>
            </w:pPr>
            <w:r w:rsidRPr="009E2FF4">
              <w:rPr>
                <w:rFonts w:ascii="Calibri" w:hAnsi="Calibri" w:cs="Calibri"/>
                <w:sz w:val="14"/>
                <w:szCs w:val="14"/>
              </w:rPr>
              <w:t>I060200028-300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88384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8E3D8C8" w14:textId="77777777" w:rsidR="00F27C67" w:rsidRPr="009E2FF4" w:rsidRDefault="00F27C67">
            <w:pPr>
              <w:rPr>
                <w:rFonts w:ascii="Calibri" w:hAnsi="Calibri" w:cs="Calibri"/>
                <w:sz w:val="14"/>
                <w:szCs w:val="14"/>
              </w:rPr>
            </w:pPr>
            <w:r w:rsidRPr="009E2FF4">
              <w:rPr>
                <w:rFonts w:ascii="Calibri" w:hAnsi="Calibri" w:cs="Calibri"/>
                <w:sz w:val="14"/>
                <w:szCs w:val="14"/>
              </w:rPr>
              <w:t>C.S.U. TOPOCHICO</w:t>
            </w:r>
          </w:p>
        </w:tc>
      </w:tr>
      <w:tr w:rsidR="009E2FF4" w:rsidRPr="009E2FF4" w14:paraId="24F7EE8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DE225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333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D88A2C"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398BA7" w14:textId="77777777" w:rsidR="00F27C67" w:rsidRPr="009E2FF4" w:rsidRDefault="00F27C67">
            <w:pPr>
              <w:rPr>
                <w:rFonts w:ascii="Calibri" w:hAnsi="Calibri" w:cs="Calibri"/>
                <w:sz w:val="14"/>
                <w:szCs w:val="14"/>
              </w:rPr>
            </w:pPr>
            <w:r w:rsidRPr="009E2FF4">
              <w:rPr>
                <w:rFonts w:ascii="Calibri" w:hAnsi="Calibri" w:cs="Calibri"/>
                <w:sz w:val="14"/>
                <w:szCs w:val="14"/>
              </w:rPr>
              <w:t>JO SUAREZ CLASSIC</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AF856C"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9E4E89"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37B07E" w14:textId="77777777" w:rsidR="00F27C67" w:rsidRPr="009E2FF4" w:rsidRDefault="00F27C67">
            <w:pPr>
              <w:rPr>
                <w:rFonts w:ascii="Calibri" w:hAnsi="Calibri" w:cs="Calibri"/>
                <w:sz w:val="14"/>
                <w:szCs w:val="14"/>
              </w:rPr>
            </w:pPr>
            <w:r w:rsidRPr="009E2FF4">
              <w:rPr>
                <w:rFonts w:ascii="Calibri" w:hAnsi="Calibri" w:cs="Calibri"/>
                <w:sz w:val="14"/>
                <w:szCs w:val="14"/>
              </w:rPr>
              <w:t>I090000440-244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7A99A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36496BE" w14:textId="77777777" w:rsidR="00F27C67" w:rsidRPr="009E2FF4" w:rsidRDefault="00F27C67">
            <w:pPr>
              <w:rPr>
                <w:rFonts w:ascii="Calibri" w:hAnsi="Calibri" w:cs="Calibri"/>
                <w:sz w:val="14"/>
                <w:szCs w:val="14"/>
              </w:rPr>
            </w:pPr>
            <w:r w:rsidRPr="009E2FF4">
              <w:rPr>
                <w:rFonts w:ascii="Calibri" w:hAnsi="Calibri" w:cs="Calibri"/>
                <w:sz w:val="14"/>
                <w:szCs w:val="14"/>
              </w:rPr>
              <w:t>C.S.U. NUEVA MORELOS</w:t>
            </w:r>
          </w:p>
        </w:tc>
      </w:tr>
      <w:tr w:rsidR="009E2FF4" w:rsidRPr="009E2FF4" w14:paraId="2B61D4D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86CCB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334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698019"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640836" w14:textId="77777777" w:rsidR="00F27C67" w:rsidRPr="009E2FF4" w:rsidRDefault="00F27C67">
            <w:pPr>
              <w:rPr>
                <w:rFonts w:ascii="Calibri" w:hAnsi="Calibri" w:cs="Calibri"/>
                <w:sz w:val="14"/>
                <w:szCs w:val="14"/>
              </w:rPr>
            </w:pPr>
            <w:r w:rsidRPr="009E2FF4">
              <w:rPr>
                <w:rFonts w:ascii="Calibri" w:hAnsi="Calibri" w:cs="Calibri"/>
                <w:sz w:val="14"/>
                <w:szCs w:val="14"/>
              </w:rPr>
              <w:t>FOSHION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9BE440" w14:textId="77777777" w:rsidR="00F27C67" w:rsidRPr="009E2FF4" w:rsidRDefault="00F27C67">
            <w:pPr>
              <w:rPr>
                <w:rFonts w:ascii="Calibri" w:hAnsi="Calibri" w:cs="Calibri"/>
                <w:sz w:val="14"/>
                <w:szCs w:val="14"/>
              </w:rPr>
            </w:pPr>
            <w:r w:rsidRPr="009E2FF4">
              <w:rPr>
                <w:rFonts w:ascii="Calibri" w:hAnsi="Calibri" w:cs="Calibri"/>
                <w:sz w:val="14"/>
                <w:szCs w:val="14"/>
              </w:rPr>
              <w:t>FJ22A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901C8E" w14:textId="77777777" w:rsidR="00F27C67" w:rsidRPr="009E2FF4" w:rsidRDefault="00F27C67">
            <w:pPr>
              <w:rPr>
                <w:rFonts w:ascii="Calibri" w:hAnsi="Calibri" w:cs="Calibri"/>
                <w:sz w:val="14"/>
                <w:szCs w:val="14"/>
              </w:rPr>
            </w:pPr>
            <w:r w:rsidRPr="009E2FF4">
              <w:rPr>
                <w:rFonts w:ascii="Calibri" w:hAnsi="Calibri" w:cs="Calibri"/>
                <w:sz w:val="14"/>
                <w:szCs w:val="14"/>
              </w:rPr>
              <w:t>9861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A43AFF" w14:textId="77777777" w:rsidR="00F27C67" w:rsidRPr="009E2FF4" w:rsidRDefault="00F27C67">
            <w:pPr>
              <w:rPr>
                <w:rFonts w:ascii="Calibri" w:hAnsi="Calibri" w:cs="Calibri"/>
                <w:sz w:val="14"/>
                <w:szCs w:val="14"/>
              </w:rPr>
            </w:pPr>
            <w:r w:rsidRPr="009E2FF4">
              <w:rPr>
                <w:rFonts w:ascii="Calibri" w:hAnsi="Calibri" w:cs="Calibri"/>
                <w:sz w:val="14"/>
                <w:szCs w:val="14"/>
              </w:rPr>
              <w:t>I090000440-299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78001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5A80F5A" w14:textId="77777777" w:rsidR="00F27C67" w:rsidRPr="009E2FF4" w:rsidRDefault="00F27C67">
            <w:pPr>
              <w:rPr>
                <w:rFonts w:ascii="Calibri" w:hAnsi="Calibri" w:cs="Calibri"/>
                <w:sz w:val="14"/>
                <w:szCs w:val="14"/>
              </w:rPr>
            </w:pPr>
            <w:r w:rsidRPr="009E2FF4">
              <w:rPr>
                <w:rFonts w:ascii="Calibri" w:hAnsi="Calibri" w:cs="Calibri"/>
                <w:sz w:val="14"/>
                <w:szCs w:val="14"/>
              </w:rPr>
              <w:t>C.S.U. NUEVA MORELOS</w:t>
            </w:r>
          </w:p>
        </w:tc>
      </w:tr>
      <w:tr w:rsidR="009E2FF4" w:rsidRPr="009E2FF4" w14:paraId="63CFB05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2F6AE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335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2563EF"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7781E6" w14:textId="77777777" w:rsidR="00F27C67" w:rsidRPr="009E2FF4" w:rsidRDefault="00F27C67">
            <w:pPr>
              <w:rPr>
                <w:rFonts w:ascii="Calibri" w:hAnsi="Calibri" w:cs="Calibri"/>
                <w:sz w:val="14"/>
                <w:szCs w:val="14"/>
              </w:rPr>
            </w:pPr>
            <w:r w:rsidRPr="009E2FF4">
              <w:rPr>
                <w:rFonts w:ascii="Calibri" w:hAnsi="Calibri" w:cs="Calibri"/>
                <w:sz w:val="14"/>
                <w:szCs w:val="14"/>
              </w:rPr>
              <w:t>FIJODENT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BEFF44" w14:textId="77777777" w:rsidR="00F27C67" w:rsidRPr="009E2FF4" w:rsidRDefault="00F27C67">
            <w:pPr>
              <w:rPr>
                <w:rFonts w:ascii="Calibri" w:hAnsi="Calibri" w:cs="Calibri"/>
                <w:sz w:val="14"/>
                <w:szCs w:val="14"/>
              </w:rPr>
            </w:pPr>
            <w:r w:rsidRPr="009E2FF4">
              <w:rPr>
                <w:rFonts w:ascii="Calibri" w:hAnsi="Calibri" w:cs="Calibri"/>
                <w:sz w:val="14"/>
                <w:szCs w:val="14"/>
              </w:rPr>
              <w:t>SPECTRUM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539BB5" w14:textId="77777777" w:rsidR="00F27C67" w:rsidRPr="009E2FF4" w:rsidRDefault="00F27C67">
            <w:pPr>
              <w:rPr>
                <w:rFonts w:ascii="Calibri" w:hAnsi="Calibri" w:cs="Calibri"/>
                <w:sz w:val="14"/>
                <w:szCs w:val="14"/>
              </w:rPr>
            </w:pPr>
            <w:r w:rsidRPr="009E2FF4">
              <w:rPr>
                <w:rFonts w:ascii="Calibri" w:hAnsi="Calibri" w:cs="Calibri"/>
                <w:sz w:val="14"/>
                <w:szCs w:val="14"/>
              </w:rPr>
              <w:t>SPT-9605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895DF2" w14:textId="77777777" w:rsidR="00F27C67" w:rsidRPr="009E2FF4" w:rsidRDefault="00F27C67">
            <w:pPr>
              <w:rPr>
                <w:rFonts w:ascii="Calibri" w:hAnsi="Calibri" w:cs="Calibri"/>
                <w:sz w:val="14"/>
                <w:szCs w:val="14"/>
              </w:rPr>
            </w:pPr>
            <w:r w:rsidRPr="009E2FF4">
              <w:rPr>
                <w:rFonts w:ascii="Calibri" w:hAnsi="Calibri" w:cs="Calibri"/>
                <w:sz w:val="14"/>
                <w:szCs w:val="14"/>
              </w:rPr>
              <w:t>I090000440-383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E5FC0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F02A70F" w14:textId="77777777" w:rsidR="00F27C67" w:rsidRPr="009E2FF4" w:rsidRDefault="00F27C67">
            <w:pPr>
              <w:rPr>
                <w:rFonts w:ascii="Calibri" w:hAnsi="Calibri" w:cs="Calibri"/>
                <w:sz w:val="14"/>
                <w:szCs w:val="14"/>
              </w:rPr>
            </w:pPr>
            <w:r w:rsidRPr="009E2FF4">
              <w:rPr>
                <w:rFonts w:ascii="Calibri" w:hAnsi="Calibri" w:cs="Calibri"/>
                <w:sz w:val="14"/>
                <w:szCs w:val="14"/>
              </w:rPr>
              <w:t>C.S.U. NUEVA MORELOS</w:t>
            </w:r>
          </w:p>
        </w:tc>
      </w:tr>
      <w:tr w:rsidR="009E2FF4" w:rsidRPr="009E2FF4" w14:paraId="2F55CDE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AD7EF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336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EC460F"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488B1B"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0D8CF5"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E58079"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7E8A55" w14:textId="77777777" w:rsidR="00F27C67" w:rsidRPr="009E2FF4" w:rsidRDefault="00F27C67">
            <w:pPr>
              <w:rPr>
                <w:rFonts w:ascii="Calibri" w:hAnsi="Calibri" w:cs="Calibri"/>
                <w:sz w:val="14"/>
                <w:szCs w:val="14"/>
              </w:rPr>
            </w:pPr>
            <w:r w:rsidRPr="009E2FF4">
              <w:rPr>
                <w:rFonts w:ascii="Calibri" w:hAnsi="Calibri" w:cs="Calibri"/>
                <w:sz w:val="14"/>
                <w:szCs w:val="14"/>
              </w:rPr>
              <w:t>I060200266-32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8DB9B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6199AD5" w14:textId="77777777" w:rsidR="00F27C67" w:rsidRPr="009E2FF4" w:rsidRDefault="00F27C67">
            <w:pPr>
              <w:rPr>
                <w:rFonts w:ascii="Calibri" w:hAnsi="Calibri" w:cs="Calibri"/>
                <w:sz w:val="14"/>
                <w:szCs w:val="14"/>
              </w:rPr>
            </w:pPr>
            <w:r w:rsidRPr="009E2FF4">
              <w:rPr>
                <w:rFonts w:ascii="Calibri" w:hAnsi="Calibri" w:cs="Calibri"/>
                <w:sz w:val="14"/>
                <w:szCs w:val="14"/>
              </w:rPr>
              <w:t>C.S.U. NUEVA MORELOS</w:t>
            </w:r>
          </w:p>
        </w:tc>
      </w:tr>
      <w:tr w:rsidR="009E2FF4" w:rsidRPr="009E2FF4" w14:paraId="6253EEF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C9A9D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337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8514B7"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787D22"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655439"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5CE481" w14:textId="77777777" w:rsidR="00F27C67" w:rsidRPr="009E2FF4" w:rsidRDefault="00F27C67">
            <w:pPr>
              <w:rPr>
                <w:rFonts w:ascii="Calibri" w:hAnsi="Calibri" w:cs="Calibri"/>
                <w:sz w:val="14"/>
                <w:szCs w:val="14"/>
              </w:rPr>
            </w:pPr>
            <w:r w:rsidRPr="009E2FF4">
              <w:rPr>
                <w:rFonts w:ascii="Calibri" w:hAnsi="Calibri" w:cs="Calibri"/>
                <w:sz w:val="14"/>
                <w:szCs w:val="14"/>
              </w:rPr>
              <w:t>4681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B6DB83" w14:textId="77777777" w:rsidR="00F27C67" w:rsidRPr="009E2FF4" w:rsidRDefault="00F27C67">
            <w:pPr>
              <w:rPr>
                <w:rFonts w:ascii="Calibri" w:hAnsi="Calibri" w:cs="Calibri"/>
                <w:sz w:val="14"/>
                <w:szCs w:val="14"/>
              </w:rPr>
            </w:pPr>
            <w:r w:rsidRPr="009E2FF4">
              <w:rPr>
                <w:rFonts w:ascii="Calibri" w:hAnsi="Calibri" w:cs="Calibri"/>
                <w:sz w:val="14"/>
                <w:szCs w:val="14"/>
              </w:rPr>
              <w:t>I090906934-90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1028B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5F63B76" w14:textId="77777777" w:rsidR="00F27C67" w:rsidRPr="009E2FF4" w:rsidRDefault="00F27C67">
            <w:pPr>
              <w:rPr>
                <w:rFonts w:ascii="Calibri" w:hAnsi="Calibri" w:cs="Calibri"/>
                <w:sz w:val="14"/>
                <w:szCs w:val="14"/>
              </w:rPr>
            </w:pPr>
            <w:r w:rsidRPr="009E2FF4">
              <w:rPr>
                <w:rFonts w:ascii="Calibri" w:hAnsi="Calibri" w:cs="Calibri"/>
                <w:sz w:val="14"/>
                <w:szCs w:val="14"/>
              </w:rPr>
              <w:t>C.S.U. NUEVA MORELOS</w:t>
            </w:r>
          </w:p>
        </w:tc>
      </w:tr>
      <w:tr w:rsidR="009E2FF4" w:rsidRPr="009E2FF4" w14:paraId="3497B6E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025B8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338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7F45C7"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A4D268" w14:textId="77777777" w:rsidR="00F27C67" w:rsidRPr="009E2FF4" w:rsidRDefault="00F27C67">
            <w:pPr>
              <w:rPr>
                <w:rFonts w:ascii="Calibri" w:hAnsi="Calibri" w:cs="Calibri"/>
                <w:sz w:val="14"/>
                <w:szCs w:val="14"/>
              </w:rPr>
            </w:pPr>
            <w:r w:rsidRPr="009E2FF4">
              <w:rPr>
                <w:rFonts w:ascii="Calibri" w:hAnsi="Calibri" w:cs="Calibri"/>
                <w:sz w:val="14"/>
                <w:szCs w:val="14"/>
              </w:rPr>
              <w:t>NSK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28EE5E" w14:textId="77777777" w:rsidR="00F27C67" w:rsidRPr="009E2FF4" w:rsidRDefault="00F27C67">
            <w:pPr>
              <w:rPr>
                <w:rFonts w:ascii="Calibri" w:hAnsi="Calibri" w:cs="Calibri"/>
                <w:sz w:val="14"/>
                <w:szCs w:val="14"/>
              </w:rPr>
            </w:pPr>
            <w:r w:rsidRPr="009E2FF4">
              <w:rPr>
                <w:rFonts w:ascii="Calibri" w:hAnsi="Calibri" w:cs="Calibri"/>
                <w:sz w:val="14"/>
                <w:szCs w:val="14"/>
              </w:rPr>
              <w:t>B030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4D7F76" w14:textId="77777777" w:rsidR="00F27C67" w:rsidRPr="009E2FF4" w:rsidRDefault="00F27C67">
            <w:pPr>
              <w:rPr>
                <w:rFonts w:ascii="Calibri" w:hAnsi="Calibri" w:cs="Calibri"/>
                <w:sz w:val="14"/>
                <w:szCs w:val="14"/>
              </w:rPr>
            </w:pPr>
            <w:r w:rsidRPr="009E2FF4">
              <w:rPr>
                <w:rFonts w:ascii="Calibri" w:hAnsi="Calibri" w:cs="Calibri"/>
                <w:sz w:val="14"/>
                <w:szCs w:val="14"/>
              </w:rPr>
              <w:t>FBD60413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1FC0B0" w14:textId="77777777" w:rsidR="00F27C67" w:rsidRPr="009E2FF4" w:rsidRDefault="00F27C67">
            <w:pPr>
              <w:rPr>
                <w:rFonts w:ascii="Calibri" w:hAnsi="Calibri" w:cs="Calibri"/>
                <w:sz w:val="14"/>
                <w:szCs w:val="14"/>
              </w:rPr>
            </w:pPr>
            <w:r w:rsidRPr="009E2FF4">
              <w:rPr>
                <w:rFonts w:ascii="Calibri" w:hAnsi="Calibri" w:cs="Calibri"/>
                <w:sz w:val="14"/>
                <w:szCs w:val="14"/>
              </w:rPr>
              <w:t>I090001062-1336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2FEC3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C85D05F" w14:textId="77777777" w:rsidR="00F27C67" w:rsidRPr="009E2FF4" w:rsidRDefault="00F27C67">
            <w:pPr>
              <w:rPr>
                <w:rFonts w:ascii="Calibri" w:hAnsi="Calibri" w:cs="Calibri"/>
                <w:sz w:val="14"/>
                <w:szCs w:val="14"/>
              </w:rPr>
            </w:pPr>
            <w:r w:rsidRPr="009E2FF4">
              <w:rPr>
                <w:rFonts w:ascii="Calibri" w:hAnsi="Calibri" w:cs="Calibri"/>
                <w:sz w:val="14"/>
                <w:szCs w:val="14"/>
              </w:rPr>
              <w:t>C.S.U. NUEVA MORELOS</w:t>
            </w:r>
          </w:p>
        </w:tc>
      </w:tr>
      <w:tr w:rsidR="009E2FF4" w:rsidRPr="009E2FF4" w14:paraId="4F10638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50DFC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339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A60560"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29082C"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2B40B9" w14:textId="77777777" w:rsidR="00F27C67" w:rsidRPr="009E2FF4" w:rsidRDefault="00F27C67">
            <w:pPr>
              <w:rPr>
                <w:rFonts w:ascii="Calibri" w:hAnsi="Calibri" w:cs="Calibri"/>
                <w:sz w:val="14"/>
                <w:szCs w:val="14"/>
              </w:rPr>
            </w:pPr>
            <w:r w:rsidRPr="009E2FF4">
              <w:rPr>
                <w:rFonts w:ascii="Calibri" w:hAnsi="Calibri" w:cs="Calibri"/>
                <w:sz w:val="14"/>
                <w:szCs w:val="14"/>
              </w:rPr>
              <w:t>M7</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5ED0A6" w14:textId="77777777" w:rsidR="00F27C67" w:rsidRPr="009E2FF4" w:rsidRDefault="00F27C67">
            <w:pPr>
              <w:rPr>
                <w:rFonts w:ascii="Calibri" w:hAnsi="Calibri" w:cs="Calibri"/>
                <w:sz w:val="14"/>
                <w:szCs w:val="14"/>
              </w:rPr>
            </w:pPr>
            <w:r w:rsidRPr="009E2FF4">
              <w:rPr>
                <w:rFonts w:ascii="Calibri" w:hAnsi="Calibri" w:cs="Calibri"/>
                <w:sz w:val="14"/>
                <w:szCs w:val="14"/>
              </w:rPr>
              <w:t>V283671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77492B" w14:textId="77777777" w:rsidR="00F27C67" w:rsidRPr="009E2FF4" w:rsidRDefault="00F27C67">
            <w:pPr>
              <w:rPr>
                <w:rFonts w:ascii="Calibri" w:hAnsi="Calibri" w:cs="Calibri"/>
                <w:sz w:val="14"/>
                <w:szCs w:val="14"/>
              </w:rPr>
            </w:pPr>
            <w:r w:rsidRPr="009E2FF4">
              <w:rPr>
                <w:rFonts w:ascii="Calibri" w:hAnsi="Calibri" w:cs="Calibri"/>
                <w:sz w:val="14"/>
                <w:szCs w:val="14"/>
              </w:rPr>
              <w:t>I060200282-171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3EE0C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942B46C" w14:textId="77777777" w:rsidR="00F27C67" w:rsidRPr="009E2FF4" w:rsidRDefault="00F27C67">
            <w:pPr>
              <w:rPr>
                <w:rFonts w:ascii="Calibri" w:hAnsi="Calibri" w:cs="Calibri"/>
                <w:sz w:val="14"/>
                <w:szCs w:val="14"/>
              </w:rPr>
            </w:pPr>
            <w:r w:rsidRPr="009E2FF4">
              <w:rPr>
                <w:rFonts w:ascii="Calibri" w:hAnsi="Calibri" w:cs="Calibri"/>
                <w:sz w:val="14"/>
                <w:szCs w:val="14"/>
              </w:rPr>
              <w:t>C.S.U. NUEVA MORELOS</w:t>
            </w:r>
          </w:p>
        </w:tc>
      </w:tr>
      <w:tr w:rsidR="009E2FF4" w:rsidRPr="009E2FF4" w14:paraId="7C3F7E8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C8340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340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7FAFAE"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836B38"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B52858" w14:textId="77777777" w:rsidR="00F27C67" w:rsidRPr="009E2FF4" w:rsidRDefault="00F27C67">
            <w:pPr>
              <w:rPr>
                <w:rFonts w:ascii="Calibri" w:hAnsi="Calibri" w:cs="Calibri"/>
                <w:sz w:val="14"/>
                <w:szCs w:val="14"/>
              </w:rPr>
            </w:pPr>
            <w:r w:rsidRPr="009E2FF4">
              <w:rPr>
                <w:rFonts w:ascii="Calibri" w:hAnsi="Calibri" w:cs="Calibri"/>
                <w:sz w:val="14"/>
                <w:szCs w:val="14"/>
              </w:rPr>
              <w:t>M7 9 LTS.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D9B27A" w14:textId="77777777" w:rsidR="00F27C67" w:rsidRPr="009E2FF4" w:rsidRDefault="00F27C67">
            <w:pPr>
              <w:rPr>
                <w:rFonts w:ascii="Calibri" w:hAnsi="Calibri" w:cs="Calibri"/>
                <w:sz w:val="14"/>
                <w:szCs w:val="14"/>
              </w:rPr>
            </w:pPr>
            <w:r w:rsidRPr="009E2FF4">
              <w:rPr>
                <w:rFonts w:ascii="Calibri" w:hAnsi="Calibri" w:cs="Calibri"/>
                <w:sz w:val="14"/>
                <w:szCs w:val="14"/>
              </w:rPr>
              <w:t>V414477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A0CB8E" w14:textId="77777777" w:rsidR="00F27C67" w:rsidRPr="009E2FF4" w:rsidRDefault="00F27C67">
            <w:pPr>
              <w:rPr>
                <w:rFonts w:ascii="Calibri" w:hAnsi="Calibri" w:cs="Calibri"/>
                <w:sz w:val="14"/>
                <w:szCs w:val="14"/>
              </w:rPr>
            </w:pPr>
            <w:r w:rsidRPr="009E2FF4">
              <w:rPr>
                <w:rFonts w:ascii="Calibri" w:hAnsi="Calibri" w:cs="Calibri"/>
                <w:sz w:val="14"/>
                <w:szCs w:val="14"/>
              </w:rPr>
              <w:t>I060200282-193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AE139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432CF18" w14:textId="77777777" w:rsidR="00F27C67" w:rsidRPr="009E2FF4" w:rsidRDefault="00F27C67">
            <w:pPr>
              <w:rPr>
                <w:rFonts w:ascii="Calibri" w:hAnsi="Calibri" w:cs="Calibri"/>
                <w:sz w:val="14"/>
                <w:szCs w:val="14"/>
              </w:rPr>
            </w:pPr>
            <w:r w:rsidRPr="009E2FF4">
              <w:rPr>
                <w:rFonts w:ascii="Calibri" w:hAnsi="Calibri" w:cs="Calibri"/>
                <w:sz w:val="14"/>
                <w:szCs w:val="14"/>
              </w:rPr>
              <w:t>C.S.U. NUEVA MORELOS</w:t>
            </w:r>
          </w:p>
        </w:tc>
      </w:tr>
      <w:tr w:rsidR="009E2FF4" w:rsidRPr="009E2FF4" w14:paraId="1D8DC44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E5940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341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6B9C31"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53D59F" w14:textId="77777777" w:rsidR="00F27C67" w:rsidRPr="009E2FF4" w:rsidRDefault="00F27C67">
            <w:pPr>
              <w:rPr>
                <w:rFonts w:ascii="Calibri" w:hAnsi="Calibri" w:cs="Calibri"/>
                <w:sz w:val="14"/>
                <w:szCs w:val="14"/>
              </w:rPr>
            </w:pPr>
            <w:r w:rsidRPr="009E2FF4">
              <w:rPr>
                <w:rFonts w:ascii="Calibri" w:hAnsi="Calibri" w:cs="Calibri"/>
                <w:sz w:val="14"/>
                <w:szCs w:val="14"/>
              </w:rPr>
              <w:t>COLTENE WHALADENT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371C16" w14:textId="77777777" w:rsidR="00F27C67" w:rsidRPr="009E2FF4" w:rsidRDefault="00F27C67">
            <w:pPr>
              <w:rPr>
                <w:rFonts w:ascii="Calibri" w:hAnsi="Calibri" w:cs="Calibri"/>
                <w:sz w:val="14"/>
                <w:szCs w:val="14"/>
              </w:rPr>
            </w:pPr>
            <w:r w:rsidRPr="009E2FF4">
              <w:rPr>
                <w:rFonts w:ascii="Calibri" w:hAnsi="Calibri" w:cs="Calibri"/>
                <w:sz w:val="14"/>
                <w:szCs w:val="14"/>
              </w:rPr>
              <w:t>COLTOLUX LED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3D646A" w14:textId="77777777" w:rsidR="00F27C67" w:rsidRPr="009E2FF4" w:rsidRDefault="00F27C67">
            <w:pPr>
              <w:rPr>
                <w:rFonts w:ascii="Calibri" w:hAnsi="Calibri" w:cs="Calibri"/>
                <w:sz w:val="14"/>
                <w:szCs w:val="14"/>
              </w:rPr>
            </w:pPr>
            <w:r w:rsidRPr="009E2FF4">
              <w:rPr>
                <w:rFonts w:ascii="Calibri" w:hAnsi="Calibri" w:cs="Calibri"/>
                <w:sz w:val="14"/>
                <w:szCs w:val="14"/>
              </w:rPr>
              <w:t>131200535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420A0F" w14:textId="77777777" w:rsidR="00F27C67" w:rsidRPr="009E2FF4" w:rsidRDefault="00F27C67">
            <w:pPr>
              <w:rPr>
                <w:rFonts w:ascii="Calibri" w:hAnsi="Calibri" w:cs="Calibri"/>
                <w:sz w:val="14"/>
                <w:szCs w:val="14"/>
              </w:rPr>
            </w:pPr>
            <w:r w:rsidRPr="009E2FF4">
              <w:rPr>
                <w:rFonts w:ascii="Calibri" w:hAnsi="Calibri" w:cs="Calibri"/>
                <w:sz w:val="14"/>
                <w:szCs w:val="14"/>
              </w:rPr>
              <w:t>I090941392-192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8882D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D1158EF" w14:textId="77777777" w:rsidR="00F27C67" w:rsidRPr="009E2FF4" w:rsidRDefault="00F27C67">
            <w:pPr>
              <w:rPr>
                <w:rFonts w:ascii="Calibri" w:hAnsi="Calibri" w:cs="Calibri"/>
                <w:sz w:val="14"/>
                <w:szCs w:val="14"/>
              </w:rPr>
            </w:pPr>
            <w:r w:rsidRPr="009E2FF4">
              <w:rPr>
                <w:rFonts w:ascii="Calibri" w:hAnsi="Calibri" w:cs="Calibri"/>
                <w:sz w:val="14"/>
                <w:szCs w:val="14"/>
              </w:rPr>
              <w:t>C.S.U. NUEVA MORELOS</w:t>
            </w:r>
          </w:p>
        </w:tc>
      </w:tr>
      <w:tr w:rsidR="009E2FF4" w:rsidRPr="009E2FF4" w14:paraId="61C0ED1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B0CB5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342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767F42"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FCE3F6" w14:textId="77777777" w:rsidR="00F27C67" w:rsidRPr="009E2FF4" w:rsidRDefault="00F27C67">
            <w:pPr>
              <w:rPr>
                <w:rFonts w:ascii="Calibri" w:hAnsi="Calibri" w:cs="Calibri"/>
                <w:sz w:val="14"/>
                <w:szCs w:val="14"/>
              </w:rPr>
            </w:pPr>
            <w:r w:rsidRPr="009E2FF4">
              <w:rPr>
                <w:rFonts w:ascii="Calibri" w:hAnsi="Calibri" w:cs="Calibri"/>
                <w:sz w:val="14"/>
                <w:szCs w:val="14"/>
              </w:rPr>
              <w:t>3M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C23E2A" w14:textId="77777777" w:rsidR="00F27C67" w:rsidRPr="009E2FF4" w:rsidRDefault="00F27C67">
            <w:pPr>
              <w:rPr>
                <w:rFonts w:ascii="Calibri" w:hAnsi="Calibri" w:cs="Calibri"/>
                <w:sz w:val="14"/>
                <w:szCs w:val="14"/>
              </w:rPr>
            </w:pPr>
            <w:r w:rsidRPr="009E2FF4">
              <w:rPr>
                <w:rFonts w:ascii="Calibri" w:hAnsi="Calibri" w:cs="Calibri"/>
                <w:sz w:val="14"/>
                <w:szCs w:val="14"/>
              </w:rPr>
              <w:t>ELIPAR S10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D7BD60" w14:textId="77777777" w:rsidR="00F27C67" w:rsidRPr="009E2FF4" w:rsidRDefault="00F27C67">
            <w:pPr>
              <w:rPr>
                <w:rFonts w:ascii="Calibri" w:hAnsi="Calibri" w:cs="Calibri"/>
                <w:sz w:val="14"/>
                <w:szCs w:val="14"/>
              </w:rPr>
            </w:pPr>
            <w:r w:rsidRPr="009E2FF4">
              <w:rPr>
                <w:rFonts w:ascii="Calibri" w:hAnsi="Calibri" w:cs="Calibri"/>
                <w:sz w:val="14"/>
                <w:szCs w:val="14"/>
              </w:rPr>
              <w:t>939112015488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891045" w14:textId="77777777" w:rsidR="00F27C67" w:rsidRPr="009E2FF4" w:rsidRDefault="00F27C67">
            <w:pPr>
              <w:rPr>
                <w:rFonts w:ascii="Calibri" w:hAnsi="Calibri" w:cs="Calibri"/>
                <w:sz w:val="14"/>
                <w:szCs w:val="14"/>
              </w:rPr>
            </w:pPr>
            <w:r w:rsidRPr="009E2FF4">
              <w:rPr>
                <w:rFonts w:ascii="Calibri" w:hAnsi="Calibri" w:cs="Calibri"/>
                <w:sz w:val="14"/>
                <w:szCs w:val="14"/>
              </w:rPr>
              <w:t>I060400922-58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4225C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1AFD666" w14:textId="77777777" w:rsidR="00F27C67" w:rsidRPr="009E2FF4" w:rsidRDefault="00F27C67">
            <w:pPr>
              <w:rPr>
                <w:rFonts w:ascii="Calibri" w:hAnsi="Calibri" w:cs="Calibri"/>
                <w:sz w:val="14"/>
                <w:szCs w:val="14"/>
              </w:rPr>
            </w:pPr>
            <w:r w:rsidRPr="009E2FF4">
              <w:rPr>
                <w:rFonts w:ascii="Calibri" w:hAnsi="Calibri" w:cs="Calibri"/>
                <w:sz w:val="14"/>
                <w:szCs w:val="14"/>
              </w:rPr>
              <w:t>C.S.U. NUEVA MORELOS</w:t>
            </w:r>
          </w:p>
        </w:tc>
      </w:tr>
      <w:tr w:rsidR="009E2FF4" w:rsidRPr="009E2FF4" w14:paraId="5EC490E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550DC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343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FE9DDA"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FA9920" w14:textId="77777777" w:rsidR="00F27C67" w:rsidRPr="009E2FF4" w:rsidRDefault="00F27C67">
            <w:pPr>
              <w:rPr>
                <w:rFonts w:ascii="Calibri" w:hAnsi="Calibri" w:cs="Calibri"/>
                <w:sz w:val="14"/>
                <w:szCs w:val="14"/>
              </w:rPr>
            </w:pPr>
            <w:r w:rsidRPr="009E2FF4">
              <w:rPr>
                <w:rFonts w:ascii="Calibri" w:hAnsi="Calibri" w:cs="Calibri"/>
                <w:sz w:val="14"/>
                <w:szCs w:val="14"/>
              </w:rPr>
              <w:t>COLTENE WHALADENT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D12DE0" w14:textId="77777777" w:rsidR="00F27C67" w:rsidRPr="009E2FF4" w:rsidRDefault="00F27C67">
            <w:pPr>
              <w:rPr>
                <w:rFonts w:ascii="Calibri" w:hAnsi="Calibri" w:cs="Calibri"/>
                <w:sz w:val="14"/>
                <w:szCs w:val="14"/>
              </w:rPr>
            </w:pPr>
            <w:r w:rsidRPr="009E2FF4">
              <w:rPr>
                <w:rFonts w:ascii="Calibri" w:hAnsi="Calibri" w:cs="Calibri"/>
                <w:sz w:val="14"/>
                <w:szCs w:val="14"/>
              </w:rPr>
              <w:t>COLTOLUX LED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D9CEA2" w14:textId="77777777" w:rsidR="00F27C67" w:rsidRPr="009E2FF4" w:rsidRDefault="00F27C67">
            <w:pPr>
              <w:rPr>
                <w:rFonts w:ascii="Calibri" w:hAnsi="Calibri" w:cs="Calibri"/>
                <w:sz w:val="14"/>
                <w:szCs w:val="14"/>
              </w:rPr>
            </w:pPr>
            <w:r w:rsidRPr="009E2FF4">
              <w:rPr>
                <w:rFonts w:ascii="Calibri" w:hAnsi="Calibri" w:cs="Calibri"/>
                <w:sz w:val="14"/>
                <w:szCs w:val="14"/>
              </w:rPr>
              <w:t>131201029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D8D1AE" w14:textId="77777777" w:rsidR="00F27C67" w:rsidRPr="009E2FF4" w:rsidRDefault="00F27C67">
            <w:pPr>
              <w:rPr>
                <w:rFonts w:ascii="Calibri" w:hAnsi="Calibri" w:cs="Calibri"/>
                <w:sz w:val="14"/>
                <w:szCs w:val="14"/>
              </w:rPr>
            </w:pPr>
            <w:r w:rsidRPr="009E2FF4">
              <w:rPr>
                <w:rFonts w:ascii="Calibri" w:hAnsi="Calibri" w:cs="Calibri"/>
                <w:sz w:val="14"/>
                <w:szCs w:val="14"/>
              </w:rPr>
              <w:t>I060400922-68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F0B5D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A7D94DD" w14:textId="77777777" w:rsidR="00F27C67" w:rsidRPr="009E2FF4" w:rsidRDefault="00F27C67">
            <w:pPr>
              <w:rPr>
                <w:rFonts w:ascii="Calibri" w:hAnsi="Calibri" w:cs="Calibri"/>
                <w:sz w:val="14"/>
                <w:szCs w:val="14"/>
              </w:rPr>
            </w:pPr>
            <w:r w:rsidRPr="009E2FF4">
              <w:rPr>
                <w:rFonts w:ascii="Calibri" w:hAnsi="Calibri" w:cs="Calibri"/>
                <w:sz w:val="14"/>
                <w:szCs w:val="14"/>
              </w:rPr>
              <w:t>C.S.U. NUEVA MORELOS</w:t>
            </w:r>
          </w:p>
        </w:tc>
      </w:tr>
      <w:tr w:rsidR="009E2FF4" w:rsidRPr="009E2FF4" w14:paraId="7BC3C32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F753E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344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5B3715"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5D233C" w14:textId="77777777" w:rsidR="00F27C67" w:rsidRPr="009E2FF4" w:rsidRDefault="00F27C67">
            <w:pPr>
              <w:rPr>
                <w:rFonts w:ascii="Calibri" w:hAnsi="Calibri" w:cs="Calibri"/>
                <w:sz w:val="14"/>
                <w:szCs w:val="14"/>
              </w:rPr>
            </w:pPr>
            <w:r w:rsidRPr="009E2FF4">
              <w:rPr>
                <w:rFonts w:ascii="Calibri" w:hAnsi="Calibri" w:cs="Calibri"/>
                <w:sz w:val="14"/>
                <w:szCs w:val="14"/>
              </w:rPr>
              <w:t>ZEYCO</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1D58FD" w14:textId="77777777" w:rsidR="00F27C67" w:rsidRPr="009E2FF4" w:rsidRDefault="00F27C67">
            <w:pPr>
              <w:rPr>
                <w:rFonts w:ascii="Calibri" w:hAnsi="Calibri" w:cs="Calibri"/>
                <w:sz w:val="14"/>
                <w:szCs w:val="14"/>
              </w:rPr>
            </w:pPr>
            <w:r w:rsidRPr="009E2FF4">
              <w:rPr>
                <w:rFonts w:ascii="Calibri" w:hAnsi="Calibri" w:cs="Calibri"/>
                <w:sz w:val="14"/>
                <w:szCs w:val="14"/>
              </w:rPr>
              <w:t>ULTRAMAT SUS SERIE 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EBB17C" w14:textId="77777777" w:rsidR="00F27C67" w:rsidRPr="009E2FF4" w:rsidRDefault="00F27C67">
            <w:pPr>
              <w:rPr>
                <w:rFonts w:ascii="Calibri" w:hAnsi="Calibri" w:cs="Calibri"/>
                <w:sz w:val="14"/>
                <w:szCs w:val="14"/>
              </w:rPr>
            </w:pPr>
            <w:r w:rsidRPr="009E2FF4">
              <w:rPr>
                <w:rFonts w:ascii="Calibri" w:hAnsi="Calibri" w:cs="Calibri"/>
                <w:sz w:val="14"/>
                <w:szCs w:val="14"/>
              </w:rPr>
              <w:t>128970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04CF25" w14:textId="77777777" w:rsidR="00F27C67" w:rsidRPr="009E2FF4" w:rsidRDefault="00F27C67">
            <w:pPr>
              <w:rPr>
                <w:rFonts w:ascii="Calibri" w:hAnsi="Calibri" w:cs="Calibri"/>
                <w:sz w:val="14"/>
                <w:szCs w:val="14"/>
              </w:rPr>
            </w:pPr>
            <w:r w:rsidRPr="009E2FF4">
              <w:rPr>
                <w:rFonts w:ascii="Calibri" w:hAnsi="Calibri" w:cs="Calibri"/>
                <w:sz w:val="14"/>
                <w:szCs w:val="14"/>
              </w:rPr>
              <w:t>I060200664-10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8B83E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94FF702" w14:textId="77777777" w:rsidR="00F27C67" w:rsidRPr="009E2FF4" w:rsidRDefault="00F27C67">
            <w:pPr>
              <w:rPr>
                <w:rFonts w:ascii="Calibri" w:hAnsi="Calibri" w:cs="Calibri"/>
                <w:sz w:val="14"/>
                <w:szCs w:val="14"/>
              </w:rPr>
            </w:pPr>
            <w:r w:rsidRPr="009E2FF4">
              <w:rPr>
                <w:rFonts w:ascii="Calibri" w:hAnsi="Calibri" w:cs="Calibri"/>
                <w:sz w:val="14"/>
                <w:szCs w:val="14"/>
              </w:rPr>
              <w:t>C.S.U. NUEVA MORELOS</w:t>
            </w:r>
          </w:p>
        </w:tc>
      </w:tr>
      <w:tr w:rsidR="009E2FF4" w:rsidRPr="009E2FF4" w14:paraId="331C073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223DD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345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ABC51C"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B5B91C" w14:textId="77777777" w:rsidR="00F27C67" w:rsidRPr="009E2FF4" w:rsidRDefault="00F27C67">
            <w:pPr>
              <w:rPr>
                <w:rFonts w:ascii="Calibri" w:hAnsi="Calibri" w:cs="Calibri"/>
                <w:sz w:val="14"/>
                <w:szCs w:val="14"/>
              </w:rPr>
            </w:pPr>
            <w:r w:rsidRPr="009E2FF4">
              <w:rPr>
                <w:rFonts w:ascii="Calibri" w:hAnsi="Calibri" w:cs="Calibri"/>
                <w:sz w:val="14"/>
                <w:szCs w:val="14"/>
              </w:rPr>
              <w:t>ZEYCO</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8B3D45" w14:textId="77777777" w:rsidR="00F27C67" w:rsidRPr="009E2FF4" w:rsidRDefault="00F27C67">
            <w:pPr>
              <w:rPr>
                <w:rFonts w:ascii="Calibri" w:hAnsi="Calibri" w:cs="Calibri"/>
                <w:sz w:val="14"/>
                <w:szCs w:val="14"/>
              </w:rPr>
            </w:pPr>
            <w:r w:rsidRPr="009E2FF4">
              <w:rPr>
                <w:rFonts w:ascii="Calibri" w:hAnsi="Calibri" w:cs="Calibri"/>
                <w:sz w:val="14"/>
                <w:szCs w:val="14"/>
              </w:rPr>
              <w:t>ULTRAMAT SUS SERIE 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BA283B" w14:textId="77777777" w:rsidR="00F27C67" w:rsidRPr="009E2FF4" w:rsidRDefault="00F27C67">
            <w:pPr>
              <w:rPr>
                <w:rFonts w:ascii="Calibri" w:hAnsi="Calibri" w:cs="Calibri"/>
                <w:sz w:val="14"/>
                <w:szCs w:val="14"/>
              </w:rPr>
            </w:pPr>
            <w:r w:rsidRPr="009E2FF4">
              <w:rPr>
                <w:rFonts w:ascii="Calibri" w:hAnsi="Calibri" w:cs="Calibri"/>
                <w:sz w:val="14"/>
                <w:szCs w:val="14"/>
              </w:rPr>
              <w:t>128968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A620B2" w14:textId="77777777" w:rsidR="00F27C67" w:rsidRPr="009E2FF4" w:rsidRDefault="00F27C67">
            <w:pPr>
              <w:rPr>
                <w:rFonts w:ascii="Calibri" w:hAnsi="Calibri" w:cs="Calibri"/>
                <w:sz w:val="14"/>
                <w:szCs w:val="14"/>
              </w:rPr>
            </w:pPr>
            <w:r w:rsidRPr="009E2FF4">
              <w:rPr>
                <w:rFonts w:ascii="Calibri" w:hAnsi="Calibri" w:cs="Calibri"/>
                <w:sz w:val="14"/>
                <w:szCs w:val="14"/>
              </w:rPr>
              <w:t>I060200664-11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412E8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1A286D8" w14:textId="77777777" w:rsidR="00F27C67" w:rsidRPr="009E2FF4" w:rsidRDefault="00F27C67">
            <w:pPr>
              <w:rPr>
                <w:rFonts w:ascii="Calibri" w:hAnsi="Calibri" w:cs="Calibri"/>
                <w:sz w:val="14"/>
                <w:szCs w:val="14"/>
              </w:rPr>
            </w:pPr>
            <w:r w:rsidRPr="009E2FF4">
              <w:rPr>
                <w:rFonts w:ascii="Calibri" w:hAnsi="Calibri" w:cs="Calibri"/>
                <w:sz w:val="14"/>
                <w:szCs w:val="14"/>
              </w:rPr>
              <w:t>C.S.U. NUEVA MORELOS</w:t>
            </w:r>
          </w:p>
        </w:tc>
      </w:tr>
      <w:tr w:rsidR="009E2FF4" w:rsidRPr="009E2FF4" w14:paraId="690D645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4D1D9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346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7549E8"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A0FC28" w14:textId="77777777" w:rsidR="00F27C67" w:rsidRPr="009E2FF4" w:rsidRDefault="00F27C67">
            <w:pPr>
              <w:rPr>
                <w:rFonts w:ascii="Calibri" w:hAnsi="Calibri" w:cs="Calibri"/>
                <w:sz w:val="14"/>
                <w:szCs w:val="14"/>
              </w:rPr>
            </w:pPr>
            <w:r w:rsidRPr="009E2FF4">
              <w:rPr>
                <w:rFonts w:ascii="Calibri" w:hAnsi="Calibri" w:cs="Calibri"/>
                <w:sz w:val="14"/>
                <w:szCs w:val="14"/>
              </w:rPr>
              <w:t>ZEYCO</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F6712F" w14:textId="77777777" w:rsidR="00F27C67" w:rsidRPr="009E2FF4" w:rsidRDefault="00F27C67">
            <w:pPr>
              <w:rPr>
                <w:rFonts w:ascii="Calibri" w:hAnsi="Calibri" w:cs="Calibri"/>
                <w:sz w:val="14"/>
                <w:szCs w:val="14"/>
              </w:rPr>
            </w:pPr>
            <w:r w:rsidRPr="009E2FF4">
              <w:rPr>
                <w:rFonts w:ascii="Calibri" w:hAnsi="Calibri" w:cs="Calibri"/>
                <w:sz w:val="14"/>
                <w:szCs w:val="14"/>
              </w:rPr>
              <w:t>ULTRAMAT SUS SERIE 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60EC11" w14:textId="77777777" w:rsidR="00F27C67" w:rsidRPr="009E2FF4" w:rsidRDefault="00F27C67">
            <w:pPr>
              <w:rPr>
                <w:rFonts w:ascii="Calibri" w:hAnsi="Calibri" w:cs="Calibri"/>
                <w:sz w:val="14"/>
                <w:szCs w:val="14"/>
              </w:rPr>
            </w:pPr>
            <w:r w:rsidRPr="009E2FF4">
              <w:rPr>
                <w:rFonts w:ascii="Calibri" w:hAnsi="Calibri" w:cs="Calibri"/>
                <w:sz w:val="14"/>
                <w:szCs w:val="14"/>
              </w:rPr>
              <w:t>127403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4D39C5" w14:textId="77777777" w:rsidR="00F27C67" w:rsidRPr="009E2FF4" w:rsidRDefault="00F27C67">
            <w:pPr>
              <w:rPr>
                <w:rFonts w:ascii="Calibri" w:hAnsi="Calibri" w:cs="Calibri"/>
                <w:sz w:val="14"/>
                <w:szCs w:val="14"/>
              </w:rPr>
            </w:pPr>
            <w:r w:rsidRPr="009E2FF4">
              <w:rPr>
                <w:rFonts w:ascii="Calibri" w:hAnsi="Calibri" w:cs="Calibri"/>
                <w:sz w:val="14"/>
                <w:szCs w:val="14"/>
              </w:rPr>
              <w:t>I060200664-13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ADFC2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6AE555C" w14:textId="77777777" w:rsidR="00F27C67" w:rsidRPr="009E2FF4" w:rsidRDefault="00F27C67">
            <w:pPr>
              <w:rPr>
                <w:rFonts w:ascii="Calibri" w:hAnsi="Calibri" w:cs="Calibri"/>
                <w:sz w:val="14"/>
                <w:szCs w:val="14"/>
              </w:rPr>
            </w:pPr>
            <w:r w:rsidRPr="009E2FF4">
              <w:rPr>
                <w:rFonts w:ascii="Calibri" w:hAnsi="Calibri" w:cs="Calibri"/>
                <w:sz w:val="14"/>
                <w:szCs w:val="14"/>
              </w:rPr>
              <w:t>C.S.U. NUEVA MORELOS</w:t>
            </w:r>
          </w:p>
        </w:tc>
      </w:tr>
      <w:tr w:rsidR="009E2FF4" w:rsidRPr="009E2FF4" w14:paraId="0EE4D8C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CF471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347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E7A70E"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00B288" w14:textId="77777777" w:rsidR="00F27C67" w:rsidRPr="009E2FF4" w:rsidRDefault="00F27C67">
            <w:pPr>
              <w:rPr>
                <w:rFonts w:ascii="Calibri" w:hAnsi="Calibri" w:cs="Calibri"/>
                <w:sz w:val="14"/>
                <w:szCs w:val="14"/>
              </w:rPr>
            </w:pPr>
            <w:r w:rsidRPr="009E2FF4">
              <w:rPr>
                <w:rFonts w:ascii="Calibri" w:hAnsi="Calibri" w:cs="Calibri"/>
                <w:sz w:val="14"/>
                <w:szCs w:val="14"/>
              </w:rPr>
              <w:t>FIJODENT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CDDB35" w14:textId="77777777" w:rsidR="00F27C67" w:rsidRPr="009E2FF4" w:rsidRDefault="00F27C67">
            <w:pPr>
              <w:rPr>
                <w:rFonts w:ascii="Calibri" w:hAnsi="Calibri" w:cs="Calibri"/>
                <w:sz w:val="14"/>
                <w:szCs w:val="14"/>
              </w:rPr>
            </w:pPr>
            <w:r w:rsidRPr="009E2FF4">
              <w:rPr>
                <w:rFonts w:ascii="Calibri" w:hAnsi="Calibri" w:cs="Calibri"/>
                <w:sz w:val="14"/>
                <w:szCs w:val="14"/>
              </w:rPr>
              <w:t>SPECTRUM-LOB</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5F44E3" w14:textId="77777777" w:rsidR="00F27C67" w:rsidRPr="009E2FF4" w:rsidRDefault="00F27C67">
            <w:pPr>
              <w:rPr>
                <w:rFonts w:ascii="Calibri" w:hAnsi="Calibri" w:cs="Calibri"/>
                <w:sz w:val="14"/>
                <w:szCs w:val="14"/>
              </w:rPr>
            </w:pPr>
            <w:r w:rsidRPr="009E2FF4">
              <w:rPr>
                <w:rFonts w:ascii="Calibri" w:hAnsi="Calibri" w:cs="Calibri"/>
                <w:sz w:val="14"/>
                <w:szCs w:val="14"/>
              </w:rPr>
              <w:t>SP-3119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E2A0FE" w14:textId="77777777" w:rsidR="00F27C67" w:rsidRPr="009E2FF4" w:rsidRDefault="00F27C67">
            <w:pPr>
              <w:rPr>
                <w:rFonts w:ascii="Calibri" w:hAnsi="Calibri" w:cs="Calibri"/>
                <w:sz w:val="14"/>
                <w:szCs w:val="14"/>
              </w:rPr>
            </w:pPr>
            <w:r w:rsidRPr="009E2FF4">
              <w:rPr>
                <w:rFonts w:ascii="Calibri" w:hAnsi="Calibri" w:cs="Calibri"/>
                <w:sz w:val="14"/>
                <w:szCs w:val="14"/>
              </w:rPr>
              <w:t>I090000440-396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46F2B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4DAF48E" w14:textId="77777777" w:rsidR="00F27C67" w:rsidRPr="009E2FF4" w:rsidRDefault="00F27C67">
            <w:pPr>
              <w:rPr>
                <w:rFonts w:ascii="Calibri" w:hAnsi="Calibri" w:cs="Calibri"/>
                <w:sz w:val="14"/>
                <w:szCs w:val="14"/>
              </w:rPr>
            </w:pPr>
            <w:r w:rsidRPr="009E2FF4">
              <w:rPr>
                <w:rFonts w:ascii="Calibri" w:hAnsi="Calibri" w:cs="Calibri"/>
                <w:sz w:val="14"/>
                <w:szCs w:val="14"/>
              </w:rPr>
              <w:t>CAPASITS</w:t>
            </w:r>
          </w:p>
        </w:tc>
      </w:tr>
      <w:tr w:rsidR="009E2FF4" w:rsidRPr="009E2FF4" w14:paraId="29D4FDE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5C56F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348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81A01D"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E87CEE"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0DB52B" w14:textId="77777777" w:rsidR="00F27C67" w:rsidRPr="009E2FF4" w:rsidRDefault="00F27C67">
            <w:pPr>
              <w:rPr>
                <w:rFonts w:ascii="Calibri" w:hAnsi="Calibri" w:cs="Calibri"/>
                <w:sz w:val="14"/>
                <w:szCs w:val="14"/>
              </w:rPr>
            </w:pPr>
            <w:r w:rsidRPr="009E2FF4">
              <w:rPr>
                <w:rFonts w:ascii="Calibri" w:hAnsi="Calibri" w:cs="Calibri"/>
                <w:sz w:val="14"/>
                <w:szCs w:val="14"/>
              </w:rPr>
              <w:t>MOBIL 70 PLUS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EBEC18" w14:textId="77777777" w:rsidR="00F27C67" w:rsidRPr="009E2FF4" w:rsidRDefault="00F27C67">
            <w:pPr>
              <w:rPr>
                <w:rFonts w:ascii="Calibri" w:hAnsi="Calibri" w:cs="Calibri"/>
                <w:sz w:val="14"/>
                <w:szCs w:val="14"/>
              </w:rPr>
            </w:pPr>
            <w:r w:rsidRPr="009E2FF4">
              <w:rPr>
                <w:rFonts w:ascii="Calibri" w:hAnsi="Calibri" w:cs="Calibri"/>
                <w:sz w:val="14"/>
                <w:szCs w:val="14"/>
              </w:rPr>
              <w:t>26357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CD1469" w14:textId="77777777" w:rsidR="00F27C67" w:rsidRPr="009E2FF4" w:rsidRDefault="00F27C67">
            <w:pPr>
              <w:rPr>
                <w:rFonts w:ascii="Calibri" w:hAnsi="Calibri" w:cs="Calibri"/>
                <w:sz w:val="14"/>
                <w:szCs w:val="14"/>
              </w:rPr>
            </w:pPr>
            <w:r w:rsidRPr="009E2FF4">
              <w:rPr>
                <w:rFonts w:ascii="Calibri" w:hAnsi="Calibri" w:cs="Calibri"/>
                <w:sz w:val="14"/>
                <w:szCs w:val="14"/>
              </w:rPr>
              <w:t>I090000182-54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94C2C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B006951" w14:textId="77777777" w:rsidR="00F27C67" w:rsidRPr="009E2FF4" w:rsidRDefault="00F27C67">
            <w:pPr>
              <w:rPr>
                <w:rFonts w:ascii="Calibri" w:hAnsi="Calibri" w:cs="Calibri"/>
                <w:sz w:val="14"/>
                <w:szCs w:val="14"/>
              </w:rPr>
            </w:pPr>
            <w:r w:rsidRPr="009E2FF4">
              <w:rPr>
                <w:rFonts w:ascii="Calibri" w:hAnsi="Calibri" w:cs="Calibri"/>
                <w:sz w:val="14"/>
                <w:szCs w:val="14"/>
              </w:rPr>
              <w:t>CAPASITS</w:t>
            </w:r>
          </w:p>
        </w:tc>
      </w:tr>
      <w:tr w:rsidR="009E2FF4" w:rsidRPr="009E2FF4" w14:paraId="7CA41FC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1E3B1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349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CE0B4C"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941496"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E69E41"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51F357"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F10E46" w14:textId="77777777" w:rsidR="00F27C67" w:rsidRPr="009E2FF4" w:rsidRDefault="00F27C67">
            <w:pPr>
              <w:rPr>
                <w:rFonts w:ascii="Calibri" w:hAnsi="Calibri" w:cs="Calibri"/>
                <w:sz w:val="14"/>
                <w:szCs w:val="14"/>
              </w:rPr>
            </w:pPr>
            <w:r w:rsidRPr="009E2FF4">
              <w:rPr>
                <w:rFonts w:ascii="Calibri" w:hAnsi="Calibri" w:cs="Calibri"/>
                <w:sz w:val="14"/>
                <w:szCs w:val="14"/>
              </w:rPr>
              <w:t>I090001062-377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BD59B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4278EF6" w14:textId="77777777" w:rsidR="00F27C67" w:rsidRPr="009E2FF4" w:rsidRDefault="00F27C67">
            <w:pPr>
              <w:rPr>
                <w:rFonts w:ascii="Calibri" w:hAnsi="Calibri" w:cs="Calibri"/>
                <w:sz w:val="14"/>
                <w:szCs w:val="14"/>
              </w:rPr>
            </w:pPr>
            <w:r w:rsidRPr="009E2FF4">
              <w:rPr>
                <w:rFonts w:ascii="Calibri" w:hAnsi="Calibri" w:cs="Calibri"/>
                <w:sz w:val="14"/>
                <w:szCs w:val="14"/>
              </w:rPr>
              <w:t>CAPASITS</w:t>
            </w:r>
          </w:p>
        </w:tc>
      </w:tr>
      <w:tr w:rsidR="009E2FF4" w:rsidRPr="009E2FF4" w14:paraId="42894ED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64CA4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350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B1A2BF"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BD4AC2" w14:textId="77777777" w:rsidR="00F27C67" w:rsidRPr="009E2FF4" w:rsidRDefault="00F27C67">
            <w:pPr>
              <w:rPr>
                <w:rFonts w:ascii="Calibri" w:hAnsi="Calibri" w:cs="Calibri"/>
                <w:sz w:val="14"/>
                <w:szCs w:val="14"/>
              </w:rPr>
            </w:pPr>
            <w:r w:rsidRPr="009E2FF4">
              <w:rPr>
                <w:rFonts w:ascii="Calibri" w:hAnsi="Calibri" w:cs="Calibri"/>
                <w:sz w:val="14"/>
                <w:szCs w:val="14"/>
              </w:rPr>
              <w:t>CRISTOFOLI</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E9D85C" w14:textId="77777777" w:rsidR="00F27C67" w:rsidRPr="009E2FF4" w:rsidRDefault="00F27C67">
            <w:pPr>
              <w:rPr>
                <w:rFonts w:ascii="Calibri" w:hAnsi="Calibri" w:cs="Calibri"/>
                <w:sz w:val="14"/>
                <w:szCs w:val="14"/>
              </w:rPr>
            </w:pPr>
            <w:r w:rsidRPr="009E2FF4">
              <w:rPr>
                <w:rFonts w:ascii="Calibri" w:hAnsi="Calibri" w:cs="Calibri"/>
                <w:sz w:val="14"/>
                <w:szCs w:val="14"/>
              </w:rPr>
              <w:t>CRISTOFOLI 21</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1DF9D7" w14:textId="77777777" w:rsidR="00F27C67" w:rsidRPr="009E2FF4" w:rsidRDefault="00F27C67">
            <w:pPr>
              <w:rPr>
                <w:rFonts w:ascii="Calibri" w:hAnsi="Calibri" w:cs="Calibri"/>
                <w:sz w:val="14"/>
                <w:szCs w:val="14"/>
              </w:rPr>
            </w:pPr>
            <w:r w:rsidRPr="009E2FF4">
              <w:rPr>
                <w:rFonts w:ascii="Calibri" w:hAnsi="Calibri" w:cs="Calibri"/>
                <w:sz w:val="14"/>
                <w:szCs w:val="14"/>
              </w:rPr>
              <w:t>VT212573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06A4B1" w14:textId="77777777" w:rsidR="00F27C67" w:rsidRPr="009E2FF4" w:rsidRDefault="00F27C67">
            <w:pPr>
              <w:rPr>
                <w:rFonts w:ascii="Calibri" w:hAnsi="Calibri" w:cs="Calibri"/>
                <w:sz w:val="14"/>
                <w:szCs w:val="14"/>
              </w:rPr>
            </w:pPr>
            <w:r w:rsidRPr="009E2FF4">
              <w:rPr>
                <w:rFonts w:ascii="Calibri" w:hAnsi="Calibri" w:cs="Calibri"/>
                <w:sz w:val="14"/>
                <w:szCs w:val="14"/>
              </w:rPr>
              <w:t>I060200282-540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E8F03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C55617A" w14:textId="77777777" w:rsidR="00F27C67" w:rsidRPr="009E2FF4" w:rsidRDefault="00F27C67">
            <w:pPr>
              <w:rPr>
                <w:rFonts w:ascii="Calibri" w:hAnsi="Calibri" w:cs="Calibri"/>
                <w:sz w:val="14"/>
                <w:szCs w:val="14"/>
              </w:rPr>
            </w:pPr>
            <w:r w:rsidRPr="009E2FF4">
              <w:rPr>
                <w:rFonts w:ascii="Calibri" w:hAnsi="Calibri" w:cs="Calibri"/>
                <w:sz w:val="14"/>
                <w:szCs w:val="14"/>
              </w:rPr>
              <w:t>CAPASITS</w:t>
            </w:r>
          </w:p>
        </w:tc>
      </w:tr>
      <w:tr w:rsidR="009E2FF4" w:rsidRPr="009E2FF4" w14:paraId="41A4F33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A1D5C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351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925CE6"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02D334" w14:textId="77777777" w:rsidR="00F27C67" w:rsidRPr="009E2FF4" w:rsidRDefault="00F27C67">
            <w:pPr>
              <w:rPr>
                <w:rFonts w:ascii="Calibri" w:hAnsi="Calibri" w:cs="Calibri"/>
                <w:sz w:val="14"/>
                <w:szCs w:val="14"/>
              </w:rPr>
            </w:pPr>
            <w:r w:rsidRPr="009E2FF4">
              <w:rPr>
                <w:rFonts w:ascii="Calibri" w:hAnsi="Calibri" w:cs="Calibri"/>
                <w:sz w:val="14"/>
                <w:szCs w:val="14"/>
              </w:rPr>
              <w:t>3M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6D17BA" w14:textId="77777777" w:rsidR="00F27C67" w:rsidRPr="009E2FF4" w:rsidRDefault="00F27C67">
            <w:pPr>
              <w:rPr>
                <w:rFonts w:ascii="Calibri" w:hAnsi="Calibri" w:cs="Calibri"/>
                <w:sz w:val="14"/>
                <w:szCs w:val="14"/>
              </w:rPr>
            </w:pPr>
            <w:r w:rsidRPr="009E2FF4">
              <w:rPr>
                <w:rFonts w:ascii="Calibri" w:hAnsi="Calibri" w:cs="Calibri"/>
                <w:sz w:val="14"/>
                <w:szCs w:val="14"/>
              </w:rPr>
              <w:t>2500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34305C" w14:textId="77777777" w:rsidR="00F27C67" w:rsidRPr="009E2FF4" w:rsidRDefault="00F27C67">
            <w:pPr>
              <w:rPr>
                <w:rFonts w:ascii="Calibri" w:hAnsi="Calibri" w:cs="Calibri"/>
                <w:sz w:val="14"/>
                <w:szCs w:val="14"/>
              </w:rPr>
            </w:pPr>
            <w:r w:rsidRPr="009E2FF4">
              <w:rPr>
                <w:rFonts w:ascii="Calibri" w:hAnsi="Calibri" w:cs="Calibri"/>
                <w:sz w:val="14"/>
                <w:szCs w:val="14"/>
              </w:rPr>
              <w:t>3018048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300D0B" w14:textId="77777777" w:rsidR="00F27C67" w:rsidRPr="009E2FF4" w:rsidRDefault="00F27C67">
            <w:pPr>
              <w:rPr>
                <w:rFonts w:ascii="Calibri" w:hAnsi="Calibri" w:cs="Calibri"/>
                <w:sz w:val="14"/>
                <w:szCs w:val="14"/>
              </w:rPr>
            </w:pPr>
            <w:r w:rsidRPr="009E2FF4">
              <w:rPr>
                <w:rFonts w:ascii="Calibri" w:hAnsi="Calibri" w:cs="Calibri"/>
                <w:sz w:val="14"/>
                <w:szCs w:val="14"/>
              </w:rPr>
              <w:t>I090941392-96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712DB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3F4CE8D" w14:textId="77777777" w:rsidR="00F27C67" w:rsidRPr="009E2FF4" w:rsidRDefault="00F27C67">
            <w:pPr>
              <w:rPr>
                <w:rFonts w:ascii="Calibri" w:hAnsi="Calibri" w:cs="Calibri"/>
                <w:sz w:val="14"/>
                <w:szCs w:val="14"/>
              </w:rPr>
            </w:pPr>
            <w:r w:rsidRPr="009E2FF4">
              <w:rPr>
                <w:rFonts w:ascii="Calibri" w:hAnsi="Calibri" w:cs="Calibri"/>
                <w:sz w:val="14"/>
                <w:szCs w:val="14"/>
              </w:rPr>
              <w:t>CAPASITS</w:t>
            </w:r>
          </w:p>
        </w:tc>
      </w:tr>
      <w:tr w:rsidR="009E2FF4" w:rsidRPr="009E2FF4" w14:paraId="32182BC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13E98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352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F22094"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D8AD73" w14:textId="77777777" w:rsidR="00F27C67" w:rsidRPr="009E2FF4" w:rsidRDefault="00F27C67">
            <w:pPr>
              <w:rPr>
                <w:rFonts w:ascii="Calibri" w:hAnsi="Calibri" w:cs="Calibri"/>
                <w:sz w:val="14"/>
                <w:szCs w:val="14"/>
              </w:rPr>
            </w:pPr>
            <w:r w:rsidRPr="009E2FF4">
              <w:rPr>
                <w:rFonts w:ascii="Calibri" w:hAnsi="Calibri" w:cs="Calibri"/>
                <w:sz w:val="14"/>
                <w:szCs w:val="14"/>
              </w:rPr>
              <w:t>NSK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82ECE6" w14:textId="77777777" w:rsidR="00F27C67" w:rsidRPr="009E2FF4" w:rsidRDefault="00F27C67">
            <w:pPr>
              <w:rPr>
                <w:rFonts w:ascii="Calibri" w:hAnsi="Calibri" w:cs="Calibri"/>
                <w:sz w:val="14"/>
                <w:szCs w:val="14"/>
              </w:rPr>
            </w:pPr>
            <w:r w:rsidRPr="009E2FF4">
              <w:rPr>
                <w:rFonts w:ascii="Calibri" w:hAnsi="Calibri" w:cs="Calibri"/>
                <w:sz w:val="14"/>
                <w:szCs w:val="14"/>
              </w:rPr>
              <w:t>NE</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C6D80C" w14:textId="77777777" w:rsidR="00F27C67" w:rsidRPr="009E2FF4" w:rsidRDefault="00F27C67">
            <w:pPr>
              <w:rPr>
                <w:rFonts w:ascii="Calibri" w:hAnsi="Calibri" w:cs="Calibri"/>
                <w:sz w:val="14"/>
                <w:szCs w:val="14"/>
              </w:rPr>
            </w:pPr>
            <w:r w:rsidRPr="009E2FF4">
              <w:rPr>
                <w:rFonts w:ascii="Calibri" w:hAnsi="Calibri" w:cs="Calibri"/>
                <w:sz w:val="14"/>
                <w:szCs w:val="14"/>
              </w:rPr>
              <w:t>909750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5B0972" w14:textId="77777777" w:rsidR="00F27C67" w:rsidRPr="009E2FF4" w:rsidRDefault="00F27C67">
            <w:pPr>
              <w:rPr>
                <w:rFonts w:ascii="Calibri" w:hAnsi="Calibri" w:cs="Calibri"/>
                <w:sz w:val="14"/>
                <w:szCs w:val="14"/>
              </w:rPr>
            </w:pPr>
            <w:r w:rsidRPr="009E2FF4">
              <w:rPr>
                <w:rFonts w:ascii="Calibri" w:hAnsi="Calibri" w:cs="Calibri"/>
                <w:sz w:val="14"/>
                <w:szCs w:val="14"/>
              </w:rPr>
              <w:t>I060200470-508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862B7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53F226B" w14:textId="77777777" w:rsidR="00F27C67" w:rsidRPr="009E2FF4" w:rsidRDefault="00F27C67">
            <w:pPr>
              <w:rPr>
                <w:rFonts w:ascii="Calibri" w:hAnsi="Calibri" w:cs="Calibri"/>
                <w:sz w:val="14"/>
                <w:szCs w:val="14"/>
              </w:rPr>
            </w:pPr>
            <w:r w:rsidRPr="009E2FF4">
              <w:rPr>
                <w:rFonts w:ascii="Calibri" w:hAnsi="Calibri" w:cs="Calibri"/>
                <w:sz w:val="14"/>
                <w:szCs w:val="14"/>
              </w:rPr>
              <w:t>CAPASITS</w:t>
            </w:r>
          </w:p>
        </w:tc>
      </w:tr>
      <w:tr w:rsidR="009E2FF4" w:rsidRPr="009E2FF4" w14:paraId="0A47861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54410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353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4F1A7C"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B7CD54" w14:textId="77777777" w:rsidR="00F27C67" w:rsidRPr="009E2FF4" w:rsidRDefault="00F27C67">
            <w:pPr>
              <w:rPr>
                <w:rFonts w:ascii="Calibri" w:hAnsi="Calibri" w:cs="Calibri"/>
                <w:sz w:val="14"/>
                <w:szCs w:val="14"/>
              </w:rPr>
            </w:pPr>
            <w:r w:rsidRPr="009E2FF4">
              <w:rPr>
                <w:rFonts w:ascii="Calibri" w:hAnsi="Calibri" w:cs="Calibri"/>
                <w:sz w:val="14"/>
                <w:szCs w:val="14"/>
              </w:rPr>
              <w:t>SDI</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4CF7E3" w14:textId="77777777" w:rsidR="00F27C67" w:rsidRPr="009E2FF4" w:rsidRDefault="00F27C67">
            <w:pPr>
              <w:rPr>
                <w:rFonts w:ascii="Calibri" w:hAnsi="Calibri" w:cs="Calibri"/>
                <w:sz w:val="14"/>
                <w:szCs w:val="14"/>
              </w:rPr>
            </w:pPr>
            <w:r w:rsidRPr="009E2FF4">
              <w:rPr>
                <w:rFonts w:ascii="Calibri" w:hAnsi="Calibri" w:cs="Calibri"/>
                <w:sz w:val="14"/>
                <w:szCs w:val="14"/>
              </w:rPr>
              <w:t>ULTRAMAT</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CEC0A5" w14:textId="77777777" w:rsidR="00F27C67" w:rsidRPr="009E2FF4" w:rsidRDefault="00F27C67">
            <w:pPr>
              <w:rPr>
                <w:rFonts w:ascii="Calibri" w:hAnsi="Calibri" w:cs="Calibri"/>
                <w:sz w:val="14"/>
                <w:szCs w:val="14"/>
              </w:rPr>
            </w:pPr>
            <w:r w:rsidRPr="009E2FF4">
              <w:rPr>
                <w:rFonts w:ascii="Calibri" w:hAnsi="Calibri" w:cs="Calibri"/>
                <w:sz w:val="14"/>
                <w:szCs w:val="14"/>
              </w:rPr>
              <w:t>98261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C1331D" w14:textId="77777777" w:rsidR="00F27C67" w:rsidRPr="009E2FF4" w:rsidRDefault="00F27C67">
            <w:pPr>
              <w:rPr>
                <w:rFonts w:ascii="Calibri" w:hAnsi="Calibri" w:cs="Calibri"/>
                <w:sz w:val="14"/>
                <w:szCs w:val="14"/>
              </w:rPr>
            </w:pPr>
            <w:r w:rsidRPr="009E2FF4">
              <w:rPr>
                <w:rFonts w:ascii="Calibri" w:hAnsi="Calibri" w:cs="Calibri"/>
                <w:sz w:val="14"/>
                <w:szCs w:val="14"/>
              </w:rPr>
              <w:t>I060200664-45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D2A9B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5C5A494" w14:textId="77777777" w:rsidR="00F27C67" w:rsidRPr="009E2FF4" w:rsidRDefault="00F27C67">
            <w:pPr>
              <w:rPr>
                <w:rFonts w:ascii="Calibri" w:hAnsi="Calibri" w:cs="Calibri"/>
                <w:sz w:val="14"/>
                <w:szCs w:val="14"/>
              </w:rPr>
            </w:pPr>
            <w:r w:rsidRPr="009E2FF4">
              <w:rPr>
                <w:rFonts w:ascii="Calibri" w:hAnsi="Calibri" w:cs="Calibri"/>
                <w:sz w:val="14"/>
                <w:szCs w:val="14"/>
              </w:rPr>
              <w:t>CAPASITS</w:t>
            </w:r>
          </w:p>
        </w:tc>
      </w:tr>
      <w:tr w:rsidR="009E2FF4" w:rsidRPr="009E2FF4" w14:paraId="61219B3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F0601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354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A371F4"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577395" w14:textId="77777777" w:rsidR="00F27C67" w:rsidRPr="009E2FF4" w:rsidRDefault="00F27C67">
            <w:pPr>
              <w:rPr>
                <w:rFonts w:ascii="Calibri" w:hAnsi="Calibri" w:cs="Calibri"/>
                <w:sz w:val="14"/>
                <w:szCs w:val="14"/>
              </w:rPr>
            </w:pPr>
            <w:r w:rsidRPr="009E2FF4">
              <w:rPr>
                <w:rFonts w:ascii="Calibri" w:hAnsi="Calibri" w:cs="Calibri"/>
                <w:sz w:val="14"/>
                <w:szCs w:val="14"/>
              </w:rPr>
              <w:t>W&amp;H</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FA0215" w14:textId="77777777" w:rsidR="00F27C67" w:rsidRPr="009E2FF4" w:rsidRDefault="00F27C67">
            <w:pPr>
              <w:rPr>
                <w:rFonts w:ascii="Calibri" w:hAnsi="Calibri" w:cs="Calibri"/>
                <w:sz w:val="14"/>
                <w:szCs w:val="14"/>
              </w:rPr>
            </w:pPr>
            <w:r w:rsidRPr="009E2FF4">
              <w:rPr>
                <w:rFonts w:ascii="Calibri" w:hAnsi="Calibri" w:cs="Calibri"/>
                <w:sz w:val="14"/>
                <w:szCs w:val="14"/>
              </w:rPr>
              <w:t>RC-90BC</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2EA922" w14:textId="77777777" w:rsidR="00F27C67" w:rsidRPr="009E2FF4" w:rsidRDefault="00F27C67">
            <w:pPr>
              <w:rPr>
                <w:rFonts w:ascii="Calibri" w:hAnsi="Calibri" w:cs="Calibri"/>
                <w:sz w:val="14"/>
                <w:szCs w:val="14"/>
              </w:rPr>
            </w:pPr>
            <w:r w:rsidRPr="009E2FF4">
              <w:rPr>
                <w:rFonts w:ascii="Calibri" w:hAnsi="Calibri" w:cs="Calibri"/>
                <w:sz w:val="14"/>
                <w:szCs w:val="14"/>
              </w:rPr>
              <w:t>0071739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1B5E75" w14:textId="77777777" w:rsidR="00F27C67" w:rsidRPr="009E2FF4" w:rsidRDefault="00F27C67">
            <w:pPr>
              <w:rPr>
                <w:rFonts w:ascii="Calibri" w:hAnsi="Calibri" w:cs="Calibri"/>
                <w:sz w:val="14"/>
                <w:szCs w:val="14"/>
              </w:rPr>
            </w:pPr>
            <w:r w:rsidRPr="009E2FF4">
              <w:rPr>
                <w:rFonts w:ascii="Calibri" w:hAnsi="Calibri" w:cs="Calibri"/>
                <w:sz w:val="14"/>
                <w:szCs w:val="14"/>
              </w:rPr>
              <w:t> </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0397E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EE84EBD" w14:textId="77777777" w:rsidR="00F27C67" w:rsidRPr="009E2FF4" w:rsidRDefault="00F27C67">
            <w:pPr>
              <w:rPr>
                <w:rFonts w:ascii="Calibri" w:hAnsi="Calibri" w:cs="Calibri"/>
                <w:sz w:val="14"/>
                <w:szCs w:val="14"/>
              </w:rPr>
            </w:pPr>
            <w:r w:rsidRPr="009E2FF4">
              <w:rPr>
                <w:rFonts w:ascii="Calibri" w:hAnsi="Calibri" w:cs="Calibri"/>
                <w:sz w:val="14"/>
                <w:szCs w:val="14"/>
              </w:rPr>
              <w:t>C.S.U. PLUTARCO ELIAS CALLES</w:t>
            </w:r>
          </w:p>
        </w:tc>
      </w:tr>
      <w:tr w:rsidR="009E2FF4" w:rsidRPr="009E2FF4" w14:paraId="4E2987D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4CCF9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355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C3E329"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EE94E8"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Borgatta</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D3492C"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AADBFF" w14:textId="77777777" w:rsidR="00F27C67" w:rsidRPr="009E2FF4" w:rsidRDefault="00F27C67">
            <w:pPr>
              <w:rPr>
                <w:rFonts w:ascii="Calibri" w:hAnsi="Calibri" w:cs="Calibri"/>
                <w:sz w:val="14"/>
                <w:szCs w:val="14"/>
              </w:rPr>
            </w:pPr>
            <w:r w:rsidRPr="009E2FF4">
              <w:rPr>
                <w:rFonts w:ascii="Calibri" w:hAnsi="Calibri" w:cs="Calibri"/>
                <w:sz w:val="14"/>
                <w:szCs w:val="14"/>
              </w:rPr>
              <w:t>1083694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C6BCA0" w14:textId="77777777" w:rsidR="00F27C67" w:rsidRPr="009E2FF4" w:rsidRDefault="00F27C67">
            <w:pPr>
              <w:rPr>
                <w:rFonts w:ascii="Calibri" w:hAnsi="Calibri" w:cs="Calibri"/>
                <w:sz w:val="14"/>
                <w:szCs w:val="14"/>
              </w:rPr>
            </w:pPr>
            <w:r w:rsidRPr="009E2FF4">
              <w:rPr>
                <w:rFonts w:ascii="Calibri" w:hAnsi="Calibri" w:cs="Calibri"/>
                <w:sz w:val="14"/>
                <w:szCs w:val="14"/>
              </w:rPr>
              <w:t>I090001062-1109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3F0AB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B89BD21" w14:textId="77777777" w:rsidR="00F27C67" w:rsidRPr="009E2FF4" w:rsidRDefault="00F27C67">
            <w:pPr>
              <w:rPr>
                <w:rFonts w:ascii="Calibri" w:hAnsi="Calibri" w:cs="Calibri"/>
                <w:sz w:val="14"/>
                <w:szCs w:val="14"/>
              </w:rPr>
            </w:pPr>
            <w:r w:rsidRPr="009E2FF4">
              <w:rPr>
                <w:rFonts w:ascii="Calibri" w:hAnsi="Calibri" w:cs="Calibri"/>
                <w:sz w:val="14"/>
                <w:szCs w:val="14"/>
              </w:rPr>
              <w:t>C.S.U. PLUTARCO ELIAS CALLES</w:t>
            </w:r>
          </w:p>
        </w:tc>
      </w:tr>
      <w:tr w:rsidR="009E2FF4" w:rsidRPr="009E2FF4" w14:paraId="61EB20F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4DD9D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356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AADB8F"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B5B73E" w14:textId="77777777" w:rsidR="00F27C67" w:rsidRPr="009E2FF4" w:rsidRDefault="00F27C67">
            <w:pPr>
              <w:rPr>
                <w:rFonts w:ascii="Calibri" w:hAnsi="Calibri" w:cs="Calibri"/>
                <w:sz w:val="14"/>
                <w:szCs w:val="14"/>
              </w:rPr>
            </w:pPr>
            <w:r w:rsidRPr="009E2FF4">
              <w:rPr>
                <w:rFonts w:ascii="Calibri" w:hAnsi="Calibri" w:cs="Calibri"/>
                <w:sz w:val="14"/>
                <w:szCs w:val="14"/>
              </w:rPr>
              <w:t>MEDIDENTA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43AB81"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172F82" w14:textId="77777777" w:rsidR="00F27C67" w:rsidRPr="009E2FF4" w:rsidRDefault="00F27C67">
            <w:pPr>
              <w:rPr>
                <w:rFonts w:ascii="Calibri" w:hAnsi="Calibri" w:cs="Calibri"/>
                <w:sz w:val="14"/>
                <w:szCs w:val="14"/>
              </w:rPr>
            </w:pPr>
            <w:r w:rsidRPr="009E2FF4">
              <w:rPr>
                <w:rFonts w:ascii="Calibri" w:hAnsi="Calibri" w:cs="Calibri"/>
                <w:sz w:val="14"/>
                <w:szCs w:val="14"/>
              </w:rPr>
              <w:t>951127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86582E" w14:textId="77777777" w:rsidR="00F27C67" w:rsidRPr="009E2FF4" w:rsidRDefault="00F27C67">
            <w:pPr>
              <w:rPr>
                <w:rFonts w:ascii="Calibri" w:hAnsi="Calibri" w:cs="Calibri"/>
                <w:sz w:val="14"/>
                <w:szCs w:val="14"/>
              </w:rPr>
            </w:pPr>
            <w:r w:rsidRPr="009E2FF4">
              <w:rPr>
                <w:rFonts w:ascii="Calibri" w:hAnsi="Calibri" w:cs="Calibri"/>
                <w:sz w:val="14"/>
                <w:szCs w:val="14"/>
              </w:rPr>
              <w:t> </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F1C14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6901E68" w14:textId="77777777" w:rsidR="00F27C67" w:rsidRPr="009E2FF4" w:rsidRDefault="00F27C67">
            <w:pPr>
              <w:rPr>
                <w:rFonts w:ascii="Calibri" w:hAnsi="Calibri" w:cs="Calibri"/>
                <w:sz w:val="14"/>
                <w:szCs w:val="14"/>
              </w:rPr>
            </w:pPr>
            <w:r w:rsidRPr="009E2FF4">
              <w:rPr>
                <w:rFonts w:ascii="Calibri" w:hAnsi="Calibri" w:cs="Calibri"/>
                <w:sz w:val="14"/>
                <w:szCs w:val="14"/>
              </w:rPr>
              <w:t>C.S.U. GARZA NIETO</w:t>
            </w:r>
          </w:p>
        </w:tc>
      </w:tr>
      <w:tr w:rsidR="009E2FF4" w:rsidRPr="009E2FF4" w14:paraId="0FA8594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5BC15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357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156094"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26E12A"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98C219"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5B41FB" w14:textId="77777777" w:rsidR="00F27C67" w:rsidRPr="009E2FF4" w:rsidRDefault="00F27C67">
            <w:pPr>
              <w:rPr>
                <w:rFonts w:ascii="Calibri" w:hAnsi="Calibri" w:cs="Calibri"/>
                <w:sz w:val="14"/>
                <w:szCs w:val="14"/>
              </w:rPr>
            </w:pPr>
            <w:r w:rsidRPr="009E2FF4">
              <w:rPr>
                <w:rFonts w:ascii="Calibri" w:hAnsi="Calibri" w:cs="Calibri"/>
                <w:sz w:val="14"/>
                <w:szCs w:val="14"/>
              </w:rPr>
              <w:t>N03043C8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FEE844" w14:textId="77777777" w:rsidR="00F27C67" w:rsidRPr="009E2FF4" w:rsidRDefault="00F27C67">
            <w:pPr>
              <w:rPr>
                <w:rFonts w:ascii="Calibri" w:hAnsi="Calibri" w:cs="Calibri"/>
                <w:sz w:val="14"/>
                <w:szCs w:val="14"/>
              </w:rPr>
            </w:pPr>
            <w:r w:rsidRPr="009E2FF4">
              <w:rPr>
                <w:rFonts w:ascii="Calibri" w:hAnsi="Calibri" w:cs="Calibri"/>
                <w:sz w:val="14"/>
                <w:szCs w:val="14"/>
              </w:rPr>
              <w:t> </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21476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FBC2371" w14:textId="77777777" w:rsidR="00F27C67" w:rsidRPr="009E2FF4" w:rsidRDefault="00F27C67">
            <w:pPr>
              <w:rPr>
                <w:rFonts w:ascii="Calibri" w:hAnsi="Calibri" w:cs="Calibri"/>
                <w:sz w:val="14"/>
                <w:szCs w:val="14"/>
              </w:rPr>
            </w:pPr>
            <w:r w:rsidRPr="009E2FF4">
              <w:rPr>
                <w:rFonts w:ascii="Calibri" w:hAnsi="Calibri" w:cs="Calibri"/>
                <w:sz w:val="14"/>
                <w:szCs w:val="14"/>
              </w:rPr>
              <w:t>C.S.U. FERROCARRILERA</w:t>
            </w:r>
          </w:p>
        </w:tc>
      </w:tr>
      <w:tr w:rsidR="009E2FF4" w:rsidRPr="009E2FF4" w14:paraId="69F3CE2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76C21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358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014534"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C882A1" w14:textId="77777777" w:rsidR="00F27C67" w:rsidRPr="009E2FF4" w:rsidRDefault="00F27C67">
            <w:pPr>
              <w:rPr>
                <w:rFonts w:ascii="Calibri" w:hAnsi="Calibri" w:cs="Calibri"/>
                <w:sz w:val="14"/>
                <w:szCs w:val="14"/>
              </w:rPr>
            </w:pPr>
            <w:r w:rsidRPr="009E2FF4">
              <w:rPr>
                <w:rFonts w:ascii="Calibri" w:hAnsi="Calibri" w:cs="Calibri"/>
                <w:sz w:val="14"/>
                <w:szCs w:val="14"/>
              </w:rPr>
              <w:t>MEDIDENTAL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4830CF"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853244" w14:textId="77777777" w:rsidR="00F27C67" w:rsidRPr="009E2FF4" w:rsidRDefault="00F27C67">
            <w:pPr>
              <w:rPr>
                <w:rFonts w:ascii="Calibri" w:hAnsi="Calibri" w:cs="Calibri"/>
                <w:sz w:val="14"/>
                <w:szCs w:val="14"/>
              </w:rPr>
            </w:pPr>
            <w:r w:rsidRPr="009E2FF4">
              <w:rPr>
                <w:rFonts w:ascii="Calibri" w:hAnsi="Calibri" w:cs="Calibri"/>
                <w:sz w:val="14"/>
                <w:szCs w:val="14"/>
              </w:rPr>
              <w:t>M20110011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E635F8" w14:textId="77777777" w:rsidR="00F27C67" w:rsidRPr="009E2FF4" w:rsidRDefault="00F27C67">
            <w:pPr>
              <w:rPr>
                <w:rFonts w:ascii="Calibri" w:hAnsi="Calibri" w:cs="Calibri"/>
                <w:sz w:val="14"/>
                <w:szCs w:val="14"/>
              </w:rPr>
            </w:pPr>
            <w:r w:rsidRPr="009E2FF4">
              <w:rPr>
                <w:rFonts w:ascii="Calibri" w:hAnsi="Calibri" w:cs="Calibri"/>
                <w:sz w:val="14"/>
                <w:szCs w:val="14"/>
              </w:rPr>
              <w:t> </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B127B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24D48F0" w14:textId="77777777" w:rsidR="00F27C67" w:rsidRPr="009E2FF4" w:rsidRDefault="00F27C67">
            <w:pPr>
              <w:rPr>
                <w:rFonts w:ascii="Calibri" w:hAnsi="Calibri" w:cs="Calibri"/>
                <w:sz w:val="14"/>
                <w:szCs w:val="14"/>
              </w:rPr>
            </w:pPr>
            <w:r w:rsidRPr="009E2FF4">
              <w:rPr>
                <w:rFonts w:ascii="Calibri" w:hAnsi="Calibri" w:cs="Calibri"/>
                <w:sz w:val="14"/>
                <w:szCs w:val="14"/>
              </w:rPr>
              <w:t>C.S.U. FERROCARRILERA</w:t>
            </w:r>
          </w:p>
        </w:tc>
      </w:tr>
      <w:tr w:rsidR="009E2FF4" w:rsidRPr="009E2FF4" w14:paraId="3257948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391D3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359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21BBEA"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32D50D" w14:textId="77777777" w:rsidR="00F27C67" w:rsidRPr="009E2FF4" w:rsidRDefault="00F27C67">
            <w:pPr>
              <w:rPr>
                <w:rFonts w:ascii="Calibri" w:hAnsi="Calibri" w:cs="Calibri"/>
                <w:sz w:val="14"/>
                <w:szCs w:val="14"/>
              </w:rPr>
            </w:pPr>
            <w:r w:rsidRPr="009E2FF4">
              <w:rPr>
                <w:rFonts w:ascii="Calibri" w:hAnsi="Calibri" w:cs="Calibri"/>
                <w:sz w:val="14"/>
                <w:szCs w:val="14"/>
              </w:rPr>
              <w:t>MEDIDENTAL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2433C9"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E35440" w14:textId="77777777" w:rsidR="00F27C67" w:rsidRPr="009E2FF4" w:rsidRDefault="00F27C67">
            <w:pPr>
              <w:rPr>
                <w:rFonts w:ascii="Calibri" w:hAnsi="Calibri" w:cs="Calibri"/>
                <w:sz w:val="14"/>
                <w:szCs w:val="14"/>
              </w:rPr>
            </w:pPr>
            <w:r w:rsidRPr="009E2FF4">
              <w:rPr>
                <w:rFonts w:ascii="Calibri" w:hAnsi="Calibri" w:cs="Calibri"/>
                <w:sz w:val="14"/>
                <w:szCs w:val="14"/>
              </w:rPr>
              <w:t>M20110084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23F7DD" w14:textId="77777777" w:rsidR="00F27C67" w:rsidRPr="009E2FF4" w:rsidRDefault="00F27C67">
            <w:pPr>
              <w:rPr>
                <w:rFonts w:ascii="Calibri" w:hAnsi="Calibri" w:cs="Calibri"/>
                <w:sz w:val="14"/>
                <w:szCs w:val="14"/>
              </w:rPr>
            </w:pPr>
            <w:r w:rsidRPr="009E2FF4">
              <w:rPr>
                <w:rFonts w:ascii="Calibri" w:hAnsi="Calibri" w:cs="Calibri"/>
                <w:sz w:val="14"/>
                <w:szCs w:val="14"/>
              </w:rPr>
              <w:t> </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E8A03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15844E4" w14:textId="77777777" w:rsidR="00F27C67" w:rsidRPr="009E2FF4" w:rsidRDefault="00F27C67">
            <w:pPr>
              <w:rPr>
                <w:rFonts w:ascii="Calibri" w:hAnsi="Calibri" w:cs="Calibri"/>
                <w:sz w:val="14"/>
                <w:szCs w:val="14"/>
              </w:rPr>
            </w:pPr>
            <w:r w:rsidRPr="009E2FF4">
              <w:rPr>
                <w:rFonts w:ascii="Calibri" w:hAnsi="Calibri" w:cs="Calibri"/>
                <w:sz w:val="14"/>
                <w:szCs w:val="14"/>
              </w:rPr>
              <w:t>C.S.U. FERROCARRILERA</w:t>
            </w:r>
          </w:p>
        </w:tc>
      </w:tr>
      <w:tr w:rsidR="009E2FF4" w:rsidRPr="009E2FF4" w14:paraId="451204B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EAC82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360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0C7657"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24A964" w14:textId="77777777" w:rsidR="00F27C67" w:rsidRPr="009E2FF4" w:rsidRDefault="00F27C67">
            <w:pPr>
              <w:rPr>
                <w:rFonts w:ascii="Calibri" w:hAnsi="Calibri" w:cs="Calibri"/>
                <w:sz w:val="14"/>
                <w:szCs w:val="14"/>
              </w:rPr>
            </w:pPr>
            <w:r w:rsidRPr="009E2FF4">
              <w:rPr>
                <w:rFonts w:ascii="Calibri" w:hAnsi="Calibri" w:cs="Calibri"/>
                <w:sz w:val="14"/>
                <w:szCs w:val="14"/>
              </w:rPr>
              <w:t>BORGATTA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834D9A"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44D27A" w14:textId="77777777" w:rsidR="00F27C67" w:rsidRPr="009E2FF4" w:rsidRDefault="00F27C67">
            <w:pPr>
              <w:rPr>
                <w:rFonts w:ascii="Calibri" w:hAnsi="Calibri" w:cs="Calibri"/>
                <w:sz w:val="14"/>
                <w:szCs w:val="14"/>
              </w:rPr>
            </w:pPr>
            <w:r w:rsidRPr="009E2FF4">
              <w:rPr>
                <w:rFonts w:ascii="Calibri" w:hAnsi="Calibri" w:cs="Calibri"/>
                <w:sz w:val="14"/>
                <w:szCs w:val="14"/>
              </w:rPr>
              <w:t>11084189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4B81BE" w14:textId="77777777" w:rsidR="00F27C67" w:rsidRPr="009E2FF4" w:rsidRDefault="00F27C67">
            <w:pPr>
              <w:rPr>
                <w:rFonts w:ascii="Calibri" w:hAnsi="Calibri" w:cs="Calibri"/>
                <w:sz w:val="14"/>
                <w:szCs w:val="14"/>
              </w:rPr>
            </w:pPr>
            <w:r w:rsidRPr="009E2FF4">
              <w:rPr>
                <w:rFonts w:ascii="Calibri" w:hAnsi="Calibri" w:cs="Calibri"/>
                <w:sz w:val="14"/>
                <w:szCs w:val="14"/>
              </w:rPr>
              <w:t> </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BD0D6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5B7BE73" w14:textId="77777777" w:rsidR="00F27C67" w:rsidRPr="009E2FF4" w:rsidRDefault="00F27C67">
            <w:pPr>
              <w:rPr>
                <w:rFonts w:ascii="Calibri" w:hAnsi="Calibri" w:cs="Calibri"/>
                <w:sz w:val="14"/>
                <w:szCs w:val="14"/>
              </w:rPr>
            </w:pPr>
            <w:r w:rsidRPr="009E2FF4">
              <w:rPr>
                <w:rFonts w:ascii="Calibri" w:hAnsi="Calibri" w:cs="Calibri"/>
                <w:sz w:val="14"/>
                <w:szCs w:val="14"/>
              </w:rPr>
              <w:t>C.S.U. NUEVA MORELOS</w:t>
            </w:r>
          </w:p>
        </w:tc>
      </w:tr>
      <w:tr w:rsidR="009E2FF4" w:rsidRPr="009E2FF4" w14:paraId="4E31A16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4AB5A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361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274F63"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1D57A5" w14:textId="77777777" w:rsidR="00F27C67" w:rsidRPr="009E2FF4" w:rsidRDefault="00F27C67">
            <w:pPr>
              <w:rPr>
                <w:rFonts w:ascii="Calibri" w:hAnsi="Calibri" w:cs="Calibri"/>
                <w:sz w:val="14"/>
                <w:szCs w:val="14"/>
              </w:rPr>
            </w:pPr>
            <w:r w:rsidRPr="009E2FF4">
              <w:rPr>
                <w:rFonts w:ascii="Calibri" w:hAnsi="Calibri" w:cs="Calibri"/>
                <w:sz w:val="14"/>
                <w:szCs w:val="14"/>
              </w:rPr>
              <w:t>BORGATTA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B7FDC6"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8F94E8" w14:textId="77777777" w:rsidR="00F27C67" w:rsidRPr="009E2FF4" w:rsidRDefault="00F27C67">
            <w:pPr>
              <w:rPr>
                <w:rFonts w:ascii="Calibri" w:hAnsi="Calibri" w:cs="Calibri"/>
                <w:sz w:val="14"/>
                <w:szCs w:val="14"/>
              </w:rPr>
            </w:pPr>
            <w:r w:rsidRPr="009E2FF4">
              <w:rPr>
                <w:rFonts w:ascii="Calibri" w:hAnsi="Calibri" w:cs="Calibri"/>
                <w:sz w:val="14"/>
                <w:szCs w:val="14"/>
              </w:rPr>
              <w:t>11084281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506B69" w14:textId="77777777" w:rsidR="00F27C67" w:rsidRPr="009E2FF4" w:rsidRDefault="00F27C67">
            <w:pPr>
              <w:rPr>
                <w:rFonts w:ascii="Calibri" w:hAnsi="Calibri" w:cs="Calibri"/>
                <w:sz w:val="14"/>
                <w:szCs w:val="14"/>
              </w:rPr>
            </w:pPr>
            <w:r w:rsidRPr="009E2FF4">
              <w:rPr>
                <w:rFonts w:ascii="Calibri" w:hAnsi="Calibri" w:cs="Calibri"/>
                <w:sz w:val="14"/>
                <w:szCs w:val="14"/>
              </w:rPr>
              <w:t> </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3580F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2A1A487" w14:textId="77777777" w:rsidR="00F27C67" w:rsidRPr="009E2FF4" w:rsidRDefault="00F27C67">
            <w:pPr>
              <w:rPr>
                <w:rFonts w:ascii="Calibri" w:hAnsi="Calibri" w:cs="Calibri"/>
                <w:sz w:val="14"/>
                <w:szCs w:val="14"/>
              </w:rPr>
            </w:pPr>
            <w:r w:rsidRPr="009E2FF4">
              <w:rPr>
                <w:rFonts w:ascii="Calibri" w:hAnsi="Calibri" w:cs="Calibri"/>
                <w:sz w:val="14"/>
                <w:szCs w:val="14"/>
              </w:rPr>
              <w:t>C.S.U. NUEVA MORELOS</w:t>
            </w:r>
          </w:p>
        </w:tc>
      </w:tr>
      <w:tr w:rsidR="009E2FF4" w:rsidRPr="009E2FF4" w14:paraId="13FE1B7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0944B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362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9DA341"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8CC3BD" w14:textId="77777777" w:rsidR="00F27C67" w:rsidRPr="009E2FF4" w:rsidRDefault="00F27C67">
            <w:pPr>
              <w:rPr>
                <w:rFonts w:ascii="Calibri" w:hAnsi="Calibri" w:cs="Calibri"/>
                <w:sz w:val="14"/>
                <w:szCs w:val="14"/>
              </w:rPr>
            </w:pPr>
            <w:r w:rsidRPr="009E2FF4">
              <w:rPr>
                <w:rFonts w:ascii="Calibri" w:hAnsi="Calibri" w:cs="Calibri"/>
                <w:sz w:val="14"/>
                <w:szCs w:val="14"/>
              </w:rPr>
              <w:t>MEDIDENTAL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3DFC4F"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052397" w14:textId="77777777" w:rsidR="00F27C67" w:rsidRPr="009E2FF4" w:rsidRDefault="00F27C67">
            <w:pPr>
              <w:rPr>
                <w:rFonts w:ascii="Calibri" w:hAnsi="Calibri" w:cs="Calibri"/>
                <w:sz w:val="14"/>
                <w:szCs w:val="14"/>
              </w:rPr>
            </w:pPr>
            <w:r w:rsidRPr="009E2FF4">
              <w:rPr>
                <w:rFonts w:ascii="Calibri" w:hAnsi="Calibri" w:cs="Calibri"/>
                <w:sz w:val="14"/>
                <w:szCs w:val="14"/>
              </w:rPr>
              <w:t>M29611005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3316DE" w14:textId="77777777" w:rsidR="00F27C67" w:rsidRPr="009E2FF4" w:rsidRDefault="00F27C67">
            <w:pPr>
              <w:rPr>
                <w:rFonts w:ascii="Calibri" w:hAnsi="Calibri" w:cs="Calibri"/>
                <w:sz w:val="14"/>
                <w:szCs w:val="14"/>
              </w:rPr>
            </w:pPr>
            <w:r w:rsidRPr="009E2FF4">
              <w:rPr>
                <w:rFonts w:ascii="Calibri" w:hAnsi="Calibri" w:cs="Calibri"/>
                <w:sz w:val="14"/>
                <w:szCs w:val="14"/>
              </w:rPr>
              <w:t> </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0139A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20CE6C7" w14:textId="77777777" w:rsidR="00F27C67" w:rsidRPr="009E2FF4" w:rsidRDefault="00F27C67">
            <w:pPr>
              <w:rPr>
                <w:rFonts w:ascii="Calibri" w:hAnsi="Calibri" w:cs="Calibri"/>
                <w:sz w:val="14"/>
                <w:szCs w:val="14"/>
              </w:rPr>
            </w:pPr>
            <w:r w:rsidRPr="009E2FF4">
              <w:rPr>
                <w:rFonts w:ascii="Calibri" w:hAnsi="Calibri" w:cs="Calibri"/>
                <w:sz w:val="14"/>
                <w:szCs w:val="14"/>
              </w:rPr>
              <w:t>C.S.U. NUEVA MORELOS</w:t>
            </w:r>
          </w:p>
        </w:tc>
      </w:tr>
      <w:tr w:rsidR="009E2FF4" w:rsidRPr="009E2FF4" w14:paraId="449138D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7150E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363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3A1E4A"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A8CB56" w14:textId="77777777" w:rsidR="00F27C67" w:rsidRPr="009E2FF4" w:rsidRDefault="00F27C67">
            <w:pPr>
              <w:rPr>
                <w:rFonts w:ascii="Calibri" w:hAnsi="Calibri" w:cs="Calibri"/>
                <w:sz w:val="14"/>
                <w:szCs w:val="14"/>
              </w:rPr>
            </w:pPr>
            <w:r w:rsidRPr="009E2FF4">
              <w:rPr>
                <w:rFonts w:ascii="Calibri" w:hAnsi="Calibri" w:cs="Calibri"/>
                <w:sz w:val="14"/>
                <w:szCs w:val="14"/>
              </w:rPr>
              <w:t>SPRAYIT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8D5C8A"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23D9C0"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655664" w14:textId="77777777" w:rsidR="00F27C67" w:rsidRPr="009E2FF4" w:rsidRDefault="00F27C67">
            <w:pPr>
              <w:rPr>
                <w:rFonts w:ascii="Calibri" w:hAnsi="Calibri" w:cs="Calibri"/>
                <w:sz w:val="14"/>
                <w:szCs w:val="14"/>
              </w:rPr>
            </w:pPr>
            <w:r w:rsidRPr="009E2FF4">
              <w:rPr>
                <w:rFonts w:ascii="Calibri" w:hAnsi="Calibri" w:cs="Calibri"/>
                <w:sz w:val="14"/>
                <w:szCs w:val="14"/>
              </w:rPr>
              <w:t> </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B02AA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#1</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960E07E" w14:textId="77777777" w:rsidR="00F27C67" w:rsidRPr="009E2FF4" w:rsidRDefault="00F27C67">
            <w:pPr>
              <w:rPr>
                <w:rFonts w:ascii="Calibri" w:hAnsi="Calibri" w:cs="Calibri"/>
                <w:sz w:val="14"/>
                <w:szCs w:val="14"/>
              </w:rPr>
            </w:pPr>
            <w:r w:rsidRPr="009E2FF4">
              <w:rPr>
                <w:rFonts w:ascii="Calibri" w:hAnsi="Calibri" w:cs="Calibri"/>
                <w:sz w:val="14"/>
                <w:szCs w:val="14"/>
              </w:rPr>
              <w:t>CAPASITS</w:t>
            </w:r>
          </w:p>
        </w:tc>
      </w:tr>
      <w:tr w:rsidR="009E2FF4" w:rsidRPr="009E2FF4" w14:paraId="5D830F8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3E354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364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8E7580"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3E9CB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Rojas </w:t>
            </w:r>
            <w:proofErr w:type="spellStart"/>
            <w:r w:rsidRPr="009E2FF4">
              <w:rPr>
                <w:rFonts w:ascii="Calibri" w:hAnsi="Calibri" w:cs="Calibri"/>
                <w:sz w:val="14"/>
                <w:szCs w:val="14"/>
              </w:rPr>
              <w:t>Dent</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101EEF" w14:textId="77777777" w:rsidR="00F27C67" w:rsidRPr="009E2FF4" w:rsidRDefault="00F27C67">
            <w:pPr>
              <w:rPr>
                <w:rFonts w:ascii="Calibri" w:hAnsi="Calibri" w:cs="Calibri"/>
                <w:sz w:val="14"/>
                <w:szCs w:val="14"/>
              </w:rPr>
            </w:pPr>
            <w:r w:rsidRPr="009E2FF4">
              <w:rPr>
                <w:rFonts w:ascii="Calibri" w:hAnsi="Calibri" w:cs="Calibri"/>
                <w:sz w:val="14"/>
                <w:szCs w:val="14"/>
              </w:rPr>
              <w:t>TIORANE</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7F7E9B" w14:textId="77777777" w:rsidR="00F27C67" w:rsidRPr="009E2FF4" w:rsidRDefault="00F27C67">
            <w:pPr>
              <w:rPr>
                <w:rFonts w:ascii="Calibri" w:hAnsi="Calibri" w:cs="Calibri"/>
                <w:sz w:val="14"/>
                <w:szCs w:val="14"/>
              </w:rPr>
            </w:pPr>
            <w:r w:rsidRPr="009E2FF4">
              <w:rPr>
                <w:rFonts w:ascii="Calibri" w:hAnsi="Calibri" w:cs="Calibri"/>
                <w:sz w:val="14"/>
                <w:szCs w:val="14"/>
              </w:rPr>
              <w:t>RD7603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28DA9A" w14:textId="77777777" w:rsidR="00F27C67" w:rsidRPr="009E2FF4" w:rsidRDefault="00F27C67">
            <w:pPr>
              <w:rPr>
                <w:rFonts w:ascii="Calibri" w:hAnsi="Calibri" w:cs="Calibri"/>
                <w:sz w:val="14"/>
                <w:szCs w:val="14"/>
              </w:rPr>
            </w:pPr>
            <w:r w:rsidRPr="009E2FF4">
              <w:rPr>
                <w:rFonts w:ascii="Calibri" w:hAnsi="Calibri" w:cs="Calibri"/>
                <w:sz w:val="14"/>
                <w:szCs w:val="14"/>
              </w:rPr>
              <w:t>I090000440-393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56F4B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3F65E0E" w14:textId="77777777" w:rsidR="00F27C67" w:rsidRPr="009E2FF4" w:rsidRDefault="00F27C67">
            <w:pPr>
              <w:rPr>
                <w:rFonts w:ascii="Calibri" w:hAnsi="Calibri" w:cs="Calibri"/>
                <w:sz w:val="14"/>
                <w:szCs w:val="14"/>
              </w:rPr>
            </w:pPr>
            <w:r w:rsidRPr="009E2FF4">
              <w:rPr>
                <w:rFonts w:ascii="Calibri" w:hAnsi="Calibri" w:cs="Calibri"/>
                <w:sz w:val="14"/>
                <w:szCs w:val="14"/>
              </w:rPr>
              <w:t>C.S. Las Encinas</w:t>
            </w:r>
          </w:p>
        </w:tc>
      </w:tr>
      <w:tr w:rsidR="009E2FF4" w:rsidRPr="009E2FF4" w14:paraId="6B39EDA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F8BDF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lastRenderedPageBreak/>
              <w:t>365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9B639F"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49B6E3"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F9DA23" w14:textId="77777777" w:rsidR="00F27C67" w:rsidRPr="009E2FF4" w:rsidRDefault="00F27C67">
            <w:pPr>
              <w:rPr>
                <w:rFonts w:ascii="Calibri" w:hAnsi="Calibri" w:cs="Calibri"/>
                <w:sz w:val="14"/>
                <w:szCs w:val="14"/>
              </w:rPr>
            </w:pPr>
            <w:r w:rsidRPr="009E2FF4">
              <w:rPr>
                <w:rFonts w:ascii="Calibri" w:hAnsi="Calibri" w:cs="Calibri"/>
                <w:sz w:val="14"/>
                <w:szCs w:val="14"/>
              </w:rPr>
              <w:t>70 PLUS-USV-MM 127</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3248FA" w14:textId="77777777" w:rsidR="00F27C67" w:rsidRPr="009E2FF4" w:rsidRDefault="00F27C67">
            <w:pPr>
              <w:rPr>
                <w:rFonts w:ascii="Calibri" w:hAnsi="Calibri" w:cs="Calibri"/>
                <w:sz w:val="14"/>
                <w:szCs w:val="14"/>
              </w:rPr>
            </w:pPr>
            <w:r w:rsidRPr="009E2FF4">
              <w:rPr>
                <w:rFonts w:ascii="Calibri" w:hAnsi="Calibri" w:cs="Calibri"/>
                <w:sz w:val="14"/>
                <w:szCs w:val="14"/>
              </w:rPr>
              <w:t>A28612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269DF8" w14:textId="77777777" w:rsidR="00F27C67" w:rsidRPr="009E2FF4" w:rsidRDefault="00F27C67">
            <w:pPr>
              <w:rPr>
                <w:rFonts w:ascii="Calibri" w:hAnsi="Calibri" w:cs="Calibri"/>
                <w:sz w:val="14"/>
                <w:szCs w:val="14"/>
              </w:rPr>
            </w:pPr>
            <w:r w:rsidRPr="009E2FF4">
              <w:rPr>
                <w:rFonts w:ascii="Calibri" w:hAnsi="Calibri" w:cs="Calibri"/>
                <w:sz w:val="14"/>
                <w:szCs w:val="14"/>
              </w:rPr>
              <w:t>I090000182-63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873CB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931EC0F" w14:textId="77777777" w:rsidR="00F27C67" w:rsidRPr="009E2FF4" w:rsidRDefault="00F27C67">
            <w:pPr>
              <w:rPr>
                <w:rFonts w:ascii="Calibri" w:hAnsi="Calibri" w:cs="Calibri"/>
                <w:sz w:val="14"/>
                <w:szCs w:val="14"/>
              </w:rPr>
            </w:pPr>
            <w:r w:rsidRPr="009E2FF4">
              <w:rPr>
                <w:rFonts w:ascii="Calibri" w:hAnsi="Calibri" w:cs="Calibri"/>
                <w:sz w:val="14"/>
                <w:szCs w:val="14"/>
              </w:rPr>
              <w:t>C.S. Las Encinas</w:t>
            </w:r>
          </w:p>
        </w:tc>
      </w:tr>
      <w:tr w:rsidR="009E2FF4" w:rsidRPr="009E2FF4" w14:paraId="4CC7AD3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5E7F8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366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4F1484"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D2E7D2" w14:textId="77777777" w:rsidR="00F27C67" w:rsidRPr="009E2FF4" w:rsidRDefault="00F27C67">
            <w:pPr>
              <w:rPr>
                <w:rFonts w:ascii="Calibri" w:hAnsi="Calibri" w:cs="Calibri"/>
                <w:sz w:val="14"/>
                <w:szCs w:val="14"/>
              </w:rPr>
            </w:pPr>
            <w:r w:rsidRPr="009E2FF4">
              <w:rPr>
                <w:rFonts w:ascii="Calibri" w:hAnsi="Calibri" w:cs="Calibri"/>
                <w:sz w:val="14"/>
                <w:szCs w:val="14"/>
              </w:rPr>
              <w:t>SMARTIK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140AEE"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4034F" w14:textId="77777777" w:rsidR="00F27C67" w:rsidRPr="009E2FF4" w:rsidRDefault="00F27C67">
            <w:pPr>
              <w:rPr>
                <w:rFonts w:ascii="Calibri" w:hAnsi="Calibri" w:cs="Calibri"/>
                <w:sz w:val="14"/>
                <w:szCs w:val="14"/>
              </w:rPr>
            </w:pPr>
            <w:r w:rsidRPr="009E2FF4">
              <w:rPr>
                <w:rFonts w:ascii="Calibri" w:hAnsi="Calibri" w:cs="Calibri"/>
                <w:sz w:val="14"/>
                <w:szCs w:val="14"/>
              </w:rPr>
              <w:t>BN11172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2FC60A" w14:textId="77777777" w:rsidR="00F27C67" w:rsidRPr="009E2FF4" w:rsidRDefault="00F27C67">
            <w:pPr>
              <w:rPr>
                <w:rFonts w:ascii="Calibri" w:hAnsi="Calibri" w:cs="Calibri"/>
                <w:sz w:val="14"/>
                <w:szCs w:val="14"/>
              </w:rPr>
            </w:pPr>
            <w:r w:rsidRPr="009E2FF4">
              <w:rPr>
                <w:rFonts w:ascii="Calibri" w:hAnsi="Calibri" w:cs="Calibri"/>
                <w:sz w:val="14"/>
                <w:szCs w:val="14"/>
              </w:rPr>
              <w:t>I090906934-308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CD4D6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F1ED46A" w14:textId="77777777" w:rsidR="00F27C67" w:rsidRPr="009E2FF4" w:rsidRDefault="00F27C67">
            <w:pPr>
              <w:rPr>
                <w:rFonts w:ascii="Calibri" w:hAnsi="Calibri" w:cs="Calibri"/>
                <w:sz w:val="14"/>
                <w:szCs w:val="14"/>
              </w:rPr>
            </w:pPr>
            <w:r w:rsidRPr="009E2FF4">
              <w:rPr>
                <w:rFonts w:ascii="Calibri" w:hAnsi="Calibri" w:cs="Calibri"/>
                <w:sz w:val="14"/>
                <w:szCs w:val="14"/>
              </w:rPr>
              <w:t>C.S. Las Encinas</w:t>
            </w:r>
          </w:p>
        </w:tc>
      </w:tr>
      <w:tr w:rsidR="009E2FF4" w:rsidRPr="009E2FF4" w14:paraId="2DE4ADE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4DE8F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367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EFCDA1"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B0A1A2"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359F57"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2E9E20" w14:textId="77777777" w:rsidR="00F27C67" w:rsidRPr="009E2FF4" w:rsidRDefault="00F27C67">
            <w:pPr>
              <w:rPr>
                <w:rFonts w:ascii="Calibri" w:hAnsi="Calibri" w:cs="Calibri"/>
                <w:sz w:val="14"/>
                <w:szCs w:val="14"/>
              </w:rPr>
            </w:pPr>
            <w:r w:rsidRPr="009E2FF4">
              <w:rPr>
                <w:rFonts w:ascii="Calibri" w:hAnsi="Calibri" w:cs="Calibri"/>
                <w:sz w:val="14"/>
                <w:szCs w:val="14"/>
              </w:rPr>
              <w:t>AA03155Y1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752371" w14:textId="77777777" w:rsidR="00F27C67" w:rsidRPr="009E2FF4" w:rsidRDefault="00F27C67">
            <w:pPr>
              <w:rPr>
                <w:rFonts w:ascii="Calibri" w:hAnsi="Calibri" w:cs="Calibri"/>
                <w:sz w:val="14"/>
                <w:szCs w:val="14"/>
              </w:rPr>
            </w:pPr>
            <w:r w:rsidRPr="009E2FF4">
              <w:rPr>
                <w:rFonts w:ascii="Calibri" w:hAnsi="Calibri" w:cs="Calibri"/>
                <w:sz w:val="14"/>
                <w:szCs w:val="14"/>
              </w:rPr>
              <w:t>I090001062-1304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DD7C8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9FEC552" w14:textId="77777777" w:rsidR="00F27C67" w:rsidRPr="009E2FF4" w:rsidRDefault="00F27C67">
            <w:pPr>
              <w:rPr>
                <w:rFonts w:ascii="Calibri" w:hAnsi="Calibri" w:cs="Calibri"/>
                <w:sz w:val="14"/>
                <w:szCs w:val="14"/>
              </w:rPr>
            </w:pPr>
            <w:r w:rsidRPr="009E2FF4">
              <w:rPr>
                <w:rFonts w:ascii="Calibri" w:hAnsi="Calibri" w:cs="Calibri"/>
                <w:sz w:val="14"/>
                <w:szCs w:val="14"/>
              </w:rPr>
              <w:t>C.S. Las Encinas</w:t>
            </w:r>
          </w:p>
        </w:tc>
      </w:tr>
      <w:tr w:rsidR="009E2FF4" w:rsidRPr="009E2FF4" w14:paraId="5D2708B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EFA1C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368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1F021F"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A1587F"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Midmark</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CCD5EE" w14:textId="77777777" w:rsidR="00F27C67" w:rsidRPr="009E2FF4" w:rsidRDefault="00F27C67">
            <w:pPr>
              <w:rPr>
                <w:rFonts w:ascii="Calibri" w:hAnsi="Calibri" w:cs="Calibri"/>
                <w:sz w:val="14"/>
                <w:szCs w:val="14"/>
              </w:rPr>
            </w:pPr>
            <w:r w:rsidRPr="009E2FF4">
              <w:rPr>
                <w:rFonts w:ascii="Calibri" w:hAnsi="Calibri" w:cs="Calibri"/>
                <w:sz w:val="14"/>
                <w:szCs w:val="14"/>
              </w:rPr>
              <w:t>M7-020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37E47B" w14:textId="77777777" w:rsidR="00F27C67" w:rsidRPr="009E2FF4" w:rsidRDefault="00F27C67">
            <w:pPr>
              <w:rPr>
                <w:rFonts w:ascii="Calibri" w:hAnsi="Calibri" w:cs="Calibri"/>
                <w:sz w:val="14"/>
                <w:szCs w:val="14"/>
              </w:rPr>
            </w:pPr>
            <w:r w:rsidRPr="009E2FF4">
              <w:rPr>
                <w:rFonts w:ascii="Calibri" w:hAnsi="Calibri" w:cs="Calibri"/>
                <w:sz w:val="14"/>
                <w:szCs w:val="14"/>
              </w:rPr>
              <w:t>V1030616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44EE11" w14:textId="77777777" w:rsidR="00F27C67" w:rsidRPr="009E2FF4" w:rsidRDefault="00F27C67">
            <w:pPr>
              <w:rPr>
                <w:rFonts w:ascii="Calibri" w:hAnsi="Calibri" w:cs="Calibri"/>
                <w:sz w:val="14"/>
                <w:szCs w:val="14"/>
              </w:rPr>
            </w:pPr>
            <w:r w:rsidRPr="009E2FF4">
              <w:rPr>
                <w:rFonts w:ascii="Calibri" w:hAnsi="Calibri" w:cs="Calibri"/>
                <w:sz w:val="14"/>
                <w:szCs w:val="14"/>
              </w:rPr>
              <w:t>I060200282-423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6DE28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D987756" w14:textId="77777777" w:rsidR="00F27C67" w:rsidRPr="009E2FF4" w:rsidRDefault="00F27C67">
            <w:pPr>
              <w:rPr>
                <w:rFonts w:ascii="Calibri" w:hAnsi="Calibri" w:cs="Calibri"/>
                <w:sz w:val="14"/>
                <w:szCs w:val="14"/>
              </w:rPr>
            </w:pPr>
            <w:r w:rsidRPr="009E2FF4">
              <w:rPr>
                <w:rFonts w:ascii="Calibri" w:hAnsi="Calibri" w:cs="Calibri"/>
                <w:sz w:val="14"/>
                <w:szCs w:val="14"/>
              </w:rPr>
              <w:t>C.S. Las Encinas</w:t>
            </w:r>
          </w:p>
        </w:tc>
      </w:tr>
      <w:tr w:rsidR="009E2FF4" w:rsidRPr="009E2FF4" w14:paraId="6411266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8632A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369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5289F5"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8372EA"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Biosonic</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DC5EF7" w14:textId="77777777" w:rsidR="00F27C67" w:rsidRPr="009E2FF4" w:rsidRDefault="00F27C67">
            <w:pPr>
              <w:rPr>
                <w:rFonts w:ascii="Calibri" w:hAnsi="Calibri" w:cs="Calibri"/>
                <w:sz w:val="14"/>
                <w:szCs w:val="14"/>
              </w:rPr>
            </w:pPr>
            <w:r w:rsidRPr="009E2FF4">
              <w:rPr>
                <w:rFonts w:ascii="Calibri" w:hAnsi="Calibri" w:cs="Calibri"/>
                <w:sz w:val="14"/>
                <w:szCs w:val="14"/>
              </w:rPr>
              <w:t>US00R</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33E90B" w14:textId="77777777" w:rsidR="00F27C67" w:rsidRPr="009E2FF4" w:rsidRDefault="00F27C67">
            <w:pPr>
              <w:rPr>
                <w:rFonts w:ascii="Calibri" w:hAnsi="Calibri" w:cs="Calibri"/>
                <w:sz w:val="14"/>
                <w:szCs w:val="14"/>
              </w:rPr>
            </w:pPr>
            <w:r w:rsidRPr="009E2FF4">
              <w:rPr>
                <w:rFonts w:ascii="Calibri" w:hAnsi="Calibri" w:cs="Calibri"/>
                <w:sz w:val="14"/>
                <w:szCs w:val="14"/>
              </w:rPr>
              <w:t>61005197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80377F" w14:textId="77777777" w:rsidR="00F27C67" w:rsidRPr="009E2FF4" w:rsidRDefault="00F27C67">
            <w:pPr>
              <w:rPr>
                <w:rFonts w:ascii="Calibri" w:hAnsi="Calibri" w:cs="Calibri"/>
                <w:sz w:val="14"/>
                <w:szCs w:val="14"/>
              </w:rPr>
            </w:pPr>
            <w:r w:rsidRPr="009E2FF4">
              <w:rPr>
                <w:rFonts w:ascii="Calibri" w:hAnsi="Calibri" w:cs="Calibri"/>
                <w:sz w:val="14"/>
                <w:szCs w:val="14"/>
              </w:rPr>
              <w:t>I060200470-339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DDB73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ACA75AD" w14:textId="77777777" w:rsidR="00F27C67" w:rsidRPr="009E2FF4" w:rsidRDefault="00F27C67">
            <w:pPr>
              <w:rPr>
                <w:rFonts w:ascii="Calibri" w:hAnsi="Calibri" w:cs="Calibri"/>
                <w:sz w:val="14"/>
                <w:szCs w:val="14"/>
              </w:rPr>
            </w:pPr>
            <w:r w:rsidRPr="009E2FF4">
              <w:rPr>
                <w:rFonts w:ascii="Calibri" w:hAnsi="Calibri" w:cs="Calibri"/>
                <w:sz w:val="14"/>
                <w:szCs w:val="14"/>
              </w:rPr>
              <w:t>C.S. Las Encinas</w:t>
            </w:r>
          </w:p>
        </w:tc>
      </w:tr>
      <w:tr w:rsidR="009E2FF4" w:rsidRPr="009E2FF4" w14:paraId="69962F3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FBB60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370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831E9B"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3A0802"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522905" w14:textId="77777777" w:rsidR="00F27C67" w:rsidRPr="009E2FF4" w:rsidRDefault="00F27C67">
            <w:pPr>
              <w:rPr>
                <w:rFonts w:ascii="Calibri" w:hAnsi="Calibri" w:cs="Calibri"/>
                <w:sz w:val="14"/>
                <w:szCs w:val="14"/>
              </w:rPr>
            </w:pPr>
            <w:r w:rsidRPr="009E2FF4">
              <w:rPr>
                <w:rFonts w:ascii="Calibri" w:hAnsi="Calibri" w:cs="Calibri"/>
                <w:sz w:val="14"/>
                <w:szCs w:val="14"/>
              </w:rPr>
              <w:t>CORIX 60 PLUS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FC54B3" w14:textId="77777777" w:rsidR="00F27C67" w:rsidRPr="009E2FF4" w:rsidRDefault="00F27C67">
            <w:pPr>
              <w:rPr>
                <w:rFonts w:ascii="Calibri" w:hAnsi="Calibri" w:cs="Calibri"/>
                <w:sz w:val="14"/>
                <w:szCs w:val="14"/>
              </w:rPr>
            </w:pPr>
            <w:r w:rsidRPr="009E2FF4">
              <w:rPr>
                <w:rFonts w:ascii="Calibri" w:hAnsi="Calibri" w:cs="Calibri"/>
                <w:sz w:val="14"/>
                <w:szCs w:val="14"/>
              </w:rPr>
              <w:t>86442/4595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4A0D20" w14:textId="77777777" w:rsidR="00F27C67" w:rsidRPr="009E2FF4" w:rsidRDefault="00F27C67">
            <w:pPr>
              <w:rPr>
                <w:rFonts w:ascii="Calibri" w:hAnsi="Calibri" w:cs="Calibri"/>
                <w:sz w:val="14"/>
                <w:szCs w:val="14"/>
              </w:rPr>
            </w:pPr>
            <w:r w:rsidRPr="009E2FF4">
              <w:rPr>
                <w:rFonts w:ascii="Calibri" w:hAnsi="Calibri" w:cs="Calibri"/>
                <w:sz w:val="14"/>
                <w:szCs w:val="14"/>
              </w:rPr>
              <w:t>I090000446-134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E6640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2978355" w14:textId="77777777" w:rsidR="00F27C67" w:rsidRPr="009E2FF4" w:rsidRDefault="00F27C67">
            <w:pPr>
              <w:rPr>
                <w:rFonts w:ascii="Calibri" w:hAnsi="Calibri" w:cs="Calibri"/>
                <w:sz w:val="14"/>
                <w:szCs w:val="14"/>
              </w:rPr>
            </w:pPr>
            <w:r w:rsidRPr="009E2FF4">
              <w:rPr>
                <w:rFonts w:ascii="Calibri" w:hAnsi="Calibri" w:cs="Calibri"/>
                <w:sz w:val="14"/>
                <w:szCs w:val="14"/>
              </w:rPr>
              <w:t>C.S.U. Celestino Gasca</w:t>
            </w:r>
          </w:p>
        </w:tc>
      </w:tr>
      <w:tr w:rsidR="009E2FF4" w:rsidRPr="009E2FF4" w14:paraId="6DABE10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9E3AE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371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479027"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722440" w14:textId="77777777" w:rsidR="00F27C67" w:rsidRPr="009E2FF4" w:rsidRDefault="00F27C67">
            <w:pPr>
              <w:rPr>
                <w:rFonts w:ascii="Calibri" w:hAnsi="Calibri" w:cs="Calibri"/>
                <w:sz w:val="14"/>
                <w:szCs w:val="14"/>
              </w:rPr>
            </w:pPr>
            <w:r w:rsidRPr="009E2FF4">
              <w:rPr>
                <w:rFonts w:ascii="Calibri" w:hAnsi="Calibri" w:cs="Calibri"/>
                <w:sz w:val="14"/>
                <w:szCs w:val="14"/>
              </w:rPr>
              <w:t>SMARTIK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E57D4D"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04A27A" w14:textId="77777777" w:rsidR="00F27C67" w:rsidRPr="009E2FF4" w:rsidRDefault="00F27C67">
            <w:pPr>
              <w:rPr>
                <w:rFonts w:ascii="Calibri" w:hAnsi="Calibri" w:cs="Calibri"/>
                <w:sz w:val="14"/>
                <w:szCs w:val="14"/>
              </w:rPr>
            </w:pPr>
            <w:r w:rsidRPr="009E2FF4">
              <w:rPr>
                <w:rFonts w:ascii="Calibri" w:hAnsi="Calibri" w:cs="Calibri"/>
                <w:sz w:val="14"/>
                <w:szCs w:val="14"/>
              </w:rPr>
              <w:t>S/N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DA024D" w14:textId="77777777" w:rsidR="00F27C67" w:rsidRPr="009E2FF4" w:rsidRDefault="00F27C67">
            <w:pPr>
              <w:rPr>
                <w:rFonts w:ascii="Calibri" w:hAnsi="Calibri" w:cs="Calibri"/>
                <w:sz w:val="14"/>
                <w:szCs w:val="14"/>
              </w:rPr>
            </w:pPr>
            <w:r w:rsidRPr="009E2FF4">
              <w:rPr>
                <w:rFonts w:ascii="Calibri" w:hAnsi="Calibri" w:cs="Calibri"/>
                <w:sz w:val="14"/>
                <w:szCs w:val="14"/>
              </w:rPr>
              <w:t>I090906934-309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9737F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04AB91A" w14:textId="77777777" w:rsidR="00F27C67" w:rsidRPr="009E2FF4" w:rsidRDefault="00F27C67">
            <w:pPr>
              <w:rPr>
                <w:rFonts w:ascii="Calibri" w:hAnsi="Calibri" w:cs="Calibri"/>
                <w:sz w:val="14"/>
                <w:szCs w:val="14"/>
              </w:rPr>
            </w:pPr>
            <w:r w:rsidRPr="009E2FF4">
              <w:rPr>
                <w:rFonts w:ascii="Calibri" w:hAnsi="Calibri" w:cs="Calibri"/>
                <w:sz w:val="14"/>
                <w:szCs w:val="14"/>
              </w:rPr>
              <w:t>C.S.U. Celestino Gasca</w:t>
            </w:r>
          </w:p>
        </w:tc>
      </w:tr>
      <w:tr w:rsidR="009E2FF4" w:rsidRPr="009E2FF4" w14:paraId="14F1938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E4A76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372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F7F15D"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F364DC"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71313A" w14:textId="77777777" w:rsidR="00F27C67" w:rsidRPr="009E2FF4" w:rsidRDefault="00F27C67">
            <w:pPr>
              <w:rPr>
                <w:rFonts w:ascii="Calibri" w:hAnsi="Calibri" w:cs="Calibri"/>
                <w:sz w:val="14"/>
                <w:szCs w:val="14"/>
              </w:rPr>
            </w:pPr>
            <w:r w:rsidRPr="009E2FF4">
              <w:rPr>
                <w:rFonts w:ascii="Calibri" w:hAnsi="Calibri" w:cs="Calibri"/>
                <w:sz w:val="14"/>
                <w:szCs w:val="14"/>
              </w:rPr>
              <w:t>III HP</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7A47BB" w14:textId="77777777" w:rsidR="00F27C67" w:rsidRPr="009E2FF4" w:rsidRDefault="00F27C67">
            <w:pPr>
              <w:rPr>
                <w:rFonts w:ascii="Calibri" w:hAnsi="Calibri" w:cs="Calibri"/>
                <w:sz w:val="14"/>
                <w:szCs w:val="14"/>
              </w:rPr>
            </w:pPr>
            <w:r w:rsidRPr="009E2FF4">
              <w:rPr>
                <w:rFonts w:ascii="Calibri" w:hAnsi="Calibri" w:cs="Calibri"/>
                <w:sz w:val="14"/>
                <w:szCs w:val="14"/>
              </w:rPr>
              <w:t>Z05479J3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1E7341" w14:textId="77777777" w:rsidR="00F27C67" w:rsidRPr="009E2FF4" w:rsidRDefault="00F27C67">
            <w:pPr>
              <w:rPr>
                <w:rFonts w:ascii="Calibri" w:hAnsi="Calibri" w:cs="Calibri"/>
                <w:sz w:val="14"/>
                <w:szCs w:val="14"/>
              </w:rPr>
            </w:pPr>
            <w:r w:rsidRPr="009E2FF4">
              <w:rPr>
                <w:rFonts w:ascii="Calibri" w:hAnsi="Calibri" w:cs="Calibri"/>
                <w:sz w:val="14"/>
                <w:szCs w:val="14"/>
              </w:rPr>
              <w:t>I090001062-1224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383F6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FE6665C" w14:textId="77777777" w:rsidR="00F27C67" w:rsidRPr="009E2FF4" w:rsidRDefault="00F27C67">
            <w:pPr>
              <w:rPr>
                <w:rFonts w:ascii="Calibri" w:hAnsi="Calibri" w:cs="Calibri"/>
                <w:sz w:val="14"/>
                <w:szCs w:val="14"/>
              </w:rPr>
            </w:pPr>
            <w:r w:rsidRPr="009E2FF4">
              <w:rPr>
                <w:rFonts w:ascii="Calibri" w:hAnsi="Calibri" w:cs="Calibri"/>
                <w:sz w:val="14"/>
                <w:szCs w:val="14"/>
              </w:rPr>
              <w:t>C.S.U. Celestino Gasca</w:t>
            </w:r>
          </w:p>
        </w:tc>
      </w:tr>
      <w:tr w:rsidR="009E2FF4" w:rsidRPr="009E2FF4" w14:paraId="48A691A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B4FC5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373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41FAE3"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42A969" w14:textId="77777777" w:rsidR="00F27C67" w:rsidRPr="009E2FF4" w:rsidRDefault="00F27C67">
            <w:pPr>
              <w:rPr>
                <w:rFonts w:ascii="Calibri" w:hAnsi="Calibri" w:cs="Calibri"/>
                <w:sz w:val="14"/>
                <w:szCs w:val="14"/>
              </w:rPr>
            </w:pPr>
            <w:r w:rsidRPr="009E2FF4">
              <w:rPr>
                <w:rFonts w:ascii="Calibri" w:hAnsi="Calibri" w:cs="Calibri"/>
                <w:sz w:val="14"/>
                <w:szCs w:val="14"/>
              </w:rPr>
              <w:t>DENTAL EZ</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69FDE8"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3E822C" w14:textId="77777777" w:rsidR="00F27C67" w:rsidRPr="009E2FF4" w:rsidRDefault="00F27C67">
            <w:pPr>
              <w:rPr>
                <w:rFonts w:ascii="Calibri" w:hAnsi="Calibri" w:cs="Calibri"/>
                <w:sz w:val="14"/>
                <w:szCs w:val="14"/>
              </w:rPr>
            </w:pPr>
            <w:r w:rsidRPr="009E2FF4">
              <w:rPr>
                <w:rFonts w:ascii="Calibri" w:hAnsi="Calibri" w:cs="Calibri"/>
                <w:sz w:val="14"/>
                <w:szCs w:val="14"/>
              </w:rPr>
              <w:t>Z01729J3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14CA78" w14:textId="77777777" w:rsidR="00F27C67" w:rsidRPr="009E2FF4" w:rsidRDefault="00F27C67">
            <w:pPr>
              <w:rPr>
                <w:rFonts w:ascii="Calibri" w:hAnsi="Calibri" w:cs="Calibri"/>
                <w:sz w:val="14"/>
                <w:szCs w:val="14"/>
              </w:rPr>
            </w:pPr>
            <w:r w:rsidRPr="009E2FF4">
              <w:rPr>
                <w:rFonts w:ascii="Calibri" w:hAnsi="Calibri" w:cs="Calibri"/>
                <w:sz w:val="14"/>
                <w:szCs w:val="14"/>
              </w:rPr>
              <w:t>I090001062-954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A83A6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CD669D2" w14:textId="77777777" w:rsidR="00F27C67" w:rsidRPr="009E2FF4" w:rsidRDefault="00F27C67">
            <w:pPr>
              <w:rPr>
                <w:rFonts w:ascii="Calibri" w:hAnsi="Calibri" w:cs="Calibri"/>
                <w:sz w:val="14"/>
                <w:szCs w:val="14"/>
              </w:rPr>
            </w:pPr>
            <w:r w:rsidRPr="009E2FF4">
              <w:rPr>
                <w:rFonts w:ascii="Calibri" w:hAnsi="Calibri" w:cs="Calibri"/>
                <w:sz w:val="14"/>
                <w:szCs w:val="14"/>
              </w:rPr>
              <w:t>C.S.U. Celestino Gasca</w:t>
            </w:r>
          </w:p>
        </w:tc>
      </w:tr>
      <w:tr w:rsidR="009E2FF4" w:rsidRPr="009E2FF4" w14:paraId="7C9ABDE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2E90F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374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7BBFF3"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7FA8EB"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Midmark</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7FF878" w14:textId="77777777" w:rsidR="00F27C67" w:rsidRPr="009E2FF4" w:rsidRDefault="00F27C67">
            <w:pPr>
              <w:rPr>
                <w:rFonts w:ascii="Calibri" w:hAnsi="Calibri" w:cs="Calibri"/>
                <w:sz w:val="14"/>
                <w:szCs w:val="14"/>
              </w:rPr>
            </w:pPr>
            <w:r w:rsidRPr="009E2FF4">
              <w:rPr>
                <w:rFonts w:ascii="Calibri" w:hAnsi="Calibri" w:cs="Calibri"/>
                <w:sz w:val="14"/>
                <w:szCs w:val="14"/>
              </w:rPr>
              <w:t>MOD-7</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6BD6CE" w14:textId="77777777" w:rsidR="00F27C67" w:rsidRPr="009E2FF4" w:rsidRDefault="00F27C67">
            <w:pPr>
              <w:rPr>
                <w:rFonts w:ascii="Calibri" w:hAnsi="Calibri" w:cs="Calibri"/>
                <w:sz w:val="14"/>
                <w:szCs w:val="14"/>
              </w:rPr>
            </w:pPr>
            <w:r w:rsidRPr="009E2FF4">
              <w:rPr>
                <w:rFonts w:ascii="Calibri" w:hAnsi="Calibri" w:cs="Calibri"/>
                <w:sz w:val="14"/>
                <w:szCs w:val="14"/>
              </w:rPr>
              <w:t>V820451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1C740E" w14:textId="77777777" w:rsidR="00F27C67" w:rsidRPr="009E2FF4" w:rsidRDefault="00F27C67">
            <w:pPr>
              <w:rPr>
                <w:rFonts w:ascii="Calibri" w:hAnsi="Calibri" w:cs="Calibri"/>
                <w:sz w:val="14"/>
                <w:szCs w:val="14"/>
              </w:rPr>
            </w:pPr>
            <w:r w:rsidRPr="009E2FF4">
              <w:rPr>
                <w:rFonts w:ascii="Calibri" w:hAnsi="Calibri" w:cs="Calibri"/>
                <w:sz w:val="14"/>
                <w:szCs w:val="14"/>
              </w:rPr>
              <w:t>I060200282-290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9D010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83DF988" w14:textId="77777777" w:rsidR="00F27C67" w:rsidRPr="009E2FF4" w:rsidRDefault="00F27C67">
            <w:pPr>
              <w:rPr>
                <w:rFonts w:ascii="Calibri" w:hAnsi="Calibri" w:cs="Calibri"/>
                <w:sz w:val="14"/>
                <w:szCs w:val="14"/>
              </w:rPr>
            </w:pPr>
            <w:r w:rsidRPr="009E2FF4">
              <w:rPr>
                <w:rFonts w:ascii="Calibri" w:hAnsi="Calibri" w:cs="Calibri"/>
                <w:sz w:val="14"/>
                <w:szCs w:val="14"/>
              </w:rPr>
              <w:t>C.S.U. Celestino Gasca</w:t>
            </w:r>
          </w:p>
        </w:tc>
      </w:tr>
      <w:tr w:rsidR="009E2FF4" w:rsidRPr="009E2FF4" w14:paraId="08F0BCB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735B1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375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7A9962"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5B337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3M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D36262"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Elipar</w:t>
            </w:r>
            <w:proofErr w:type="spellEnd"/>
            <w:r w:rsidRPr="009E2FF4">
              <w:rPr>
                <w:rFonts w:ascii="Calibri" w:hAnsi="Calibri" w:cs="Calibri"/>
                <w:sz w:val="14"/>
                <w:szCs w:val="14"/>
              </w:rPr>
              <w:t xml:space="preserve"> 2500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721BE0" w14:textId="77777777" w:rsidR="00F27C67" w:rsidRPr="009E2FF4" w:rsidRDefault="00F27C67">
            <w:pPr>
              <w:rPr>
                <w:rFonts w:ascii="Calibri" w:hAnsi="Calibri" w:cs="Calibri"/>
                <w:sz w:val="14"/>
                <w:szCs w:val="14"/>
              </w:rPr>
            </w:pPr>
            <w:r w:rsidRPr="009E2FF4">
              <w:rPr>
                <w:rFonts w:ascii="Calibri" w:hAnsi="Calibri" w:cs="Calibri"/>
                <w:sz w:val="14"/>
                <w:szCs w:val="14"/>
              </w:rPr>
              <w:t>3027961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A424CA" w14:textId="77777777" w:rsidR="00F27C67" w:rsidRPr="009E2FF4" w:rsidRDefault="00F27C67">
            <w:pPr>
              <w:rPr>
                <w:rFonts w:ascii="Calibri" w:hAnsi="Calibri" w:cs="Calibri"/>
                <w:sz w:val="14"/>
                <w:szCs w:val="14"/>
              </w:rPr>
            </w:pPr>
            <w:r w:rsidRPr="009E2FF4">
              <w:rPr>
                <w:rFonts w:ascii="Calibri" w:hAnsi="Calibri" w:cs="Calibri"/>
                <w:sz w:val="14"/>
                <w:szCs w:val="14"/>
              </w:rPr>
              <w:t>I060400922-28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2406A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F1F9054" w14:textId="77777777" w:rsidR="00F27C67" w:rsidRPr="009E2FF4" w:rsidRDefault="00F27C67">
            <w:pPr>
              <w:rPr>
                <w:rFonts w:ascii="Calibri" w:hAnsi="Calibri" w:cs="Calibri"/>
                <w:sz w:val="14"/>
                <w:szCs w:val="14"/>
              </w:rPr>
            </w:pPr>
            <w:r w:rsidRPr="009E2FF4">
              <w:rPr>
                <w:rFonts w:ascii="Calibri" w:hAnsi="Calibri" w:cs="Calibri"/>
                <w:sz w:val="14"/>
                <w:szCs w:val="14"/>
              </w:rPr>
              <w:t>C.S.U. Celestino Gasca</w:t>
            </w:r>
          </w:p>
        </w:tc>
      </w:tr>
      <w:tr w:rsidR="009E2FF4" w:rsidRPr="009E2FF4" w14:paraId="6BF925D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835B1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376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497EAE"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8DBB71"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Fushion</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5CBCE9" w14:textId="77777777" w:rsidR="00F27C67" w:rsidRPr="009E2FF4" w:rsidRDefault="00F27C67">
            <w:pPr>
              <w:rPr>
                <w:rFonts w:ascii="Calibri" w:hAnsi="Calibri" w:cs="Calibri"/>
                <w:sz w:val="14"/>
                <w:szCs w:val="14"/>
              </w:rPr>
            </w:pPr>
            <w:r w:rsidRPr="009E2FF4">
              <w:rPr>
                <w:rFonts w:ascii="Calibri" w:hAnsi="Calibri" w:cs="Calibri"/>
                <w:sz w:val="14"/>
                <w:szCs w:val="14"/>
              </w:rPr>
              <w:t>F22(A)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C80ED5" w14:textId="77777777" w:rsidR="00F27C67" w:rsidRPr="009E2FF4" w:rsidRDefault="00F27C67">
            <w:pPr>
              <w:rPr>
                <w:rFonts w:ascii="Calibri" w:hAnsi="Calibri" w:cs="Calibri"/>
                <w:sz w:val="14"/>
                <w:szCs w:val="14"/>
              </w:rPr>
            </w:pPr>
            <w:r w:rsidRPr="009E2FF4">
              <w:rPr>
                <w:rFonts w:ascii="Calibri" w:hAnsi="Calibri" w:cs="Calibri"/>
                <w:sz w:val="14"/>
                <w:szCs w:val="14"/>
              </w:rPr>
              <w:t>9817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EDF991" w14:textId="77777777" w:rsidR="00F27C67" w:rsidRPr="009E2FF4" w:rsidRDefault="00F27C67">
            <w:pPr>
              <w:rPr>
                <w:rFonts w:ascii="Calibri" w:hAnsi="Calibri" w:cs="Calibri"/>
                <w:sz w:val="14"/>
                <w:szCs w:val="14"/>
              </w:rPr>
            </w:pPr>
            <w:r w:rsidRPr="009E2FF4">
              <w:rPr>
                <w:rFonts w:ascii="Calibri" w:hAnsi="Calibri" w:cs="Calibri"/>
                <w:sz w:val="14"/>
                <w:szCs w:val="14"/>
              </w:rPr>
              <w:t>I090000440-298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8BF0A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A9B898F" w14:textId="77777777" w:rsidR="00F27C67" w:rsidRPr="009E2FF4" w:rsidRDefault="00F27C67">
            <w:pPr>
              <w:rPr>
                <w:rFonts w:ascii="Calibri" w:hAnsi="Calibri" w:cs="Calibri"/>
                <w:sz w:val="14"/>
                <w:szCs w:val="14"/>
              </w:rPr>
            </w:pPr>
            <w:r w:rsidRPr="009E2FF4">
              <w:rPr>
                <w:rFonts w:ascii="Calibri" w:hAnsi="Calibri" w:cs="Calibri"/>
                <w:sz w:val="14"/>
                <w:szCs w:val="14"/>
              </w:rPr>
              <w:t>C.S. La Unidad</w:t>
            </w:r>
          </w:p>
        </w:tc>
      </w:tr>
      <w:tr w:rsidR="009E2FF4" w:rsidRPr="009E2FF4" w14:paraId="2D444A1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2C87D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377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64E0F5"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16EF45"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E602DC"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086EC4" w14:textId="77777777" w:rsidR="00F27C67" w:rsidRPr="009E2FF4" w:rsidRDefault="00F27C67">
            <w:pPr>
              <w:rPr>
                <w:rFonts w:ascii="Calibri" w:hAnsi="Calibri" w:cs="Calibri"/>
                <w:sz w:val="14"/>
                <w:szCs w:val="14"/>
              </w:rPr>
            </w:pPr>
            <w:r w:rsidRPr="009E2FF4">
              <w:rPr>
                <w:rFonts w:ascii="Calibri" w:hAnsi="Calibri" w:cs="Calibri"/>
                <w:sz w:val="14"/>
                <w:szCs w:val="14"/>
              </w:rPr>
              <w:t>4174/31800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8E1B90" w14:textId="77777777" w:rsidR="00F27C67" w:rsidRPr="009E2FF4" w:rsidRDefault="00F27C67">
            <w:pPr>
              <w:rPr>
                <w:rFonts w:ascii="Calibri" w:hAnsi="Calibri" w:cs="Calibri"/>
                <w:sz w:val="14"/>
                <w:szCs w:val="14"/>
              </w:rPr>
            </w:pPr>
            <w:r w:rsidRPr="009E2FF4">
              <w:rPr>
                <w:rFonts w:ascii="Calibri" w:hAnsi="Calibri" w:cs="Calibri"/>
                <w:sz w:val="14"/>
                <w:szCs w:val="14"/>
              </w:rPr>
              <w:t>I090000446-27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C42C4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9E40FF1" w14:textId="77777777" w:rsidR="00F27C67" w:rsidRPr="009E2FF4" w:rsidRDefault="00F27C67">
            <w:pPr>
              <w:rPr>
                <w:rFonts w:ascii="Calibri" w:hAnsi="Calibri" w:cs="Calibri"/>
                <w:sz w:val="14"/>
                <w:szCs w:val="14"/>
              </w:rPr>
            </w:pPr>
            <w:r w:rsidRPr="009E2FF4">
              <w:rPr>
                <w:rFonts w:ascii="Calibri" w:hAnsi="Calibri" w:cs="Calibri"/>
                <w:sz w:val="14"/>
                <w:szCs w:val="14"/>
              </w:rPr>
              <w:t>C.S. La Unidad</w:t>
            </w:r>
          </w:p>
        </w:tc>
      </w:tr>
      <w:tr w:rsidR="009E2FF4" w:rsidRPr="009E2FF4" w14:paraId="29F3467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DB67B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378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27A284"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926828" w14:textId="77777777" w:rsidR="00F27C67" w:rsidRPr="009E2FF4" w:rsidRDefault="00F27C67">
            <w:pPr>
              <w:rPr>
                <w:rFonts w:ascii="Calibri" w:hAnsi="Calibri" w:cs="Calibri"/>
                <w:sz w:val="14"/>
                <w:szCs w:val="14"/>
              </w:rPr>
            </w:pPr>
            <w:r w:rsidRPr="009E2FF4">
              <w:rPr>
                <w:rFonts w:ascii="Calibri" w:hAnsi="Calibri" w:cs="Calibri"/>
                <w:sz w:val="14"/>
                <w:szCs w:val="14"/>
              </w:rPr>
              <w:t>EVANS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B2CE4D" w14:textId="77777777" w:rsidR="00F27C67" w:rsidRPr="009E2FF4" w:rsidRDefault="00F27C67">
            <w:pPr>
              <w:rPr>
                <w:rFonts w:ascii="Calibri" w:hAnsi="Calibri" w:cs="Calibri"/>
                <w:sz w:val="14"/>
                <w:szCs w:val="14"/>
              </w:rPr>
            </w:pPr>
            <w:r w:rsidRPr="009E2FF4">
              <w:rPr>
                <w:rFonts w:ascii="Calibri" w:hAnsi="Calibri" w:cs="Calibri"/>
                <w:sz w:val="14"/>
                <w:szCs w:val="14"/>
              </w:rPr>
              <w:t>9047-1</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A13EE8" w14:textId="77777777" w:rsidR="00F27C67" w:rsidRPr="009E2FF4" w:rsidRDefault="00F27C67">
            <w:pPr>
              <w:rPr>
                <w:rFonts w:ascii="Calibri" w:hAnsi="Calibri" w:cs="Calibri"/>
                <w:sz w:val="14"/>
                <w:szCs w:val="14"/>
              </w:rPr>
            </w:pPr>
            <w:r w:rsidRPr="009E2FF4">
              <w:rPr>
                <w:rFonts w:ascii="Calibri" w:hAnsi="Calibri" w:cs="Calibri"/>
                <w:sz w:val="14"/>
                <w:szCs w:val="14"/>
              </w:rPr>
              <w:t>S56A65B23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F72970" w14:textId="77777777" w:rsidR="00F27C67" w:rsidRPr="009E2FF4" w:rsidRDefault="00F27C67">
            <w:pPr>
              <w:rPr>
                <w:rFonts w:ascii="Calibri" w:hAnsi="Calibri" w:cs="Calibri"/>
                <w:sz w:val="14"/>
                <w:szCs w:val="14"/>
              </w:rPr>
            </w:pPr>
            <w:r w:rsidRPr="009E2FF4">
              <w:rPr>
                <w:rFonts w:ascii="Calibri" w:hAnsi="Calibri" w:cs="Calibri"/>
                <w:sz w:val="14"/>
                <w:szCs w:val="14"/>
              </w:rPr>
              <w:t>I090906934-303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FDA1C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4332A87" w14:textId="77777777" w:rsidR="00F27C67" w:rsidRPr="009E2FF4" w:rsidRDefault="00F27C67">
            <w:pPr>
              <w:rPr>
                <w:rFonts w:ascii="Calibri" w:hAnsi="Calibri" w:cs="Calibri"/>
                <w:sz w:val="14"/>
                <w:szCs w:val="14"/>
              </w:rPr>
            </w:pPr>
            <w:r w:rsidRPr="009E2FF4">
              <w:rPr>
                <w:rFonts w:ascii="Calibri" w:hAnsi="Calibri" w:cs="Calibri"/>
                <w:sz w:val="14"/>
                <w:szCs w:val="14"/>
              </w:rPr>
              <w:t>C.S. La Unidad</w:t>
            </w:r>
          </w:p>
        </w:tc>
      </w:tr>
      <w:tr w:rsidR="009E2FF4" w:rsidRPr="009E2FF4" w14:paraId="25E0651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E36A1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379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6A0843"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CBE1C3" w14:textId="77777777" w:rsidR="00F27C67" w:rsidRPr="009E2FF4" w:rsidRDefault="00F27C67">
            <w:pPr>
              <w:rPr>
                <w:rFonts w:ascii="Calibri" w:hAnsi="Calibri" w:cs="Calibri"/>
                <w:sz w:val="14"/>
                <w:szCs w:val="14"/>
              </w:rPr>
            </w:pPr>
            <w:r w:rsidRPr="009E2FF4">
              <w:rPr>
                <w:rFonts w:ascii="Calibri" w:hAnsi="Calibri" w:cs="Calibri"/>
                <w:sz w:val="14"/>
                <w:szCs w:val="14"/>
              </w:rPr>
              <w:t>BORGATTA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A0AD24" w14:textId="77777777" w:rsidR="00F27C67" w:rsidRPr="009E2FF4" w:rsidRDefault="00F27C67">
            <w:pPr>
              <w:rPr>
                <w:rFonts w:ascii="Calibri" w:hAnsi="Calibri" w:cs="Calibri"/>
                <w:sz w:val="14"/>
                <w:szCs w:val="14"/>
              </w:rPr>
            </w:pPr>
            <w:r w:rsidRPr="009E2FF4">
              <w:rPr>
                <w:rFonts w:ascii="Calibri" w:hAnsi="Calibri" w:cs="Calibri"/>
                <w:sz w:val="14"/>
                <w:szCs w:val="14"/>
              </w:rPr>
              <w:t>0-000-003A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1EF381" w14:textId="77777777" w:rsidR="00F27C67" w:rsidRPr="009E2FF4" w:rsidRDefault="00F27C67">
            <w:pPr>
              <w:rPr>
                <w:rFonts w:ascii="Calibri" w:hAnsi="Calibri" w:cs="Calibri"/>
                <w:sz w:val="14"/>
                <w:szCs w:val="14"/>
              </w:rPr>
            </w:pPr>
            <w:r w:rsidRPr="009E2FF4">
              <w:rPr>
                <w:rFonts w:ascii="Calibri" w:hAnsi="Calibri" w:cs="Calibri"/>
                <w:sz w:val="14"/>
                <w:szCs w:val="14"/>
              </w:rPr>
              <w:t>11084071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7062E4" w14:textId="77777777" w:rsidR="00F27C67" w:rsidRPr="009E2FF4" w:rsidRDefault="00F27C67">
            <w:pPr>
              <w:rPr>
                <w:rFonts w:ascii="Calibri" w:hAnsi="Calibri" w:cs="Calibri"/>
                <w:sz w:val="14"/>
                <w:szCs w:val="14"/>
              </w:rPr>
            </w:pPr>
            <w:r w:rsidRPr="009E2FF4">
              <w:rPr>
                <w:rFonts w:ascii="Calibri" w:hAnsi="Calibri" w:cs="Calibri"/>
                <w:sz w:val="14"/>
                <w:szCs w:val="14"/>
              </w:rPr>
              <w:t>I090001062-1215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8ECC8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D4908B8" w14:textId="77777777" w:rsidR="00F27C67" w:rsidRPr="009E2FF4" w:rsidRDefault="00F27C67">
            <w:pPr>
              <w:rPr>
                <w:rFonts w:ascii="Calibri" w:hAnsi="Calibri" w:cs="Calibri"/>
                <w:sz w:val="14"/>
                <w:szCs w:val="14"/>
              </w:rPr>
            </w:pPr>
            <w:r w:rsidRPr="009E2FF4">
              <w:rPr>
                <w:rFonts w:ascii="Calibri" w:hAnsi="Calibri" w:cs="Calibri"/>
                <w:sz w:val="14"/>
                <w:szCs w:val="14"/>
              </w:rPr>
              <w:t>C.S. La Unidad</w:t>
            </w:r>
          </w:p>
        </w:tc>
      </w:tr>
      <w:tr w:rsidR="009E2FF4" w:rsidRPr="009E2FF4" w14:paraId="5A792DB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93131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380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4F9313"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CA0B36"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1CB8C9" w14:textId="77777777" w:rsidR="00F27C67" w:rsidRPr="009E2FF4" w:rsidRDefault="00F27C67">
            <w:pPr>
              <w:rPr>
                <w:rFonts w:ascii="Calibri" w:hAnsi="Calibri" w:cs="Calibri"/>
                <w:sz w:val="14"/>
                <w:szCs w:val="14"/>
              </w:rPr>
            </w:pPr>
            <w:r w:rsidRPr="009E2FF4">
              <w:rPr>
                <w:rFonts w:ascii="Calibri" w:hAnsi="Calibri" w:cs="Calibri"/>
                <w:sz w:val="14"/>
                <w:szCs w:val="14"/>
              </w:rPr>
              <w:t>M9D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E9CA44" w14:textId="77777777" w:rsidR="00F27C67" w:rsidRPr="009E2FF4" w:rsidRDefault="00F27C67">
            <w:pPr>
              <w:rPr>
                <w:rFonts w:ascii="Calibri" w:hAnsi="Calibri" w:cs="Calibri"/>
                <w:sz w:val="14"/>
                <w:szCs w:val="14"/>
              </w:rPr>
            </w:pPr>
            <w:r w:rsidRPr="009E2FF4">
              <w:rPr>
                <w:rFonts w:ascii="Calibri" w:hAnsi="Calibri" w:cs="Calibri"/>
                <w:sz w:val="14"/>
                <w:szCs w:val="14"/>
              </w:rPr>
              <w:t>V1231488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0164F9" w14:textId="77777777" w:rsidR="00F27C67" w:rsidRPr="009E2FF4" w:rsidRDefault="00F27C67">
            <w:pPr>
              <w:rPr>
                <w:rFonts w:ascii="Calibri" w:hAnsi="Calibri" w:cs="Calibri"/>
                <w:sz w:val="14"/>
                <w:szCs w:val="14"/>
              </w:rPr>
            </w:pPr>
            <w:r w:rsidRPr="009E2FF4">
              <w:rPr>
                <w:rFonts w:ascii="Calibri" w:hAnsi="Calibri" w:cs="Calibri"/>
                <w:sz w:val="14"/>
                <w:szCs w:val="14"/>
              </w:rPr>
              <w:t>I060200282-452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8B8F3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7029E22" w14:textId="77777777" w:rsidR="00F27C67" w:rsidRPr="009E2FF4" w:rsidRDefault="00F27C67">
            <w:pPr>
              <w:rPr>
                <w:rFonts w:ascii="Calibri" w:hAnsi="Calibri" w:cs="Calibri"/>
                <w:sz w:val="14"/>
                <w:szCs w:val="14"/>
              </w:rPr>
            </w:pPr>
            <w:r w:rsidRPr="009E2FF4">
              <w:rPr>
                <w:rFonts w:ascii="Calibri" w:hAnsi="Calibri" w:cs="Calibri"/>
                <w:sz w:val="14"/>
                <w:szCs w:val="14"/>
              </w:rPr>
              <w:t>C.S. La Unidad</w:t>
            </w:r>
          </w:p>
        </w:tc>
      </w:tr>
      <w:tr w:rsidR="009E2FF4" w:rsidRPr="009E2FF4" w14:paraId="12545E5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DB4AC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381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D17056"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CF99BE" w14:textId="77777777" w:rsidR="00F27C67" w:rsidRPr="009E2FF4" w:rsidRDefault="00F27C67">
            <w:pPr>
              <w:rPr>
                <w:rFonts w:ascii="Calibri" w:hAnsi="Calibri" w:cs="Calibri"/>
                <w:sz w:val="14"/>
                <w:szCs w:val="14"/>
              </w:rPr>
            </w:pPr>
            <w:r w:rsidRPr="009E2FF4">
              <w:rPr>
                <w:rFonts w:ascii="Calibri" w:hAnsi="Calibri" w:cs="Calibri"/>
                <w:sz w:val="14"/>
                <w:szCs w:val="14"/>
              </w:rPr>
              <w:t>3:M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49C34C" w14:textId="77777777" w:rsidR="00F27C67" w:rsidRPr="009E2FF4" w:rsidRDefault="00F27C67">
            <w:pPr>
              <w:rPr>
                <w:rFonts w:ascii="Calibri" w:hAnsi="Calibri" w:cs="Calibri"/>
                <w:sz w:val="14"/>
                <w:szCs w:val="14"/>
              </w:rPr>
            </w:pPr>
            <w:r w:rsidRPr="009E2FF4">
              <w:rPr>
                <w:rFonts w:ascii="Calibri" w:hAnsi="Calibri" w:cs="Calibri"/>
                <w:sz w:val="14"/>
                <w:szCs w:val="14"/>
              </w:rPr>
              <w:t>ELIPAR 2500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D61A12" w14:textId="77777777" w:rsidR="00F27C67" w:rsidRPr="009E2FF4" w:rsidRDefault="00F27C67">
            <w:pPr>
              <w:rPr>
                <w:rFonts w:ascii="Calibri" w:hAnsi="Calibri" w:cs="Calibri"/>
                <w:sz w:val="14"/>
                <w:szCs w:val="14"/>
              </w:rPr>
            </w:pPr>
            <w:r w:rsidRPr="009E2FF4">
              <w:rPr>
                <w:rFonts w:ascii="Calibri" w:hAnsi="Calibri" w:cs="Calibri"/>
                <w:sz w:val="14"/>
                <w:szCs w:val="14"/>
              </w:rPr>
              <w:t>3027992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B2E7C0" w14:textId="77777777" w:rsidR="00F27C67" w:rsidRPr="009E2FF4" w:rsidRDefault="00F27C67">
            <w:pPr>
              <w:rPr>
                <w:rFonts w:ascii="Calibri" w:hAnsi="Calibri" w:cs="Calibri"/>
                <w:sz w:val="14"/>
                <w:szCs w:val="14"/>
              </w:rPr>
            </w:pPr>
            <w:r w:rsidRPr="009E2FF4">
              <w:rPr>
                <w:rFonts w:ascii="Calibri" w:hAnsi="Calibri" w:cs="Calibri"/>
                <w:sz w:val="14"/>
                <w:szCs w:val="14"/>
              </w:rPr>
              <w:t>I060400922-29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7187F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079F90D" w14:textId="77777777" w:rsidR="00F27C67" w:rsidRPr="009E2FF4" w:rsidRDefault="00F27C67">
            <w:pPr>
              <w:rPr>
                <w:rFonts w:ascii="Calibri" w:hAnsi="Calibri" w:cs="Calibri"/>
                <w:sz w:val="14"/>
                <w:szCs w:val="14"/>
              </w:rPr>
            </w:pPr>
            <w:r w:rsidRPr="009E2FF4">
              <w:rPr>
                <w:rFonts w:ascii="Calibri" w:hAnsi="Calibri" w:cs="Calibri"/>
                <w:sz w:val="14"/>
                <w:szCs w:val="14"/>
              </w:rPr>
              <w:t>C.S. La Unidad</w:t>
            </w:r>
          </w:p>
        </w:tc>
      </w:tr>
      <w:tr w:rsidR="009E2FF4" w:rsidRPr="009E2FF4" w14:paraId="09022E7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B3D16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382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750CD3"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79BB2B"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Gnatus</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0E232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15SYNCRUSSOOL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679AC2" w14:textId="77777777" w:rsidR="00F27C67" w:rsidRPr="009E2FF4" w:rsidRDefault="00F27C67">
            <w:pPr>
              <w:rPr>
                <w:rFonts w:ascii="Calibri" w:hAnsi="Calibri" w:cs="Calibri"/>
                <w:sz w:val="14"/>
                <w:szCs w:val="14"/>
              </w:rPr>
            </w:pPr>
            <w:r w:rsidRPr="009E2FF4">
              <w:rPr>
                <w:rFonts w:ascii="Calibri" w:hAnsi="Calibri" w:cs="Calibri"/>
                <w:sz w:val="14"/>
                <w:szCs w:val="14"/>
              </w:rPr>
              <w:t>4714199021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A8ED9A" w14:textId="77777777" w:rsidR="00F27C67" w:rsidRPr="009E2FF4" w:rsidRDefault="00F27C67">
            <w:pPr>
              <w:rPr>
                <w:rFonts w:ascii="Calibri" w:hAnsi="Calibri" w:cs="Calibri"/>
                <w:sz w:val="14"/>
                <w:szCs w:val="14"/>
              </w:rPr>
            </w:pPr>
            <w:r w:rsidRPr="009E2FF4">
              <w:rPr>
                <w:rFonts w:ascii="Calibri" w:hAnsi="Calibri" w:cs="Calibri"/>
                <w:sz w:val="14"/>
                <w:szCs w:val="14"/>
              </w:rPr>
              <w:t>I090000440-264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B000C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C1B290A" w14:textId="77777777" w:rsidR="00F27C67" w:rsidRPr="009E2FF4" w:rsidRDefault="00F27C67">
            <w:pPr>
              <w:rPr>
                <w:rFonts w:ascii="Calibri" w:hAnsi="Calibri" w:cs="Calibri"/>
                <w:sz w:val="14"/>
                <w:szCs w:val="14"/>
              </w:rPr>
            </w:pPr>
            <w:r w:rsidRPr="009E2FF4">
              <w:rPr>
                <w:rFonts w:ascii="Calibri" w:hAnsi="Calibri" w:cs="Calibri"/>
                <w:sz w:val="14"/>
                <w:szCs w:val="14"/>
              </w:rPr>
              <w:t>C.S. Santa Martha Nueva Esperanza</w:t>
            </w:r>
          </w:p>
        </w:tc>
      </w:tr>
      <w:tr w:rsidR="009E2FF4" w:rsidRPr="009E2FF4" w14:paraId="6A84C00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BC554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383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216A46"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F6F093"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Corix</w:t>
            </w:r>
            <w:proofErr w:type="spellEnd"/>
            <w:r w:rsidRPr="009E2FF4">
              <w:rPr>
                <w:rFonts w:ascii="Calibri" w:hAnsi="Calibri" w:cs="Calibri"/>
                <w:sz w:val="14"/>
                <w:szCs w:val="14"/>
              </w:rPr>
              <w:t xml:space="preserve"> plus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77F585"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12B90D" w14:textId="77777777" w:rsidR="00F27C67" w:rsidRPr="009E2FF4" w:rsidRDefault="00F27C67">
            <w:pPr>
              <w:rPr>
                <w:rFonts w:ascii="Calibri" w:hAnsi="Calibri" w:cs="Calibri"/>
                <w:sz w:val="14"/>
                <w:szCs w:val="14"/>
              </w:rPr>
            </w:pPr>
            <w:r w:rsidRPr="009E2FF4">
              <w:rPr>
                <w:rFonts w:ascii="Calibri" w:hAnsi="Calibri" w:cs="Calibri"/>
                <w:sz w:val="14"/>
                <w:szCs w:val="14"/>
              </w:rPr>
              <w:t>16638/27142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51D102" w14:textId="77777777" w:rsidR="00F27C67" w:rsidRPr="009E2FF4" w:rsidRDefault="00F27C67">
            <w:pPr>
              <w:rPr>
                <w:rFonts w:ascii="Calibri" w:hAnsi="Calibri" w:cs="Calibri"/>
                <w:sz w:val="14"/>
                <w:szCs w:val="14"/>
              </w:rPr>
            </w:pPr>
            <w:r w:rsidRPr="009E2FF4">
              <w:rPr>
                <w:rFonts w:ascii="Calibri" w:hAnsi="Calibri" w:cs="Calibri"/>
                <w:sz w:val="14"/>
                <w:szCs w:val="14"/>
              </w:rPr>
              <w:t>I060200266-52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CC16C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E930DC8" w14:textId="77777777" w:rsidR="00F27C67" w:rsidRPr="009E2FF4" w:rsidRDefault="00F27C67">
            <w:pPr>
              <w:rPr>
                <w:rFonts w:ascii="Calibri" w:hAnsi="Calibri" w:cs="Calibri"/>
                <w:sz w:val="14"/>
                <w:szCs w:val="14"/>
              </w:rPr>
            </w:pPr>
            <w:r w:rsidRPr="009E2FF4">
              <w:rPr>
                <w:rFonts w:ascii="Calibri" w:hAnsi="Calibri" w:cs="Calibri"/>
                <w:sz w:val="14"/>
                <w:szCs w:val="14"/>
              </w:rPr>
              <w:t>C.S. Santa Martha Nueva Esperanza</w:t>
            </w:r>
          </w:p>
        </w:tc>
      </w:tr>
      <w:tr w:rsidR="009E2FF4" w:rsidRPr="009E2FF4" w14:paraId="5280D69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C75E2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384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73CBF1"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63CB38" w14:textId="77777777" w:rsidR="00F27C67" w:rsidRPr="009E2FF4" w:rsidRDefault="00F27C67">
            <w:pPr>
              <w:rPr>
                <w:rFonts w:ascii="Calibri" w:hAnsi="Calibri" w:cs="Calibri"/>
                <w:sz w:val="14"/>
                <w:szCs w:val="14"/>
              </w:rPr>
            </w:pPr>
            <w:r w:rsidRPr="009E2FF4">
              <w:rPr>
                <w:rFonts w:ascii="Calibri" w:hAnsi="Calibri" w:cs="Calibri"/>
                <w:sz w:val="14"/>
                <w:szCs w:val="14"/>
              </w:rPr>
              <w:t>ANELSAM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781F0D" w14:textId="77777777" w:rsidR="00F27C67" w:rsidRPr="009E2FF4" w:rsidRDefault="00F27C67">
            <w:pPr>
              <w:rPr>
                <w:rFonts w:ascii="Calibri" w:hAnsi="Calibri" w:cs="Calibri"/>
                <w:sz w:val="14"/>
                <w:szCs w:val="14"/>
              </w:rPr>
            </w:pPr>
            <w:r w:rsidRPr="009E2FF4">
              <w:rPr>
                <w:rFonts w:ascii="Calibri" w:hAnsi="Calibri" w:cs="Calibri"/>
                <w:sz w:val="14"/>
                <w:szCs w:val="14"/>
              </w:rPr>
              <w:t>DA7001</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4C0B5E" w14:textId="77777777" w:rsidR="00F27C67" w:rsidRPr="009E2FF4" w:rsidRDefault="00F27C67">
            <w:pPr>
              <w:rPr>
                <w:rFonts w:ascii="Calibri" w:hAnsi="Calibri" w:cs="Calibri"/>
                <w:sz w:val="14"/>
                <w:szCs w:val="14"/>
              </w:rPr>
            </w:pPr>
            <w:r w:rsidRPr="009E2FF4">
              <w:rPr>
                <w:rFonts w:ascii="Calibri" w:hAnsi="Calibri" w:cs="Calibri"/>
                <w:sz w:val="14"/>
                <w:szCs w:val="14"/>
              </w:rPr>
              <w:t>220792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5CE03A" w14:textId="77777777" w:rsidR="00F27C67" w:rsidRPr="009E2FF4" w:rsidRDefault="00F27C67">
            <w:pPr>
              <w:rPr>
                <w:rFonts w:ascii="Calibri" w:hAnsi="Calibri" w:cs="Calibri"/>
                <w:sz w:val="14"/>
                <w:szCs w:val="14"/>
              </w:rPr>
            </w:pPr>
            <w:r w:rsidRPr="009E2FF4">
              <w:rPr>
                <w:rFonts w:ascii="Calibri" w:hAnsi="Calibri" w:cs="Calibri"/>
                <w:sz w:val="14"/>
                <w:szCs w:val="14"/>
              </w:rPr>
              <w:t>I090906934-293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12EB1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DD07E0F" w14:textId="77777777" w:rsidR="00F27C67" w:rsidRPr="009E2FF4" w:rsidRDefault="00F27C67">
            <w:pPr>
              <w:rPr>
                <w:rFonts w:ascii="Calibri" w:hAnsi="Calibri" w:cs="Calibri"/>
                <w:sz w:val="14"/>
                <w:szCs w:val="14"/>
              </w:rPr>
            </w:pPr>
            <w:r w:rsidRPr="009E2FF4">
              <w:rPr>
                <w:rFonts w:ascii="Calibri" w:hAnsi="Calibri" w:cs="Calibri"/>
                <w:sz w:val="14"/>
                <w:szCs w:val="14"/>
              </w:rPr>
              <w:t>C.S. Santa Martha Nueva Esperanza</w:t>
            </w:r>
          </w:p>
        </w:tc>
      </w:tr>
      <w:tr w:rsidR="009E2FF4" w:rsidRPr="009E2FF4" w14:paraId="5539FBB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B5860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385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E350DF"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A259CD" w14:textId="77777777" w:rsidR="00F27C67" w:rsidRPr="009E2FF4" w:rsidRDefault="00F27C67">
            <w:pPr>
              <w:rPr>
                <w:rFonts w:ascii="Calibri" w:hAnsi="Calibri" w:cs="Calibri"/>
                <w:sz w:val="14"/>
                <w:szCs w:val="14"/>
              </w:rPr>
            </w:pPr>
            <w:r w:rsidRPr="009E2FF4">
              <w:rPr>
                <w:rFonts w:ascii="Calibri" w:hAnsi="Calibri" w:cs="Calibri"/>
                <w:sz w:val="14"/>
                <w:szCs w:val="14"/>
              </w:rPr>
              <w:t>MEDIDENTA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5BB855"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BB6AD3" w14:textId="77777777" w:rsidR="00F27C67" w:rsidRPr="009E2FF4" w:rsidRDefault="00F27C67">
            <w:pPr>
              <w:rPr>
                <w:rFonts w:ascii="Calibri" w:hAnsi="Calibri" w:cs="Calibri"/>
                <w:sz w:val="14"/>
                <w:szCs w:val="14"/>
              </w:rPr>
            </w:pPr>
            <w:r w:rsidRPr="009E2FF4">
              <w:rPr>
                <w:rFonts w:ascii="Calibri" w:hAnsi="Calibri" w:cs="Calibri"/>
                <w:sz w:val="14"/>
                <w:szCs w:val="14"/>
              </w:rPr>
              <w:t>11031281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FDE13D" w14:textId="77777777" w:rsidR="00F27C67" w:rsidRPr="009E2FF4" w:rsidRDefault="00F27C67">
            <w:pPr>
              <w:rPr>
                <w:rFonts w:ascii="Calibri" w:hAnsi="Calibri" w:cs="Calibri"/>
                <w:sz w:val="14"/>
                <w:szCs w:val="14"/>
              </w:rPr>
            </w:pPr>
            <w:r w:rsidRPr="009E2FF4">
              <w:rPr>
                <w:rFonts w:ascii="Calibri" w:hAnsi="Calibri" w:cs="Calibri"/>
                <w:sz w:val="14"/>
                <w:szCs w:val="14"/>
              </w:rPr>
              <w:t>I090001062-1815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B6D10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67DDAA6" w14:textId="77777777" w:rsidR="00F27C67" w:rsidRPr="009E2FF4" w:rsidRDefault="00F27C67">
            <w:pPr>
              <w:rPr>
                <w:rFonts w:ascii="Calibri" w:hAnsi="Calibri" w:cs="Calibri"/>
                <w:sz w:val="14"/>
                <w:szCs w:val="14"/>
              </w:rPr>
            </w:pPr>
            <w:r w:rsidRPr="009E2FF4">
              <w:rPr>
                <w:rFonts w:ascii="Calibri" w:hAnsi="Calibri" w:cs="Calibri"/>
                <w:sz w:val="14"/>
                <w:szCs w:val="14"/>
              </w:rPr>
              <w:t>C.S. Santa Martha Nueva Esperanza</w:t>
            </w:r>
          </w:p>
        </w:tc>
      </w:tr>
      <w:tr w:rsidR="009E2FF4" w:rsidRPr="009E2FF4" w14:paraId="6C330AA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7AFE4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386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7A300F"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925464"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Midmark</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BC48DB" w14:textId="77777777" w:rsidR="00F27C67" w:rsidRPr="009E2FF4" w:rsidRDefault="00F27C67">
            <w:pPr>
              <w:rPr>
                <w:rFonts w:ascii="Calibri" w:hAnsi="Calibri" w:cs="Calibri"/>
                <w:sz w:val="14"/>
                <w:szCs w:val="14"/>
              </w:rPr>
            </w:pPr>
            <w:r w:rsidRPr="009E2FF4">
              <w:rPr>
                <w:rFonts w:ascii="Calibri" w:hAnsi="Calibri" w:cs="Calibri"/>
                <w:sz w:val="14"/>
                <w:szCs w:val="14"/>
              </w:rPr>
              <w:t>M7020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43F32C" w14:textId="77777777" w:rsidR="00F27C67" w:rsidRPr="009E2FF4" w:rsidRDefault="00F27C67">
            <w:pPr>
              <w:rPr>
                <w:rFonts w:ascii="Calibri" w:hAnsi="Calibri" w:cs="Calibri"/>
                <w:sz w:val="14"/>
                <w:szCs w:val="14"/>
              </w:rPr>
            </w:pPr>
            <w:r w:rsidRPr="009E2FF4">
              <w:rPr>
                <w:rFonts w:ascii="Calibri" w:hAnsi="Calibri" w:cs="Calibri"/>
                <w:sz w:val="14"/>
                <w:szCs w:val="14"/>
              </w:rPr>
              <w:t>V1030580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D48AF9" w14:textId="77777777" w:rsidR="00F27C67" w:rsidRPr="009E2FF4" w:rsidRDefault="00F27C67">
            <w:pPr>
              <w:rPr>
                <w:rFonts w:ascii="Calibri" w:hAnsi="Calibri" w:cs="Calibri"/>
                <w:sz w:val="14"/>
                <w:szCs w:val="14"/>
              </w:rPr>
            </w:pPr>
            <w:r w:rsidRPr="009E2FF4">
              <w:rPr>
                <w:rFonts w:ascii="Calibri" w:hAnsi="Calibri" w:cs="Calibri"/>
                <w:sz w:val="14"/>
                <w:szCs w:val="14"/>
              </w:rPr>
              <w:t>I060200282-424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E4177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F654C74" w14:textId="77777777" w:rsidR="00F27C67" w:rsidRPr="009E2FF4" w:rsidRDefault="00F27C67">
            <w:pPr>
              <w:rPr>
                <w:rFonts w:ascii="Calibri" w:hAnsi="Calibri" w:cs="Calibri"/>
                <w:sz w:val="14"/>
                <w:szCs w:val="14"/>
              </w:rPr>
            </w:pPr>
            <w:r w:rsidRPr="009E2FF4">
              <w:rPr>
                <w:rFonts w:ascii="Calibri" w:hAnsi="Calibri" w:cs="Calibri"/>
                <w:sz w:val="14"/>
                <w:szCs w:val="14"/>
              </w:rPr>
              <w:t>C.S. Santa Martha Nueva Esperanza</w:t>
            </w:r>
          </w:p>
        </w:tc>
      </w:tr>
      <w:tr w:rsidR="009E2FF4" w:rsidRPr="009E2FF4" w14:paraId="6921167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2BB28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387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6BEDFC"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959E6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3M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EAEF0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ELIPAR 2500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E07A98" w14:textId="77777777" w:rsidR="00F27C67" w:rsidRPr="009E2FF4" w:rsidRDefault="00F27C67">
            <w:pPr>
              <w:rPr>
                <w:rFonts w:ascii="Calibri" w:hAnsi="Calibri" w:cs="Calibri"/>
                <w:sz w:val="14"/>
                <w:szCs w:val="14"/>
              </w:rPr>
            </w:pPr>
            <w:r w:rsidRPr="009E2FF4">
              <w:rPr>
                <w:rFonts w:ascii="Calibri" w:hAnsi="Calibri" w:cs="Calibri"/>
                <w:sz w:val="14"/>
                <w:szCs w:val="14"/>
              </w:rPr>
              <w:t>3027996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CBE2A7" w14:textId="77777777" w:rsidR="00F27C67" w:rsidRPr="009E2FF4" w:rsidRDefault="00F27C67">
            <w:pPr>
              <w:rPr>
                <w:rFonts w:ascii="Calibri" w:hAnsi="Calibri" w:cs="Calibri"/>
                <w:sz w:val="14"/>
                <w:szCs w:val="14"/>
              </w:rPr>
            </w:pPr>
            <w:r w:rsidRPr="009E2FF4">
              <w:rPr>
                <w:rFonts w:ascii="Calibri" w:hAnsi="Calibri" w:cs="Calibri"/>
                <w:sz w:val="14"/>
                <w:szCs w:val="14"/>
              </w:rPr>
              <w:t>I060400922-31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C2D47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F5CE099" w14:textId="77777777" w:rsidR="00F27C67" w:rsidRPr="009E2FF4" w:rsidRDefault="00F27C67">
            <w:pPr>
              <w:rPr>
                <w:rFonts w:ascii="Calibri" w:hAnsi="Calibri" w:cs="Calibri"/>
                <w:sz w:val="14"/>
                <w:szCs w:val="14"/>
              </w:rPr>
            </w:pPr>
            <w:r w:rsidRPr="009E2FF4">
              <w:rPr>
                <w:rFonts w:ascii="Calibri" w:hAnsi="Calibri" w:cs="Calibri"/>
                <w:sz w:val="14"/>
                <w:szCs w:val="14"/>
              </w:rPr>
              <w:t>C.S. Santa Martha Nueva Esperanza</w:t>
            </w:r>
          </w:p>
        </w:tc>
      </w:tr>
      <w:tr w:rsidR="009E2FF4" w:rsidRPr="009E2FF4" w14:paraId="5FF1085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68892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388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61C162"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4492E2"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Denstply</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C3D07A" w14:textId="77777777" w:rsidR="00F27C67" w:rsidRPr="009E2FF4" w:rsidRDefault="00F27C67">
            <w:pPr>
              <w:rPr>
                <w:rFonts w:ascii="Calibri" w:hAnsi="Calibri" w:cs="Calibri"/>
                <w:sz w:val="14"/>
                <w:szCs w:val="14"/>
              </w:rPr>
            </w:pPr>
            <w:r w:rsidRPr="009E2FF4">
              <w:rPr>
                <w:rFonts w:ascii="Calibri" w:hAnsi="Calibri" w:cs="Calibri"/>
                <w:sz w:val="14"/>
                <w:szCs w:val="14"/>
              </w:rPr>
              <w:t>Bob Cat-Pro</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21B335" w14:textId="77777777" w:rsidR="00F27C67" w:rsidRPr="009E2FF4" w:rsidRDefault="00F27C67">
            <w:pPr>
              <w:rPr>
                <w:rFonts w:ascii="Calibri" w:hAnsi="Calibri" w:cs="Calibri"/>
                <w:sz w:val="14"/>
                <w:szCs w:val="14"/>
              </w:rPr>
            </w:pPr>
            <w:r w:rsidRPr="009E2FF4">
              <w:rPr>
                <w:rFonts w:ascii="Calibri" w:hAnsi="Calibri" w:cs="Calibri"/>
                <w:sz w:val="14"/>
                <w:szCs w:val="14"/>
              </w:rPr>
              <w:t>130-27015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E4DEC2" w14:textId="77777777" w:rsidR="00F27C67" w:rsidRPr="009E2FF4" w:rsidRDefault="00F27C67">
            <w:pPr>
              <w:rPr>
                <w:rFonts w:ascii="Calibri" w:hAnsi="Calibri" w:cs="Calibri"/>
                <w:sz w:val="14"/>
                <w:szCs w:val="14"/>
              </w:rPr>
            </w:pPr>
            <w:r w:rsidRPr="009E2FF4">
              <w:rPr>
                <w:rFonts w:ascii="Calibri" w:hAnsi="Calibri" w:cs="Calibri"/>
                <w:sz w:val="14"/>
                <w:szCs w:val="14"/>
              </w:rPr>
              <w:t>I060200470-513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427E8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EFD213D" w14:textId="77777777" w:rsidR="00F27C67" w:rsidRPr="009E2FF4" w:rsidRDefault="00F27C67">
            <w:pPr>
              <w:rPr>
                <w:rFonts w:ascii="Calibri" w:hAnsi="Calibri" w:cs="Calibri"/>
                <w:sz w:val="14"/>
                <w:szCs w:val="14"/>
              </w:rPr>
            </w:pPr>
            <w:r w:rsidRPr="009E2FF4">
              <w:rPr>
                <w:rFonts w:ascii="Calibri" w:hAnsi="Calibri" w:cs="Calibri"/>
                <w:sz w:val="14"/>
                <w:szCs w:val="14"/>
              </w:rPr>
              <w:t>C.S. Santa Martha Nueva Esperanza</w:t>
            </w:r>
          </w:p>
        </w:tc>
      </w:tr>
      <w:tr w:rsidR="009E2FF4" w:rsidRPr="009E2FF4" w14:paraId="13A5104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D9A9A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389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4E406A"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09E6B2"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E3F961"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E2D95B" w14:textId="77777777" w:rsidR="00F27C67" w:rsidRPr="009E2FF4" w:rsidRDefault="00F27C67">
            <w:pPr>
              <w:rPr>
                <w:rFonts w:ascii="Calibri" w:hAnsi="Calibri" w:cs="Calibri"/>
                <w:sz w:val="14"/>
                <w:szCs w:val="14"/>
              </w:rPr>
            </w:pPr>
            <w:r w:rsidRPr="009E2FF4">
              <w:rPr>
                <w:rFonts w:ascii="Calibri" w:hAnsi="Calibri" w:cs="Calibri"/>
                <w:sz w:val="14"/>
                <w:szCs w:val="14"/>
              </w:rPr>
              <w:t>4158059014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B926BD" w14:textId="77777777" w:rsidR="00F27C67" w:rsidRPr="009E2FF4" w:rsidRDefault="00F27C67">
            <w:pPr>
              <w:rPr>
                <w:rFonts w:ascii="Calibri" w:hAnsi="Calibri" w:cs="Calibri"/>
                <w:sz w:val="14"/>
                <w:szCs w:val="14"/>
              </w:rPr>
            </w:pPr>
            <w:r w:rsidRPr="009E2FF4">
              <w:rPr>
                <w:rFonts w:ascii="Calibri" w:hAnsi="Calibri" w:cs="Calibri"/>
                <w:sz w:val="14"/>
                <w:szCs w:val="14"/>
              </w:rPr>
              <w:t>I090000440-179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1000B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BF86770" w14:textId="77777777" w:rsidR="00F27C67" w:rsidRPr="009E2FF4" w:rsidRDefault="00F27C67">
            <w:pPr>
              <w:rPr>
                <w:rFonts w:ascii="Calibri" w:hAnsi="Calibri" w:cs="Calibri"/>
                <w:sz w:val="14"/>
                <w:szCs w:val="14"/>
              </w:rPr>
            </w:pPr>
            <w:r w:rsidRPr="009E2FF4">
              <w:rPr>
                <w:rFonts w:ascii="Calibri" w:hAnsi="Calibri" w:cs="Calibri"/>
                <w:sz w:val="14"/>
                <w:szCs w:val="14"/>
              </w:rPr>
              <w:t>C.S. Fomerrey 9</w:t>
            </w:r>
          </w:p>
        </w:tc>
      </w:tr>
      <w:tr w:rsidR="009E2FF4" w:rsidRPr="009E2FF4" w14:paraId="3D8FA52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6F20E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390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4F24D3"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448EBE"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Coramex</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24CB91"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A24A86" w14:textId="77777777" w:rsidR="00F27C67" w:rsidRPr="009E2FF4" w:rsidRDefault="00F27C67">
            <w:pPr>
              <w:rPr>
                <w:rFonts w:ascii="Calibri" w:hAnsi="Calibri" w:cs="Calibri"/>
                <w:sz w:val="14"/>
                <w:szCs w:val="14"/>
              </w:rPr>
            </w:pPr>
            <w:r w:rsidRPr="009E2FF4">
              <w:rPr>
                <w:rFonts w:ascii="Calibri" w:hAnsi="Calibri" w:cs="Calibri"/>
                <w:sz w:val="14"/>
                <w:szCs w:val="14"/>
              </w:rPr>
              <w:t>6161/1102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11D026" w14:textId="77777777" w:rsidR="00F27C67" w:rsidRPr="009E2FF4" w:rsidRDefault="00F27C67">
            <w:pPr>
              <w:rPr>
                <w:rFonts w:ascii="Calibri" w:hAnsi="Calibri" w:cs="Calibri"/>
                <w:sz w:val="14"/>
                <w:szCs w:val="14"/>
              </w:rPr>
            </w:pPr>
            <w:r w:rsidRPr="009E2FF4">
              <w:rPr>
                <w:rFonts w:ascii="Calibri" w:hAnsi="Calibri" w:cs="Calibri"/>
                <w:sz w:val="14"/>
                <w:szCs w:val="14"/>
              </w:rPr>
              <w:t>I090000446-42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6AF0A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E9E64D9" w14:textId="77777777" w:rsidR="00F27C67" w:rsidRPr="009E2FF4" w:rsidRDefault="00F27C67">
            <w:pPr>
              <w:rPr>
                <w:rFonts w:ascii="Calibri" w:hAnsi="Calibri" w:cs="Calibri"/>
                <w:sz w:val="14"/>
                <w:szCs w:val="14"/>
              </w:rPr>
            </w:pPr>
            <w:r w:rsidRPr="009E2FF4">
              <w:rPr>
                <w:rFonts w:ascii="Calibri" w:hAnsi="Calibri" w:cs="Calibri"/>
                <w:sz w:val="14"/>
                <w:szCs w:val="14"/>
              </w:rPr>
              <w:t>C.S. Fomerrey 9</w:t>
            </w:r>
          </w:p>
        </w:tc>
      </w:tr>
      <w:tr w:rsidR="009E2FF4" w:rsidRPr="009E2FF4" w14:paraId="5336ED1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C0D96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391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625D99"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ADB476" w14:textId="77777777" w:rsidR="00F27C67" w:rsidRPr="009E2FF4" w:rsidRDefault="00F27C67">
            <w:pPr>
              <w:rPr>
                <w:rFonts w:ascii="Calibri" w:hAnsi="Calibri" w:cs="Calibri"/>
                <w:sz w:val="14"/>
                <w:szCs w:val="14"/>
              </w:rPr>
            </w:pPr>
            <w:r w:rsidRPr="009E2FF4">
              <w:rPr>
                <w:rFonts w:ascii="Calibri" w:hAnsi="Calibri" w:cs="Calibri"/>
                <w:sz w:val="14"/>
                <w:szCs w:val="14"/>
              </w:rPr>
              <w:t>EVANS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F0F2B3"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9BA315"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CC1F3D" w14:textId="77777777" w:rsidR="00F27C67" w:rsidRPr="009E2FF4" w:rsidRDefault="00F27C67">
            <w:pPr>
              <w:rPr>
                <w:rFonts w:ascii="Calibri" w:hAnsi="Calibri" w:cs="Calibri"/>
                <w:sz w:val="14"/>
                <w:szCs w:val="14"/>
              </w:rPr>
            </w:pPr>
            <w:r w:rsidRPr="009E2FF4">
              <w:rPr>
                <w:rFonts w:ascii="Calibri" w:hAnsi="Calibri" w:cs="Calibri"/>
                <w:sz w:val="14"/>
                <w:szCs w:val="14"/>
              </w:rPr>
              <w:t>I090906934-316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D7535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4A5AEFD" w14:textId="77777777" w:rsidR="00F27C67" w:rsidRPr="009E2FF4" w:rsidRDefault="00F27C67">
            <w:pPr>
              <w:rPr>
                <w:rFonts w:ascii="Calibri" w:hAnsi="Calibri" w:cs="Calibri"/>
                <w:sz w:val="14"/>
                <w:szCs w:val="14"/>
              </w:rPr>
            </w:pPr>
            <w:r w:rsidRPr="009E2FF4">
              <w:rPr>
                <w:rFonts w:ascii="Calibri" w:hAnsi="Calibri" w:cs="Calibri"/>
                <w:sz w:val="14"/>
                <w:szCs w:val="14"/>
              </w:rPr>
              <w:t>C.S. Fomerrey 9</w:t>
            </w:r>
          </w:p>
        </w:tc>
      </w:tr>
      <w:tr w:rsidR="009E2FF4" w:rsidRPr="009E2FF4" w14:paraId="13692AF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32424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392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257D1B"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3D2A16"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844716" w14:textId="77777777" w:rsidR="00F27C67" w:rsidRPr="009E2FF4" w:rsidRDefault="00F27C67">
            <w:pPr>
              <w:rPr>
                <w:rFonts w:ascii="Calibri" w:hAnsi="Calibri" w:cs="Calibri"/>
                <w:sz w:val="14"/>
                <w:szCs w:val="14"/>
              </w:rPr>
            </w:pPr>
            <w:r w:rsidRPr="009E2FF4">
              <w:rPr>
                <w:rFonts w:ascii="Calibri" w:hAnsi="Calibri" w:cs="Calibri"/>
                <w:sz w:val="14"/>
                <w:szCs w:val="14"/>
              </w:rPr>
              <w:t>STAR DENTAL</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A80090" w14:textId="77777777" w:rsidR="00F27C67" w:rsidRPr="009E2FF4" w:rsidRDefault="00F27C67">
            <w:pPr>
              <w:rPr>
                <w:rFonts w:ascii="Calibri" w:hAnsi="Calibri" w:cs="Calibri"/>
                <w:sz w:val="14"/>
                <w:szCs w:val="14"/>
              </w:rPr>
            </w:pPr>
            <w:r w:rsidRPr="009E2FF4">
              <w:rPr>
                <w:rFonts w:ascii="Calibri" w:hAnsi="Calibri" w:cs="Calibri"/>
                <w:sz w:val="14"/>
                <w:szCs w:val="14"/>
              </w:rPr>
              <w:t>AC02487Y1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2A91E4" w14:textId="77777777" w:rsidR="00F27C67" w:rsidRPr="009E2FF4" w:rsidRDefault="00F27C67">
            <w:pPr>
              <w:rPr>
                <w:rFonts w:ascii="Calibri" w:hAnsi="Calibri" w:cs="Calibri"/>
                <w:sz w:val="14"/>
                <w:szCs w:val="14"/>
              </w:rPr>
            </w:pPr>
            <w:r w:rsidRPr="009E2FF4">
              <w:rPr>
                <w:rFonts w:ascii="Calibri" w:hAnsi="Calibri" w:cs="Calibri"/>
                <w:sz w:val="14"/>
                <w:szCs w:val="14"/>
              </w:rPr>
              <w:t>I090001062-1399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2BC22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4C4226B" w14:textId="77777777" w:rsidR="00F27C67" w:rsidRPr="009E2FF4" w:rsidRDefault="00F27C67">
            <w:pPr>
              <w:rPr>
                <w:rFonts w:ascii="Calibri" w:hAnsi="Calibri" w:cs="Calibri"/>
                <w:sz w:val="14"/>
                <w:szCs w:val="14"/>
              </w:rPr>
            </w:pPr>
            <w:r w:rsidRPr="009E2FF4">
              <w:rPr>
                <w:rFonts w:ascii="Calibri" w:hAnsi="Calibri" w:cs="Calibri"/>
                <w:sz w:val="14"/>
                <w:szCs w:val="14"/>
              </w:rPr>
              <w:t>C.S. Fomerrey 9</w:t>
            </w:r>
          </w:p>
        </w:tc>
      </w:tr>
      <w:tr w:rsidR="009E2FF4" w:rsidRPr="009E2FF4" w14:paraId="29A46B9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A1A27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393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E18DB0"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055B19" w14:textId="77777777" w:rsidR="00F27C67" w:rsidRPr="009E2FF4" w:rsidRDefault="00F27C67">
            <w:pPr>
              <w:rPr>
                <w:rFonts w:ascii="Calibri" w:hAnsi="Calibri" w:cs="Calibri"/>
                <w:sz w:val="14"/>
                <w:szCs w:val="14"/>
              </w:rPr>
            </w:pPr>
            <w:r w:rsidRPr="009E2FF4">
              <w:rPr>
                <w:rFonts w:ascii="Calibri" w:hAnsi="Calibri" w:cs="Calibri"/>
                <w:sz w:val="14"/>
                <w:szCs w:val="14"/>
              </w:rPr>
              <w:t>MEDIDENTA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84B6D5"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66E0D3" w14:textId="77777777" w:rsidR="00F27C67" w:rsidRPr="009E2FF4" w:rsidRDefault="00F27C67">
            <w:pPr>
              <w:rPr>
                <w:rFonts w:ascii="Calibri" w:hAnsi="Calibri" w:cs="Calibri"/>
                <w:sz w:val="14"/>
                <w:szCs w:val="14"/>
              </w:rPr>
            </w:pPr>
            <w:r w:rsidRPr="009E2FF4">
              <w:rPr>
                <w:rFonts w:ascii="Calibri" w:hAnsi="Calibri" w:cs="Calibri"/>
                <w:sz w:val="14"/>
                <w:szCs w:val="14"/>
              </w:rPr>
              <w:t>983300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CBB128" w14:textId="77777777" w:rsidR="00F27C67" w:rsidRPr="009E2FF4" w:rsidRDefault="00F27C67">
            <w:pPr>
              <w:rPr>
                <w:rFonts w:ascii="Calibri" w:hAnsi="Calibri" w:cs="Calibri"/>
                <w:sz w:val="14"/>
                <w:szCs w:val="14"/>
              </w:rPr>
            </w:pPr>
            <w:r w:rsidRPr="009E2FF4">
              <w:rPr>
                <w:rFonts w:ascii="Calibri" w:hAnsi="Calibri" w:cs="Calibri"/>
                <w:sz w:val="14"/>
                <w:szCs w:val="14"/>
              </w:rPr>
              <w:t>I090001062-1845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580F5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C516535" w14:textId="77777777" w:rsidR="00F27C67" w:rsidRPr="009E2FF4" w:rsidRDefault="00F27C67">
            <w:pPr>
              <w:rPr>
                <w:rFonts w:ascii="Calibri" w:hAnsi="Calibri" w:cs="Calibri"/>
                <w:sz w:val="14"/>
                <w:szCs w:val="14"/>
              </w:rPr>
            </w:pPr>
            <w:r w:rsidRPr="009E2FF4">
              <w:rPr>
                <w:rFonts w:ascii="Calibri" w:hAnsi="Calibri" w:cs="Calibri"/>
                <w:sz w:val="14"/>
                <w:szCs w:val="14"/>
              </w:rPr>
              <w:t>C.S. Fomerrey 9</w:t>
            </w:r>
          </w:p>
        </w:tc>
      </w:tr>
      <w:tr w:rsidR="009E2FF4" w:rsidRPr="009E2FF4" w14:paraId="0987DDB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C112D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394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FCB3C6"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897B76"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52311C" w14:textId="77777777" w:rsidR="00F27C67" w:rsidRPr="009E2FF4" w:rsidRDefault="00F27C67">
            <w:pPr>
              <w:rPr>
                <w:rFonts w:ascii="Calibri" w:hAnsi="Calibri" w:cs="Calibri"/>
                <w:sz w:val="14"/>
                <w:szCs w:val="14"/>
              </w:rPr>
            </w:pPr>
            <w:r w:rsidRPr="009E2FF4">
              <w:rPr>
                <w:rFonts w:ascii="Calibri" w:hAnsi="Calibri" w:cs="Calibri"/>
                <w:sz w:val="14"/>
                <w:szCs w:val="14"/>
              </w:rPr>
              <w:t>M7-020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32F7CE" w14:textId="77777777" w:rsidR="00F27C67" w:rsidRPr="009E2FF4" w:rsidRDefault="00F27C67">
            <w:pPr>
              <w:rPr>
                <w:rFonts w:ascii="Calibri" w:hAnsi="Calibri" w:cs="Calibri"/>
                <w:sz w:val="14"/>
                <w:szCs w:val="14"/>
              </w:rPr>
            </w:pPr>
            <w:r w:rsidRPr="009E2FF4">
              <w:rPr>
                <w:rFonts w:ascii="Calibri" w:hAnsi="Calibri" w:cs="Calibri"/>
                <w:sz w:val="14"/>
                <w:szCs w:val="14"/>
              </w:rPr>
              <w:t>V1034292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59849C" w14:textId="77777777" w:rsidR="00F27C67" w:rsidRPr="009E2FF4" w:rsidRDefault="00F27C67">
            <w:pPr>
              <w:rPr>
                <w:rFonts w:ascii="Calibri" w:hAnsi="Calibri" w:cs="Calibri"/>
                <w:sz w:val="14"/>
                <w:szCs w:val="14"/>
              </w:rPr>
            </w:pPr>
            <w:r w:rsidRPr="009E2FF4">
              <w:rPr>
                <w:rFonts w:ascii="Calibri" w:hAnsi="Calibri" w:cs="Calibri"/>
                <w:sz w:val="14"/>
                <w:szCs w:val="14"/>
              </w:rPr>
              <w:t>I060200282-422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41285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3B673DF" w14:textId="77777777" w:rsidR="00F27C67" w:rsidRPr="009E2FF4" w:rsidRDefault="00F27C67">
            <w:pPr>
              <w:rPr>
                <w:rFonts w:ascii="Calibri" w:hAnsi="Calibri" w:cs="Calibri"/>
                <w:sz w:val="14"/>
                <w:szCs w:val="14"/>
              </w:rPr>
            </w:pPr>
            <w:r w:rsidRPr="009E2FF4">
              <w:rPr>
                <w:rFonts w:ascii="Calibri" w:hAnsi="Calibri" w:cs="Calibri"/>
                <w:sz w:val="14"/>
                <w:szCs w:val="14"/>
              </w:rPr>
              <w:t>C.S. Fomerrey 9</w:t>
            </w:r>
          </w:p>
        </w:tc>
      </w:tr>
      <w:tr w:rsidR="009E2FF4" w:rsidRPr="009E2FF4" w14:paraId="3671CF8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50CB8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395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9D0065"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24C9F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3M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647661" w14:textId="77777777" w:rsidR="00F27C67" w:rsidRPr="009E2FF4" w:rsidRDefault="00F27C67">
            <w:pPr>
              <w:rPr>
                <w:rFonts w:ascii="Calibri" w:hAnsi="Calibri" w:cs="Calibri"/>
                <w:sz w:val="14"/>
                <w:szCs w:val="14"/>
              </w:rPr>
            </w:pPr>
            <w:r w:rsidRPr="009E2FF4">
              <w:rPr>
                <w:rFonts w:ascii="Calibri" w:hAnsi="Calibri" w:cs="Calibri"/>
                <w:sz w:val="14"/>
                <w:szCs w:val="14"/>
              </w:rPr>
              <w:t>ELIPAR  2500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1E1E76" w14:textId="77777777" w:rsidR="00F27C67" w:rsidRPr="009E2FF4" w:rsidRDefault="00F27C67">
            <w:pPr>
              <w:rPr>
                <w:rFonts w:ascii="Calibri" w:hAnsi="Calibri" w:cs="Calibri"/>
                <w:sz w:val="14"/>
                <w:szCs w:val="14"/>
              </w:rPr>
            </w:pPr>
            <w:r w:rsidRPr="009E2FF4">
              <w:rPr>
                <w:rFonts w:ascii="Calibri" w:hAnsi="Calibri" w:cs="Calibri"/>
                <w:sz w:val="14"/>
                <w:szCs w:val="14"/>
              </w:rPr>
              <w:t>3027966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8369AF" w14:textId="77777777" w:rsidR="00F27C67" w:rsidRPr="009E2FF4" w:rsidRDefault="00F27C67">
            <w:pPr>
              <w:rPr>
                <w:rFonts w:ascii="Calibri" w:hAnsi="Calibri" w:cs="Calibri"/>
                <w:sz w:val="14"/>
                <w:szCs w:val="14"/>
              </w:rPr>
            </w:pPr>
            <w:r w:rsidRPr="009E2FF4">
              <w:rPr>
                <w:rFonts w:ascii="Calibri" w:hAnsi="Calibri" w:cs="Calibri"/>
                <w:sz w:val="14"/>
                <w:szCs w:val="14"/>
              </w:rPr>
              <w:t>I060400922-32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7A501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05F6351" w14:textId="77777777" w:rsidR="00F27C67" w:rsidRPr="009E2FF4" w:rsidRDefault="00F27C67">
            <w:pPr>
              <w:rPr>
                <w:rFonts w:ascii="Calibri" w:hAnsi="Calibri" w:cs="Calibri"/>
                <w:sz w:val="14"/>
                <w:szCs w:val="14"/>
              </w:rPr>
            </w:pPr>
            <w:r w:rsidRPr="009E2FF4">
              <w:rPr>
                <w:rFonts w:ascii="Calibri" w:hAnsi="Calibri" w:cs="Calibri"/>
                <w:sz w:val="14"/>
                <w:szCs w:val="14"/>
              </w:rPr>
              <w:t>C.S. Fomerrey 9</w:t>
            </w:r>
          </w:p>
        </w:tc>
      </w:tr>
      <w:tr w:rsidR="009E2FF4" w:rsidRPr="009E2FF4" w14:paraId="200198E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3425B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396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98DBD7"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369D9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Rojas </w:t>
            </w:r>
            <w:proofErr w:type="spellStart"/>
            <w:r w:rsidRPr="009E2FF4">
              <w:rPr>
                <w:rFonts w:ascii="Calibri" w:hAnsi="Calibri" w:cs="Calibri"/>
                <w:sz w:val="14"/>
                <w:szCs w:val="14"/>
              </w:rPr>
              <w:t>Dent</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47DB68"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Tiorane</w:t>
            </w:r>
            <w:proofErr w:type="spellEnd"/>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B8F7CE" w14:textId="77777777" w:rsidR="00F27C67" w:rsidRPr="009E2FF4" w:rsidRDefault="00F27C67">
            <w:pPr>
              <w:rPr>
                <w:rFonts w:ascii="Calibri" w:hAnsi="Calibri" w:cs="Calibri"/>
                <w:sz w:val="14"/>
                <w:szCs w:val="14"/>
              </w:rPr>
            </w:pPr>
            <w:r w:rsidRPr="009E2FF4">
              <w:rPr>
                <w:rFonts w:ascii="Calibri" w:hAnsi="Calibri" w:cs="Calibri"/>
                <w:sz w:val="14"/>
                <w:szCs w:val="14"/>
              </w:rPr>
              <w:t>RD7578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075735" w14:textId="77777777" w:rsidR="00F27C67" w:rsidRPr="009E2FF4" w:rsidRDefault="00F27C67">
            <w:pPr>
              <w:rPr>
                <w:rFonts w:ascii="Calibri" w:hAnsi="Calibri" w:cs="Calibri"/>
                <w:sz w:val="14"/>
                <w:szCs w:val="14"/>
              </w:rPr>
            </w:pPr>
            <w:r w:rsidRPr="009E2FF4">
              <w:rPr>
                <w:rFonts w:ascii="Calibri" w:hAnsi="Calibri" w:cs="Calibri"/>
                <w:sz w:val="14"/>
                <w:szCs w:val="14"/>
              </w:rPr>
              <w:t>I090000440-394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A936A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7A2EA41" w14:textId="77777777" w:rsidR="00F27C67" w:rsidRPr="009E2FF4" w:rsidRDefault="00F27C67">
            <w:pPr>
              <w:rPr>
                <w:rFonts w:ascii="Calibri" w:hAnsi="Calibri" w:cs="Calibri"/>
                <w:sz w:val="14"/>
                <w:szCs w:val="14"/>
              </w:rPr>
            </w:pPr>
            <w:r w:rsidRPr="009E2FF4">
              <w:rPr>
                <w:rFonts w:ascii="Calibri" w:hAnsi="Calibri" w:cs="Calibri"/>
                <w:sz w:val="14"/>
                <w:szCs w:val="14"/>
              </w:rPr>
              <w:t>C.S. Pedregal del Topo Chico</w:t>
            </w:r>
          </w:p>
        </w:tc>
      </w:tr>
      <w:tr w:rsidR="009E2FF4" w:rsidRPr="009E2FF4" w14:paraId="283B549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54A9B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397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FFC7B7"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9DA99A" w14:textId="77777777" w:rsidR="00F27C67" w:rsidRPr="009E2FF4" w:rsidRDefault="00F27C67">
            <w:pPr>
              <w:rPr>
                <w:rFonts w:ascii="Calibri" w:hAnsi="Calibri" w:cs="Calibri"/>
                <w:sz w:val="14"/>
                <w:szCs w:val="14"/>
              </w:rPr>
            </w:pPr>
            <w:r w:rsidRPr="009E2FF4">
              <w:rPr>
                <w:rFonts w:ascii="Calibri" w:hAnsi="Calibri" w:cs="Calibri"/>
                <w:sz w:val="14"/>
                <w:szCs w:val="14"/>
              </w:rPr>
              <w:t>TFZ</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801E90" w14:textId="77777777" w:rsidR="00F27C67" w:rsidRPr="009E2FF4" w:rsidRDefault="00F27C67">
            <w:pPr>
              <w:rPr>
                <w:rFonts w:ascii="Calibri" w:hAnsi="Calibri" w:cs="Calibri"/>
                <w:sz w:val="14"/>
                <w:szCs w:val="14"/>
              </w:rPr>
            </w:pPr>
            <w:r w:rsidRPr="009E2FF4">
              <w:rPr>
                <w:rFonts w:ascii="Calibri" w:hAnsi="Calibri" w:cs="Calibri"/>
                <w:sz w:val="14"/>
                <w:szCs w:val="14"/>
              </w:rPr>
              <w:t>LYLM4</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2134D5" w14:textId="77777777" w:rsidR="00F27C67" w:rsidRPr="009E2FF4" w:rsidRDefault="00F27C67">
            <w:pPr>
              <w:rPr>
                <w:rFonts w:ascii="Calibri" w:hAnsi="Calibri" w:cs="Calibri"/>
                <w:sz w:val="14"/>
                <w:szCs w:val="14"/>
              </w:rPr>
            </w:pPr>
            <w:r w:rsidRPr="009E2FF4">
              <w:rPr>
                <w:rFonts w:ascii="Calibri" w:hAnsi="Calibri" w:cs="Calibri"/>
                <w:sz w:val="14"/>
                <w:szCs w:val="14"/>
              </w:rPr>
              <w:t>18122465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F4A3E6" w14:textId="77777777" w:rsidR="00F27C67" w:rsidRPr="009E2FF4" w:rsidRDefault="00F27C67">
            <w:pPr>
              <w:rPr>
                <w:rFonts w:ascii="Calibri" w:hAnsi="Calibri" w:cs="Calibri"/>
                <w:sz w:val="14"/>
                <w:szCs w:val="14"/>
              </w:rPr>
            </w:pPr>
            <w:r w:rsidRPr="009E2FF4">
              <w:rPr>
                <w:rFonts w:ascii="Calibri" w:hAnsi="Calibri" w:cs="Calibri"/>
                <w:sz w:val="14"/>
                <w:szCs w:val="14"/>
              </w:rPr>
              <w:t>I090001062-1649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408FA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5D42FD2" w14:textId="77777777" w:rsidR="00F27C67" w:rsidRPr="009E2FF4" w:rsidRDefault="00F27C67">
            <w:pPr>
              <w:rPr>
                <w:rFonts w:ascii="Calibri" w:hAnsi="Calibri" w:cs="Calibri"/>
                <w:sz w:val="14"/>
                <w:szCs w:val="14"/>
              </w:rPr>
            </w:pPr>
            <w:r w:rsidRPr="009E2FF4">
              <w:rPr>
                <w:rFonts w:ascii="Calibri" w:hAnsi="Calibri" w:cs="Calibri"/>
                <w:sz w:val="14"/>
                <w:szCs w:val="14"/>
              </w:rPr>
              <w:t>C.S. Pedregal del Topo Chico</w:t>
            </w:r>
          </w:p>
        </w:tc>
      </w:tr>
      <w:tr w:rsidR="009E2FF4" w:rsidRPr="009E2FF4" w14:paraId="2FE218E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28313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398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F5E6F3"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A9C070" w14:textId="77777777" w:rsidR="00F27C67" w:rsidRPr="009E2FF4" w:rsidRDefault="00F27C67">
            <w:pPr>
              <w:rPr>
                <w:rFonts w:ascii="Calibri" w:hAnsi="Calibri" w:cs="Calibri"/>
                <w:sz w:val="14"/>
                <w:szCs w:val="14"/>
              </w:rPr>
            </w:pPr>
            <w:r w:rsidRPr="009E2FF4">
              <w:rPr>
                <w:rFonts w:ascii="Calibri" w:hAnsi="Calibri" w:cs="Calibri"/>
                <w:sz w:val="14"/>
                <w:szCs w:val="14"/>
              </w:rPr>
              <w:t>MIDIMARK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483917" w14:textId="77777777" w:rsidR="00F27C67" w:rsidRPr="009E2FF4" w:rsidRDefault="00F27C67">
            <w:pPr>
              <w:rPr>
                <w:rFonts w:ascii="Calibri" w:hAnsi="Calibri" w:cs="Calibri"/>
                <w:sz w:val="14"/>
                <w:szCs w:val="14"/>
              </w:rPr>
            </w:pPr>
            <w:r w:rsidRPr="009E2FF4">
              <w:rPr>
                <w:rFonts w:ascii="Calibri" w:hAnsi="Calibri" w:cs="Calibri"/>
                <w:sz w:val="14"/>
                <w:szCs w:val="14"/>
              </w:rPr>
              <w:t>M7-020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C30E3B" w14:textId="77777777" w:rsidR="00F27C67" w:rsidRPr="009E2FF4" w:rsidRDefault="00F27C67">
            <w:pPr>
              <w:rPr>
                <w:rFonts w:ascii="Calibri" w:hAnsi="Calibri" w:cs="Calibri"/>
                <w:sz w:val="14"/>
                <w:szCs w:val="14"/>
              </w:rPr>
            </w:pPr>
            <w:r w:rsidRPr="009E2FF4">
              <w:rPr>
                <w:rFonts w:ascii="Calibri" w:hAnsi="Calibri" w:cs="Calibri"/>
                <w:sz w:val="14"/>
                <w:szCs w:val="14"/>
              </w:rPr>
              <w:t>V1002552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05D668" w14:textId="77777777" w:rsidR="00F27C67" w:rsidRPr="009E2FF4" w:rsidRDefault="00F27C67">
            <w:pPr>
              <w:rPr>
                <w:rFonts w:ascii="Calibri" w:hAnsi="Calibri" w:cs="Calibri"/>
                <w:sz w:val="14"/>
                <w:szCs w:val="14"/>
              </w:rPr>
            </w:pPr>
            <w:r w:rsidRPr="009E2FF4">
              <w:rPr>
                <w:rFonts w:ascii="Calibri" w:hAnsi="Calibri" w:cs="Calibri"/>
                <w:sz w:val="14"/>
                <w:szCs w:val="14"/>
              </w:rPr>
              <w:t>I150200452-15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FF3FF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6463EBF" w14:textId="77777777" w:rsidR="00F27C67" w:rsidRPr="009E2FF4" w:rsidRDefault="00F27C67">
            <w:pPr>
              <w:rPr>
                <w:rFonts w:ascii="Calibri" w:hAnsi="Calibri" w:cs="Calibri"/>
                <w:sz w:val="14"/>
                <w:szCs w:val="14"/>
              </w:rPr>
            </w:pPr>
            <w:r w:rsidRPr="009E2FF4">
              <w:rPr>
                <w:rFonts w:ascii="Calibri" w:hAnsi="Calibri" w:cs="Calibri"/>
                <w:sz w:val="14"/>
                <w:szCs w:val="14"/>
              </w:rPr>
              <w:t>C.S. Pedregal del Topo Chico</w:t>
            </w:r>
          </w:p>
        </w:tc>
      </w:tr>
      <w:tr w:rsidR="009E2FF4" w:rsidRPr="009E2FF4" w14:paraId="1ACBAB5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E3196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399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51A3EA"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09FD48" w14:textId="77777777" w:rsidR="00F27C67" w:rsidRPr="009E2FF4" w:rsidRDefault="00F27C67">
            <w:pPr>
              <w:rPr>
                <w:rFonts w:ascii="Calibri" w:hAnsi="Calibri" w:cs="Calibri"/>
                <w:sz w:val="14"/>
                <w:szCs w:val="14"/>
              </w:rPr>
            </w:pPr>
            <w:r w:rsidRPr="009E2FF4">
              <w:rPr>
                <w:rFonts w:ascii="Calibri" w:hAnsi="Calibri" w:cs="Calibri"/>
                <w:sz w:val="14"/>
                <w:szCs w:val="14"/>
              </w:rPr>
              <w:t>WOODPECKER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46929D" w14:textId="77777777" w:rsidR="00F27C67" w:rsidRPr="009E2FF4" w:rsidRDefault="00F27C67">
            <w:pPr>
              <w:rPr>
                <w:rFonts w:ascii="Calibri" w:hAnsi="Calibri" w:cs="Calibri"/>
                <w:sz w:val="14"/>
                <w:szCs w:val="14"/>
              </w:rPr>
            </w:pPr>
            <w:r w:rsidRPr="009E2FF4">
              <w:rPr>
                <w:rFonts w:ascii="Calibri" w:hAnsi="Calibri" w:cs="Calibri"/>
                <w:sz w:val="14"/>
                <w:szCs w:val="14"/>
              </w:rPr>
              <w:t>UDS-J2-LCD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737A9C" w14:textId="77777777" w:rsidR="00F27C67" w:rsidRPr="009E2FF4" w:rsidRDefault="00F27C67">
            <w:pPr>
              <w:rPr>
                <w:rFonts w:ascii="Calibri" w:hAnsi="Calibri" w:cs="Calibri"/>
                <w:sz w:val="14"/>
                <w:szCs w:val="14"/>
              </w:rPr>
            </w:pPr>
            <w:r w:rsidRPr="009E2FF4">
              <w:rPr>
                <w:rFonts w:ascii="Calibri" w:hAnsi="Calibri" w:cs="Calibri"/>
                <w:sz w:val="14"/>
                <w:szCs w:val="14"/>
              </w:rPr>
              <w:t>S1740744J2L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3389F7" w14:textId="77777777" w:rsidR="00F27C67" w:rsidRPr="009E2FF4" w:rsidRDefault="00F27C67">
            <w:pPr>
              <w:rPr>
                <w:rFonts w:ascii="Calibri" w:hAnsi="Calibri" w:cs="Calibri"/>
                <w:sz w:val="14"/>
                <w:szCs w:val="14"/>
              </w:rPr>
            </w:pPr>
            <w:r w:rsidRPr="009E2FF4">
              <w:rPr>
                <w:rFonts w:ascii="Calibri" w:hAnsi="Calibri" w:cs="Calibri"/>
                <w:sz w:val="14"/>
                <w:szCs w:val="14"/>
              </w:rPr>
              <w:t>I060200470-509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4093A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E6D8673" w14:textId="77777777" w:rsidR="00F27C67" w:rsidRPr="009E2FF4" w:rsidRDefault="00F27C67">
            <w:pPr>
              <w:rPr>
                <w:rFonts w:ascii="Calibri" w:hAnsi="Calibri" w:cs="Calibri"/>
                <w:sz w:val="14"/>
                <w:szCs w:val="14"/>
              </w:rPr>
            </w:pPr>
            <w:r w:rsidRPr="009E2FF4">
              <w:rPr>
                <w:rFonts w:ascii="Calibri" w:hAnsi="Calibri" w:cs="Calibri"/>
                <w:sz w:val="14"/>
                <w:szCs w:val="14"/>
              </w:rPr>
              <w:t>C.S. Pedregal del Topo Chico</w:t>
            </w:r>
          </w:p>
        </w:tc>
      </w:tr>
      <w:tr w:rsidR="009E2FF4" w:rsidRPr="009E2FF4" w14:paraId="29DDDEC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78FFF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400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00C55B"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9FFBFE"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Gnatus</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930123" w14:textId="77777777" w:rsidR="00F27C67" w:rsidRPr="009E2FF4" w:rsidRDefault="00F27C67">
            <w:pPr>
              <w:rPr>
                <w:rFonts w:ascii="Calibri" w:hAnsi="Calibri" w:cs="Calibri"/>
                <w:sz w:val="14"/>
                <w:szCs w:val="14"/>
              </w:rPr>
            </w:pPr>
            <w:r w:rsidRPr="009E2FF4">
              <w:rPr>
                <w:rFonts w:ascii="Calibri" w:hAnsi="Calibri" w:cs="Calibri"/>
                <w:sz w:val="14"/>
                <w:szCs w:val="14"/>
              </w:rPr>
              <w:t>Simplex</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9F6897" w14:textId="77777777" w:rsidR="00F27C67" w:rsidRPr="009E2FF4" w:rsidRDefault="00F27C67">
            <w:pPr>
              <w:rPr>
                <w:rFonts w:ascii="Calibri" w:hAnsi="Calibri" w:cs="Calibri"/>
                <w:sz w:val="14"/>
                <w:szCs w:val="14"/>
              </w:rPr>
            </w:pPr>
            <w:r w:rsidRPr="009E2FF4">
              <w:rPr>
                <w:rFonts w:ascii="Calibri" w:hAnsi="Calibri" w:cs="Calibri"/>
                <w:sz w:val="14"/>
                <w:szCs w:val="14"/>
              </w:rPr>
              <w:t>0013537002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7C50A2" w14:textId="77777777" w:rsidR="00F27C67" w:rsidRPr="009E2FF4" w:rsidRDefault="00F27C67">
            <w:pPr>
              <w:rPr>
                <w:rFonts w:ascii="Calibri" w:hAnsi="Calibri" w:cs="Calibri"/>
                <w:sz w:val="14"/>
                <w:szCs w:val="14"/>
              </w:rPr>
            </w:pPr>
            <w:r w:rsidRPr="009E2FF4">
              <w:rPr>
                <w:rFonts w:ascii="Calibri" w:hAnsi="Calibri" w:cs="Calibri"/>
                <w:sz w:val="14"/>
                <w:szCs w:val="14"/>
              </w:rPr>
              <w:t>I090000440-178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2E204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399444D" w14:textId="77777777" w:rsidR="00F27C67" w:rsidRPr="009E2FF4" w:rsidRDefault="00F27C67">
            <w:pPr>
              <w:rPr>
                <w:rFonts w:ascii="Calibri" w:hAnsi="Calibri" w:cs="Calibri"/>
                <w:sz w:val="14"/>
                <w:szCs w:val="14"/>
              </w:rPr>
            </w:pPr>
            <w:r w:rsidRPr="009E2FF4">
              <w:rPr>
                <w:rFonts w:ascii="Calibri" w:hAnsi="Calibri" w:cs="Calibri"/>
                <w:sz w:val="14"/>
                <w:szCs w:val="14"/>
              </w:rPr>
              <w:t>C.S.U. FOMERREY 13</w:t>
            </w:r>
          </w:p>
        </w:tc>
      </w:tr>
      <w:tr w:rsidR="009E2FF4" w:rsidRPr="009E2FF4" w14:paraId="18FE2B6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B8DAA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401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A90865"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B3C85C"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1A37B4"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D7DCC5" w14:textId="77777777" w:rsidR="00F27C67" w:rsidRPr="009E2FF4" w:rsidRDefault="00F27C67">
            <w:pPr>
              <w:rPr>
                <w:rFonts w:ascii="Calibri" w:hAnsi="Calibri" w:cs="Calibri"/>
                <w:sz w:val="14"/>
                <w:szCs w:val="14"/>
              </w:rPr>
            </w:pPr>
            <w:r w:rsidRPr="009E2FF4">
              <w:rPr>
                <w:rFonts w:ascii="Calibri" w:hAnsi="Calibri" w:cs="Calibri"/>
                <w:sz w:val="14"/>
                <w:szCs w:val="14"/>
              </w:rPr>
              <w:t>S/N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3D2603" w14:textId="77777777" w:rsidR="00F27C67" w:rsidRPr="009E2FF4" w:rsidRDefault="00F27C67">
            <w:pPr>
              <w:rPr>
                <w:rFonts w:ascii="Calibri" w:hAnsi="Calibri" w:cs="Calibri"/>
                <w:sz w:val="14"/>
                <w:szCs w:val="14"/>
              </w:rPr>
            </w:pPr>
            <w:r w:rsidRPr="009E2FF4">
              <w:rPr>
                <w:rFonts w:ascii="Calibri" w:hAnsi="Calibri" w:cs="Calibri"/>
                <w:sz w:val="14"/>
                <w:szCs w:val="14"/>
              </w:rPr>
              <w:t>I090000446-39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E846F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1F82DB4" w14:textId="77777777" w:rsidR="00F27C67" w:rsidRPr="009E2FF4" w:rsidRDefault="00F27C67">
            <w:pPr>
              <w:rPr>
                <w:rFonts w:ascii="Calibri" w:hAnsi="Calibri" w:cs="Calibri"/>
                <w:sz w:val="14"/>
                <w:szCs w:val="14"/>
              </w:rPr>
            </w:pPr>
            <w:r w:rsidRPr="009E2FF4">
              <w:rPr>
                <w:rFonts w:ascii="Calibri" w:hAnsi="Calibri" w:cs="Calibri"/>
                <w:sz w:val="14"/>
                <w:szCs w:val="14"/>
              </w:rPr>
              <w:t>C.S.U. FOMERREY 13</w:t>
            </w:r>
          </w:p>
        </w:tc>
      </w:tr>
      <w:tr w:rsidR="009E2FF4" w:rsidRPr="009E2FF4" w14:paraId="77D42C4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D4068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402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0B4968"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0BBE85" w14:textId="77777777" w:rsidR="00F27C67" w:rsidRPr="009E2FF4" w:rsidRDefault="00F27C67">
            <w:pPr>
              <w:rPr>
                <w:rFonts w:ascii="Calibri" w:hAnsi="Calibri" w:cs="Calibri"/>
                <w:sz w:val="14"/>
                <w:szCs w:val="14"/>
              </w:rPr>
            </w:pPr>
            <w:r w:rsidRPr="009E2FF4">
              <w:rPr>
                <w:rFonts w:ascii="Calibri" w:hAnsi="Calibri" w:cs="Calibri"/>
                <w:sz w:val="14"/>
                <w:szCs w:val="14"/>
              </w:rPr>
              <w:t>ANELSAM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98E6CF" w14:textId="77777777" w:rsidR="00F27C67" w:rsidRPr="009E2FF4" w:rsidRDefault="00F27C67">
            <w:pPr>
              <w:rPr>
                <w:rFonts w:ascii="Calibri" w:hAnsi="Calibri" w:cs="Calibri"/>
                <w:sz w:val="14"/>
                <w:szCs w:val="14"/>
              </w:rPr>
            </w:pPr>
            <w:r w:rsidRPr="009E2FF4">
              <w:rPr>
                <w:rFonts w:ascii="Calibri" w:hAnsi="Calibri" w:cs="Calibri"/>
                <w:sz w:val="14"/>
                <w:szCs w:val="14"/>
              </w:rPr>
              <w:t>DA7001</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DB5BA8" w14:textId="77777777" w:rsidR="00F27C67" w:rsidRPr="009E2FF4" w:rsidRDefault="00F27C67">
            <w:pPr>
              <w:rPr>
                <w:rFonts w:ascii="Calibri" w:hAnsi="Calibri" w:cs="Calibri"/>
                <w:sz w:val="14"/>
                <w:szCs w:val="14"/>
              </w:rPr>
            </w:pPr>
            <w:r w:rsidRPr="009E2FF4">
              <w:rPr>
                <w:rFonts w:ascii="Calibri" w:hAnsi="Calibri" w:cs="Calibri"/>
                <w:sz w:val="14"/>
                <w:szCs w:val="14"/>
              </w:rPr>
              <w:t>220831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58084F" w14:textId="77777777" w:rsidR="00F27C67" w:rsidRPr="009E2FF4" w:rsidRDefault="00F27C67">
            <w:pPr>
              <w:rPr>
                <w:rFonts w:ascii="Calibri" w:hAnsi="Calibri" w:cs="Calibri"/>
                <w:sz w:val="14"/>
                <w:szCs w:val="14"/>
              </w:rPr>
            </w:pPr>
            <w:r w:rsidRPr="009E2FF4">
              <w:rPr>
                <w:rFonts w:ascii="Calibri" w:hAnsi="Calibri" w:cs="Calibri"/>
                <w:sz w:val="14"/>
                <w:szCs w:val="14"/>
              </w:rPr>
              <w:t>I090906934-294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43951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4BB7DC2" w14:textId="77777777" w:rsidR="00F27C67" w:rsidRPr="009E2FF4" w:rsidRDefault="00F27C67">
            <w:pPr>
              <w:rPr>
                <w:rFonts w:ascii="Calibri" w:hAnsi="Calibri" w:cs="Calibri"/>
                <w:sz w:val="14"/>
                <w:szCs w:val="14"/>
              </w:rPr>
            </w:pPr>
            <w:r w:rsidRPr="009E2FF4">
              <w:rPr>
                <w:rFonts w:ascii="Calibri" w:hAnsi="Calibri" w:cs="Calibri"/>
                <w:sz w:val="14"/>
                <w:szCs w:val="14"/>
              </w:rPr>
              <w:t>C.S.U. FOMERREY 13</w:t>
            </w:r>
          </w:p>
        </w:tc>
      </w:tr>
      <w:tr w:rsidR="009E2FF4" w:rsidRPr="009E2FF4" w14:paraId="474CBA8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B29CF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403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3CAA89"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673ECF" w14:textId="77777777" w:rsidR="00F27C67" w:rsidRPr="009E2FF4" w:rsidRDefault="00F27C67">
            <w:pPr>
              <w:rPr>
                <w:rFonts w:ascii="Calibri" w:hAnsi="Calibri" w:cs="Calibri"/>
                <w:sz w:val="14"/>
                <w:szCs w:val="14"/>
              </w:rPr>
            </w:pPr>
            <w:r w:rsidRPr="009E2FF4">
              <w:rPr>
                <w:rFonts w:ascii="Calibri" w:hAnsi="Calibri" w:cs="Calibri"/>
                <w:sz w:val="14"/>
                <w:szCs w:val="14"/>
              </w:rPr>
              <w:t>MEDYDENTAL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E15A65"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55D4AB" w14:textId="77777777" w:rsidR="00F27C67" w:rsidRPr="009E2FF4" w:rsidRDefault="00F27C67">
            <w:pPr>
              <w:rPr>
                <w:rFonts w:ascii="Calibri" w:hAnsi="Calibri" w:cs="Calibri"/>
                <w:sz w:val="14"/>
                <w:szCs w:val="14"/>
              </w:rPr>
            </w:pPr>
            <w:r w:rsidRPr="009E2FF4">
              <w:rPr>
                <w:rFonts w:ascii="Calibri" w:hAnsi="Calibri" w:cs="Calibri"/>
                <w:sz w:val="14"/>
                <w:szCs w:val="14"/>
              </w:rPr>
              <w:t>160606313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CC8740" w14:textId="77777777" w:rsidR="00F27C67" w:rsidRPr="009E2FF4" w:rsidRDefault="00F27C67">
            <w:pPr>
              <w:rPr>
                <w:rFonts w:ascii="Calibri" w:hAnsi="Calibri" w:cs="Calibri"/>
                <w:sz w:val="14"/>
                <w:szCs w:val="14"/>
              </w:rPr>
            </w:pPr>
            <w:r w:rsidRPr="009E2FF4">
              <w:rPr>
                <w:rFonts w:ascii="Calibri" w:hAnsi="Calibri" w:cs="Calibri"/>
                <w:sz w:val="14"/>
                <w:szCs w:val="14"/>
              </w:rPr>
              <w:t>I090001062-1818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6D880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A075B77" w14:textId="77777777" w:rsidR="00F27C67" w:rsidRPr="009E2FF4" w:rsidRDefault="00F27C67">
            <w:pPr>
              <w:rPr>
                <w:rFonts w:ascii="Calibri" w:hAnsi="Calibri" w:cs="Calibri"/>
                <w:sz w:val="14"/>
                <w:szCs w:val="14"/>
              </w:rPr>
            </w:pPr>
            <w:r w:rsidRPr="009E2FF4">
              <w:rPr>
                <w:rFonts w:ascii="Calibri" w:hAnsi="Calibri" w:cs="Calibri"/>
                <w:sz w:val="14"/>
                <w:szCs w:val="14"/>
              </w:rPr>
              <w:t>C.S.U. FOMERREY 13</w:t>
            </w:r>
          </w:p>
        </w:tc>
      </w:tr>
      <w:tr w:rsidR="009E2FF4" w:rsidRPr="009E2FF4" w14:paraId="37AF591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9D704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404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E9A225"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FE486D" w14:textId="77777777" w:rsidR="00F27C67" w:rsidRPr="009E2FF4" w:rsidRDefault="00F27C67">
            <w:pPr>
              <w:rPr>
                <w:rFonts w:ascii="Calibri" w:hAnsi="Calibri" w:cs="Calibri"/>
                <w:sz w:val="14"/>
                <w:szCs w:val="14"/>
              </w:rPr>
            </w:pPr>
            <w:r w:rsidRPr="009E2FF4">
              <w:rPr>
                <w:rFonts w:ascii="Calibri" w:hAnsi="Calibri" w:cs="Calibri"/>
                <w:sz w:val="14"/>
                <w:szCs w:val="14"/>
              </w:rPr>
              <w:t>BORGATTA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2D2F0C" w14:textId="77777777" w:rsidR="00F27C67" w:rsidRPr="009E2FF4" w:rsidRDefault="00F27C67">
            <w:pPr>
              <w:rPr>
                <w:rFonts w:ascii="Calibri" w:hAnsi="Calibri" w:cs="Calibri"/>
                <w:sz w:val="14"/>
                <w:szCs w:val="14"/>
              </w:rPr>
            </w:pPr>
            <w:r w:rsidRPr="009E2FF4">
              <w:rPr>
                <w:rFonts w:ascii="Calibri" w:hAnsi="Calibri" w:cs="Calibri"/>
                <w:sz w:val="14"/>
                <w:szCs w:val="14"/>
              </w:rPr>
              <w:t>0000003A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72DB11" w14:textId="77777777" w:rsidR="00F27C67" w:rsidRPr="009E2FF4" w:rsidRDefault="00F27C67">
            <w:pPr>
              <w:rPr>
                <w:rFonts w:ascii="Calibri" w:hAnsi="Calibri" w:cs="Calibri"/>
                <w:sz w:val="14"/>
                <w:szCs w:val="14"/>
              </w:rPr>
            </w:pPr>
            <w:r w:rsidRPr="009E2FF4">
              <w:rPr>
                <w:rFonts w:ascii="Calibri" w:hAnsi="Calibri" w:cs="Calibri"/>
                <w:sz w:val="14"/>
                <w:szCs w:val="14"/>
              </w:rPr>
              <w:t>11084040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4AF0D1" w14:textId="77777777" w:rsidR="00F27C67" w:rsidRPr="009E2FF4" w:rsidRDefault="00F27C67">
            <w:pPr>
              <w:rPr>
                <w:rFonts w:ascii="Calibri" w:hAnsi="Calibri" w:cs="Calibri"/>
                <w:sz w:val="14"/>
                <w:szCs w:val="14"/>
              </w:rPr>
            </w:pPr>
            <w:r w:rsidRPr="009E2FF4">
              <w:rPr>
                <w:rFonts w:ascii="Calibri" w:hAnsi="Calibri" w:cs="Calibri"/>
                <w:sz w:val="14"/>
                <w:szCs w:val="14"/>
              </w:rPr>
              <w:t>I090001062-1203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05735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D27B74A" w14:textId="77777777" w:rsidR="00F27C67" w:rsidRPr="009E2FF4" w:rsidRDefault="00F27C67">
            <w:pPr>
              <w:rPr>
                <w:rFonts w:ascii="Calibri" w:hAnsi="Calibri" w:cs="Calibri"/>
                <w:sz w:val="14"/>
                <w:szCs w:val="14"/>
              </w:rPr>
            </w:pPr>
            <w:r w:rsidRPr="009E2FF4">
              <w:rPr>
                <w:rFonts w:ascii="Calibri" w:hAnsi="Calibri" w:cs="Calibri"/>
                <w:sz w:val="14"/>
                <w:szCs w:val="14"/>
              </w:rPr>
              <w:t>C.S.U. FOMERREY 13</w:t>
            </w:r>
          </w:p>
        </w:tc>
      </w:tr>
      <w:tr w:rsidR="009E2FF4" w:rsidRPr="009E2FF4" w14:paraId="46175BE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F8AA1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405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A1B75A"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03DBBA"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1134DA" w14:textId="77777777" w:rsidR="00F27C67" w:rsidRPr="009E2FF4" w:rsidRDefault="00F27C67">
            <w:pPr>
              <w:rPr>
                <w:rFonts w:ascii="Calibri" w:hAnsi="Calibri" w:cs="Calibri"/>
                <w:sz w:val="14"/>
                <w:szCs w:val="14"/>
              </w:rPr>
            </w:pPr>
            <w:r w:rsidRPr="009E2FF4">
              <w:rPr>
                <w:rFonts w:ascii="Calibri" w:hAnsi="Calibri" w:cs="Calibri"/>
                <w:sz w:val="14"/>
                <w:szCs w:val="14"/>
              </w:rPr>
              <w:t>M9D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257793" w14:textId="77777777" w:rsidR="00F27C67" w:rsidRPr="009E2FF4" w:rsidRDefault="00F27C67">
            <w:pPr>
              <w:rPr>
                <w:rFonts w:ascii="Calibri" w:hAnsi="Calibri" w:cs="Calibri"/>
                <w:sz w:val="14"/>
                <w:szCs w:val="14"/>
              </w:rPr>
            </w:pPr>
            <w:r w:rsidRPr="009E2FF4">
              <w:rPr>
                <w:rFonts w:ascii="Calibri" w:hAnsi="Calibri" w:cs="Calibri"/>
                <w:sz w:val="14"/>
                <w:szCs w:val="14"/>
              </w:rPr>
              <w:t>V1231686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68F6DA" w14:textId="77777777" w:rsidR="00F27C67" w:rsidRPr="009E2FF4" w:rsidRDefault="00F27C67">
            <w:pPr>
              <w:rPr>
                <w:rFonts w:ascii="Calibri" w:hAnsi="Calibri" w:cs="Calibri"/>
                <w:sz w:val="14"/>
                <w:szCs w:val="14"/>
              </w:rPr>
            </w:pPr>
            <w:r w:rsidRPr="009E2FF4">
              <w:rPr>
                <w:rFonts w:ascii="Calibri" w:hAnsi="Calibri" w:cs="Calibri"/>
                <w:sz w:val="14"/>
                <w:szCs w:val="14"/>
              </w:rPr>
              <w:t>I060200282-451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D2E8B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E372F1E" w14:textId="77777777" w:rsidR="00F27C67" w:rsidRPr="009E2FF4" w:rsidRDefault="00F27C67">
            <w:pPr>
              <w:rPr>
                <w:rFonts w:ascii="Calibri" w:hAnsi="Calibri" w:cs="Calibri"/>
                <w:sz w:val="14"/>
                <w:szCs w:val="14"/>
              </w:rPr>
            </w:pPr>
            <w:r w:rsidRPr="009E2FF4">
              <w:rPr>
                <w:rFonts w:ascii="Calibri" w:hAnsi="Calibri" w:cs="Calibri"/>
                <w:sz w:val="14"/>
                <w:szCs w:val="14"/>
              </w:rPr>
              <w:t>C.S.U. FOMERREY 13</w:t>
            </w:r>
          </w:p>
        </w:tc>
      </w:tr>
      <w:tr w:rsidR="009E2FF4" w:rsidRPr="009E2FF4" w14:paraId="21C8736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2E7EA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406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BC6656"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AEE381" w14:textId="77777777" w:rsidR="00F27C67" w:rsidRPr="009E2FF4" w:rsidRDefault="00F27C67">
            <w:pPr>
              <w:rPr>
                <w:rFonts w:ascii="Calibri" w:hAnsi="Calibri" w:cs="Calibri"/>
                <w:sz w:val="14"/>
                <w:szCs w:val="14"/>
              </w:rPr>
            </w:pPr>
            <w:r w:rsidRPr="009E2FF4">
              <w:rPr>
                <w:rFonts w:ascii="Calibri" w:hAnsi="Calibri" w:cs="Calibri"/>
                <w:sz w:val="14"/>
                <w:szCs w:val="14"/>
              </w:rPr>
              <w:t>WOODPECKER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5ACC24" w14:textId="77777777" w:rsidR="00F27C67" w:rsidRPr="009E2FF4" w:rsidRDefault="00F27C67">
            <w:pPr>
              <w:rPr>
                <w:rFonts w:ascii="Calibri" w:hAnsi="Calibri" w:cs="Calibri"/>
                <w:sz w:val="14"/>
                <w:szCs w:val="14"/>
              </w:rPr>
            </w:pPr>
            <w:r w:rsidRPr="009E2FF4">
              <w:rPr>
                <w:rFonts w:ascii="Calibri" w:hAnsi="Calibri" w:cs="Calibri"/>
                <w:sz w:val="14"/>
                <w:szCs w:val="14"/>
              </w:rPr>
              <w:t>ILED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5659B7" w14:textId="77777777" w:rsidR="00F27C67" w:rsidRPr="009E2FF4" w:rsidRDefault="00F27C67">
            <w:pPr>
              <w:rPr>
                <w:rFonts w:ascii="Calibri" w:hAnsi="Calibri" w:cs="Calibri"/>
                <w:sz w:val="14"/>
                <w:szCs w:val="14"/>
              </w:rPr>
            </w:pPr>
            <w:r w:rsidRPr="009E2FF4">
              <w:rPr>
                <w:rFonts w:ascii="Calibri" w:hAnsi="Calibri" w:cs="Calibri"/>
                <w:sz w:val="14"/>
                <w:szCs w:val="14"/>
              </w:rPr>
              <w:t>L1960274i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BCBD1D" w14:textId="77777777" w:rsidR="00F27C67" w:rsidRPr="009E2FF4" w:rsidRDefault="00F27C67">
            <w:pPr>
              <w:rPr>
                <w:rFonts w:ascii="Calibri" w:hAnsi="Calibri" w:cs="Calibri"/>
                <w:sz w:val="14"/>
                <w:szCs w:val="14"/>
              </w:rPr>
            </w:pPr>
            <w:r w:rsidRPr="009E2FF4">
              <w:rPr>
                <w:rFonts w:ascii="Calibri" w:hAnsi="Calibri" w:cs="Calibri"/>
                <w:sz w:val="14"/>
                <w:szCs w:val="14"/>
              </w:rPr>
              <w:t>I060400922-108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AFD04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8D656B1" w14:textId="77777777" w:rsidR="00F27C67" w:rsidRPr="009E2FF4" w:rsidRDefault="00F27C67">
            <w:pPr>
              <w:rPr>
                <w:rFonts w:ascii="Calibri" w:hAnsi="Calibri" w:cs="Calibri"/>
                <w:sz w:val="14"/>
                <w:szCs w:val="14"/>
              </w:rPr>
            </w:pPr>
            <w:r w:rsidRPr="009E2FF4">
              <w:rPr>
                <w:rFonts w:ascii="Calibri" w:hAnsi="Calibri" w:cs="Calibri"/>
                <w:sz w:val="14"/>
                <w:szCs w:val="14"/>
              </w:rPr>
              <w:t>C.S.U. FOMERREY 13</w:t>
            </w:r>
          </w:p>
        </w:tc>
      </w:tr>
      <w:tr w:rsidR="009E2FF4" w:rsidRPr="009E2FF4" w14:paraId="5E1FA54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01267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lastRenderedPageBreak/>
              <w:t>407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2D8577"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65DEB9" w14:textId="77777777" w:rsidR="00F27C67" w:rsidRPr="009E2FF4" w:rsidRDefault="00F27C67">
            <w:pPr>
              <w:rPr>
                <w:rFonts w:ascii="Calibri" w:hAnsi="Calibri" w:cs="Calibri"/>
                <w:sz w:val="14"/>
                <w:szCs w:val="14"/>
              </w:rPr>
            </w:pPr>
            <w:r w:rsidRPr="009E2FF4">
              <w:rPr>
                <w:rFonts w:ascii="Calibri" w:hAnsi="Calibri" w:cs="Calibri"/>
                <w:sz w:val="14"/>
                <w:szCs w:val="14"/>
              </w:rPr>
              <w:t>FOSHION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1E5DC2" w14:textId="77777777" w:rsidR="00F27C67" w:rsidRPr="009E2FF4" w:rsidRDefault="00F27C67">
            <w:pPr>
              <w:rPr>
                <w:rFonts w:ascii="Calibri" w:hAnsi="Calibri" w:cs="Calibri"/>
                <w:sz w:val="14"/>
                <w:szCs w:val="14"/>
              </w:rPr>
            </w:pPr>
            <w:r w:rsidRPr="009E2FF4">
              <w:rPr>
                <w:rFonts w:ascii="Calibri" w:hAnsi="Calibri" w:cs="Calibri"/>
                <w:sz w:val="14"/>
                <w:szCs w:val="14"/>
              </w:rPr>
              <w:t>FJ22A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FFD3A9" w14:textId="77777777" w:rsidR="00F27C67" w:rsidRPr="009E2FF4" w:rsidRDefault="00F27C67">
            <w:pPr>
              <w:rPr>
                <w:rFonts w:ascii="Calibri" w:hAnsi="Calibri" w:cs="Calibri"/>
                <w:sz w:val="14"/>
                <w:szCs w:val="14"/>
              </w:rPr>
            </w:pPr>
            <w:r w:rsidRPr="009E2FF4">
              <w:rPr>
                <w:rFonts w:ascii="Calibri" w:hAnsi="Calibri" w:cs="Calibri"/>
                <w:sz w:val="14"/>
                <w:szCs w:val="14"/>
              </w:rPr>
              <w:t>9948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67E1B8" w14:textId="77777777" w:rsidR="00F27C67" w:rsidRPr="009E2FF4" w:rsidRDefault="00F27C67">
            <w:pPr>
              <w:rPr>
                <w:rFonts w:ascii="Calibri" w:hAnsi="Calibri" w:cs="Calibri"/>
                <w:sz w:val="14"/>
                <w:szCs w:val="14"/>
              </w:rPr>
            </w:pPr>
            <w:r w:rsidRPr="009E2FF4">
              <w:rPr>
                <w:rFonts w:ascii="Calibri" w:hAnsi="Calibri" w:cs="Calibri"/>
                <w:sz w:val="14"/>
                <w:szCs w:val="14"/>
              </w:rPr>
              <w:t>I090000440-322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4B3C3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A50F04E" w14:textId="77777777" w:rsidR="00F27C67" w:rsidRPr="009E2FF4" w:rsidRDefault="00F27C67">
            <w:pPr>
              <w:rPr>
                <w:rFonts w:ascii="Calibri" w:hAnsi="Calibri" w:cs="Calibri"/>
                <w:sz w:val="14"/>
                <w:szCs w:val="14"/>
              </w:rPr>
            </w:pPr>
            <w:r w:rsidRPr="009E2FF4">
              <w:rPr>
                <w:rFonts w:ascii="Calibri" w:hAnsi="Calibri" w:cs="Calibri"/>
                <w:sz w:val="14"/>
                <w:szCs w:val="14"/>
              </w:rPr>
              <w:t>C.S. Fomerrey 34</w:t>
            </w:r>
          </w:p>
        </w:tc>
      </w:tr>
      <w:tr w:rsidR="009E2FF4" w:rsidRPr="009E2FF4" w14:paraId="0FB54B0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14261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408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068BB6"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2A9E0E"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FE703B" w14:textId="77777777" w:rsidR="00F27C67" w:rsidRPr="009E2FF4" w:rsidRDefault="00F27C67">
            <w:pPr>
              <w:rPr>
                <w:rFonts w:ascii="Calibri" w:hAnsi="Calibri" w:cs="Calibri"/>
                <w:sz w:val="14"/>
                <w:szCs w:val="14"/>
              </w:rPr>
            </w:pPr>
            <w:r w:rsidRPr="009E2FF4">
              <w:rPr>
                <w:rFonts w:ascii="Calibri" w:hAnsi="Calibri" w:cs="Calibri"/>
                <w:sz w:val="14"/>
                <w:szCs w:val="14"/>
              </w:rPr>
              <w:t>70 PLUS-USV-MM 127</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2445B3" w14:textId="77777777" w:rsidR="00F27C67" w:rsidRPr="009E2FF4" w:rsidRDefault="00F27C67">
            <w:pPr>
              <w:rPr>
                <w:rFonts w:ascii="Calibri" w:hAnsi="Calibri" w:cs="Calibri"/>
                <w:sz w:val="14"/>
                <w:szCs w:val="14"/>
              </w:rPr>
            </w:pPr>
            <w:r w:rsidRPr="009E2FF4">
              <w:rPr>
                <w:rFonts w:ascii="Calibri" w:hAnsi="Calibri" w:cs="Calibri"/>
                <w:sz w:val="14"/>
                <w:szCs w:val="14"/>
              </w:rPr>
              <w:t>A28611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92BBB2" w14:textId="77777777" w:rsidR="00F27C67" w:rsidRPr="009E2FF4" w:rsidRDefault="00F27C67">
            <w:pPr>
              <w:rPr>
                <w:rFonts w:ascii="Calibri" w:hAnsi="Calibri" w:cs="Calibri"/>
                <w:sz w:val="14"/>
                <w:szCs w:val="14"/>
              </w:rPr>
            </w:pPr>
            <w:r w:rsidRPr="009E2FF4">
              <w:rPr>
                <w:rFonts w:ascii="Calibri" w:hAnsi="Calibri" w:cs="Calibri"/>
                <w:sz w:val="14"/>
                <w:szCs w:val="14"/>
              </w:rPr>
              <w:t>I090000182-62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37631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BE0875A" w14:textId="77777777" w:rsidR="00F27C67" w:rsidRPr="009E2FF4" w:rsidRDefault="00F27C67">
            <w:pPr>
              <w:rPr>
                <w:rFonts w:ascii="Calibri" w:hAnsi="Calibri" w:cs="Calibri"/>
                <w:sz w:val="14"/>
                <w:szCs w:val="14"/>
              </w:rPr>
            </w:pPr>
            <w:r w:rsidRPr="009E2FF4">
              <w:rPr>
                <w:rFonts w:ascii="Calibri" w:hAnsi="Calibri" w:cs="Calibri"/>
                <w:sz w:val="14"/>
                <w:szCs w:val="14"/>
              </w:rPr>
              <w:t>C.S. Fomerrey 34</w:t>
            </w:r>
          </w:p>
        </w:tc>
      </w:tr>
      <w:tr w:rsidR="009E2FF4" w:rsidRPr="009E2FF4" w14:paraId="65404E5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0D3D3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409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F32F3E"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682E72" w14:textId="77777777" w:rsidR="00F27C67" w:rsidRPr="009E2FF4" w:rsidRDefault="00F27C67">
            <w:pPr>
              <w:rPr>
                <w:rFonts w:ascii="Calibri" w:hAnsi="Calibri" w:cs="Calibri"/>
                <w:sz w:val="14"/>
                <w:szCs w:val="14"/>
              </w:rPr>
            </w:pPr>
            <w:r w:rsidRPr="009E2FF4">
              <w:rPr>
                <w:rFonts w:ascii="Calibri" w:hAnsi="Calibri" w:cs="Calibri"/>
                <w:sz w:val="14"/>
                <w:szCs w:val="14"/>
              </w:rPr>
              <w:t>ANELSAM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CAABD8" w14:textId="77777777" w:rsidR="00F27C67" w:rsidRPr="009E2FF4" w:rsidRDefault="00F27C67">
            <w:pPr>
              <w:rPr>
                <w:rFonts w:ascii="Calibri" w:hAnsi="Calibri" w:cs="Calibri"/>
                <w:sz w:val="14"/>
                <w:szCs w:val="14"/>
              </w:rPr>
            </w:pPr>
            <w:r w:rsidRPr="009E2FF4">
              <w:rPr>
                <w:rFonts w:ascii="Calibri" w:hAnsi="Calibri" w:cs="Calibri"/>
                <w:sz w:val="14"/>
                <w:szCs w:val="14"/>
              </w:rPr>
              <w:t>DA7001</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2F74E7" w14:textId="77777777" w:rsidR="00F27C67" w:rsidRPr="009E2FF4" w:rsidRDefault="00F27C67">
            <w:pPr>
              <w:rPr>
                <w:rFonts w:ascii="Calibri" w:hAnsi="Calibri" w:cs="Calibri"/>
                <w:sz w:val="14"/>
                <w:szCs w:val="14"/>
              </w:rPr>
            </w:pPr>
            <w:r w:rsidRPr="009E2FF4">
              <w:rPr>
                <w:rFonts w:ascii="Calibri" w:hAnsi="Calibri" w:cs="Calibri"/>
                <w:sz w:val="14"/>
                <w:szCs w:val="14"/>
              </w:rPr>
              <w:t>210857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A4B070" w14:textId="77777777" w:rsidR="00F27C67" w:rsidRPr="009E2FF4" w:rsidRDefault="00F27C67">
            <w:pPr>
              <w:rPr>
                <w:rFonts w:ascii="Calibri" w:hAnsi="Calibri" w:cs="Calibri"/>
                <w:sz w:val="14"/>
                <w:szCs w:val="14"/>
              </w:rPr>
            </w:pPr>
            <w:r w:rsidRPr="009E2FF4">
              <w:rPr>
                <w:rFonts w:ascii="Calibri" w:hAnsi="Calibri" w:cs="Calibri"/>
                <w:sz w:val="14"/>
                <w:szCs w:val="14"/>
              </w:rPr>
              <w:t>I090906934-292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118F7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8B93C05" w14:textId="77777777" w:rsidR="00F27C67" w:rsidRPr="009E2FF4" w:rsidRDefault="00F27C67">
            <w:pPr>
              <w:rPr>
                <w:rFonts w:ascii="Calibri" w:hAnsi="Calibri" w:cs="Calibri"/>
                <w:sz w:val="14"/>
                <w:szCs w:val="14"/>
              </w:rPr>
            </w:pPr>
            <w:r w:rsidRPr="009E2FF4">
              <w:rPr>
                <w:rFonts w:ascii="Calibri" w:hAnsi="Calibri" w:cs="Calibri"/>
                <w:sz w:val="14"/>
                <w:szCs w:val="14"/>
              </w:rPr>
              <w:t>C.S. Fomerrey 34</w:t>
            </w:r>
          </w:p>
        </w:tc>
      </w:tr>
      <w:tr w:rsidR="009E2FF4" w:rsidRPr="009E2FF4" w14:paraId="4894205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0AB7E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410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3EC1CA"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9D08F9" w14:textId="77777777" w:rsidR="00F27C67" w:rsidRPr="009E2FF4" w:rsidRDefault="00F27C67">
            <w:pPr>
              <w:rPr>
                <w:rFonts w:ascii="Calibri" w:hAnsi="Calibri" w:cs="Calibri"/>
                <w:sz w:val="14"/>
                <w:szCs w:val="14"/>
              </w:rPr>
            </w:pPr>
            <w:r w:rsidRPr="009E2FF4">
              <w:rPr>
                <w:rFonts w:ascii="Calibri" w:hAnsi="Calibri" w:cs="Calibri"/>
                <w:sz w:val="14"/>
                <w:szCs w:val="14"/>
              </w:rPr>
              <w:t>W&amp;H</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6E00D6" w14:textId="77777777" w:rsidR="00F27C67" w:rsidRPr="009E2FF4" w:rsidRDefault="00F27C67">
            <w:pPr>
              <w:rPr>
                <w:rFonts w:ascii="Calibri" w:hAnsi="Calibri" w:cs="Calibri"/>
                <w:sz w:val="14"/>
                <w:szCs w:val="14"/>
              </w:rPr>
            </w:pPr>
            <w:r w:rsidRPr="009E2FF4">
              <w:rPr>
                <w:rFonts w:ascii="Calibri" w:hAnsi="Calibri" w:cs="Calibri"/>
                <w:sz w:val="14"/>
                <w:szCs w:val="14"/>
              </w:rPr>
              <w:t>RC-90BC</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22FD6B" w14:textId="77777777" w:rsidR="00F27C67" w:rsidRPr="009E2FF4" w:rsidRDefault="00F27C67">
            <w:pPr>
              <w:rPr>
                <w:rFonts w:ascii="Calibri" w:hAnsi="Calibri" w:cs="Calibri"/>
                <w:sz w:val="14"/>
                <w:szCs w:val="14"/>
              </w:rPr>
            </w:pPr>
            <w:r w:rsidRPr="009E2FF4">
              <w:rPr>
                <w:rFonts w:ascii="Calibri" w:hAnsi="Calibri" w:cs="Calibri"/>
                <w:sz w:val="14"/>
                <w:szCs w:val="14"/>
              </w:rPr>
              <w:t>71222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60A619" w14:textId="77777777" w:rsidR="00F27C67" w:rsidRPr="009E2FF4" w:rsidRDefault="00F27C67">
            <w:pPr>
              <w:rPr>
                <w:rFonts w:ascii="Calibri" w:hAnsi="Calibri" w:cs="Calibri"/>
                <w:sz w:val="14"/>
                <w:szCs w:val="14"/>
              </w:rPr>
            </w:pPr>
            <w:r w:rsidRPr="009E2FF4">
              <w:rPr>
                <w:rFonts w:ascii="Calibri" w:hAnsi="Calibri" w:cs="Calibri"/>
                <w:sz w:val="14"/>
                <w:szCs w:val="14"/>
              </w:rPr>
              <w:t>I090001062-1821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D0D7B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6F037AA" w14:textId="77777777" w:rsidR="00F27C67" w:rsidRPr="009E2FF4" w:rsidRDefault="00F27C67">
            <w:pPr>
              <w:rPr>
                <w:rFonts w:ascii="Calibri" w:hAnsi="Calibri" w:cs="Calibri"/>
                <w:sz w:val="14"/>
                <w:szCs w:val="14"/>
              </w:rPr>
            </w:pPr>
            <w:r w:rsidRPr="009E2FF4">
              <w:rPr>
                <w:rFonts w:ascii="Calibri" w:hAnsi="Calibri" w:cs="Calibri"/>
                <w:sz w:val="14"/>
                <w:szCs w:val="14"/>
              </w:rPr>
              <w:t>C.S. Fomerrey 34</w:t>
            </w:r>
          </w:p>
        </w:tc>
      </w:tr>
      <w:tr w:rsidR="009E2FF4" w:rsidRPr="009E2FF4" w14:paraId="24C6BC3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AA850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411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BF0177"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A7FF7C"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Midmark</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00F5F1" w14:textId="77777777" w:rsidR="00F27C67" w:rsidRPr="009E2FF4" w:rsidRDefault="00F27C67">
            <w:pPr>
              <w:rPr>
                <w:rFonts w:ascii="Calibri" w:hAnsi="Calibri" w:cs="Calibri"/>
                <w:sz w:val="14"/>
                <w:szCs w:val="14"/>
              </w:rPr>
            </w:pPr>
            <w:r w:rsidRPr="009E2FF4">
              <w:rPr>
                <w:rFonts w:ascii="Calibri" w:hAnsi="Calibri" w:cs="Calibri"/>
                <w:sz w:val="14"/>
                <w:szCs w:val="14"/>
              </w:rPr>
              <w:t>M7-020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E7D360" w14:textId="77777777" w:rsidR="00F27C67" w:rsidRPr="009E2FF4" w:rsidRDefault="00F27C67">
            <w:pPr>
              <w:rPr>
                <w:rFonts w:ascii="Calibri" w:hAnsi="Calibri" w:cs="Calibri"/>
                <w:sz w:val="14"/>
                <w:szCs w:val="14"/>
              </w:rPr>
            </w:pPr>
            <w:r w:rsidRPr="009E2FF4">
              <w:rPr>
                <w:rFonts w:ascii="Calibri" w:hAnsi="Calibri" w:cs="Calibri"/>
                <w:sz w:val="14"/>
                <w:szCs w:val="14"/>
              </w:rPr>
              <w:t>V1028245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A4E5E3" w14:textId="77777777" w:rsidR="00F27C67" w:rsidRPr="009E2FF4" w:rsidRDefault="00F27C67">
            <w:pPr>
              <w:rPr>
                <w:rFonts w:ascii="Calibri" w:hAnsi="Calibri" w:cs="Calibri"/>
                <w:sz w:val="14"/>
                <w:szCs w:val="14"/>
              </w:rPr>
            </w:pPr>
            <w:r w:rsidRPr="009E2FF4">
              <w:rPr>
                <w:rFonts w:ascii="Calibri" w:hAnsi="Calibri" w:cs="Calibri"/>
                <w:sz w:val="14"/>
                <w:szCs w:val="14"/>
              </w:rPr>
              <w:t>I060200282-421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14116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7EC7163" w14:textId="77777777" w:rsidR="00F27C67" w:rsidRPr="009E2FF4" w:rsidRDefault="00F27C67">
            <w:pPr>
              <w:rPr>
                <w:rFonts w:ascii="Calibri" w:hAnsi="Calibri" w:cs="Calibri"/>
                <w:sz w:val="14"/>
                <w:szCs w:val="14"/>
              </w:rPr>
            </w:pPr>
            <w:r w:rsidRPr="009E2FF4">
              <w:rPr>
                <w:rFonts w:ascii="Calibri" w:hAnsi="Calibri" w:cs="Calibri"/>
                <w:sz w:val="14"/>
                <w:szCs w:val="14"/>
              </w:rPr>
              <w:t>C.S. Fomerrey 34</w:t>
            </w:r>
          </w:p>
        </w:tc>
      </w:tr>
      <w:tr w:rsidR="009E2FF4" w:rsidRPr="009E2FF4" w14:paraId="14D3319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2EFD8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412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C1917D"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F75A1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3M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4779CC" w14:textId="77777777" w:rsidR="00F27C67" w:rsidRPr="009E2FF4" w:rsidRDefault="00F27C67">
            <w:pPr>
              <w:rPr>
                <w:rFonts w:ascii="Calibri" w:hAnsi="Calibri" w:cs="Calibri"/>
                <w:sz w:val="14"/>
                <w:szCs w:val="14"/>
              </w:rPr>
            </w:pPr>
            <w:r w:rsidRPr="009E2FF4">
              <w:rPr>
                <w:rFonts w:ascii="Calibri" w:hAnsi="Calibri" w:cs="Calibri"/>
                <w:sz w:val="14"/>
                <w:szCs w:val="14"/>
              </w:rPr>
              <w:t>ELIPAR 2500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185A5B" w14:textId="77777777" w:rsidR="00F27C67" w:rsidRPr="009E2FF4" w:rsidRDefault="00F27C67">
            <w:pPr>
              <w:rPr>
                <w:rFonts w:ascii="Calibri" w:hAnsi="Calibri" w:cs="Calibri"/>
                <w:sz w:val="14"/>
                <w:szCs w:val="14"/>
              </w:rPr>
            </w:pPr>
            <w:r w:rsidRPr="009E2FF4">
              <w:rPr>
                <w:rFonts w:ascii="Calibri" w:hAnsi="Calibri" w:cs="Calibri"/>
                <w:sz w:val="14"/>
                <w:szCs w:val="14"/>
              </w:rPr>
              <w:t>3027979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4F2755" w14:textId="77777777" w:rsidR="00F27C67" w:rsidRPr="009E2FF4" w:rsidRDefault="00F27C67">
            <w:pPr>
              <w:rPr>
                <w:rFonts w:ascii="Calibri" w:hAnsi="Calibri" w:cs="Calibri"/>
                <w:sz w:val="14"/>
                <w:szCs w:val="14"/>
              </w:rPr>
            </w:pPr>
            <w:r w:rsidRPr="009E2FF4">
              <w:rPr>
                <w:rFonts w:ascii="Calibri" w:hAnsi="Calibri" w:cs="Calibri"/>
                <w:sz w:val="14"/>
                <w:szCs w:val="14"/>
              </w:rPr>
              <w:t>I060400922-33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A4AC4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9726680" w14:textId="77777777" w:rsidR="00F27C67" w:rsidRPr="009E2FF4" w:rsidRDefault="00F27C67">
            <w:pPr>
              <w:rPr>
                <w:rFonts w:ascii="Calibri" w:hAnsi="Calibri" w:cs="Calibri"/>
                <w:sz w:val="14"/>
                <w:szCs w:val="14"/>
              </w:rPr>
            </w:pPr>
            <w:r w:rsidRPr="009E2FF4">
              <w:rPr>
                <w:rFonts w:ascii="Calibri" w:hAnsi="Calibri" w:cs="Calibri"/>
                <w:sz w:val="14"/>
                <w:szCs w:val="14"/>
              </w:rPr>
              <w:t>C.S. Fomerrey 34</w:t>
            </w:r>
          </w:p>
        </w:tc>
      </w:tr>
      <w:tr w:rsidR="009E2FF4" w:rsidRPr="009E2FF4" w14:paraId="40F7A23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232A3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413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16E263"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F7AD1B"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Denstply</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B8C70B" w14:textId="77777777" w:rsidR="00F27C67" w:rsidRPr="009E2FF4" w:rsidRDefault="00F27C67">
            <w:pPr>
              <w:rPr>
                <w:rFonts w:ascii="Calibri" w:hAnsi="Calibri" w:cs="Calibri"/>
                <w:sz w:val="14"/>
                <w:szCs w:val="14"/>
              </w:rPr>
            </w:pPr>
            <w:r w:rsidRPr="009E2FF4">
              <w:rPr>
                <w:rFonts w:ascii="Calibri" w:hAnsi="Calibri" w:cs="Calibri"/>
                <w:sz w:val="14"/>
                <w:szCs w:val="14"/>
              </w:rPr>
              <w:t>Bob Cat</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B8A97E" w14:textId="77777777" w:rsidR="00F27C67" w:rsidRPr="009E2FF4" w:rsidRDefault="00F27C67">
            <w:pPr>
              <w:rPr>
                <w:rFonts w:ascii="Calibri" w:hAnsi="Calibri" w:cs="Calibri"/>
                <w:sz w:val="14"/>
                <w:szCs w:val="14"/>
              </w:rPr>
            </w:pPr>
            <w:r w:rsidRPr="009E2FF4">
              <w:rPr>
                <w:rFonts w:ascii="Calibri" w:hAnsi="Calibri" w:cs="Calibri"/>
                <w:sz w:val="14"/>
                <w:szCs w:val="14"/>
              </w:rPr>
              <w:t>28177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4B1EF7" w14:textId="77777777" w:rsidR="00F27C67" w:rsidRPr="009E2FF4" w:rsidRDefault="00F27C67">
            <w:pPr>
              <w:rPr>
                <w:rFonts w:ascii="Calibri" w:hAnsi="Calibri" w:cs="Calibri"/>
                <w:sz w:val="14"/>
                <w:szCs w:val="14"/>
              </w:rPr>
            </w:pPr>
            <w:r w:rsidRPr="009E2FF4">
              <w:rPr>
                <w:rFonts w:ascii="Calibri" w:hAnsi="Calibri" w:cs="Calibri"/>
                <w:sz w:val="14"/>
                <w:szCs w:val="14"/>
              </w:rPr>
              <w:t>I060400400-1079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EFBB8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2FAF78D" w14:textId="77777777" w:rsidR="00F27C67" w:rsidRPr="009E2FF4" w:rsidRDefault="00F27C67">
            <w:pPr>
              <w:rPr>
                <w:rFonts w:ascii="Calibri" w:hAnsi="Calibri" w:cs="Calibri"/>
                <w:sz w:val="14"/>
                <w:szCs w:val="14"/>
              </w:rPr>
            </w:pPr>
            <w:r w:rsidRPr="009E2FF4">
              <w:rPr>
                <w:rFonts w:ascii="Calibri" w:hAnsi="Calibri" w:cs="Calibri"/>
                <w:sz w:val="14"/>
                <w:szCs w:val="14"/>
              </w:rPr>
              <w:t>C.S. Fomerrey 34</w:t>
            </w:r>
          </w:p>
        </w:tc>
      </w:tr>
      <w:tr w:rsidR="009E2FF4" w:rsidRPr="009E2FF4" w14:paraId="4B55108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1697C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414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C8B269"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71442F" w14:textId="77777777" w:rsidR="00F27C67" w:rsidRPr="009E2FF4" w:rsidRDefault="00F27C67">
            <w:pPr>
              <w:rPr>
                <w:rFonts w:ascii="Calibri" w:hAnsi="Calibri" w:cs="Calibri"/>
                <w:sz w:val="14"/>
                <w:szCs w:val="14"/>
              </w:rPr>
            </w:pPr>
            <w:r w:rsidRPr="009E2FF4">
              <w:rPr>
                <w:rFonts w:ascii="Calibri" w:hAnsi="Calibri" w:cs="Calibri"/>
                <w:sz w:val="14"/>
                <w:szCs w:val="14"/>
              </w:rPr>
              <w:t>ZEDENT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5170FA" w14:textId="77777777" w:rsidR="00F27C67" w:rsidRPr="009E2FF4" w:rsidRDefault="00F27C67">
            <w:pPr>
              <w:rPr>
                <w:rFonts w:ascii="Calibri" w:hAnsi="Calibri" w:cs="Calibri"/>
                <w:sz w:val="14"/>
                <w:szCs w:val="14"/>
              </w:rPr>
            </w:pPr>
            <w:r w:rsidRPr="009E2FF4">
              <w:rPr>
                <w:rFonts w:ascii="Calibri" w:hAnsi="Calibri" w:cs="Calibri"/>
                <w:sz w:val="14"/>
                <w:szCs w:val="14"/>
              </w:rPr>
              <w:t>GALAXY SPA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67FF9C"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C5E6E1" w14:textId="77777777" w:rsidR="00F27C67" w:rsidRPr="009E2FF4" w:rsidRDefault="00F27C67">
            <w:pPr>
              <w:rPr>
                <w:rFonts w:ascii="Calibri" w:hAnsi="Calibri" w:cs="Calibri"/>
                <w:sz w:val="14"/>
                <w:szCs w:val="14"/>
              </w:rPr>
            </w:pPr>
            <w:r w:rsidRPr="009E2FF4">
              <w:rPr>
                <w:rFonts w:ascii="Calibri" w:hAnsi="Calibri" w:cs="Calibri"/>
                <w:sz w:val="14"/>
                <w:szCs w:val="14"/>
              </w:rPr>
              <w:t>I090000440-403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370C1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ED7E410" w14:textId="77777777" w:rsidR="00F27C67" w:rsidRPr="009E2FF4" w:rsidRDefault="00F27C67">
            <w:pPr>
              <w:rPr>
                <w:rFonts w:ascii="Calibri" w:hAnsi="Calibri" w:cs="Calibri"/>
                <w:sz w:val="14"/>
                <w:szCs w:val="14"/>
              </w:rPr>
            </w:pPr>
            <w:r w:rsidRPr="009E2FF4">
              <w:rPr>
                <w:rFonts w:ascii="Calibri" w:hAnsi="Calibri" w:cs="Calibri"/>
                <w:sz w:val="14"/>
                <w:szCs w:val="14"/>
              </w:rPr>
              <w:t>C.S.U. MIGUEL ALEMÁN</w:t>
            </w:r>
          </w:p>
        </w:tc>
      </w:tr>
      <w:tr w:rsidR="009E2FF4" w:rsidRPr="009E2FF4" w14:paraId="4AF7F32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6704C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415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2EE697"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50ED59"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AE358A" w14:textId="77777777" w:rsidR="00F27C67" w:rsidRPr="009E2FF4" w:rsidRDefault="00F27C67">
            <w:pPr>
              <w:rPr>
                <w:rFonts w:ascii="Calibri" w:hAnsi="Calibri" w:cs="Calibri"/>
                <w:sz w:val="14"/>
                <w:szCs w:val="14"/>
              </w:rPr>
            </w:pPr>
            <w:r w:rsidRPr="009E2FF4">
              <w:rPr>
                <w:rFonts w:ascii="Calibri" w:hAnsi="Calibri" w:cs="Calibri"/>
                <w:sz w:val="14"/>
                <w:szCs w:val="14"/>
              </w:rPr>
              <w:t>70 PLUS-USV-MM 127</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48D089" w14:textId="77777777" w:rsidR="00F27C67" w:rsidRPr="009E2FF4" w:rsidRDefault="00F27C67">
            <w:pPr>
              <w:rPr>
                <w:rFonts w:ascii="Calibri" w:hAnsi="Calibri" w:cs="Calibri"/>
                <w:sz w:val="14"/>
                <w:szCs w:val="14"/>
              </w:rPr>
            </w:pPr>
            <w:r w:rsidRPr="009E2FF4">
              <w:rPr>
                <w:rFonts w:ascii="Calibri" w:hAnsi="Calibri" w:cs="Calibri"/>
                <w:sz w:val="14"/>
                <w:szCs w:val="14"/>
              </w:rPr>
              <w:t>A28623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751D11" w14:textId="77777777" w:rsidR="00F27C67" w:rsidRPr="009E2FF4" w:rsidRDefault="00F27C67">
            <w:pPr>
              <w:rPr>
                <w:rFonts w:ascii="Calibri" w:hAnsi="Calibri" w:cs="Calibri"/>
                <w:sz w:val="14"/>
                <w:szCs w:val="14"/>
              </w:rPr>
            </w:pPr>
            <w:r w:rsidRPr="009E2FF4">
              <w:rPr>
                <w:rFonts w:ascii="Calibri" w:hAnsi="Calibri" w:cs="Calibri"/>
                <w:sz w:val="14"/>
                <w:szCs w:val="14"/>
              </w:rPr>
              <w:t>I090000182-64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E8F46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5F534D1" w14:textId="77777777" w:rsidR="00F27C67" w:rsidRPr="009E2FF4" w:rsidRDefault="00F27C67">
            <w:pPr>
              <w:rPr>
                <w:rFonts w:ascii="Calibri" w:hAnsi="Calibri" w:cs="Calibri"/>
                <w:sz w:val="14"/>
                <w:szCs w:val="14"/>
              </w:rPr>
            </w:pPr>
            <w:r w:rsidRPr="009E2FF4">
              <w:rPr>
                <w:rFonts w:ascii="Calibri" w:hAnsi="Calibri" w:cs="Calibri"/>
                <w:sz w:val="14"/>
                <w:szCs w:val="14"/>
              </w:rPr>
              <w:t>C.S.U. MIGUEL ALEMÁN</w:t>
            </w:r>
          </w:p>
        </w:tc>
      </w:tr>
      <w:tr w:rsidR="009E2FF4" w:rsidRPr="009E2FF4" w14:paraId="350B49C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37954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416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669F88"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02FCF8"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AFAAC1"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36A732" w14:textId="77777777" w:rsidR="00F27C67" w:rsidRPr="009E2FF4" w:rsidRDefault="00F27C67">
            <w:pPr>
              <w:rPr>
                <w:rFonts w:ascii="Calibri" w:hAnsi="Calibri" w:cs="Calibri"/>
                <w:sz w:val="14"/>
                <w:szCs w:val="14"/>
              </w:rPr>
            </w:pPr>
            <w:r w:rsidRPr="009E2FF4">
              <w:rPr>
                <w:rFonts w:ascii="Calibri" w:hAnsi="Calibri" w:cs="Calibri"/>
                <w:sz w:val="14"/>
                <w:szCs w:val="14"/>
              </w:rPr>
              <w:t>S/N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B91762" w14:textId="77777777" w:rsidR="00F27C67" w:rsidRPr="009E2FF4" w:rsidRDefault="00F27C67">
            <w:pPr>
              <w:rPr>
                <w:rFonts w:ascii="Calibri" w:hAnsi="Calibri" w:cs="Calibri"/>
                <w:sz w:val="14"/>
                <w:szCs w:val="14"/>
              </w:rPr>
            </w:pPr>
            <w:r w:rsidRPr="009E2FF4">
              <w:rPr>
                <w:rFonts w:ascii="Calibri" w:hAnsi="Calibri" w:cs="Calibri"/>
                <w:sz w:val="14"/>
                <w:szCs w:val="14"/>
              </w:rPr>
              <w:t>I090906934-103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C2EBD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DDF27EB" w14:textId="77777777" w:rsidR="00F27C67" w:rsidRPr="009E2FF4" w:rsidRDefault="00F27C67">
            <w:pPr>
              <w:rPr>
                <w:rFonts w:ascii="Calibri" w:hAnsi="Calibri" w:cs="Calibri"/>
                <w:sz w:val="14"/>
                <w:szCs w:val="14"/>
              </w:rPr>
            </w:pPr>
            <w:r w:rsidRPr="009E2FF4">
              <w:rPr>
                <w:rFonts w:ascii="Calibri" w:hAnsi="Calibri" w:cs="Calibri"/>
                <w:sz w:val="14"/>
                <w:szCs w:val="14"/>
              </w:rPr>
              <w:t>C.S.U. MIGUEL ALEMÁN</w:t>
            </w:r>
          </w:p>
        </w:tc>
      </w:tr>
      <w:tr w:rsidR="009E2FF4" w:rsidRPr="009E2FF4" w14:paraId="5F945D1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19FDE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417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2D8F7C"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E64D5C" w14:textId="77777777" w:rsidR="00F27C67" w:rsidRPr="009E2FF4" w:rsidRDefault="00F27C67">
            <w:pPr>
              <w:rPr>
                <w:rFonts w:ascii="Calibri" w:hAnsi="Calibri" w:cs="Calibri"/>
                <w:sz w:val="14"/>
                <w:szCs w:val="14"/>
              </w:rPr>
            </w:pPr>
            <w:r w:rsidRPr="009E2FF4">
              <w:rPr>
                <w:rFonts w:ascii="Calibri" w:hAnsi="Calibri" w:cs="Calibri"/>
                <w:sz w:val="14"/>
                <w:szCs w:val="14"/>
              </w:rPr>
              <w:t>MEDYDENTAL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327692"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FBA911" w14:textId="77777777" w:rsidR="00F27C67" w:rsidRPr="009E2FF4" w:rsidRDefault="00F27C67">
            <w:pPr>
              <w:rPr>
                <w:rFonts w:ascii="Calibri" w:hAnsi="Calibri" w:cs="Calibri"/>
                <w:sz w:val="14"/>
                <w:szCs w:val="14"/>
              </w:rPr>
            </w:pPr>
            <w:r w:rsidRPr="009E2FF4">
              <w:rPr>
                <w:rFonts w:ascii="Calibri" w:hAnsi="Calibri" w:cs="Calibri"/>
                <w:sz w:val="14"/>
                <w:szCs w:val="14"/>
              </w:rPr>
              <w:t>160609607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91A57A" w14:textId="77777777" w:rsidR="00F27C67" w:rsidRPr="009E2FF4" w:rsidRDefault="00F27C67">
            <w:pPr>
              <w:rPr>
                <w:rFonts w:ascii="Calibri" w:hAnsi="Calibri" w:cs="Calibri"/>
                <w:sz w:val="14"/>
                <w:szCs w:val="14"/>
              </w:rPr>
            </w:pPr>
            <w:r w:rsidRPr="009E2FF4">
              <w:rPr>
                <w:rFonts w:ascii="Calibri" w:hAnsi="Calibri" w:cs="Calibri"/>
                <w:sz w:val="14"/>
                <w:szCs w:val="14"/>
              </w:rPr>
              <w:t>I090001062-1820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860AE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75DABCA" w14:textId="77777777" w:rsidR="00F27C67" w:rsidRPr="009E2FF4" w:rsidRDefault="00F27C67">
            <w:pPr>
              <w:rPr>
                <w:rFonts w:ascii="Calibri" w:hAnsi="Calibri" w:cs="Calibri"/>
                <w:sz w:val="14"/>
                <w:szCs w:val="14"/>
              </w:rPr>
            </w:pPr>
            <w:r w:rsidRPr="009E2FF4">
              <w:rPr>
                <w:rFonts w:ascii="Calibri" w:hAnsi="Calibri" w:cs="Calibri"/>
                <w:sz w:val="14"/>
                <w:szCs w:val="14"/>
              </w:rPr>
              <w:t>C.S.U. MIGUEL ALEMÁN</w:t>
            </w:r>
          </w:p>
        </w:tc>
      </w:tr>
      <w:tr w:rsidR="009E2FF4" w:rsidRPr="009E2FF4" w14:paraId="34BF882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C42D2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418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05C773"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C17825" w14:textId="77777777" w:rsidR="00F27C67" w:rsidRPr="009E2FF4" w:rsidRDefault="00F27C67">
            <w:pPr>
              <w:rPr>
                <w:rFonts w:ascii="Calibri" w:hAnsi="Calibri" w:cs="Calibri"/>
                <w:sz w:val="14"/>
                <w:szCs w:val="14"/>
              </w:rPr>
            </w:pPr>
            <w:r w:rsidRPr="009E2FF4">
              <w:rPr>
                <w:rFonts w:ascii="Calibri" w:hAnsi="Calibri" w:cs="Calibri"/>
                <w:sz w:val="14"/>
                <w:szCs w:val="14"/>
              </w:rPr>
              <w:t>BORGATTA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2AF676" w14:textId="77777777" w:rsidR="00F27C67" w:rsidRPr="009E2FF4" w:rsidRDefault="00F27C67">
            <w:pPr>
              <w:rPr>
                <w:rFonts w:ascii="Calibri" w:hAnsi="Calibri" w:cs="Calibri"/>
                <w:sz w:val="14"/>
                <w:szCs w:val="14"/>
              </w:rPr>
            </w:pPr>
            <w:r w:rsidRPr="009E2FF4">
              <w:rPr>
                <w:rFonts w:ascii="Calibri" w:hAnsi="Calibri" w:cs="Calibri"/>
                <w:sz w:val="14"/>
                <w:szCs w:val="14"/>
              </w:rPr>
              <w:t>0-000-003A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3DF09A" w14:textId="77777777" w:rsidR="00F27C67" w:rsidRPr="009E2FF4" w:rsidRDefault="00F27C67">
            <w:pPr>
              <w:rPr>
                <w:rFonts w:ascii="Calibri" w:hAnsi="Calibri" w:cs="Calibri"/>
                <w:sz w:val="14"/>
                <w:szCs w:val="14"/>
              </w:rPr>
            </w:pPr>
            <w:r w:rsidRPr="009E2FF4">
              <w:rPr>
                <w:rFonts w:ascii="Calibri" w:hAnsi="Calibri" w:cs="Calibri"/>
                <w:sz w:val="14"/>
                <w:szCs w:val="14"/>
              </w:rPr>
              <w:t>11084214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43EE5C" w14:textId="77777777" w:rsidR="00F27C67" w:rsidRPr="009E2FF4" w:rsidRDefault="00F27C67">
            <w:pPr>
              <w:rPr>
                <w:rFonts w:ascii="Calibri" w:hAnsi="Calibri" w:cs="Calibri"/>
                <w:sz w:val="14"/>
                <w:szCs w:val="14"/>
              </w:rPr>
            </w:pPr>
            <w:r w:rsidRPr="009E2FF4">
              <w:rPr>
                <w:rFonts w:ascii="Calibri" w:hAnsi="Calibri" w:cs="Calibri"/>
                <w:sz w:val="14"/>
                <w:szCs w:val="14"/>
              </w:rPr>
              <w:t>I090001062-1202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1BEB8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8287FE7" w14:textId="77777777" w:rsidR="00F27C67" w:rsidRPr="009E2FF4" w:rsidRDefault="00F27C67">
            <w:pPr>
              <w:rPr>
                <w:rFonts w:ascii="Calibri" w:hAnsi="Calibri" w:cs="Calibri"/>
                <w:sz w:val="14"/>
                <w:szCs w:val="14"/>
              </w:rPr>
            </w:pPr>
            <w:r w:rsidRPr="009E2FF4">
              <w:rPr>
                <w:rFonts w:ascii="Calibri" w:hAnsi="Calibri" w:cs="Calibri"/>
                <w:sz w:val="14"/>
                <w:szCs w:val="14"/>
              </w:rPr>
              <w:t>C.S.U. MIGUEL ALEMÁN</w:t>
            </w:r>
          </w:p>
        </w:tc>
      </w:tr>
      <w:tr w:rsidR="009E2FF4" w:rsidRPr="009E2FF4" w14:paraId="54FC2DC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D7F63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419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0DB450"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CB1F1B"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Midmark</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751192" w14:textId="77777777" w:rsidR="00F27C67" w:rsidRPr="009E2FF4" w:rsidRDefault="00F27C67">
            <w:pPr>
              <w:rPr>
                <w:rFonts w:ascii="Calibri" w:hAnsi="Calibri" w:cs="Calibri"/>
                <w:sz w:val="14"/>
                <w:szCs w:val="14"/>
              </w:rPr>
            </w:pPr>
            <w:r w:rsidRPr="009E2FF4">
              <w:rPr>
                <w:rFonts w:ascii="Calibri" w:hAnsi="Calibri" w:cs="Calibri"/>
                <w:sz w:val="14"/>
                <w:szCs w:val="14"/>
              </w:rPr>
              <w:t>M9D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2FE1D0" w14:textId="77777777" w:rsidR="00F27C67" w:rsidRPr="009E2FF4" w:rsidRDefault="00F27C67">
            <w:pPr>
              <w:rPr>
                <w:rFonts w:ascii="Calibri" w:hAnsi="Calibri" w:cs="Calibri"/>
                <w:sz w:val="14"/>
                <w:szCs w:val="14"/>
              </w:rPr>
            </w:pPr>
            <w:r w:rsidRPr="009E2FF4">
              <w:rPr>
                <w:rFonts w:ascii="Calibri" w:hAnsi="Calibri" w:cs="Calibri"/>
                <w:sz w:val="14"/>
                <w:szCs w:val="14"/>
              </w:rPr>
              <w:t>VI1263885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F6B5E3" w14:textId="77777777" w:rsidR="00F27C67" w:rsidRPr="009E2FF4" w:rsidRDefault="00F27C67">
            <w:pPr>
              <w:rPr>
                <w:rFonts w:ascii="Calibri" w:hAnsi="Calibri" w:cs="Calibri"/>
                <w:sz w:val="14"/>
                <w:szCs w:val="14"/>
              </w:rPr>
            </w:pPr>
            <w:r w:rsidRPr="009E2FF4">
              <w:rPr>
                <w:rFonts w:ascii="Calibri" w:hAnsi="Calibri" w:cs="Calibri"/>
                <w:sz w:val="14"/>
                <w:szCs w:val="14"/>
              </w:rPr>
              <w:t>I060200282-483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ACB0B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5032701" w14:textId="77777777" w:rsidR="00F27C67" w:rsidRPr="009E2FF4" w:rsidRDefault="00F27C67">
            <w:pPr>
              <w:rPr>
                <w:rFonts w:ascii="Calibri" w:hAnsi="Calibri" w:cs="Calibri"/>
                <w:sz w:val="14"/>
                <w:szCs w:val="14"/>
              </w:rPr>
            </w:pPr>
            <w:r w:rsidRPr="009E2FF4">
              <w:rPr>
                <w:rFonts w:ascii="Calibri" w:hAnsi="Calibri" w:cs="Calibri"/>
                <w:sz w:val="14"/>
                <w:szCs w:val="14"/>
              </w:rPr>
              <w:t>C.S.U. MIGUEL ALEMÁN</w:t>
            </w:r>
          </w:p>
        </w:tc>
      </w:tr>
      <w:tr w:rsidR="009E2FF4" w:rsidRPr="009E2FF4" w14:paraId="06F44CC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73F72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420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DDECFD"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D95A82" w14:textId="77777777" w:rsidR="00F27C67" w:rsidRPr="009E2FF4" w:rsidRDefault="00F27C67">
            <w:pPr>
              <w:rPr>
                <w:rFonts w:ascii="Calibri" w:hAnsi="Calibri" w:cs="Calibri"/>
                <w:sz w:val="14"/>
                <w:szCs w:val="14"/>
              </w:rPr>
            </w:pPr>
            <w:r w:rsidRPr="009E2FF4">
              <w:rPr>
                <w:rFonts w:ascii="Calibri" w:hAnsi="Calibri" w:cs="Calibri"/>
                <w:sz w:val="14"/>
                <w:szCs w:val="14"/>
              </w:rPr>
              <w:t>COLTENE WHALADENT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721AB3" w14:textId="77777777" w:rsidR="00F27C67" w:rsidRPr="009E2FF4" w:rsidRDefault="00F27C67">
            <w:pPr>
              <w:rPr>
                <w:rFonts w:ascii="Calibri" w:hAnsi="Calibri" w:cs="Calibri"/>
                <w:sz w:val="14"/>
                <w:szCs w:val="14"/>
              </w:rPr>
            </w:pPr>
            <w:r w:rsidRPr="009E2FF4">
              <w:rPr>
                <w:rFonts w:ascii="Calibri" w:hAnsi="Calibri" w:cs="Calibri"/>
                <w:sz w:val="14"/>
                <w:szCs w:val="14"/>
              </w:rPr>
              <w:t>COTOLUX LED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770709" w14:textId="77777777" w:rsidR="00F27C67" w:rsidRPr="009E2FF4" w:rsidRDefault="00F27C67">
            <w:pPr>
              <w:rPr>
                <w:rFonts w:ascii="Calibri" w:hAnsi="Calibri" w:cs="Calibri"/>
                <w:sz w:val="14"/>
                <w:szCs w:val="14"/>
              </w:rPr>
            </w:pPr>
            <w:r w:rsidRPr="009E2FF4">
              <w:rPr>
                <w:rFonts w:ascii="Calibri" w:hAnsi="Calibri" w:cs="Calibri"/>
                <w:sz w:val="14"/>
                <w:szCs w:val="14"/>
              </w:rPr>
              <w:t>131200545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55E573" w14:textId="77777777" w:rsidR="00F27C67" w:rsidRPr="009E2FF4" w:rsidRDefault="00F27C67">
            <w:pPr>
              <w:rPr>
                <w:rFonts w:ascii="Calibri" w:hAnsi="Calibri" w:cs="Calibri"/>
                <w:sz w:val="14"/>
                <w:szCs w:val="14"/>
              </w:rPr>
            </w:pPr>
            <w:r w:rsidRPr="009E2FF4">
              <w:rPr>
                <w:rFonts w:ascii="Calibri" w:hAnsi="Calibri" w:cs="Calibri"/>
                <w:sz w:val="14"/>
                <w:szCs w:val="14"/>
              </w:rPr>
              <w:t>I090941392-190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5025F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5CCA575" w14:textId="77777777" w:rsidR="00F27C67" w:rsidRPr="009E2FF4" w:rsidRDefault="00F27C67">
            <w:pPr>
              <w:rPr>
                <w:rFonts w:ascii="Calibri" w:hAnsi="Calibri" w:cs="Calibri"/>
                <w:sz w:val="14"/>
                <w:szCs w:val="14"/>
              </w:rPr>
            </w:pPr>
            <w:r w:rsidRPr="009E2FF4">
              <w:rPr>
                <w:rFonts w:ascii="Calibri" w:hAnsi="Calibri" w:cs="Calibri"/>
                <w:sz w:val="14"/>
                <w:szCs w:val="14"/>
              </w:rPr>
              <w:t>C.S.U. MIGUEL ALEMÁN</w:t>
            </w:r>
          </w:p>
        </w:tc>
      </w:tr>
      <w:tr w:rsidR="009E2FF4" w:rsidRPr="009E2FF4" w14:paraId="0020FCD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31340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421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A58E97"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5C0A7B" w14:textId="77777777" w:rsidR="00F27C67" w:rsidRPr="009E2FF4" w:rsidRDefault="00F27C67">
            <w:pPr>
              <w:rPr>
                <w:rFonts w:ascii="Calibri" w:hAnsi="Calibri" w:cs="Calibri"/>
                <w:sz w:val="14"/>
                <w:szCs w:val="14"/>
              </w:rPr>
            </w:pPr>
            <w:r w:rsidRPr="009E2FF4">
              <w:rPr>
                <w:rFonts w:ascii="Calibri" w:hAnsi="Calibri" w:cs="Calibri"/>
                <w:sz w:val="14"/>
                <w:szCs w:val="14"/>
              </w:rPr>
              <w:t>GNATUS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0AB912" w14:textId="77777777" w:rsidR="00F27C67" w:rsidRPr="009E2FF4" w:rsidRDefault="00F27C67">
            <w:pPr>
              <w:rPr>
                <w:rFonts w:ascii="Calibri" w:hAnsi="Calibri" w:cs="Calibri"/>
                <w:sz w:val="14"/>
                <w:szCs w:val="14"/>
              </w:rPr>
            </w:pPr>
            <w:r w:rsidRPr="009E2FF4">
              <w:rPr>
                <w:rFonts w:ascii="Calibri" w:hAnsi="Calibri" w:cs="Calibri"/>
                <w:sz w:val="14"/>
                <w:szCs w:val="14"/>
              </w:rPr>
              <w:t>SIMPLEX</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6ABDB5" w14:textId="77777777" w:rsidR="00F27C67" w:rsidRPr="009E2FF4" w:rsidRDefault="00F27C67">
            <w:pPr>
              <w:rPr>
                <w:rFonts w:ascii="Calibri" w:hAnsi="Calibri" w:cs="Calibri"/>
                <w:sz w:val="14"/>
                <w:szCs w:val="14"/>
              </w:rPr>
            </w:pPr>
            <w:r w:rsidRPr="009E2FF4">
              <w:rPr>
                <w:rFonts w:ascii="Calibri" w:hAnsi="Calibri" w:cs="Calibri"/>
                <w:sz w:val="14"/>
                <w:szCs w:val="14"/>
              </w:rPr>
              <w:t>4155926005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FC9E3E" w14:textId="77777777" w:rsidR="00F27C67" w:rsidRPr="009E2FF4" w:rsidRDefault="00F27C67">
            <w:pPr>
              <w:rPr>
                <w:rFonts w:ascii="Calibri" w:hAnsi="Calibri" w:cs="Calibri"/>
                <w:sz w:val="14"/>
                <w:szCs w:val="14"/>
              </w:rPr>
            </w:pPr>
            <w:r w:rsidRPr="009E2FF4">
              <w:rPr>
                <w:rFonts w:ascii="Calibri" w:hAnsi="Calibri" w:cs="Calibri"/>
                <w:sz w:val="14"/>
                <w:szCs w:val="14"/>
              </w:rPr>
              <w:t>I090000440-177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4FBA6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5AE708F" w14:textId="77777777" w:rsidR="00F27C67" w:rsidRPr="009E2FF4" w:rsidRDefault="00F27C67">
            <w:pPr>
              <w:rPr>
                <w:rFonts w:ascii="Calibri" w:hAnsi="Calibri" w:cs="Calibri"/>
                <w:sz w:val="14"/>
                <w:szCs w:val="14"/>
              </w:rPr>
            </w:pPr>
            <w:r w:rsidRPr="009E2FF4">
              <w:rPr>
                <w:rFonts w:ascii="Calibri" w:hAnsi="Calibri" w:cs="Calibri"/>
                <w:sz w:val="14"/>
                <w:szCs w:val="14"/>
              </w:rPr>
              <w:t>C.S. Fomerrey 30</w:t>
            </w:r>
          </w:p>
        </w:tc>
      </w:tr>
      <w:tr w:rsidR="009E2FF4" w:rsidRPr="009E2FF4" w14:paraId="7A3101D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8F696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422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CAF326"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DEEE82" w14:textId="77777777" w:rsidR="00F27C67" w:rsidRPr="009E2FF4" w:rsidRDefault="00F27C67">
            <w:pPr>
              <w:rPr>
                <w:rFonts w:ascii="Calibri" w:hAnsi="Calibri" w:cs="Calibri"/>
                <w:sz w:val="14"/>
                <w:szCs w:val="14"/>
              </w:rPr>
            </w:pPr>
            <w:r w:rsidRPr="009E2FF4">
              <w:rPr>
                <w:rFonts w:ascii="Calibri" w:hAnsi="Calibri" w:cs="Calibri"/>
                <w:sz w:val="14"/>
                <w:szCs w:val="14"/>
              </w:rPr>
              <w:t>CORIX PLUS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70C992"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F19F70" w14:textId="77777777" w:rsidR="00F27C67" w:rsidRPr="009E2FF4" w:rsidRDefault="00F27C67">
            <w:pPr>
              <w:rPr>
                <w:rFonts w:ascii="Calibri" w:hAnsi="Calibri" w:cs="Calibri"/>
                <w:sz w:val="14"/>
                <w:szCs w:val="14"/>
              </w:rPr>
            </w:pPr>
            <w:r w:rsidRPr="009E2FF4">
              <w:rPr>
                <w:rFonts w:ascii="Calibri" w:hAnsi="Calibri" w:cs="Calibri"/>
                <w:sz w:val="14"/>
                <w:szCs w:val="14"/>
              </w:rPr>
              <w:t>6163/1102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7E4468" w14:textId="77777777" w:rsidR="00F27C67" w:rsidRPr="009E2FF4" w:rsidRDefault="00F27C67">
            <w:pPr>
              <w:rPr>
                <w:rFonts w:ascii="Calibri" w:hAnsi="Calibri" w:cs="Calibri"/>
                <w:sz w:val="14"/>
                <w:szCs w:val="14"/>
              </w:rPr>
            </w:pPr>
            <w:r w:rsidRPr="009E2FF4">
              <w:rPr>
                <w:rFonts w:ascii="Calibri" w:hAnsi="Calibri" w:cs="Calibri"/>
                <w:sz w:val="14"/>
                <w:szCs w:val="14"/>
              </w:rPr>
              <w:t>I090000446-39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1336E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72D26A9" w14:textId="77777777" w:rsidR="00F27C67" w:rsidRPr="009E2FF4" w:rsidRDefault="00F27C67">
            <w:pPr>
              <w:rPr>
                <w:rFonts w:ascii="Calibri" w:hAnsi="Calibri" w:cs="Calibri"/>
                <w:sz w:val="14"/>
                <w:szCs w:val="14"/>
              </w:rPr>
            </w:pPr>
            <w:r w:rsidRPr="009E2FF4">
              <w:rPr>
                <w:rFonts w:ascii="Calibri" w:hAnsi="Calibri" w:cs="Calibri"/>
                <w:sz w:val="14"/>
                <w:szCs w:val="14"/>
              </w:rPr>
              <w:t>C.S. Fomerrey 30</w:t>
            </w:r>
          </w:p>
        </w:tc>
      </w:tr>
      <w:tr w:rsidR="009E2FF4" w:rsidRPr="009E2FF4" w14:paraId="70C9D89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1FF31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423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BD8182"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1E555C" w14:textId="77777777" w:rsidR="00F27C67" w:rsidRPr="009E2FF4" w:rsidRDefault="00F27C67">
            <w:pPr>
              <w:rPr>
                <w:rFonts w:ascii="Calibri" w:hAnsi="Calibri" w:cs="Calibri"/>
                <w:sz w:val="14"/>
                <w:szCs w:val="14"/>
              </w:rPr>
            </w:pPr>
            <w:r w:rsidRPr="009E2FF4">
              <w:rPr>
                <w:rFonts w:ascii="Calibri" w:hAnsi="Calibri" w:cs="Calibri"/>
                <w:sz w:val="14"/>
                <w:szCs w:val="14"/>
              </w:rPr>
              <w:t>ROJAS 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BD6B15" w14:textId="77777777" w:rsidR="00F27C67" w:rsidRPr="009E2FF4" w:rsidRDefault="00F27C67">
            <w:pPr>
              <w:rPr>
                <w:rFonts w:ascii="Calibri" w:hAnsi="Calibri" w:cs="Calibri"/>
                <w:sz w:val="14"/>
                <w:szCs w:val="14"/>
              </w:rPr>
            </w:pPr>
            <w:r w:rsidRPr="009E2FF4">
              <w:rPr>
                <w:rFonts w:ascii="Calibri" w:hAnsi="Calibri" w:cs="Calibri"/>
                <w:sz w:val="14"/>
                <w:szCs w:val="14"/>
              </w:rPr>
              <w:t>TIORENE</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C1FB77" w14:textId="77777777" w:rsidR="00F27C67" w:rsidRPr="009E2FF4" w:rsidRDefault="00F27C67">
            <w:pPr>
              <w:rPr>
                <w:rFonts w:ascii="Calibri" w:hAnsi="Calibri" w:cs="Calibri"/>
                <w:sz w:val="14"/>
                <w:szCs w:val="14"/>
              </w:rPr>
            </w:pPr>
            <w:r w:rsidRPr="009E2FF4">
              <w:rPr>
                <w:rFonts w:ascii="Calibri" w:hAnsi="Calibri" w:cs="Calibri"/>
                <w:sz w:val="14"/>
                <w:szCs w:val="14"/>
              </w:rPr>
              <w:t>RD-6563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D8F837" w14:textId="77777777" w:rsidR="00F27C67" w:rsidRPr="009E2FF4" w:rsidRDefault="00F27C67">
            <w:pPr>
              <w:rPr>
                <w:rFonts w:ascii="Calibri" w:hAnsi="Calibri" w:cs="Calibri"/>
                <w:sz w:val="14"/>
                <w:szCs w:val="14"/>
              </w:rPr>
            </w:pPr>
            <w:r w:rsidRPr="009E2FF4">
              <w:rPr>
                <w:rFonts w:ascii="Calibri" w:hAnsi="Calibri" w:cs="Calibri"/>
                <w:sz w:val="14"/>
                <w:szCs w:val="14"/>
              </w:rPr>
              <w:t>I090000440-379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B75D1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87A8EEC" w14:textId="77777777" w:rsidR="00F27C67" w:rsidRPr="009E2FF4" w:rsidRDefault="00F27C67">
            <w:pPr>
              <w:rPr>
                <w:rFonts w:ascii="Calibri" w:hAnsi="Calibri" w:cs="Calibri"/>
                <w:sz w:val="14"/>
                <w:szCs w:val="14"/>
              </w:rPr>
            </w:pPr>
            <w:r w:rsidRPr="009E2FF4">
              <w:rPr>
                <w:rFonts w:ascii="Calibri" w:hAnsi="Calibri" w:cs="Calibri"/>
                <w:sz w:val="14"/>
                <w:szCs w:val="14"/>
              </w:rPr>
              <w:t>C.S. Fomerrey 30</w:t>
            </w:r>
          </w:p>
        </w:tc>
      </w:tr>
      <w:tr w:rsidR="009E2FF4" w:rsidRPr="009E2FF4" w14:paraId="3A2EEBA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86DF1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424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284A4B"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B70525" w14:textId="77777777" w:rsidR="00F27C67" w:rsidRPr="009E2FF4" w:rsidRDefault="00F27C67">
            <w:pPr>
              <w:rPr>
                <w:rFonts w:ascii="Calibri" w:hAnsi="Calibri" w:cs="Calibri"/>
                <w:sz w:val="14"/>
                <w:szCs w:val="14"/>
              </w:rPr>
            </w:pPr>
            <w:r w:rsidRPr="009E2FF4">
              <w:rPr>
                <w:rFonts w:ascii="Calibri" w:hAnsi="Calibri" w:cs="Calibri"/>
                <w:sz w:val="14"/>
                <w:szCs w:val="14"/>
              </w:rPr>
              <w:t>STAR DENTAL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4D5DD7" w14:textId="77777777" w:rsidR="00F27C67" w:rsidRPr="009E2FF4" w:rsidRDefault="00F27C67">
            <w:pPr>
              <w:rPr>
                <w:rFonts w:ascii="Calibri" w:hAnsi="Calibri" w:cs="Calibri"/>
                <w:sz w:val="14"/>
                <w:szCs w:val="14"/>
              </w:rPr>
            </w:pPr>
            <w:r w:rsidRPr="009E2FF4">
              <w:rPr>
                <w:rFonts w:ascii="Calibri" w:hAnsi="Calibri" w:cs="Calibri"/>
                <w:sz w:val="14"/>
                <w:szCs w:val="14"/>
              </w:rPr>
              <w:t>CONCENTRIX III</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15F59F" w14:textId="77777777" w:rsidR="00F27C67" w:rsidRPr="009E2FF4" w:rsidRDefault="00F27C67">
            <w:pPr>
              <w:rPr>
                <w:rFonts w:ascii="Calibri" w:hAnsi="Calibri" w:cs="Calibri"/>
                <w:sz w:val="14"/>
                <w:szCs w:val="14"/>
              </w:rPr>
            </w:pPr>
            <w:r w:rsidRPr="009E2FF4">
              <w:rPr>
                <w:rFonts w:ascii="Calibri" w:hAnsi="Calibri" w:cs="Calibri"/>
                <w:sz w:val="14"/>
                <w:szCs w:val="14"/>
              </w:rPr>
              <w:t>AA01755Y1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7C998C" w14:textId="77777777" w:rsidR="00F27C67" w:rsidRPr="009E2FF4" w:rsidRDefault="00F27C67">
            <w:pPr>
              <w:rPr>
                <w:rFonts w:ascii="Calibri" w:hAnsi="Calibri" w:cs="Calibri"/>
                <w:sz w:val="14"/>
                <w:szCs w:val="14"/>
              </w:rPr>
            </w:pPr>
            <w:r w:rsidRPr="009E2FF4">
              <w:rPr>
                <w:rFonts w:ascii="Calibri" w:hAnsi="Calibri" w:cs="Calibri"/>
                <w:sz w:val="14"/>
                <w:szCs w:val="14"/>
              </w:rPr>
              <w:t>I090001062-1302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1B5FF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33D1A82" w14:textId="77777777" w:rsidR="00F27C67" w:rsidRPr="009E2FF4" w:rsidRDefault="00F27C67">
            <w:pPr>
              <w:rPr>
                <w:rFonts w:ascii="Calibri" w:hAnsi="Calibri" w:cs="Calibri"/>
                <w:sz w:val="14"/>
                <w:szCs w:val="14"/>
              </w:rPr>
            </w:pPr>
            <w:r w:rsidRPr="009E2FF4">
              <w:rPr>
                <w:rFonts w:ascii="Calibri" w:hAnsi="Calibri" w:cs="Calibri"/>
                <w:sz w:val="14"/>
                <w:szCs w:val="14"/>
              </w:rPr>
              <w:t>C.S. Fomerrey 30</w:t>
            </w:r>
          </w:p>
        </w:tc>
      </w:tr>
      <w:tr w:rsidR="009E2FF4" w:rsidRPr="009E2FF4" w14:paraId="5BA067F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1269B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425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6F40DE"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1849E2" w14:textId="77777777" w:rsidR="00F27C67" w:rsidRPr="009E2FF4" w:rsidRDefault="00F27C67">
            <w:pPr>
              <w:rPr>
                <w:rFonts w:ascii="Calibri" w:hAnsi="Calibri" w:cs="Calibri"/>
                <w:sz w:val="14"/>
                <w:szCs w:val="14"/>
              </w:rPr>
            </w:pPr>
            <w:r w:rsidRPr="009E2FF4">
              <w:rPr>
                <w:rFonts w:ascii="Calibri" w:hAnsi="Calibri" w:cs="Calibri"/>
                <w:sz w:val="14"/>
                <w:szCs w:val="14"/>
              </w:rPr>
              <w:t>TFZ</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D736A6"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584616" w14:textId="77777777" w:rsidR="00F27C67" w:rsidRPr="009E2FF4" w:rsidRDefault="00F27C67">
            <w:pPr>
              <w:rPr>
                <w:rFonts w:ascii="Calibri" w:hAnsi="Calibri" w:cs="Calibri"/>
                <w:sz w:val="14"/>
                <w:szCs w:val="14"/>
              </w:rPr>
            </w:pPr>
            <w:r w:rsidRPr="009E2FF4">
              <w:rPr>
                <w:rFonts w:ascii="Calibri" w:hAnsi="Calibri" w:cs="Calibri"/>
                <w:sz w:val="14"/>
                <w:szCs w:val="14"/>
              </w:rPr>
              <w:t>S/N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859447" w14:textId="77777777" w:rsidR="00F27C67" w:rsidRPr="009E2FF4" w:rsidRDefault="00F27C67">
            <w:pPr>
              <w:rPr>
                <w:rFonts w:ascii="Calibri" w:hAnsi="Calibri" w:cs="Calibri"/>
                <w:sz w:val="14"/>
                <w:szCs w:val="14"/>
              </w:rPr>
            </w:pPr>
            <w:r w:rsidRPr="009E2FF4">
              <w:rPr>
                <w:rFonts w:ascii="Calibri" w:hAnsi="Calibri" w:cs="Calibri"/>
                <w:sz w:val="14"/>
                <w:szCs w:val="14"/>
              </w:rPr>
              <w:t>I090001062-1752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96634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26B5B75" w14:textId="77777777" w:rsidR="00F27C67" w:rsidRPr="009E2FF4" w:rsidRDefault="00F27C67">
            <w:pPr>
              <w:rPr>
                <w:rFonts w:ascii="Calibri" w:hAnsi="Calibri" w:cs="Calibri"/>
                <w:sz w:val="14"/>
                <w:szCs w:val="14"/>
              </w:rPr>
            </w:pPr>
            <w:r w:rsidRPr="009E2FF4">
              <w:rPr>
                <w:rFonts w:ascii="Calibri" w:hAnsi="Calibri" w:cs="Calibri"/>
                <w:sz w:val="14"/>
                <w:szCs w:val="14"/>
              </w:rPr>
              <w:t>C.S. Fomerrey 30</w:t>
            </w:r>
          </w:p>
        </w:tc>
      </w:tr>
      <w:tr w:rsidR="009E2FF4" w:rsidRPr="009E2FF4" w14:paraId="2537155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C1BEC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426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C1CEA3"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2108F9"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62166B" w14:textId="77777777" w:rsidR="00F27C67" w:rsidRPr="009E2FF4" w:rsidRDefault="00F27C67">
            <w:pPr>
              <w:rPr>
                <w:rFonts w:ascii="Calibri" w:hAnsi="Calibri" w:cs="Calibri"/>
                <w:sz w:val="14"/>
                <w:szCs w:val="14"/>
              </w:rPr>
            </w:pPr>
            <w:r w:rsidRPr="009E2FF4">
              <w:rPr>
                <w:rFonts w:ascii="Calibri" w:hAnsi="Calibri" w:cs="Calibri"/>
                <w:sz w:val="14"/>
                <w:szCs w:val="14"/>
              </w:rPr>
              <w:t>M7-020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02D82C" w14:textId="77777777" w:rsidR="00F27C67" w:rsidRPr="009E2FF4" w:rsidRDefault="00F27C67">
            <w:pPr>
              <w:rPr>
                <w:rFonts w:ascii="Calibri" w:hAnsi="Calibri" w:cs="Calibri"/>
                <w:sz w:val="14"/>
                <w:szCs w:val="14"/>
              </w:rPr>
            </w:pPr>
            <w:r w:rsidRPr="009E2FF4">
              <w:rPr>
                <w:rFonts w:ascii="Calibri" w:hAnsi="Calibri" w:cs="Calibri"/>
                <w:sz w:val="14"/>
                <w:szCs w:val="14"/>
              </w:rPr>
              <w:t>V1034499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2BC688" w14:textId="77777777" w:rsidR="00F27C67" w:rsidRPr="009E2FF4" w:rsidRDefault="00F27C67">
            <w:pPr>
              <w:rPr>
                <w:rFonts w:ascii="Calibri" w:hAnsi="Calibri" w:cs="Calibri"/>
                <w:sz w:val="14"/>
                <w:szCs w:val="14"/>
              </w:rPr>
            </w:pPr>
            <w:r w:rsidRPr="009E2FF4">
              <w:rPr>
                <w:rFonts w:ascii="Calibri" w:hAnsi="Calibri" w:cs="Calibri"/>
                <w:sz w:val="14"/>
                <w:szCs w:val="14"/>
              </w:rPr>
              <w:t>I060200282-425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6C323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7D0180B" w14:textId="77777777" w:rsidR="00F27C67" w:rsidRPr="009E2FF4" w:rsidRDefault="00F27C67">
            <w:pPr>
              <w:rPr>
                <w:rFonts w:ascii="Calibri" w:hAnsi="Calibri" w:cs="Calibri"/>
                <w:sz w:val="14"/>
                <w:szCs w:val="14"/>
              </w:rPr>
            </w:pPr>
            <w:r w:rsidRPr="009E2FF4">
              <w:rPr>
                <w:rFonts w:ascii="Calibri" w:hAnsi="Calibri" w:cs="Calibri"/>
                <w:sz w:val="14"/>
                <w:szCs w:val="14"/>
              </w:rPr>
              <w:t>C.S. Fomerrey 30</w:t>
            </w:r>
          </w:p>
        </w:tc>
      </w:tr>
      <w:tr w:rsidR="009E2FF4" w:rsidRPr="009E2FF4" w14:paraId="13DC83C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3B99E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427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8C1C32"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226582"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9D00AC"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2FAC2A" w14:textId="77777777" w:rsidR="00F27C67" w:rsidRPr="009E2FF4" w:rsidRDefault="00F27C67">
            <w:pPr>
              <w:rPr>
                <w:rFonts w:ascii="Calibri" w:hAnsi="Calibri" w:cs="Calibri"/>
                <w:sz w:val="14"/>
                <w:szCs w:val="14"/>
              </w:rPr>
            </w:pPr>
            <w:r w:rsidRPr="009E2FF4">
              <w:rPr>
                <w:rFonts w:ascii="Calibri" w:hAnsi="Calibri" w:cs="Calibri"/>
                <w:sz w:val="14"/>
                <w:szCs w:val="14"/>
              </w:rPr>
              <w:t>3017946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EC8D65" w14:textId="77777777" w:rsidR="00F27C67" w:rsidRPr="009E2FF4" w:rsidRDefault="00F27C67">
            <w:pPr>
              <w:rPr>
                <w:rFonts w:ascii="Calibri" w:hAnsi="Calibri" w:cs="Calibri"/>
                <w:sz w:val="14"/>
                <w:szCs w:val="14"/>
              </w:rPr>
            </w:pPr>
            <w:r w:rsidRPr="009E2FF4">
              <w:rPr>
                <w:rFonts w:ascii="Calibri" w:hAnsi="Calibri" w:cs="Calibri"/>
                <w:sz w:val="14"/>
                <w:szCs w:val="14"/>
              </w:rPr>
              <w:t>I090941392-99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F90FC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DDEB541" w14:textId="77777777" w:rsidR="00F27C67" w:rsidRPr="009E2FF4" w:rsidRDefault="00F27C67">
            <w:pPr>
              <w:rPr>
                <w:rFonts w:ascii="Calibri" w:hAnsi="Calibri" w:cs="Calibri"/>
                <w:sz w:val="14"/>
                <w:szCs w:val="14"/>
              </w:rPr>
            </w:pPr>
            <w:r w:rsidRPr="009E2FF4">
              <w:rPr>
                <w:rFonts w:ascii="Calibri" w:hAnsi="Calibri" w:cs="Calibri"/>
                <w:sz w:val="14"/>
                <w:szCs w:val="14"/>
              </w:rPr>
              <w:t>C.S. Fomerrey 30</w:t>
            </w:r>
          </w:p>
        </w:tc>
      </w:tr>
      <w:tr w:rsidR="009E2FF4" w:rsidRPr="009E2FF4" w14:paraId="63B932C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B7ACA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428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6844B5"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20C81D" w14:textId="77777777" w:rsidR="00F27C67" w:rsidRPr="009E2FF4" w:rsidRDefault="00F27C67">
            <w:pPr>
              <w:rPr>
                <w:rFonts w:ascii="Calibri" w:hAnsi="Calibri" w:cs="Calibri"/>
                <w:sz w:val="14"/>
                <w:szCs w:val="14"/>
              </w:rPr>
            </w:pPr>
            <w:r w:rsidRPr="009E2FF4">
              <w:rPr>
                <w:rFonts w:ascii="Calibri" w:hAnsi="Calibri" w:cs="Calibri"/>
                <w:sz w:val="14"/>
                <w:szCs w:val="14"/>
              </w:rPr>
              <w:t>WHALADENT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AA041D" w14:textId="77777777" w:rsidR="00F27C67" w:rsidRPr="009E2FF4" w:rsidRDefault="00F27C67">
            <w:pPr>
              <w:rPr>
                <w:rFonts w:ascii="Calibri" w:hAnsi="Calibri" w:cs="Calibri"/>
                <w:sz w:val="14"/>
                <w:szCs w:val="14"/>
              </w:rPr>
            </w:pPr>
            <w:r w:rsidRPr="009E2FF4">
              <w:rPr>
                <w:rFonts w:ascii="Calibri" w:hAnsi="Calibri" w:cs="Calibri"/>
                <w:sz w:val="14"/>
                <w:szCs w:val="14"/>
              </w:rPr>
              <w:t>US100-115M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6C7E84" w14:textId="77777777" w:rsidR="00F27C67" w:rsidRPr="009E2FF4" w:rsidRDefault="00F27C67">
            <w:pPr>
              <w:rPr>
                <w:rFonts w:ascii="Calibri" w:hAnsi="Calibri" w:cs="Calibri"/>
                <w:sz w:val="14"/>
                <w:szCs w:val="14"/>
              </w:rPr>
            </w:pPr>
            <w:r w:rsidRPr="009E2FF4">
              <w:rPr>
                <w:rFonts w:ascii="Calibri" w:hAnsi="Calibri" w:cs="Calibri"/>
                <w:sz w:val="14"/>
                <w:szCs w:val="14"/>
              </w:rPr>
              <w:t>20310282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3E4759" w14:textId="77777777" w:rsidR="00F27C67" w:rsidRPr="009E2FF4" w:rsidRDefault="00F27C67">
            <w:pPr>
              <w:rPr>
                <w:rFonts w:ascii="Calibri" w:hAnsi="Calibri" w:cs="Calibri"/>
                <w:sz w:val="14"/>
                <w:szCs w:val="14"/>
              </w:rPr>
            </w:pPr>
            <w:r w:rsidRPr="009E2FF4">
              <w:rPr>
                <w:rFonts w:ascii="Calibri" w:hAnsi="Calibri" w:cs="Calibri"/>
                <w:sz w:val="14"/>
                <w:szCs w:val="14"/>
              </w:rPr>
              <w:t>I060200470-87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44006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6D0CF9B" w14:textId="77777777" w:rsidR="00F27C67" w:rsidRPr="009E2FF4" w:rsidRDefault="00F27C67">
            <w:pPr>
              <w:rPr>
                <w:rFonts w:ascii="Calibri" w:hAnsi="Calibri" w:cs="Calibri"/>
                <w:sz w:val="14"/>
                <w:szCs w:val="14"/>
              </w:rPr>
            </w:pPr>
            <w:r w:rsidRPr="009E2FF4">
              <w:rPr>
                <w:rFonts w:ascii="Calibri" w:hAnsi="Calibri" w:cs="Calibri"/>
                <w:sz w:val="14"/>
                <w:szCs w:val="14"/>
              </w:rPr>
              <w:t>C.S. Fomerrey 30</w:t>
            </w:r>
          </w:p>
        </w:tc>
      </w:tr>
      <w:tr w:rsidR="009E2FF4" w:rsidRPr="009E2FF4" w14:paraId="3011182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DD71A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429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5DF574"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9E1830" w14:textId="77777777" w:rsidR="00F27C67" w:rsidRPr="009E2FF4" w:rsidRDefault="00F27C67">
            <w:pPr>
              <w:rPr>
                <w:rFonts w:ascii="Calibri" w:hAnsi="Calibri" w:cs="Calibri"/>
                <w:sz w:val="14"/>
                <w:szCs w:val="14"/>
              </w:rPr>
            </w:pPr>
            <w:r w:rsidRPr="009E2FF4">
              <w:rPr>
                <w:rFonts w:ascii="Calibri" w:hAnsi="Calibri" w:cs="Calibri"/>
                <w:sz w:val="14"/>
                <w:szCs w:val="14"/>
              </w:rPr>
              <w:t>Fijo-</w:t>
            </w:r>
            <w:proofErr w:type="spellStart"/>
            <w:r w:rsidRPr="009E2FF4">
              <w:rPr>
                <w:rFonts w:ascii="Calibri" w:hAnsi="Calibri" w:cs="Calibri"/>
                <w:sz w:val="14"/>
                <w:szCs w:val="14"/>
              </w:rPr>
              <w:t>Dent</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12DA5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 </w:t>
            </w:r>
            <w:proofErr w:type="gramStart"/>
            <w:r w:rsidRPr="009E2FF4">
              <w:rPr>
                <w:rFonts w:ascii="Calibri" w:hAnsi="Calibri" w:cs="Calibri"/>
                <w:sz w:val="14"/>
                <w:szCs w:val="14"/>
              </w:rPr>
              <w:t>SPECTRUM  LOB</w:t>
            </w:r>
            <w:proofErr w:type="gramEnd"/>
            <w:r w:rsidRPr="009E2FF4">
              <w:rPr>
                <w:rFonts w:ascii="Calibri" w:hAnsi="Calibri" w:cs="Calibri"/>
                <w:sz w:val="14"/>
                <w:szCs w:val="14"/>
              </w:rPr>
              <w:t xml:space="preserve">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4FA4B5" w14:textId="77777777" w:rsidR="00F27C67" w:rsidRPr="009E2FF4" w:rsidRDefault="00F27C67">
            <w:pPr>
              <w:rPr>
                <w:rFonts w:ascii="Calibri" w:hAnsi="Calibri" w:cs="Calibri"/>
                <w:sz w:val="14"/>
                <w:szCs w:val="14"/>
              </w:rPr>
            </w:pPr>
            <w:r w:rsidRPr="009E2FF4">
              <w:rPr>
                <w:rFonts w:ascii="Calibri" w:hAnsi="Calibri" w:cs="Calibri"/>
                <w:sz w:val="14"/>
                <w:szCs w:val="14"/>
              </w:rPr>
              <w:t>291178-0160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6E90D0" w14:textId="77777777" w:rsidR="00F27C67" w:rsidRPr="009E2FF4" w:rsidRDefault="00F27C67">
            <w:pPr>
              <w:rPr>
                <w:rFonts w:ascii="Calibri" w:hAnsi="Calibri" w:cs="Calibri"/>
                <w:sz w:val="14"/>
                <w:szCs w:val="14"/>
              </w:rPr>
            </w:pPr>
            <w:r w:rsidRPr="009E2FF4">
              <w:rPr>
                <w:rFonts w:ascii="Calibri" w:hAnsi="Calibri" w:cs="Calibri"/>
                <w:sz w:val="14"/>
                <w:szCs w:val="14"/>
              </w:rPr>
              <w:t>I090000440-345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B66C5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066BA97" w14:textId="77777777" w:rsidR="00F27C67" w:rsidRPr="009E2FF4" w:rsidRDefault="00F27C67">
            <w:pPr>
              <w:rPr>
                <w:rFonts w:ascii="Calibri" w:hAnsi="Calibri" w:cs="Calibri"/>
                <w:sz w:val="14"/>
                <w:szCs w:val="14"/>
              </w:rPr>
            </w:pPr>
            <w:r w:rsidRPr="009E2FF4">
              <w:rPr>
                <w:rFonts w:ascii="Calibri" w:hAnsi="Calibri" w:cs="Calibri"/>
                <w:sz w:val="14"/>
                <w:szCs w:val="14"/>
              </w:rPr>
              <w:t>Carmen Romano</w:t>
            </w:r>
          </w:p>
        </w:tc>
      </w:tr>
      <w:tr w:rsidR="009E2FF4" w:rsidRPr="009E2FF4" w14:paraId="440B401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D8A68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430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7A37E8"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BF7A19" w14:textId="77777777" w:rsidR="00F27C67" w:rsidRPr="009E2FF4" w:rsidRDefault="00F27C67">
            <w:pPr>
              <w:rPr>
                <w:rFonts w:ascii="Calibri" w:hAnsi="Calibri" w:cs="Calibri"/>
                <w:sz w:val="14"/>
                <w:szCs w:val="14"/>
              </w:rPr>
            </w:pPr>
            <w:r w:rsidRPr="009E2FF4">
              <w:rPr>
                <w:rFonts w:ascii="Calibri" w:hAnsi="Calibri" w:cs="Calibri"/>
                <w:sz w:val="14"/>
                <w:szCs w:val="14"/>
              </w:rPr>
              <w:t>Fijo-</w:t>
            </w:r>
            <w:proofErr w:type="spellStart"/>
            <w:r w:rsidRPr="009E2FF4">
              <w:rPr>
                <w:rFonts w:ascii="Calibri" w:hAnsi="Calibri" w:cs="Calibri"/>
                <w:sz w:val="14"/>
                <w:szCs w:val="14"/>
              </w:rPr>
              <w:t>Dent</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BC017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 SPECTRUM LOB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916A7A" w14:textId="77777777" w:rsidR="00F27C67" w:rsidRPr="009E2FF4" w:rsidRDefault="00F27C67">
            <w:pPr>
              <w:rPr>
                <w:rFonts w:ascii="Calibri" w:hAnsi="Calibri" w:cs="Calibri"/>
                <w:sz w:val="14"/>
                <w:szCs w:val="14"/>
              </w:rPr>
            </w:pPr>
            <w:r w:rsidRPr="009E2FF4">
              <w:rPr>
                <w:rFonts w:ascii="Calibri" w:hAnsi="Calibri" w:cs="Calibri"/>
                <w:sz w:val="14"/>
                <w:szCs w:val="14"/>
              </w:rPr>
              <w:t>291178-0161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AEBD43" w14:textId="77777777" w:rsidR="00F27C67" w:rsidRPr="009E2FF4" w:rsidRDefault="00F27C67">
            <w:pPr>
              <w:rPr>
                <w:rFonts w:ascii="Calibri" w:hAnsi="Calibri" w:cs="Calibri"/>
                <w:sz w:val="14"/>
                <w:szCs w:val="14"/>
              </w:rPr>
            </w:pPr>
            <w:r w:rsidRPr="009E2FF4">
              <w:rPr>
                <w:rFonts w:ascii="Calibri" w:hAnsi="Calibri" w:cs="Calibri"/>
                <w:sz w:val="14"/>
                <w:szCs w:val="14"/>
              </w:rPr>
              <w:t>I090000440-346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9F7F6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2E7072F" w14:textId="77777777" w:rsidR="00F27C67" w:rsidRPr="009E2FF4" w:rsidRDefault="00F27C67">
            <w:pPr>
              <w:rPr>
                <w:rFonts w:ascii="Calibri" w:hAnsi="Calibri" w:cs="Calibri"/>
                <w:sz w:val="14"/>
                <w:szCs w:val="14"/>
              </w:rPr>
            </w:pPr>
            <w:r w:rsidRPr="009E2FF4">
              <w:rPr>
                <w:rFonts w:ascii="Calibri" w:hAnsi="Calibri" w:cs="Calibri"/>
                <w:sz w:val="14"/>
                <w:szCs w:val="14"/>
              </w:rPr>
              <w:t>Carmen Romano</w:t>
            </w:r>
          </w:p>
        </w:tc>
      </w:tr>
      <w:tr w:rsidR="009E2FF4" w:rsidRPr="009E2FF4" w14:paraId="706855A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A7483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431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89475B"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8359E2" w14:textId="77777777" w:rsidR="00F27C67" w:rsidRPr="009E2FF4" w:rsidRDefault="00F27C67">
            <w:pPr>
              <w:rPr>
                <w:rFonts w:ascii="Calibri" w:hAnsi="Calibri" w:cs="Calibri"/>
                <w:sz w:val="14"/>
                <w:szCs w:val="14"/>
              </w:rPr>
            </w:pPr>
            <w:r w:rsidRPr="009E2FF4">
              <w:rPr>
                <w:rFonts w:ascii="Calibri" w:hAnsi="Calibri" w:cs="Calibri"/>
                <w:sz w:val="14"/>
                <w:szCs w:val="14"/>
              </w:rPr>
              <w:t>MDC</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1BF544" w14:textId="77777777" w:rsidR="00F27C67" w:rsidRPr="009E2FF4" w:rsidRDefault="00F27C67">
            <w:pPr>
              <w:rPr>
                <w:rFonts w:ascii="Calibri" w:hAnsi="Calibri" w:cs="Calibri"/>
                <w:sz w:val="14"/>
                <w:szCs w:val="14"/>
              </w:rPr>
            </w:pPr>
            <w:r w:rsidRPr="009E2FF4">
              <w:rPr>
                <w:rFonts w:ascii="Calibri" w:hAnsi="Calibri" w:cs="Calibri"/>
                <w:sz w:val="14"/>
                <w:szCs w:val="14"/>
              </w:rPr>
              <w:t>FJ22(A)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9CF417" w14:textId="77777777" w:rsidR="00F27C67" w:rsidRPr="009E2FF4" w:rsidRDefault="00F27C67">
            <w:pPr>
              <w:rPr>
                <w:rFonts w:ascii="Calibri" w:hAnsi="Calibri" w:cs="Calibri"/>
                <w:sz w:val="14"/>
                <w:szCs w:val="14"/>
              </w:rPr>
            </w:pPr>
            <w:r w:rsidRPr="009E2FF4">
              <w:rPr>
                <w:rFonts w:ascii="Calibri" w:hAnsi="Calibri" w:cs="Calibri"/>
                <w:sz w:val="14"/>
                <w:szCs w:val="14"/>
              </w:rPr>
              <w:t>7099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4CEDA5" w14:textId="77777777" w:rsidR="00F27C67" w:rsidRPr="009E2FF4" w:rsidRDefault="00F27C67">
            <w:pPr>
              <w:rPr>
                <w:rFonts w:ascii="Calibri" w:hAnsi="Calibri" w:cs="Calibri"/>
                <w:sz w:val="14"/>
                <w:szCs w:val="14"/>
              </w:rPr>
            </w:pPr>
            <w:r w:rsidRPr="009E2FF4">
              <w:rPr>
                <w:rFonts w:ascii="Calibri" w:hAnsi="Calibri" w:cs="Calibri"/>
                <w:sz w:val="14"/>
                <w:szCs w:val="14"/>
              </w:rPr>
              <w:t>I090000440-273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45C43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585FDDA" w14:textId="77777777" w:rsidR="00F27C67" w:rsidRPr="009E2FF4" w:rsidRDefault="00F27C67">
            <w:pPr>
              <w:rPr>
                <w:rFonts w:ascii="Calibri" w:hAnsi="Calibri" w:cs="Calibri"/>
                <w:sz w:val="14"/>
                <w:szCs w:val="14"/>
              </w:rPr>
            </w:pPr>
            <w:r w:rsidRPr="009E2FF4">
              <w:rPr>
                <w:rFonts w:ascii="Calibri" w:hAnsi="Calibri" w:cs="Calibri"/>
                <w:sz w:val="14"/>
                <w:szCs w:val="14"/>
              </w:rPr>
              <w:t>Carmen Romano</w:t>
            </w:r>
          </w:p>
        </w:tc>
      </w:tr>
      <w:tr w:rsidR="009E2FF4" w:rsidRPr="009E2FF4" w14:paraId="5D14808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ABEAF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432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62288C"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BA77D3"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93A1F6"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B918B5" w14:textId="77777777" w:rsidR="00F27C67" w:rsidRPr="009E2FF4" w:rsidRDefault="00F27C67">
            <w:pPr>
              <w:rPr>
                <w:rFonts w:ascii="Calibri" w:hAnsi="Calibri" w:cs="Calibri"/>
                <w:sz w:val="14"/>
                <w:szCs w:val="14"/>
              </w:rPr>
            </w:pPr>
            <w:r w:rsidRPr="009E2FF4">
              <w:rPr>
                <w:rFonts w:ascii="Calibri" w:hAnsi="Calibri" w:cs="Calibri"/>
                <w:sz w:val="14"/>
                <w:szCs w:val="14"/>
              </w:rPr>
              <w:t>7421/1703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F5B664" w14:textId="77777777" w:rsidR="00F27C67" w:rsidRPr="009E2FF4" w:rsidRDefault="00F27C67">
            <w:pPr>
              <w:rPr>
                <w:rFonts w:ascii="Calibri" w:hAnsi="Calibri" w:cs="Calibri"/>
                <w:sz w:val="14"/>
                <w:szCs w:val="14"/>
              </w:rPr>
            </w:pPr>
            <w:r w:rsidRPr="009E2FF4">
              <w:rPr>
                <w:rFonts w:ascii="Calibri" w:hAnsi="Calibri" w:cs="Calibri"/>
                <w:sz w:val="14"/>
                <w:szCs w:val="14"/>
              </w:rPr>
              <w:t>I090000446-70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62DD9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0DCAE38" w14:textId="77777777" w:rsidR="00F27C67" w:rsidRPr="009E2FF4" w:rsidRDefault="00F27C67">
            <w:pPr>
              <w:rPr>
                <w:rFonts w:ascii="Calibri" w:hAnsi="Calibri" w:cs="Calibri"/>
                <w:sz w:val="14"/>
                <w:szCs w:val="14"/>
              </w:rPr>
            </w:pPr>
            <w:r w:rsidRPr="009E2FF4">
              <w:rPr>
                <w:rFonts w:ascii="Calibri" w:hAnsi="Calibri" w:cs="Calibri"/>
                <w:sz w:val="14"/>
                <w:szCs w:val="14"/>
              </w:rPr>
              <w:t>Carmen Romano</w:t>
            </w:r>
          </w:p>
        </w:tc>
      </w:tr>
      <w:tr w:rsidR="009E2FF4" w:rsidRPr="009E2FF4" w14:paraId="7130426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944B6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433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1DB8BD"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44EA20" w14:textId="77777777" w:rsidR="00F27C67" w:rsidRPr="009E2FF4" w:rsidRDefault="00F27C67">
            <w:pPr>
              <w:rPr>
                <w:rFonts w:ascii="Calibri" w:hAnsi="Calibri" w:cs="Calibri"/>
                <w:sz w:val="14"/>
                <w:szCs w:val="14"/>
              </w:rPr>
            </w:pPr>
            <w:r w:rsidRPr="009E2FF4">
              <w:rPr>
                <w:rFonts w:ascii="Calibri" w:hAnsi="Calibri" w:cs="Calibri"/>
                <w:sz w:val="14"/>
                <w:szCs w:val="14"/>
              </w:rPr>
              <w:t>EVANS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D6A1B2" w14:textId="77777777" w:rsidR="00F27C67" w:rsidRPr="009E2FF4" w:rsidRDefault="00F27C67">
            <w:pPr>
              <w:rPr>
                <w:rFonts w:ascii="Calibri" w:hAnsi="Calibri" w:cs="Calibri"/>
                <w:sz w:val="14"/>
                <w:szCs w:val="14"/>
              </w:rPr>
            </w:pPr>
            <w:r w:rsidRPr="009E2FF4">
              <w:rPr>
                <w:rFonts w:ascii="Calibri" w:hAnsi="Calibri" w:cs="Calibri"/>
                <w:sz w:val="14"/>
                <w:szCs w:val="14"/>
              </w:rPr>
              <w:t>EL200E400-130MV</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05FBDB"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9C0ABB" w14:textId="77777777" w:rsidR="00F27C67" w:rsidRPr="009E2FF4" w:rsidRDefault="00F27C67">
            <w:pPr>
              <w:rPr>
                <w:rFonts w:ascii="Calibri" w:hAnsi="Calibri" w:cs="Calibri"/>
                <w:sz w:val="14"/>
                <w:szCs w:val="14"/>
              </w:rPr>
            </w:pPr>
            <w:r w:rsidRPr="009E2FF4">
              <w:rPr>
                <w:rFonts w:ascii="Calibri" w:hAnsi="Calibri" w:cs="Calibri"/>
                <w:sz w:val="14"/>
                <w:szCs w:val="14"/>
              </w:rPr>
              <w:t>I090906934-317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54594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3F32071" w14:textId="77777777" w:rsidR="00F27C67" w:rsidRPr="009E2FF4" w:rsidRDefault="00F27C67">
            <w:pPr>
              <w:rPr>
                <w:rFonts w:ascii="Calibri" w:hAnsi="Calibri" w:cs="Calibri"/>
                <w:sz w:val="14"/>
                <w:szCs w:val="14"/>
              </w:rPr>
            </w:pPr>
            <w:r w:rsidRPr="009E2FF4">
              <w:rPr>
                <w:rFonts w:ascii="Calibri" w:hAnsi="Calibri" w:cs="Calibri"/>
                <w:sz w:val="14"/>
                <w:szCs w:val="14"/>
              </w:rPr>
              <w:t>Carmen Romano</w:t>
            </w:r>
          </w:p>
        </w:tc>
      </w:tr>
      <w:tr w:rsidR="009E2FF4" w:rsidRPr="009E2FF4" w14:paraId="22845FA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6F46F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434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02A017"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C45FD4" w14:textId="77777777" w:rsidR="00F27C67" w:rsidRPr="009E2FF4" w:rsidRDefault="00F27C67">
            <w:pPr>
              <w:rPr>
                <w:rFonts w:ascii="Calibri" w:hAnsi="Calibri" w:cs="Calibri"/>
                <w:sz w:val="14"/>
                <w:szCs w:val="14"/>
              </w:rPr>
            </w:pPr>
            <w:r w:rsidRPr="009E2FF4">
              <w:rPr>
                <w:rFonts w:ascii="Calibri" w:hAnsi="Calibri" w:cs="Calibri"/>
                <w:sz w:val="14"/>
                <w:szCs w:val="14"/>
              </w:rPr>
              <w:t>W&amp;H</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9D412D" w14:textId="77777777" w:rsidR="00F27C67" w:rsidRPr="009E2FF4" w:rsidRDefault="00F27C67">
            <w:pPr>
              <w:rPr>
                <w:rFonts w:ascii="Calibri" w:hAnsi="Calibri" w:cs="Calibri"/>
                <w:sz w:val="14"/>
                <w:szCs w:val="14"/>
              </w:rPr>
            </w:pPr>
            <w:r w:rsidRPr="009E2FF4">
              <w:rPr>
                <w:rFonts w:ascii="Calibri" w:hAnsi="Calibri" w:cs="Calibri"/>
                <w:sz w:val="14"/>
                <w:szCs w:val="14"/>
              </w:rPr>
              <w:t>RC-90BC</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DA2A2D" w14:textId="77777777" w:rsidR="00F27C67" w:rsidRPr="009E2FF4" w:rsidRDefault="00F27C67">
            <w:pPr>
              <w:rPr>
                <w:rFonts w:ascii="Calibri" w:hAnsi="Calibri" w:cs="Calibri"/>
                <w:sz w:val="14"/>
                <w:szCs w:val="14"/>
              </w:rPr>
            </w:pPr>
            <w:r w:rsidRPr="009E2FF4">
              <w:rPr>
                <w:rFonts w:ascii="Calibri" w:hAnsi="Calibri" w:cs="Calibri"/>
                <w:sz w:val="14"/>
                <w:szCs w:val="14"/>
              </w:rPr>
              <w:t>71209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90B71F" w14:textId="77777777" w:rsidR="00F27C67" w:rsidRPr="009E2FF4" w:rsidRDefault="00F27C67">
            <w:pPr>
              <w:rPr>
                <w:rFonts w:ascii="Calibri" w:hAnsi="Calibri" w:cs="Calibri"/>
                <w:sz w:val="14"/>
                <w:szCs w:val="14"/>
              </w:rPr>
            </w:pPr>
            <w:r w:rsidRPr="009E2FF4">
              <w:rPr>
                <w:rFonts w:ascii="Calibri" w:hAnsi="Calibri" w:cs="Calibri"/>
                <w:sz w:val="14"/>
                <w:szCs w:val="14"/>
              </w:rPr>
              <w:t>I090001062-1819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CDF1A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EBBB7BC" w14:textId="77777777" w:rsidR="00F27C67" w:rsidRPr="009E2FF4" w:rsidRDefault="00F27C67">
            <w:pPr>
              <w:rPr>
                <w:rFonts w:ascii="Calibri" w:hAnsi="Calibri" w:cs="Calibri"/>
                <w:sz w:val="14"/>
                <w:szCs w:val="14"/>
              </w:rPr>
            </w:pPr>
            <w:r w:rsidRPr="009E2FF4">
              <w:rPr>
                <w:rFonts w:ascii="Calibri" w:hAnsi="Calibri" w:cs="Calibri"/>
                <w:sz w:val="14"/>
                <w:szCs w:val="14"/>
              </w:rPr>
              <w:t>Carmen Romano</w:t>
            </w:r>
          </w:p>
        </w:tc>
      </w:tr>
      <w:tr w:rsidR="009E2FF4" w:rsidRPr="009E2FF4" w14:paraId="4A75224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56073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435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5EE33A"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400EA5" w14:textId="77777777" w:rsidR="00F27C67" w:rsidRPr="009E2FF4" w:rsidRDefault="00F27C67">
            <w:pPr>
              <w:rPr>
                <w:rFonts w:ascii="Calibri" w:hAnsi="Calibri" w:cs="Calibri"/>
                <w:sz w:val="14"/>
                <w:szCs w:val="14"/>
              </w:rPr>
            </w:pPr>
            <w:r w:rsidRPr="009E2FF4">
              <w:rPr>
                <w:rFonts w:ascii="Calibri" w:hAnsi="Calibri" w:cs="Calibri"/>
                <w:sz w:val="14"/>
                <w:szCs w:val="14"/>
              </w:rPr>
              <w:t>MEDIDENTA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7EC356" w14:textId="77777777" w:rsidR="00F27C67" w:rsidRPr="009E2FF4" w:rsidRDefault="00F27C67">
            <w:pPr>
              <w:rPr>
                <w:rFonts w:ascii="Calibri" w:hAnsi="Calibri" w:cs="Calibri"/>
                <w:sz w:val="14"/>
                <w:szCs w:val="14"/>
              </w:rPr>
            </w:pPr>
            <w:r w:rsidRPr="009E2FF4">
              <w:rPr>
                <w:rFonts w:ascii="Calibri" w:hAnsi="Calibri" w:cs="Calibri"/>
                <w:sz w:val="14"/>
                <w:szCs w:val="14"/>
              </w:rPr>
              <w:t>MEDITORQUE</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18633A"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A38F9F" w14:textId="77777777" w:rsidR="00F27C67" w:rsidRPr="009E2FF4" w:rsidRDefault="00F27C67">
            <w:pPr>
              <w:rPr>
                <w:rFonts w:ascii="Calibri" w:hAnsi="Calibri" w:cs="Calibri"/>
                <w:sz w:val="14"/>
                <w:szCs w:val="14"/>
              </w:rPr>
            </w:pPr>
            <w:r w:rsidRPr="009E2FF4">
              <w:rPr>
                <w:rFonts w:ascii="Calibri" w:hAnsi="Calibri" w:cs="Calibri"/>
                <w:sz w:val="14"/>
                <w:szCs w:val="14"/>
              </w:rPr>
              <w:t>I090001062-1822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C9A1A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84B43CF" w14:textId="77777777" w:rsidR="00F27C67" w:rsidRPr="009E2FF4" w:rsidRDefault="00F27C67">
            <w:pPr>
              <w:rPr>
                <w:rFonts w:ascii="Calibri" w:hAnsi="Calibri" w:cs="Calibri"/>
                <w:sz w:val="14"/>
                <w:szCs w:val="14"/>
              </w:rPr>
            </w:pPr>
            <w:r w:rsidRPr="009E2FF4">
              <w:rPr>
                <w:rFonts w:ascii="Calibri" w:hAnsi="Calibri" w:cs="Calibri"/>
                <w:sz w:val="14"/>
                <w:szCs w:val="14"/>
              </w:rPr>
              <w:t>Carmen Romano</w:t>
            </w:r>
          </w:p>
        </w:tc>
      </w:tr>
      <w:tr w:rsidR="009E2FF4" w:rsidRPr="009E2FF4" w14:paraId="32E65B8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B0117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436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9A2998"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3A6443" w14:textId="77777777" w:rsidR="00F27C67" w:rsidRPr="009E2FF4" w:rsidRDefault="00F27C67">
            <w:pPr>
              <w:rPr>
                <w:rFonts w:ascii="Calibri" w:hAnsi="Calibri" w:cs="Calibri"/>
                <w:sz w:val="14"/>
                <w:szCs w:val="14"/>
              </w:rPr>
            </w:pPr>
            <w:r w:rsidRPr="009E2FF4">
              <w:rPr>
                <w:rFonts w:ascii="Calibri" w:hAnsi="Calibri" w:cs="Calibri"/>
                <w:sz w:val="14"/>
                <w:szCs w:val="14"/>
              </w:rPr>
              <w:t>TFZ</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255972"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E55509" w14:textId="77777777" w:rsidR="00F27C67" w:rsidRPr="009E2FF4" w:rsidRDefault="00F27C67">
            <w:pPr>
              <w:rPr>
                <w:rFonts w:ascii="Calibri" w:hAnsi="Calibri" w:cs="Calibri"/>
                <w:sz w:val="14"/>
                <w:szCs w:val="14"/>
              </w:rPr>
            </w:pPr>
            <w:r w:rsidRPr="009E2FF4">
              <w:rPr>
                <w:rFonts w:ascii="Calibri" w:hAnsi="Calibri" w:cs="Calibri"/>
                <w:sz w:val="14"/>
                <w:szCs w:val="14"/>
              </w:rPr>
              <w:t>18122465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FC2664" w14:textId="77777777" w:rsidR="00F27C67" w:rsidRPr="009E2FF4" w:rsidRDefault="00F27C67">
            <w:pPr>
              <w:rPr>
                <w:rFonts w:ascii="Calibri" w:hAnsi="Calibri" w:cs="Calibri"/>
                <w:sz w:val="14"/>
                <w:szCs w:val="14"/>
              </w:rPr>
            </w:pPr>
            <w:r w:rsidRPr="009E2FF4">
              <w:rPr>
                <w:rFonts w:ascii="Calibri" w:hAnsi="Calibri" w:cs="Calibri"/>
                <w:sz w:val="14"/>
                <w:szCs w:val="14"/>
              </w:rPr>
              <w:t>I090001062-1841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59A85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89CD00C" w14:textId="77777777" w:rsidR="00F27C67" w:rsidRPr="009E2FF4" w:rsidRDefault="00F27C67">
            <w:pPr>
              <w:rPr>
                <w:rFonts w:ascii="Calibri" w:hAnsi="Calibri" w:cs="Calibri"/>
                <w:sz w:val="14"/>
                <w:szCs w:val="14"/>
              </w:rPr>
            </w:pPr>
            <w:r w:rsidRPr="009E2FF4">
              <w:rPr>
                <w:rFonts w:ascii="Calibri" w:hAnsi="Calibri" w:cs="Calibri"/>
                <w:sz w:val="14"/>
                <w:szCs w:val="14"/>
              </w:rPr>
              <w:t>Carmen Romano</w:t>
            </w:r>
          </w:p>
        </w:tc>
      </w:tr>
      <w:tr w:rsidR="009E2FF4" w:rsidRPr="009E2FF4" w14:paraId="6816BE2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5193D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437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A29F57"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C79178" w14:textId="77777777" w:rsidR="00F27C67" w:rsidRPr="009E2FF4" w:rsidRDefault="00F27C67">
            <w:pPr>
              <w:rPr>
                <w:rFonts w:ascii="Calibri" w:hAnsi="Calibri" w:cs="Calibri"/>
                <w:sz w:val="14"/>
                <w:szCs w:val="14"/>
              </w:rPr>
            </w:pPr>
            <w:r w:rsidRPr="009E2FF4">
              <w:rPr>
                <w:rFonts w:ascii="Calibri" w:hAnsi="Calibri" w:cs="Calibri"/>
                <w:sz w:val="14"/>
                <w:szCs w:val="14"/>
              </w:rPr>
              <w:t>STEELCO</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24594C" w14:textId="77777777" w:rsidR="00F27C67" w:rsidRPr="009E2FF4" w:rsidRDefault="00F27C67">
            <w:pPr>
              <w:rPr>
                <w:rFonts w:ascii="Calibri" w:hAnsi="Calibri" w:cs="Calibri"/>
                <w:sz w:val="14"/>
                <w:szCs w:val="14"/>
              </w:rPr>
            </w:pPr>
            <w:r w:rsidRPr="009E2FF4">
              <w:rPr>
                <w:rFonts w:ascii="Calibri" w:hAnsi="Calibri" w:cs="Calibri"/>
                <w:sz w:val="14"/>
                <w:szCs w:val="14"/>
              </w:rPr>
              <w:t>TTA-23</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8294FF" w14:textId="77777777" w:rsidR="00F27C67" w:rsidRPr="009E2FF4" w:rsidRDefault="00F27C67">
            <w:pPr>
              <w:rPr>
                <w:rFonts w:ascii="Calibri" w:hAnsi="Calibri" w:cs="Calibri"/>
                <w:sz w:val="14"/>
                <w:szCs w:val="14"/>
              </w:rPr>
            </w:pPr>
            <w:r w:rsidRPr="009E2FF4">
              <w:rPr>
                <w:rFonts w:ascii="Calibri" w:hAnsi="Calibri" w:cs="Calibri"/>
                <w:sz w:val="14"/>
                <w:szCs w:val="14"/>
              </w:rPr>
              <w:t>GGP180024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9AD30E" w14:textId="77777777" w:rsidR="00F27C67" w:rsidRPr="009E2FF4" w:rsidRDefault="00F27C67">
            <w:pPr>
              <w:rPr>
                <w:rFonts w:ascii="Calibri" w:hAnsi="Calibri" w:cs="Calibri"/>
                <w:sz w:val="14"/>
                <w:szCs w:val="14"/>
              </w:rPr>
            </w:pPr>
            <w:r w:rsidRPr="009E2FF4">
              <w:rPr>
                <w:rFonts w:ascii="Calibri" w:hAnsi="Calibri" w:cs="Calibri"/>
                <w:sz w:val="14"/>
                <w:szCs w:val="14"/>
              </w:rPr>
              <w:t>I060200282-660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9F807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30F96BD" w14:textId="77777777" w:rsidR="00F27C67" w:rsidRPr="009E2FF4" w:rsidRDefault="00F27C67">
            <w:pPr>
              <w:rPr>
                <w:rFonts w:ascii="Calibri" w:hAnsi="Calibri" w:cs="Calibri"/>
                <w:sz w:val="14"/>
                <w:szCs w:val="14"/>
              </w:rPr>
            </w:pPr>
            <w:r w:rsidRPr="009E2FF4">
              <w:rPr>
                <w:rFonts w:ascii="Calibri" w:hAnsi="Calibri" w:cs="Calibri"/>
                <w:sz w:val="14"/>
                <w:szCs w:val="14"/>
              </w:rPr>
              <w:t>Carmen Romano</w:t>
            </w:r>
          </w:p>
        </w:tc>
      </w:tr>
      <w:tr w:rsidR="009E2FF4" w:rsidRPr="009E2FF4" w14:paraId="637FB11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88E04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438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114ABA"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6CA539" w14:textId="77777777" w:rsidR="00F27C67" w:rsidRPr="009E2FF4" w:rsidRDefault="00F27C67">
            <w:pPr>
              <w:rPr>
                <w:rFonts w:ascii="Calibri" w:hAnsi="Calibri" w:cs="Calibri"/>
                <w:sz w:val="14"/>
                <w:szCs w:val="14"/>
              </w:rPr>
            </w:pPr>
            <w:r w:rsidRPr="009E2FF4">
              <w:rPr>
                <w:rFonts w:ascii="Calibri" w:hAnsi="Calibri" w:cs="Calibri"/>
                <w:sz w:val="14"/>
                <w:szCs w:val="14"/>
              </w:rPr>
              <w:t>COLTENE/WHALEDENT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0B6BE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COLTOLUX LED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364711" w14:textId="77777777" w:rsidR="00F27C67" w:rsidRPr="009E2FF4" w:rsidRDefault="00F27C67">
            <w:pPr>
              <w:rPr>
                <w:rFonts w:ascii="Calibri" w:hAnsi="Calibri" w:cs="Calibri"/>
                <w:sz w:val="14"/>
                <w:szCs w:val="14"/>
              </w:rPr>
            </w:pPr>
            <w:r w:rsidRPr="009E2FF4">
              <w:rPr>
                <w:rFonts w:ascii="Calibri" w:hAnsi="Calibri" w:cs="Calibri"/>
                <w:sz w:val="14"/>
                <w:szCs w:val="14"/>
              </w:rPr>
              <w:t>131200581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513715" w14:textId="77777777" w:rsidR="00F27C67" w:rsidRPr="009E2FF4" w:rsidRDefault="00F27C67">
            <w:pPr>
              <w:rPr>
                <w:rFonts w:ascii="Calibri" w:hAnsi="Calibri" w:cs="Calibri"/>
                <w:sz w:val="14"/>
                <w:szCs w:val="14"/>
              </w:rPr>
            </w:pPr>
            <w:r w:rsidRPr="009E2FF4">
              <w:rPr>
                <w:rFonts w:ascii="Calibri" w:hAnsi="Calibri" w:cs="Calibri"/>
                <w:sz w:val="14"/>
                <w:szCs w:val="14"/>
              </w:rPr>
              <w:t>I060400922-83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BB0DA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D077E29" w14:textId="77777777" w:rsidR="00F27C67" w:rsidRPr="009E2FF4" w:rsidRDefault="00F27C67">
            <w:pPr>
              <w:rPr>
                <w:rFonts w:ascii="Calibri" w:hAnsi="Calibri" w:cs="Calibri"/>
                <w:sz w:val="14"/>
                <w:szCs w:val="14"/>
              </w:rPr>
            </w:pPr>
            <w:r w:rsidRPr="009E2FF4">
              <w:rPr>
                <w:rFonts w:ascii="Calibri" w:hAnsi="Calibri" w:cs="Calibri"/>
                <w:sz w:val="14"/>
                <w:szCs w:val="14"/>
              </w:rPr>
              <w:t>Carmen Romano</w:t>
            </w:r>
          </w:p>
        </w:tc>
      </w:tr>
      <w:tr w:rsidR="009E2FF4" w:rsidRPr="009E2FF4" w14:paraId="4A71BFE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BA13D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439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987121"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38DE26" w14:textId="77777777" w:rsidR="00F27C67" w:rsidRPr="009E2FF4" w:rsidRDefault="00F27C67">
            <w:pPr>
              <w:rPr>
                <w:rFonts w:ascii="Calibri" w:hAnsi="Calibri" w:cs="Calibri"/>
                <w:sz w:val="14"/>
                <w:szCs w:val="14"/>
              </w:rPr>
            </w:pPr>
            <w:r w:rsidRPr="009E2FF4">
              <w:rPr>
                <w:rFonts w:ascii="Calibri" w:hAnsi="Calibri" w:cs="Calibri"/>
                <w:sz w:val="14"/>
                <w:szCs w:val="14"/>
              </w:rPr>
              <w:t>Dentsply</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AF2582" w14:textId="77777777" w:rsidR="00F27C67" w:rsidRPr="009E2FF4" w:rsidRDefault="00F27C67">
            <w:pPr>
              <w:rPr>
                <w:rFonts w:ascii="Calibri" w:hAnsi="Calibri" w:cs="Calibri"/>
                <w:sz w:val="14"/>
                <w:szCs w:val="14"/>
              </w:rPr>
            </w:pPr>
            <w:r w:rsidRPr="009E2FF4">
              <w:rPr>
                <w:rFonts w:ascii="Calibri" w:hAnsi="Calibri" w:cs="Calibri"/>
                <w:sz w:val="14"/>
                <w:szCs w:val="14"/>
              </w:rPr>
              <w:t>Bob Cat</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3EAD91" w14:textId="77777777" w:rsidR="00F27C67" w:rsidRPr="009E2FF4" w:rsidRDefault="00F27C67">
            <w:pPr>
              <w:rPr>
                <w:rFonts w:ascii="Calibri" w:hAnsi="Calibri" w:cs="Calibri"/>
                <w:sz w:val="14"/>
                <w:szCs w:val="14"/>
              </w:rPr>
            </w:pPr>
            <w:r w:rsidRPr="009E2FF4">
              <w:rPr>
                <w:rFonts w:ascii="Calibri" w:hAnsi="Calibri" w:cs="Calibri"/>
                <w:sz w:val="14"/>
                <w:szCs w:val="14"/>
              </w:rPr>
              <w:t>130-3343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955623" w14:textId="77777777" w:rsidR="00F27C67" w:rsidRPr="009E2FF4" w:rsidRDefault="00F27C67">
            <w:pPr>
              <w:rPr>
                <w:rFonts w:ascii="Calibri" w:hAnsi="Calibri" w:cs="Calibri"/>
                <w:sz w:val="14"/>
                <w:szCs w:val="14"/>
              </w:rPr>
            </w:pPr>
            <w:r w:rsidRPr="009E2FF4">
              <w:rPr>
                <w:rFonts w:ascii="Calibri" w:hAnsi="Calibri" w:cs="Calibri"/>
                <w:sz w:val="14"/>
                <w:szCs w:val="14"/>
              </w:rPr>
              <w:t>I060200470-411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165AF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9ACEFA2" w14:textId="77777777" w:rsidR="00F27C67" w:rsidRPr="009E2FF4" w:rsidRDefault="00F27C67">
            <w:pPr>
              <w:rPr>
                <w:rFonts w:ascii="Calibri" w:hAnsi="Calibri" w:cs="Calibri"/>
                <w:sz w:val="14"/>
                <w:szCs w:val="14"/>
              </w:rPr>
            </w:pPr>
            <w:r w:rsidRPr="009E2FF4">
              <w:rPr>
                <w:rFonts w:ascii="Calibri" w:hAnsi="Calibri" w:cs="Calibri"/>
                <w:sz w:val="14"/>
                <w:szCs w:val="14"/>
              </w:rPr>
              <w:t>Carmen Romano</w:t>
            </w:r>
          </w:p>
        </w:tc>
      </w:tr>
      <w:tr w:rsidR="009E2FF4" w:rsidRPr="009E2FF4" w14:paraId="0C885D7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DC585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440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35BD67"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AFC9F3" w14:textId="77777777" w:rsidR="00F27C67" w:rsidRPr="009E2FF4" w:rsidRDefault="00F27C67">
            <w:pPr>
              <w:rPr>
                <w:rFonts w:ascii="Calibri" w:hAnsi="Calibri" w:cs="Calibri"/>
                <w:sz w:val="14"/>
                <w:szCs w:val="14"/>
              </w:rPr>
            </w:pPr>
            <w:r w:rsidRPr="009E2FF4">
              <w:rPr>
                <w:rFonts w:ascii="Calibri" w:hAnsi="Calibri" w:cs="Calibri"/>
                <w:sz w:val="14"/>
                <w:szCs w:val="14"/>
              </w:rPr>
              <w:t>Dentsply</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E3253A" w14:textId="77777777" w:rsidR="00F27C67" w:rsidRPr="009E2FF4" w:rsidRDefault="00F27C67">
            <w:pPr>
              <w:rPr>
                <w:rFonts w:ascii="Calibri" w:hAnsi="Calibri" w:cs="Calibri"/>
                <w:sz w:val="14"/>
                <w:szCs w:val="14"/>
              </w:rPr>
            </w:pPr>
            <w:r w:rsidRPr="009E2FF4">
              <w:rPr>
                <w:rFonts w:ascii="Calibri" w:hAnsi="Calibri" w:cs="Calibri"/>
                <w:sz w:val="14"/>
                <w:szCs w:val="14"/>
              </w:rPr>
              <w:t>Bob Cat</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17F385" w14:textId="77777777" w:rsidR="00F27C67" w:rsidRPr="009E2FF4" w:rsidRDefault="00F27C67">
            <w:pPr>
              <w:rPr>
                <w:rFonts w:ascii="Calibri" w:hAnsi="Calibri" w:cs="Calibri"/>
                <w:sz w:val="14"/>
                <w:szCs w:val="14"/>
              </w:rPr>
            </w:pPr>
            <w:r w:rsidRPr="009E2FF4">
              <w:rPr>
                <w:rFonts w:ascii="Calibri" w:hAnsi="Calibri" w:cs="Calibri"/>
                <w:sz w:val="14"/>
                <w:szCs w:val="14"/>
              </w:rPr>
              <w:t>130-33383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E5F9CC" w14:textId="77777777" w:rsidR="00F27C67" w:rsidRPr="009E2FF4" w:rsidRDefault="00F27C67">
            <w:pPr>
              <w:rPr>
                <w:rFonts w:ascii="Calibri" w:hAnsi="Calibri" w:cs="Calibri"/>
                <w:sz w:val="14"/>
                <w:szCs w:val="14"/>
              </w:rPr>
            </w:pPr>
            <w:r w:rsidRPr="009E2FF4">
              <w:rPr>
                <w:rFonts w:ascii="Calibri" w:hAnsi="Calibri" w:cs="Calibri"/>
                <w:sz w:val="14"/>
                <w:szCs w:val="14"/>
              </w:rPr>
              <w:t>I060200470-412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AD081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A1B1884" w14:textId="77777777" w:rsidR="00F27C67" w:rsidRPr="009E2FF4" w:rsidRDefault="00F27C67">
            <w:pPr>
              <w:rPr>
                <w:rFonts w:ascii="Calibri" w:hAnsi="Calibri" w:cs="Calibri"/>
                <w:sz w:val="14"/>
                <w:szCs w:val="14"/>
              </w:rPr>
            </w:pPr>
            <w:r w:rsidRPr="009E2FF4">
              <w:rPr>
                <w:rFonts w:ascii="Calibri" w:hAnsi="Calibri" w:cs="Calibri"/>
                <w:sz w:val="14"/>
                <w:szCs w:val="14"/>
              </w:rPr>
              <w:t>Carmen Romano</w:t>
            </w:r>
          </w:p>
        </w:tc>
      </w:tr>
      <w:tr w:rsidR="009E2FF4" w:rsidRPr="009E2FF4" w14:paraId="060DD81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766C1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441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1D30E7"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E9EE80" w14:textId="77777777" w:rsidR="00F27C67" w:rsidRPr="009E2FF4" w:rsidRDefault="00F27C67">
            <w:pPr>
              <w:rPr>
                <w:rFonts w:ascii="Calibri" w:hAnsi="Calibri" w:cs="Calibri"/>
                <w:sz w:val="14"/>
                <w:szCs w:val="14"/>
              </w:rPr>
            </w:pPr>
            <w:r w:rsidRPr="009E2FF4">
              <w:rPr>
                <w:rFonts w:ascii="Calibri" w:hAnsi="Calibri" w:cs="Calibri"/>
                <w:sz w:val="14"/>
                <w:szCs w:val="14"/>
              </w:rPr>
              <w:t>ROJAS 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6F8383" w14:textId="77777777" w:rsidR="00F27C67" w:rsidRPr="009E2FF4" w:rsidRDefault="00F27C67">
            <w:pPr>
              <w:rPr>
                <w:rFonts w:ascii="Calibri" w:hAnsi="Calibri" w:cs="Calibri"/>
                <w:sz w:val="14"/>
                <w:szCs w:val="14"/>
              </w:rPr>
            </w:pPr>
            <w:r w:rsidRPr="009E2FF4">
              <w:rPr>
                <w:rFonts w:ascii="Calibri" w:hAnsi="Calibri" w:cs="Calibri"/>
                <w:sz w:val="14"/>
                <w:szCs w:val="14"/>
              </w:rPr>
              <w:t>TIORENE</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14F85C" w14:textId="77777777" w:rsidR="00F27C67" w:rsidRPr="009E2FF4" w:rsidRDefault="00F27C67">
            <w:pPr>
              <w:rPr>
                <w:rFonts w:ascii="Calibri" w:hAnsi="Calibri" w:cs="Calibri"/>
                <w:sz w:val="14"/>
                <w:szCs w:val="14"/>
              </w:rPr>
            </w:pPr>
            <w:r w:rsidRPr="009E2FF4">
              <w:rPr>
                <w:rFonts w:ascii="Calibri" w:hAnsi="Calibri" w:cs="Calibri"/>
                <w:sz w:val="14"/>
                <w:szCs w:val="14"/>
              </w:rPr>
              <w:t>RD-6563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8884A4" w14:textId="77777777" w:rsidR="00F27C67" w:rsidRPr="009E2FF4" w:rsidRDefault="00F27C67">
            <w:pPr>
              <w:rPr>
                <w:rFonts w:ascii="Calibri" w:hAnsi="Calibri" w:cs="Calibri"/>
                <w:sz w:val="14"/>
                <w:szCs w:val="14"/>
              </w:rPr>
            </w:pPr>
            <w:r w:rsidRPr="009E2FF4">
              <w:rPr>
                <w:rFonts w:ascii="Calibri" w:hAnsi="Calibri" w:cs="Calibri"/>
                <w:sz w:val="14"/>
                <w:szCs w:val="14"/>
              </w:rPr>
              <w:t>I090000440-379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55494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1E9812F" w14:textId="77777777" w:rsidR="00F27C67" w:rsidRPr="009E2FF4" w:rsidRDefault="00F27C67">
            <w:pPr>
              <w:rPr>
                <w:rFonts w:ascii="Calibri" w:hAnsi="Calibri" w:cs="Calibri"/>
                <w:sz w:val="14"/>
                <w:szCs w:val="14"/>
              </w:rPr>
            </w:pPr>
            <w:r w:rsidRPr="009E2FF4">
              <w:rPr>
                <w:rFonts w:ascii="Calibri" w:hAnsi="Calibri" w:cs="Calibri"/>
                <w:sz w:val="14"/>
                <w:szCs w:val="14"/>
              </w:rPr>
              <w:t>C.S. Terminal</w:t>
            </w:r>
          </w:p>
        </w:tc>
      </w:tr>
      <w:tr w:rsidR="009E2FF4" w:rsidRPr="009E2FF4" w14:paraId="10F4AA6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27D96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442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CBFF3C"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0B9130" w14:textId="77777777" w:rsidR="00F27C67" w:rsidRPr="009E2FF4" w:rsidRDefault="00F27C67">
            <w:pPr>
              <w:rPr>
                <w:rFonts w:ascii="Calibri" w:hAnsi="Calibri" w:cs="Calibri"/>
                <w:sz w:val="14"/>
                <w:szCs w:val="14"/>
              </w:rPr>
            </w:pPr>
            <w:r w:rsidRPr="009E2FF4">
              <w:rPr>
                <w:rFonts w:ascii="Calibri" w:hAnsi="Calibri" w:cs="Calibri"/>
                <w:sz w:val="14"/>
                <w:szCs w:val="14"/>
              </w:rPr>
              <w:t>ROJAS 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CDC9F5" w14:textId="77777777" w:rsidR="00F27C67" w:rsidRPr="009E2FF4" w:rsidRDefault="00F27C67">
            <w:pPr>
              <w:rPr>
                <w:rFonts w:ascii="Calibri" w:hAnsi="Calibri" w:cs="Calibri"/>
                <w:sz w:val="14"/>
                <w:szCs w:val="14"/>
              </w:rPr>
            </w:pPr>
            <w:r w:rsidRPr="009E2FF4">
              <w:rPr>
                <w:rFonts w:ascii="Calibri" w:hAnsi="Calibri" w:cs="Calibri"/>
                <w:sz w:val="14"/>
                <w:szCs w:val="14"/>
              </w:rPr>
              <w:t>TIORENE</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C9AEF1" w14:textId="77777777" w:rsidR="00F27C67" w:rsidRPr="009E2FF4" w:rsidRDefault="00F27C67">
            <w:pPr>
              <w:rPr>
                <w:rFonts w:ascii="Calibri" w:hAnsi="Calibri" w:cs="Calibri"/>
                <w:sz w:val="14"/>
                <w:szCs w:val="14"/>
              </w:rPr>
            </w:pPr>
            <w:r w:rsidRPr="009E2FF4">
              <w:rPr>
                <w:rFonts w:ascii="Calibri" w:hAnsi="Calibri" w:cs="Calibri"/>
                <w:sz w:val="14"/>
                <w:szCs w:val="14"/>
              </w:rPr>
              <w:t>RD-6564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4945D0" w14:textId="77777777" w:rsidR="00F27C67" w:rsidRPr="009E2FF4" w:rsidRDefault="00F27C67">
            <w:pPr>
              <w:rPr>
                <w:rFonts w:ascii="Calibri" w:hAnsi="Calibri" w:cs="Calibri"/>
                <w:sz w:val="14"/>
                <w:szCs w:val="14"/>
              </w:rPr>
            </w:pPr>
            <w:r w:rsidRPr="009E2FF4">
              <w:rPr>
                <w:rFonts w:ascii="Calibri" w:hAnsi="Calibri" w:cs="Calibri"/>
                <w:sz w:val="14"/>
                <w:szCs w:val="14"/>
              </w:rPr>
              <w:t>I090000440-380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083CE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415BCB1" w14:textId="77777777" w:rsidR="00F27C67" w:rsidRPr="009E2FF4" w:rsidRDefault="00F27C67">
            <w:pPr>
              <w:rPr>
                <w:rFonts w:ascii="Calibri" w:hAnsi="Calibri" w:cs="Calibri"/>
                <w:sz w:val="14"/>
                <w:szCs w:val="14"/>
              </w:rPr>
            </w:pPr>
            <w:r w:rsidRPr="009E2FF4">
              <w:rPr>
                <w:rFonts w:ascii="Calibri" w:hAnsi="Calibri" w:cs="Calibri"/>
                <w:sz w:val="14"/>
                <w:szCs w:val="14"/>
              </w:rPr>
              <w:t>C.S. Terminal</w:t>
            </w:r>
          </w:p>
        </w:tc>
      </w:tr>
      <w:tr w:rsidR="009E2FF4" w:rsidRPr="009E2FF4" w14:paraId="0798635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3A95B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443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8EC5A9"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4183A4" w14:textId="77777777" w:rsidR="00F27C67" w:rsidRPr="009E2FF4" w:rsidRDefault="00F27C67">
            <w:pPr>
              <w:rPr>
                <w:rFonts w:ascii="Calibri" w:hAnsi="Calibri" w:cs="Calibri"/>
                <w:sz w:val="14"/>
                <w:szCs w:val="14"/>
              </w:rPr>
            </w:pPr>
            <w:r w:rsidRPr="009E2FF4">
              <w:rPr>
                <w:rFonts w:ascii="Calibri" w:hAnsi="Calibri" w:cs="Calibri"/>
                <w:sz w:val="14"/>
                <w:szCs w:val="14"/>
              </w:rPr>
              <w:t>EVANS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63FA9A" w14:textId="77777777" w:rsidR="00F27C67" w:rsidRPr="009E2FF4" w:rsidRDefault="00F27C67">
            <w:pPr>
              <w:rPr>
                <w:rFonts w:ascii="Calibri" w:hAnsi="Calibri" w:cs="Calibri"/>
                <w:sz w:val="14"/>
                <w:szCs w:val="14"/>
              </w:rPr>
            </w:pPr>
            <w:r w:rsidRPr="009E2FF4">
              <w:rPr>
                <w:rFonts w:ascii="Calibri" w:hAnsi="Calibri" w:cs="Calibri"/>
                <w:sz w:val="14"/>
                <w:szCs w:val="14"/>
              </w:rPr>
              <w:t>EL200E400-130MV</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91BF7C"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6BD436" w14:textId="77777777" w:rsidR="00F27C67" w:rsidRPr="009E2FF4" w:rsidRDefault="00F27C67">
            <w:pPr>
              <w:rPr>
                <w:rFonts w:ascii="Calibri" w:hAnsi="Calibri" w:cs="Calibri"/>
                <w:sz w:val="14"/>
                <w:szCs w:val="14"/>
              </w:rPr>
            </w:pPr>
            <w:r w:rsidRPr="009E2FF4">
              <w:rPr>
                <w:rFonts w:ascii="Calibri" w:hAnsi="Calibri" w:cs="Calibri"/>
                <w:sz w:val="14"/>
                <w:szCs w:val="14"/>
              </w:rPr>
              <w:t>I090906934-318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B8DF2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D54C1B8" w14:textId="77777777" w:rsidR="00F27C67" w:rsidRPr="009E2FF4" w:rsidRDefault="00F27C67">
            <w:pPr>
              <w:rPr>
                <w:rFonts w:ascii="Calibri" w:hAnsi="Calibri" w:cs="Calibri"/>
                <w:sz w:val="14"/>
                <w:szCs w:val="14"/>
              </w:rPr>
            </w:pPr>
            <w:r w:rsidRPr="009E2FF4">
              <w:rPr>
                <w:rFonts w:ascii="Calibri" w:hAnsi="Calibri" w:cs="Calibri"/>
                <w:sz w:val="14"/>
                <w:szCs w:val="14"/>
              </w:rPr>
              <w:t>C.S. Terminal</w:t>
            </w:r>
          </w:p>
        </w:tc>
      </w:tr>
      <w:tr w:rsidR="009E2FF4" w:rsidRPr="009E2FF4" w14:paraId="507C8A2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27127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444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FC1243"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553C47" w14:textId="77777777" w:rsidR="00F27C67" w:rsidRPr="009E2FF4" w:rsidRDefault="00F27C67">
            <w:pPr>
              <w:rPr>
                <w:rFonts w:ascii="Calibri" w:hAnsi="Calibri" w:cs="Calibri"/>
                <w:sz w:val="14"/>
                <w:szCs w:val="14"/>
              </w:rPr>
            </w:pPr>
            <w:r w:rsidRPr="009E2FF4">
              <w:rPr>
                <w:rFonts w:ascii="Calibri" w:hAnsi="Calibri" w:cs="Calibri"/>
                <w:sz w:val="14"/>
                <w:szCs w:val="14"/>
              </w:rPr>
              <w:t>W&amp;H</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F64284" w14:textId="77777777" w:rsidR="00F27C67" w:rsidRPr="009E2FF4" w:rsidRDefault="00F27C67">
            <w:pPr>
              <w:rPr>
                <w:rFonts w:ascii="Calibri" w:hAnsi="Calibri" w:cs="Calibri"/>
                <w:sz w:val="14"/>
                <w:szCs w:val="14"/>
              </w:rPr>
            </w:pPr>
            <w:r w:rsidRPr="009E2FF4">
              <w:rPr>
                <w:rFonts w:ascii="Calibri" w:hAnsi="Calibri" w:cs="Calibri"/>
                <w:sz w:val="14"/>
                <w:szCs w:val="14"/>
              </w:rPr>
              <w:t>RC-90BC</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62A0D1" w14:textId="77777777" w:rsidR="00F27C67" w:rsidRPr="009E2FF4" w:rsidRDefault="00F27C67">
            <w:pPr>
              <w:rPr>
                <w:rFonts w:ascii="Calibri" w:hAnsi="Calibri" w:cs="Calibri"/>
                <w:sz w:val="14"/>
                <w:szCs w:val="14"/>
              </w:rPr>
            </w:pPr>
            <w:r w:rsidRPr="009E2FF4">
              <w:rPr>
                <w:rFonts w:ascii="Calibri" w:hAnsi="Calibri" w:cs="Calibri"/>
                <w:sz w:val="14"/>
                <w:szCs w:val="14"/>
              </w:rPr>
              <w:t>71742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C023C1" w14:textId="77777777" w:rsidR="00F27C67" w:rsidRPr="009E2FF4" w:rsidRDefault="00F27C67">
            <w:pPr>
              <w:rPr>
                <w:rFonts w:ascii="Calibri" w:hAnsi="Calibri" w:cs="Calibri"/>
                <w:sz w:val="14"/>
                <w:szCs w:val="14"/>
              </w:rPr>
            </w:pPr>
            <w:r w:rsidRPr="009E2FF4">
              <w:rPr>
                <w:rFonts w:ascii="Calibri" w:hAnsi="Calibri" w:cs="Calibri"/>
                <w:sz w:val="14"/>
                <w:szCs w:val="14"/>
              </w:rPr>
              <w:t>I090001062-1843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2874F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B1ADC26" w14:textId="77777777" w:rsidR="00F27C67" w:rsidRPr="009E2FF4" w:rsidRDefault="00F27C67">
            <w:pPr>
              <w:rPr>
                <w:rFonts w:ascii="Calibri" w:hAnsi="Calibri" w:cs="Calibri"/>
                <w:sz w:val="14"/>
                <w:szCs w:val="14"/>
              </w:rPr>
            </w:pPr>
            <w:r w:rsidRPr="009E2FF4">
              <w:rPr>
                <w:rFonts w:ascii="Calibri" w:hAnsi="Calibri" w:cs="Calibri"/>
                <w:sz w:val="14"/>
                <w:szCs w:val="14"/>
              </w:rPr>
              <w:t>C.S. Terminal</w:t>
            </w:r>
          </w:p>
        </w:tc>
      </w:tr>
      <w:tr w:rsidR="009E2FF4" w:rsidRPr="009E2FF4" w14:paraId="4891CD4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CCC6D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445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F43929"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41AFB1"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FDCBF5" w14:textId="77777777" w:rsidR="00F27C67" w:rsidRPr="009E2FF4" w:rsidRDefault="00F27C67">
            <w:pPr>
              <w:rPr>
                <w:rFonts w:ascii="Calibri" w:hAnsi="Calibri" w:cs="Calibri"/>
                <w:sz w:val="14"/>
                <w:szCs w:val="14"/>
              </w:rPr>
            </w:pPr>
            <w:r w:rsidRPr="009E2FF4">
              <w:rPr>
                <w:rFonts w:ascii="Calibri" w:hAnsi="Calibri" w:cs="Calibri"/>
                <w:sz w:val="14"/>
                <w:szCs w:val="14"/>
              </w:rPr>
              <w:t>M9-020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862163" w14:textId="77777777" w:rsidR="00F27C67" w:rsidRPr="009E2FF4" w:rsidRDefault="00F27C67">
            <w:pPr>
              <w:rPr>
                <w:rFonts w:ascii="Calibri" w:hAnsi="Calibri" w:cs="Calibri"/>
                <w:sz w:val="14"/>
                <w:szCs w:val="14"/>
              </w:rPr>
            </w:pPr>
            <w:r w:rsidRPr="009E2FF4">
              <w:rPr>
                <w:rFonts w:ascii="Calibri" w:hAnsi="Calibri" w:cs="Calibri"/>
                <w:sz w:val="14"/>
                <w:szCs w:val="14"/>
              </w:rPr>
              <w:t>V1981413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BBB353" w14:textId="77777777" w:rsidR="00F27C67" w:rsidRPr="009E2FF4" w:rsidRDefault="00F27C67">
            <w:pPr>
              <w:rPr>
                <w:rFonts w:ascii="Calibri" w:hAnsi="Calibri" w:cs="Calibri"/>
                <w:sz w:val="14"/>
                <w:szCs w:val="14"/>
              </w:rPr>
            </w:pPr>
            <w:r w:rsidRPr="009E2FF4">
              <w:rPr>
                <w:rFonts w:ascii="Calibri" w:hAnsi="Calibri" w:cs="Calibri"/>
                <w:sz w:val="14"/>
                <w:szCs w:val="14"/>
              </w:rPr>
              <w:t>I060200282-658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DB414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C634D1B" w14:textId="77777777" w:rsidR="00F27C67" w:rsidRPr="009E2FF4" w:rsidRDefault="00F27C67">
            <w:pPr>
              <w:rPr>
                <w:rFonts w:ascii="Calibri" w:hAnsi="Calibri" w:cs="Calibri"/>
                <w:sz w:val="14"/>
                <w:szCs w:val="14"/>
              </w:rPr>
            </w:pPr>
            <w:r w:rsidRPr="009E2FF4">
              <w:rPr>
                <w:rFonts w:ascii="Calibri" w:hAnsi="Calibri" w:cs="Calibri"/>
                <w:sz w:val="14"/>
                <w:szCs w:val="14"/>
              </w:rPr>
              <w:t>C.S. Terminal</w:t>
            </w:r>
          </w:p>
        </w:tc>
      </w:tr>
      <w:tr w:rsidR="009E2FF4" w:rsidRPr="009E2FF4" w14:paraId="3DFB4D7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7C75F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446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C6F493"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A195CE" w14:textId="77777777" w:rsidR="00F27C67" w:rsidRPr="009E2FF4" w:rsidRDefault="00F27C67">
            <w:pPr>
              <w:rPr>
                <w:rFonts w:ascii="Calibri" w:hAnsi="Calibri" w:cs="Calibri"/>
                <w:sz w:val="14"/>
                <w:szCs w:val="14"/>
              </w:rPr>
            </w:pPr>
            <w:r w:rsidRPr="009E2FF4">
              <w:rPr>
                <w:rFonts w:ascii="Calibri" w:hAnsi="Calibri" w:cs="Calibri"/>
                <w:sz w:val="14"/>
                <w:szCs w:val="14"/>
              </w:rPr>
              <w:t>3:M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FCB09D" w14:textId="77777777" w:rsidR="00F27C67" w:rsidRPr="009E2FF4" w:rsidRDefault="00F27C67">
            <w:pPr>
              <w:rPr>
                <w:rFonts w:ascii="Calibri" w:hAnsi="Calibri" w:cs="Calibri"/>
                <w:sz w:val="14"/>
                <w:szCs w:val="14"/>
              </w:rPr>
            </w:pPr>
            <w:r w:rsidRPr="009E2FF4">
              <w:rPr>
                <w:rFonts w:ascii="Calibri" w:hAnsi="Calibri" w:cs="Calibri"/>
                <w:sz w:val="14"/>
                <w:szCs w:val="14"/>
              </w:rPr>
              <w:t>ELIPAR DEEPCURE-L</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105A65" w14:textId="77777777" w:rsidR="00F27C67" w:rsidRPr="009E2FF4" w:rsidRDefault="00F27C67">
            <w:pPr>
              <w:rPr>
                <w:rFonts w:ascii="Calibri" w:hAnsi="Calibri" w:cs="Calibri"/>
                <w:sz w:val="14"/>
                <w:szCs w:val="14"/>
              </w:rPr>
            </w:pPr>
            <w:r w:rsidRPr="009E2FF4">
              <w:rPr>
                <w:rFonts w:ascii="Calibri" w:hAnsi="Calibri" w:cs="Calibri"/>
                <w:sz w:val="14"/>
                <w:szCs w:val="14"/>
              </w:rPr>
              <w:t>9.32125E+11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6882A0" w14:textId="77777777" w:rsidR="00F27C67" w:rsidRPr="009E2FF4" w:rsidRDefault="00F27C67">
            <w:pPr>
              <w:rPr>
                <w:rFonts w:ascii="Calibri" w:hAnsi="Calibri" w:cs="Calibri"/>
                <w:sz w:val="14"/>
                <w:szCs w:val="14"/>
              </w:rPr>
            </w:pPr>
            <w:r w:rsidRPr="009E2FF4">
              <w:rPr>
                <w:rFonts w:ascii="Calibri" w:hAnsi="Calibri" w:cs="Calibri"/>
                <w:sz w:val="14"/>
                <w:szCs w:val="14"/>
              </w:rPr>
              <w:t>I060400922-102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67F4D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32999BB" w14:textId="77777777" w:rsidR="00F27C67" w:rsidRPr="009E2FF4" w:rsidRDefault="00F27C67">
            <w:pPr>
              <w:rPr>
                <w:rFonts w:ascii="Calibri" w:hAnsi="Calibri" w:cs="Calibri"/>
                <w:sz w:val="14"/>
                <w:szCs w:val="14"/>
              </w:rPr>
            </w:pPr>
            <w:r w:rsidRPr="009E2FF4">
              <w:rPr>
                <w:rFonts w:ascii="Calibri" w:hAnsi="Calibri" w:cs="Calibri"/>
                <w:sz w:val="14"/>
                <w:szCs w:val="14"/>
              </w:rPr>
              <w:t>C.S. Terminal</w:t>
            </w:r>
          </w:p>
        </w:tc>
      </w:tr>
      <w:tr w:rsidR="009E2FF4" w:rsidRPr="009E2FF4" w14:paraId="2CE1D6A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D6857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447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CC41BC"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02B904" w14:textId="77777777" w:rsidR="00F27C67" w:rsidRPr="009E2FF4" w:rsidRDefault="00F27C67">
            <w:pPr>
              <w:rPr>
                <w:rFonts w:ascii="Calibri" w:hAnsi="Calibri" w:cs="Calibri"/>
                <w:sz w:val="14"/>
                <w:szCs w:val="14"/>
              </w:rPr>
            </w:pPr>
            <w:r w:rsidRPr="009E2FF4">
              <w:rPr>
                <w:rFonts w:ascii="Calibri" w:hAnsi="Calibri" w:cs="Calibri"/>
                <w:sz w:val="14"/>
                <w:szCs w:val="14"/>
              </w:rPr>
              <w:t>BIOSONIC</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80A1B2" w14:textId="77777777" w:rsidR="00F27C67" w:rsidRPr="009E2FF4" w:rsidRDefault="00F27C67">
            <w:pPr>
              <w:rPr>
                <w:rFonts w:ascii="Calibri" w:hAnsi="Calibri" w:cs="Calibri"/>
                <w:sz w:val="14"/>
                <w:szCs w:val="14"/>
              </w:rPr>
            </w:pPr>
            <w:r w:rsidRPr="009E2FF4">
              <w:rPr>
                <w:rFonts w:ascii="Calibri" w:hAnsi="Calibri" w:cs="Calibri"/>
                <w:sz w:val="14"/>
                <w:szCs w:val="14"/>
              </w:rPr>
              <w:t>US100R</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C8224D" w14:textId="77777777" w:rsidR="00F27C67" w:rsidRPr="009E2FF4" w:rsidRDefault="00F27C67">
            <w:pPr>
              <w:rPr>
                <w:rFonts w:ascii="Calibri" w:hAnsi="Calibri" w:cs="Calibri"/>
                <w:sz w:val="14"/>
                <w:szCs w:val="14"/>
              </w:rPr>
            </w:pPr>
            <w:r w:rsidRPr="009E2FF4">
              <w:rPr>
                <w:rFonts w:ascii="Calibri" w:hAnsi="Calibri" w:cs="Calibri"/>
                <w:sz w:val="14"/>
                <w:szCs w:val="14"/>
              </w:rPr>
              <w:t>61005229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D8A861" w14:textId="77777777" w:rsidR="00F27C67" w:rsidRPr="009E2FF4" w:rsidRDefault="00F27C67">
            <w:pPr>
              <w:rPr>
                <w:rFonts w:ascii="Calibri" w:hAnsi="Calibri" w:cs="Calibri"/>
                <w:sz w:val="14"/>
                <w:szCs w:val="14"/>
              </w:rPr>
            </w:pPr>
            <w:r w:rsidRPr="009E2FF4">
              <w:rPr>
                <w:rFonts w:ascii="Calibri" w:hAnsi="Calibri" w:cs="Calibri"/>
                <w:sz w:val="14"/>
                <w:szCs w:val="14"/>
              </w:rPr>
              <w:t>I060200470-337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C08B3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6A9D875" w14:textId="77777777" w:rsidR="00F27C67" w:rsidRPr="009E2FF4" w:rsidRDefault="00F27C67">
            <w:pPr>
              <w:rPr>
                <w:rFonts w:ascii="Calibri" w:hAnsi="Calibri" w:cs="Calibri"/>
                <w:sz w:val="14"/>
                <w:szCs w:val="14"/>
              </w:rPr>
            </w:pPr>
            <w:r w:rsidRPr="009E2FF4">
              <w:rPr>
                <w:rFonts w:ascii="Calibri" w:hAnsi="Calibri" w:cs="Calibri"/>
                <w:sz w:val="14"/>
                <w:szCs w:val="14"/>
              </w:rPr>
              <w:t>C.S. Terminal</w:t>
            </w:r>
          </w:p>
        </w:tc>
      </w:tr>
      <w:tr w:rsidR="009E2FF4" w:rsidRPr="009E2FF4" w14:paraId="10C00E5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F559F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448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89AF53"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17E563" w14:textId="77777777" w:rsidR="00F27C67" w:rsidRPr="009E2FF4" w:rsidRDefault="00F27C67">
            <w:pPr>
              <w:rPr>
                <w:rFonts w:ascii="Calibri" w:hAnsi="Calibri" w:cs="Calibri"/>
                <w:sz w:val="14"/>
                <w:szCs w:val="14"/>
              </w:rPr>
            </w:pPr>
            <w:r w:rsidRPr="009E2FF4">
              <w:rPr>
                <w:rFonts w:ascii="Calibri" w:hAnsi="Calibri" w:cs="Calibri"/>
                <w:sz w:val="14"/>
                <w:szCs w:val="14"/>
              </w:rPr>
              <w:t>BIOSONIC</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C7BF77" w14:textId="77777777" w:rsidR="00F27C67" w:rsidRPr="009E2FF4" w:rsidRDefault="00F27C67">
            <w:pPr>
              <w:rPr>
                <w:rFonts w:ascii="Calibri" w:hAnsi="Calibri" w:cs="Calibri"/>
                <w:sz w:val="14"/>
                <w:szCs w:val="14"/>
              </w:rPr>
            </w:pPr>
            <w:r w:rsidRPr="009E2FF4">
              <w:rPr>
                <w:rFonts w:ascii="Calibri" w:hAnsi="Calibri" w:cs="Calibri"/>
                <w:sz w:val="14"/>
                <w:szCs w:val="14"/>
              </w:rPr>
              <w:t>US100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08EA0F" w14:textId="77777777" w:rsidR="00F27C67" w:rsidRPr="009E2FF4" w:rsidRDefault="00F27C67">
            <w:pPr>
              <w:rPr>
                <w:rFonts w:ascii="Calibri" w:hAnsi="Calibri" w:cs="Calibri"/>
                <w:sz w:val="14"/>
                <w:szCs w:val="14"/>
              </w:rPr>
            </w:pPr>
            <w:r w:rsidRPr="009E2FF4">
              <w:rPr>
                <w:rFonts w:ascii="Calibri" w:hAnsi="Calibri" w:cs="Calibri"/>
                <w:sz w:val="14"/>
                <w:szCs w:val="14"/>
              </w:rPr>
              <w:t>61005199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081346" w14:textId="77777777" w:rsidR="00F27C67" w:rsidRPr="009E2FF4" w:rsidRDefault="00F27C67">
            <w:pPr>
              <w:rPr>
                <w:rFonts w:ascii="Calibri" w:hAnsi="Calibri" w:cs="Calibri"/>
                <w:sz w:val="14"/>
                <w:szCs w:val="14"/>
              </w:rPr>
            </w:pPr>
            <w:r w:rsidRPr="009E2FF4">
              <w:rPr>
                <w:rFonts w:ascii="Calibri" w:hAnsi="Calibri" w:cs="Calibri"/>
                <w:sz w:val="14"/>
                <w:szCs w:val="14"/>
              </w:rPr>
              <w:t>I060200470-340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D8256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F1F59AD" w14:textId="77777777" w:rsidR="00F27C67" w:rsidRPr="009E2FF4" w:rsidRDefault="00F27C67">
            <w:pPr>
              <w:rPr>
                <w:rFonts w:ascii="Calibri" w:hAnsi="Calibri" w:cs="Calibri"/>
                <w:sz w:val="14"/>
                <w:szCs w:val="14"/>
              </w:rPr>
            </w:pPr>
            <w:r w:rsidRPr="009E2FF4">
              <w:rPr>
                <w:rFonts w:ascii="Calibri" w:hAnsi="Calibri" w:cs="Calibri"/>
                <w:sz w:val="14"/>
                <w:szCs w:val="14"/>
              </w:rPr>
              <w:t>C.S. Terminal</w:t>
            </w:r>
          </w:p>
        </w:tc>
      </w:tr>
      <w:tr w:rsidR="009E2FF4" w:rsidRPr="009E2FF4" w14:paraId="221DECB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F357A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lastRenderedPageBreak/>
              <w:t>449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759986"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8F81F3" w14:textId="77777777" w:rsidR="00F27C67" w:rsidRPr="009E2FF4" w:rsidRDefault="00F27C67">
            <w:pPr>
              <w:rPr>
                <w:rFonts w:ascii="Calibri" w:hAnsi="Calibri" w:cs="Calibri"/>
                <w:sz w:val="14"/>
                <w:szCs w:val="14"/>
              </w:rPr>
            </w:pPr>
            <w:r w:rsidRPr="009E2FF4">
              <w:rPr>
                <w:rFonts w:ascii="Calibri" w:hAnsi="Calibri" w:cs="Calibri"/>
                <w:sz w:val="14"/>
                <w:szCs w:val="14"/>
              </w:rPr>
              <w:t>GNATUS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78F9B4"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105199" w14:textId="77777777" w:rsidR="00F27C67" w:rsidRPr="009E2FF4" w:rsidRDefault="00F27C67">
            <w:pPr>
              <w:rPr>
                <w:rFonts w:ascii="Calibri" w:hAnsi="Calibri" w:cs="Calibri"/>
                <w:sz w:val="14"/>
                <w:szCs w:val="14"/>
              </w:rPr>
            </w:pPr>
            <w:r w:rsidRPr="009E2FF4">
              <w:rPr>
                <w:rFonts w:ascii="Calibri" w:hAnsi="Calibri" w:cs="Calibri"/>
                <w:sz w:val="14"/>
                <w:szCs w:val="14"/>
              </w:rPr>
              <w:t>6151/1102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1720F0" w14:textId="77777777" w:rsidR="00F27C67" w:rsidRPr="009E2FF4" w:rsidRDefault="00F27C67">
            <w:pPr>
              <w:rPr>
                <w:rFonts w:ascii="Calibri" w:hAnsi="Calibri" w:cs="Calibri"/>
                <w:sz w:val="14"/>
                <w:szCs w:val="14"/>
              </w:rPr>
            </w:pPr>
            <w:r w:rsidRPr="009E2FF4">
              <w:rPr>
                <w:rFonts w:ascii="Calibri" w:hAnsi="Calibri" w:cs="Calibri"/>
                <w:sz w:val="14"/>
                <w:szCs w:val="14"/>
              </w:rPr>
              <w:t>I090000446-41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57868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DD0E640" w14:textId="77777777" w:rsidR="00F27C67" w:rsidRPr="009E2FF4" w:rsidRDefault="00F27C67">
            <w:pPr>
              <w:rPr>
                <w:rFonts w:ascii="Calibri" w:hAnsi="Calibri" w:cs="Calibri"/>
                <w:sz w:val="14"/>
                <w:szCs w:val="14"/>
              </w:rPr>
            </w:pPr>
            <w:r w:rsidRPr="009E2FF4">
              <w:rPr>
                <w:rFonts w:ascii="Calibri" w:hAnsi="Calibri" w:cs="Calibri"/>
                <w:sz w:val="14"/>
                <w:szCs w:val="14"/>
              </w:rPr>
              <w:t>C.S.U. CARRIZALEJO</w:t>
            </w:r>
          </w:p>
        </w:tc>
      </w:tr>
      <w:tr w:rsidR="009E2FF4" w:rsidRPr="009E2FF4" w14:paraId="7636059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0FA6B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450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7B79B9"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F96D60" w14:textId="77777777" w:rsidR="00F27C67" w:rsidRPr="009E2FF4" w:rsidRDefault="00F27C67">
            <w:pPr>
              <w:rPr>
                <w:rFonts w:ascii="Calibri" w:hAnsi="Calibri" w:cs="Calibri"/>
                <w:sz w:val="14"/>
                <w:szCs w:val="14"/>
              </w:rPr>
            </w:pPr>
            <w:r w:rsidRPr="009E2FF4">
              <w:rPr>
                <w:rFonts w:ascii="Calibri" w:hAnsi="Calibri" w:cs="Calibri"/>
                <w:sz w:val="14"/>
                <w:szCs w:val="14"/>
              </w:rPr>
              <w:t>EVANS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E5B412" w14:textId="77777777" w:rsidR="00F27C67" w:rsidRPr="009E2FF4" w:rsidRDefault="00F27C67">
            <w:pPr>
              <w:rPr>
                <w:rFonts w:ascii="Calibri" w:hAnsi="Calibri" w:cs="Calibri"/>
                <w:sz w:val="14"/>
                <w:szCs w:val="14"/>
              </w:rPr>
            </w:pPr>
            <w:r w:rsidRPr="009E2FF4">
              <w:rPr>
                <w:rFonts w:ascii="Calibri" w:hAnsi="Calibri" w:cs="Calibri"/>
                <w:sz w:val="14"/>
                <w:szCs w:val="14"/>
              </w:rPr>
              <w:t>EL200E400-130MV</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3A04B8"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D3F7D5" w14:textId="77777777" w:rsidR="00F27C67" w:rsidRPr="009E2FF4" w:rsidRDefault="00F27C67">
            <w:pPr>
              <w:rPr>
                <w:rFonts w:ascii="Calibri" w:hAnsi="Calibri" w:cs="Calibri"/>
                <w:sz w:val="14"/>
                <w:szCs w:val="14"/>
              </w:rPr>
            </w:pPr>
            <w:r w:rsidRPr="009E2FF4">
              <w:rPr>
                <w:rFonts w:ascii="Calibri" w:hAnsi="Calibri" w:cs="Calibri"/>
                <w:sz w:val="14"/>
                <w:szCs w:val="14"/>
              </w:rPr>
              <w:t>I090906934-319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D7A34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A9FF991" w14:textId="77777777" w:rsidR="00F27C67" w:rsidRPr="009E2FF4" w:rsidRDefault="00F27C67">
            <w:pPr>
              <w:rPr>
                <w:rFonts w:ascii="Calibri" w:hAnsi="Calibri" w:cs="Calibri"/>
                <w:sz w:val="14"/>
                <w:szCs w:val="14"/>
              </w:rPr>
            </w:pPr>
            <w:r w:rsidRPr="009E2FF4">
              <w:rPr>
                <w:rFonts w:ascii="Calibri" w:hAnsi="Calibri" w:cs="Calibri"/>
                <w:sz w:val="14"/>
                <w:szCs w:val="14"/>
              </w:rPr>
              <w:t>C.S.U. CARRIZALEJO</w:t>
            </w:r>
          </w:p>
        </w:tc>
      </w:tr>
      <w:tr w:rsidR="009E2FF4" w:rsidRPr="009E2FF4" w14:paraId="394D2B5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82655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451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76F759"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FC006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3M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A7440F" w14:textId="77777777" w:rsidR="00F27C67" w:rsidRPr="009E2FF4" w:rsidRDefault="00F27C67">
            <w:pPr>
              <w:rPr>
                <w:rFonts w:ascii="Calibri" w:hAnsi="Calibri" w:cs="Calibri"/>
                <w:sz w:val="14"/>
                <w:szCs w:val="14"/>
              </w:rPr>
            </w:pPr>
            <w:r w:rsidRPr="009E2FF4">
              <w:rPr>
                <w:rFonts w:ascii="Calibri" w:hAnsi="Calibri" w:cs="Calibri"/>
                <w:sz w:val="14"/>
                <w:szCs w:val="14"/>
              </w:rPr>
              <w:t>ELIPAR 2500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EABD7A" w14:textId="77777777" w:rsidR="00F27C67" w:rsidRPr="009E2FF4" w:rsidRDefault="00F27C67">
            <w:pPr>
              <w:rPr>
                <w:rFonts w:ascii="Calibri" w:hAnsi="Calibri" w:cs="Calibri"/>
                <w:sz w:val="14"/>
                <w:szCs w:val="14"/>
              </w:rPr>
            </w:pPr>
            <w:r w:rsidRPr="009E2FF4">
              <w:rPr>
                <w:rFonts w:ascii="Calibri" w:hAnsi="Calibri" w:cs="Calibri"/>
                <w:sz w:val="14"/>
                <w:szCs w:val="14"/>
              </w:rPr>
              <w:t>3028003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73DCD8" w14:textId="77777777" w:rsidR="00F27C67" w:rsidRPr="009E2FF4" w:rsidRDefault="00F27C67">
            <w:pPr>
              <w:rPr>
                <w:rFonts w:ascii="Calibri" w:hAnsi="Calibri" w:cs="Calibri"/>
                <w:sz w:val="14"/>
                <w:szCs w:val="14"/>
              </w:rPr>
            </w:pPr>
            <w:r w:rsidRPr="009E2FF4">
              <w:rPr>
                <w:rFonts w:ascii="Calibri" w:hAnsi="Calibri" w:cs="Calibri"/>
                <w:sz w:val="14"/>
                <w:szCs w:val="14"/>
              </w:rPr>
              <w:t>I060400922-30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EC170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C3CF343" w14:textId="77777777" w:rsidR="00F27C67" w:rsidRPr="009E2FF4" w:rsidRDefault="00F27C67">
            <w:pPr>
              <w:rPr>
                <w:rFonts w:ascii="Calibri" w:hAnsi="Calibri" w:cs="Calibri"/>
                <w:sz w:val="14"/>
                <w:szCs w:val="14"/>
              </w:rPr>
            </w:pPr>
            <w:r w:rsidRPr="009E2FF4">
              <w:rPr>
                <w:rFonts w:ascii="Calibri" w:hAnsi="Calibri" w:cs="Calibri"/>
                <w:sz w:val="14"/>
                <w:szCs w:val="14"/>
              </w:rPr>
              <w:t>C.S.U. CARRIZALEJO</w:t>
            </w:r>
          </w:p>
        </w:tc>
      </w:tr>
      <w:tr w:rsidR="009E2FF4" w:rsidRPr="009E2FF4" w14:paraId="3DA1531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84151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452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2B3DC6"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EDA3E8" w14:textId="77777777" w:rsidR="00F27C67" w:rsidRPr="009E2FF4" w:rsidRDefault="00F27C67">
            <w:pPr>
              <w:rPr>
                <w:rFonts w:ascii="Calibri" w:hAnsi="Calibri" w:cs="Calibri"/>
                <w:sz w:val="14"/>
                <w:szCs w:val="14"/>
              </w:rPr>
            </w:pPr>
            <w:r w:rsidRPr="009E2FF4">
              <w:rPr>
                <w:rFonts w:ascii="Calibri" w:hAnsi="Calibri" w:cs="Calibri"/>
                <w:sz w:val="14"/>
                <w:szCs w:val="14"/>
              </w:rPr>
              <w:t>ROENTGEN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B5BFFD" w14:textId="77777777" w:rsidR="00F27C67" w:rsidRPr="009E2FF4" w:rsidRDefault="00F27C67">
            <w:pPr>
              <w:rPr>
                <w:rFonts w:ascii="Calibri" w:hAnsi="Calibri" w:cs="Calibri"/>
                <w:sz w:val="14"/>
                <w:szCs w:val="14"/>
              </w:rPr>
            </w:pPr>
            <w:r w:rsidRPr="009E2FF4">
              <w:rPr>
                <w:rFonts w:ascii="Calibri" w:hAnsi="Calibri" w:cs="Calibri"/>
                <w:sz w:val="14"/>
                <w:szCs w:val="14"/>
              </w:rPr>
              <w:t>RTG-398HB</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933C68" w14:textId="77777777" w:rsidR="00F27C67" w:rsidRPr="009E2FF4" w:rsidRDefault="00F27C67">
            <w:pPr>
              <w:rPr>
                <w:rFonts w:ascii="Calibri" w:hAnsi="Calibri" w:cs="Calibri"/>
                <w:sz w:val="14"/>
                <w:szCs w:val="14"/>
              </w:rPr>
            </w:pPr>
            <w:r w:rsidRPr="009E2FF4">
              <w:rPr>
                <w:rFonts w:ascii="Calibri" w:hAnsi="Calibri" w:cs="Calibri"/>
                <w:sz w:val="14"/>
                <w:szCs w:val="14"/>
              </w:rPr>
              <w:t>161608261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81200D" w14:textId="77777777" w:rsidR="00F27C67" w:rsidRPr="009E2FF4" w:rsidRDefault="00F27C67">
            <w:pPr>
              <w:rPr>
                <w:rFonts w:ascii="Calibri" w:hAnsi="Calibri" w:cs="Calibri"/>
                <w:sz w:val="14"/>
                <w:szCs w:val="14"/>
              </w:rPr>
            </w:pPr>
            <w:r w:rsidRPr="009E2FF4">
              <w:rPr>
                <w:rFonts w:ascii="Calibri" w:hAnsi="Calibri" w:cs="Calibri"/>
                <w:sz w:val="14"/>
                <w:szCs w:val="14"/>
              </w:rPr>
              <w:t>I090000440-365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B7440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9B987F3" w14:textId="77777777" w:rsidR="00F27C67" w:rsidRPr="009E2FF4" w:rsidRDefault="00F27C67">
            <w:pPr>
              <w:rPr>
                <w:rFonts w:ascii="Calibri" w:hAnsi="Calibri" w:cs="Calibri"/>
                <w:sz w:val="14"/>
                <w:szCs w:val="14"/>
              </w:rPr>
            </w:pPr>
            <w:r w:rsidRPr="009E2FF4">
              <w:rPr>
                <w:rFonts w:ascii="Calibri" w:hAnsi="Calibri" w:cs="Calibri"/>
                <w:sz w:val="14"/>
                <w:szCs w:val="14"/>
              </w:rPr>
              <w:t>C.S. Rio pesquería</w:t>
            </w:r>
          </w:p>
        </w:tc>
      </w:tr>
      <w:tr w:rsidR="009E2FF4" w:rsidRPr="009E2FF4" w14:paraId="5D9CEC0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FD5CB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453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DABDA2"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A9D215" w14:textId="77777777" w:rsidR="00F27C67" w:rsidRPr="009E2FF4" w:rsidRDefault="00F27C67">
            <w:pPr>
              <w:rPr>
                <w:rFonts w:ascii="Calibri" w:hAnsi="Calibri" w:cs="Calibri"/>
                <w:sz w:val="14"/>
                <w:szCs w:val="14"/>
              </w:rPr>
            </w:pPr>
            <w:r w:rsidRPr="009E2FF4">
              <w:rPr>
                <w:rFonts w:ascii="Calibri" w:hAnsi="Calibri" w:cs="Calibri"/>
                <w:sz w:val="14"/>
                <w:szCs w:val="14"/>
              </w:rPr>
              <w:t>GNATUS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ED4E7C"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E8E99A" w14:textId="77777777" w:rsidR="00F27C67" w:rsidRPr="009E2FF4" w:rsidRDefault="00F27C67">
            <w:pPr>
              <w:rPr>
                <w:rFonts w:ascii="Calibri" w:hAnsi="Calibri" w:cs="Calibri"/>
                <w:sz w:val="14"/>
                <w:szCs w:val="14"/>
              </w:rPr>
            </w:pPr>
            <w:r w:rsidRPr="009E2FF4">
              <w:rPr>
                <w:rFonts w:ascii="Calibri" w:hAnsi="Calibri" w:cs="Calibri"/>
                <w:sz w:val="14"/>
                <w:szCs w:val="14"/>
              </w:rPr>
              <w:t>44583530011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568AD8" w14:textId="77777777" w:rsidR="00F27C67" w:rsidRPr="009E2FF4" w:rsidRDefault="00F27C67">
            <w:pPr>
              <w:rPr>
                <w:rFonts w:ascii="Calibri" w:hAnsi="Calibri" w:cs="Calibri"/>
                <w:sz w:val="14"/>
                <w:szCs w:val="14"/>
              </w:rPr>
            </w:pPr>
            <w:r w:rsidRPr="009E2FF4">
              <w:rPr>
                <w:rFonts w:ascii="Calibri" w:hAnsi="Calibri" w:cs="Calibri"/>
                <w:sz w:val="14"/>
                <w:szCs w:val="14"/>
              </w:rPr>
              <w:t>I090000182-44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19486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8FB5947" w14:textId="77777777" w:rsidR="00F27C67" w:rsidRPr="009E2FF4" w:rsidRDefault="00F27C67">
            <w:pPr>
              <w:rPr>
                <w:rFonts w:ascii="Calibri" w:hAnsi="Calibri" w:cs="Calibri"/>
                <w:sz w:val="14"/>
                <w:szCs w:val="14"/>
              </w:rPr>
            </w:pPr>
            <w:r w:rsidRPr="009E2FF4">
              <w:rPr>
                <w:rFonts w:ascii="Calibri" w:hAnsi="Calibri" w:cs="Calibri"/>
                <w:sz w:val="14"/>
                <w:szCs w:val="14"/>
              </w:rPr>
              <w:t>C.S. Rio pesquería</w:t>
            </w:r>
          </w:p>
        </w:tc>
      </w:tr>
      <w:tr w:rsidR="009E2FF4" w:rsidRPr="009E2FF4" w14:paraId="7CAD9B5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17D6D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454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9980BE"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ECF149" w14:textId="77777777" w:rsidR="00F27C67" w:rsidRPr="009E2FF4" w:rsidRDefault="00F27C67">
            <w:pPr>
              <w:rPr>
                <w:rFonts w:ascii="Calibri" w:hAnsi="Calibri" w:cs="Calibri"/>
                <w:sz w:val="14"/>
                <w:szCs w:val="14"/>
              </w:rPr>
            </w:pPr>
            <w:r w:rsidRPr="009E2FF4">
              <w:rPr>
                <w:rFonts w:ascii="Calibri" w:hAnsi="Calibri" w:cs="Calibri"/>
                <w:sz w:val="14"/>
                <w:szCs w:val="14"/>
              </w:rPr>
              <w:t>HVERSU</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F14587" w14:textId="77777777" w:rsidR="00F27C67" w:rsidRPr="009E2FF4" w:rsidRDefault="00F27C67">
            <w:pPr>
              <w:rPr>
                <w:rFonts w:ascii="Calibri" w:hAnsi="Calibri" w:cs="Calibri"/>
                <w:sz w:val="14"/>
                <w:szCs w:val="14"/>
              </w:rPr>
            </w:pPr>
            <w:r w:rsidRPr="009E2FF4">
              <w:rPr>
                <w:rFonts w:ascii="Calibri" w:hAnsi="Calibri" w:cs="Calibri"/>
                <w:sz w:val="14"/>
                <w:szCs w:val="14"/>
              </w:rPr>
              <w:t>MSL1J</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0514DF" w14:textId="77777777" w:rsidR="00F27C67" w:rsidRPr="009E2FF4" w:rsidRDefault="00F27C67">
            <w:pPr>
              <w:rPr>
                <w:rFonts w:ascii="Calibri" w:hAnsi="Calibri" w:cs="Calibri"/>
                <w:sz w:val="14"/>
                <w:szCs w:val="14"/>
              </w:rPr>
            </w:pPr>
            <w:r w:rsidRPr="009E2FF4">
              <w:rPr>
                <w:rFonts w:ascii="Calibri" w:hAnsi="Calibri" w:cs="Calibri"/>
                <w:sz w:val="14"/>
                <w:szCs w:val="14"/>
              </w:rPr>
              <w:t>191109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FE9E22" w14:textId="77777777" w:rsidR="00F27C67" w:rsidRPr="009E2FF4" w:rsidRDefault="00F27C67">
            <w:pPr>
              <w:rPr>
                <w:rFonts w:ascii="Calibri" w:hAnsi="Calibri" w:cs="Calibri"/>
                <w:sz w:val="14"/>
                <w:szCs w:val="14"/>
              </w:rPr>
            </w:pPr>
            <w:r w:rsidRPr="009E2FF4">
              <w:rPr>
                <w:rFonts w:ascii="Calibri" w:hAnsi="Calibri" w:cs="Calibri"/>
                <w:sz w:val="14"/>
                <w:szCs w:val="14"/>
              </w:rPr>
              <w:t>I090906934-306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05403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77D4ADB" w14:textId="77777777" w:rsidR="00F27C67" w:rsidRPr="009E2FF4" w:rsidRDefault="00F27C67">
            <w:pPr>
              <w:rPr>
                <w:rFonts w:ascii="Calibri" w:hAnsi="Calibri" w:cs="Calibri"/>
                <w:sz w:val="14"/>
                <w:szCs w:val="14"/>
              </w:rPr>
            </w:pPr>
            <w:r w:rsidRPr="009E2FF4">
              <w:rPr>
                <w:rFonts w:ascii="Calibri" w:hAnsi="Calibri" w:cs="Calibri"/>
                <w:sz w:val="14"/>
                <w:szCs w:val="14"/>
              </w:rPr>
              <w:t>C.S. Rio pesquería</w:t>
            </w:r>
          </w:p>
        </w:tc>
      </w:tr>
      <w:tr w:rsidR="009E2FF4" w:rsidRPr="009E2FF4" w14:paraId="15CAA62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2CFBA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455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BFCF9F"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8CF44F" w14:textId="77777777" w:rsidR="00F27C67" w:rsidRPr="009E2FF4" w:rsidRDefault="00F27C67">
            <w:pPr>
              <w:rPr>
                <w:rFonts w:ascii="Calibri" w:hAnsi="Calibri" w:cs="Calibri"/>
                <w:sz w:val="14"/>
                <w:szCs w:val="14"/>
              </w:rPr>
            </w:pPr>
            <w:r w:rsidRPr="009E2FF4">
              <w:rPr>
                <w:rFonts w:ascii="Calibri" w:hAnsi="Calibri" w:cs="Calibri"/>
                <w:sz w:val="14"/>
                <w:szCs w:val="14"/>
              </w:rPr>
              <w:t>ANELSAM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8543C0"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8520C6" w14:textId="77777777" w:rsidR="00F27C67" w:rsidRPr="009E2FF4" w:rsidRDefault="00F27C67">
            <w:pPr>
              <w:rPr>
                <w:rFonts w:ascii="Calibri" w:hAnsi="Calibri" w:cs="Calibri"/>
                <w:sz w:val="14"/>
                <w:szCs w:val="14"/>
              </w:rPr>
            </w:pPr>
            <w:r w:rsidRPr="009E2FF4">
              <w:rPr>
                <w:rFonts w:ascii="Calibri" w:hAnsi="Calibri" w:cs="Calibri"/>
                <w:sz w:val="14"/>
                <w:szCs w:val="14"/>
              </w:rPr>
              <w:t>S/N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4727DD" w14:textId="77777777" w:rsidR="00F27C67" w:rsidRPr="009E2FF4" w:rsidRDefault="00F27C67">
            <w:pPr>
              <w:rPr>
                <w:rFonts w:ascii="Calibri" w:hAnsi="Calibri" w:cs="Calibri"/>
                <w:sz w:val="14"/>
                <w:szCs w:val="14"/>
              </w:rPr>
            </w:pPr>
            <w:r w:rsidRPr="009E2FF4">
              <w:rPr>
                <w:rFonts w:ascii="Calibri" w:hAnsi="Calibri" w:cs="Calibri"/>
                <w:sz w:val="14"/>
                <w:szCs w:val="14"/>
              </w:rPr>
              <w:t>I090001062-1765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D1449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6423A7C" w14:textId="77777777" w:rsidR="00F27C67" w:rsidRPr="009E2FF4" w:rsidRDefault="00F27C67">
            <w:pPr>
              <w:rPr>
                <w:rFonts w:ascii="Calibri" w:hAnsi="Calibri" w:cs="Calibri"/>
                <w:sz w:val="14"/>
                <w:szCs w:val="14"/>
              </w:rPr>
            </w:pPr>
            <w:r w:rsidRPr="009E2FF4">
              <w:rPr>
                <w:rFonts w:ascii="Calibri" w:hAnsi="Calibri" w:cs="Calibri"/>
                <w:sz w:val="14"/>
                <w:szCs w:val="14"/>
              </w:rPr>
              <w:t>C.S. Rio pesquería</w:t>
            </w:r>
          </w:p>
        </w:tc>
      </w:tr>
      <w:tr w:rsidR="009E2FF4" w:rsidRPr="009E2FF4" w14:paraId="6B3F03C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53F5D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456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0BE9C4"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13CCCF" w14:textId="77777777" w:rsidR="00F27C67" w:rsidRPr="009E2FF4" w:rsidRDefault="00F27C67">
            <w:pPr>
              <w:rPr>
                <w:rFonts w:ascii="Calibri" w:hAnsi="Calibri" w:cs="Calibri"/>
                <w:sz w:val="14"/>
                <w:szCs w:val="14"/>
              </w:rPr>
            </w:pPr>
            <w:r w:rsidRPr="009E2FF4">
              <w:rPr>
                <w:rFonts w:ascii="Calibri" w:hAnsi="Calibri" w:cs="Calibri"/>
                <w:sz w:val="14"/>
                <w:szCs w:val="14"/>
              </w:rPr>
              <w:t>TFZ</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A4FB6A"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4DDFA9" w14:textId="77777777" w:rsidR="00F27C67" w:rsidRPr="009E2FF4" w:rsidRDefault="00F27C67">
            <w:pPr>
              <w:rPr>
                <w:rFonts w:ascii="Calibri" w:hAnsi="Calibri" w:cs="Calibri"/>
                <w:sz w:val="14"/>
                <w:szCs w:val="14"/>
              </w:rPr>
            </w:pPr>
            <w:r w:rsidRPr="009E2FF4">
              <w:rPr>
                <w:rFonts w:ascii="Calibri" w:hAnsi="Calibri" w:cs="Calibri"/>
                <w:sz w:val="14"/>
                <w:szCs w:val="14"/>
              </w:rPr>
              <w:t>S/N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8A1B2E" w14:textId="77777777" w:rsidR="00F27C67" w:rsidRPr="009E2FF4" w:rsidRDefault="00F27C67">
            <w:pPr>
              <w:rPr>
                <w:rFonts w:ascii="Calibri" w:hAnsi="Calibri" w:cs="Calibri"/>
                <w:sz w:val="14"/>
                <w:szCs w:val="14"/>
              </w:rPr>
            </w:pPr>
            <w:r w:rsidRPr="009E2FF4">
              <w:rPr>
                <w:rFonts w:ascii="Calibri" w:hAnsi="Calibri" w:cs="Calibri"/>
                <w:sz w:val="14"/>
                <w:szCs w:val="14"/>
              </w:rPr>
              <w:t>I090001062-1753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4183D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76A7CB6" w14:textId="77777777" w:rsidR="00F27C67" w:rsidRPr="009E2FF4" w:rsidRDefault="00F27C67">
            <w:pPr>
              <w:rPr>
                <w:rFonts w:ascii="Calibri" w:hAnsi="Calibri" w:cs="Calibri"/>
                <w:sz w:val="14"/>
                <w:szCs w:val="14"/>
              </w:rPr>
            </w:pPr>
            <w:r w:rsidRPr="009E2FF4">
              <w:rPr>
                <w:rFonts w:ascii="Calibri" w:hAnsi="Calibri" w:cs="Calibri"/>
                <w:sz w:val="14"/>
                <w:szCs w:val="14"/>
              </w:rPr>
              <w:t>C.S. Rio pesquería</w:t>
            </w:r>
          </w:p>
        </w:tc>
      </w:tr>
      <w:tr w:rsidR="009E2FF4" w:rsidRPr="009E2FF4" w14:paraId="73573E7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816CF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457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3F3BFD"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ED5286" w14:textId="77777777" w:rsidR="00F27C67" w:rsidRPr="009E2FF4" w:rsidRDefault="00F27C67">
            <w:pPr>
              <w:rPr>
                <w:rFonts w:ascii="Calibri" w:hAnsi="Calibri" w:cs="Calibri"/>
                <w:sz w:val="14"/>
                <w:szCs w:val="14"/>
              </w:rPr>
            </w:pPr>
            <w:r w:rsidRPr="009E2FF4">
              <w:rPr>
                <w:rFonts w:ascii="Calibri" w:hAnsi="Calibri" w:cs="Calibri"/>
                <w:sz w:val="14"/>
                <w:szCs w:val="14"/>
              </w:rPr>
              <w:t>ROENTGEN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838A97"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688743" w14:textId="77777777" w:rsidR="00F27C67" w:rsidRPr="009E2FF4" w:rsidRDefault="00F27C67">
            <w:pPr>
              <w:rPr>
                <w:rFonts w:ascii="Calibri" w:hAnsi="Calibri" w:cs="Calibri"/>
                <w:sz w:val="14"/>
                <w:szCs w:val="14"/>
              </w:rPr>
            </w:pPr>
            <w:r w:rsidRPr="009E2FF4">
              <w:rPr>
                <w:rFonts w:ascii="Calibri" w:hAnsi="Calibri" w:cs="Calibri"/>
                <w:sz w:val="14"/>
                <w:szCs w:val="14"/>
              </w:rPr>
              <w:t>S/N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1A0F52" w14:textId="77777777" w:rsidR="00F27C67" w:rsidRPr="009E2FF4" w:rsidRDefault="00F27C67">
            <w:pPr>
              <w:rPr>
                <w:rFonts w:ascii="Calibri" w:hAnsi="Calibri" w:cs="Calibri"/>
                <w:sz w:val="14"/>
                <w:szCs w:val="14"/>
              </w:rPr>
            </w:pPr>
            <w:r w:rsidRPr="009E2FF4">
              <w:rPr>
                <w:rFonts w:ascii="Calibri" w:hAnsi="Calibri" w:cs="Calibri"/>
                <w:sz w:val="14"/>
                <w:szCs w:val="14"/>
              </w:rPr>
              <w:t>I060400922-119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CAB1E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D17C116" w14:textId="77777777" w:rsidR="00F27C67" w:rsidRPr="009E2FF4" w:rsidRDefault="00F27C67">
            <w:pPr>
              <w:rPr>
                <w:rFonts w:ascii="Calibri" w:hAnsi="Calibri" w:cs="Calibri"/>
                <w:sz w:val="14"/>
                <w:szCs w:val="14"/>
              </w:rPr>
            </w:pPr>
            <w:r w:rsidRPr="009E2FF4">
              <w:rPr>
                <w:rFonts w:ascii="Calibri" w:hAnsi="Calibri" w:cs="Calibri"/>
                <w:sz w:val="14"/>
                <w:szCs w:val="14"/>
              </w:rPr>
              <w:t>C.S. Rio pesquería</w:t>
            </w:r>
          </w:p>
        </w:tc>
      </w:tr>
      <w:tr w:rsidR="009E2FF4" w:rsidRPr="009E2FF4" w14:paraId="169ABB2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04FE8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458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A64974"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5CC614"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Gnatus</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27A610"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1A8183" w14:textId="77777777" w:rsidR="00F27C67" w:rsidRPr="009E2FF4" w:rsidRDefault="00F27C67">
            <w:pPr>
              <w:rPr>
                <w:rFonts w:ascii="Calibri" w:hAnsi="Calibri" w:cs="Calibri"/>
                <w:sz w:val="14"/>
                <w:szCs w:val="14"/>
              </w:rPr>
            </w:pPr>
            <w:r w:rsidRPr="009E2FF4">
              <w:rPr>
                <w:rFonts w:ascii="Calibri" w:hAnsi="Calibri" w:cs="Calibri"/>
                <w:sz w:val="14"/>
                <w:szCs w:val="14"/>
              </w:rPr>
              <w:t>4288763014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E7664A" w14:textId="77777777" w:rsidR="00F27C67" w:rsidRPr="009E2FF4" w:rsidRDefault="00F27C67">
            <w:pPr>
              <w:rPr>
                <w:rFonts w:ascii="Calibri" w:hAnsi="Calibri" w:cs="Calibri"/>
                <w:sz w:val="14"/>
                <w:szCs w:val="14"/>
              </w:rPr>
            </w:pPr>
            <w:r w:rsidRPr="009E2FF4">
              <w:rPr>
                <w:rFonts w:ascii="Calibri" w:hAnsi="Calibri" w:cs="Calibri"/>
                <w:sz w:val="14"/>
                <w:szCs w:val="14"/>
              </w:rPr>
              <w:t>I090000440-108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4C0DB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2B6B716" w14:textId="77777777" w:rsidR="00F27C67" w:rsidRPr="009E2FF4" w:rsidRDefault="00F27C67">
            <w:pPr>
              <w:rPr>
                <w:rFonts w:ascii="Calibri" w:hAnsi="Calibri" w:cs="Calibri"/>
                <w:sz w:val="14"/>
                <w:szCs w:val="14"/>
              </w:rPr>
            </w:pPr>
            <w:r w:rsidRPr="009E2FF4">
              <w:rPr>
                <w:rFonts w:ascii="Calibri" w:hAnsi="Calibri" w:cs="Calibri"/>
                <w:sz w:val="14"/>
                <w:szCs w:val="14"/>
              </w:rPr>
              <w:t>C.S.U. CIÉNEGA DE FLORES</w:t>
            </w:r>
          </w:p>
        </w:tc>
      </w:tr>
      <w:tr w:rsidR="009E2FF4" w:rsidRPr="009E2FF4" w14:paraId="2AD427D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09CFA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459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7044BD"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09BEEF"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EE9A1C"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9B025C" w14:textId="77777777" w:rsidR="00F27C67" w:rsidRPr="009E2FF4" w:rsidRDefault="00F27C67">
            <w:pPr>
              <w:rPr>
                <w:rFonts w:ascii="Calibri" w:hAnsi="Calibri" w:cs="Calibri"/>
                <w:sz w:val="14"/>
                <w:szCs w:val="14"/>
              </w:rPr>
            </w:pPr>
            <w:r w:rsidRPr="009E2FF4">
              <w:rPr>
                <w:rFonts w:ascii="Calibri" w:hAnsi="Calibri" w:cs="Calibri"/>
                <w:sz w:val="14"/>
                <w:szCs w:val="14"/>
              </w:rPr>
              <w:t>7416/1703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B64344" w14:textId="77777777" w:rsidR="00F27C67" w:rsidRPr="009E2FF4" w:rsidRDefault="00F27C67">
            <w:pPr>
              <w:rPr>
                <w:rFonts w:ascii="Calibri" w:hAnsi="Calibri" w:cs="Calibri"/>
                <w:sz w:val="14"/>
                <w:szCs w:val="14"/>
              </w:rPr>
            </w:pPr>
            <w:r w:rsidRPr="009E2FF4">
              <w:rPr>
                <w:rFonts w:ascii="Calibri" w:hAnsi="Calibri" w:cs="Calibri"/>
                <w:sz w:val="14"/>
                <w:szCs w:val="14"/>
              </w:rPr>
              <w:t>I090000446-71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3F31E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969CC6C" w14:textId="77777777" w:rsidR="00F27C67" w:rsidRPr="009E2FF4" w:rsidRDefault="00F27C67">
            <w:pPr>
              <w:rPr>
                <w:rFonts w:ascii="Calibri" w:hAnsi="Calibri" w:cs="Calibri"/>
                <w:sz w:val="14"/>
                <w:szCs w:val="14"/>
              </w:rPr>
            </w:pPr>
            <w:r w:rsidRPr="009E2FF4">
              <w:rPr>
                <w:rFonts w:ascii="Calibri" w:hAnsi="Calibri" w:cs="Calibri"/>
                <w:sz w:val="14"/>
                <w:szCs w:val="14"/>
              </w:rPr>
              <w:t>C.S.U. CIÉNEGA DE FLORES</w:t>
            </w:r>
          </w:p>
        </w:tc>
      </w:tr>
      <w:tr w:rsidR="009E2FF4" w:rsidRPr="009E2FF4" w14:paraId="5D8D448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0976C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460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1EFDC0"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F96479" w14:textId="77777777" w:rsidR="00F27C67" w:rsidRPr="009E2FF4" w:rsidRDefault="00F27C67">
            <w:pPr>
              <w:rPr>
                <w:rFonts w:ascii="Calibri" w:hAnsi="Calibri" w:cs="Calibri"/>
                <w:sz w:val="14"/>
                <w:szCs w:val="14"/>
              </w:rPr>
            </w:pPr>
            <w:r w:rsidRPr="009E2FF4">
              <w:rPr>
                <w:rFonts w:ascii="Calibri" w:hAnsi="Calibri" w:cs="Calibri"/>
                <w:sz w:val="14"/>
                <w:szCs w:val="14"/>
              </w:rPr>
              <w:t>EVANS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9058DC"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ADE722" w14:textId="77777777" w:rsidR="00F27C67" w:rsidRPr="009E2FF4" w:rsidRDefault="00F27C67">
            <w:pPr>
              <w:rPr>
                <w:rFonts w:ascii="Calibri" w:hAnsi="Calibri" w:cs="Calibri"/>
                <w:sz w:val="14"/>
                <w:szCs w:val="14"/>
              </w:rPr>
            </w:pPr>
            <w:r w:rsidRPr="009E2FF4">
              <w:rPr>
                <w:rFonts w:ascii="Calibri" w:hAnsi="Calibri" w:cs="Calibri"/>
                <w:sz w:val="14"/>
                <w:szCs w:val="14"/>
              </w:rPr>
              <w:t>S/N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88DCD0" w14:textId="77777777" w:rsidR="00F27C67" w:rsidRPr="009E2FF4" w:rsidRDefault="00F27C67">
            <w:pPr>
              <w:rPr>
                <w:rFonts w:ascii="Calibri" w:hAnsi="Calibri" w:cs="Calibri"/>
                <w:sz w:val="14"/>
                <w:szCs w:val="14"/>
              </w:rPr>
            </w:pPr>
            <w:r w:rsidRPr="009E2FF4">
              <w:rPr>
                <w:rFonts w:ascii="Calibri" w:hAnsi="Calibri" w:cs="Calibri"/>
                <w:sz w:val="14"/>
                <w:szCs w:val="14"/>
              </w:rPr>
              <w:t>I090906934-99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8C131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2C653E5" w14:textId="77777777" w:rsidR="00F27C67" w:rsidRPr="009E2FF4" w:rsidRDefault="00F27C67">
            <w:pPr>
              <w:rPr>
                <w:rFonts w:ascii="Calibri" w:hAnsi="Calibri" w:cs="Calibri"/>
                <w:sz w:val="14"/>
                <w:szCs w:val="14"/>
              </w:rPr>
            </w:pPr>
            <w:r w:rsidRPr="009E2FF4">
              <w:rPr>
                <w:rFonts w:ascii="Calibri" w:hAnsi="Calibri" w:cs="Calibri"/>
                <w:sz w:val="14"/>
                <w:szCs w:val="14"/>
              </w:rPr>
              <w:t>C.S.U. CIÉNEGA DE FLORES</w:t>
            </w:r>
          </w:p>
        </w:tc>
      </w:tr>
      <w:tr w:rsidR="009E2FF4" w:rsidRPr="009E2FF4" w14:paraId="62A05D0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8B65D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461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CF68D5"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F5B142" w14:textId="77777777" w:rsidR="00F27C67" w:rsidRPr="009E2FF4" w:rsidRDefault="00F27C67">
            <w:pPr>
              <w:rPr>
                <w:rFonts w:ascii="Calibri" w:hAnsi="Calibri" w:cs="Calibri"/>
                <w:sz w:val="14"/>
                <w:szCs w:val="14"/>
              </w:rPr>
            </w:pPr>
            <w:r w:rsidRPr="009E2FF4">
              <w:rPr>
                <w:rFonts w:ascii="Calibri" w:hAnsi="Calibri" w:cs="Calibri"/>
                <w:sz w:val="14"/>
                <w:szCs w:val="14"/>
              </w:rPr>
              <w:t>MEDIDENTA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9E10D0"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F7BB41" w14:textId="77777777" w:rsidR="00F27C67" w:rsidRPr="009E2FF4" w:rsidRDefault="00F27C67">
            <w:pPr>
              <w:rPr>
                <w:rFonts w:ascii="Calibri" w:hAnsi="Calibri" w:cs="Calibri"/>
                <w:sz w:val="14"/>
                <w:szCs w:val="14"/>
              </w:rPr>
            </w:pPr>
            <w:r w:rsidRPr="009E2FF4">
              <w:rPr>
                <w:rFonts w:ascii="Calibri" w:hAnsi="Calibri" w:cs="Calibri"/>
                <w:sz w:val="14"/>
                <w:szCs w:val="14"/>
              </w:rPr>
              <w:t>121010303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D76F3A" w14:textId="77777777" w:rsidR="00F27C67" w:rsidRPr="009E2FF4" w:rsidRDefault="00F27C67">
            <w:pPr>
              <w:rPr>
                <w:rFonts w:ascii="Calibri" w:hAnsi="Calibri" w:cs="Calibri"/>
                <w:sz w:val="14"/>
                <w:szCs w:val="14"/>
              </w:rPr>
            </w:pPr>
            <w:r w:rsidRPr="009E2FF4">
              <w:rPr>
                <w:rFonts w:ascii="Calibri" w:hAnsi="Calibri" w:cs="Calibri"/>
                <w:sz w:val="14"/>
                <w:szCs w:val="14"/>
              </w:rPr>
              <w:t>I090001062-1816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D2C9E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C9887D8" w14:textId="77777777" w:rsidR="00F27C67" w:rsidRPr="009E2FF4" w:rsidRDefault="00F27C67">
            <w:pPr>
              <w:rPr>
                <w:rFonts w:ascii="Calibri" w:hAnsi="Calibri" w:cs="Calibri"/>
                <w:sz w:val="14"/>
                <w:szCs w:val="14"/>
              </w:rPr>
            </w:pPr>
            <w:r w:rsidRPr="009E2FF4">
              <w:rPr>
                <w:rFonts w:ascii="Calibri" w:hAnsi="Calibri" w:cs="Calibri"/>
                <w:sz w:val="14"/>
                <w:szCs w:val="14"/>
              </w:rPr>
              <w:t>C.S.U. CIÉNEGA DE FLORES</w:t>
            </w:r>
          </w:p>
        </w:tc>
      </w:tr>
      <w:tr w:rsidR="009E2FF4" w:rsidRPr="009E2FF4" w14:paraId="03C6618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1CF30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462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A39967"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40B9B2"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Midmark</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209AC2" w14:textId="77777777" w:rsidR="00F27C67" w:rsidRPr="009E2FF4" w:rsidRDefault="00F27C67">
            <w:pPr>
              <w:rPr>
                <w:rFonts w:ascii="Calibri" w:hAnsi="Calibri" w:cs="Calibri"/>
                <w:sz w:val="14"/>
                <w:szCs w:val="14"/>
              </w:rPr>
            </w:pPr>
            <w:r w:rsidRPr="009E2FF4">
              <w:rPr>
                <w:rFonts w:ascii="Calibri" w:hAnsi="Calibri" w:cs="Calibri"/>
                <w:sz w:val="14"/>
                <w:szCs w:val="14"/>
              </w:rPr>
              <w:t>M7</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DDEE0D" w14:textId="77777777" w:rsidR="00F27C67" w:rsidRPr="009E2FF4" w:rsidRDefault="00F27C67">
            <w:pPr>
              <w:rPr>
                <w:rFonts w:ascii="Calibri" w:hAnsi="Calibri" w:cs="Calibri"/>
                <w:sz w:val="14"/>
                <w:szCs w:val="14"/>
              </w:rPr>
            </w:pPr>
            <w:r w:rsidRPr="009E2FF4">
              <w:rPr>
                <w:rFonts w:ascii="Calibri" w:hAnsi="Calibri" w:cs="Calibri"/>
                <w:sz w:val="14"/>
                <w:szCs w:val="14"/>
              </w:rPr>
              <w:t>V100804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024003" w14:textId="77777777" w:rsidR="00F27C67" w:rsidRPr="009E2FF4" w:rsidRDefault="00F27C67">
            <w:pPr>
              <w:rPr>
                <w:rFonts w:ascii="Calibri" w:hAnsi="Calibri" w:cs="Calibri"/>
                <w:sz w:val="14"/>
                <w:szCs w:val="14"/>
              </w:rPr>
            </w:pPr>
            <w:r w:rsidRPr="009E2FF4">
              <w:rPr>
                <w:rFonts w:ascii="Calibri" w:hAnsi="Calibri" w:cs="Calibri"/>
                <w:sz w:val="14"/>
                <w:szCs w:val="14"/>
              </w:rPr>
              <w:t>I060200282-711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5EA46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7D50FA8" w14:textId="77777777" w:rsidR="00F27C67" w:rsidRPr="009E2FF4" w:rsidRDefault="00F27C67">
            <w:pPr>
              <w:rPr>
                <w:rFonts w:ascii="Calibri" w:hAnsi="Calibri" w:cs="Calibri"/>
                <w:sz w:val="14"/>
                <w:szCs w:val="14"/>
              </w:rPr>
            </w:pPr>
            <w:r w:rsidRPr="009E2FF4">
              <w:rPr>
                <w:rFonts w:ascii="Calibri" w:hAnsi="Calibri" w:cs="Calibri"/>
                <w:sz w:val="14"/>
                <w:szCs w:val="14"/>
              </w:rPr>
              <w:t>C.S.U. CIÉNEGA DE FLORES</w:t>
            </w:r>
          </w:p>
        </w:tc>
      </w:tr>
      <w:tr w:rsidR="009E2FF4" w:rsidRPr="009E2FF4" w14:paraId="232EA80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97FBB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463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A07180"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2F030F" w14:textId="77777777" w:rsidR="00F27C67" w:rsidRPr="009E2FF4" w:rsidRDefault="00F27C67">
            <w:pPr>
              <w:rPr>
                <w:rFonts w:ascii="Calibri" w:hAnsi="Calibri" w:cs="Calibri"/>
                <w:sz w:val="14"/>
                <w:szCs w:val="14"/>
              </w:rPr>
            </w:pPr>
            <w:r w:rsidRPr="009E2FF4">
              <w:rPr>
                <w:rFonts w:ascii="Calibri" w:hAnsi="Calibri" w:cs="Calibri"/>
                <w:sz w:val="14"/>
                <w:szCs w:val="14"/>
              </w:rPr>
              <w:t>3:M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951BD5" w14:textId="77777777" w:rsidR="00F27C67" w:rsidRPr="009E2FF4" w:rsidRDefault="00F27C67">
            <w:pPr>
              <w:rPr>
                <w:rFonts w:ascii="Calibri" w:hAnsi="Calibri" w:cs="Calibri"/>
                <w:sz w:val="14"/>
                <w:szCs w:val="14"/>
              </w:rPr>
            </w:pPr>
            <w:r w:rsidRPr="009E2FF4">
              <w:rPr>
                <w:rFonts w:ascii="Calibri" w:hAnsi="Calibri" w:cs="Calibri"/>
                <w:sz w:val="14"/>
                <w:szCs w:val="14"/>
              </w:rPr>
              <w:t>ELIPAR 2500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599BDD" w14:textId="77777777" w:rsidR="00F27C67" w:rsidRPr="009E2FF4" w:rsidRDefault="00F27C67">
            <w:pPr>
              <w:rPr>
                <w:rFonts w:ascii="Calibri" w:hAnsi="Calibri" w:cs="Calibri"/>
                <w:sz w:val="14"/>
                <w:szCs w:val="14"/>
              </w:rPr>
            </w:pPr>
            <w:r w:rsidRPr="009E2FF4">
              <w:rPr>
                <w:rFonts w:ascii="Calibri" w:hAnsi="Calibri" w:cs="Calibri"/>
                <w:sz w:val="14"/>
                <w:szCs w:val="14"/>
              </w:rPr>
              <w:t>3028094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BD2CD4" w14:textId="77777777" w:rsidR="00F27C67" w:rsidRPr="009E2FF4" w:rsidRDefault="00F27C67">
            <w:pPr>
              <w:rPr>
                <w:rFonts w:ascii="Calibri" w:hAnsi="Calibri" w:cs="Calibri"/>
                <w:sz w:val="14"/>
                <w:szCs w:val="14"/>
              </w:rPr>
            </w:pPr>
            <w:r w:rsidRPr="009E2FF4">
              <w:rPr>
                <w:rFonts w:ascii="Calibri" w:hAnsi="Calibri" w:cs="Calibri"/>
                <w:sz w:val="14"/>
                <w:szCs w:val="14"/>
              </w:rPr>
              <w:t>I060400922-27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6D75B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648D561" w14:textId="77777777" w:rsidR="00F27C67" w:rsidRPr="009E2FF4" w:rsidRDefault="00F27C67">
            <w:pPr>
              <w:rPr>
                <w:rFonts w:ascii="Calibri" w:hAnsi="Calibri" w:cs="Calibri"/>
                <w:sz w:val="14"/>
                <w:szCs w:val="14"/>
              </w:rPr>
            </w:pPr>
            <w:r w:rsidRPr="009E2FF4">
              <w:rPr>
                <w:rFonts w:ascii="Calibri" w:hAnsi="Calibri" w:cs="Calibri"/>
                <w:sz w:val="14"/>
                <w:szCs w:val="14"/>
              </w:rPr>
              <w:t>C.S.U. CIÉNEGA DE FLORES</w:t>
            </w:r>
          </w:p>
        </w:tc>
      </w:tr>
      <w:tr w:rsidR="009E2FF4" w:rsidRPr="009E2FF4" w14:paraId="2D1F38A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F1F54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464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5C9179"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458428" w14:textId="77777777" w:rsidR="00F27C67" w:rsidRPr="009E2FF4" w:rsidRDefault="00F27C67">
            <w:pPr>
              <w:rPr>
                <w:rFonts w:ascii="Calibri" w:hAnsi="Calibri" w:cs="Calibri"/>
                <w:sz w:val="14"/>
                <w:szCs w:val="14"/>
              </w:rPr>
            </w:pPr>
            <w:r w:rsidRPr="009E2FF4">
              <w:rPr>
                <w:rFonts w:ascii="Calibri" w:hAnsi="Calibri" w:cs="Calibri"/>
                <w:sz w:val="14"/>
                <w:szCs w:val="14"/>
              </w:rPr>
              <w:t>NSK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EBCB05" w14:textId="77777777" w:rsidR="00F27C67" w:rsidRPr="009E2FF4" w:rsidRDefault="00F27C67">
            <w:pPr>
              <w:rPr>
                <w:rFonts w:ascii="Calibri" w:hAnsi="Calibri" w:cs="Calibri"/>
                <w:sz w:val="14"/>
                <w:szCs w:val="14"/>
              </w:rPr>
            </w:pPr>
            <w:r w:rsidRPr="009E2FF4">
              <w:rPr>
                <w:rFonts w:ascii="Calibri" w:hAnsi="Calibri" w:cs="Calibri"/>
                <w:sz w:val="14"/>
                <w:szCs w:val="14"/>
              </w:rPr>
              <w:t>VARIOS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D86C83" w14:textId="77777777" w:rsidR="00F27C67" w:rsidRPr="009E2FF4" w:rsidRDefault="00F27C67">
            <w:pPr>
              <w:rPr>
                <w:rFonts w:ascii="Calibri" w:hAnsi="Calibri" w:cs="Calibri"/>
                <w:sz w:val="14"/>
                <w:szCs w:val="14"/>
              </w:rPr>
            </w:pPr>
            <w:r w:rsidRPr="009E2FF4">
              <w:rPr>
                <w:rFonts w:ascii="Calibri" w:hAnsi="Calibri" w:cs="Calibri"/>
                <w:sz w:val="14"/>
                <w:szCs w:val="14"/>
              </w:rPr>
              <w:t>527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C7B46F" w14:textId="77777777" w:rsidR="00F27C67" w:rsidRPr="009E2FF4" w:rsidRDefault="00F27C67">
            <w:pPr>
              <w:rPr>
                <w:rFonts w:ascii="Calibri" w:hAnsi="Calibri" w:cs="Calibri"/>
                <w:sz w:val="14"/>
                <w:szCs w:val="14"/>
              </w:rPr>
            </w:pPr>
            <w:r w:rsidRPr="009E2FF4">
              <w:rPr>
                <w:rFonts w:ascii="Calibri" w:hAnsi="Calibri" w:cs="Calibri"/>
                <w:sz w:val="14"/>
                <w:szCs w:val="14"/>
              </w:rPr>
              <w:t>I090000195-10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61CDC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3213C9E" w14:textId="77777777" w:rsidR="00F27C67" w:rsidRPr="009E2FF4" w:rsidRDefault="00F27C67">
            <w:pPr>
              <w:rPr>
                <w:rFonts w:ascii="Calibri" w:hAnsi="Calibri" w:cs="Calibri"/>
                <w:sz w:val="14"/>
                <w:szCs w:val="14"/>
              </w:rPr>
            </w:pPr>
            <w:r w:rsidRPr="009E2FF4">
              <w:rPr>
                <w:rFonts w:ascii="Calibri" w:hAnsi="Calibri" w:cs="Calibri"/>
                <w:sz w:val="14"/>
                <w:szCs w:val="14"/>
              </w:rPr>
              <w:t>C.S.U. CIÉNEGA DE FLORES</w:t>
            </w:r>
          </w:p>
        </w:tc>
      </w:tr>
      <w:tr w:rsidR="009E2FF4" w:rsidRPr="009E2FF4" w14:paraId="3035041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CCAAB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465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BF3096"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B7C41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ROJAS </w:t>
            </w:r>
            <w:proofErr w:type="spellStart"/>
            <w:r w:rsidRPr="009E2FF4">
              <w:rPr>
                <w:rFonts w:ascii="Calibri" w:hAnsi="Calibri" w:cs="Calibri"/>
                <w:sz w:val="14"/>
                <w:szCs w:val="14"/>
              </w:rPr>
              <w:t>Dent</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EB22F0" w14:textId="77777777" w:rsidR="00F27C67" w:rsidRPr="009E2FF4" w:rsidRDefault="00F27C67">
            <w:pPr>
              <w:rPr>
                <w:rFonts w:ascii="Calibri" w:hAnsi="Calibri" w:cs="Calibri"/>
                <w:sz w:val="14"/>
                <w:szCs w:val="14"/>
              </w:rPr>
            </w:pPr>
            <w:r w:rsidRPr="009E2FF4">
              <w:rPr>
                <w:rFonts w:ascii="Calibri" w:hAnsi="Calibri" w:cs="Calibri"/>
                <w:sz w:val="14"/>
                <w:szCs w:val="14"/>
              </w:rPr>
              <w:t>TIORANE</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A836F1" w14:textId="77777777" w:rsidR="00F27C67" w:rsidRPr="009E2FF4" w:rsidRDefault="00F27C67">
            <w:pPr>
              <w:rPr>
                <w:rFonts w:ascii="Calibri" w:hAnsi="Calibri" w:cs="Calibri"/>
                <w:sz w:val="14"/>
                <w:szCs w:val="14"/>
              </w:rPr>
            </w:pPr>
            <w:r w:rsidRPr="009E2FF4">
              <w:rPr>
                <w:rFonts w:ascii="Calibri" w:hAnsi="Calibri" w:cs="Calibri"/>
                <w:sz w:val="14"/>
                <w:szCs w:val="14"/>
              </w:rPr>
              <w:t>RD 7605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5088A7" w14:textId="77777777" w:rsidR="00F27C67" w:rsidRPr="009E2FF4" w:rsidRDefault="00F27C67">
            <w:pPr>
              <w:rPr>
                <w:rFonts w:ascii="Calibri" w:hAnsi="Calibri" w:cs="Calibri"/>
                <w:sz w:val="14"/>
                <w:szCs w:val="14"/>
              </w:rPr>
            </w:pPr>
            <w:r w:rsidRPr="009E2FF4">
              <w:rPr>
                <w:rFonts w:ascii="Calibri" w:hAnsi="Calibri" w:cs="Calibri"/>
                <w:sz w:val="14"/>
                <w:szCs w:val="14"/>
              </w:rPr>
              <w:t>I090000440-395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9744F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13E5AFA" w14:textId="77777777" w:rsidR="00F27C67" w:rsidRPr="009E2FF4" w:rsidRDefault="00F27C67">
            <w:pPr>
              <w:rPr>
                <w:rFonts w:ascii="Calibri" w:hAnsi="Calibri" w:cs="Calibri"/>
                <w:sz w:val="14"/>
                <w:szCs w:val="14"/>
              </w:rPr>
            </w:pPr>
            <w:r w:rsidRPr="009E2FF4">
              <w:rPr>
                <w:rFonts w:ascii="Calibri" w:hAnsi="Calibri" w:cs="Calibri"/>
                <w:sz w:val="14"/>
                <w:szCs w:val="14"/>
              </w:rPr>
              <w:t>C.S. Hidalgo</w:t>
            </w:r>
          </w:p>
        </w:tc>
      </w:tr>
      <w:tr w:rsidR="009E2FF4" w:rsidRPr="009E2FF4" w14:paraId="17E8263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EA7C9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466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BB447D"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3F44C2"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3D75AE"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D87EB0" w14:textId="77777777" w:rsidR="00F27C67" w:rsidRPr="009E2FF4" w:rsidRDefault="00F27C67">
            <w:pPr>
              <w:rPr>
                <w:rFonts w:ascii="Calibri" w:hAnsi="Calibri" w:cs="Calibri"/>
                <w:sz w:val="14"/>
                <w:szCs w:val="14"/>
              </w:rPr>
            </w:pPr>
            <w:r w:rsidRPr="009E2FF4">
              <w:rPr>
                <w:rFonts w:ascii="Calibri" w:hAnsi="Calibri" w:cs="Calibri"/>
                <w:sz w:val="14"/>
                <w:szCs w:val="14"/>
              </w:rPr>
              <w:t>6156/1102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80DDB0" w14:textId="77777777" w:rsidR="00F27C67" w:rsidRPr="009E2FF4" w:rsidRDefault="00F27C67">
            <w:pPr>
              <w:rPr>
                <w:rFonts w:ascii="Calibri" w:hAnsi="Calibri" w:cs="Calibri"/>
                <w:sz w:val="14"/>
                <w:szCs w:val="14"/>
              </w:rPr>
            </w:pPr>
            <w:r w:rsidRPr="009E2FF4">
              <w:rPr>
                <w:rFonts w:ascii="Calibri" w:hAnsi="Calibri" w:cs="Calibri"/>
                <w:sz w:val="14"/>
                <w:szCs w:val="14"/>
              </w:rPr>
              <w:t>I090000446-40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C561C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C4616DF" w14:textId="77777777" w:rsidR="00F27C67" w:rsidRPr="009E2FF4" w:rsidRDefault="00F27C67">
            <w:pPr>
              <w:rPr>
                <w:rFonts w:ascii="Calibri" w:hAnsi="Calibri" w:cs="Calibri"/>
                <w:sz w:val="14"/>
                <w:szCs w:val="14"/>
              </w:rPr>
            </w:pPr>
            <w:r w:rsidRPr="009E2FF4">
              <w:rPr>
                <w:rFonts w:ascii="Calibri" w:hAnsi="Calibri" w:cs="Calibri"/>
                <w:sz w:val="14"/>
                <w:szCs w:val="14"/>
              </w:rPr>
              <w:t>C.S. Hidalgo</w:t>
            </w:r>
          </w:p>
        </w:tc>
      </w:tr>
      <w:tr w:rsidR="009E2FF4" w:rsidRPr="009E2FF4" w14:paraId="4D1B628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0F684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467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1FF9CE"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BF2C67" w14:textId="77777777" w:rsidR="00F27C67" w:rsidRPr="009E2FF4" w:rsidRDefault="00F27C67">
            <w:pPr>
              <w:rPr>
                <w:rFonts w:ascii="Calibri" w:hAnsi="Calibri" w:cs="Calibri"/>
                <w:sz w:val="14"/>
                <w:szCs w:val="14"/>
              </w:rPr>
            </w:pPr>
            <w:r w:rsidRPr="009E2FF4">
              <w:rPr>
                <w:rFonts w:ascii="Calibri" w:hAnsi="Calibri" w:cs="Calibri"/>
                <w:sz w:val="14"/>
                <w:szCs w:val="14"/>
              </w:rPr>
              <w:t>HVERSU</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1739B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 PC-20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0E1A9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 170908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1DF489" w14:textId="77777777" w:rsidR="00F27C67" w:rsidRPr="009E2FF4" w:rsidRDefault="00F27C67">
            <w:pPr>
              <w:rPr>
                <w:rFonts w:ascii="Calibri" w:hAnsi="Calibri" w:cs="Calibri"/>
                <w:sz w:val="14"/>
                <w:szCs w:val="14"/>
              </w:rPr>
            </w:pPr>
            <w:r w:rsidRPr="009E2FF4">
              <w:rPr>
                <w:rFonts w:ascii="Calibri" w:hAnsi="Calibri" w:cs="Calibri"/>
                <w:sz w:val="14"/>
                <w:szCs w:val="14"/>
              </w:rPr>
              <w:t>I090000440-395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3AE6A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8AFD8C2" w14:textId="77777777" w:rsidR="00F27C67" w:rsidRPr="009E2FF4" w:rsidRDefault="00F27C67">
            <w:pPr>
              <w:rPr>
                <w:rFonts w:ascii="Calibri" w:hAnsi="Calibri" w:cs="Calibri"/>
                <w:sz w:val="14"/>
                <w:szCs w:val="14"/>
              </w:rPr>
            </w:pPr>
            <w:r w:rsidRPr="009E2FF4">
              <w:rPr>
                <w:rFonts w:ascii="Calibri" w:hAnsi="Calibri" w:cs="Calibri"/>
                <w:sz w:val="14"/>
                <w:szCs w:val="14"/>
              </w:rPr>
              <w:t>C.S. Hidalgo</w:t>
            </w:r>
          </w:p>
        </w:tc>
      </w:tr>
      <w:tr w:rsidR="009E2FF4" w:rsidRPr="009E2FF4" w14:paraId="50AE3CD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9F4C3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468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3B3019"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B0F450" w14:textId="77777777" w:rsidR="00F27C67" w:rsidRPr="009E2FF4" w:rsidRDefault="00F27C67">
            <w:pPr>
              <w:rPr>
                <w:rFonts w:ascii="Calibri" w:hAnsi="Calibri" w:cs="Calibri"/>
                <w:sz w:val="14"/>
                <w:szCs w:val="14"/>
              </w:rPr>
            </w:pPr>
            <w:r w:rsidRPr="009E2FF4">
              <w:rPr>
                <w:rFonts w:ascii="Calibri" w:hAnsi="Calibri" w:cs="Calibri"/>
                <w:sz w:val="14"/>
                <w:szCs w:val="14"/>
              </w:rPr>
              <w:t>SIRONA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999AF9" w14:textId="77777777" w:rsidR="00F27C67" w:rsidRPr="009E2FF4" w:rsidRDefault="00F27C67">
            <w:pPr>
              <w:rPr>
                <w:rFonts w:ascii="Calibri" w:hAnsi="Calibri" w:cs="Calibri"/>
                <w:sz w:val="14"/>
                <w:szCs w:val="14"/>
              </w:rPr>
            </w:pPr>
            <w:r w:rsidRPr="009E2FF4">
              <w:rPr>
                <w:rFonts w:ascii="Calibri" w:hAnsi="Calibri" w:cs="Calibri"/>
                <w:sz w:val="14"/>
                <w:szCs w:val="14"/>
              </w:rPr>
              <w:t>T3 RACER</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DB0A3D" w14:textId="77777777" w:rsidR="00F27C67" w:rsidRPr="009E2FF4" w:rsidRDefault="00F27C67">
            <w:pPr>
              <w:rPr>
                <w:rFonts w:ascii="Calibri" w:hAnsi="Calibri" w:cs="Calibri"/>
                <w:sz w:val="14"/>
                <w:szCs w:val="14"/>
              </w:rPr>
            </w:pPr>
            <w:r w:rsidRPr="009E2FF4">
              <w:rPr>
                <w:rFonts w:ascii="Calibri" w:hAnsi="Calibri" w:cs="Calibri"/>
                <w:sz w:val="14"/>
                <w:szCs w:val="14"/>
              </w:rPr>
              <w:t>622255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24A074" w14:textId="77777777" w:rsidR="00F27C67" w:rsidRPr="009E2FF4" w:rsidRDefault="00F27C67">
            <w:pPr>
              <w:rPr>
                <w:rFonts w:ascii="Calibri" w:hAnsi="Calibri" w:cs="Calibri"/>
                <w:sz w:val="14"/>
                <w:szCs w:val="14"/>
              </w:rPr>
            </w:pPr>
            <w:r w:rsidRPr="009E2FF4">
              <w:rPr>
                <w:rFonts w:ascii="Calibri" w:hAnsi="Calibri" w:cs="Calibri"/>
                <w:sz w:val="14"/>
                <w:szCs w:val="14"/>
              </w:rPr>
              <w:t>I090001062-1645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2C30E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F5CA837" w14:textId="77777777" w:rsidR="00F27C67" w:rsidRPr="009E2FF4" w:rsidRDefault="00F27C67">
            <w:pPr>
              <w:rPr>
                <w:rFonts w:ascii="Calibri" w:hAnsi="Calibri" w:cs="Calibri"/>
                <w:sz w:val="14"/>
                <w:szCs w:val="14"/>
              </w:rPr>
            </w:pPr>
            <w:r w:rsidRPr="009E2FF4">
              <w:rPr>
                <w:rFonts w:ascii="Calibri" w:hAnsi="Calibri" w:cs="Calibri"/>
                <w:sz w:val="14"/>
                <w:szCs w:val="14"/>
              </w:rPr>
              <w:t>C.S. Hidalgo</w:t>
            </w:r>
          </w:p>
        </w:tc>
      </w:tr>
      <w:tr w:rsidR="009E2FF4" w:rsidRPr="009E2FF4" w14:paraId="598E75C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5FFB1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469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2F662F"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6FFCF4" w14:textId="77777777" w:rsidR="00F27C67" w:rsidRPr="009E2FF4" w:rsidRDefault="00F27C67">
            <w:pPr>
              <w:rPr>
                <w:rFonts w:ascii="Calibri" w:hAnsi="Calibri" w:cs="Calibri"/>
                <w:sz w:val="14"/>
                <w:szCs w:val="14"/>
              </w:rPr>
            </w:pPr>
            <w:r w:rsidRPr="009E2FF4">
              <w:rPr>
                <w:rFonts w:ascii="Calibri" w:hAnsi="Calibri" w:cs="Calibri"/>
                <w:sz w:val="14"/>
                <w:szCs w:val="14"/>
              </w:rPr>
              <w:t>TFZ</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47FB5A" w14:textId="77777777" w:rsidR="00F27C67" w:rsidRPr="009E2FF4" w:rsidRDefault="00F27C67">
            <w:pPr>
              <w:rPr>
                <w:rFonts w:ascii="Calibri" w:hAnsi="Calibri" w:cs="Calibri"/>
                <w:sz w:val="14"/>
                <w:szCs w:val="14"/>
              </w:rPr>
            </w:pPr>
            <w:r w:rsidRPr="009E2FF4">
              <w:rPr>
                <w:rFonts w:ascii="Calibri" w:hAnsi="Calibri" w:cs="Calibri"/>
                <w:sz w:val="14"/>
                <w:szCs w:val="14"/>
              </w:rPr>
              <w:t>LY-L-M4</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8275F3"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F3C558" w14:textId="77777777" w:rsidR="00F27C67" w:rsidRPr="009E2FF4" w:rsidRDefault="00F27C67">
            <w:pPr>
              <w:rPr>
                <w:rFonts w:ascii="Calibri" w:hAnsi="Calibri" w:cs="Calibri"/>
                <w:sz w:val="14"/>
                <w:szCs w:val="14"/>
              </w:rPr>
            </w:pPr>
            <w:r w:rsidRPr="009E2FF4">
              <w:rPr>
                <w:rFonts w:ascii="Calibri" w:hAnsi="Calibri" w:cs="Calibri"/>
                <w:sz w:val="14"/>
                <w:szCs w:val="14"/>
              </w:rPr>
              <w:t>I090001062-1650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E6812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EF6B519" w14:textId="77777777" w:rsidR="00F27C67" w:rsidRPr="009E2FF4" w:rsidRDefault="00F27C67">
            <w:pPr>
              <w:rPr>
                <w:rFonts w:ascii="Calibri" w:hAnsi="Calibri" w:cs="Calibri"/>
                <w:sz w:val="14"/>
                <w:szCs w:val="14"/>
              </w:rPr>
            </w:pPr>
            <w:r w:rsidRPr="009E2FF4">
              <w:rPr>
                <w:rFonts w:ascii="Calibri" w:hAnsi="Calibri" w:cs="Calibri"/>
                <w:sz w:val="14"/>
                <w:szCs w:val="14"/>
              </w:rPr>
              <w:t>C.S. Hidalgo</w:t>
            </w:r>
          </w:p>
        </w:tc>
      </w:tr>
      <w:tr w:rsidR="009E2FF4" w:rsidRPr="009E2FF4" w14:paraId="7F3C739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49D45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470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65225F"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E45288"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Midmark</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3EF1D6" w14:textId="77777777" w:rsidR="00F27C67" w:rsidRPr="009E2FF4" w:rsidRDefault="00F27C67">
            <w:pPr>
              <w:rPr>
                <w:rFonts w:ascii="Calibri" w:hAnsi="Calibri" w:cs="Calibri"/>
                <w:sz w:val="14"/>
                <w:szCs w:val="14"/>
              </w:rPr>
            </w:pPr>
            <w:r w:rsidRPr="009E2FF4">
              <w:rPr>
                <w:rFonts w:ascii="Calibri" w:hAnsi="Calibri" w:cs="Calibri"/>
                <w:sz w:val="14"/>
                <w:szCs w:val="14"/>
              </w:rPr>
              <w:t>M9D AUTOCLAVE</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D0950F" w14:textId="77777777" w:rsidR="00F27C67" w:rsidRPr="009E2FF4" w:rsidRDefault="00F27C67">
            <w:pPr>
              <w:rPr>
                <w:rFonts w:ascii="Calibri" w:hAnsi="Calibri" w:cs="Calibri"/>
                <w:sz w:val="14"/>
                <w:szCs w:val="14"/>
              </w:rPr>
            </w:pPr>
            <w:r w:rsidRPr="009E2FF4">
              <w:rPr>
                <w:rFonts w:ascii="Calibri" w:hAnsi="Calibri" w:cs="Calibri"/>
                <w:sz w:val="14"/>
                <w:szCs w:val="14"/>
              </w:rPr>
              <w:t>V2051262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F30CBA" w14:textId="77777777" w:rsidR="00F27C67" w:rsidRPr="009E2FF4" w:rsidRDefault="00F27C67">
            <w:pPr>
              <w:rPr>
                <w:rFonts w:ascii="Calibri" w:hAnsi="Calibri" w:cs="Calibri"/>
                <w:sz w:val="14"/>
                <w:szCs w:val="14"/>
              </w:rPr>
            </w:pPr>
            <w:r w:rsidRPr="009E2FF4">
              <w:rPr>
                <w:rFonts w:ascii="Calibri" w:hAnsi="Calibri" w:cs="Calibri"/>
                <w:sz w:val="14"/>
                <w:szCs w:val="14"/>
              </w:rPr>
              <w:t>I060200282-672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3C492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3D0759A" w14:textId="77777777" w:rsidR="00F27C67" w:rsidRPr="009E2FF4" w:rsidRDefault="00F27C67">
            <w:pPr>
              <w:rPr>
                <w:rFonts w:ascii="Calibri" w:hAnsi="Calibri" w:cs="Calibri"/>
                <w:sz w:val="14"/>
                <w:szCs w:val="14"/>
              </w:rPr>
            </w:pPr>
            <w:r w:rsidRPr="009E2FF4">
              <w:rPr>
                <w:rFonts w:ascii="Calibri" w:hAnsi="Calibri" w:cs="Calibri"/>
                <w:sz w:val="14"/>
                <w:szCs w:val="14"/>
              </w:rPr>
              <w:t>C.S. Hidalgo</w:t>
            </w:r>
          </w:p>
        </w:tc>
      </w:tr>
      <w:tr w:rsidR="009E2FF4" w:rsidRPr="009E2FF4" w14:paraId="013AF26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2ADE6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471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A366D9"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AD3A3F" w14:textId="77777777" w:rsidR="00F27C67" w:rsidRPr="009E2FF4" w:rsidRDefault="00F27C67">
            <w:pPr>
              <w:rPr>
                <w:rFonts w:ascii="Calibri" w:hAnsi="Calibri" w:cs="Calibri"/>
                <w:sz w:val="14"/>
                <w:szCs w:val="14"/>
              </w:rPr>
            </w:pPr>
            <w:r w:rsidRPr="009E2FF4">
              <w:rPr>
                <w:rFonts w:ascii="Calibri" w:hAnsi="Calibri" w:cs="Calibri"/>
                <w:sz w:val="14"/>
                <w:szCs w:val="14"/>
              </w:rPr>
              <w:t>3M ESPE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A04B31" w14:textId="77777777" w:rsidR="00F27C67" w:rsidRPr="009E2FF4" w:rsidRDefault="00F27C67">
            <w:pPr>
              <w:rPr>
                <w:rFonts w:ascii="Calibri" w:hAnsi="Calibri" w:cs="Calibri"/>
                <w:sz w:val="14"/>
                <w:szCs w:val="14"/>
              </w:rPr>
            </w:pPr>
            <w:r w:rsidRPr="009E2FF4">
              <w:rPr>
                <w:rFonts w:ascii="Calibri" w:hAnsi="Calibri" w:cs="Calibri"/>
                <w:sz w:val="14"/>
                <w:szCs w:val="14"/>
              </w:rPr>
              <w:t>ELIPAR 2500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718701" w14:textId="77777777" w:rsidR="00F27C67" w:rsidRPr="009E2FF4" w:rsidRDefault="00F27C67">
            <w:pPr>
              <w:rPr>
                <w:rFonts w:ascii="Calibri" w:hAnsi="Calibri" w:cs="Calibri"/>
                <w:sz w:val="14"/>
                <w:szCs w:val="14"/>
              </w:rPr>
            </w:pPr>
            <w:r w:rsidRPr="009E2FF4">
              <w:rPr>
                <w:rFonts w:ascii="Calibri" w:hAnsi="Calibri" w:cs="Calibri"/>
                <w:sz w:val="14"/>
                <w:szCs w:val="14"/>
              </w:rPr>
              <w:t>3028 106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551EAF" w14:textId="77777777" w:rsidR="00F27C67" w:rsidRPr="009E2FF4" w:rsidRDefault="00F27C67">
            <w:pPr>
              <w:rPr>
                <w:rFonts w:ascii="Calibri" w:hAnsi="Calibri" w:cs="Calibri"/>
                <w:sz w:val="14"/>
                <w:szCs w:val="14"/>
              </w:rPr>
            </w:pPr>
            <w:r w:rsidRPr="009E2FF4">
              <w:rPr>
                <w:rFonts w:ascii="Calibri" w:hAnsi="Calibri" w:cs="Calibri"/>
                <w:sz w:val="14"/>
                <w:szCs w:val="14"/>
              </w:rPr>
              <w:t>I060400922-25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86FA0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A322825" w14:textId="77777777" w:rsidR="00F27C67" w:rsidRPr="009E2FF4" w:rsidRDefault="00F27C67">
            <w:pPr>
              <w:rPr>
                <w:rFonts w:ascii="Calibri" w:hAnsi="Calibri" w:cs="Calibri"/>
                <w:sz w:val="14"/>
                <w:szCs w:val="14"/>
              </w:rPr>
            </w:pPr>
            <w:r w:rsidRPr="009E2FF4">
              <w:rPr>
                <w:rFonts w:ascii="Calibri" w:hAnsi="Calibri" w:cs="Calibri"/>
                <w:sz w:val="14"/>
                <w:szCs w:val="14"/>
              </w:rPr>
              <w:t>C.S. Hidalgo</w:t>
            </w:r>
          </w:p>
        </w:tc>
      </w:tr>
      <w:tr w:rsidR="009E2FF4" w:rsidRPr="009E2FF4" w14:paraId="6737CC7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712C0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472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B322FA"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51774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Fijo </w:t>
            </w:r>
            <w:proofErr w:type="spellStart"/>
            <w:r w:rsidRPr="009E2FF4">
              <w:rPr>
                <w:rFonts w:ascii="Calibri" w:hAnsi="Calibri" w:cs="Calibri"/>
                <w:sz w:val="14"/>
                <w:szCs w:val="14"/>
              </w:rPr>
              <w:t>Dent</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58FFC9"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Sprectrum</w:t>
            </w:r>
            <w:proofErr w:type="spellEnd"/>
            <w:r w:rsidRPr="009E2FF4">
              <w:rPr>
                <w:rFonts w:ascii="Calibri" w:hAnsi="Calibri" w:cs="Calibri"/>
                <w:sz w:val="14"/>
                <w:szCs w:val="14"/>
              </w:rPr>
              <w:t xml:space="preserve"> lob</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598F91" w14:textId="77777777" w:rsidR="00F27C67" w:rsidRPr="009E2FF4" w:rsidRDefault="00F27C67">
            <w:pPr>
              <w:rPr>
                <w:rFonts w:ascii="Calibri" w:hAnsi="Calibri" w:cs="Calibri"/>
                <w:sz w:val="14"/>
                <w:szCs w:val="14"/>
              </w:rPr>
            </w:pPr>
            <w:r w:rsidRPr="009E2FF4">
              <w:rPr>
                <w:rFonts w:ascii="Calibri" w:hAnsi="Calibri" w:cs="Calibri"/>
                <w:sz w:val="14"/>
                <w:szCs w:val="14"/>
              </w:rPr>
              <w:t>40743895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E5ADCD" w14:textId="77777777" w:rsidR="00F27C67" w:rsidRPr="009E2FF4" w:rsidRDefault="00F27C67">
            <w:pPr>
              <w:rPr>
                <w:rFonts w:ascii="Calibri" w:hAnsi="Calibri" w:cs="Calibri"/>
                <w:sz w:val="14"/>
                <w:szCs w:val="14"/>
              </w:rPr>
            </w:pPr>
            <w:r w:rsidRPr="009E2FF4">
              <w:rPr>
                <w:rFonts w:ascii="Calibri" w:hAnsi="Calibri" w:cs="Calibri"/>
                <w:sz w:val="14"/>
                <w:szCs w:val="14"/>
              </w:rPr>
              <w:t>I090000440-251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4982B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0278575" w14:textId="77777777" w:rsidR="00F27C67" w:rsidRPr="009E2FF4" w:rsidRDefault="00F27C67">
            <w:pPr>
              <w:rPr>
                <w:rFonts w:ascii="Calibri" w:hAnsi="Calibri" w:cs="Calibri"/>
                <w:sz w:val="14"/>
                <w:szCs w:val="14"/>
              </w:rPr>
            </w:pPr>
            <w:r w:rsidRPr="009E2FF4">
              <w:rPr>
                <w:rFonts w:ascii="Calibri" w:hAnsi="Calibri" w:cs="Calibri"/>
                <w:sz w:val="14"/>
                <w:szCs w:val="14"/>
              </w:rPr>
              <w:t>C.S. Mina</w:t>
            </w:r>
          </w:p>
        </w:tc>
      </w:tr>
      <w:tr w:rsidR="009E2FF4" w:rsidRPr="009E2FF4" w14:paraId="6235BA0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AAFD5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473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C4E657"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C5703F"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Corix</w:t>
            </w:r>
            <w:proofErr w:type="spellEnd"/>
            <w:r w:rsidRPr="009E2FF4">
              <w:rPr>
                <w:rFonts w:ascii="Calibri" w:hAnsi="Calibri" w:cs="Calibri"/>
                <w:sz w:val="14"/>
                <w:szCs w:val="14"/>
              </w:rPr>
              <w:t xml:space="preserve"> MEDICAL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6FF628"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Corix</w:t>
            </w:r>
            <w:proofErr w:type="spellEnd"/>
            <w:r w:rsidRPr="009E2FF4">
              <w:rPr>
                <w:rFonts w:ascii="Calibri" w:hAnsi="Calibri" w:cs="Calibri"/>
                <w:sz w:val="14"/>
                <w:szCs w:val="14"/>
              </w:rPr>
              <w:t xml:space="preserve"> 70 plus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432B21" w14:textId="77777777" w:rsidR="00F27C67" w:rsidRPr="009E2FF4" w:rsidRDefault="00F27C67">
            <w:pPr>
              <w:rPr>
                <w:rFonts w:ascii="Calibri" w:hAnsi="Calibri" w:cs="Calibri"/>
                <w:sz w:val="14"/>
                <w:szCs w:val="14"/>
              </w:rPr>
            </w:pPr>
            <w:r w:rsidRPr="009E2FF4">
              <w:rPr>
                <w:rFonts w:ascii="Calibri" w:hAnsi="Calibri" w:cs="Calibri"/>
                <w:sz w:val="14"/>
                <w:szCs w:val="14"/>
              </w:rPr>
              <w:t>7636/2603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DA7F95" w14:textId="77777777" w:rsidR="00F27C67" w:rsidRPr="009E2FF4" w:rsidRDefault="00F27C67">
            <w:pPr>
              <w:rPr>
                <w:rFonts w:ascii="Calibri" w:hAnsi="Calibri" w:cs="Calibri"/>
                <w:sz w:val="14"/>
                <w:szCs w:val="14"/>
              </w:rPr>
            </w:pPr>
            <w:r w:rsidRPr="009E2FF4">
              <w:rPr>
                <w:rFonts w:ascii="Calibri" w:hAnsi="Calibri" w:cs="Calibri"/>
                <w:sz w:val="14"/>
                <w:szCs w:val="14"/>
              </w:rPr>
              <w:t>I090000446-72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5D54D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A8D850B" w14:textId="77777777" w:rsidR="00F27C67" w:rsidRPr="009E2FF4" w:rsidRDefault="00F27C67">
            <w:pPr>
              <w:rPr>
                <w:rFonts w:ascii="Calibri" w:hAnsi="Calibri" w:cs="Calibri"/>
                <w:sz w:val="14"/>
                <w:szCs w:val="14"/>
              </w:rPr>
            </w:pPr>
            <w:r w:rsidRPr="009E2FF4">
              <w:rPr>
                <w:rFonts w:ascii="Calibri" w:hAnsi="Calibri" w:cs="Calibri"/>
                <w:sz w:val="14"/>
                <w:szCs w:val="14"/>
              </w:rPr>
              <w:t>C.S. Mina</w:t>
            </w:r>
          </w:p>
        </w:tc>
      </w:tr>
      <w:tr w:rsidR="009E2FF4" w:rsidRPr="009E2FF4" w14:paraId="41138CA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2F9AB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474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4FC423"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244224" w14:textId="77777777" w:rsidR="00F27C67" w:rsidRPr="009E2FF4" w:rsidRDefault="00F27C67">
            <w:pPr>
              <w:rPr>
                <w:rFonts w:ascii="Calibri" w:hAnsi="Calibri" w:cs="Calibri"/>
                <w:sz w:val="14"/>
                <w:szCs w:val="14"/>
              </w:rPr>
            </w:pPr>
            <w:r w:rsidRPr="009E2FF4">
              <w:rPr>
                <w:rFonts w:ascii="Calibri" w:hAnsi="Calibri" w:cs="Calibri"/>
                <w:sz w:val="14"/>
                <w:szCs w:val="14"/>
              </w:rPr>
              <w:t>TRUPER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0A273C" w14:textId="77777777" w:rsidR="00F27C67" w:rsidRPr="009E2FF4" w:rsidRDefault="00F27C67">
            <w:pPr>
              <w:rPr>
                <w:rFonts w:ascii="Calibri" w:hAnsi="Calibri" w:cs="Calibri"/>
                <w:sz w:val="14"/>
                <w:szCs w:val="14"/>
              </w:rPr>
            </w:pPr>
            <w:r w:rsidRPr="009E2FF4">
              <w:rPr>
                <w:rFonts w:ascii="Calibri" w:hAnsi="Calibri" w:cs="Calibri"/>
                <w:sz w:val="14"/>
                <w:szCs w:val="14"/>
              </w:rPr>
              <w:t>COM-10L</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8FFF91" w14:textId="77777777" w:rsidR="00F27C67" w:rsidRPr="009E2FF4" w:rsidRDefault="00F27C67">
            <w:pPr>
              <w:rPr>
                <w:rFonts w:ascii="Calibri" w:hAnsi="Calibri" w:cs="Calibri"/>
                <w:sz w:val="14"/>
                <w:szCs w:val="14"/>
              </w:rPr>
            </w:pPr>
            <w:r w:rsidRPr="009E2FF4">
              <w:rPr>
                <w:rFonts w:ascii="Calibri" w:hAnsi="Calibri" w:cs="Calibri"/>
                <w:sz w:val="14"/>
                <w:szCs w:val="14"/>
              </w:rPr>
              <w:t>S/N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4C1E30" w14:textId="77777777" w:rsidR="00F27C67" w:rsidRPr="009E2FF4" w:rsidRDefault="00F27C67">
            <w:pPr>
              <w:rPr>
                <w:rFonts w:ascii="Calibri" w:hAnsi="Calibri" w:cs="Calibri"/>
                <w:sz w:val="14"/>
                <w:szCs w:val="14"/>
              </w:rPr>
            </w:pPr>
            <w:r w:rsidRPr="009E2FF4">
              <w:rPr>
                <w:rFonts w:ascii="Calibri" w:hAnsi="Calibri" w:cs="Calibri"/>
                <w:sz w:val="14"/>
                <w:szCs w:val="14"/>
              </w:rPr>
              <w:t>I420800092-84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2F005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02CC879" w14:textId="77777777" w:rsidR="00F27C67" w:rsidRPr="009E2FF4" w:rsidRDefault="00F27C67">
            <w:pPr>
              <w:rPr>
                <w:rFonts w:ascii="Calibri" w:hAnsi="Calibri" w:cs="Calibri"/>
                <w:sz w:val="14"/>
                <w:szCs w:val="14"/>
              </w:rPr>
            </w:pPr>
            <w:r w:rsidRPr="009E2FF4">
              <w:rPr>
                <w:rFonts w:ascii="Calibri" w:hAnsi="Calibri" w:cs="Calibri"/>
                <w:sz w:val="14"/>
                <w:szCs w:val="14"/>
              </w:rPr>
              <w:t>C.S. Mina</w:t>
            </w:r>
          </w:p>
        </w:tc>
      </w:tr>
      <w:tr w:rsidR="009E2FF4" w:rsidRPr="009E2FF4" w14:paraId="246CA06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0762B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475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63F3D6"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8DFFEF" w14:textId="77777777" w:rsidR="00F27C67" w:rsidRPr="009E2FF4" w:rsidRDefault="00F27C67">
            <w:pPr>
              <w:rPr>
                <w:rFonts w:ascii="Calibri" w:hAnsi="Calibri" w:cs="Calibri"/>
                <w:sz w:val="14"/>
                <w:szCs w:val="14"/>
              </w:rPr>
            </w:pPr>
            <w:r w:rsidRPr="009E2FF4">
              <w:rPr>
                <w:rFonts w:ascii="Calibri" w:hAnsi="Calibri" w:cs="Calibri"/>
                <w:sz w:val="14"/>
                <w:szCs w:val="14"/>
              </w:rPr>
              <w:t>BORGATTA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A0273A" w14:textId="77777777" w:rsidR="00F27C67" w:rsidRPr="009E2FF4" w:rsidRDefault="00F27C67">
            <w:pPr>
              <w:rPr>
                <w:rFonts w:ascii="Calibri" w:hAnsi="Calibri" w:cs="Calibri"/>
                <w:sz w:val="14"/>
                <w:szCs w:val="14"/>
              </w:rPr>
            </w:pPr>
            <w:r w:rsidRPr="009E2FF4">
              <w:rPr>
                <w:rFonts w:ascii="Calibri" w:hAnsi="Calibri" w:cs="Calibri"/>
                <w:sz w:val="14"/>
                <w:szCs w:val="14"/>
              </w:rPr>
              <w:t>0-000-003A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0DA6C6" w14:textId="77777777" w:rsidR="00F27C67" w:rsidRPr="009E2FF4" w:rsidRDefault="00F27C67">
            <w:pPr>
              <w:rPr>
                <w:rFonts w:ascii="Calibri" w:hAnsi="Calibri" w:cs="Calibri"/>
                <w:sz w:val="14"/>
                <w:szCs w:val="14"/>
              </w:rPr>
            </w:pPr>
            <w:r w:rsidRPr="009E2FF4">
              <w:rPr>
                <w:rFonts w:ascii="Calibri" w:hAnsi="Calibri" w:cs="Calibri"/>
                <w:sz w:val="14"/>
                <w:szCs w:val="14"/>
              </w:rPr>
              <w:t>11084014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C3D771" w14:textId="77777777" w:rsidR="00F27C67" w:rsidRPr="009E2FF4" w:rsidRDefault="00F27C67">
            <w:pPr>
              <w:rPr>
                <w:rFonts w:ascii="Calibri" w:hAnsi="Calibri" w:cs="Calibri"/>
                <w:sz w:val="14"/>
                <w:szCs w:val="14"/>
              </w:rPr>
            </w:pPr>
            <w:r w:rsidRPr="009E2FF4">
              <w:rPr>
                <w:rFonts w:ascii="Calibri" w:hAnsi="Calibri" w:cs="Calibri"/>
                <w:sz w:val="14"/>
                <w:szCs w:val="14"/>
              </w:rPr>
              <w:t>I090001062-1214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2CD7E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B638832" w14:textId="77777777" w:rsidR="00F27C67" w:rsidRPr="009E2FF4" w:rsidRDefault="00F27C67">
            <w:pPr>
              <w:rPr>
                <w:rFonts w:ascii="Calibri" w:hAnsi="Calibri" w:cs="Calibri"/>
                <w:sz w:val="14"/>
                <w:szCs w:val="14"/>
              </w:rPr>
            </w:pPr>
            <w:r w:rsidRPr="009E2FF4">
              <w:rPr>
                <w:rFonts w:ascii="Calibri" w:hAnsi="Calibri" w:cs="Calibri"/>
                <w:sz w:val="14"/>
                <w:szCs w:val="14"/>
              </w:rPr>
              <w:t>C.S. Mina</w:t>
            </w:r>
          </w:p>
        </w:tc>
      </w:tr>
      <w:tr w:rsidR="009E2FF4" w:rsidRPr="009E2FF4" w14:paraId="61C55CB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51AE9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476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A47CCD"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548E20"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Midmark</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DD50AB" w14:textId="77777777" w:rsidR="00F27C67" w:rsidRPr="009E2FF4" w:rsidRDefault="00F27C67">
            <w:pPr>
              <w:rPr>
                <w:rFonts w:ascii="Calibri" w:hAnsi="Calibri" w:cs="Calibri"/>
                <w:sz w:val="14"/>
                <w:szCs w:val="14"/>
              </w:rPr>
            </w:pPr>
            <w:r w:rsidRPr="009E2FF4">
              <w:rPr>
                <w:rFonts w:ascii="Calibri" w:hAnsi="Calibri" w:cs="Calibri"/>
                <w:sz w:val="14"/>
                <w:szCs w:val="14"/>
              </w:rPr>
              <w:t>M7</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6C914E" w14:textId="77777777" w:rsidR="00F27C67" w:rsidRPr="009E2FF4" w:rsidRDefault="00F27C67">
            <w:pPr>
              <w:rPr>
                <w:rFonts w:ascii="Calibri" w:hAnsi="Calibri" w:cs="Calibri"/>
                <w:sz w:val="14"/>
                <w:szCs w:val="14"/>
              </w:rPr>
            </w:pPr>
            <w:r w:rsidRPr="009E2FF4">
              <w:rPr>
                <w:rFonts w:ascii="Calibri" w:hAnsi="Calibri" w:cs="Calibri"/>
                <w:sz w:val="14"/>
                <w:szCs w:val="14"/>
              </w:rPr>
              <w:t>V514074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0F275E" w14:textId="77777777" w:rsidR="00F27C67" w:rsidRPr="009E2FF4" w:rsidRDefault="00F27C67">
            <w:pPr>
              <w:rPr>
                <w:rFonts w:ascii="Calibri" w:hAnsi="Calibri" w:cs="Calibri"/>
                <w:sz w:val="14"/>
                <w:szCs w:val="14"/>
              </w:rPr>
            </w:pPr>
            <w:r w:rsidRPr="009E2FF4">
              <w:rPr>
                <w:rFonts w:ascii="Calibri" w:hAnsi="Calibri" w:cs="Calibri"/>
                <w:sz w:val="14"/>
                <w:szCs w:val="14"/>
              </w:rPr>
              <w:t>I060200282-210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66064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70CD147" w14:textId="77777777" w:rsidR="00F27C67" w:rsidRPr="009E2FF4" w:rsidRDefault="00F27C67">
            <w:pPr>
              <w:rPr>
                <w:rFonts w:ascii="Calibri" w:hAnsi="Calibri" w:cs="Calibri"/>
                <w:sz w:val="14"/>
                <w:szCs w:val="14"/>
              </w:rPr>
            </w:pPr>
            <w:r w:rsidRPr="009E2FF4">
              <w:rPr>
                <w:rFonts w:ascii="Calibri" w:hAnsi="Calibri" w:cs="Calibri"/>
                <w:sz w:val="14"/>
                <w:szCs w:val="14"/>
              </w:rPr>
              <w:t>C.S. Mina</w:t>
            </w:r>
          </w:p>
        </w:tc>
      </w:tr>
      <w:tr w:rsidR="009E2FF4" w:rsidRPr="009E2FF4" w14:paraId="7912086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81F29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477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43F067"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6A9B2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3M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CDF044" w14:textId="77777777" w:rsidR="00F27C67" w:rsidRPr="009E2FF4" w:rsidRDefault="00F27C67">
            <w:pPr>
              <w:rPr>
                <w:rFonts w:ascii="Calibri" w:hAnsi="Calibri" w:cs="Calibri"/>
                <w:sz w:val="14"/>
                <w:szCs w:val="14"/>
              </w:rPr>
            </w:pPr>
            <w:r w:rsidRPr="009E2FF4">
              <w:rPr>
                <w:rFonts w:ascii="Calibri" w:hAnsi="Calibri" w:cs="Calibri"/>
                <w:sz w:val="14"/>
                <w:szCs w:val="14"/>
              </w:rPr>
              <w:t>ELIPAR 2500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875225" w14:textId="77777777" w:rsidR="00F27C67" w:rsidRPr="009E2FF4" w:rsidRDefault="00F27C67">
            <w:pPr>
              <w:rPr>
                <w:rFonts w:ascii="Calibri" w:hAnsi="Calibri" w:cs="Calibri"/>
                <w:sz w:val="14"/>
                <w:szCs w:val="14"/>
              </w:rPr>
            </w:pPr>
            <w:r w:rsidRPr="009E2FF4">
              <w:rPr>
                <w:rFonts w:ascii="Calibri" w:hAnsi="Calibri" w:cs="Calibri"/>
                <w:sz w:val="14"/>
                <w:szCs w:val="14"/>
              </w:rPr>
              <w:t>3028091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672F6F" w14:textId="77777777" w:rsidR="00F27C67" w:rsidRPr="009E2FF4" w:rsidRDefault="00F27C67">
            <w:pPr>
              <w:rPr>
                <w:rFonts w:ascii="Calibri" w:hAnsi="Calibri" w:cs="Calibri"/>
                <w:sz w:val="14"/>
                <w:szCs w:val="14"/>
              </w:rPr>
            </w:pPr>
            <w:r w:rsidRPr="009E2FF4">
              <w:rPr>
                <w:rFonts w:ascii="Calibri" w:hAnsi="Calibri" w:cs="Calibri"/>
                <w:sz w:val="14"/>
                <w:szCs w:val="14"/>
              </w:rPr>
              <w:t>I060400922-34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936E9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905A830" w14:textId="77777777" w:rsidR="00F27C67" w:rsidRPr="009E2FF4" w:rsidRDefault="00F27C67">
            <w:pPr>
              <w:rPr>
                <w:rFonts w:ascii="Calibri" w:hAnsi="Calibri" w:cs="Calibri"/>
                <w:sz w:val="14"/>
                <w:szCs w:val="14"/>
              </w:rPr>
            </w:pPr>
            <w:r w:rsidRPr="009E2FF4">
              <w:rPr>
                <w:rFonts w:ascii="Calibri" w:hAnsi="Calibri" w:cs="Calibri"/>
                <w:sz w:val="14"/>
                <w:szCs w:val="14"/>
              </w:rPr>
              <w:t>C.S. Mina</w:t>
            </w:r>
          </w:p>
        </w:tc>
      </w:tr>
      <w:tr w:rsidR="009E2FF4" w:rsidRPr="009E2FF4" w14:paraId="1B41C25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D98F3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478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58208D"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E58675"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Biosonic</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640A0D" w14:textId="77777777" w:rsidR="00F27C67" w:rsidRPr="009E2FF4" w:rsidRDefault="00F27C67">
            <w:pPr>
              <w:rPr>
                <w:rFonts w:ascii="Calibri" w:hAnsi="Calibri" w:cs="Calibri"/>
                <w:sz w:val="14"/>
                <w:szCs w:val="14"/>
              </w:rPr>
            </w:pPr>
            <w:r w:rsidRPr="009E2FF4">
              <w:rPr>
                <w:rFonts w:ascii="Calibri" w:hAnsi="Calibri" w:cs="Calibri"/>
                <w:sz w:val="14"/>
                <w:szCs w:val="14"/>
              </w:rPr>
              <w:t>US100R</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E25C81" w14:textId="77777777" w:rsidR="00F27C67" w:rsidRPr="009E2FF4" w:rsidRDefault="00F27C67">
            <w:pPr>
              <w:rPr>
                <w:rFonts w:ascii="Calibri" w:hAnsi="Calibri" w:cs="Calibri"/>
                <w:sz w:val="14"/>
                <w:szCs w:val="14"/>
              </w:rPr>
            </w:pPr>
            <w:r w:rsidRPr="009E2FF4">
              <w:rPr>
                <w:rFonts w:ascii="Calibri" w:hAnsi="Calibri" w:cs="Calibri"/>
                <w:sz w:val="14"/>
                <w:szCs w:val="14"/>
              </w:rPr>
              <w:t>0 61005223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039B28" w14:textId="77777777" w:rsidR="00F27C67" w:rsidRPr="009E2FF4" w:rsidRDefault="00F27C67">
            <w:pPr>
              <w:rPr>
                <w:rFonts w:ascii="Calibri" w:hAnsi="Calibri" w:cs="Calibri"/>
                <w:sz w:val="14"/>
                <w:szCs w:val="14"/>
              </w:rPr>
            </w:pPr>
            <w:r w:rsidRPr="009E2FF4">
              <w:rPr>
                <w:rFonts w:ascii="Calibri" w:hAnsi="Calibri" w:cs="Calibri"/>
                <w:sz w:val="14"/>
                <w:szCs w:val="14"/>
              </w:rPr>
              <w:t>I060200470-338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63FC4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DD2638C" w14:textId="77777777" w:rsidR="00F27C67" w:rsidRPr="009E2FF4" w:rsidRDefault="00F27C67">
            <w:pPr>
              <w:rPr>
                <w:rFonts w:ascii="Calibri" w:hAnsi="Calibri" w:cs="Calibri"/>
                <w:sz w:val="14"/>
                <w:szCs w:val="14"/>
              </w:rPr>
            </w:pPr>
            <w:r w:rsidRPr="009E2FF4">
              <w:rPr>
                <w:rFonts w:ascii="Calibri" w:hAnsi="Calibri" w:cs="Calibri"/>
                <w:sz w:val="14"/>
                <w:szCs w:val="14"/>
              </w:rPr>
              <w:t>C.S. Mina</w:t>
            </w:r>
          </w:p>
        </w:tc>
      </w:tr>
      <w:tr w:rsidR="009E2FF4" w:rsidRPr="009E2FF4" w14:paraId="196329B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C913D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479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0BEF15"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DFE4BF" w14:textId="77777777" w:rsidR="00F27C67" w:rsidRPr="009E2FF4" w:rsidRDefault="00F27C67">
            <w:pPr>
              <w:rPr>
                <w:rFonts w:ascii="Calibri" w:hAnsi="Calibri" w:cs="Calibri"/>
                <w:sz w:val="14"/>
                <w:szCs w:val="14"/>
              </w:rPr>
            </w:pPr>
            <w:r w:rsidRPr="009E2FF4">
              <w:rPr>
                <w:rFonts w:ascii="Calibri" w:hAnsi="Calibri" w:cs="Calibri"/>
                <w:sz w:val="14"/>
                <w:szCs w:val="14"/>
              </w:rPr>
              <w:t>MDC</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5777C9" w14:textId="77777777" w:rsidR="00F27C67" w:rsidRPr="009E2FF4" w:rsidRDefault="00F27C67">
            <w:pPr>
              <w:rPr>
                <w:rFonts w:ascii="Calibri" w:hAnsi="Calibri" w:cs="Calibri"/>
                <w:sz w:val="14"/>
                <w:szCs w:val="14"/>
              </w:rPr>
            </w:pPr>
            <w:r w:rsidRPr="009E2FF4">
              <w:rPr>
                <w:rFonts w:ascii="Calibri" w:hAnsi="Calibri" w:cs="Calibri"/>
                <w:sz w:val="14"/>
                <w:szCs w:val="14"/>
              </w:rPr>
              <w:t>FJ22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9B325B" w14:textId="77777777" w:rsidR="00F27C67" w:rsidRPr="009E2FF4" w:rsidRDefault="00F27C67">
            <w:pPr>
              <w:rPr>
                <w:rFonts w:ascii="Calibri" w:hAnsi="Calibri" w:cs="Calibri"/>
                <w:sz w:val="14"/>
                <w:szCs w:val="14"/>
              </w:rPr>
            </w:pPr>
            <w:r w:rsidRPr="009E2FF4">
              <w:rPr>
                <w:rFonts w:ascii="Calibri" w:hAnsi="Calibri" w:cs="Calibri"/>
                <w:sz w:val="14"/>
                <w:szCs w:val="14"/>
              </w:rPr>
              <w:t>7097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E7D32F" w14:textId="77777777" w:rsidR="00F27C67" w:rsidRPr="009E2FF4" w:rsidRDefault="00F27C67">
            <w:pPr>
              <w:rPr>
                <w:rFonts w:ascii="Calibri" w:hAnsi="Calibri" w:cs="Calibri"/>
                <w:sz w:val="14"/>
                <w:szCs w:val="14"/>
              </w:rPr>
            </w:pPr>
            <w:r w:rsidRPr="009E2FF4">
              <w:rPr>
                <w:rFonts w:ascii="Calibri" w:hAnsi="Calibri" w:cs="Calibri"/>
                <w:sz w:val="14"/>
                <w:szCs w:val="14"/>
              </w:rPr>
              <w:t>I090000440-276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9D6AF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91C9A95" w14:textId="77777777" w:rsidR="00F27C67" w:rsidRPr="009E2FF4" w:rsidRDefault="00F27C67">
            <w:pPr>
              <w:rPr>
                <w:rFonts w:ascii="Calibri" w:hAnsi="Calibri" w:cs="Calibri"/>
                <w:sz w:val="14"/>
                <w:szCs w:val="14"/>
              </w:rPr>
            </w:pPr>
            <w:r w:rsidRPr="009E2FF4">
              <w:rPr>
                <w:rFonts w:ascii="Calibri" w:hAnsi="Calibri" w:cs="Calibri"/>
                <w:sz w:val="14"/>
                <w:szCs w:val="14"/>
              </w:rPr>
              <w:t>C.S.U. Abasolo</w:t>
            </w:r>
          </w:p>
        </w:tc>
      </w:tr>
      <w:tr w:rsidR="009E2FF4" w:rsidRPr="009E2FF4" w14:paraId="3C69BDD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43EDF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480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0C8461"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3F55CD" w14:textId="77777777" w:rsidR="00F27C67" w:rsidRPr="009E2FF4" w:rsidRDefault="00F27C67">
            <w:pPr>
              <w:rPr>
                <w:rFonts w:ascii="Calibri" w:hAnsi="Calibri" w:cs="Calibri"/>
                <w:sz w:val="14"/>
                <w:szCs w:val="14"/>
              </w:rPr>
            </w:pPr>
            <w:r w:rsidRPr="009E2FF4">
              <w:rPr>
                <w:rFonts w:ascii="Calibri" w:hAnsi="Calibri" w:cs="Calibri"/>
                <w:sz w:val="14"/>
                <w:szCs w:val="14"/>
              </w:rPr>
              <w:t>CORIX PLUS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CB8E23" w14:textId="77777777" w:rsidR="00F27C67" w:rsidRPr="009E2FF4" w:rsidRDefault="00F27C67">
            <w:pPr>
              <w:rPr>
                <w:rFonts w:ascii="Calibri" w:hAnsi="Calibri" w:cs="Calibri"/>
                <w:sz w:val="14"/>
                <w:szCs w:val="14"/>
              </w:rPr>
            </w:pPr>
            <w:r w:rsidRPr="009E2FF4">
              <w:rPr>
                <w:rFonts w:ascii="Calibri" w:hAnsi="Calibri" w:cs="Calibri"/>
                <w:sz w:val="14"/>
                <w:szCs w:val="14"/>
              </w:rPr>
              <w:t>70 PLUS MM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18A783" w14:textId="77777777" w:rsidR="00F27C67" w:rsidRPr="009E2FF4" w:rsidRDefault="00F27C67">
            <w:pPr>
              <w:rPr>
                <w:rFonts w:ascii="Calibri" w:hAnsi="Calibri" w:cs="Calibri"/>
                <w:sz w:val="14"/>
                <w:szCs w:val="14"/>
              </w:rPr>
            </w:pPr>
            <w:r w:rsidRPr="009E2FF4">
              <w:rPr>
                <w:rFonts w:ascii="Calibri" w:hAnsi="Calibri" w:cs="Calibri"/>
                <w:sz w:val="14"/>
                <w:szCs w:val="14"/>
              </w:rPr>
              <w:t>A30347/A19498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DF1B69" w14:textId="77777777" w:rsidR="00F27C67" w:rsidRPr="009E2FF4" w:rsidRDefault="00F27C67">
            <w:pPr>
              <w:rPr>
                <w:rFonts w:ascii="Calibri" w:hAnsi="Calibri" w:cs="Calibri"/>
                <w:sz w:val="14"/>
                <w:szCs w:val="14"/>
              </w:rPr>
            </w:pPr>
            <w:r w:rsidRPr="009E2FF4">
              <w:rPr>
                <w:rFonts w:ascii="Calibri" w:hAnsi="Calibri" w:cs="Calibri"/>
                <w:sz w:val="14"/>
                <w:szCs w:val="14"/>
              </w:rPr>
              <w:t>I090000182-76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2B8EA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00C2164" w14:textId="77777777" w:rsidR="00F27C67" w:rsidRPr="009E2FF4" w:rsidRDefault="00F27C67">
            <w:pPr>
              <w:rPr>
                <w:rFonts w:ascii="Calibri" w:hAnsi="Calibri" w:cs="Calibri"/>
                <w:sz w:val="14"/>
                <w:szCs w:val="14"/>
              </w:rPr>
            </w:pPr>
            <w:r w:rsidRPr="009E2FF4">
              <w:rPr>
                <w:rFonts w:ascii="Calibri" w:hAnsi="Calibri" w:cs="Calibri"/>
                <w:sz w:val="14"/>
                <w:szCs w:val="14"/>
              </w:rPr>
              <w:t>C.S.U. Abasolo</w:t>
            </w:r>
          </w:p>
        </w:tc>
      </w:tr>
      <w:tr w:rsidR="009E2FF4" w:rsidRPr="009E2FF4" w14:paraId="1D9260A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A3AF2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481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8335CD"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B3A9A8" w14:textId="77777777" w:rsidR="00F27C67" w:rsidRPr="009E2FF4" w:rsidRDefault="00F27C67">
            <w:pPr>
              <w:rPr>
                <w:rFonts w:ascii="Calibri" w:hAnsi="Calibri" w:cs="Calibri"/>
                <w:sz w:val="14"/>
                <w:szCs w:val="14"/>
              </w:rPr>
            </w:pPr>
            <w:r w:rsidRPr="009E2FF4">
              <w:rPr>
                <w:rFonts w:ascii="Calibri" w:hAnsi="Calibri" w:cs="Calibri"/>
                <w:sz w:val="14"/>
                <w:szCs w:val="14"/>
              </w:rPr>
              <w:t>ODONTUM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803DA4" w14:textId="77777777" w:rsidR="00F27C67" w:rsidRPr="009E2FF4" w:rsidRDefault="00F27C67">
            <w:pPr>
              <w:rPr>
                <w:rFonts w:ascii="Calibri" w:hAnsi="Calibri" w:cs="Calibri"/>
                <w:sz w:val="14"/>
                <w:szCs w:val="14"/>
              </w:rPr>
            </w:pPr>
            <w:r w:rsidRPr="009E2FF4">
              <w:rPr>
                <w:rFonts w:ascii="Calibri" w:hAnsi="Calibri" w:cs="Calibri"/>
                <w:sz w:val="14"/>
                <w:szCs w:val="14"/>
              </w:rPr>
              <w:t>AETHER 38</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C98B7A" w14:textId="77777777" w:rsidR="00F27C67" w:rsidRPr="009E2FF4" w:rsidRDefault="00F27C67">
            <w:pPr>
              <w:rPr>
                <w:rFonts w:ascii="Calibri" w:hAnsi="Calibri" w:cs="Calibri"/>
                <w:sz w:val="14"/>
                <w:szCs w:val="14"/>
              </w:rPr>
            </w:pPr>
            <w:r w:rsidRPr="009E2FF4">
              <w:rPr>
                <w:rFonts w:ascii="Calibri" w:hAnsi="Calibri" w:cs="Calibri"/>
                <w:sz w:val="14"/>
                <w:szCs w:val="14"/>
              </w:rPr>
              <w:t>813140300056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F8AB6E" w14:textId="77777777" w:rsidR="00F27C67" w:rsidRPr="009E2FF4" w:rsidRDefault="00F27C67">
            <w:pPr>
              <w:rPr>
                <w:rFonts w:ascii="Calibri" w:hAnsi="Calibri" w:cs="Calibri"/>
                <w:sz w:val="14"/>
                <w:szCs w:val="14"/>
              </w:rPr>
            </w:pPr>
            <w:r w:rsidRPr="009E2FF4">
              <w:rPr>
                <w:rFonts w:ascii="Calibri" w:hAnsi="Calibri" w:cs="Calibri"/>
                <w:sz w:val="14"/>
                <w:szCs w:val="14"/>
              </w:rPr>
              <w:t>I090906934-237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D541D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64C0617" w14:textId="77777777" w:rsidR="00F27C67" w:rsidRPr="009E2FF4" w:rsidRDefault="00F27C67">
            <w:pPr>
              <w:rPr>
                <w:rFonts w:ascii="Calibri" w:hAnsi="Calibri" w:cs="Calibri"/>
                <w:sz w:val="14"/>
                <w:szCs w:val="14"/>
              </w:rPr>
            </w:pPr>
            <w:r w:rsidRPr="009E2FF4">
              <w:rPr>
                <w:rFonts w:ascii="Calibri" w:hAnsi="Calibri" w:cs="Calibri"/>
                <w:sz w:val="14"/>
                <w:szCs w:val="14"/>
              </w:rPr>
              <w:t>C.S.U. Abasolo</w:t>
            </w:r>
          </w:p>
        </w:tc>
      </w:tr>
      <w:tr w:rsidR="009E2FF4" w:rsidRPr="009E2FF4" w14:paraId="2A0F344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926DF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482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905B6A"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0FD970" w14:textId="77777777" w:rsidR="00F27C67" w:rsidRPr="009E2FF4" w:rsidRDefault="00F27C67">
            <w:pPr>
              <w:rPr>
                <w:rFonts w:ascii="Calibri" w:hAnsi="Calibri" w:cs="Calibri"/>
                <w:sz w:val="14"/>
                <w:szCs w:val="14"/>
              </w:rPr>
            </w:pPr>
            <w:r w:rsidRPr="009E2FF4">
              <w:rPr>
                <w:rFonts w:ascii="Calibri" w:hAnsi="Calibri" w:cs="Calibri"/>
                <w:sz w:val="14"/>
                <w:szCs w:val="14"/>
              </w:rPr>
              <w:t>MEDYDENTAL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154EC3"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7B8E12" w14:textId="77777777" w:rsidR="00F27C67" w:rsidRPr="009E2FF4" w:rsidRDefault="00F27C67">
            <w:pPr>
              <w:rPr>
                <w:rFonts w:ascii="Calibri" w:hAnsi="Calibri" w:cs="Calibri"/>
                <w:sz w:val="14"/>
                <w:szCs w:val="14"/>
              </w:rPr>
            </w:pPr>
            <w:r w:rsidRPr="009E2FF4">
              <w:rPr>
                <w:rFonts w:ascii="Calibri" w:hAnsi="Calibri" w:cs="Calibri"/>
                <w:sz w:val="14"/>
                <w:szCs w:val="14"/>
              </w:rPr>
              <w:t>160605698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060C7F" w14:textId="77777777" w:rsidR="00F27C67" w:rsidRPr="009E2FF4" w:rsidRDefault="00F27C67">
            <w:pPr>
              <w:rPr>
                <w:rFonts w:ascii="Calibri" w:hAnsi="Calibri" w:cs="Calibri"/>
                <w:sz w:val="14"/>
                <w:szCs w:val="14"/>
              </w:rPr>
            </w:pPr>
            <w:r w:rsidRPr="009E2FF4">
              <w:rPr>
                <w:rFonts w:ascii="Calibri" w:hAnsi="Calibri" w:cs="Calibri"/>
                <w:sz w:val="14"/>
                <w:szCs w:val="14"/>
              </w:rPr>
              <w:t>I090001062-1817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1A5AA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7155FF7" w14:textId="77777777" w:rsidR="00F27C67" w:rsidRPr="009E2FF4" w:rsidRDefault="00F27C67">
            <w:pPr>
              <w:rPr>
                <w:rFonts w:ascii="Calibri" w:hAnsi="Calibri" w:cs="Calibri"/>
                <w:sz w:val="14"/>
                <w:szCs w:val="14"/>
              </w:rPr>
            </w:pPr>
            <w:r w:rsidRPr="009E2FF4">
              <w:rPr>
                <w:rFonts w:ascii="Calibri" w:hAnsi="Calibri" w:cs="Calibri"/>
                <w:sz w:val="14"/>
                <w:szCs w:val="14"/>
              </w:rPr>
              <w:t>C.S.U. Abasolo</w:t>
            </w:r>
          </w:p>
        </w:tc>
      </w:tr>
      <w:tr w:rsidR="009E2FF4" w:rsidRPr="009E2FF4" w14:paraId="26501F0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55BF2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483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92B421"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15069D" w14:textId="77777777" w:rsidR="00F27C67" w:rsidRPr="009E2FF4" w:rsidRDefault="00F27C67">
            <w:pPr>
              <w:rPr>
                <w:rFonts w:ascii="Calibri" w:hAnsi="Calibri" w:cs="Calibri"/>
                <w:sz w:val="14"/>
                <w:szCs w:val="14"/>
              </w:rPr>
            </w:pPr>
            <w:r w:rsidRPr="009E2FF4">
              <w:rPr>
                <w:rFonts w:ascii="Calibri" w:hAnsi="Calibri" w:cs="Calibri"/>
                <w:sz w:val="14"/>
                <w:szCs w:val="14"/>
              </w:rPr>
              <w:t>BORGATTA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ABB0D1" w14:textId="77777777" w:rsidR="00F27C67" w:rsidRPr="009E2FF4" w:rsidRDefault="00F27C67">
            <w:pPr>
              <w:rPr>
                <w:rFonts w:ascii="Calibri" w:hAnsi="Calibri" w:cs="Calibri"/>
                <w:sz w:val="14"/>
                <w:szCs w:val="14"/>
              </w:rPr>
            </w:pPr>
            <w:r w:rsidRPr="009E2FF4">
              <w:rPr>
                <w:rFonts w:ascii="Calibri" w:hAnsi="Calibri" w:cs="Calibri"/>
                <w:sz w:val="14"/>
                <w:szCs w:val="14"/>
              </w:rPr>
              <w:t>00-0003a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AB1E77" w14:textId="77777777" w:rsidR="00F27C67" w:rsidRPr="009E2FF4" w:rsidRDefault="00F27C67">
            <w:pPr>
              <w:rPr>
                <w:rFonts w:ascii="Calibri" w:hAnsi="Calibri" w:cs="Calibri"/>
                <w:sz w:val="14"/>
                <w:szCs w:val="14"/>
              </w:rPr>
            </w:pPr>
            <w:r w:rsidRPr="009E2FF4">
              <w:rPr>
                <w:rFonts w:ascii="Calibri" w:hAnsi="Calibri" w:cs="Calibri"/>
                <w:sz w:val="14"/>
                <w:szCs w:val="14"/>
              </w:rPr>
              <w:t>11084084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BC7B39" w14:textId="77777777" w:rsidR="00F27C67" w:rsidRPr="009E2FF4" w:rsidRDefault="00F27C67">
            <w:pPr>
              <w:rPr>
                <w:rFonts w:ascii="Calibri" w:hAnsi="Calibri" w:cs="Calibri"/>
                <w:sz w:val="14"/>
                <w:szCs w:val="14"/>
              </w:rPr>
            </w:pPr>
            <w:r w:rsidRPr="009E2FF4">
              <w:rPr>
                <w:rFonts w:ascii="Calibri" w:hAnsi="Calibri" w:cs="Calibri"/>
                <w:sz w:val="14"/>
                <w:szCs w:val="14"/>
              </w:rPr>
              <w:t>I090001062-1201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CFF1D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D7D2DBA" w14:textId="77777777" w:rsidR="00F27C67" w:rsidRPr="009E2FF4" w:rsidRDefault="00F27C67">
            <w:pPr>
              <w:rPr>
                <w:rFonts w:ascii="Calibri" w:hAnsi="Calibri" w:cs="Calibri"/>
                <w:sz w:val="14"/>
                <w:szCs w:val="14"/>
              </w:rPr>
            </w:pPr>
            <w:r w:rsidRPr="009E2FF4">
              <w:rPr>
                <w:rFonts w:ascii="Calibri" w:hAnsi="Calibri" w:cs="Calibri"/>
                <w:sz w:val="14"/>
                <w:szCs w:val="14"/>
              </w:rPr>
              <w:t>C.S.U. Abasolo</w:t>
            </w:r>
          </w:p>
        </w:tc>
      </w:tr>
      <w:tr w:rsidR="009E2FF4" w:rsidRPr="009E2FF4" w14:paraId="70A6D9E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C2021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484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D703F3"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BF41B7" w14:textId="77777777" w:rsidR="00F27C67" w:rsidRPr="009E2FF4" w:rsidRDefault="00F27C67">
            <w:pPr>
              <w:rPr>
                <w:rFonts w:ascii="Calibri" w:hAnsi="Calibri" w:cs="Calibri"/>
                <w:sz w:val="14"/>
                <w:szCs w:val="14"/>
              </w:rPr>
            </w:pPr>
            <w:r w:rsidRPr="009E2FF4">
              <w:rPr>
                <w:rFonts w:ascii="Calibri" w:hAnsi="Calibri" w:cs="Calibri"/>
                <w:sz w:val="14"/>
                <w:szCs w:val="14"/>
              </w:rPr>
              <w:t>CRISTOFOLI</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48EB6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VITALE 21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7C047E" w14:textId="77777777" w:rsidR="00F27C67" w:rsidRPr="009E2FF4" w:rsidRDefault="00F27C67">
            <w:pPr>
              <w:rPr>
                <w:rFonts w:ascii="Calibri" w:hAnsi="Calibri" w:cs="Calibri"/>
                <w:sz w:val="14"/>
                <w:szCs w:val="14"/>
              </w:rPr>
            </w:pPr>
            <w:r w:rsidRPr="009E2FF4">
              <w:rPr>
                <w:rFonts w:ascii="Calibri" w:hAnsi="Calibri" w:cs="Calibri"/>
                <w:sz w:val="14"/>
                <w:szCs w:val="14"/>
              </w:rPr>
              <w:t>VT217806-49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C53E72" w14:textId="77777777" w:rsidR="00F27C67" w:rsidRPr="009E2FF4" w:rsidRDefault="00F27C67">
            <w:pPr>
              <w:rPr>
                <w:rFonts w:ascii="Calibri" w:hAnsi="Calibri" w:cs="Calibri"/>
                <w:sz w:val="14"/>
                <w:szCs w:val="14"/>
              </w:rPr>
            </w:pPr>
            <w:r w:rsidRPr="009E2FF4">
              <w:rPr>
                <w:rFonts w:ascii="Calibri" w:hAnsi="Calibri" w:cs="Calibri"/>
                <w:sz w:val="14"/>
                <w:szCs w:val="14"/>
              </w:rPr>
              <w:t>I060200282-547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F9921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066BE7F" w14:textId="77777777" w:rsidR="00F27C67" w:rsidRPr="009E2FF4" w:rsidRDefault="00F27C67">
            <w:pPr>
              <w:rPr>
                <w:rFonts w:ascii="Calibri" w:hAnsi="Calibri" w:cs="Calibri"/>
                <w:sz w:val="14"/>
                <w:szCs w:val="14"/>
              </w:rPr>
            </w:pPr>
            <w:r w:rsidRPr="009E2FF4">
              <w:rPr>
                <w:rFonts w:ascii="Calibri" w:hAnsi="Calibri" w:cs="Calibri"/>
                <w:sz w:val="14"/>
                <w:szCs w:val="14"/>
              </w:rPr>
              <w:t>C.S.U. Abasolo</w:t>
            </w:r>
          </w:p>
        </w:tc>
      </w:tr>
      <w:tr w:rsidR="009E2FF4" w:rsidRPr="009E2FF4" w14:paraId="3EBA976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01CBC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485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F47EDD"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B3ED1A"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Midmark</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9BF25C" w14:textId="77777777" w:rsidR="00F27C67" w:rsidRPr="009E2FF4" w:rsidRDefault="00F27C67">
            <w:pPr>
              <w:rPr>
                <w:rFonts w:ascii="Calibri" w:hAnsi="Calibri" w:cs="Calibri"/>
                <w:sz w:val="14"/>
                <w:szCs w:val="14"/>
              </w:rPr>
            </w:pPr>
            <w:r w:rsidRPr="009E2FF4">
              <w:rPr>
                <w:rFonts w:ascii="Calibri" w:hAnsi="Calibri" w:cs="Calibri"/>
                <w:sz w:val="14"/>
                <w:szCs w:val="14"/>
              </w:rPr>
              <w:t>M9D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AD8D43" w14:textId="77777777" w:rsidR="00F27C67" w:rsidRPr="009E2FF4" w:rsidRDefault="00F27C67">
            <w:pPr>
              <w:rPr>
                <w:rFonts w:ascii="Calibri" w:hAnsi="Calibri" w:cs="Calibri"/>
                <w:sz w:val="14"/>
                <w:szCs w:val="14"/>
              </w:rPr>
            </w:pPr>
            <w:r w:rsidRPr="009E2FF4">
              <w:rPr>
                <w:rFonts w:ascii="Calibri" w:hAnsi="Calibri" w:cs="Calibri"/>
                <w:sz w:val="14"/>
                <w:szCs w:val="14"/>
              </w:rPr>
              <w:t>VI263846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111504" w14:textId="77777777" w:rsidR="00F27C67" w:rsidRPr="009E2FF4" w:rsidRDefault="00F27C67">
            <w:pPr>
              <w:rPr>
                <w:rFonts w:ascii="Calibri" w:hAnsi="Calibri" w:cs="Calibri"/>
                <w:sz w:val="14"/>
                <w:szCs w:val="14"/>
              </w:rPr>
            </w:pPr>
            <w:r w:rsidRPr="009E2FF4">
              <w:rPr>
                <w:rFonts w:ascii="Calibri" w:hAnsi="Calibri" w:cs="Calibri"/>
                <w:sz w:val="14"/>
                <w:szCs w:val="14"/>
              </w:rPr>
              <w:t>I060200282-485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5FED7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92655E9" w14:textId="77777777" w:rsidR="00F27C67" w:rsidRPr="009E2FF4" w:rsidRDefault="00F27C67">
            <w:pPr>
              <w:rPr>
                <w:rFonts w:ascii="Calibri" w:hAnsi="Calibri" w:cs="Calibri"/>
                <w:sz w:val="14"/>
                <w:szCs w:val="14"/>
              </w:rPr>
            </w:pPr>
            <w:r w:rsidRPr="009E2FF4">
              <w:rPr>
                <w:rFonts w:ascii="Calibri" w:hAnsi="Calibri" w:cs="Calibri"/>
                <w:sz w:val="14"/>
                <w:szCs w:val="14"/>
              </w:rPr>
              <w:t>C.S.U. Abasolo</w:t>
            </w:r>
          </w:p>
        </w:tc>
      </w:tr>
      <w:tr w:rsidR="009E2FF4" w:rsidRPr="009E2FF4" w14:paraId="216C98D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4EF00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486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5B43CA"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4470E7" w14:textId="77777777" w:rsidR="00F27C67" w:rsidRPr="009E2FF4" w:rsidRDefault="00F27C67">
            <w:pPr>
              <w:rPr>
                <w:rFonts w:ascii="Calibri" w:hAnsi="Calibri" w:cs="Calibri"/>
                <w:sz w:val="14"/>
                <w:szCs w:val="14"/>
              </w:rPr>
            </w:pPr>
            <w:r w:rsidRPr="009E2FF4">
              <w:rPr>
                <w:rFonts w:ascii="Calibri" w:hAnsi="Calibri" w:cs="Calibri"/>
                <w:sz w:val="14"/>
                <w:szCs w:val="14"/>
              </w:rPr>
              <w:t>3:M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AC2390" w14:textId="77777777" w:rsidR="00F27C67" w:rsidRPr="009E2FF4" w:rsidRDefault="00F27C67">
            <w:pPr>
              <w:rPr>
                <w:rFonts w:ascii="Calibri" w:hAnsi="Calibri" w:cs="Calibri"/>
                <w:sz w:val="14"/>
                <w:szCs w:val="14"/>
              </w:rPr>
            </w:pPr>
            <w:r w:rsidRPr="009E2FF4">
              <w:rPr>
                <w:rFonts w:ascii="Calibri" w:hAnsi="Calibri" w:cs="Calibri"/>
                <w:sz w:val="14"/>
                <w:szCs w:val="14"/>
              </w:rPr>
              <w:t>ELIPAR 2500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DD1664" w14:textId="77777777" w:rsidR="00F27C67" w:rsidRPr="009E2FF4" w:rsidRDefault="00F27C67">
            <w:pPr>
              <w:rPr>
                <w:rFonts w:ascii="Calibri" w:hAnsi="Calibri" w:cs="Calibri"/>
                <w:sz w:val="14"/>
                <w:szCs w:val="14"/>
              </w:rPr>
            </w:pPr>
            <w:r w:rsidRPr="009E2FF4">
              <w:rPr>
                <w:rFonts w:ascii="Calibri" w:hAnsi="Calibri" w:cs="Calibri"/>
                <w:sz w:val="14"/>
                <w:szCs w:val="14"/>
              </w:rPr>
              <w:t>3027986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B0D451" w14:textId="77777777" w:rsidR="00F27C67" w:rsidRPr="009E2FF4" w:rsidRDefault="00F27C67">
            <w:pPr>
              <w:rPr>
                <w:rFonts w:ascii="Calibri" w:hAnsi="Calibri" w:cs="Calibri"/>
                <w:sz w:val="14"/>
                <w:szCs w:val="14"/>
              </w:rPr>
            </w:pPr>
            <w:r w:rsidRPr="009E2FF4">
              <w:rPr>
                <w:rFonts w:ascii="Calibri" w:hAnsi="Calibri" w:cs="Calibri"/>
                <w:sz w:val="14"/>
                <w:szCs w:val="14"/>
              </w:rPr>
              <w:t>I060400922-38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CE070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4F0B56C" w14:textId="77777777" w:rsidR="00F27C67" w:rsidRPr="009E2FF4" w:rsidRDefault="00F27C67">
            <w:pPr>
              <w:rPr>
                <w:rFonts w:ascii="Calibri" w:hAnsi="Calibri" w:cs="Calibri"/>
                <w:sz w:val="14"/>
                <w:szCs w:val="14"/>
              </w:rPr>
            </w:pPr>
            <w:r w:rsidRPr="009E2FF4">
              <w:rPr>
                <w:rFonts w:ascii="Calibri" w:hAnsi="Calibri" w:cs="Calibri"/>
                <w:sz w:val="14"/>
                <w:szCs w:val="14"/>
              </w:rPr>
              <w:t>C.S.U. Abasolo</w:t>
            </w:r>
          </w:p>
        </w:tc>
      </w:tr>
      <w:tr w:rsidR="009E2FF4" w:rsidRPr="009E2FF4" w14:paraId="1673325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30818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487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E67AA1"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FB30C0" w14:textId="77777777" w:rsidR="00F27C67" w:rsidRPr="009E2FF4" w:rsidRDefault="00F27C67">
            <w:pPr>
              <w:rPr>
                <w:rFonts w:ascii="Calibri" w:hAnsi="Calibri" w:cs="Calibri"/>
                <w:sz w:val="14"/>
                <w:szCs w:val="14"/>
              </w:rPr>
            </w:pPr>
            <w:r w:rsidRPr="009E2FF4">
              <w:rPr>
                <w:rFonts w:ascii="Calibri" w:hAnsi="Calibri" w:cs="Calibri"/>
                <w:sz w:val="14"/>
                <w:szCs w:val="14"/>
              </w:rPr>
              <w:t>FIJODENT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8A33C8"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Sprectrum</w:t>
            </w:r>
            <w:proofErr w:type="spellEnd"/>
            <w:r w:rsidRPr="009E2FF4">
              <w:rPr>
                <w:rFonts w:ascii="Calibri" w:hAnsi="Calibri" w:cs="Calibri"/>
                <w:sz w:val="14"/>
                <w:szCs w:val="14"/>
              </w:rPr>
              <w:t xml:space="preserve"> lob</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F14737" w14:textId="77777777" w:rsidR="00F27C67" w:rsidRPr="009E2FF4" w:rsidRDefault="00F27C67">
            <w:pPr>
              <w:rPr>
                <w:rFonts w:ascii="Calibri" w:hAnsi="Calibri" w:cs="Calibri"/>
                <w:sz w:val="14"/>
                <w:szCs w:val="14"/>
              </w:rPr>
            </w:pPr>
            <w:r w:rsidRPr="009E2FF4">
              <w:rPr>
                <w:rFonts w:ascii="Calibri" w:hAnsi="Calibri" w:cs="Calibri"/>
                <w:sz w:val="14"/>
                <w:szCs w:val="14"/>
              </w:rPr>
              <w:t>SPT-5336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45CE5E" w14:textId="77777777" w:rsidR="00F27C67" w:rsidRPr="009E2FF4" w:rsidRDefault="00F27C67">
            <w:pPr>
              <w:rPr>
                <w:rFonts w:ascii="Calibri" w:hAnsi="Calibri" w:cs="Calibri"/>
                <w:sz w:val="14"/>
                <w:szCs w:val="14"/>
              </w:rPr>
            </w:pPr>
            <w:r w:rsidRPr="009E2FF4">
              <w:rPr>
                <w:rFonts w:ascii="Calibri" w:hAnsi="Calibri" w:cs="Calibri"/>
                <w:sz w:val="14"/>
                <w:szCs w:val="14"/>
              </w:rPr>
              <w:t>I090000440-402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0AA74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BBFC19B" w14:textId="77777777" w:rsidR="00F27C67" w:rsidRPr="009E2FF4" w:rsidRDefault="00F27C67">
            <w:pPr>
              <w:rPr>
                <w:rFonts w:ascii="Calibri" w:hAnsi="Calibri" w:cs="Calibri"/>
                <w:sz w:val="14"/>
                <w:szCs w:val="14"/>
              </w:rPr>
            </w:pPr>
            <w:r w:rsidRPr="009E2FF4">
              <w:rPr>
                <w:rFonts w:ascii="Calibri" w:hAnsi="Calibri" w:cs="Calibri"/>
                <w:sz w:val="14"/>
                <w:szCs w:val="14"/>
              </w:rPr>
              <w:t>C.S. Salinas Victoria</w:t>
            </w:r>
          </w:p>
        </w:tc>
      </w:tr>
      <w:tr w:rsidR="009E2FF4" w:rsidRPr="009E2FF4" w14:paraId="3D090BF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5F4E6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488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4FCFF6"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E9E496"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F32E9F" w14:textId="77777777" w:rsidR="00F27C67" w:rsidRPr="009E2FF4" w:rsidRDefault="00F27C67">
            <w:pPr>
              <w:rPr>
                <w:rFonts w:ascii="Calibri" w:hAnsi="Calibri" w:cs="Calibri"/>
                <w:sz w:val="14"/>
                <w:szCs w:val="14"/>
              </w:rPr>
            </w:pPr>
            <w:r w:rsidRPr="009E2FF4">
              <w:rPr>
                <w:rFonts w:ascii="Calibri" w:hAnsi="Calibri" w:cs="Calibri"/>
                <w:sz w:val="14"/>
                <w:szCs w:val="14"/>
              </w:rPr>
              <w:t>MVP</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508BB0" w14:textId="77777777" w:rsidR="00F27C67" w:rsidRPr="009E2FF4" w:rsidRDefault="00F27C67">
            <w:pPr>
              <w:rPr>
                <w:rFonts w:ascii="Calibri" w:hAnsi="Calibri" w:cs="Calibri"/>
                <w:sz w:val="14"/>
                <w:szCs w:val="14"/>
              </w:rPr>
            </w:pPr>
            <w:r w:rsidRPr="009E2FF4">
              <w:rPr>
                <w:rFonts w:ascii="Calibri" w:hAnsi="Calibri" w:cs="Calibri"/>
                <w:sz w:val="14"/>
                <w:szCs w:val="14"/>
              </w:rPr>
              <w:t>13129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0BB793" w14:textId="77777777" w:rsidR="00F27C67" w:rsidRPr="009E2FF4" w:rsidRDefault="00F27C67">
            <w:pPr>
              <w:rPr>
                <w:rFonts w:ascii="Calibri" w:hAnsi="Calibri" w:cs="Calibri"/>
                <w:sz w:val="14"/>
                <w:szCs w:val="14"/>
              </w:rPr>
            </w:pPr>
            <w:r w:rsidRPr="009E2FF4">
              <w:rPr>
                <w:rFonts w:ascii="Calibri" w:hAnsi="Calibri" w:cs="Calibri"/>
                <w:sz w:val="14"/>
                <w:szCs w:val="14"/>
              </w:rPr>
              <w:t>I090000446-94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8E7E0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085EE05" w14:textId="77777777" w:rsidR="00F27C67" w:rsidRPr="009E2FF4" w:rsidRDefault="00F27C67">
            <w:pPr>
              <w:rPr>
                <w:rFonts w:ascii="Calibri" w:hAnsi="Calibri" w:cs="Calibri"/>
                <w:sz w:val="14"/>
                <w:szCs w:val="14"/>
              </w:rPr>
            </w:pPr>
            <w:r w:rsidRPr="009E2FF4">
              <w:rPr>
                <w:rFonts w:ascii="Calibri" w:hAnsi="Calibri" w:cs="Calibri"/>
                <w:sz w:val="14"/>
                <w:szCs w:val="14"/>
              </w:rPr>
              <w:t>C.S. Salinas Victoria</w:t>
            </w:r>
          </w:p>
        </w:tc>
      </w:tr>
      <w:tr w:rsidR="009E2FF4" w:rsidRPr="009E2FF4" w14:paraId="51FF764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1D980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489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5E9B23"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726FF2" w14:textId="77777777" w:rsidR="00F27C67" w:rsidRPr="009E2FF4" w:rsidRDefault="00F27C67">
            <w:pPr>
              <w:rPr>
                <w:rFonts w:ascii="Calibri" w:hAnsi="Calibri" w:cs="Calibri"/>
                <w:sz w:val="14"/>
                <w:szCs w:val="14"/>
              </w:rPr>
            </w:pPr>
            <w:r w:rsidRPr="009E2FF4">
              <w:rPr>
                <w:rFonts w:ascii="Calibri" w:hAnsi="Calibri" w:cs="Calibri"/>
                <w:sz w:val="14"/>
                <w:szCs w:val="14"/>
              </w:rPr>
              <w:t>HVERSU</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3D75C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 PC-20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DC051E" w14:textId="77777777" w:rsidR="00F27C67" w:rsidRPr="009E2FF4" w:rsidRDefault="00F27C67">
            <w:pPr>
              <w:rPr>
                <w:rFonts w:ascii="Calibri" w:hAnsi="Calibri" w:cs="Calibri"/>
                <w:sz w:val="14"/>
                <w:szCs w:val="14"/>
              </w:rPr>
            </w:pPr>
            <w:r w:rsidRPr="009E2FF4">
              <w:rPr>
                <w:rFonts w:ascii="Calibri" w:hAnsi="Calibri" w:cs="Calibri"/>
                <w:sz w:val="14"/>
                <w:szCs w:val="14"/>
              </w:rPr>
              <w:t>150909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BD4815" w14:textId="77777777" w:rsidR="00F27C67" w:rsidRPr="009E2FF4" w:rsidRDefault="00F27C67">
            <w:pPr>
              <w:rPr>
                <w:rFonts w:ascii="Calibri" w:hAnsi="Calibri" w:cs="Calibri"/>
                <w:sz w:val="14"/>
                <w:szCs w:val="14"/>
              </w:rPr>
            </w:pPr>
            <w:r w:rsidRPr="009E2FF4">
              <w:rPr>
                <w:rFonts w:ascii="Calibri" w:hAnsi="Calibri" w:cs="Calibri"/>
                <w:sz w:val="14"/>
                <w:szCs w:val="14"/>
              </w:rPr>
              <w:t>I090000440-393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8334F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5936111" w14:textId="77777777" w:rsidR="00F27C67" w:rsidRPr="009E2FF4" w:rsidRDefault="00F27C67">
            <w:pPr>
              <w:rPr>
                <w:rFonts w:ascii="Calibri" w:hAnsi="Calibri" w:cs="Calibri"/>
                <w:sz w:val="14"/>
                <w:szCs w:val="14"/>
              </w:rPr>
            </w:pPr>
            <w:r w:rsidRPr="009E2FF4">
              <w:rPr>
                <w:rFonts w:ascii="Calibri" w:hAnsi="Calibri" w:cs="Calibri"/>
                <w:sz w:val="14"/>
                <w:szCs w:val="14"/>
              </w:rPr>
              <w:t>C.S. Salinas Victoria</w:t>
            </w:r>
          </w:p>
        </w:tc>
      </w:tr>
      <w:tr w:rsidR="009E2FF4" w:rsidRPr="009E2FF4" w14:paraId="463DE6F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698F5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490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AC8E49"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DB81A1"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08C1C0" w14:textId="77777777" w:rsidR="00F27C67" w:rsidRPr="009E2FF4" w:rsidRDefault="00F27C67">
            <w:pPr>
              <w:rPr>
                <w:rFonts w:ascii="Calibri" w:hAnsi="Calibri" w:cs="Calibri"/>
                <w:sz w:val="14"/>
                <w:szCs w:val="14"/>
              </w:rPr>
            </w:pPr>
            <w:r w:rsidRPr="009E2FF4">
              <w:rPr>
                <w:rFonts w:ascii="Calibri" w:hAnsi="Calibri" w:cs="Calibri"/>
                <w:sz w:val="14"/>
                <w:szCs w:val="14"/>
              </w:rPr>
              <w:t>III HP</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FDA86F" w14:textId="77777777" w:rsidR="00F27C67" w:rsidRPr="009E2FF4" w:rsidRDefault="00F27C67">
            <w:pPr>
              <w:rPr>
                <w:rFonts w:ascii="Calibri" w:hAnsi="Calibri" w:cs="Calibri"/>
                <w:sz w:val="14"/>
                <w:szCs w:val="14"/>
              </w:rPr>
            </w:pPr>
            <w:r w:rsidRPr="009E2FF4">
              <w:rPr>
                <w:rFonts w:ascii="Calibri" w:hAnsi="Calibri" w:cs="Calibri"/>
                <w:sz w:val="14"/>
                <w:szCs w:val="14"/>
              </w:rPr>
              <w:t>Z05353J3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339852" w14:textId="77777777" w:rsidR="00F27C67" w:rsidRPr="009E2FF4" w:rsidRDefault="00F27C67">
            <w:pPr>
              <w:rPr>
                <w:rFonts w:ascii="Calibri" w:hAnsi="Calibri" w:cs="Calibri"/>
                <w:sz w:val="14"/>
                <w:szCs w:val="14"/>
              </w:rPr>
            </w:pPr>
            <w:r w:rsidRPr="009E2FF4">
              <w:rPr>
                <w:rFonts w:ascii="Calibri" w:hAnsi="Calibri" w:cs="Calibri"/>
                <w:sz w:val="14"/>
                <w:szCs w:val="14"/>
              </w:rPr>
              <w:t>I090001062-1234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674E2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E2D9870" w14:textId="77777777" w:rsidR="00F27C67" w:rsidRPr="009E2FF4" w:rsidRDefault="00F27C67">
            <w:pPr>
              <w:rPr>
                <w:rFonts w:ascii="Calibri" w:hAnsi="Calibri" w:cs="Calibri"/>
                <w:sz w:val="14"/>
                <w:szCs w:val="14"/>
              </w:rPr>
            </w:pPr>
            <w:r w:rsidRPr="009E2FF4">
              <w:rPr>
                <w:rFonts w:ascii="Calibri" w:hAnsi="Calibri" w:cs="Calibri"/>
                <w:sz w:val="14"/>
                <w:szCs w:val="14"/>
              </w:rPr>
              <w:t>C.S. Salinas Victoria</w:t>
            </w:r>
          </w:p>
        </w:tc>
      </w:tr>
      <w:tr w:rsidR="009E2FF4" w:rsidRPr="009E2FF4" w14:paraId="4CA5C78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D2693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lastRenderedPageBreak/>
              <w:t>491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1C75B8"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DCF9E6" w14:textId="77777777" w:rsidR="00F27C67" w:rsidRPr="009E2FF4" w:rsidRDefault="00F27C67">
            <w:pPr>
              <w:rPr>
                <w:rFonts w:ascii="Calibri" w:hAnsi="Calibri" w:cs="Calibri"/>
                <w:sz w:val="14"/>
                <w:szCs w:val="14"/>
              </w:rPr>
            </w:pPr>
            <w:r w:rsidRPr="009E2FF4">
              <w:rPr>
                <w:rFonts w:ascii="Calibri" w:hAnsi="Calibri" w:cs="Calibri"/>
                <w:sz w:val="14"/>
                <w:szCs w:val="14"/>
              </w:rPr>
              <w:t>BORGATTA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6BAF2A" w14:textId="77777777" w:rsidR="00F27C67" w:rsidRPr="009E2FF4" w:rsidRDefault="00F27C67">
            <w:pPr>
              <w:rPr>
                <w:rFonts w:ascii="Calibri" w:hAnsi="Calibri" w:cs="Calibri"/>
                <w:sz w:val="14"/>
                <w:szCs w:val="14"/>
              </w:rPr>
            </w:pPr>
            <w:r w:rsidRPr="009E2FF4">
              <w:rPr>
                <w:rFonts w:ascii="Calibri" w:hAnsi="Calibri" w:cs="Calibri"/>
                <w:sz w:val="14"/>
                <w:szCs w:val="14"/>
              </w:rPr>
              <w:t>0000003A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2BCA75" w14:textId="77777777" w:rsidR="00F27C67" w:rsidRPr="009E2FF4" w:rsidRDefault="00F27C67">
            <w:pPr>
              <w:rPr>
                <w:rFonts w:ascii="Calibri" w:hAnsi="Calibri" w:cs="Calibri"/>
                <w:sz w:val="14"/>
                <w:szCs w:val="14"/>
              </w:rPr>
            </w:pPr>
            <w:r w:rsidRPr="009E2FF4">
              <w:rPr>
                <w:rFonts w:ascii="Calibri" w:hAnsi="Calibri" w:cs="Calibri"/>
                <w:sz w:val="14"/>
                <w:szCs w:val="14"/>
              </w:rPr>
              <w:t>11084003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02A912" w14:textId="77777777" w:rsidR="00F27C67" w:rsidRPr="009E2FF4" w:rsidRDefault="00F27C67">
            <w:pPr>
              <w:rPr>
                <w:rFonts w:ascii="Calibri" w:hAnsi="Calibri" w:cs="Calibri"/>
                <w:sz w:val="14"/>
                <w:szCs w:val="14"/>
              </w:rPr>
            </w:pPr>
            <w:r w:rsidRPr="009E2FF4">
              <w:rPr>
                <w:rFonts w:ascii="Calibri" w:hAnsi="Calibri" w:cs="Calibri"/>
                <w:sz w:val="14"/>
                <w:szCs w:val="14"/>
              </w:rPr>
              <w:t>I090001062-1204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1CE4B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97F1DC4" w14:textId="77777777" w:rsidR="00F27C67" w:rsidRPr="009E2FF4" w:rsidRDefault="00F27C67">
            <w:pPr>
              <w:rPr>
                <w:rFonts w:ascii="Calibri" w:hAnsi="Calibri" w:cs="Calibri"/>
                <w:sz w:val="14"/>
                <w:szCs w:val="14"/>
              </w:rPr>
            </w:pPr>
            <w:r w:rsidRPr="009E2FF4">
              <w:rPr>
                <w:rFonts w:ascii="Calibri" w:hAnsi="Calibri" w:cs="Calibri"/>
                <w:sz w:val="14"/>
                <w:szCs w:val="14"/>
              </w:rPr>
              <w:t>C.S. Salinas Victoria</w:t>
            </w:r>
          </w:p>
        </w:tc>
      </w:tr>
      <w:tr w:rsidR="009E2FF4" w:rsidRPr="009E2FF4" w14:paraId="11AB01D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E3C83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492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853887"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D67C9E"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Midmark</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77909E" w14:textId="77777777" w:rsidR="00F27C67" w:rsidRPr="009E2FF4" w:rsidRDefault="00F27C67">
            <w:pPr>
              <w:rPr>
                <w:rFonts w:ascii="Calibri" w:hAnsi="Calibri" w:cs="Calibri"/>
                <w:sz w:val="14"/>
                <w:szCs w:val="14"/>
              </w:rPr>
            </w:pPr>
            <w:r w:rsidRPr="009E2FF4">
              <w:rPr>
                <w:rFonts w:ascii="Calibri" w:hAnsi="Calibri" w:cs="Calibri"/>
                <w:sz w:val="14"/>
                <w:szCs w:val="14"/>
              </w:rPr>
              <w:t>M7-020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F3C15B" w14:textId="77777777" w:rsidR="00F27C67" w:rsidRPr="009E2FF4" w:rsidRDefault="00F27C67">
            <w:pPr>
              <w:rPr>
                <w:rFonts w:ascii="Calibri" w:hAnsi="Calibri" w:cs="Calibri"/>
                <w:sz w:val="14"/>
                <w:szCs w:val="14"/>
              </w:rPr>
            </w:pPr>
            <w:r w:rsidRPr="009E2FF4">
              <w:rPr>
                <w:rFonts w:ascii="Calibri" w:hAnsi="Calibri" w:cs="Calibri"/>
                <w:sz w:val="14"/>
                <w:szCs w:val="14"/>
              </w:rPr>
              <w:t>V1034210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4DB699" w14:textId="77777777" w:rsidR="00F27C67" w:rsidRPr="009E2FF4" w:rsidRDefault="00F27C67">
            <w:pPr>
              <w:rPr>
                <w:rFonts w:ascii="Calibri" w:hAnsi="Calibri" w:cs="Calibri"/>
                <w:sz w:val="14"/>
                <w:szCs w:val="14"/>
              </w:rPr>
            </w:pPr>
            <w:r w:rsidRPr="009E2FF4">
              <w:rPr>
                <w:rFonts w:ascii="Calibri" w:hAnsi="Calibri" w:cs="Calibri"/>
                <w:sz w:val="14"/>
                <w:szCs w:val="14"/>
              </w:rPr>
              <w:t>I060200282-427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62CCB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B539C96" w14:textId="77777777" w:rsidR="00F27C67" w:rsidRPr="009E2FF4" w:rsidRDefault="00F27C67">
            <w:pPr>
              <w:rPr>
                <w:rFonts w:ascii="Calibri" w:hAnsi="Calibri" w:cs="Calibri"/>
                <w:sz w:val="14"/>
                <w:szCs w:val="14"/>
              </w:rPr>
            </w:pPr>
            <w:r w:rsidRPr="009E2FF4">
              <w:rPr>
                <w:rFonts w:ascii="Calibri" w:hAnsi="Calibri" w:cs="Calibri"/>
                <w:sz w:val="14"/>
                <w:szCs w:val="14"/>
              </w:rPr>
              <w:t>C.S. Salinas Victoria</w:t>
            </w:r>
          </w:p>
        </w:tc>
      </w:tr>
      <w:tr w:rsidR="009E2FF4" w:rsidRPr="009E2FF4" w14:paraId="5462EFB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720BF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493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41D66C"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CBE951" w14:textId="77777777" w:rsidR="00F27C67" w:rsidRPr="009E2FF4" w:rsidRDefault="00F27C67">
            <w:pPr>
              <w:rPr>
                <w:rFonts w:ascii="Calibri" w:hAnsi="Calibri" w:cs="Calibri"/>
                <w:sz w:val="14"/>
                <w:szCs w:val="14"/>
              </w:rPr>
            </w:pPr>
            <w:r w:rsidRPr="009E2FF4">
              <w:rPr>
                <w:rFonts w:ascii="Calibri" w:hAnsi="Calibri" w:cs="Calibri"/>
                <w:sz w:val="14"/>
                <w:szCs w:val="14"/>
              </w:rPr>
              <w:t>3m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C29A7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 ELIPAR 2500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ACE9D3" w14:textId="77777777" w:rsidR="00F27C67" w:rsidRPr="009E2FF4" w:rsidRDefault="00F27C67">
            <w:pPr>
              <w:rPr>
                <w:rFonts w:ascii="Calibri" w:hAnsi="Calibri" w:cs="Calibri"/>
                <w:sz w:val="14"/>
                <w:szCs w:val="14"/>
              </w:rPr>
            </w:pPr>
            <w:r w:rsidRPr="009E2FF4">
              <w:rPr>
                <w:rFonts w:ascii="Calibri" w:hAnsi="Calibri" w:cs="Calibri"/>
                <w:sz w:val="14"/>
                <w:szCs w:val="14"/>
              </w:rPr>
              <w:t>3028096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9323A2" w14:textId="77777777" w:rsidR="00F27C67" w:rsidRPr="009E2FF4" w:rsidRDefault="00F27C67">
            <w:pPr>
              <w:rPr>
                <w:rFonts w:ascii="Calibri" w:hAnsi="Calibri" w:cs="Calibri"/>
                <w:sz w:val="14"/>
                <w:szCs w:val="14"/>
              </w:rPr>
            </w:pPr>
            <w:r w:rsidRPr="009E2FF4">
              <w:rPr>
                <w:rFonts w:ascii="Calibri" w:hAnsi="Calibri" w:cs="Calibri"/>
                <w:sz w:val="14"/>
                <w:szCs w:val="14"/>
              </w:rPr>
              <w:t>I060400922-36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CAF1D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2ACA5D7" w14:textId="77777777" w:rsidR="00F27C67" w:rsidRPr="009E2FF4" w:rsidRDefault="00F27C67">
            <w:pPr>
              <w:rPr>
                <w:rFonts w:ascii="Calibri" w:hAnsi="Calibri" w:cs="Calibri"/>
                <w:sz w:val="14"/>
                <w:szCs w:val="14"/>
              </w:rPr>
            </w:pPr>
            <w:r w:rsidRPr="009E2FF4">
              <w:rPr>
                <w:rFonts w:ascii="Calibri" w:hAnsi="Calibri" w:cs="Calibri"/>
                <w:sz w:val="14"/>
                <w:szCs w:val="14"/>
              </w:rPr>
              <w:t>C.S. Salinas Victoria</w:t>
            </w:r>
          </w:p>
        </w:tc>
      </w:tr>
      <w:tr w:rsidR="009E2FF4" w:rsidRPr="009E2FF4" w14:paraId="64742EA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9210D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494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9C38FB"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42D637" w14:textId="77777777" w:rsidR="00F27C67" w:rsidRPr="009E2FF4" w:rsidRDefault="00F27C67">
            <w:pPr>
              <w:rPr>
                <w:rFonts w:ascii="Calibri" w:hAnsi="Calibri" w:cs="Calibri"/>
                <w:sz w:val="14"/>
                <w:szCs w:val="14"/>
              </w:rPr>
            </w:pPr>
            <w:r w:rsidRPr="009E2FF4">
              <w:rPr>
                <w:rFonts w:ascii="Calibri" w:hAnsi="Calibri" w:cs="Calibri"/>
                <w:sz w:val="14"/>
                <w:szCs w:val="14"/>
              </w:rPr>
              <w:t>GNATUS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20DE70"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syncrus</w:t>
            </w:r>
            <w:proofErr w:type="spellEnd"/>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023C16" w14:textId="77777777" w:rsidR="00F27C67" w:rsidRPr="009E2FF4" w:rsidRDefault="00F27C67">
            <w:pPr>
              <w:rPr>
                <w:rFonts w:ascii="Calibri" w:hAnsi="Calibri" w:cs="Calibri"/>
                <w:sz w:val="14"/>
                <w:szCs w:val="14"/>
              </w:rPr>
            </w:pPr>
            <w:r w:rsidRPr="009E2FF4">
              <w:rPr>
                <w:rFonts w:ascii="Calibri" w:hAnsi="Calibri" w:cs="Calibri"/>
                <w:sz w:val="14"/>
                <w:szCs w:val="14"/>
              </w:rPr>
              <w:t>4638702012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C80A2F" w14:textId="77777777" w:rsidR="00F27C67" w:rsidRPr="009E2FF4" w:rsidRDefault="00F27C67">
            <w:pPr>
              <w:rPr>
                <w:rFonts w:ascii="Calibri" w:hAnsi="Calibri" w:cs="Calibri"/>
                <w:sz w:val="14"/>
                <w:szCs w:val="14"/>
              </w:rPr>
            </w:pPr>
            <w:r w:rsidRPr="009E2FF4">
              <w:rPr>
                <w:rFonts w:ascii="Calibri" w:hAnsi="Calibri" w:cs="Calibri"/>
                <w:sz w:val="14"/>
                <w:szCs w:val="14"/>
              </w:rPr>
              <w:t>I090000440-257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3B800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9AB1C93" w14:textId="77777777" w:rsidR="00F27C67" w:rsidRPr="009E2FF4" w:rsidRDefault="00F27C67">
            <w:pPr>
              <w:rPr>
                <w:rFonts w:ascii="Calibri" w:hAnsi="Calibri" w:cs="Calibri"/>
                <w:sz w:val="14"/>
                <w:szCs w:val="14"/>
              </w:rPr>
            </w:pPr>
            <w:r w:rsidRPr="009E2FF4">
              <w:rPr>
                <w:rFonts w:ascii="Calibri" w:hAnsi="Calibri" w:cs="Calibri"/>
                <w:sz w:val="14"/>
                <w:szCs w:val="14"/>
              </w:rPr>
              <w:t>C.S. Malvinas</w:t>
            </w:r>
          </w:p>
        </w:tc>
      </w:tr>
      <w:tr w:rsidR="009E2FF4" w:rsidRPr="009E2FF4" w14:paraId="580721B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2EDB8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495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A833CB"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D7A840" w14:textId="77777777" w:rsidR="00F27C67" w:rsidRPr="009E2FF4" w:rsidRDefault="00F27C67">
            <w:pPr>
              <w:rPr>
                <w:rFonts w:ascii="Calibri" w:hAnsi="Calibri" w:cs="Calibri"/>
                <w:sz w:val="14"/>
                <w:szCs w:val="14"/>
              </w:rPr>
            </w:pPr>
            <w:r w:rsidRPr="009E2FF4">
              <w:rPr>
                <w:rFonts w:ascii="Calibri" w:hAnsi="Calibri" w:cs="Calibri"/>
                <w:sz w:val="14"/>
                <w:szCs w:val="14"/>
              </w:rPr>
              <w:t>TFZ</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5E46E2" w14:textId="77777777" w:rsidR="00F27C67" w:rsidRPr="009E2FF4" w:rsidRDefault="00F27C67">
            <w:pPr>
              <w:rPr>
                <w:rFonts w:ascii="Calibri" w:hAnsi="Calibri" w:cs="Calibri"/>
                <w:sz w:val="14"/>
                <w:szCs w:val="14"/>
              </w:rPr>
            </w:pPr>
            <w:r w:rsidRPr="009E2FF4">
              <w:rPr>
                <w:rFonts w:ascii="Calibri" w:hAnsi="Calibri" w:cs="Calibri"/>
                <w:sz w:val="14"/>
                <w:szCs w:val="14"/>
              </w:rPr>
              <w:t>LYLM4</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D24FAC" w14:textId="77777777" w:rsidR="00F27C67" w:rsidRPr="009E2FF4" w:rsidRDefault="00F27C67">
            <w:pPr>
              <w:rPr>
                <w:rFonts w:ascii="Calibri" w:hAnsi="Calibri" w:cs="Calibri"/>
                <w:sz w:val="14"/>
                <w:szCs w:val="14"/>
              </w:rPr>
            </w:pPr>
            <w:r w:rsidRPr="009E2FF4">
              <w:rPr>
                <w:rFonts w:ascii="Calibri" w:hAnsi="Calibri" w:cs="Calibri"/>
                <w:sz w:val="14"/>
                <w:szCs w:val="14"/>
              </w:rPr>
              <w:t>190516056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47782F" w14:textId="77777777" w:rsidR="00F27C67" w:rsidRPr="009E2FF4" w:rsidRDefault="00F27C67">
            <w:pPr>
              <w:rPr>
                <w:rFonts w:ascii="Calibri" w:hAnsi="Calibri" w:cs="Calibri"/>
                <w:sz w:val="14"/>
                <w:szCs w:val="14"/>
              </w:rPr>
            </w:pPr>
            <w:r w:rsidRPr="009E2FF4">
              <w:rPr>
                <w:rFonts w:ascii="Calibri" w:hAnsi="Calibri" w:cs="Calibri"/>
                <w:sz w:val="14"/>
                <w:szCs w:val="14"/>
              </w:rPr>
              <w:t>I090001062-1749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DAA94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49CA232" w14:textId="77777777" w:rsidR="00F27C67" w:rsidRPr="009E2FF4" w:rsidRDefault="00F27C67">
            <w:pPr>
              <w:rPr>
                <w:rFonts w:ascii="Calibri" w:hAnsi="Calibri" w:cs="Calibri"/>
                <w:sz w:val="14"/>
                <w:szCs w:val="14"/>
              </w:rPr>
            </w:pPr>
            <w:r w:rsidRPr="009E2FF4">
              <w:rPr>
                <w:rFonts w:ascii="Calibri" w:hAnsi="Calibri" w:cs="Calibri"/>
                <w:sz w:val="14"/>
                <w:szCs w:val="14"/>
              </w:rPr>
              <w:t>C.S. Malvinas</w:t>
            </w:r>
          </w:p>
        </w:tc>
      </w:tr>
      <w:tr w:rsidR="009E2FF4" w:rsidRPr="009E2FF4" w14:paraId="69CD03F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A65E1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496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74CA63"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85019F"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9BF972" w14:textId="77777777" w:rsidR="00F27C67" w:rsidRPr="009E2FF4" w:rsidRDefault="00F27C67">
            <w:pPr>
              <w:rPr>
                <w:rFonts w:ascii="Calibri" w:hAnsi="Calibri" w:cs="Calibri"/>
                <w:sz w:val="14"/>
                <w:szCs w:val="14"/>
              </w:rPr>
            </w:pPr>
            <w:r w:rsidRPr="009E2FF4">
              <w:rPr>
                <w:rFonts w:ascii="Calibri" w:hAnsi="Calibri" w:cs="Calibri"/>
                <w:sz w:val="14"/>
                <w:szCs w:val="14"/>
              </w:rPr>
              <w:t>MOD-7</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BD453D" w14:textId="77777777" w:rsidR="00F27C67" w:rsidRPr="009E2FF4" w:rsidRDefault="00F27C67">
            <w:pPr>
              <w:rPr>
                <w:rFonts w:ascii="Calibri" w:hAnsi="Calibri" w:cs="Calibri"/>
                <w:sz w:val="14"/>
                <w:szCs w:val="14"/>
              </w:rPr>
            </w:pPr>
            <w:r w:rsidRPr="009E2FF4">
              <w:rPr>
                <w:rFonts w:ascii="Calibri" w:hAnsi="Calibri" w:cs="Calibri"/>
                <w:sz w:val="14"/>
                <w:szCs w:val="14"/>
              </w:rPr>
              <w:t>V820419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15D8D4" w14:textId="77777777" w:rsidR="00F27C67" w:rsidRPr="009E2FF4" w:rsidRDefault="00F27C67">
            <w:pPr>
              <w:rPr>
                <w:rFonts w:ascii="Calibri" w:hAnsi="Calibri" w:cs="Calibri"/>
                <w:sz w:val="14"/>
                <w:szCs w:val="14"/>
              </w:rPr>
            </w:pPr>
            <w:r w:rsidRPr="009E2FF4">
              <w:rPr>
                <w:rFonts w:ascii="Calibri" w:hAnsi="Calibri" w:cs="Calibri"/>
                <w:sz w:val="14"/>
                <w:szCs w:val="14"/>
              </w:rPr>
              <w:t>I060200282-292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2C022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75C44ED" w14:textId="77777777" w:rsidR="00F27C67" w:rsidRPr="009E2FF4" w:rsidRDefault="00F27C67">
            <w:pPr>
              <w:rPr>
                <w:rFonts w:ascii="Calibri" w:hAnsi="Calibri" w:cs="Calibri"/>
                <w:sz w:val="14"/>
                <w:szCs w:val="14"/>
              </w:rPr>
            </w:pPr>
            <w:r w:rsidRPr="009E2FF4">
              <w:rPr>
                <w:rFonts w:ascii="Calibri" w:hAnsi="Calibri" w:cs="Calibri"/>
                <w:sz w:val="14"/>
                <w:szCs w:val="14"/>
              </w:rPr>
              <w:t>C.S. Malvinas</w:t>
            </w:r>
          </w:p>
        </w:tc>
      </w:tr>
      <w:tr w:rsidR="009E2FF4" w:rsidRPr="009E2FF4" w14:paraId="3098C69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1F4DE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497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FCE2A6"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8FCFA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            3M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1DE8D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ELIPAR 2500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7B9D7C" w14:textId="77777777" w:rsidR="00F27C67" w:rsidRPr="009E2FF4" w:rsidRDefault="00F27C67">
            <w:pPr>
              <w:rPr>
                <w:rFonts w:ascii="Calibri" w:hAnsi="Calibri" w:cs="Calibri"/>
                <w:sz w:val="14"/>
                <w:szCs w:val="14"/>
              </w:rPr>
            </w:pPr>
            <w:r w:rsidRPr="009E2FF4">
              <w:rPr>
                <w:rFonts w:ascii="Calibri" w:hAnsi="Calibri" w:cs="Calibri"/>
                <w:sz w:val="14"/>
                <w:szCs w:val="14"/>
              </w:rPr>
              <w:t>3028126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557C28" w14:textId="77777777" w:rsidR="00F27C67" w:rsidRPr="009E2FF4" w:rsidRDefault="00F27C67">
            <w:pPr>
              <w:rPr>
                <w:rFonts w:ascii="Calibri" w:hAnsi="Calibri" w:cs="Calibri"/>
                <w:sz w:val="14"/>
                <w:szCs w:val="14"/>
              </w:rPr>
            </w:pPr>
            <w:r w:rsidRPr="009E2FF4">
              <w:rPr>
                <w:rFonts w:ascii="Calibri" w:hAnsi="Calibri" w:cs="Calibri"/>
                <w:sz w:val="14"/>
                <w:szCs w:val="14"/>
              </w:rPr>
              <w:t>I060400922-35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88E9C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07CD8DF" w14:textId="77777777" w:rsidR="00F27C67" w:rsidRPr="009E2FF4" w:rsidRDefault="00F27C67">
            <w:pPr>
              <w:rPr>
                <w:rFonts w:ascii="Calibri" w:hAnsi="Calibri" w:cs="Calibri"/>
                <w:sz w:val="14"/>
                <w:szCs w:val="14"/>
              </w:rPr>
            </w:pPr>
            <w:r w:rsidRPr="009E2FF4">
              <w:rPr>
                <w:rFonts w:ascii="Calibri" w:hAnsi="Calibri" w:cs="Calibri"/>
                <w:sz w:val="14"/>
                <w:szCs w:val="14"/>
              </w:rPr>
              <w:t>C.S. Malvinas</w:t>
            </w:r>
          </w:p>
        </w:tc>
      </w:tr>
      <w:tr w:rsidR="009E2FF4" w:rsidRPr="009E2FF4" w14:paraId="1464913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07780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498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958BD2"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21F64B" w14:textId="77777777" w:rsidR="00F27C67" w:rsidRPr="009E2FF4" w:rsidRDefault="00F27C67">
            <w:pPr>
              <w:rPr>
                <w:rFonts w:ascii="Calibri" w:hAnsi="Calibri" w:cs="Calibri"/>
                <w:sz w:val="14"/>
                <w:szCs w:val="14"/>
              </w:rPr>
            </w:pPr>
            <w:r w:rsidRPr="009E2FF4">
              <w:rPr>
                <w:rFonts w:ascii="Calibri" w:hAnsi="Calibri" w:cs="Calibri"/>
                <w:sz w:val="14"/>
                <w:szCs w:val="14"/>
              </w:rPr>
              <w:t>NSK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F27084" w14:textId="77777777" w:rsidR="00F27C67" w:rsidRPr="009E2FF4" w:rsidRDefault="00F27C67">
            <w:pPr>
              <w:rPr>
                <w:rFonts w:ascii="Calibri" w:hAnsi="Calibri" w:cs="Calibri"/>
                <w:sz w:val="14"/>
                <w:szCs w:val="14"/>
              </w:rPr>
            </w:pPr>
            <w:r w:rsidRPr="009E2FF4">
              <w:rPr>
                <w:rFonts w:ascii="Calibri" w:hAnsi="Calibri" w:cs="Calibri"/>
                <w:sz w:val="14"/>
                <w:szCs w:val="14"/>
              </w:rPr>
              <w:t>VARIOS 370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D3468D" w14:textId="77777777" w:rsidR="00F27C67" w:rsidRPr="009E2FF4" w:rsidRDefault="00F27C67">
            <w:pPr>
              <w:rPr>
                <w:rFonts w:ascii="Calibri" w:hAnsi="Calibri" w:cs="Calibri"/>
                <w:sz w:val="14"/>
                <w:szCs w:val="14"/>
              </w:rPr>
            </w:pPr>
            <w:r w:rsidRPr="009E2FF4">
              <w:rPr>
                <w:rFonts w:ascii="Calibri" w:hAnsi="Calibri" w:cs="Calibri"/>
                <w:sz w:val="14"/>
                <w:szCs w:val="14"/>
              </w:rPr>
              <w:t>4603286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467DD1" w14:textId="77777777" w:rsidR="00F27C67" w:rsidRPr="009E2FF4" w:rsidRDefault="00F27C67">
            <w:pPr>
              <w:rPr>
                <w:rFonts w:ascii="Calibri" w:hAnsi="Calibri" w:cs="Calibri"/>
                <w:sz w:val="14"/>
                <w:szCs w:val="14"/>
              </w:rPr>
            </w:pPr>
            <w:r w:rsidRPr="009E2FF4">
              <w:rPr>
                <w:rFonts w:ascii="Calibri" w:hAnsi="Calibri" w:cs="Calibri"/>
                <w:sz w:val="14"/>
                <w:szCs w:val="14"/>
              </w:rPr>
              <w:t>I090000195-11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5598A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2CE6E27" w14:textId="77777777" w:rsidR="00F27C67" w:rsidRPr="009E2FF4" w:rsidRDefault="00F27C67">
            <w:pPr>
              <w:rPr>
                <w:rFonts w:ascii="Calibri" w:hAnsi="Calibri" w:cs="Calibri"/>
                <w:sz w:val="14"/>
                <w:szCs w:val="14"/>
              </w:rPr>
            </w:pPr>
            <w:r w:rsidRPr="009E2FF4">
              <w:rPr>
                <w:rFonts w:ascii="Calibri" w:hAnsi="Calibri" w:cs="Calibri"/>
                <w:sz w:val="14"/>
                <w:szCs w:val="14"/>
              </w:rPr>
              <w:t>C.S. Malvinas</w:t>
            </w:r>
          </w:p>
        </w:tc>
      </w:tr>
      <w:tr w:rsidR="009E2FF4" w:rsidRPr="009E2FF4" w14:paraId="78AD7D4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244DB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499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C631AF"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6CD614"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Fushion</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5D6608" w14:textId="77777777" w:rsidR="00F27C67" w:rsidRPr="009E2FF4" w:rsidRDefault="00F27C67">
            <w:pPr>
              <w:rPr>
                <w:rFonts w:ascii="Calibri" w:hAnsi="Calibri" w:cs="Calibri"/>
                <w:sz w:val="14"/>
                <w:szCs w:val="14"/>
              </w:rPr>
            </w:pPr>
            <w:r w:rsidRPr="009E2FF4">
              <w:rPr>
                <w:rFonts w:ascii="Calibri" w:hAnsi="Calibri" w:cs="Calibri"/>
                <w:sz w:val="14"/>
                <w:szCs w:val="14"/>
              </w:rPr>
              <w:t>FJ22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1FED30" w14:textId="77777777" w:rsidR="00F27C67" w:rsidRPr="009E2FF4" w:rsidRDefault="00F27C67">
            <w:pPr>
              <w:rPr>
                <w:rFonts w:ascii="Calibri" w:hAnsi="Calibri" w:cs="Calibri"/>
                <w:sz w:val="14"/>
                <w:szCs w:val="14"/>
              </w:rPr>
            </w:pPr>
            <w:r w:rsidRPr="009E2FF4">
              <w:rPr>
                <w:rFonts w:ascii="Calibri" w:hAnsi="Calibri" w:cs="Calibri"/>
                <w:sz w:val="14"/>
                <w:szCs w:val="14"/>
              </w:rPr>
              <w:t>9806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DB31B1" w14:textId="77777777" w:rsidR="00F27C67" w:rsidRPr="009E2FF4" w:rsidRDefault="00F27C67">
            <w:pPr>
              <w:rPr>
                <w:rFonts w:ascii="Calibri" w:hAnsi="Calibri" w:cs="Calibri"/>
                <w:sz w:val="14"/>
                <w:szCs w:val="14"/>
              </w:rPr>
            </w:pPr>
            <w:r w:rsidRPr="009E2FF4">
              <w:rPr>
                <w:rFonts w:ascii="Calibri" w:hAnsi="Calibri" w:cs="Calibri"/>
                <w:sz w:val="14"/>
                <w:szCs w:val="14"/>
              </w:rPr>
              <w:t>I090000410-120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0E125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FE17E0D" w14:textId="77777777" w:rsidR="00F27C67" w:rsidRPr="009E2FF4" w:rsidRDefault="00F27C67">
            <w:pPr>
              <w:rPr>
                <w:rFonts w:ascii="Calibri" w:hAnsi="Calibri" w:cs="Calibri"/>
                <w:sz w:val="14"/>
                <w:szCs w:val="14"/>
              </w:rPr>
            </w:pPr>
            <w:r w:rsidRPr="009E2FF4">
              <w:rPr>
                <w:rFonts w:ascii="Calibri" w:hAnsi="Calibri" w:cs="Calibri"/>
                <w:sz w:val="14"/>
                <w:szCs w:val="14"/>
              </w:rPr>
              <w:t>C.S. Zuazua</w:t>
            </w:r>
          </w:p>
        </w:tc>
      </w:tr>
      <w:tr w:rsidR="009E2FF4" w:rsidRPr="009E2FF4" w14:paraId="2EA351D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AC14B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500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A37724"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1E5E92" w14:textId="77777777" w:rsidR="00F27C67" w:rsidRPr="009E2FF4" w:rsidRDefault="00F27C67">
            <w:pPr>
              <w:rPr>
                <w:rFonts w:ascii="Calibri" w:hAnsi="Calibri" w:cs="Calibri"/>
                <w:sz w:val="14"/>
                <w:szCs w:val="14"/>
              </w:rPr>
            </w:pPr>
            <w:r w:rsidRPr="009E2FF4">
              <w:rPr>
                <w:rFonts w:ascii="Calibri" w:hAnsi="Calibri" w:cs="Calibri"/>
                <w:sz w:val="14"/>
                <w:szCs w:val="14"/>
              </w:rPr>
              <w:t>CORIX PLUS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1ECD40"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B4CB4A" w14:textId="77777777" w:rsidR="00F27C67" w:rsidRPr="009E2FF4" w:rsidRDefault="00F27C67">
            <w:pPr>
              <w:rPr>
                <w:rFonts w:ascii="Calibri" w:hAnsi="Calibri" w:cs="Calibri"/>
                <w:sz w:val="14"/>
                <w:szCs w:val="14"/>
              </w:rPr>
            </w:pPr>
            <w:r w:rsidRPr="009E2FF4">
              <w:rPr>
                <w:rFonts w:ascii="Calibri" w:hAnsi="Calibri" w:cs="Calibri"/>
                <w:sz w:val="14"/>
                <w:szCs w:val="14"/>
              </w:rPr>
              <w:t>12457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E7DB2E" w14:textId="77777777" w:rsidR="00F27C67" w:rsidRPr="009E2FF4" w:rsidRDefault="00F27C67">
            <w:pPr>
              <w:rPr>
                <w:rFonts w:ascii="Calibri" w:hAnsi="Calibri" w:cs="Calibri"/>
                <w:sz w:val="14"/>
                <w:szCs w:val="14"/>
              </w:rPr>
            </w:pPr>
            <w:r w:rsidRPr="009E2FF4">
              <w:rPr>
                <w:rFonts w:ascii="Calibri" w:hAnsi="Calibri" w:cs="Calibri"/>
                <w:sz w:val="14"/>
                <w:szCs w:val="14"/>
              </w:rPr>
              <w:t>I090000446-90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D052F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A0AE296" w14:textId="77777777" w:rsidR="00F27C67" w:rsidRPr="009E2FF4" w:rsidRDefault="00F27C67">
            <w:pPr>
              <w:rPr>
                <w:rFonts w:ascii="Calibri" w:hAnsi="Calibri" w:cs="Calibri"/>
                <w:sz w:val="14"/>
                <w:szCs w:val="14"/>
              </w:rPr>
            </w:pPr>
            <w:r w:rsidRPr="009E2FF4">
              <w:rPr>
                <w:rFonts w:ascii="Calibri" w:hAnsi="Calibri" w:cs="Calibri"/>
                <w:sz w:val="14"/>
                <w:szCs w:val="14"/>
              </w:rPr>
              <w:t>C.S. Zuazua</w:t>
            </w:r>
          </w:p>
        </w:tc>
      </w:tr>
      <w:tr w:rsidR="009E2FF4" w:rsidRPr="009E2FF4" w14:paraId="3431FEE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8835B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501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80C028"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58BE35" w14:textId="77777777" w:rsidR="00F27C67" w:rsidRPr="009E2FF4" w:rsidRDefault="00F27C67">
            <w:pPr>
              <w:rPr>
                <w:rFonts w:ascii="Calibri" w:hAnsi="Calibri" w:cs="Calibri"/>
                <w:sz w:val="14"/>
                <w:szCs w:val="14"/>
              </w:rPr>
            </w:pPr>
            <w:r w:rsidRPr="009E2FF4">
              <w:rPr>
                <w:rFonts w:ascii="Calibri" w:hAnsi="Calibri" w:cs="Calibri"/>
                <w:sz w:val="14"/>
                <w:szCs w:val="14"/>
              </w:rPr>
              <w:t>SCHULT2</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85E4E1"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AA3553" w14:textId="77777777" w:rsidR="00F27C67" w:rsidRPr="009E2FF4" w:rsidRDefault="00F27C67">
            <w:pPr>
              <w:rPr>
                <w:rFonts w:ascii="Calibri" w:hAnsi="Calibri" w:cs="Calibri"/>
                <w:sz w:val="14"/>
                <w:szCs w:val="14"/>
              </w:rPr>
            </w:pPr>
            <w:r w:rsidRPr="009E2FF4">
              <w:rPr>
                <w:rFonts w:ascii="Calibri" w:hAnsi="Calibri" w:cs="Calibri"/>
                <w:sz w:val="14"/>
                <w:szCs w:val="14"/>
              </w:rPr>
              <w:t>2503102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CC83B9" w14:textId="77777777" w:rsidR="00F27C67" w:rsidRPr="009E2FF4" w:rsidRDefault="00F27C67">
            <w:pPr>
              <w:rPr>
                <w:rFonts w:ascii="Calibri" w:hAnsi="Calibri" w:cs="Calibri"/>
                <w:sz w:val="14"/>
                <w:szCs w:val="14"/>
              </w:rPr>
            </w:pPr>
            <w:r w:rsidRPr="009E2FF4">
              <w:rPr>
                <w:rFonts w:ascii="Calibri" w:hAnsi="Calibri" w:cs="Calibri"/>
                <w:sz w:val="14"/>
                <w:szCs w:val="14"/>
              </w:rPr>
              <w:t>I420800092-79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E6307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7DF14E9" w14:textId="77777777" w:rsidR="00F27C67" w:rsidRPr="009E2FF4" w:rsidRDefault="00F27C67">
            <w:pPr>
              <w:rPr>
                <w:rFonts w:ascii="Calibri" w:hAnsi="Calibri" w:cs="Calibri"/>
                <w:sz w:val="14"/>
                <w:szCs w:val="14"/>
              </w:rPr>
            </w:pPr>
            <w:r w:rsidRPr="009E2FF4">
              <w:rPr>
                <w:rFonts w:ascii="Calibri" w:hAnsi="Calibri" w:cs="Calibri"/>
                <w:sz w:val="14"/>
                <w:szCs w:val="14"/>
              </w:rPr>
              <w:t>C.S. Zuazua</w:t>
            </w:r>
          </w:p>
        </w:tc>
      </w:tr>
      <w:tr w:rsidR="009E2FF4" w:rsidRPr="009E2FF4" w14:paraId="4664ECB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0C5F4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502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AFD03A"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D42C2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                3M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AE509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ELIPAR 2500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55D5AA" w14:textId="77777777" w:rsidR="00F27C67" w:rsidRPr="009E2FF4" w:rsidRDefault="00F27C67">
            <w:pPr>
              <w:rPr>
                <w:rFonts w:ascii="Calibri" w:hAnsi="Calibri" w:cs="Calibri"/>
                <w:sz w:val="14"/>
                <w:szCs w:val="14"/>
              </w:rPr>
            </w:pPr>
            <w:r w:rsidRPr="009E2FF4">
              <w:rPr>
                <w:rFonts w:ascii="Calibri" w:hAnsi="Calibri" w:cs="Calibri"/>
                <w:sz w:val="14"/>
                <w:szCs w:val="14"/>
              </w:rPr>
              <w:t>3027981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F2D8DD" w14:textId="77777777" w:rsidR="00F27C67" w:rsidRPr="009E2FF4" w:rsidRDefault="00F27C67">
            <w:pPr>
              <w:rPr>
                <w:rFonts w:ascii="Calibri" w:hAnsi="Calibri" w:cs="Calibri"/>
                <w:sz w:val="14"/>
                <w:szCs w:val="14"/>
              </w:rPr>
            </w:pPr>
            <w:r w:rsidRPr="009E2FF4">
              <w:rPr>
                <w:rFonts w:ascii="Calibri" w:hAnsi="Calibri" w:cs="Calibri"/>
                <w:sz w:val="14"/>
                <w:szCs w:val="14"/>
              </w:rPr>
              <w:t>I060400922-37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7664A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8008115" w14:textId="77777777" w:rsidR="00F27C67" w:rsidRPr="009E2FF4" w:rsidRDefault="00F27C67">
            <w:pPr>
              <w:rPr>
                <w:rFonts w:ascii="Calibri" w:hAnsi="Calibri" w:cs="Calibri"/>
                <w:sz w:val="14"/>
                <w:szCs w:val="14"/>
              </w:rPr>
            </w:pPr>
            <w:r w:rsidRPr="009E2FF4">
              <w:rPr>
                <w:rFonts w:ascii="Calibri" w:hAnsi="Calibri" w:cs="Calibri"/>
                <w:sz w:val="14"/>
                <w:szCs w:val="14"/>
              </w:rPr>
              <w:t>C.S. Zuazua</w:t>
            </w:r>
          </w:p>
        </w:tc>
      </w:tr>
      <w:tr w:rsidR="009E2FF4" w:rsidRPr="009E2FF4" w14:paraId="60C06E4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DA7D3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503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02015D"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FB45F2"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FuSHION</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B723BD" w14:textId="77777777" w:rsidR="00F27C67" w:rsidRPr="009E2FF4" w:rsidRDefault="00F27C67">
            <w:pPr>
              <w:rPr>
                <w:rFonts w:ascii="Calibri" w:hAnsi="Calibri" w:cs="Calibri"/>
                <w:sz w:val="14"/>
                <w:szCs w:val="14"/>
              </w:rPr>
            </w:pPr>
            <w:r w:rsidRPr="009E2FF4">
              <w:rPr>
                <w:rFonts w:ascii="Calibri" w:hAnsi="Calibri" w:cs="Calibri"/>
                <w:sz w:val="14"/>
                <w:szCs w:val="14"/>
              </w:rPr>
              <w:t>FJ22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E2E6CC" w14:textId="77777777" w:rsidR="00F27C67" w:rsidRPr="009E2FF4" w:rsidRDefault="00F27C67">
            <w:pPr>
              <w:rPr>
                <w:rFonts w:ascii="Calibri" w:hAnsi="Calibri" w:cs="Calibri"/>
                <w:sz w:val="14"/>
                <w:szCs w:val="14"/>
              </w:rPr>
            </w:pPr>
            <w:r w:rsidRPr="009E2FF4">
              <w:rPr>
                <w:rFonts w:ascii="Calibri" w:hAnsi="Calibri" w:cs="Calibri"/>
                <w:sz w:val="14"/>
                <w:szCs w:val="14"/>
              </w:rPr>
              <w:t>7244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BCF17A" w14:textId="77777777" w:rsidR="00F27C67" w:rsidRPr="009E2FF4" w:rsidRDefault="00F27C67">
            <w:pPr>
              <w:rPr>
                <w:rFonts w:ascii="Calibri" w:hAnsi="Calibri" w:cs="Calibri"/>
                <w:sz w:val="14"/>
                <w:szCs w:val="14"/>
              </w:rPr>
            </w:pPr>
            <w:r w:rsidRPr="009E2FF4">
              <w:rPr>
                <w:rFonts w:ascii="Calibri" w:hAnsi="Calibri" w:cs="Calibri"/>
                <w:sz w:val="14"/>
                <w:szCs w:val="14"/>
              </w:rPr>
              <w:t>I090000440-289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88DF9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1F57619" w14:textId="77777777" w:rsidR="00F27C67" w:rsidRPr="009E2FF4" w:rsidRDefault="00F27C67">
            <w:pPr>
              <w:rPr>
                <w:rFonts w:ascii="Calibri" w:hAnsi="Calibri" w:cs="Calibri"/>
                <w:sz w:val="14"/>
                <w:szCs w:val="14"/>
              </w:rPr>
            </w:pPr>
            <w:r w:rsidRPr="009E2FF4">
              <w:rPr>
                <w:rFonts w:ascii="Calibri" w:hAnsi="Calibri" w:cs="Calibri"/>
                <w:sz w:val="14"/>
                <w:szCs w:val="14"/>
              </w:rPr>
              <w:t>C.S.U. Alianza El Carmen</w:t>
            </w:r>
          </w:p>
        </w:tc>
      </w:tr>
      <w:tr w:rsidR="009E2FF4" w:rsidRPr="009E2FF4" w14:paraId="71D4E75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547C4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504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3096BF"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13E6E5"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8D99F0" w14:textId="77777777" w:rsidR="00F27C67" w:rsidRPr="009E2FF4" w:rsidRDefault="00F27C67">
            <w:pPr>
              <w:rPr>
                <w:rFonts w:ascii="Calibri" w:hAnsi="Calibri" w:cs="Calibri"/>
                <w:sz w:val="14"/>
                <w:szCs w:val="14"/>
              </w:rPr>
            </w:pPr>
            <w:r w:rsidRPr="009E2FF4">
              <w:rPr>
                <w:rFonts w:ascii="Calibri" w:hAnsi="Calibri" w:cs="Calibri"/>
                <w:sz w:val="14"/>
                <w:szCs w:val="14"/>
              </w:rPr>
              <w:t>11920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574F41" w14:textId="77777777" w:rsidR="00F27C67" w:rsidRPr="009E2FF4" w:rsidRDefault="00F27C67">
            <w:pPr>
              <w:rPr>
                <w:rFonts w:ascii="Calibri" w:hAnsi="Calibri" w:cs="Calibri"/>
                <w:sz w:val="14"/>
                <w:szCs w:val="14"/>
              </w:rPr>
            </w:pPr>
            <w:r w:rsidRPr="009E2FF4">
              <w:rPr>
                <w:rFonts w:ascii="Calibri" w:hAnsi="Calibri" w:cs="Calibri"/>
                <w:sz w:val="14"/>
                <w:szCs w:val="14"/>
              </w:rPr>
              <w:t>A29442/A18888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881389" w14:textId="77777777" w:rsidR="00F27C67" w:rsidRPr="009E2FF4" w:rsidRDefault="00F27C67">
            <w:pPr>
              <w:rPr>
                <w:rFonts w:ascii="Calibri" w:hAnsi="Calibri" w:cs="Calibri"/>
                <w:sz w:val="14"/>
                <w:szCs w:val="14"/>
              </w:rPr>
            </w:pPr>
            <w:r w:rsidRPr="009E2FF4">
              <w:rPr>
                <w:rFonts w:ascii="Calibri" w:hAnsi="Calibri" w:cs="Calibri"/>
                <w:sz w:val="14"/>
                <w:szCs w:val="14"/>
              </w:rPr>
              <w:t>I09000182-75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62149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5BD7F99" w14:textId="77777777" w:rsidR="00F27C67" w:rsidRPr="009E2FF4" w:rsidRDefault="00F27C67">
            <w:pPr>
              <w:rPr>
                <w:rFonts w:ascii="Calibri" w:hAnsi="Calibri" w:cs="Calibri"/>
                <w:sz w:val="14"/>
                <w:szCs w:val="14"/>
              </w:rPr>
            </w:pPr>
            <w:r w:rsidRPr="009E2FF4">
              <w:rPr>
                <w:rFonts w:ascii="Calibri" w:hAnsi="Calibri" w:cs="Calibri"/>
                <w:sz w:val="14"/>
                <w:szCs w:val="14"/>
              </w:rPr>
              <w:t>C.S.U. Alianza El Carmen</w:t>
            </w:r>
          </w:p>
        </w:tc>
      </w:tr>
      <w:tr w:rsidR="009E2FF4" w:rsidRPr="009E2FF4" w14:paraId="2AC4D8D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BC283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505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5F623B"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483745" w14:textId="77777777" w:rsidR="00F27C67" w:rsidRPr="009E2FF4" w:rsidRDefault="00F27C67">
            <w:pPr>
              <w:rPr>
                <w:rFonts w:ascii="Calibri" w:hAnsi="Calibri" w:cs="Calibri"/>
                <w:sz w:val="14"/>
                <w:szCs w:val="14"/>
              </w:rPr>
            </w:pPr>
            <w:r w:rsidRPr="009E2FF4">
              <w:rPr>
                <w:rFonts w:ascii="Calibri" w:hAnsi="Calibri" w:cs="Calibri"/>
                <w:sz w:val="14"/>
                <w:szCs w:val="14"/>
              </w:rPr>
              <w:t>SMARTIK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7D10A2" w14:textId="77777777" w:rsidR="00F27C67" w:rsidRPr="009E2FF4" w:rsidRDefault="00F27C67">
            <w:pPr>
              <w:rPr>
                <w:rFonts w:ascii="Calibri" w:hAnsi="Calibri" w:cs="Calibri"/>
                <w:sz w:val="14"/>
                <w:szCs w:val="14"/>
              </w:rPr>
            </w:pPr>
            <w:r w:rsidRPr="009E2FF4">
              <w:rPr>
                <w:rFonts w:ascii="Calibri" w:hAnsi="Calibri" w:cs="Calibri"/>
                <w:sz w:val="14"/>
                <w:szCs w:val="14"/>
              </w:rPr>
              <w:t>1 HP</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F3E407" w14:textId="77777777" w:rsidR="00F27C67" w:rsidRPr="009E2FF4" w:rsidRDefault="00F27C67">
            <w:pPr>
              <w:rPr>
                <w:rFonts w:ascii="Calibri" w:hAnsi="Calibri" w:cs="Calibri"/>
                <w:sz w:val="14"/>
                <w:szCs w:val="14"/>
              </w:rPr>
            </w:pPr>
            <w:r w:rsidRPr="009E2FF4">
              <w:rPr>
                <w:rFonts w:ascii="Calibri" w:hAnsi="Calibri" w:cs="Calibri"/>
                <w:sz w:val="14"/>
                <w:szCs w:val="14"/>
              </w:rPr>
              <w:t>4045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7FBDD3" w14:textId="77777777" w:rsidR="00F27C67" w:rsidRPr="009E2FF4" w:rsidRDefault="00F27C67">
            <w:pPr>
              <w:rPr>
                <w:rFonts w:ascii="Calibri" w:hAnsi="Calibri" w:cs="Calibri"/>
                <w:sz w:val="14"/>
                <w:szCs w:val="14"/>
              </w:rPr>
            </w:pPr>
            <w:r w:rsidRPr="009E2FF4">
              <w:rPr>
                <w:rFonts w:ascii="Calibri" w:hAnsi="Calibri" w:cs="Calibri"/>
                <w:sz w:val="14"/>
                <w:szCs w:val="14"/>
              </w:rPr>
              <w:t>I090906934-258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A24D5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27D44CA" w14:textId="77777777" w:rsidR="00F27C67" w:rsidRPr="009E2FF4" w:rsidRDefault="00F27C67">
            <w:pPr>
              <w:rPr>
                <w:rFonts w:ascii="Calibri" w:hAnsi="Calibri" w:cs="Calibri"/>
                <w:sz w:val="14"/>
                <w:szCs w:val="14"/>
              </w:rPr>
            </w:pPr>
            <w:r w:rsidRPr="009E2FF4">
              <w:rPr>
                <w:rFonts w:ascii="Calibri" w:hAnsi="Calibri" w:cs="Calibri"/>
                <w:sz w:val="14"/>
                <w:szCs w:val="14"/>
              </w:rPr>
              <w:t>C.S.U. Alianza El Carmen</w:t>
            </w:r>
          </w:p>
        </w:tc>
      </w:tr>
      <w:tr w:rsidR="009E2FF4" w:rsidRPr="009E2FF4" w14:paraId="1E3E170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BF99A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506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777F6E"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6062EC"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Midmark</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BFC7E9" w14:textId="77777777" w:rsidR="00F27C67" w:rsidRPr="009E2FF4" w:rsidRDefault="00F27C67">
            <w:pPr>
              <w:rPr>
                <w:rFonts w:ascii="Calibri" w:hAnsi="Calibri" w:cs="Calibri"/>
                <w:sz w:val="14"/>
                <w:szCs w:val="14"/>
              </w:rPr>
            </w:pPr>
            <w:r w:rsidRPr="009E2FF4">
              <w:rPr>
                <w:rFonts w:ascii="Calibri" w:hAnsi="Calibri" w:cs="Calibri"/>
                <w:sz w:val="14"/>
                <w:szCs w:val="14"/>
              </w:rPr>
              <w:t>M9D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64F6C2" w14:textId="77777777" w:rsidR="00F27C67" w:rsidRPr="009E2FF4" w:rsidRDefault="00F27C67">
            <w:pPr>
              <w:rPr>
                <w:rFonts w:ascii="Calibri" w:hAnsi="Calibri" w:cs="Calibri"/>
                <w:sz w:val="14"/>
                <w:szCs w:val="14"/>
              </w:rPr>
            </w:pPr>
            <w:r w:rsidRPr="009E2FF4">
              <w:rPr>
                <w:rFonts w:ascii="Calibri" w:hAnsi="Calibri" w:cs="Calibri"/>
                <w:sz w:val="14"/>
                <w:szCs w:val="14"/>
              </w:rPr>
              <w:t>V1231460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5B4465" w14:textId="77777777" w:rsidR="00F27C67" w:rsidRPr="009E2FF4" w:rsidRDefault="00F27C67">
            <w:pPr>
              <w:rPr>
                <w:rFonts w:ascii="Calibri" w:hAnsi="Calibri" w:cs="Calibri"/>
                <w:sz w:val="14"/>
                <w:szCs w:val="14"/>
              </w:rPr>
            </w:pPr>
            <w:r w:rsidRPr="009E2FF4">
              <w:rPr>
                <w:rFonts w:ascii="Calibri" w:hAnsi="Calibri" w:cs="Calibri"/>
                <w:sz w:val="14"/>
                <w:szCs w:val="14"/>
              </w:rPr>
              <w:t>I060200282-453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5BC15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F14062F" w14:textId="77777777" w:rsidR="00F27C67" w:rsidRPr="009E2FF4" w:rsidRDefault="00F27C67">
            <w:pPr>
              <w:rPr>
                <w:rFonts w:ascii="Calibri" w:hAnsi="Calibri" w:cs="Calibri"/>
                <w:sz w:val="14"/>
                <w:szCs w:val="14"/>
              </w:rPr>
            </w:pPr>
            <w:r w:rsidRPr="009E2FF4">
              <w:rPr>
                <w:rFonts w:ascii="Calibri" w:hAnsi="Calibri" w:cs="Calibri"/>
                <w:sz w:val="14"/>
                <w:szCs w:val="14"/>
              </w:rPr>
              <w:t>C.S.U. Alianza El Carmen</w:t>
            </w:r>
          </w:p>
        </w:tc>
      </w:tr>
      <w:tr w:rsidR="009E2FF4" w:rsidRPr="009E2FF4" w14:paraId="1EBBBF4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06859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507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3EE896"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6DA553"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Ultradent</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6C2B0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Ultra </w:t>
            </w:r>
            <w:proofErr w:type="spellStart"/>
            <w:r w:rsidRPr="009E2FF4">
              <w:rPr>
                <w:rFonts w:ascii="Calibri" w:hAnsi="Calibri" w:cs="Calibri"/>
                <w:sz w:val="14"/>
                <w:szCs w:val="14"/>
              </w:rPr>
              <w:t>lume</w:t>
            </w:r>
            <w:proofErr w:type="spellEnd"/>
            <w:r w:rsidRPr="009E2FF4">
              <w:rPr>
                <w:rFonts w:ascii="Calibri" w:hAnsi="Calibri" w:cs="Calibri"/>
                <w:sz w:val="14"/>
                <w:szCs w:val="14"/>
              </w:rPr>
              <w:t xml:space="preserve"> led 5 NAT</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BBAF7E" w14:textId="77777777" w:rsidR="00F27C67" w:rsidRPr="009E2FF4" w:rsidRDefault="00F27C67">
            <w:pPr>
              <w:rPr>
                <w:rFonts w:ascii="Calibri" w:hAnsi="Calibri" w:cs="Calibri"/>
                <w:sz w:val="14"/>
                <w:szCs w:val="14"/>
              </w:rPr>
            </w:pPr>
            <w:r w:rsidRPr="009E2FF4">
              <w:rPr>
                <w:rFonts w:ascii="Calibri" w:hAnsi="Calibri" w:cs="Calibri"/>
                <w:sz w:val="14"/>
                <w:szCs w:val="14"/>
              </w:rPr>
              <w:t>514363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4849AB" w14:textId="77777777" w:rsidR="00F27C67" w:rsidRPr="009E2FF4" w:rsidRDefault="00F27C67">
            <w:pPr>
              <w:rPr>
                <w:rFonts w:ascii="Calibri" w:hAnsi="Calibri" w:cs="Calibri"/>
                <w:sz w:val="14"/>
                <w:szCs w:val="14"/>
              </w:rPr>
            </w:pPr>
            <w:r w:rsidRPr="009E2FF4">
              <w:rPr>
                <w:rFonts w:ascii="Calibri" w:hAnsi="Calibri" w:cs="Calibri"/>
                <w:sz w:val="14"/>
                <w:szCs w:val="14"/>
              </w:rPr>
              <w:t>I090941392-150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3EF73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69FE25C" w14:textId="77777777" w:rsidR="00F27C67" w:rsidRPr="009E2FF4" w:rsidRDefault="00F27C67">
            <w:pPr>
              <w:rPr>
                <w:rFonts w:ascii="Calibri" w:hAnsi="Calibri" w:cs="Calibri"/>
                <w:sz w:val="14"/>
                <w:szCs w:val="14"/>
              </w:rPr>
            </w:pPr>
            <w:r w:rsidRPr="009E2FF4">
              <w:rPr>
                <w:rFonts w:ascii="Calibri" w:hAnsi="Calibri" w:cs="Calibri"/>
                <w:sz w:val="14"/>
                <w:szCs w:val="14"/>
              </w:rPr>
              <w:t>C.S.U. Alianza El Carmen</w:t>
            </w:r>
          </w:p>
        </w:tc>
      </w:tr>
      <w:tr w:rsidR="009E2FF4" w:rsidRPr="009E2FF4" w14:paraId="6F79173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A6218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508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60C887"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F9BB63"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Denstply</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967E5D" w14:textId="77777777" w:rsidR="00F27C67" w:rsidRPr="009E2FF4" w:rsidRDefault="00F27C67">
            <w:pPr>
              <w:rPr>
                <w:rFonts w:ascii="Calibri" w:hAnsi="Calibri" w:cs="Calibri"/>
                <w:sz w:val="14"/>
                <w:szCs w:val="14"/>
              </w:rPr>
            </w:pPr>
            <w:r w:rsidRPr="009E2FF4">
              <w:rPr>
                <w:rFonts w:ascii="Calibri" w:hAnsi="Calibri" w:cs="Calibri"/>
                <w:sz w:val="14"/>
                <w:szCs w:val="14"/>
              </w:rPr>
              <w:t>Bob Cat-Pro</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7A6E81" w14:textId="77777777" w:rsidR="00F27C67" w:rsidRPr="009E2FF4" w:rsidRDefault="00F27C67">
            <w:pPr>
              <w:rPr>
                <w:rFonts w:ascii="Calibri" w:hAnsi="Calibri" w:cs="Calibri"/>
                <w:sz w:val="14"/>
                <w:szCs w:val="14"/>
              </w:rPr>
            </w:pPr>
            <w:r w:rsidRPr="009E2FF4">
              <w:rPr>
                <w:rFonts w:ascii="Calibri" w:hAnsi="Calibri" w:cs="Calibri"/>
                <w:sz w:val="14"/>
                <w:szCs w:val="14"/>
              </w:rPr>
              <w:t>28179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EE37F5" w14:textId="77777777" w:rsidR="00F27C67" w:rsidRPr="009E2FF4" w:rsidRDefault="00F27C67">
            <w:pPr>
              <w:rPr>
                <w:rFonts w:ascii="Calibri" w:hAnsi="Calibri" w:cs="Calibri"/>
                <w:sz w:val="14"/>
                <w:szCs w:val="14"/>
              </w:rPr>
            </w:pPr>
            <w:r w:rsidRPr="009E2FF4">
              <w:rPr>
                <w:rFonts w:ascii="Calibri" w:hAnsi="Calibri" w:cs="Calibri"/>
                <w:sz w:val="14"/>
                <w:szCs w:val="14"/>
              </w:rPr>
              <w:t>I060400400-1080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E59DD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4E4901B" w14:textId="77777777" w:rsidR="00F27C67" w:rsidRPr="009E2FF4" w:rsidRDefault="00F27C67">
            <w:pPr>
              <w:rPr>
                <w:rFonts w:ascii="Calibri" w:hAnsi="Calibri" w:cs="Calibri"/>
                <w:sz w:val="14"/>
                <w:szCs w:val="14"/>
              </w:rPr>
            </w:pPr>
            <w:r w:rsidRPr="009E2FF4">
              <w:rPr>
                <w:rFonts w:ascii="Calibri" w:hAnsi="Calibri" w:cs="Calibri"/>
                <w:sz w:val="14"/>
                <w:szCs w:val="14"/>
              </w:rPr>
              <w:t>C.S.U. Alianza El Carmen</w:t>
            </w:r>
          </w:p>
        </w:tc>
      </w:tr>
      <w:tr w:rsidR="009E2FF4" w:rsidRPr="009E2FF4" w14:paraId="4020F54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7CE77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509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C94A9A"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3FC584"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895568"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9E6BBE"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9846B0" w14:textId="77777777" w:rsidR="00F27C67" w:rsidRPr="009E2FF4" w:rsidRDefault="00F27C67">
            <w:pPr>
              <w:rPr>
                <w:rFonts w:ascii="Calibri" w:hAnsi="Calibri" w:cs="Calibri"/>
                <w:sz w:val="14"/>
                <w:szCs w:val="14"/>
              </w:rPr>
            </w:pPr>
            <w:r w:rsidRPr="009E2FF4">
              <w:rPr>
                <w:rFonts w:ascii="Calibri" w:hAnsi="Calibri" w:cs="Calibri"/>
                <w:sz w:val="14"/>
                <w:szCs w:val="14"/>
              </w:rPr>
              <w:t>I090000440-223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DCD90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D7DD9FF" w14:textId="77777777" w:rsidR="00F27C67" w:rsidRPr="009E2FF4" w:rsidRDefault="00F27C67">
            <w:pPr>
              <w:rPr>
                <w:rFonts w:ascii="Calibri" w:hAnsi="Calibri" w:cs="Calibri"/>
                <w:sz w:val="14"/>
                <w:szCs w:val="14"/>
              </w:rPr>
            </w:pPr>
            <w:r w:rsidRPr="009E2FF4">
              <w:rPr>
                <w:rFonts w:ascii="Calibri" w:hAnsi="Calibri" w:cs="Calibri"/>
                <w:sz w:val="14"/>
                <w:szCs w:val="14"/>
              </w:rPr>
              <w:t>El Carmen</w:t>
            </w:r>
          </w:p>
        </w:tc>
      </w:tr>
      <w:tr w:rsidR="009E2FF4" w:rsidRPr="009E2FF4" w14:paraId="7EBC9C8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6ECFB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510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231297"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8D21C4" w14:textId="77777777" w:rsidR="00F27C67" w:rsidRPr="009E2FF4" w:rsidRDefault="00F27C67">
            <w:pPr>
              <w:rPr>
                <w:rFonts w:ascii="Calibri" w:hAnsi="Calibri" w:cs="Calibri"/>
                <w:sz w:val="14"/>
                <w:szCs w:val="14"/>
              </w:rPr>
            </w:pPr>
            <w:r w:rsidRPr="009E2FF4">
              <w:rPr>
                <w:rFonts w:ascii="Calibri" w:hAnsi="Calibri" w:cs="Calibri"/>
                <w:sz w:val="14"/>
                <w:szCs w:val="14"/>
              </w:rPr>
              <w:t>CORIX PLUS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55403C" w14:textId="77777777" w:rsidR="00F27C67" w:rsidRPr="009E2FF4" w:rsidRDefault="00F27C67">
            <w:pPr>
              <w:rPr>
                <w:rFonts w:ascii="Calibri" w:hAnsi="Calibri" w:cs="Calibri"/>
                <w:sz w:val="14"/>
                <w:szCs w:val="14"/>
              </w:rPr>
            </w:pPr>
            <w:r w:rsidRPr="009E2FF4">
              <w:rPr>
                <w:rFonts w:ascii="Calibri" w:hAnsi="Calibri" w:cs="Calibri"/>
                <w:sz w:val="14"/>
                <w:szCs w:val="14"/>
              </w:rPr>
              <w:t>70KVPMM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8E0415" w14:textId="77777777" w:rsidR="00F27C67" w:rsidRPr="009E2FF4" w:rsidRDefault="00F27C67">
            <w:pPr>
              <w:rPr>
                <w:rFonts w:ascii="Calibri" w:hAnsi="Calibri" w:cs="Calibri"/>
                <w:sz w:val="14"/>
                <w:szCs w:val="14"/>
              </w:rPr>
            </w:pPr>
            <w:r w:rsidRPr="009E2FF4">
              <w:rPr>
                <w:rFonts w:ascii="Calibri" w:hAnsi="Calibri" w:cs="Calibri"/>
                <w:sz w:val="14"/>
                <w:szCs w:val="14"/>
              </w:rPr>
              <w:t>12458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3F5BA3" w14:textId="77777777" w:rsidR="00F27C67" w:rsidRPr="009E2FF4" w:rsidRDefault="00F27C67">
            <w:pPr>
              <w:rPr>
                <w:rFonts w:ascii="Calibri" w:hAnsi="Calibri" w:cs="Calibri"/>
                <w:sz w:val="14"/>
                <w:szCs w:val="14"/>
              </w:rPr>
            </w:pPr>
            <w:r w:rsidRPr="009E2FF4">
              <w:rPr>
                <w:rFonts w:ascii="Calibri" w:hAnsi="Calibri" w:cs="Calibri"/>
                <w:sz w:val="14"/>
                <w:szCs w:val="14"/>
              </w:rPr>
              <w:t>I090000446-89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AB7D6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CF644DD" w14:textId="77777777" w:rsidR="00F27C67" w:rsidRPr="009E2FF4" w:rsidRDefault="00F27C67">
            <w:pPr>
              <w:rPr>
                <w:rFonts w:ascii="Calibri" w:hAnsi="Calibri" w:cs="Calibri"/>
                <w:sz w:val="14"/>
                <w:szCs w:val="14"/>
              </w:rPr>
            </w:pPr>
            <w:r w:rsidRPr="009E2FF4">
              <w:rPr>
                <w:rFonts w:ascii="Calibri" w:hAnsi="Calibri" w:cs="Calibri"/>
                <w:sz w:val="14"/>
                <w:szCs w:val="14"/>
              </w:rPr>
              <w:t>El Carmen</w:t>
            </w:r>
          </w:p>
        </w:tc>
      </w:tr>
      <w:tr w:rsidR="009E2FF4" w:rsidRPr="009E2FF4" w14:paraId="275A974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CE343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511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B548E5"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BA2DCA" w14:textId="77777777" w:rsidR="00F27C67" w:rsidRPr="009E2FF4" w:rsidRDefault="00F27C67">
            <w:pPr>
              <w:rPr>
                <w:rFonts w:ascii="Calibri" w:hAnsi="Calibri" w:cs="Calibri"/>
                <w:sz w:val="14"/>
                <w:szCs w:val="14"/>
              </w:rPr>
            </w:pPr>
            <w:r w:rsidRPr="009E2FF4">
              <w:rPr>
                <w:rFonts w:ascii="Calibri" w:hAnsi="Calibri" w:cs="Calibri"/>
                <w:sz w:val="14"/>
                <w:szCs w:val="14"/>
              </w:rPr>
              <w:t>ROENTGEN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7B8BDB"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B11280" w14:textId="77777777" w:rsidR="00F27C67" w:rsidRPr="009E2FF4" w:rsidRDefault="00F27C67">
            <w:pPr>
              <w:rPr>
                <w:rFonts w:ascii="Calibri" w:hAnsi="Calibri" w:cs="Calibri"/>
                <w:sz w:val="14"/>
                <w:szCs w:val="14"/>
              </w:rPr>
            </w:pPr>
            <w:r w:rsidRPr="009E2FF4">
              <w:rPr>
                <w:rFonts w:ascii="Calibri" w:hAnsi="Calibri" w:cs="Calibri"/>
                <w:sz w:val="14"/>
                <w:szCs w:val="14"/>
              </w:rPr>
              <w:t>S/N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1F65FB" w14:textId="77777777" w:rsidR="00F27C67" w:rsidRPr="009E2FF4" w:rsidRDefault="00F27C67">
            <w:pPr>
              <w:rPr>
                <w:rFonts w:ascii="Calibri" w:hAnsi="Calibri" w:cs="Calibri"/>
                <w:sz w:val="14"/>
                <w:szCs w:val="14"/>
              </w:rPr>
            </w:pPr>
            <w:r w:rsidRPr="009E2FF4">
              <w:rPr>
                <w:rFonts w:ascii="Calibri" w:hAnsi="Calibri" w:cs="Calibri"/>
                <w:sz w:val="14"/>
                <w:szCs w:val="14"/>
              </w:rPr>
              <w:t>I090906934-307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9831D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5BCCEE9" w14:textId="77777777" w:rsidR="00F27C67" w:rsidRPr="009E2FF4" w:rsidRDefault="00F27C67">
            <w:pPr>
              <w:rPr>
                <w:rFonts w:ascii="Calibri" w:hAnsi="Calibri" w:cs="Calibri"/>
                <w:sz w:val="14"/>
                <w:szCs w:val="14"/>
              </w:rPr>
            </w:pPr>
            <w:r w:rsidRPr="009E2FF4">
              <w:rPr>
                <w:rFonts w:ascii="Calibri" w:hAnsi="Calibri" w:cs="Calibri"/>
                <w:sz w:val="14"/>
                <w:szCs w:val="14"/>
              </w:rPr>
              <w:t>El Carmen</w:t>
            </w:r>
          </w:p>
        </w:tc>
      </w:tr>
      <w:tr w:rsidR="009E2FF4" w:rsidRPr="009E2FF4" w14:paraId="477E0AC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69BE4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512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B59AEF"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05A74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RITTER MIDMARK M7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F02511" w14:textId="77777777" w:rsidR="00F27C67" w:rsidRPr="009E2FF4" w:rsidRDefault="00F27C67">
            <w:pPr>
              <w:rPr>
                <w:rFonts w:ascii="Calibri" w:hAnsi="Calibri" w:cs="Calibri"/>
                <w:sz w:val="14"/>
                <w:szCs w:val="14"/>
              </w:rPr>
            </w:pPr>
            <w:r w:rsidRPr="009E2FF4">
              <w:rPr>
                <w:rFonts w:ascii="Calibri" w:hAnsi="Calibri" w:cs="Calibri"/>
                <w:sz w:val="14"/>
                <w:szCs w:val="14"/>
              </w:rPr>
              <w:t>M7-020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CACCD4" w14:textId="77777777" w:rsidR="00F27C67" w:rsidRPr="009E2FF4" w:rsidRDefault="00F27C67">
            <w:pPr>
              <w:rPr>
                <w:rFonts w:ascii="Calibri" w:hAnsi="Calibri" w:cs="Calibri"/>
                <w:sz w:val="14"/>
                <w:szCs w:val="14"/>
              </w:rPr>
            </w:pPr>
            <w:r w:rsidRPr="009E2FF4">
              <w:rPr>
                <w:rFonts w:ascii="Calibri" w:hAnsi="Calibri" w:cs="Calibri"/>
                <w:sz w:val="14"/>
                <w:szCs w:val="14"/>
              </w:rPr>
              <w:t>V249155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2097B8" w14:textId="77777777" w:rsidR="00F27C67" w:rsidRPr="009E2FF4" w:rsidRDefault="00F27C67">
            <w:pPr>
              <w:rPr>
                <w:rFonts w:ascii="Calibri" w:hAnsi="Calibri" w:cs="Calibri"/>
                <w:sz w:val="14"/>
                <w:szCs w:val="14"/>
              </w:rPr>
            </w:pPr>
            <w:r w:rsidRPr="009E2FF4">
              <w:rPr>
                <w:rFonts w:ascii="Calibri" w:hAnsi="Calibri" w:cs="Calibri"/>
                <w:sz w:val="14"/>
                <w:szCs w:val="14"/>
              </w:rPr>
              <w:t>I060200282-166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6911E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1DFF31A" w14:textId="77777777" w:rsidR="00F27C67" w:rsidRPr="009E2FF4" w:rsidRDefault="00F27C67">
            <w:pPr>
              <w:rPr>
                <w:rFonts w:ascii="Calibri" w:hAnsi="Calibri" w:cs="Calibri"/>
                <w:sz w:val="14"/>
                <w:szCs w:val="14"/>
              </w:rPr>
            </w:pPr>
            <w:r w:rsidRPr="009E2FF4">
              <w:rPr>
                <w:rFonts w:ascii="Calibri" w:hAnsi="Calibri" w:cs="Calibri"/>
                <w:sz w:val="14"/>
                <w:szCs w:val="14"/>
              </w:rPr>
              <w:t>El Carmen</w:t>
            </w:r>
          </w:p>
        </w:tc>
      </w:tr>
      <w:tr w:rsidR="009E2FF4" w:rsidRPr="009E2FF4" w14:paraId="0EC9AAD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70686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513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6332A0"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9A2F32"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114970"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3B10F9" w14:textId="77777777" w:rsidR="00F27C67" w:rsidRPr="009E2FF4" w:rsidRDefault="00F27C67">
            <w:pPr>
              <w:rPr>
                <w:rFonts w:ascii="Calibri" w:hAnsi="Calibri" w:cs="Calibri"/>
                <w:sz w:val="14"/>
                <w:szCs w:val="14"/>
              </w:rPr>
            </w:pPr>
            <w:r w:rsidRPr="009E2FF4">
              <w:rPr>
                <w:rFonts w:ascii="Calibri" w:hAnsi="Calibri" w:cs="Calibri"/>
                <w:sz w:val="14"/>
                <w:szCs w:val="14"/>
              </w:rPr>
              <w:t>3020265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06FEA4" w14:textId="77777777" w:rsidR="00F27C67" w:rsidRPr="009E2FF4" w:rsidRDefault="00F27C67">
            <w:pPr>
              <w:rPr>
                <w:rFonts w:ascii="Calibri" w:hAnsi="Calibri" w:cs="Calibri"/>
                <w:sz w:val="14"/>
                <w:szCs w:val="14"/>
              </w:rPr>
            </w:pPr>
            <w:r w:rsidRPr="009E2FF4">
              <w:rPr>
                <w:rFonts w:ascii="Calibri" w:hAnsi="Calibri" w:cs="Calibri"/>
                <w:sz w:val="14"/>
                <w:szCs w:val="14"/>
              </w:rPr>
              <w:t>I090941392-111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63BFC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5C12C34" w14:textId="77777777" w:rsidR="00F27C67" w:rsidRPr="009E2FF4" w:rsidRDefault="00F27C67">
            <w:pPr>
              <w:rPr>
                <w:rFonts w:ascii="Calibri" w:hAnsi="Calibri" w:cs="Calibri"/>
                <w:sz w:val="14"/>
                <w:szCs w:val="14"/>
              </w:rPr>
            </w:pPr>
            <w:r w:rsidRPr="009E2FF4">
              <w:rPr>
                <w:rFonts w:ascii="Calibri" w:hAnsi="Calibri" w:cs="Calibri"/>
                <w:sz w:val="14"/>
                <w:szCs w:val="14"/>
              </w:rPr>
              <w:t>El Carmen</w:t>
            </w:r>
          </w:p>
        </w:tc>
      </w:tr>
      <w:tr w:rsidR="009E2FF4" w:rsidRPr="009E2FF4" w14:paraId="4EEF57A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AC064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514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7A65AF"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9B9667" w14:textId="77777777" w:rsidR="00F27C67" w:rsidRPr="009E2FF4" w:rsidRDefault="00F27C67">
            <w:pPr>
              <w:rPr>
                <w:rFonts w:ascii="Calibri" w:hAnsi="Calibri" w:cs="Calibri"/>
                <w:sz w:val="14"/>
                <w:szCs w:val="14"/>
              </w:rPr>
            </w:pPr>
            <w:r w:rsidRPr="009E2FF4">
              <w:rPr>
                <w:rFonts w:ascii="Calibri" w:hAnsi="Calibri" w:cs="Calibri"/>
                <w:sz w:val="14"/>
                <w:szCs w:val="14"/>
              </w:rPr>
              <w:t>FIJODENT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E5F796"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spectrum</w:t>
            </w:r>
            <w:proofErr w:type="spellEnd"/>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580D3C" w14:textId="77777777" w:rsidR="00F27C67" w:rsidRPr="009E2FF4" w:rsidRDefault="00F27C67">
            <w:pPr>
              <w:rPr>
                <w:rFonts w:ascii="Calibri" w:hAnsi="Calibri" w:cs="Calibri"/>
                <w:sz w:val="14"/>
                <w:szCs w:val="14"/>
              </w:rPr>
            </w:pPr>
            <w:r w:rsidRPr="009E2FF4">
              <w:rPr>
                <w:rFonts w:ascii="Calibri" w:hAnsi="Calibri" w:cs="Calibri"/>
                <w:sz w:val="14"/>
                <w:szCs w:val="14"/>
              </w:rPr>
              <w:t>SPT9609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00852B" w14:textId="77777777" w:rsidR="00F27C67" w:rsidRPr="009E2FF4" w:rsidRDefault="00F27C67">
            <w:pPr>
              <w:rPr>
                <w:rFonts w:ascii="Calibri" w:hAnsi="Calibri" w:cs="Calibri"/>
                <w:sz w:val="14"/>
                <w:szCs w:val="14"/>
              </w:rPr>
            </w:pPr>
            <w:r w:rsidRPr="009E2FF4">
              <w:rPr>
                <w:rFonts w:ascii="Calibri" w:hAnsi="Calibri" w:cs="Calibri"/>
                <w:sz w:val="14"/>
                <w:szCs w:val="14"/>
              </w:rPr>
              <w:t>I090000440-377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01C2A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F962AA8" w14:textId="77777777" w:rsidR="00F27C67" w:rsidRPr="009E2FF4" w:rsidRDefault="00F27C67">
            <w:pPr>
              <w:rPr>
                <w:rFonts w:ascii="Calibri" w:hAnsi="Calibri" w:cs="Calibri"/>
                <w:sz w:val="14"/>
                <w:szCs w:val="14"/>
              </w:rPr>
            </w:pPr>
            <w:r w:rsidRPr="009E2FF4">
              <w:rPr>
                <w:rFonts w:ascii="Calibri" w:hAnsi="Calibri" w:cs="Calibri"/>
                <w:sz w:val="14"/>
                <w:szCs w:val="14"/>
              </w:rPr>
              <w:t>C.S.U. EMILIANO ZAPATA</w:t>
            </w:r>
          </w:p>
        </w:tc>
      </w:tr>
      <w:tr w:rsidR="009E2FF4" w:rsidRPr="009E2FF4" w14:paraId="5432AB3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01AB3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515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11E36D"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4E97E6" w14:textId="77777777" w:rsidR="00F27C67" w:rsidRPr="009E2FF4" w:rsidRDefault="00F27C67">
            <w:pPr>
              <w:rPr>
                <w:rFonts w:ascii="Calibri" w:hAnsi="Calibri" w:cs="Calibri"/>
                <w:sz w:val="14"/>
                <w:szCs w:val="14"/>
              </w:rPr>
            </w:pPr>
            <w:r w:rsidRPr="009E2FF4">
              <w:rPr>
                <w:rFonts w:ascii="Calibri" w:hAnsi="Calibri" w:cs="Calibri"/>
                <w:sz w:val="14"/>
                <w:szCs w:val="14"/>
              </w:rPr>
              <w:t>H VERSU</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264172" w14:textId="77777777" w:rsidR="00F27C67" w:rsidRPr="009E2FF4" w:rsidRDefault="00F27C67">
            <w:pPr>
              <w:rPr>
                <w:rFonts w:ascii="Calibri" w:hAnsi="Calibri" w:cs="Calibri"/>
                <w:sz w:val="14"/>
                <w:szCs w:val="14"/>
              </w:rPr>
            </w:pPr>
            <w:r w:rsidRPr="009E2FF4">
              <w:rPr>
                <w:rFonts w:ascii="Calibri" w:hAnsi="Calibri" w:cs="Calibri"/>
                <w:sz w:val="14"/>
                <w:szCs w:val="14"/>
              </w:rPr>
              <w:t>MSL1J</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A9AC07" w14:textId="77777777" w:rsidR="00F27C67" w:rsidRPr="009E2FF4" w:rsidRDefault="00F27C67">
            <w:pPr>
              <w:rPr>
                <w:rFonts w:ascii="Calibri" w:hAnsi="Calibri" w:cs="Calibri"/>
                <w:sz w:val="14"/>
                <w:szCs w:val="14"/>
              </w:rPr>
            </w:pPr>
            <w:r w:rsidRPr="009E2FF4">
              <w:rPr>
                <w:rFonts w:ascii="Calibri" w:hAnsi="Calibri" w:cs="Calibri"/>
                <w:sz w:val="14"/>
                <w:szCs w:val="14"/>
              </w:rPr>
              <w:t>S/N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393474" w14:textId="77777777" w:rsidR="00F27C67" w:rsidRPr="009E2FF4" w:rsidRDefault="00F27C67">
            <w:pPr>
              <w:rPr>
                <w:rFonts w:ascii="Calibri" w:hAnsi="Calibri" w:cs="Calibri"/>
                <w:sz w:val="14"/>
                <w:szCs w:val="14"/>
              </w:rPr>
            </w:pPr>
            <w:r w:rsidRPr="009E2FF4">
              <w:rPr>
                <w:rFonts w:ascii="Calibri" w:hAnsi="Calibri" w:cs="Calibri"/>
                <w:sz w:val="14"/>
                <w:szCs w:val="14"/>
              </w:rPr>
              <w:t>I090906934-305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9E0A8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E0796D9" w14:textId="77777777" w:rsidR="00F27C67" w:rsidRPr="009E2FF4" w:rsidRDefault="00F27C67">
            <w:pPr>
              <w:rPr>
                <w:rFonts w:ascii="Calibri" w:hAnsi="Calibri" w:cs="Calibri"/>
                <w:sz w:val="14"/>
                <w:szCs w:val="14"/>
              </w:rPr>
            </w:pPr>
            <w:r w:rsidRPr="009E2FF4">
              <w:rPr>
                <w:rFonts w:ascii="Calibri" w:hAnsi="Calibri" w:cs="Calibri"/>
                <w:sz w:val="14"/>
                <w:szCs w:val="14"/>
              </w:rPr>
              <w:t>C.S.U. EMILIANO ZAPATA</w:t>
            </w:r>
          </w:p>
        </w:tc>
      </w:tr>
      <w:tr w:rsidR="009E2FF4" w:rsidRPr="009E2FF4" w14:paraId="53B30AE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DF598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516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79CC16"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972523" w14:textId="77777777" w:rsidR="00F27C67" w:rsidRPr="009E2FF4" w:rsidRDefault="00F27C67">
            <w:pPr>
              <w:rPr>
                <w:rFonts w:ascii="Calibri" w:hAnsi="Calibri" w:cs="Calibri"/>
                <w:sz w:val="14"/>
                <w:szCs w:val="14"/>
              </w:rPr>
            </w:pPr>
            <w:r w:rsidRPr="009E2FF4">
              <w:rPr>
                <w:rFonts w:ascii="Calibri" w:hAnsi="Calibri" w:cs="Calibri"/>
                <w:sz w:val="14"/>
                <w:szCs w:val="14"/>
              </w:rPr>
              <w:t>ANELSAM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786B95"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C411FD" w14:textId="77777777" w:rsidR="00F27C67" w:rsidRPr="009E2FF4" w:rsidRDefault="00F27C67">
            <w:pPr>
              <w:rPr>
                <w:rFonts w:ascii="Calibri" w:hAnsi="Calibri" w:cs="Calibri"/>
                <w:sz w:val="14"/>
                <w:szCs w:val="14"/>
              </w:rPr>
            </w:pPr>
            <w:r w:rsidRPr="009E2FF4">
              <w:rPr>
                <w:rFonts w:ascii="Calibri" w:hAnsi="Calibri" w:cs="Calibri"/>
                <w:sz w:val="14"/>
                <w:szCs w:val="14"/>
              </w:rPr>
              <w:t>S/N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F2EF1A" w14:textId="77777777" w:rsidR="00F27C67" w:rsidRPr="009E2FF4" w:rsidRDefault="00F27C67">
            <w:pPr>
              <w:rPr>
                <w:rFonts w:ascii="Calibri" w:hAnsi="Calibri" w:cs="Calibri"/>
                <w:sz w:val="14"/>
                <w:szCs w:val="14"/>
              </w:rPr>
            </w:pPr>
            <w:r w:rsidRPr="009E2FF4">
              <w:rPr>
                <w:rFonts w:ascii="Calibri" w:hAnsi="Calibri" w:cs="Calibri"/>
                <w:sz w:val="14"/>
                <w:szCs w:val="14"/>
              </w:rPr>
              <w:t>I090001062-1763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CB8A4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8843A08" w14:textId="77777777" w:rsidR="00F27C67" w:rsidRPr="009E2FF4" w:rsidRDefault="00F27C67">
            <w:pPr>
              <w:rPr>
                <w:rFonts w:ascii="Calibri" w:hAnsi="Calibri" w:cs="Calibri"/>
                <w:sz w:val="14"/>
                <w:szCs w:val="14"/>
              </w:rPr>
            </w:pPr>
            <w:r w:rsidRPr="009E2FF4">
              <w:rPr>
                <w:rFonts w:ascii="Calibri" w:hAnsi="Calibri" w:cs="Calibri"/>
                <w:sz w:val="14"/>
                <w:szCs w:val="14"/>
              </w:rPr>
              <w:t>C.S.U. EMILIANO ZAPATA</w:t>
            </w:r>
          </w:p>
        </w:tc>
      </w:tr>
      <w:tr w:rsidR="009E2FF4" w:rsidRPr="009E2FF4" w14:paraId="30C415F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B5995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517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C816D0"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200799" w14:textId="77777777" w:rsidR="00F27C67" w:rsidRPr="009E2FF4" w:rsidRDefault="00F27C67">
            <w:pPr>
              <w:rPr>
                <w:rFonts w:ascii="Calibri" w:hAnsi="Calibri" w:cs="Calibri"/>
                <w:sz w:val="14"/>
                <w:szCs w:val="14"/>
              </w:rPr>
            </w:pPr>
            <w:r w:rsidRPr="009E2FF4">
              <w:rPr>
                <w:rFonts w:ascii="Calibri" w:hAnsi="Calibri" w:cs="Calibri"/>
                <w:sz w:val="14"/>
                <w:szCs w:val="14"/>
              </w:rPr>
              <w:t>TFZ</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D050D9"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BA6D9F" w14:textId="77777777" w:rsidR="00F27C67" w:rsidRPr="009E2FF4" w:rsidRDefault="00F27C67">
            <w:pPr>
              <w:rPr>
                <w:rFonts w:ascii="Calibri" w:hAnsi="Calibri" w:cs="Calibri"/>
                <w:sz w:val="14"/>
                <w:szCs w:val="14"/>
              </w:rPr>
            </w:pPr>
            <w:r w:rsidRPr="009E2FF4">
              <w:rPr>
                <w:rFonts w:ascii="Calibri" w:hAnsi="Calibri" w:cs="Calibri"/>
                <w:sz w:val="14"/>
                <w:szCs w:val="14"/>
              </w:rPr>
              <w:t>S/N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0C4FF8" w14:textId="77777777" w:rsidR="00F27C67" w:rsidRPr="009E2FF4" w:rsidRDefault="00F27C67">
            <w:pPr>
              <w:rPr>
                <w:rFonts w:ascii="Calibri" w:hAnsi="Calibri" w:cs="Calibri"/>
                <w:sz w:val="14"/>
                <w:szCs w:val="14"/>
              </w:rPr>
            </w:pPr>
            <w:r w:rsidRPr="009E2FF4">
              <w:rPr>
                <w:rFonts w:ascii="Calibri" w:hAnsi="Calibri" w:cs="Calibri"/>
                <w:sz w:val="14"/>
                <w:szCs w:val="14"/>
              </w:rPr>
              <w:t>I090001062-1754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64A37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CDF621F" w14:textId="77777777" w:rsidR="00F27C67" w:rsidRPr="009E2FF4" w:rsidRDefault="00F27C67">
            <w:pPr>
              <w:rPr>
                <w:rFonts w:ascii="Calibri" w:hAnsi="Calibri" w:cs="Calibri"/>
                <w:sz w:val="14"/>
                <w:szCs w:val="14"/>
              </w:rPr>
            </w:pPr>
            <w:r w:rsidRPr="009E2FF4">
              <w:rPr>
                <w:rFonts w:ascii="Calibri" w:hAnsi="Calibri" w:cs="Calibri"/>
                <w:sz w:val="14"/>
                <w:szCs w:val="14"/>
              </w:rPr>
              <w:t>C.S.U. EMILIANO ZAPATA</w:t>
            </w:r>
          </w:p>
        </w:tc>
      </w:tr>
      <w:tr w:rsidR="009E2FF4" w:rsidRPr="009E2FF4" w14:paraId="37693A8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8B118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518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2D14E2"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86E0AA" w14:textId="77777777" w:rsidR="00F27C67" w:rsidRPr="009E2FF4" w:rsidRDefault="00F27C67">
            <w:pPr>
              <w:rPr>
                <w:rFonts w:ascii="Calibri" w:hAnsi="Calibri" w:cs="Calibri"/>
                <w:sz w:val="14"/>
                <w:szCs w:val="14"/>
              </w:rPr>
            </w:pPr>
            <w:r w:rsidRPr="009E2FF4">
              <w:rPr>
                <w:rFonts w:ascii="Calibri" w:hAnsi="Calibri" w:cs="Calibri"/>
                <w:sz w:val="14"/>
                <w:szCs w:val="14"/>
              </w:rPr>
              <w:t>WOODPECKER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65CD4C" w14:textId="77777777" w:rsidR="00F27C67" w:rsidRPr="009E2FF4" w:rsidRDefault="00F27C67">
            <w:pPr>
              <w:rPr>
                <w:rFonts w:ascii="Calibri" w:hAnsi="Calibri" w:cs="Calibri"/>
                <w:sz w:val="14"/>
                <w:szCs w:val="14"/>
              </w:rPr>
            </w:pPr>
            <w:r w:rsidRPr="009E2FF4">
              <w:rPr>
                <w:rFonts w:ascii="Calibri" w:hAnsi="Calibri" w:cs="Calibri"/>
                <w:sz w:val="14"/>
                <w:szCs w:val="14"/>
              </w:rPr>
              <w:t>I LED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81B9E5" w14:textId="77777777" w:rsidR="00F27C67" w:rsidRPr="009E2FF4" w:rsidRDefault="00F27C67">
            <w:pPr>
              <w:rPr>
                <w:rFonts w:ascii="Calibri" w:hAnsi="Calibri" w:cs="Calibri"/>
                <w:sz w:val="14"/>
                <w:szCs w:val="14"/>
              </w:rPr>
            </w:pPr>
            <w:r w:rsidRPr="009E2FF4">
              <w:rPr>
                <w:rFonts w:ascii="Calibri" w:hAnsi="Calibri" w:cs="Calibri"/>
                <w:sz w:val="14"/>
                <w:szCs w:val="14"/>
              </w:rPr>
              <w:t>LM960304i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C56580" w14:textId="77777777" w:rsidR="00F27C67" w:rsidRPr="009E2FF4" w:rsidRDefault="00F27C67">
            <w:pPr>
              <w:rPr>
                <w:rFonts w:ascii="Calibri" w:hAnsi="Calibri" w:cs="Calibri"/>
                <w:sz w:val="14"/>
                <w:szCs w:val="14"/>
              </w:rPr>
            </w:pPr>
            <w:r w:rsidRPr="009E2FF4">
              <w:rPr>
                <w:rFonts w:ascii="Calibri" w:hAnsi="Calibri" w:cs="Calibri"/>
                <w:sz w:val="14"/>
                <w:szCs w:val="14"/>
              </w:rPr>
              <w:t>I060400922-109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D3BB2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7BF0D2D" w14:textId="77777777" w:rsidR="00F27C67" w:rsidRPr="009E2FF4" w:rsidRDefault="00F27C67">
            <w:pPr>
              <w:rPr>
                <w:rFonts w:ascii="Calibri" w:hAnsi="Calibri" w:cs="Calibri"/>
                <w:sz w:val="14"/>
                <w:szCs w:val="14"/>
              </w:rPr>
            </w:pPr>
            <w:r w:rsidRPr="009E2FF4">
              <w:rPr>
                <w:rFonts w:ascii="Calibri" w:hAnsi="Calibri" w:cs="Calibri"/>
                <w:sz w:val="14"/>
                <w:szCs w:val="14"/>
              </w:rPr>
              <w:t>C.S.U. EMILIANO ZAPATA</w:t>
            </w:r>
          </w:p>
        </w:tc>
      </w:tr>
      <w:tr w:rsidR="009E2FF4" w:rsidRPr="009E2FF4" w14:paraId="0F2518E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F8572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519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34D096"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32B44D" w14:textId="77777777" w:rsidR="00F27C67" w:rsidRPr="009E2FF4" w:rsidRDefault="00F27C67">
            <w:pPr>
              <w:rPr>
                <w:rFonts w:ascii="Calibri" w:hAnsi="Calibri" w:cs="Calibri"/>
                <w:sz w:val="14"/>
                <w:szCs w:val="14"/>
              </w:rPr>
            </w:pPr>
            <w:r w:rsidRPr="009E2FF4">
              <w:rPr>
                <w:rFonts w:ascii="Calibri" w:hAnsi="Calibri" w:cs="Calibri"/>
                <w:sz w:val="14"/>
                <w:szCs w:val="14"/>
              </w:rPr>
              <w:t>W&amp;H</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3BD573" w14:textId="77777777" w:rsidR="00F27C67" w:rsidRPr="009E2FF4" w:rsidRDefault="00F27C67">
            <w:pPr>
              <w:rPr>
                <w:rFonts w:ascii="Calibri" w:hAnsi="Calibri" w:cs="Calibri"/>
                <w:sz w:val="14"/>
                <w:szCs w:val="14"/>
              </w:rPr>
            </w:pPr>
            <w:r w:rsidRPr="009E2FF4">
              <w:rPr>
                <w:rFonts w:ascii="Calibri" w:hAnsi="Calibri" w:cs="Calibri"/>
                <w:sz w:val="14"/>
                <w:szCs w:val="14"/>
              </w:rPr>
              <w:t>RC-90BC</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7870C5" w14:textId="77777777" w:rsidR="00F27C67" w:rsidRPr="009E2FF4" w:rsidRDefault="00F27C67">
            <w:pPr>
              <w:rPr>
                <w:rFonts w:ascii="Calibri" w:hAnsi="Calibri" w:cs="Calibri"/>
                <w:sz w:val="14"/>
                <w:szCs w:val="14"/>
              </w:rPr>
            </w:pPr>
            <w:r w:rsidRPr="009E2FF4">
              <w:rPr>
                <w:rFonts w:ascii="Calibri" w:hAnsi="Calibri" w:cs="Calibri"/>
                <w:sz w:val="14"/>
                <w:szCs w:val="14"/>
              </w:rPr>
              <w:t>0071215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8B2728" w14:textId="77777777" w:rsidR="00F27C67" w:rsidRPr="009E2FF4" w:rsidRDefault="00F27C67">
            <w:pPr>
              <w:rPr>
                <w:rFonts w:ascii="Calibri" w:hAnsi="Calibri" w:cs="Calibri"/>
                <w:sz w:val="14"/>
                <w:szCs w:val="14"/>
              </w:rPr>
            </w:pPr>
            <w:r w:rsidRPr="009E2FF4">
              <w:rPr>
                <w:rFonts w:ascii="Calibri" w:hAnsi="Calibri" w:cs="Calibri"/>
                <w:sz w:val="14"/>
                <w:szCs w:val="14"/>
              </w:rPr>
              <w:t>I090001062-1840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6A117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32C8CDE" w14:textId="77777777" w:rsidR="00F27C67" w:rsidRPr="009E2FF4" w:rsidRDefault="00F27C67">
            <w:pPr>
              <w:rPr>
                <w:rFonts w:ascii="Calibri" w:hAnsi="Calibri" w:cs="Calibri"/>
                <w:sz w:val="14"/>
                <w:szCs w:val="14"/>
              </w:rPr>
            </w:pPr>
            <w:r w:rsidRPr="009E2FF4">
              <w:rPr>
                <w:rFonts w:ascii="Calibri" w:hAnsi="Calibri" w:cs="Calibri"/>
                <w:sz w:val="14"/>
                <w:szCs w:val="14"/>
              </w:rPr>
              <w:t>C.S. Malvinas</w:t>
            </w:r>
          </w:p>
        </w:tc>
      </w:tr>
      <w:tr w:rsidR="009E2FF4" w:rsidRPr="009E2FF4" w14:paraId="023D992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396AA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520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BD5180"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EC6440"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CEF9C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STARDENTAL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509A42" w14:textId="77777777" w:rsidR="00F27C67" w:rsidRPr="009E2FF4" w:rsidRDefault="00F27C67">
            <w:pPr>
              <w:rPr>
                <w:rFonts w:ascii="Calibri" w:hAnsi="Calibri" w:cs="Calibri"/>
                <w:sz w:val="14"/>
                <w:szCs w:val="14"/>
              </w:rPr>
            </w:pPr>
            <w:r w:rsidRPr="009E2FF4">
              <w:rPr>
                <w:rFonts w:ascii="Calibri" w:hAnsi="Calibri" w:cs="Calibri"/>
                <w:sz w:val="14"/>
                <w:szCs w:val="14"/>
              </w:rPr>
              <w:t>AC01178Y1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3ACFCF" w14:textId="77777777" w:rsidR="00F27C67" w:rsidRPr="009E2FF4" w:rsidRDefault="00F27C67">
            <w:pPr>
              <w:rPr>
                <w:rFonts w:ascii="Calibri" w:hAnsi="Calibri" w:cs="Calibri"/>
                <w:sz w:val="14"/>
                <w:szCs w:val="14"/>
              </w:rPr>
            </w:pPr>
            <w:r w:rsidRPr="009E2FF4">
              <w:rPr>
                <w:rFonts w:ascii="Calibri" w:hAnsi="Calibri" w:cs="Calibri"/>
                <w:sz w:val="14"/>
                <w:szCs w:val="14"/>
              </w:rPr>
              <w:t> </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431F6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517845C" w14:textId="77777777" w:rsidR="00F27C67" w:rsidRPr="009E2FF4" w:rsidRDefault="00F27C67">
            <w:pPr>
              <w:rPr>
                <w:rFonts w:ascii="Calibri" w:hAnsi="Calibri" w:cs="Calibri"/>
                <w:sz w:val="14"/>
                <w:szCs w:val="14"/>
              </w:rPr>
            </w:pPr>
            <w:r w:rsidRPr="009E2FF4">
              <w:rPr>
                <w:rFonts w:ascii="Calibri" w:hAnsi="Calibri" w:cs="Calibri"/>
                <w:sz w:val="14"/>
                <w:szCs w:val="14"/>
              </w:rPr>
              <w:t>C.S CARMEN ROMANO</w:t>
            </w:r>
          </w:p>
        </w:tc>
      </w:tr>
      <w:tr w:rsidR="009E2FF4" w:rsidRPr="009E2FF4" w14:paraId="4F7B5FB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2893C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521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BA1EBF"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3A73FC" w14:textId="77777777" w:rsidR="00F27C67" w:rsidRPr="009E2FF4" w:rsidRDefault="00F27C67">
            <w:pPr>
              <w:rPr>
                <w:rFonts w:ascii="Calibri" w:hAnsi="Calibri" w:cs="Calibri"/>
                <w:sz w:val="14"/>
                <w:szCs w:val="14"/>
              </w:rPr>
            </w:pPr>
            <w:r w:rsidRPr="009E2FF4">
              <w:rPr>
                <w:rFonts w:ascii="Calibri" w:hAnsi="Calibri" w:cs="Calibri"/>
                <w:sz w:val="14"/>
                <w:szCs w:val="14"/>
              </w:rPr>
              <w:t>ANELSAM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8041EB"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6DB720" w14:textId="77777777" w:rsidR="00F27C67" w:rsidRPr="009E2FF4" w:rsidRDefault="00F27C67">
            <w:pPr>
              <w:rPr>
                <w:rFonts w:ascii="Calibri" w:hAnsi="Calibri" w:cs="Calibri"/>
                <w:sz w:val="14"/>
                <w:szCs w:val="14"/>
              </w:rPr>
            </w:pPr>
            <w:r w:rsidRPr="009E2FF4">
              <w:rPr>
                <w:rFonts w:ascii="Calibri" w:hAnsi="Calibri" w:cs="Calibri"/>
                <w:sz w:val="14"/>
                <w:szCs w:val="14"/>
              </w:rPr>
              <w:t>E8032997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172FE6" w14:textId="77777777" w:rsidR="00F27C67" w:rsidRPr="009E2FF4" w:rsidRDefault="00F27C67">
            <w:pPr>
              <w:rPr>
                <w:rFonts w:ascii="Calibri" w:hAnsi="Calibri" w:cs="Calibri"/>
                <w:sz w:val="14"/>
                <w:szCs w:val="14"/>
              </w:rPr>
            </w:pPr>
            <w:r w:rsidRPr="009E2FF4">
              <w:rPr>
                <w:rFonts w:ascii="Calibri" w:hAnsi="Calibri" w:cs="Calibri"/>
                <w:sz w:val="14"/>
                <w:szCs w:val="14"/>
              </w:rPr>
              <w:t> </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956C4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5671AC9" w14:textId="77777777" w:rsidR="00F27C67" w:rsidRPr="009E2FF4" w:rsidRDefault="00F27C67">
            <w:pPr>
              <w:rPr>
                <w:rFonts w:ascii="Calibri" w:hAnsi="Calibri" w:cs="Calibri"/>
                <w:sz w:val="14"/>
                <w:szCs w:val="14"/>
              </w:rPr>
            </w:pPr>
            <w:r w:rsidRPr="009E2FF4">
              <w:rPr>
                <w:rFonts w:ascii="Calibri" w:hAnsi="Calibri" w:cs="Calibri"/>
                <w:sz w:val="14"/>
                <w:szCs w:val="14"/>
              </w:rPr>
              <w:t>C.S CARMEN ROMANO</w:t>
            </w:r>
          </w:p>
        </w:tc>
      </w:tr>
      <w:tr w:rsidR="009E2FF4" w:rsidRPr="009E2FF4" w14:paraId="1E5A1F6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12FED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522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C83DE7"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FB83AF" w14:textId="77777777" w:rsidR="00F27C67" w:rsidRPr="009E2FF4" w:rsidRDefault="00F27C67">
            <w:pPr>
              <w:rPr>
                <w:rFonts w:ascii="Calibri" w:hAnsi="Calibri" w:cs="Calibri"/>
                <w:sz w:val="14"/>
                <w:szCs w:val="14"/>
              </w:rPr>
            </w:pPr>
            <w:r w:rsidRPr="009E2FF4">
              <w:rPr>
                <w:rFonts w:ascii="Calibri" w:hAnsi="Calibri" w:cs="Calibri"/>
                <w:sz w:val="14"/>
                <w:szCs w:val="14"/>
              </w:rPr>
              <w:t>ANELSAM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F7B654"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1A819D" w14:textId="77777777" w:rsidR="00F27C67" w:rsidRPr="009E2FF4" w:rsidRDefault="00F27C67">
            <w:pPr>
              <w:rPr>
                <w:rFonts w:ascii="Calibri" w:hAnsi="Calibri" w:cs="Calibri"/>
                <w:sz w:val="14"/>
                <w:szCs w:val="14"/>
              </w:rPr>
            </w:pPr>
            <w:r w:rsidRPr="009E2FF4">
              <w:rPr>
                <w:rFonts w:ascii="Calibri" w:hAnsi="Calibri" w:cs="Calibri"/>
                <w:sz w:val="14"/>
                <w:szCs w:val="14"/>
              </w:rPr>
              <w:t>E8032897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EB60B7" w14:textId="77777777" w:rsidR="00F27C67" w:rsidRPr="009E2FF4" w:rsidRDefault="00F27C67">
            <w:pPr>
              <w:rPr>
                <w:rFonts w:ascii="Calibri" w:hAnsi="Calibri" w:cs="Calibri"/>
                <w:sz w:val="14"/>
                <w:szCs w:val="14"/>
              </w:rPr>
            </w:pPr>
            <w:r w:rsidRPr="009E2FF4">
              <w:rPr>
                <w:rFonts w:ascii="Calibri" w:hAnsi="Calibri" w:cs="Calibri"/>
                <w:sz w:val="14"/>
                <w:szCs w:val="14"/>
              </w:rPr>
              <w:t> </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EA2FE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93CD8E9" w14:textId="77777777" w:rsidR="00F27C67" w:rsidRPr="009E2FF4" w:rsidRDefault="00F27C67">
            <w:pPr>
              <w:rPr>
                <w:rFonts w:ascii="Calibri" w:hAnsi="Calibri" w:cs="Calibri"/>
                <w:sz w:val="14"/>
                <w:szCs w:val="14"/>
              </w:rPr>
            </w:pPr>
            <w:r w:rsidRPr="009E2FF4">
              <w:rPr>
                <w:rFonts w:ascii="Calibri" w:hAnsi="Calibri" w:cs="Calibri"/>
                <w:sz w:val="14"/>
                <w:szCs w:val="14"/>
              </w:rPr>
              <w:t>C.S CARMEN ROMANO</w:t>
            </w:r>
          </w:p>
        </w:tc>
      </w:tr>
      <w:tr w:rsidR="009E2FF4" w:rsidRPr="009E2FF4" w14:paraId="1FEBD13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73E4E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523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2118A8"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BBBB5B" w14:textId="77777777" w:rsidR="00F27C67" w:rsidRPr="009E2FF4" w:rsidRDefault="00F27C67">
            <w:pPr>
              <w:rPr>
                <w:rFonts w:ascii="Calibri" w:hAnsi="Calibri" w:cs="Calibri"/>
                <w:sz w:val="14"/>
                <w:szCs w:val="14"/>
              </w:rPr>
            </w:pPr>
            <w:r w:rsidRPr="009E2FF4">
              <w:rPr>
                <w:rFonts w:ascii="Calibri" w:hAnsi="Calibri" w:cs="Calibri"/>
                <w:sz w:val="14"/>
                <w:szCs w:val="14"/>
              </w:rPr>
              <w:t>FOSHION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0F3FC5" w14:textId="77777777" w:rsidR="00F27C67" w:rsidRPr="009E2FF4" w:rsidRDefault="00F27C67">
            <w:pPr>
              <w:rPr>
                <w:rFonts w:ascii="Calibri" w:hAnsi="Calibri" w:cs="Calibri"/>
                <w:sz w:val="14"/>
                <w:szCs w:val="14"/>
              </w:rPr>
            </w:pPr>
            <w:r w:rsidRPr="009E2FF4">
              <w:rPr>
                <w:rFonts w:ascii="Calibri" w:hAnsi="Calibri" w:cs="Calibri"/>
                <w:sz w:val="14"/>
                <w:szCs w:val="14"/>
              </w:rPr>
              <w:t>FJ22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0E1467" w14:textId="77777777" w:rsidR="00F27C67" w:rsidRPr="009E2FF4" w:rsidRDefault="00F27C67">
            <w:pPr>
              <w:rPr>
                <w:rFonts w:ascii="Calibri" w:hAnsi="Calibri" w:cs="Calibri"/>
                <w:sz w:val="14"/>
                <w:szCs w:val="14"/>
              </w:rPr>
            </w:pPr>
            <w:r w:rsidRPr="009E2FF4">
              <w:rPr>
                <w:rFonts w:ascii="Calibri" w:hAnsi="Calibri" w:cs="Calibri"/>
                <w:sz w:val="14"/>
                <w:szCs w:val="14"/>
              </w:rPr>
              <w:t>7406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3170DB" w14:textId="77777777" w:rsidR="00F27C67" w:rsidRPr="009E2FF4" w:rsidRDefault="00F27C67">
            <w:pPr>
              <w:rPr>
                <w:rFonts w:ascii="Calibri" w:hAnsi="Calibri" w:cs="Calibri"/>
                <w:sz w:val="14"/>
                <w:szCs w:val="14"/>
              </w:rPr>
            </w:pPr>
            <w:r w:rsidRPr="009E2FF4">
              <w:rPr>
                <w:rFonts w:ascii="Calibri" w:hAnsi="Calibri" w:cs="Calibri"/>
                <w:sz w:val="14"/>
                <w:szCs w:val="14"/>
              </w:rPr>
              <w:t>I090000440-275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C37FA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9056B22" w14:textId="77777777" w:rsidR="00F27C67" w:rsidRPr="009E2FF4" w:rsidRDefault="00F27C67">
            <w:pPr>
              <w:rPr>
                <w:rFonts w:ascii="Calibri" w:hAnsi="Calibri" w:cs="Calibri"/>
                <w:sz w:val="14"/>
                <w:szCs w:val="14"/>
              </w:rPr>
            </w:pPr>
            <w:r w:rsidRPr="009E2FF4">
              <w:rPr>
                <w:rFonts w:ascii="Calibri" w:hAnsi="Calibri" w:cs="Calibri"/>
                <w:sz w:val="14"/>
                <w:szCs w:val="14"/>
              </w:rPr>
              <w:t>C.S. CELESTINO GASCA</w:t>
            </w:r>
          </w:p>
        </w:tc>
      </w:tr>
      <w:tr w:rsidR="009E2FF4" w:rsidRPr="009E2FF4" w14:paraId="1353919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C5167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524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FBF95A"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99998E" w14:textId="77777777" w:rsidR="00F27C67" w:rsidRPr="009E2FF4" w:rsidRDefault="00F27C67">
            <w:pPr>
              <w:rPr>
                <w:rFonts w:ascii="Calibri" w:hAnsi="Calibri" w:cs="Calibri"/>
                <w:sz w:val="14"/>
                <w:szCs w:val="14"/>
              </w:rPr>
            </w:pPr>
            <w:r w:rsidRPr="009E2FF4">
              <w:rPr>
                <w:rFonts w:ascii="Calibri" w:hAnsi="Calibri" w:cs="Calibri"/>
                <w:sz w:val="14"/>
                <w:szCs w:val="14"/>
              </w:rPr>
              <w:t>GNATUS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A4CEB3" w14:textId="77777777" w:rsidR="00F27C67" w:rsidRPr="009E2FF4" w:rsidRDefault="00F27C67">
            <w:pPr>
              <w:rPr>
                <w:rFonts w:ascii="Calibri" w:hAnsi="Calibri" w:cs="Calibri"/>
                <w:sz w:val="14"/>
                <w:szCs w:val="14"/>
              </w:rPr>
            </w:pPr>
            <w:r w:rsidRPr="009E2FF4">
              <w:rPr>
                <w:rFonts w:ascii="Calibri" w:hAnsi="Calibri" w:cs="Calibri"/>
                <w:sz w:val="14"/>
                <w:szCs w:val="14"/>
              </w:rPr>
              <w:t>SIMPLEX</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9A9B5E" w14:textId="77777777" w:rsidR="00F27C67" w:rsidRPr="009E2FF4" w:rsidRDefault="00F27C67">
            <w:pPr>
              <w:rPr>
                <w:rFonts w:ascii="Calibri" w:hAnsi="Calibri" w:cs="Calibri"/>
                <w:sz w:val="14"/>
                <w:szCs w:val="14"/>
              </w:rPr>
            </w:pPr>
            <w:r w:rsidRPr="009E2FF4">
              <w:rPr>
                <w:rFonts w:ascii="Calibri" w:hAnsi="Calibri" w:cs="Calibri"/>
                <w:sz w:val="14"/>
                <w:szCs w:val="14"/>
              </w:rPr>
              <w:t>4155926022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474608" w14:textId="77777777" w:rsidR="00F27C67" w:rsidRPr="009E2FF4" w:rsidRDefault="00F27C67">
            <w:pPr>
              <w:rPr>
                <w:rFonts w:ascii="Calibri" w:hAnsi="Calibri" w:cs="Calibri"/>
                <w:sz w:val="14"/>
                <w:szCs w:val="14"/>
              </w:rPr>
            </w:pPr>
            <w:r w:rsidRPr="009E2FF4">
              <w:rPr>
                <w:rFonts w:ascii="Calibri" w:hAnsi="Calibri" w:cs="Calibri"/>
                <w:sz w:val="14"/>
                <w:szCs w:val="14"/>
              </w:rPr>
              <w:t>I090000440-178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56756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#2</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2E3AC3E" w14:textId="77777777" w:rsidR="00F27C67" w:rsidRPr="009E2FF4" w:rsidRDefault="00F27C67">
            <w:pPr>
              <w:rPr>
                <w:rFonts w:ascii="Calibri" w:hAnsi="Calibri" w:cs="Calibri"/>
                <w:sz w:val="14"/>
                <w:szCs w:val="14"/>
              </w:rPr>
            </w:pPr>
            <w:r w:rsidRPr="009E2FF4">
              <w:rPr>
                <w:rFonts w:ascii="Calibri" w:hAnsi="Calibri" w:cs="Calibri"/>
                <w:sz w:val="14"/>
                <w:szCs w:val="14"/>
              </w:rPr>
              <w:t>C.S. CARRIZALEJO</w:t>
            </w:r>
          </w:p>
        </w:tc>
      </w:tr>
      <w:tr w:rsidR="009E2FF4" w:rsidRPr="009E2FF4" w14:paraId="0BC5806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059AF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525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15A26E"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054D7A" w14:textId="77777777" w:rsidR="00F27C67" w:rsidRPr="009E2FF4" w:rsidRDefault="00F27C67">
            <w:pPr>
              <w:rPr>
                <w:rFonts w:ascii="Calibri" w:hAnsi="Calibri" w:cs="Calibri"/>
                <w:sz w:val="14"/>
                <w:szCs w:val="14"/>
              </w:rPr>
            </w:pPr>
            <w:r w:rsidRPr="009E2FF4">
              <w:rPr>
                <w:rFonts w:ascii="Calibri" w:hAnsi="Calibri" w:cs="Calibri"/>
                <w:sz w:val="14"/>
                <w:szCs w:val="14"/>
              </w:rPr>
              <w:t>FOSHION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79E9EE" w14:textId="77777777" w:rsidR="00F27C67" w:rsidRPr="009E2FF4" w:rsidRDefault="00F27C67">
            <w:pPr>
              <w:rPr>
                <w:rFonts w:ascii="Calibri" w:hAnsi="Calibri" w:cs="Calibri"/>
                <w:sz w:val="14"/>
                <w:szCs w:val="14"/>
              </w:rPr>
            </w:pPr>
            <w:r w:rsidRPr="009E2FF4">
              <w:rPr>
                <w:rFonts w:ascii="Calibri" w:hAnsi="Calibri" w:cs="Calibri"/>
                <w:sz w:val="14"/>
                <w:szCs w:val="14"/>
              </w:rPr>
              <w:t>FJ22A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103A89" w14:textId="77777777" w:rsidR="00F27C67" w:rsidRPr="009E2FF4" w:rsidRDefault="00F27C67">
            <w:pPr>
              <w:rPr>
                <w:rFonts w:ascii="Calibri" w:hAnsi="Calibri" w:cs="Calibri"/>
                <w:sz w:val="14"/>
                <w:szCs w:val="14"/>
              </w:rPr>
            </w:pPr>
            <w:r w:rsidRPr="009E2FF4">
              <w:rPr>
                <w:rFonts w:ascii="Calibri" w:hAnsi="Calibri" w:cs="Calibri"/>
                <w:sz w:val="14"/>
                <w:szCs w:val="14"/>
              </w:rPr>
              <w:t>9954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A262E7" w14:textId="77777777" w:rsidR="00F27C67" w:rsidRPr="009E2FF4" w:rsidRDefault="00F27C67">
            <w:pPr>
              <w:rPr>
                <w:rFonts w:ascii="Calibri" w:hAnsi="Calibri" w:cs="Calibri"/>
                <w:sz w:val="14"/>
                <w:szCs w:val="14"/>
              </w:rPr>
            </w:pPr>
            <w:r w:rsidRPr="009E2FF4">
              <w:rPr>
                <w:rFonts w:ascii="Calibri" w:hAnsi="Calibri" w:cs="Calibri"/>
                <w:sz w:val="14"/>
                <w:szCs w:val="14"/>
              </w:rPr>
              <w:t>I090000440-319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B8F63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8C940BD" w14:textId="327CA581" w:rsidR="00F27C67" w:rsidRPr="009E2FF4" w:rsidRDefault="00F27C67">
            <w:pPr>
              <w:rPr>
                <w:rFonts w:ascii="Calibri" w:hAnsi="Calibri" w:cs="Calibri"/>
                <w:sz w:val="14"/>
                <w:szCs w:val="14"/>
              </w:rPr>
            </w:pPr>
            <w:r w:rsidRPr="009E2FF4">
              <w:rPr>
                <w:rFonts w:ascii="Calibri" w:hAnsi="Calibri" w:cs="Calibri"/>
                <w:sz w:val="14"/>
                <w:szCs w:val="14"/>
              </w:rPr>
              <w:t xml:space="preserve">C.S. San </w:t>
            </w:r>
            <w:r w:rsidR="009E2FF4" w:rsidRPr="009E2FF4">
              <w:rPr>
                <w:rFonts w:ascii="Calibri" w:hAnsi="Calibri" w:cs="Calibri"/>
                <w:sz w:val="14"/>
                <w:szCs w:val="14"/>
              </w:rPr>
              <w:t>Ángel</w:t>
            </w:r>
            <w:r w:rsidRPr="009E2FF4">
              <w:rPr>
                <w:rFonts w:ascii="Calibri" w:hAnsi="Calibri" w:cs="Calibri"/>
                <w:sz w:val="14"/>
                <w:szCs w:val="14"/>
              </w:rPr>
              <w:t xml:space="preserve">                       </w:t>
            </w:r>
          </w:p>
        </w:tc>
      </w:tr>
      <w:tr w:rsidR="009E2FF4" w:rsidRPr="009E2FF4" w14:paraId="71D8857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DCD9C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526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9B444A"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97B00A"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Corix</w:t>
            </w:r>
            <w:proofErr w:type="spellEnd"/>
            <w:r w:rsidRPr="009E2FF4">
              <w:rPr>
                <w:rFonts w:ascii="Calibri" w:hAnsi="Calibri" w:cs="Calibri"/>
                <w:sz w:val="14"/>
                <w:szCs w:val="14"/>
              </w:rPr>
              <w:t xml:space="preserve">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492B59"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Corix</w:t>
            </w:r>
            <w:proofErr w:type="spellEnd"/>
            <w:r w:rsidRPr="009E2FF4">
              <w:rPr>
                <w:rFonts w:ascii="Calibri" w:hAnsi="Calibri" w:cs="Calibri"/>
                <w:sz w:val="14"/>
                <w:szCs w:val="14"/>
              </w:rPr>
              <w:t xml:space="preserve"> plus 70KVP MOBI</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10EC9E" w14:textId="77777777" w:rsidR="00F27C67" w:rsidRPr="009E2FF4" w:rsidRDefault="00F27C67">
            <w:pPr>
              <w:rPr>
                <w:rFonts w:ascii="Calibri" w:hAnsi="Calibri" w:cs="Calibri"/>
                <w:sz w:val="14"/>
                <w:szCs w:val="14"/>
              </w:rPr>
            </w:pPr>
            <w:r w:rsidRPr="009E2FF4">
              <w:rPr>
                <w:rFonts w:ascii="Calibri" w:hAnsi="Calibri" w:cs="Calibri"/>
                <w:sz w:val="14"/>
                <w:szCs w:val="14"/>
              </w:rPr>
              <w:t>A22938/A24033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5249D4" w14:textId="77777777" w:rsidR="00F27C67" w:rsidRPr="009E2FF4" w:rsidRDefault="00F27C67">
            <w:pPr>
              <w:rPr>
                <w:rFonts w:ascii="Calibri" w:hAnsi="Calibri" w:cs="Calibri"/>
                <w:sz w:val="14"/>
                <w:szCs w:val="14"/>
              </w:rPr>
            </w:pPr>
            <w:r w:rsidRPr="009E2FF4">
              <w:rPr>
                <w:rFonts w:ascii="Calibri" w:hAnsi="Calibri" w:cs="Calibri"/>
                <w:sz w:val="14"/>
                <w:szCs w:val="14"/>
              </w:rPr>
              <w:t>I060200266-56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E7417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1C6C74B" w14:textId="7E0DF415" w:rsidR="00F27C67" w:rsidRPr="009E2FF4" w:rsidRDefault="00F27C67">
            <w:pPr>
              <w:rPr>
                <w:rFonts w:ascii="Calibri" w:hAnsi="Calibri" w:cs="Calibri"/>
                <w:sz w:val="14"/>
                <w:szCs w:val="14"/>
              </w:rPr>
            </w:pPr>
            <w:r w:rsidRPr="009E2FF4">
              <w:rPr>
                <w:rFonts w:ascii="Calibri" w:hAnsi="Calibri" w:cs="Calibri"/>
                <w:sz w:val="14"/>
                <w:szCs w:val="14"/>
              </w:rPr>
              <w:t xml:space="preserve">C.S. San </w:t>
            </w:r>
            <w:r w:rsidR="009E2FF4" w:rsidRPr="009E2FF4">
              <w:rPr>
                <w:rFonts w:ascii="Calibri" w:hAnsi="Calibri" w:cs="Calibri"/>
                <w:sz w:val="14"/>
                <w:szCs w:val="14"/>
              </w:rPr>
              <w:t>Ángel</w:t>
            </w:r>
            <w:r w:rsidRPr="009E2FF4">
              <w:rPr>
                <w:rFonts w:ascii="Calibri" w:hAnsi="Calibri" w:cs="Calibri"/>
                <w:sz w:val="14"/>
                <w:szCs w:val="14"/>
              </w:rPr>
              <w:t xml:space="preserve">                       </w:t>
            </w:r>
          </w:p>
        </w:tc>
      </w:tr>
      <w:tr w:rsidR="009E2FF4" w:rsidRPr="009E2FF4" w14:paraId="73C3B3E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847AB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527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63EA7C"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277F7E" w14:textId="77777777" w:rsidR="00F27C67" w:rsidRPr="009E2FF4" w:rsidRDefault="00F27C67">
            <w:pPr>
              <w:rPr>
                <w:rFonts w:ascii="Calibri" w:hAnsi="Calibri" w:cs="Calibri"/>
                <w:sz w:val="14"/>
                <w:szCs w:val="14"/>
              </w:rPr>
            </w:pPr>
            <w:r w:rsidRPr="009E2FF4">
              <w:rPr>
                <w:rFonts w:ascii="Calibri" w:hAnsi="Calibri" w:cs="Calibri"/>
                <w:sz w:val="14"/>
                <w:szCs w:val="14"/>
              </w:rPr>
              <w:t>COLEMAN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530CEB"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236EDB" w14:textId="77777777" w:rsidR="00F27C67" w:rsidRPr="009E2FF4" w:rsidRDefault="00F27C67">
            <w:pPr>
              <w:rPr>
                <w:rFonts w:ascii="Calibri" w:hAnsi="Calibri" w:cs="Calibri"/>
                <w:sz w:val="14"/>
                <w:szCs w:val="14"/>
              </w:rPr>
            </w:pPr>
            <w:r w:rsidRPr="009E2FF4">
              <w:rPr>
                <w:rFonts w:ascii="Calibri" w:hAnsi="Calibri" w:cs="Calibri"/>
                <w:sz w:val="14"/>
                <w:szCs w:val="14"/>
              </w:rPr>
              <w:t>D227102203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60BF71" w14:textId="77777777" w:rsidR="00F27C67" w:rsidRPr="009E2FF4" w:rsidRDefault="00F27C67">
            <w:pPr>
              <w:rPr>
                <w:rFonts w:ascii="Calibri" w:hAnsi="Calibri" w:cs="Calibri"/>
                <w:sz w:val="14"/>
                <w:szCs w:val="14"/>
              </w:rPr>
            </w:pPr>
            <w:r w:rsidRPr="009E2FF4">
              <w:rPr>
                <w:rFonts w:ascii="Calibri" w:hAnsi="Calibri" w:cs="Calibri"/>
                <w:sz w:val="14"/>
                <w:szCs w:val="14"/>
              </w:rPr>
              <w:t>I090906934-137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9D43D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241721E" w14:textId="25285E94" w:rsidR="00F27C67" w:rsidRPr="009E2FF4" w:rsidRDefault="00F27C67">
            <w:pPr>
              <w:rPr>
                <w:rFonts w:ascii="Calibri" w:hAnsi="Calibri" w:cs="Calibri"/>
                <w:sz w:val="14"/>
                <w:szCs w:val="14"/>
              </w:rPr>
            </w:pPr>
            <w:r w:rsidRPr="009E2FF4">
              <w:rPr>
                <w:rFonts w:ascii="Calibri" w:hAnsi="Calibri" w:cs="Calibri"/>
                <w:sz w:val="14"/>
                <w:szCs w:val="14"/>
              </w:rPr>
              <w:t xml:space="preserve">C.S. San </w:t>
            </w:r>
            <w:r w:rsidR="009E2FF4" w:rsidRPr="009E2FF4">
              <w:rPr>
                <w:rFonts w:ascii="Calibri" w:hAnsi="Calibri" w:cs="Calibri"/>
                <w:sz w:val="14"/>
                <w:szCs w:val="14"/>
              </w:rPr>
              <w:t>Ángel</w:t>
            </w:r>
            <w:r w:rsidRPr="009E2FF4">
              <w:rPr>
                <w:rFonts w:ascii="Calibri" w:hAnsi="Calibri" w:cs="Calibri"/>
                <w:sz w:val="14"/>
                <w:szCs w:val="14"/>
              </w:rPr>
              <w:t xml:space="preserve">                       </w:t>
            </w:r>
          </w:p>
        </w:tc>
      </w:tr>
      <w:tr w:rsidR="009E2FF4" w:rsidRPr="009E2FF4" w14:paraId="460002A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D977F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528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DB15EA"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E4A924" w14:textId="77777777" w:rsidR="00F27C67" w:rsidRPr="009E2FF4" w:rsidRDefault="00F27C67">
            <w:pPr>
              <w:rPr>
                <w:rFonts w:ascii="Calibri" w:hAnsi="Calibri" w:cs="Calibri"/>
                <w:sz w:val="14"/>
                <w:szCs w:val="14"/>
              </w:rPr>
            </w:pPr>
            <w:r w:rsidRPr="009E2FF4">
              <w:rPr>
                <w:rFonts w:ascii="Calibri" w:hAnsi="Calibri" w:cs="Calibri"/>
                <w:sz w:val="14"/>
                <w:szCs w:val="14"/>
              </w:rPr>
              <w:t>W&amp;H</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39C317" w14:textId="77777777" w:rsidR="00F27C67" w:rsidRPr="009E2FF4" w:rsidRDefault="00F27C67">
            <w:pPr>
              <w:rPr>
                <w:rFonts w:ascii="Calibri" w:hAnsi="Calibri" w:cs="Calibri"/>
                <w:sz w:val="14"/>
                <w:szCs w:val="14"/>
              </w:rPr>
            </w:pPr>
            <w:r w:rsidRPr="009E2FF4">
              <w:rPr>
                <w:rFonts w:ascii="Calibri" w:hAnsi="Calibri" w:cs="Calibri"/>
                <w:sz w:val="14"/>
                <w:szCs w:val="14"/>
              </w:rPr>
              <w:t>RC-90BC</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FE0A3F" w14:textId="77777777" w:rsidR="00F27C67" w:rsidRPr="009E2FF4" w:rsidRDefault="00F27C67">
            <w:pPr>
              <w:rPr>
                <w:rFonts w:ascii="Calibri" w:hAnsi="Calibri" w:cs="Calibri"/>
                <w:sz w:val="14"/>
                <w:szCs w:val="14"/>
              </w:rPr>
            </w:pPr>
            <w:r w:rsidRPr="009E2FF4">
              <w:rPr>
                <w:rFonts w:ascii="Calibri" w:hAnsi="Calibri" w:cs="Calibri"/>
                <w:sz w:val="14"/>
                <w:szCs w:val="14"/>
              </w:rPr>
              <w:t>71347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DBD1E6" w14:textId="77777777" w:rsidR="00F27C67" w:rsidRPr="009E2FF4" w:rsidRDefault="00F27C67">
            <w:pPr>
              <w:rPr>
                <w:rFonts w:ascii="Calibri" w:hAnsi="Calibri" w:cs="Calibri"/>
                <w:sz w:val="14"/>
                <w:szCs w:val="14"/>
              </w:rPr>
            </w:pPr>
            <w:r w:rsidRPr="009E2FF4">
              <w:rPr>
                <w:rFonts w:ascii="Calibri" w:hAnsi="Calibri" w:cs="Calibri"/>
                <w:sz w:val="14"/>
                <w:szCs w:val="14"/>
              </w:rPr>
              <w:t>I090001062-1780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105B8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494A80E" w14:textId="44DFF1EA" w:rsidR="00F27C67" w:rsidRPr="009E2FF4" w:rsidRDefault="00F27C67">
            <w:pPr>
              <w:rPr>
                <w:rFonts w:ascii="Calibri" w:hAnsi="Calibri" w:cs="Calibri"/>
                <w:sz w:val="14"/>
                <w:szCs w:val="14"/>
              </w:rPr>
            </w:pPr>
            <w:r w:rsidRPr="009E2FF4">
              <w:rPr>
                <w:rFonts w:ascii="Calibri" w:hAnsi="Calibri" w:cs="Calibri"/>
                <w:sz w:val="14"/>
                <w:szCs w:val="14"/>
              </w:rPr>
              <w:t xml:space="preserve">C.S. San </w:t>
            </w:r>
            <w:r w:rsidR="009E2FF4" w:rsidRPr="009E2FF4">
              <w:rPr>
                <w:rFonts w:ascii="Calibri" w:hAnsi="Calibri" w:cs="Calibri"/>
                <w:sz w:val="14"/>
                <w:szCs w:val="14"/>
              </w:rPr>
              <w:t>Ángel</w:t>
            </w:r>
            <w:r w:rsidRPr="009E2FF4">
              <w:rPr>
                <w:rFonts w:ascii="Calibri" w:hAnsi="Calibri" w:cs="Calibri"/>
                <w:sz w:val="14"/>
                <w:szCs w:val="14"/>
              </w:rPr>
              <w:t xml:space="preserve">                       </w:t>
            </w:r>
          </w:p>
        </w:tc>
      </w:tr>
      <w:tr w:rsidR="009E2FF4" w:rsidRPr="009E2FF4" w14:paraId="5B3CBA2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723A7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529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3924B1"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418F1C"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1C2C44"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DB19BA" w14:textId="77777777" w:rsidR="00F27C67" w:rsidRPr="009E2FF4" w:rsidRDefault="00F27C67">
            <w:pPr>
              <w:rPr>
                <w:rFonts w:ascii="Calibri" w:hAnsi="Calibri" w:cs="Calibri"/>
                <w:sz w:val="14"/>
                <w:szCs w:val="14"/>
              </w:rPr>
            </w:pPr>
            <w:r w:rsidRPr="009E2FF4">
              <w:rPr>
                <w:rFonts w:ascii="Calibri" w:hAnsi="Calibri" w:cs="Calibri"/>
                <w:sz w:val="14"/>
                <w:szCs w:val="14"/>
              </w:rPr>
              <w:t>Z05475J3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76B323" w14:textId="77777777" w:rsidR="00F27C67" w:rsidRPr="009E2FF4" w:rsidRDefault="00F27C67">
            <w:pPr>
              <w:rPr>
                <w:rFonts w:ascii="Calibri" w:hAnsi="Calibri" w:cs="Calibri"/>
                <w:sz w:val="14"/>
                <w:szCs w:val="14"/>
              </w:rPr>
            </w:pPr>
            <w:r w:rsidRPr="009E2FF4">
              <w:rPr>
                <w:rFonts w:ascii="Calibri" w:hAnsi="Calibri" w:cs="Calibri"/>
                <w:sz w:val="14"/>
                <w:szCs w:val="14"/>
              </w:rPr>
              <w:t>I090001062-1081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C312E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4B8A91E" w14:textId="4E85E35A" w:rsidR="00F27C67" w:rsidRPr="009E2FF4" w:rsidRDefault="00F27C67">
            <w:pPr>
              <w:rPr>
                <w:rFonts w:ascii="Calibri" w:hAnsi="Calibri" w:cs="Calibri"/>
                <w:sz w:val="14"/>
                <w:szCs w:val="14"/>
              </w:rPr>
            </w:pPr>
            <w:r w:rsidRPr="009E2FF4">
              <w:rPr>
                <w:rFonts w:ascii="Calibri" w:hAnsi="Calibri" w:cs="Calibri"/>
                <w:sz w:val="14"/>
                <w:szCs w:val="14"/>
              </w:rPr>
              <w:t xml:space="preserve">C.S. San </w:t>
            </w:r>
            <w:r w:rsidR="009E2FF4" w:rsidRPr="009E2FF4">
              <w:rPr>
                <w:rFonts w:ascii="Calibri" w:hAnsi="Calibri" w:cs="Calibri"/>
                <w:sz w:val="14"/>
                <w:szCs w:val="14"/>
              </w:rPr>
              <w:t>Ángel</w:t>
            </w:r>
            <w:r w:rsidRPr="009E2FF4">
              <w:rPr>
                <w:rFonts w:ascii="Calibri" w:hAnsi="Calibri" w:cs="Calibri"/>
                <w:sz w:val="14"/>
                <w:szCs w:val="14"/>
              </w:rPr>
              <w:t xml:space="preserve">                       </w:t>
            </w:r>
          </w:p>
        </w:tc>
      </w:tr>
      <w:tr w:rsidR="009E2FF4" w:rsidRPr="009E2FF4" w14:paraId="1C17DB2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BDD38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530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693484"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108E8F"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Borgatta</w:t>
            </w:r>
            <w:proofErr w:type="spellEnd"/>
            <w:r w:rsidRPr="009E2FF4">
              <w:rPr>
                <w:rFonts w:ascii="Calibri" w:hAnsi="Calibri" w:cs="Calibri"/>
                <w:sz w:val="14"/>
                <w:szCs w:val="14"/>
              </w:rPr>
              <w:t>. SL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39DF4A"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37DD78" w14:textId="77777777" w:rsidR="00F27C67" w:rsidRPr="009E2FF4" w:rsidRDefault="00F27C67">
            <w:pPr>
              <w:rPr>
                <w:rFonts w:ascii="Calibri" w:hAnsi="Calibri" w:cs="Calibri"/>
                <w:sz w:val="14"/>
                <w:szCs w:val="14"/>
              </w:rPr>
            </w:pPr>
            <w:r w:rsidRPr="009E2FF4">
              <w:rPr>
                <w:rFonts w:ascii="Calibri" w:hAnsi="Calibri" w:cs="Calibri"/>
                <w:sz w:val="14"/>
                <w:szCs w:val="14"/>
              </w:rPr>
              <w:t>11084267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38184B" w14:textId="77777777" w:rsidR="00F27C67" w:rsidRPr="009E2FF4" w:rsidRDefault="00F27C67">
            <w:pPr>
              <w:rPr>
                <w:rFonts w:ascii="Calibri" w:hAnsi="Calibri" w:cs="Calibri"/>
                <w:sz w:val="14"/>
                <w:szCs w:val="14"/>
              </w:rPr>
            </w:pPr>
            <w:r w:rsidRPr="009E2FF4">
              <w:rPr>
                <w:rFonts w:ascii="Calibri" w:hAnsi="Calibri" w:cs="Calibri"/>
                <w:sz w:val="14"/>
                <w:szCs w:val="14"/>
              </w:rPr>
              <w:t>I090001062-1048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08A49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79F79FE" w14:textId="3818DEDC" w:rsidR="00F27C67" w:rsidRPr="009E2FF4" w:rsidRDefault="00F27C67">
            <w:pPr>
              <w:rPr>
                <w:rFonts w:ascii="Calibri" w:hAnsi="Calibri" w:cs="Calibri"/>
                <w:sz w:val="14"/>
                <w:szCs w:val="14"/>
              </w:rPr>
            </w:pPr>
            <w:r w:rsidRPr="009E2FF4">
              <w:rPr>
                <w:rFonts w:ascii="Calibri" w:hAnsi="Calibri" w:cs="Calibri"/>
                <w:sz w:val="14"/>
                <w:szCs w:val="14"/>
              </w:rPr>
              <w:t xml:space="preserve">C.S. San </w:t>
            </w:r>
            <w:r w:rsidR="009E2FF4" w:rsidRPr="009E2FF4">
              <w:rPr>
                <w:rFonts w:ascii="Calibri" w:hAnsi="Calibri" w:cs="Calibri"/>
                <w:sz w:val="14"/>
                <w:szCs w:val="14"/>
              </w:rPr>
              <w:t>Ángel</w:t>
            </w:r>
            <w:r w:rsidRPr="009E2FF4">
              <w:rPr>
                <w:rFonts w:ascii="Calibri" w:hAnsi="Calibri" w:cs="Calibri"/>
                <w:sz w:val="14"/>
                <w:szCs w:val="14"/>
              </w:rPr>
              <w:t xml:space="preserve">                       </w:t>
            </w:r>
          </w:p>
        </w:tc>
      </w:tr>
      <w:tr w:rsidR="009E2FF4" w:rsidRPr="009E2FF4" w14:paraId="784FE2B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3ED40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531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5A3770"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0DA46C"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6989D0"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D8F4CF" w14:textId="77777777" w:rsidR="00F27C67" w:rsidRPr="009E2FF4" w:rsidRDefault="00F27C67">
            <w:pPr>
              <w:rPr>
                <w:rFonts w:ascii="Calibri" w:hAnsi="Calibri" w:cs="Calibri"/>
                <w:sz w:val="14"/>
                <w:szCs w:val="14"/>
              </w:rPr>
            </w:pPr>
            <w:r w:rsidRPr="009E2FF4">
              <w:rPr>
                <w:rFonts w:ascii="Calibri" w:hAnsi="Calibri" w:cs="Calibri"/>
                <w:sz w:val="14"/>
                <w:szCs w:val="14"/>
              </w:rPr>
              <w:t>V1034545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3499F7" w14:textId="77777777" w:rsidR="00F27C67" w:rsidRPr="009E2FF4" w:rsidRDefault="00F27C67">
            <w:pPr>
              <w:rPr>
                <w:rFonts w:ascii="Calibri" w:hAnsi="Calibri" w:cs="Calibri"/>
                <w:sz w:val="14"/>
                <w:szCs w:val="14"/>
              </w:rPr>
            </w:pPr>
            <w:r w:rsidRPr="009E2FF4">
              <w:rPr>
                <w:rFonts w:ascii="Calibri" w:hAnsi="Calibri" w:cs="Calibri"/>
                <w:sz w:val="14"/>
                <w:szCs w:val="14"/>
              </w:rPr>
              <w:t>I060200282-404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0380C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4714424" w14:textId="4D3C3F46" w:rsidR="00F27C67" w:rsidRPr="009E2FF4" w:rsidRDefault="00F27C67">
            <w:pPr>
              <w:rPr>
                <w:rFonts w:ascii="Calibri" w:hAnsi="Calibri" w:cs="Calibri"/>
                <w:sz w:val="14"/>
                <w:szCs w:val="14"/>
              </w:rPr>
            </w:pPr>
            <w:r w:rsidRPr="009E2FF4">
              <w:rPr>
                <w:rFonts w:ascii="Calibri" w:hAnsi="Calibri" w:cs="Calibri"/>
                <w:sz w:val="14"/>
                <w:szCs w:val="14"/>
              </w:rPr>
              <w:t xml:space="preserve">C.S. San </w:t>
            </w:r>
            <w:r w:rsidR="009E2FF4" w:rsidRPr="009E2FF4">
              <w:rPr>
                <w:rFonts w:ascii="Calibri" w:hAnsi="Calibri" w:cs="Calibri"/>
                <w:sz w:val="14"/>
                <w:szCs w:val="14"/>
              </w:rPr>
              <w:t>Ángel</w:t>
            </w:r>
            <w:r w:rsidRPr="009E2FF4">
              <w:rPr>
                <w:rFonts w:ascii="Calibri" w:hAnsi="Calibri" w:cs="Calibri"/>
                <w:sz w:val="14"/>
                <w:szCs w:val="14"/>
              </w:rPr>
              <w:t xml:space="preserve">                       </w:t>
            </w:r>
          </w:p>
        </w:tc>
      </w:tr>
      <w:tr w:rsidR="009E2FF4" w:rsidRPr="009E2FF4" w14:paraId="2D674C9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BA0EF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532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DD6E28"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D7A623"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0D49A2"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CE992E" w14:textId="77777777" w:rsidR="00F27C67" w:rsidRPr="009E2FF4" w:rsidRDefault="00F27C67">
            <w:pPr>
              <w:rPr>
                <w:rFonts w:ascii="Calibri" w:hAnsi="Calibri" w:cs="Calibri"/>
                <w:sz w:val="14"/>
                <w:szCs w:val="14"/>
              </w:rPr>
            </w:pPr>
            <w:r w:rsidRPr="009E2FF4">
              <w:rPr>
                <w:rFonts w:ascii="Calibri" w:hAnsi="Calibri" w:cs="Calibri"/>
                <w:sz w:val="14"/>
                <w:szCs w:val="14"/>
              </w:rPr>
              <w:t>3028079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D73E93" w14:textId="77777777" w:rsidR="00F27C67" w:rsidRPr="009E2FF4" w:rsidRDefault="00F27C67">
            <w:pPr>
              <w:rPr>
                <w:rFonts w:ascii="Calibri" w:hAnsi="Calibri" w:cs="Calibri"/>
                <w:sz w:val="14"/>
                <w:szCs w:val="14"/>
              </w:rPr>
            </w:pPr>
            <w:r w:rsidRPr="009E2FF4">
              <w:rPr>
                <w:rFonts w:ascii="Calibri" w:hAnsi="Calibri" w:cs="Calibri"/>
                <w:sz w:val="14"/>
                <w:szCs w:val="14"/>
              </w:rPr>
              <w:t>I060400922-23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883E1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DC36E32" w14:textId="0AA80B18" w:rsidR="00F27C67" w:rsidRPr="009E2FF4" w:rsidRDefault="00F27C67">
            <w:pPr>
              <w:rPr>
                <w:rFonts w:ascii="Calibri" w:hAnsi="Calibri" w:cs="Calibri"/>
                <w:sz w:val="14"/>
                <w:szCs w:val="14"/>
              </w:rPr>
            </w:pPr>
            <w:r w:rsidRPr="009E2FF4">
              <w:rPr>
                <w:rFonts w:ascii="Calibri" w:hAnsi="Calibri" w:cs="Calibri"/>
                <w:sz w:val="14"/>
                <w:szCs w:val="14"/>
              </w:rPr>
              <w:t xml:space="preserve">C.S. San </w:t>
            </w:r>
            <w:r w:rsidR="009E2FF4" w:rsidRPr="009E2FF4">
              <w:rPr>
                <w:rFonts w:ascii="Calibri" w:hAnsi="Calibri" w:cs="Calibri"/>
                <w:sz w:val="14"/>
                <w:szCs w:val="14"/>
              </w:rPr>
              <w:t>Ángel</w:t>
            </w:r>
            <w:r w:rsidRPr="009E2FF4">
              <w:rPr>
                <w:rFonts w:ascii="Calibri" w:hAnsi="Calibri" w:cs="Calibri"/>
                <w:sz w:val="14"/>
                <w:szCs w:val="14"/>
              </w:rPr>
              <w:t xml:space="preserve">                       </w:t>
            </w:r>
          </w:p>
        </w:tc>
      </w:tr>
      <w:tr w:rsidR="009E2FF4" w:rsidRPr="009E2FF4" w14:paraId="1084567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F1B07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lastRenderedPageBreak/>
              <w:t>533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0CACBC"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4B95EC" w14:textId="77777777" w:rsidR="00F27C67" w:rsidRPr="009E2FF4" w:rsidRDefault="00F27C67">
            <w:pPr>
              <w:rPr>
                <w:rFonts w:ascii="Calibri" w:hAnsi="Calibri" w:cs="Calibri"/>
                <w:sz w:val="14"/>
                <w:szCs w:val="14"/>
              </w:rPr>
            </w:pPr>
            <w:r w:rsidRPr="009E2FF4">
              <w:rPr>
                <w:rFonts w:ascii="Calibri" w:hAnsi="Calibri" w:cs="Calibri"/>
                <w:sz w:val="14"/>
                <w:szCs w:val="14"/>
              </w:rPr>
              <w:t>DENSTPLY</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C3283F" w14:textId="77777777" w:rsidR="00F27C67" w:rsidRPr="009E2FF4" w:rsidRDefault="00F27C67">
            <w:pPr>
              <w:rPr>
                <w:rFonts w:ascii="Calibri" w:hAnsi="Calibri" w:cs="Calibri"/>
                <w:sz w:val="14"/>
                <w:szCs w:val="14"/>
              </w:rPr>
            </w:pPr>
            <w:r w:rsidRPr="009E2FF4">
              <w:rPr>
                <w:rFonts w:ascii="Calibri" w:hAnsi="Calibri" w:cs="Calibri"/>
                <w:sz w:val="14"/>
                <w:szCs w:val="14"/>
              </w:rPr>
              <w:t>BOBCAT</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EBC47E" w14:textId="77777777" w:rsidR="00F27C67" w:rsidRPr="009E2FF4" w:rsidRDefault="00F27C67">
            <w:pPr>
              <w:rPr>
                <w:rFonts w:ascii="Calibri" w:hAnsi="Calibri" w:cs="Calibri"/>
                <w:sz w:val="14"/>
                <w:szCs w:val="14"/>
              </w:rPr>
            </w:pPr>
            <w:r w:rsidRPr="009E2FF4">
              <w:rPr>
                <w:rFonts w:ascii="Calibri" w:hAnsi="Calibri" w:cs="Calibri"/>
                <w:sz w:val="14"/>
                <w:szCs w:val="14"/>
              </w:rPr>
              <w:t>26691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DDD3D0" w14:textId="77777777" w:rsidR="00F27C67" w:rsidRPr="009E2FF4" w:rsidRDefault="00F27C67">
            <w:pPr>
              <w:rPr>
                <w:rFonts w:ascii="Calibri" w:hAnsi="Calibri" w:cs="Calibri"/>
                <w:sz w:val="14"/>
                <w:szCs w:val="14"/>
              </w:rPr>
            </w:pPr>
            <w:r w:rsidRPr="009E2FF4">
              <w:rPr>
                <w:rFonts w:ascii="Calibri" w:hAnsi="Calibri" w:cs="Calibri"/>
                <w:sz w:val="14"/>
                <w:szCs w:val="14"/>
              </w:rPr>
              <w:t>I060200470-410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13BBB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51422B6" w14:textId="7E492F7B" w:rsidR="00F27C67" w:rsidRPr="009E2FF4" w:rsidRDefault="00F27C67">
            <w:pPr>
              <w:rPr>
                <w:rFonts w:ascii="Calibri" w:hAnsi="Calibri" w:cs="Calibri"/>
                <w:sz w:val="14"/>
                <w:szCs w:val="14"/>
              </w:rPr>
            </w:pPr>
            <w:r w:rsidRPr="009E2FF4">
              <w:rPr>
                <w:rFonts w:ascii="Calibri" w:hAnsi="Calibri" w:cs="Calibri"/>
                <w:sz w:val="14"/>
                <w:szCs w:val="14"/>
              </w:rPr>
              <w:t xml:space="preserve">C.S. San </w:t>
            </w:r>
            <w:r w:rsidR="009E2FF4" w:rsidRPr="009E2FF4">
              <w:rPr>
                <w:rFonts w:ascii="Calibri" w:hAnsi="Calibri" w:cs="Calibri"/>
                <w:sz w:val="14"/>
                <w:szCs w:val="14"/>
              </w:rPr>
              <w:t>Ángel</w:t>
            </w:r>
            <w:r w:rsidRPr="009E2FF4">
              <w:rPr>
                <w:rFonts w:ascii="Calibri" w:hAnsi="Calibri" w:cs="Calibri"/>
                <w:sz w:val="14"/>
                <w:szCs w:val="14"/>
              </w:rPr>
              <w:t xml:space="preserve">                       </w:t>
            </w:r>
          </w:p>
        </w:tc>
      </w:tr>
      <w:tr w:rsidR="009E2FF4" w:rsidRPr="009E2FF4" w14:paraId="32CC29D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F4FAF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534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4D1F10"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AD8547" w14:textId="77777777" w:rsidR="00F27C67" w:rsidRPr="009E2FF4" w:rsidRDefault="00F27C67">
            <w:pPr>
              <w:rPr>
                <w:rFonts w:ascii="Calibri" w:hAnsi="Calibri" w:cs="Calibri"/>
                <w:sz w:val="14"/>
                <w:szCs w:val="14"/>
              </w:rPr>
            </w:pPr>
            <w:r w:rsidRPr="009E2FF4">
              <w:rPr>
                <w:rFonts w:ascii="Calibri" w:hAnsi="Calibri" w:cs="Calibri"/>
                <w:sz w:val="14"/>
                <w:szCs w:val="14"/>
              </w:rPr>
              <w:t>FOSHION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DEADD0" w14:textId="77777777" w:rsidR="00F27C67" w:rsidRPr="009E2FF4" w:rsidRDefault="00F27C67">
            <w:pPr>
              <w:rPr>
                <w:rFonts w:ascii="Calibri" w:hAnsi="Calibri" w:cs="Calibri"/>
                <w:sz w:val="14"/>
                <w:szCs w:val="14"/>
              </w:rPr>
            </w:pPr>
            <w:r w:rsidRPr="009E2FF4">
              <w:rPr>
                <w:rFonts w:ascii="Calibri" w:hAnsi="Calibri" w:cs="Calibri"/>
                <w:sz w:val="14"/>
                <w:szCs w:val="14"/>
              </w:rPr>
              <w:t>FJ22A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BEE72A" w14:textId="77777777" w:rsidR="00F27C67" w:rsidRPr="009E2FF4" w:rsidRDefault="00F27C67">
            <w:pPr>
              <w:rPr>
                <w:rFonts w:ascii="Calibri" w:hAnsi="Calibri" w:cs="Calibri"/>
                <w:sz w:val="14"/>
                <w:szCs w:val="14"/>
              </w:rPr>
            </w:pPr>
            <w:r w:rsidRPr="009E2FF4">
              <w:rPr>
                <w:rFonts w:ascii="Calibri" w:hAnsi="Calibri" w:cs="Calibri"/>
                <w:sz w:val="14"/>
                <w:szCs w:val="14"/>
              </w:rPr>
              <w:t>9945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B737F6" w14:textId="77777777" w:rsidR="00F27C67" w:rsidRPr="009E2FF4" w:rsidRDefault="00F27C67">
            <w:pPr>
              <w:rPr>
                <w:rFonts w:ascii="Calibri" w:hAnsi="Calibri" w:cs="Calibri"/>
                <w:sz w:val="14"/>
                <w:szCs w:val="14"/>
              </w:rPr>
            </w:pPr>
            <w:r w:rsidRPr="009E2FF4">
              <w:rPr>
                <w:rFonts w:ascii="Calibri" w:hAnsi="Calibri" w:cs="Calibri"/>
                <w:sz w:val="14"/>
                <w:szCs w:val="14"/>
              </w:rPr>
              <w:t>I090000440-324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EA9C0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D70933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Fomerrey 45       </w:t>
            </w:r>
          </w:p>
        </w:tc>
      </w:tr>
      <w:tr w:rsidR="009E2FF4" w:rsidRPr="009E2FF4" w14:paraId="798C545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6E629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535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CA19BE"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4A7FC3"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1451D9"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94F541" w14:textId="77777777" w:rsidR="00F27C67" w:rsidRPr="009E2FF4" w:rsidRDefault="00F27C67">
            <w:pPr>
              <w:rPr>
                <w:rFonts w:ascii="Calibri" w:hAnsi="Calibri" w:cs="Calibri"/>
                <w:sz w:val="14"/>
                <w:szCs w:val="14"/>
              </w:rPr>
            </w:pPr>
            <w:r w:rsidRPr="009E2FF4">
              <w:rPr>
                <w:rFonts w:ascii="Calibri" w:hAnsi="Calibri" w:cs="Calibri"/>
                <w:sz w:val="14"/>
                <w:szCs w:val="14"/>
              </w:rPr>
              <w:t>A28619/A181111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91AF88" w14:textId="77777777" w:rsidR="00F27C67" w:rsidRPr="009E2FF4" w:rsidRDefault="00F27C67">
            <w:pPr>
              <w:rPr>
                <w:rFonts w:ascii="Calibri" w:hAnsi="Calibri" w:cs="Calibri"/>
                <w:sz w:val="14"/>
                <w:szCs w:val="14"/>
              </w:rPr>
            </w:pPr>
            <w:r w:rsidRPr="009E2FF4">
              <w:rPr>
                <w:rFonts w:ascii="Calibri" w:hAnsi="Calibri" w:cs="Calibri"/>
                <w:sz w:val="14"/>
                <w:szCs w:val="14"/>
              </w:rPr>
              <w:t>I090000182-56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07C3F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EF64A4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Fomerrey 45       </w:t>
            </w:r>
          </w:p>
        </w:tc>
      </w:tr>
      <w:tr w:rsidR="009E2FF4" w:rsidRPr="009E2FF4" w14:paraId="5A97B1C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8B8F0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536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FBC7A7"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273B04" w14:textId="77777777" w:rsidR="00F27C67" w:rsidRPr="009E2FF4" w:rsidRDefault="00F27C67">
            <w:pPr>
              <w:rPr>
                <w:rFonts w:ascii="Calibri" w:hAnsi="Calibri" w:cs="Calibri"/>
                <w:sz w:val="14"/>
                <w:szCs w:val="14"/>
              </w:rPr>
            </w:pPr>
            <w:r w:rsidRPr="009E2FF4">
              <w:rPr>
                <w:rFonts w:ascii="Calibri" w:hAnsi="Calibri" w:cs="Calibri"/>
                <w:sz w:val="14"/>
                <w:szCs w:val="14"/>
              </w:rPr>
              <w:t>W&amp;H</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0FF121" w14:textId="77777777" w:rsidR="00F27C67" w:rsidRPr="009E2FF4" w:rsidRDefault="00F27C67">
            <w:pPr>
              <w:rPr>
                <w:rFonts w:ascii="Calibri" w:hAnsi="Calibri" w:cs="Calibri"/>
                <w:sz w:val="14"/>
                <w:szCs w:val="14"/>
              </w:rPr>
            </w:pPr>
            <w:r w:rsidRPr="009E2FF4">
              <w:rPr>
                <w:rFonts w:ascii="Calibri" w:hAnsi="Calibri" w:cs="Calibri"/>
                <w:sz w:val="14"/>
                <w:szCs w:val="14"/>
              </w:rPr>
              <w:t>RC-90 BC</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A24F4F" w14:textId="77777777" w:rsidR="00F27C67" w:rsidRPr="009E2FF4" w:rsidRDefault="00F27C67">
            <w:pPr>
              <w:rPr>
                <w:rFonts w:ascii="Calibri" w:hAnsi="Calibri" w:cs="Calibri"/>
                <w:sz w:val="14"/>
                <w:szCs w:val="14"/>
              </w:rPr>
            </w:pPr>
            <w:r w:rsidRPr="009E2FF4">
              <w:rPr>
                <w:rFonts w:ascii="Calibri" w:hAnsi="Calibri" w:cs="Calibri"/>
                <w:sz w:val="14"/>
                <w:szCs w:val="14"/>
              </w:rPr>
              <w:t>71343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C97F1D" w14:textId="77777777" w:rsidR="00F27C67" w:rsidRPr="009E2FF4" w:rsidRDefault="00F27C67">
            <w:pPr>
              <w:rPr>
                <w:rFonts w:ascii="Calibri" w:hAnsi="Calibri" w:cs="Calibri"/>
                <w:sz w:val="14"/>
                <w:szCs w:val="14"/>
              </w:rPr>
            </w:pPr>
            <w:r w:rsidRPr="009E2FF4">
              <w:rPr>
                <w:rFonts w:ascii="Calibri" w:hAnsi="Calibri" w:cs="Calibri"/>
                <w:sz w:val="14"/>
                <w:szCs w:val="14"/>
              </w:rPr>
              <w:t>I090001062-1781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1E474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9A1ADD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Fomerrey 45       </w:t>
            </w:r>
          </w:p>
        </w:tc>
      </w:tr>
      <w:tr w:rsidR="009E2FF4" w:rsidRPr="009E2FF4" w14:paraId="75E6929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8D005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537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5378B4"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4A5C78"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CA4196"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42D0BD" w14:textId="77777777" w:rsidR="00F27C67" w:rsidRPr="009E2FF4" w:rsidRDefault="00F27C67">
            <w:pPr>
              <w:rPr>
                <w:rFonts w:ascii="Calibri" w:hAnsi="Calibri" w:cs="Calibri"/>
                <w:sz w:val="14"/>
                <w:szCs w:val="14"/>
              </w:rPr>
            </w:pPr>
            <w:r w:rsidRPr="009E2FF4">
              <w:rPr>
                <w:rFonts w:ascii="Calibri" w:hAnsi="Calibri" w:cs="Calibri"/>
                <w:sz w:val="14"/>
                <w:szCs w:val="14"/>
              </w:rPr>
              <w:t>Z05683J3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4EB3D0" w14:textId="77777777" w:rsidR="00F27C67" w:rsidRPr="009E2FF4" w:rsidRDefault="00F27C67">
            <w:pPr>
              <w:rPr>
                <w:rFonts w:ascii="Calibri" w:hAnsi="Calibri" w:cs="Calibri"/>
                <w:sz w:val="14"/>
                <w:szCs w:val="14"/>
              </w:rPr>
            </w:pPr>
            <w:r w:rsidRPr="009E2FF4">
              <w:rPr>
                <w:rFonts w:ascii="Calibri" w:hAnsi="Calibri" w:cs="Calibri"/>
                <w:sz w:val="14"/>
                <w:szCs w:val="14"/>
              </w:rPr>
              <w:t>I090001062-1069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54DB2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C69120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Fomerrey 45       </w:t>
            </w:r>
          </w:p>
        </w:tc>
      </w:tr>
      <w:tr w:rsidR="009E2FF4" w:rsidRPr="009E2FF4" w14:paraId="297ABCF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921C6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538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58266E"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C73EB4" w14:textId="77777777" w:rsidR="00F27C67" w:rsidRPr="009E2FF4" w:rsidRDefault="00F27C67">
            <w:pPr>
              <w:rPr>
                <w:rFonts w:ascii="Calibri" w:hAnsi="Calibri" w:cs="Calibri"/>
                <w:sz w:val="14"/>
                <w:szCs w:val="14"/>
              </w:rPr>
            </w:pPr>
            <w:r w:rsidRPr="009E2FF4">
              <w:rPr>
                <w:rFonts w:ascii="Calibri" w:hAnsi="Calibri" w:cs="Calibri"/>
                <w:sz w:val="14"/>
                <w:szCs w:val="14"/>
              </w:rPr>
              <w:t>MEDIDENTA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BD32B7"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4F8095" w14:textId="77777777" w:rsidR="00F27C67" w:rsidRPr="009E2FF4" w:rsidRDefault="00F27C67">
            <w:pPr>
              <w:rPr>
                <w:rFonts w:ascii="Calibri" w:hAnsi="Calibri" w:cs="Calibri"/>
                <w:sz w:val="14"/>
                <w:szCs w:val="14"/>
              </w:rPr>
            </w:pPr>
            <w:r w:rsidRPr="009E2FF4">
              <w:rPr>
                <w:rFonts w:ascii="Calibri" w:hAnsi="Calibri" w:cs="Calibri"/>
                <w:sz w:val="14"/>
                <w:szCs w:val="14"/>
              </w:rPr>
              <w:t>4970217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04A667" w14:textId="77777777" w:rsidR="00F27C67" w:rsidRPr="009E2FF4" w:rsidRDefault="00F27C67">
            <w:pPr>
              <w:rPr>
                <w:rFonts w:ascii="Calibri" w:hAnsi="Calibri" w:cs="Calibri"/>
                <w:sz w:val="14"/>
                <w:szCs w:val="14"/>
              </w:rPr>
            </w:pPr>
            <w:r w:rsidRPr="009E2FF4">
              <w:rPr>
                <w:rFonts w:ascii="Calibri" w:hAnsi="Calibri" w:cs="Calibri"/>
                <w:sz w:val="14"/>
                <w:szCs w:val="14"/>
              </w:rPr>
              <w:t>I090001062-224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7081D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93175A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Fomerrey 45       </w:t>
            </w:r>
          </w:p>
        </w:tc>
      </w:tr>
      <w:tr w:rsidR="009E2FF4" w:rsidRPr="009E2FF4" w14:paraId="5BE21D2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B025E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539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AABE0C"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49B5DD"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D2C184"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56C3D1" w14:textId="77777777" w:rsidR="00F27C67" w:rsidRPr="009E2FF4" w:rsidRDefault="00F27C67">
            <w:pPr>
              <w:rPr>
                <w:rFonts w:ascii="Calibri" w:hAnsi="Calibri" w:cs="Calibri"/>
                <w:sz w:val="14"/>
                <w:szCs w:val="14"/>
              </w:rPr>
            </w:pPr>
            <w:r w:rsidRPr="009E2FF4">
              <w:rPr>
                <w:rFonts w:ascii="Calibri" w:hAnsi="Calibri" w:cs="Calibri"/>
                <w:sz w:val="14"/>
                <w:szCs w:val="14"/>
              </w:rPr>
              <w:t>V1035522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A2DAC0" w14:textId="77777777" w:rsidR="00F27C67" w:rsidRPr="009E2FF4" w:rsidRDefault="00F27C67">
            <w:pPr>
              <w:rPr>
                <w:rFonts w:ascii="Calibri" w:hAnsi="Calibri" w:cs="Calibri"/>
                <w:sz w:val="14"/>
                <w:szCs w:val="14"/>
              </w:rPr>
            </w:pPr>
            <w:r w:rsidRPr="009E2FF4">
              <w:rPr>
                <w:rFonts w:ascii="Calibri" w:hAnsi="Calibri" w:cs="Calibri"/>
                <w:sz w:val="14"/>
                <w:szCs w:val="14"/>
              </w:rPr>
              <w:t>I060200282-403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AEEFF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6378B2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Fomerrey 45       </w:t>
            </w:r>
          </w:p>
        </w:tc>
      </w:tr>
      <w:tr w:rsidR="009E2FF4" w:rsidRPr="009E2FF4" w14:paraId="511F170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852DA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540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35E46B"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88BAE7"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772EA0"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446985" w14:textId="77777777" w:rsidR="00F27C67" w:rsidRPr="009E2FF4" w:rsidRDefault="00F27C67">
            <w:pPr>
              <w:rPr>
                <w:rFonts w:ascii="Calibri" w:hAnsi="Calibri" w:cs="Calibri"/>
                <w:sz w:val="14"/>
                <w:szCs w:val="14"/>
              </w:rPr>
            </w:pPr>
            <w:r w:rsidRPr="009E2FF4">
              <w:rPr>
                <w:rFonts w:ascii="Calibri" w:hAnsi="Calibri" w:cs="Calibri"/>
                <w:sz w:val="14"/>
                <w:szCs w:val="14"/>
              </w:rPr>
              <w:t>3028084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90F268" w14:textId="77777777" w:rsidR="00F27C67" w:rsidRPr="009E2FF4" w:rsidRDefault="00F27C67">
            <w:pPr>
              <w:rPr>
                <w:rFonts w:ascii="Calibri" w:hAnsi="Calibri" w:cs="Calibri"/>
                <w:sz w:val="14"/>
                <w:szCs w:val="14"/>
              </w:rPr>
            </w:pPr>
            <w:r w:rsidRPr="009E2FF4">
              <w:rPr>
                <w:rFonts w:ascii="Calibri" w:hAnsi="Calibri" w:cs="Calibri"/>
                <w:sz w:val="14"/>
                <w:szCs w:val="14"/>
              </w:rPr>
              <w:t>I060400922-15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B0202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6CE3DA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Fomerrey 45       </w:t>
            </w:r>
          </w:p>
        </w:tc>
      </w:tr>
      <w:tr w:rsidR="009E2FF4" w:rsidRPr="009E2FF4" w14:paraId="061976B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C3B46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541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EC77C2"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BB2AFD" w14:textId="77777777" w:rsidR="00F27C67" w:rsidRPr="009E2FF4" w:rsidRDefault="00F27C67">
            <w:pPr>
              <w:rPr>
                <w:rFonts w:ascii="Calibri" w:hAnsi="Calibri" w:cs="Calibri"/>
                <w:sz w:val="14"/>
                <w:szCs w:val="14"/>
              </w:rPr>
            </w:pPr>
            <w:r w:rsidRPr="009E2FF4">
              <w:rPr>
                <w:rFonts w:ascii="Calibri" w:hAnsi="Calibri" w:cs="Calibri"/>
                <w:sz w:val="14"/>
                <w:szCs w:val="14"/>
              </w:rPr>
              <w:t>BIOSONIC</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6CF9C3" w14:textId="77777777" w:rsidR="00F27C67" w:rsidRPr="009E2FF4" w:rsidRDefault="00F27C67">
            <w:pPr>
              <w:rPr>
                <w:rFonts w:ascii="Calibri" w:hAnsi="Calibri" w:cs="Calibri"/>
                <w:sz w:val="14"/>
                <w:szCs w:val="14"/>
              </w:rPr>
            </w:pPr>
            <w:r w:rsidRPr="009E2FF4">
              <w:rPr>
                <w:rFonts w:ascii="Calibri" w:hAnsi="Calibri" w:cs="Calibri"/>
                <w:sz w:val="14"/>
                <w:szCs w:val="14"/>
              </w:rPr>
              <w:t>US 100R15M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B67D1D" w14:textId="77777777" w:rsidR="00F27C67" w:rsidRPr="009E2FF4" w:rsidRDefault="00F27C67">
            <w:pPr>
              <w:rPr>
                <w:rFonts w:ascii="Calibri" w:hAnsi="Calibri" w:cs="Calibri"/>
                <w:sz w:val="14"/>
                <w:szCs w:val="14"/>
              </w:rPr>
            </w:pPr>
            <w:r w:rsidRPr="009E2FF4">
              <w:rPr>
                <w:rFonts w:ascii="Calibri" w:hAnsi="Calibri" w:cs="Calibri"/>
                <w:sz w:val="14"/>
                <w:szCs w:val="14"/>
              </w:rPr>
              <w:t>61005211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EAA21E" w14:textId="77777777" w:rsidR="00F27C67" w:rsidRPr="009E2FF4" w:rsidRDefault="00F27C67">
            <w:pPr>
              <w:rPr>
                <w:rFonts w:ascii="Calibri" w:hAnsi="Calibri" w:cs="Calibri"/>
                <w:sz w:val="14"/>
                <w:szCs w:val="14"/>
              </w:rPr>
            </w:pPr>
            <w:r w:rsidRPr="009E2FF4">
              <w:rPr>
                <w:rFonts w:ascii="Calibri" w:hAnsi="Calibri" w:cs="Calibri"/>
                <w:sz w:val="14"/>
                <w:szCs w:val="14"/>
              </w:rPr>
              <w:t>I060200470-324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5A37E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11FA56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Fomerrey 45       </w:t>
            </w:r>
          </w:p>
        </w:tc>
      </w:tr>
      <w:tr w:rsidR="009E2FF4" w:rsidRPr="009E2FF4" w14:paraId="113E8AB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EC7F4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542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DBD276"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25C286" w14:textId="77777777" w:rsidR="00F27C67" w:rsidRPr="009E2FF4" w:rsidRDefault="00F27C67">
            <w:pPr>
              <w:rPr>
                <w:rFonts w:ascii="Calibri" w:hAnsi="Calibri" w:cs="Calibri"/>
                <w:sz w:val="14"/>
                <w:szCs w:val="14"/>
              </w:rPr>
            </w:pPr>
            <w:r w:rsidRPr="009E2FF4">
              <w:rPr>
                <w:rFonts w:ascii="Calibri" w:hAnsi="Calibri" w:cs="Calibri"/>
                <w:sz w:val="14"/>
                <w:szCs w:val="14"/>
              </w:rPr>
              <w:t>FOHION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A4575C" w14:textId="77777777" w:rsidR="00F27C67" w:rsidRPr="009E2FF4" w:rsidRDefault="00F27C67">
            <w:pPr>
              <w:rPr>
                <w:rFonts w:ascii="Calibri" w:hAnsi="Calibri" w:cs="Calibri"/>
                <w:sz w:val="14"/>
                <w:szCs w:val="14"/>
              </w:rPr>
            </w:pPr>
            <w:r w:rsidRPr="009E2FF4">
              <w:rPr>
                <w:rFonts w:ascii="Calibri" w:hAnsi="Calibri" w:cs="Calibri"/>
                <w:sz w:val="14"/>
                <w:szCs w:val="14"/>
              </w:rPr>
              <w:t>FJ22A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B8459B" w14:textId="77777777" w:rsidR="00F27C67" w:rsidRPr="009E2FF4" w:rsidRDefault="00F27C67">
            <w:pPr>
              <w:rPr>
                <w:rFonts w:ascii="Calibri" w:hAnsi="Calibri" w:cs="Calibri"/>
                <w:sz w:val="14"/>
                <w:szCs w:val="14"/>
              </w:rPr>
            </w:pPr>
            <w:r w:rsidRPr="009E2FF4">
              <w:rPr>
                <w:rFonts w:ascii="Calibri" w:hAnsi="Calibri" w:cs="Calibri"/>
                <w:sz w:val="14"/>
                <w:szCs w:val="14"/>
              </w:rPr>
              <w:t>9868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531557" w14:textId="77777777" w:rsidR="00F27C67" w:rsidRPr="009E2FF4" w:rsidRDefault="00F27C67">
            <w:pPr>
              <w:rPr>
                <w:rFonts w:ascii="Calibri" w:hAnsi="Calibri" w:cs="Calibri"/>
                <w:sz w:val="14"/>
                <w:szCs w:val="14"/>
              </w:rPr>
            </w:pPr>
            <w:r w:rsidRPr="009E2FF4">
              <w:rPr>
                <w:rFonts w:ascii="Calibri" w:hAnsi="Calibri" w:cs="Calibri"/>
                <w:sz w:val="14"/>
                <w:szCs w:val="14"/>
              </w:rPr>
              <w:t>I090000440-291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666FC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8DA7EC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Pio X </w:t>
            </w:r>
          </w:p>
        </w:tc>
      </w:tr>
      <w:tr w:rsidR="009E2FF4" w:rsidRPr="009E2FF4" w14:paraId="31F43B3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5C299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543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B4EFB6"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5CC8C5"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8F1B7C"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1E4FCC" w14:textId="77777777" w:rsidR="00F27C67" w:rsidRPr="009E2FF4" w:rsidRDefault="00F27C67">
            <w:pPr>
              <w:rPr>
                <w:rFonts w:ascii="Calibri" w:hAnsi="Calibri" w:cs="Calibri"/>
                <w:sz w:val="14"/>
                <w:szCs w:val="14"/>
              </w:rPr>
            </w:pPr>
            <w:r w:rsidRPr="009E2FF4">
              <w:rPr>
                <w:rFonts w:ascii="Calibri" w:hAnsi="Calibri" w:cs="Calibri"/>
                <w:sz w:val="14"/>
                <w:szCs w:val="14"/>
              </w:rPr>
              <w:t>4167/3800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E8003B" w14:textId="77777777" w:rsidR="00F27C67" w:rsidRPr="009E2FF4" w:rsidRDefault="00F27C67">
            <w:pPr>
              <w:rPr>
                <w:rFonts w:ascii="Calibri" w:hAnsi="Calibri" w:cs="Calibri"/>
                <w:sz w:val="14"/>
                <w:szCs w:val="14"/>
              </w:rPr>
            </w:pPr>
            <w:r w:rsidRPr="009E2FF4">
              <w:rPr>
                <w:rFonts w:ascii="Calibri" w:hAnsi="Calibri" w:cs="Calibri"/>
                <w:sz w:val="14"/>
                <w:szCs w:val="14"/>
              </w:rPr>
              <w:t>I090000446-32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5D96F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975A97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Pio X </w:t>
            </w:r>
          </w:p>
        </w:tc>
      </w:tr>
      <w:tr w:rsidR="009E2FF4" w:rsidRPr="009E2FF4" w14:paraId="2E4E249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906AF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544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63A813"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33926F" w14:textId="77777777" w:rsidR="00F27C67" w:rsidRPr="009E2FF4" w:rsidRDefault="00F27C67">
            <w:pPr>
              <w:rPr>
                <w:rFonts w:ascii="Calibri" w:hAnsi="Calibri" w:cs="Calibri"/>
                <w:sz w:val="14"/>
                <w:szCs w:val="14"/>
              </w:rPr>
            </w:pPr>
            <w:r w:rsidRPr="009E2FF4">
              <w:rPr>
                <w:rFonts w:ascii="Calibri" w:hAnsi="Calibri" w:cs="Calibri"/>
                <w:sz w:val="14"/>
                <w:szCs w:val="14"/>
              </w:rPr>
              <w:t>MAXUS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856DC5"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D124FC" w14:textId="77777777" w:rsidR="00F27C67" w:rsidRPr="009E2FF4" w:rsidRDefault="00F27C67">
            <w:pPr>
              <w:rPr>
                <w:rFonts w:ascii="Calibri" w:hAnsi="Calibri" w:cs="Calibri"/>
                <w:sz w:val="14"/>
                <w:szCs w:val="14"/>
              </w:rPr>
            </w:pPr>
            <w:r w:rsidRPr="009E2FF4">
              <w:rPr>
                <w:rFonts w:ascii="Calibri" w:hAnsi="Calibri" w:cs="Calibri"/>
                <w:sz w:val="14"/>
                <w:szCs w:val="14"/>
              </w:rPr>
              <w:t>17707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84D2A7" w14:textId="77777777" w:rsidR="00F27C67" w:rsidRPr="009E2FF4" w:rsidRDefault="00F27C67">
            <w:pPr>
              <w:rPr>
                <w:rFonts w:ascii="Calibri" w:hAnsi="Calibri" w:cs="Calibri"/>
                <w:sz w:val="14"/>
                <w:szCs w:val="14"/>
              </w:rPr>
            </w:pPr>
            <w:r w:rsidRPr="009E2FF4">
              <w:rPr>
                <w:rFonts w:ascii="Calibri" w:hAnsi="Calibri" w:cs="Calibri"/>
                <w:sz w:val="14"/>
                <w:szCs w:val="14"/>
              </w:rPr>
              <w:t>I090906934-174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923B3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0F6921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Pio X </w:t>
            </w:r>
          </w:p>
        </w:tc>
      </w:tr>
      <w:tr w:rsidR="009E2FF4" w:rsidRPr="009E2FF4" w14:paraId="4EE656C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DD7D5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545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1EEC1D"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550F7F" w14:textId="77777777" w:rsidR="00F27C67" w:rsidRPr="009E2FF4" w:rsidRDefault="00F27C67">
            <w:pPr>
              <w:rPr>
                <w:rFonts w:ascii="Calibri" w:hAnsi="Calibri" w:cs="Calibri"/>
                <w:sz w:val="14"/>
                <w:szCs w:val="14"/>
              </w:rPr>
            </w:pPr>
            <w:r w:rsidRPr="009E2FF4">
              <w:rPr>
                <w:rFonts w:ascii="Calibri" w:hAnsi="Calibri" w:cs="Calibri"/>
                <w:sz w:val="14"/>
                <w:szCs w:val="14"/>
              </w:rPr>
              <w:t>W&amp;H</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403176" w14:textId="77777777" w:rsidR="00F27C67" w:rsidRPr="009E2FF4" w:rsidRDefault="00F27C67">
            <w:pPr>
              <w:rPr>
                <w:rFonts w:ascii="Calibri" w:hAnsi="Calibri" w:cs="Calibri"/>
                <w:sz w:val="14"/>
                <w:szCs w:val="14"/>
              </w:rPr>
            </w:pPr>
            <w:r w:rsidRPr="009E2FF4">
              <w:rPr>
                <w:rFonts w:ascii="Calibri" w:hAnsi="Calibri" w:cs="Calibri"/>
                <w:sz w:val="14"/>
                <w:szCs w:val="14"/>
              </w:rPr>
              <w:t>RC-90BC</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B649CB" w14:textId="77777777" w:rsidR="00F27C67" w:rsidRPr="009E2FF4" w:rsidRDefault="00F27C67">
            <w:pPr>
              <w:rPr>
                <w:rFonts w:ascii="Calibri" w:hAnsi="Calibri" w:cs="Calibri"/>
                <w:sz w:val="14"/>
                <w:szCs w:val="14"/>
              </w:rPr>
            </w:pPr>
            <w:r w:rsidRPr="009E2FF4">
              <w:rPr>
                <w:rFonts w:ascii="Calibri" w:hAnsi="Calibri" w:cs="Calibri"/>
                <w:sz w:val="14"/>
                <w:szCs w:val="14"/>
              </w:rPr>
              <w:t>71333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39C6FE" w14:textId="77777777" w:rsidR="00F27C67" w:rsidRPr="009E2FF4" w:rsidRDefault="00F27C67">
            <w:pPr>
              <w:rPr>
                <w:rFonts w:ascii="Calibri" w:hAnsi="Calibri" w:cs="Calibri"/>
                <w:sz w:val="14"/>
                <w:szCs w:val="14"/>
              </w:rPr>
            </w:pPr>
            <w:r w:rsidRPr="009E2FF4">
              <w:rPr>
                <w:rFonts w:ascii="Calibri" w:hAnsi="Calibri" w:cs="Calibri"/>
                <w:sz w:val="14"/>
                <w:szCs w:val="14"/>
              </w:rPr>
              <w:t>I090001062-1782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93B45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A7B7FE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Pio X </w:t>
            </w:r>
          </w:p>
        </w:tc>
      </w:tr>
      <w:tr w:rsidR="009E2FF4" w:rsidRPr="009E2FF4" w14:paraId="6E19497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9CAB7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546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6A1E5E"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1BA9A2"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476925"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997A4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MLOO5266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F3A7E4" w14:textId="77777777" w:rsidR="00F27C67" w:rsidRPr="009E2FF4" w:rsidRDefault="00F27C67">
            <w:pPr>
              <w:rPr>
                <w:rFonts w:ascii="Calibri" w:hAnsi="Calibri" w:cs="Calibri"/>
                <w:sz w:val="14"/>
                <w:szCs w:val="14"/>
              </w:rPr>
            </w:pPr>
            <w:r w:rsidRPr="009E2FF4">
              <w:rPr>
                <w:rFonts w:ascii="Calibri" w:hAnsi="Calibri" w:cs="Calibri"/>
                <w:sz w:val="14"/>
                <w:szCs w:val="14"/>
              </w:rPr>
              <w:t>I060200282-94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7CA9F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F918E9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Pio X </w:t>
            </w:r>
          </w:p>
        </w:tc>
      </w:tr>
      <w:tr w:rsidR="009E2FF4" w:rsidRPr="009E2FF4" w14:paraId="41C103A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23728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547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ED9642"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AA4D6D"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69145B"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3EC504" w14:textId="77777777" w:rsidR="00F27C67" w:rsidRPr="009E2FF4" w:rsidRDefault="00F27C67">
            <w:pPr>
              <w:rPr>
                <w:rFonts w:ascii="Calibri" w:hAnsi="Calibri" w:cs="Calibri"/>
                <w:sz w:val="14"/>
                <w:szCs w:val="14"/>
              </w:rPr>
            </w:pPr>
            <w:r w:rsidRPr="009E2FF4">
              <w:rPr>
                <w:rFonts w:ascii="Calibri" w:hAnsi="Calibri" w:cs="Calibri"/>
                <w:sz w:val="14"/>
                <w:szCs w:val="14"/>
              </w:rPr>
              <w:t>3028092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19221E" w14:textId="77777777" w:rsidR="00F27C67" w:rsidRPr="009E2FF4" w:rsidRDefault="00F27C67">
            <w:pPr>
              <w:rPr>
                <w:rFonts w:ascii="Calibri" w:hAnsi="Calibri" w:cs="Calibri"/>
                <w:sz w:val="14"/>
                <w:szCs w:val="14"/>
              </w:rPr>
            </w:pPr>
            <w:r w:rsidRPr="009E2FF4">
              <w:rPr>
                <w:rFonts w:ascii="Calibri" w:hAnsi="Calibri" w:cs="Calibri"/>
                <w:sz w:val="14"/>
                <w:szCs w:val="14"/>
              </w:rPr>
              <w:t>I060400922-16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3E8F8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D14CB1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Pio X </w:t>
            </w:r>
          </w:p>
        </w:tc>
      </w:tr>
      <w:tr w:rsidR="009E2FF4" w:rsidRPr="009E2FF4" w14:paraId="53E4EBE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B621F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548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42DE91"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6163F3" w14:textId="77777777" w:rsidR="00F27C67" w:rsidRPr="009E2FF4" w:rsidRDefault="00F27C67">
            <w:pPr>
              <w:rPr>
                <w:rFonts w:ascii="Calibri" w:hAnsi="Calibri" w:cs="Calibri"/>
                <w:sz w:val="14"/>
                <w:szCs w:val="14"/>
              </w:rPr>
            </w:pPr>
            <w:r w:rsidRPr="009E2FF4">
              <w:rPr>
                <w:rFonts w:ascii="Calibri" w:hAnsi="Calibri" w:cs="Calibri"/>
                <w:sz w:val="14"/>
                <w:szCs w:val="14"/>
              </w:rPr>
              <w:t>WHALADEN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44441C" w14:textId="77777777" w:rsidR="00F27C67" w:rsidRPr="009E2FF4" w:rsidRDefault="00F27C67">
            <w:pPr>
              <w:rPr>
                <w:rFonts w:ascii="Calibri" w:hAnsi="Calibri" w:cs="Calibri"/>
                <w:sz w:val="14"/>
                <w:szCs w:val="14"/>
              </w:rPr>
            </w:pPr>
            <w:r w:rsidRPr="009E2FF4">
              <w:rPr>
                <w:rFonts w:ascii="Calibri" w:hAnsi="Calibri" w:cs="Calibri"/>
                <w:sz w:val="14"/>
                <w:szCs w:val="14"/>
              </w:rPr>
              <w:t>SCALER US100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F5B020" w14:textId="77777777" w:rsidR="00F27C67" w:rsidRPr="009E2FF4" w:rsidRDefault="00F27C67">
            <w:pPr>
              <w:rPr>
                <w:rFonts w:ascii="Calibri" w:hAnsi="Calibri" w:cs="Calibri"/>
                <w:sz w:val="14"/>
                <w:szCs w:val="14"/>
              </w:rPr>
            </w:pPr>
            <w:r w:rsidRPr="009E2FF4">
              <w:rPr>
                <w:rFonts w:ascii="Calibri" w:hAnsi="Calibri" w:cs="Calibri"/>
                <w:sz w:val="14"/>
                <w:szCs w:val="14"/>
              </w:rPr>
              <w:t>20025020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72A02F" w14:textId="77777777" w:rsidR="00F27C67" w:rsidRPr="009E2FF4" w:rsidRDefault="00F27C67">
            <w:pPr>
              <w:rPr>
                <w:rFonts w:ascii="Calibri" w:hAnsi="Calibri" w:cs="Calibri"/>
                <w:sz w:val="14"/>
                <w:szCs w:val="14"/>
              </w:rPr>
            </w:pPr>
            <w:r w:rsidRPr="009E2FF4">
              <w:rPr>
                <w:rFonts w:ascii="Calibri" w:hAnsi="Calibri" w:cs="Calibri"/>
                <w:sz w:val="14"/>
                <w:szCs w:val="14"/>
              </w:rPr>
              <w:t>I060200470-61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77D56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A42E8A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Pio X </w:t>
            </w:r>
          </w:p>
        </w:tc>
      </w:tr>
      <w:tr w:rsidR="009E2FF4" w:rsidRPr="009E2FF4" w14:paraId="0375046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3B839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549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3517CB"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DEA6F4"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B7C12B"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7A895B" w14:textId="77777777" w:rsidR="00F27C67" w:rsidRPr="009E2FF4" w:rsidRDefault="00F27C67">
            <w:pPr>
              <w:rPr>
                <w:rFonts w:ascii="Calibri" w:hAnsi="Calibri" w:cs="Calibri"/>
                <w:sz w:val="14"/>
                <w:szCs w:val="14"/>
              </w:rPr>
            </w:pPr>
            <w:r w:rsidRPr="009E2FF4">
              <w:rPr>
                <w:rFonts w:ascii="Calibri" w:hAnsi="Calibri" w:cs="Calibri"/>
                <w:sz w:val="14"/>
                <w:szCs w:val="14"/>
              </w:rPr>
              <w:t>G10101216753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F42FEA" w14:textId="77777777" w:rsidR="00F27C67" w:rsidRPr="009E2FF4" w:rsidRDefault="00F27C67">
            <w:pPr>
              <w:rPr>
                <w:rFonts w:ascii="Calibri" w:hAnsi="Calibri" w:cs="Calibri"/>
                <w:sz w:val="14"/>
                <w:szCs w:val="14"/>
              </w:rPr>
            </w:pPr>
            <w:r w:rsidRPr="009E2FF4">
              <w:rPr>
                <w:rFonts w:ascii="Calibri" w:hAnsi="Calibri" w:cs="Calibri"/>
                <w:sz w:val="14"/>
                <w:szCs w:val="14"/>
              </w:rPr>
              <w:t>I090000440-265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DF054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4D9D2B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Sierra Ventana           </w:t>
            </w:r>
          </w:p>
        </w:tc>
      </w:tr>
      <w:tr w:rsidR="009E2FF4" w:rsidRPr="009E2FF4" w14:paraId="5B40411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37BCE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550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572563"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4232A2" w14:textId="77777777" w:rsidR="00F27C67" w:rsidRPr="009E2FF4" w:rsidRDefault="00F27C67">
            <w:pPr>
              <w:rPr>
                <w:rFonts w:ascii="Calibri" w:hAnsi="Calibri" w:cs="Calibri"/>
                <w:sz w:val="14"/>
                <w:szCs w:val="14"/>
              </w:rPr>
            </w:pPr>
            <w:r w:rsidRPr="009E2FF4">
              <w:rPr>
                <w:rFonts w:ascii="Calibri" w:hAnsi="Calibri" w:cs="Calibri"/>
                <w:sz w:val="14"/>
                <w:szCs w:val="14"/>
              </w:rPr>
              <w:t>SMARTIIK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9D71BA"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20D698"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D55FE2" w14:textId="77777777" w:rsidR="00F27C67" w:rsidRPr="009E2FF4" w:rsidRDefault="00F27C67">
            <w:pPr>
              <w:rPr>
                <w:rFonts w:ascii="Calibri" w:hAnsi="Calibri" w:cs="Calibri"/>
                <w:sz w:val="14"/>
                <w:szCs w:val="14"/>
              </w:rPr>
            </w:pPr>
            <w:r w:rsidRPr="009E2FF4">
              <w:rPr>
                <w:rFonts w:ascii="Calibri" w:hAnsi="Calibri" w:cs="Calibri"/>
                <w:sz w:val="14"/>
                <w:szCs w:val="14"/>
              </w:rPr>
              <w:t>I090906934-265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CC32B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9C1CF7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Sierra Ventana           </w:t>
            </w:r>
          </w:p>
        </w:tc>
      </w:tr>
      <w:tr w:rsidR="009E2FF4" w:rsidRPr="009E2FF4" w14:paraId="290DBA5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0F340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551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4AD9DD"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94C269" w14:textId="77777777" w:rsidR="00F27C67" w:rsidRPr="009E2FF4" w:rsidRDefault="00F27C67">
            <w:pPr>
              <w:rPr>
                <w:rFonts w:ascii="Calibri" w:hAnsi="Calibri" w:cs="Calibri"/>
                <w:sz w:val="14"/>
                <w:szCs w:val="14"/>
              </w:rPr>
            </w:pPr>
            <w:r w:rsidRPr="009E2FF4">
              <w:rPr>
                <w:rFonts w:ascii="Calibri" w:hAnsi="Calibri" w:cs="Calibri"/>
                <w:sz w:val="14"/>
                <w:szCs w:val="14"/>
              </w:rPr>
              <w:t>BORGATTA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F308CB"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A514A2" w14:textId="77777777" w:rsidR="00F27C67" w:rsidRPr="009E2FF4" w:rsidRDefault="00F27C67">
            <w:pPr>
              <w:rPr>
                <w:rFonts w:ascii="Calibri" w:hAnsi="Calibri" w:cs="Calibri"/>
                <w:sz w:val="14"/>
                <w:szCs w:val="14"/>
              </w:rPr>
            </w:pPr>
            <w:r w:rsidRPr="009E2FF4">
              <w:rPr>
                <w:rFonts w:ascii="Calibri" w:hAnsi="Calibri" w:cs="Calibri"/>
                <w:sz w:val="14"/>
                <w:szCs w:val="14"/>
              </w:rPr>
              <w:t>11084279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15703A" w14:textId="77777777" w:rsidR="00F27C67" w:rsidRPr="009E2FF4" w:rsidRDefault="00F27C67">
            <w:pPr>
              <w:rPr>
                <w:rFonts w:ascii="Calibri" w:hAnsi="Calibri" w:cs="Calibri"/>
                <w:sz w:val="14"/>
                <w:szCs w:val="14"/>
              </w:rPr>
            </w:pPr>
            <w:r w:rsidRPr="009E2FF4">
              <w:rPr>
                <w:rFonts w:ascii="Calibri" w:hAnsi="Calibri" w:cs="Calibri"/>
                <w:sz w:val="14"/>
                <w:szCs w:val="14"/>
              </w:rPr>
              <w:t>I090001062-1043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7F580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B61FC0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Sierra Ventana           </w:t>
            </w:r>
          </w:p>
        </w:tc>
      </w:tr>
      <w:tr w:rsidR="009E2FF4" w:rsidRPr="009E2FF4" w14:paraId="677794B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B328F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552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37B23A"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BCFF6A"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9F3CA9"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E6C6E3" w14:textId="77777777" w:rsidR="00F27C67" w:rsidRPr="009E2FF4" w:rsidRDefault="00F27C67">
            <w:pPr>
              <w:rPr>
                <w:rFonts w:ascii="Calibri" w:hAnsi="Calibri" w:cs="Calibri"/>
                <w:sz w:val="14"/>
                <w:szCs w:val="14"/>
              </w:rPr>
            </w:pPr>
            <w:r w:rsidRPr="009E2FF4">
              <w:rPr>
                <w:rFonts w:ascii="Calibri" w:hAnsi="Calibri" w:cs="Calibri"/>
                <w:sz w:val="14"/>
                <w:szCs w:val="14"/>
              </w:rPr>
              <w:t>V1035797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689B60" w14:textId="77777777" w:rsidR="00F27C67" w:rsidRPr="009E2FF4" w:rsidRDefault="00F27C67">
            <w:pPr>
              <w:rPr>
                <w:rFonts w:ascii="Calibri" w:hAnsi="Calibri" w:cs="Calibri"/>
                <w:sz w:val="14"/>
                <w:szCs w:val="14"/>
              </w:rPr>
            </w:pPr>
            <w:r w:rsidRPr="009E2FF4">
              <w:rPr>
                <w:rFonts w:ascii="Calibri" w:hAnsi="Calibri" w:cs="Calibri"/>
                <w:sz w:val="14"/>
                <w:szCs w:val="14"/>
              </w:rPr>
              <w:t>I060200282-400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1D927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288718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Sierra Ventana           </w:t>
            </w:r>
          </w:p>
        </w:tc>
      </w:tr>
      <w:tr w:rsidR="009E2FF4" w:rsidRPr="009E2FF4" w14:paraId="4D9B008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91206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553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95B74F"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A63713" w14:textId="77777777" w:rsidR="00F27C67" w:rsidRPr="009E2FF4" w:rsidRDefault="00F27C67">
            <w:pPr>
              <w:rPr>
                <w:rFonts w:ascii="Calibri" w:hAnsi="Calibri" w:cs="Calibri"/>
                <w:sz w:val="14"/>
                <w:szCs w:val="14"/>
              </w:rPr>
            </w:pPr>
            <w:r w:rsidRPr="009E2FF4">
              <w:rPr>
                <w:rFonts w:ascii="Calibri" w:hAnsi="Calibri" w:cs="Calibri"/>
                <w:sz w:val="14"/>
                <w:szCs w:val="14"/>
              </w:rPr>
              <w:t>APOZA ENTERPRISE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9BCAE4" w14:textId="77777777" w:rsidR="00F27C67" w:rsidRPr="009E2FF4" w:rsidRDefault="00F27C67">
            <w:pPr>
              <w:rPr>
                <w:rFonts w:ascii="Calibri" w:hAnsi="Calibri" w:cs="Calibri"/>
                <w:sz w:val="14"/>
                <w:szCs w:val="14"/>
              </w:rPr>
            </w:pPr>
            <w:r w:rsidRPr="009E2FF4">
              <w:rPr>
                <w:rFonts w:ascii="Calibri" w:hAnsi="Calibri" w:cs="Calibri"/>
                <w:sz w:val="14"/>
                <w:szCs w:val="14"/>
              </w:rPr>
              <w:t>D-2000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C35163" w14:textId="77777777" w:rsidR="00F27C67" w:rsidRPr="009E2FF4" w:rsidRDefault="00F27C67">
            <w:pPr>
              <w:rPr>
                <w:rFonts w:ascii="Calibri" w:hAnsi="Calibri" w:cs="Calibri"/>
                <w:sz w:val="14"/>
                <w:szCs w:val="14"/>
              </w:rPr>
            </w:pPr>
            <w:r w:rsidRPr="009E2FF4">
              <w:rPr>
                <w:rFonts w:ascii="Calibri" w:hAnsi="Calibri" w:cs="Calibri"/>
                <w:sz w:val="14"/>
                <w:szCs w:val="14"/>
              </w:rPr>
              <w:t>L-LD0-017020106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162485" w14:textId="77777777" w:rsidR="00F27C67" w:rsidRPr="009E2FF4" w:rsidRDefault="00F27C67">
            <w:pPr>
              <w:rPr>
                <w:rFonts w:ascii="Calibri" w:hAnsi="Calibri" w:cs="Calibri"/>
                <w:sz w:val="14"/>
                <w:szCs w:val="14"/>
              </w:rPr>
            </w:pPr>
            <w:r w:rsidRPr="009E2FF4">
              <w:rPr>
                <w:rFonts w:ascii="Calibri" w:hAnsi="Calibri" w:cs="Calibri"/>
                <w:sz w:val="14"/>
                <w:szCs w:val="14"/>
              </w:rPr>
              <w:t>I060400922-98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83EF3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F7BDB5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Sierra Ventana           </w:t>
            </w:r>
          </w:p>
        </w:tc>
      </w:tr>
      <w:tr w:rsidR="009E2FF4" w:rsidRPr="009E2FF4" w14:paraId="186D81B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6F5BF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554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27B2F4"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08F22B" w14:textId="77777777" w:rsidR="00F27C67" w:rsidRPr="009E2FF4" w:rsidRDefault="00F27C67">
            <w:pPr>
              <w:rPr>
                <w:rFonts w:ascii="Calibri" w:hAnsi="Calibri" w:cs="Calibri"/>
                <w:sz w:val="14"/>
                <w:szCs w:val="14"/>
              </w:rPr>
            </w:pPr>
            <w:r w:rsidRPr="009E2FF4">
              <w:rPr>
                <w:rFonts w:ascii="Calibri" w:hAnsi="Calibri" w:cs="Calibri"/>
                <w:sz w:val="14"/>
                <w:szCs w:val="14"/>
              </w:rPr>
              <w:t>FASHIDENT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3EFF96" w14:textId="77777777" w:rsidR="00F27C67" w:rsidRPr="009E2FF4" w:rsidRDefault="00F27C67">
            <w:pPr>
              <w:rPr>
                <w:rFonts w:ascii="Calibri" w:hAnsi="Calibri" w:cs="Calibri"/>
                <w:sz w:val="14"/>
                <w:szCs w:val="14"/>
              </w:rPr>
            </w:pPr>
            <w:r w:rsidRPr="009E2FF4">
              <w:rPr>
                <w:rFonts w:ascii="Calibri" w:hAnsi="Calibri" w:cs="Calibri"/>
                <w:sz w:val="14"/>
                <w:szCs w:val="14"/>
              </w:rPr>
              <w:t>FRANS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DFFE87"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343D35" w14:textId="77777777" w:rsidR="00F27C67" w:rsidRPr="009E2FF4" w:rsidRDefault="00F27C67">
            <w:pPr>
              <w:rPr>
                <w:rFonts w:ascii="Calibri" w:hAnsi="Calibri" w:cs="Calibri"/>
                <w:sz w:val="14"/>
                <w:szCs w:val="14"/>
              </w:rPr>
            </w:pPr>
            <w:r w:rsidRPr="009E2FF4">
              <w:rPr>
                <w:rFonts w:ascii="Calibri" w:hAnsi="Calibri" w:cs="Calibri"/>
                <w:sz w:val="14"/>
                <w:szCs w:val="14"/>
              </w:rPr>
              <w:t>I090000440-131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1D14F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DBAF59E" w14:textId="77777777" w:rsidR="00F27C67" w:rsidRPr="009E2FF4" w:rsidRDefault="00F27C67">
            <w:pPr>
              <w:rPr>
                <w:rFonts w:ascii="Calibri" w:hAnsi="Calibri" w:cs="Calibri"/>
                <w:sz w:val="14"/>
                <w:szCs w:val="14"/>
              </w:rPr>
            </w:pPr>
            <w:r w:rsidRPr="009E2FF4">
              <w:rPr>
                <w:rFonts w:ascii="Calibri" w:hAnsi="Calibri" w:cs="Calibri"/>
                <w:sz w:val="14"/>
                <w:szCs w:val="14"/>
              </w:rPr>
              <w:t>C.S.U. ARTURO B. DE LA GARZA</w:t>
            </w:r>
          </w:p>
        </w:tc>
      </w:tr>
      <w:tr w:rsidR="009E2FF4" w:rsidRPr="009E2FF4" w14:paraId="122A951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16491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555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FE9148"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184B26" w14:textId="77777777" w:rsidR="00F27C67" w:rsidRPr="009E2FF4" w:rsidRDefault="00F27C67">
            <w:pPr>
              <w:rPr>
                <w:rFonts w:ascii="Calibri" w:hAnsi="Calibri" w:cs="Calibri"/>
                <w:sz w:val="14"/>
                <w:szCs w:val="14"/>
              </w:rPr>
            </w:pPr>
            <w:r w:rsidRPr="009E2FF4">
              <w:rPr>
                <w:rFonts w:ascii="Calibri" w:hAnsi="Calibri" w:cs="Calibri"/>
                <w:sz w:val="14"/>
                <w:szCs w:val="14"/>
              </w:rPr>
              <w:t>FASHIDENT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07E265" w14:textId="77777777" w:rsidR="00F27C67" w:rsidRPr="009E2FF4" w:rsidRDefault="00F27C67">
            <w:pPr>
              <w:rPr>
                <w:rFonts w:ascii="Calibri" w:hAnsi="Calibri" w:cs="Calibri"/>
                <w:sz w:val="14"/>
                <w:szCs w:val="14"/>
              </w:rPr>
            </w:pPr>
            <w:r w:rsidRPr="009E2FF4">
              <w:rPr>
                <w:rFonts w:ascii="Calibri" w:hAnsi="Calibri" w:cs="Calibri"/>
                <w:sz w:val="14"/>
                <w:szCs w:val="14"/>
              </w:rPr>
              <w:t>FRANS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85249D"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DA98C4" w14:textId="77777777" w:rsidR="00F27C67" w:rsidRPr="009E2FF4" w:rsidRDefault="00F27C67">
            <w:pPr>
              <w:rPr>
                <w:rFonts w:ascii="Calibri" w:hAnsi="Calibri" w:cs="Calibri"/>
                <w:sz w:val="14"/>
                <w:szCs w:val="14"/>
              </w:rPr>
            </w:pPr>
            <w:r w:rsidRPr="009E2FF4">
              <w:rPr>
                <w:rFonts w:ascii="Calibri" w:hAnsi="Calibri" w:cs="Calibri"/>
                <w:sz w:val="14"/>
                <w:szCs w:val="14"/>
              </w:rPr>
              <w:t>I090000440-132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23691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E83D261" w14:textId="77777777" w:rsidR="00F27C67" w:rsidRPr="009E2FF4" w:rsidRDefault="00F27C67">
            <w:pPr>
              <w:rPr>
                <w:rFonts w:ascii="Calibri" w:hAnsi="Calibri" w:cs="Calibri"/>
                <w:sz w:val="14"/>
                <w:szCs w:val="14"/>
              </w:rPr>
            </w:pPr>
            <w:r w:rsidRPr="009E2FF4">
              <w:rPr>
                <w:rFonts w:ascii="Calibri" w:hAnsi="Calibri" w:cs="Calibri"/>
                <w:sz w:val="14"/>
                <w:szCs w:val="14"/>
              </w:rPr>
              <w:t>C.S.U. ARTURO B. DE LA GARZA</w:t>
            </w:r>
          </w:p>
        </w:tc>
      </w:tr>
      <w:tr w:rsidR="009E2FF4" w:rsidRPr="009E2FF4" w14:paraId="3D11465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A6D35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556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05D891"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51FC1C"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4171F2"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BD3E76" w14:textId="77777777" w:rsidR="00F27C67" w:rsidRPr="009E2FF4" w:rsidRDefault="00F27C67">
            <w:pPr>
              <w:rPr>
                <w:rFonts w:ascii="Calibri" w:hAnsi="Calibri" w:cs="Calibri"/>
                <w:sz w:val="14"/>
                <w:szCs w:val="14"/>
              </w:rPr>
            </w:pPr>
            <w:r w:rsidRPr="009E2FF4">
              <w:rPr>
                <w:rFonts w:ascii="Calibri" w:hAnsi="Calibri" w:cs="Calibri"/>
                <w:sz w:val="14"/>
                <w:szCs w:val="14"/>
              </w:rPr>
              <w:t>4172/3800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120C29" w14:textId="77777777" w:rsidR="00F27C67" w:rsidRPr="009E2FF4" w:rsidRDefault="00F27C67">
            <w:pPr>
              <w:rPr>
                <w:rFonts w:ascii="Calibri" w:hAnsi="Calibri" w:cs="Calibri"/>
                <w:sz w:val="14"/>
                <w:szCs w:val="14"/>
              </w:rPr>
            </w:pPr>
            <w:r w:rsidRPr="009E2FF4">
              <w:rPr>
                <w:rFonts w:ascii="Calibri" w:hAnsi="Calibri" w:cs="Calibri"/>
                <w:sz w:val="14"/>
                <w:szCs w:val="14"/>
              </w:rPr>
              <w:t>I090000446-33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694BD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58EA9B5" w14:textId="77777777" w:rsidR="00F27C67" w:rsidRPr="009E2FF4" w:rsidRDefault="00F27C67">
            <w:pPr>
              <w:rPr>
                <w:rFonts w:ascii="Calibri" w:hAnsi="Calibri" w:cs="Calibri"/>
                <w:sz w:val="14"/>
                <w:szCs w:val="14"/>
              </w:rPr>
            </w:pPr>
            <w:r w:rsidRPr="009E2FF4">
              <w:rPr>
                <w:rFonts w:ascii="Calibri" w:hAnsi="Calibri" w:cs="Calibri"/>
                <w:sz w:val="14"/>
                <w:szCs w:val="14"/>
              </w:rPr>
              <w:t>C.S.U. ARTURO B. DE LA GARZA</w:t>
            </w:r>
          </w:p>
        </w:tc>
      </w:tr>
      <w:tr w:rsidR="009E2FF4" w:rsidRPr="009E2FF4" w14:paraId="4EB59B4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C368C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557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9805A5"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1D52E0" w14:textId="77777777" w:rsidR="00F27C67" w:rsidRPr="009E2FF4" w:rsidRDefault="00F27C67">
            <w:pPr>
              <w:rPr>
                <w:rFonts w:ascii="Calibri" w:hAnsi="Calibri" w:cs="Calibri"/>
                <w:sz w:val="14"/>
                <w:szCs w:val="14"/>
              </w:rPr>
            </w:pPr>
            <w:r w:rsidRPr="009E2FF4">
              <w:rPr>
                <w:rFonts w:ascii="Calibri" w:hAnsi="Calibri" w:cs="Calibri"/>
                <w:sz w:val="14"/>
                <w:szCs w:val="14"/>
              </w:rPr>
              <w:t>DAN AIR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011D3C" w14:textId="77777777" w:rsidR="00F27C67" w:rsidRPr="009E2FF4" w:rsidRDefault="00F27C67">
            <w:pPr>
              <w:rPr>
                <w:rFonts w:ascii="Calibri" w:hAnsi="Calibri" w:cs="Calibri"/>
                <w:sz w:val="14"/>
                <w:szCs w:val="14"/>
              </w:rPr>
            </w:pPr>
            <w:r w:rsidRPr="009E2FF4">
              <w:rPr>
                <w:rFonts w:ascii="Calibri" w:hAnsi="Calibri" w:cs="Calibri"/>
                <w:sz w:val="14"/>
                <w:szCs w:val="14"/>
              </w:rPr>
              <w:t>NLDV2CMV</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CB7A09" w14:textId="77777777" w:rsidR="00F27C67" w:rsidRPr="009E2FF4" w:rsidRDefault="00F27C67">
            <w:pPr>
              <w:rPr>
                <w:rFonts w:ascii="Calibri" w:hAnsi="Calibri" w:cs="Calibri"/>
                <w:sz w:val="14"/>
                <w:szCs w:val="14"/>
              </w:rPr>
            </w:pPr>
            <w:r w:rsidRPr="009E2FF4">
              <w:rPr>
                <w:rFonts w:ascii="Calibri" w:hAnsi="Calibri" w:cs="Calibri"/>
                <w:sz w:val="14"/>
                <w:szCs w:val="14"/>
              </w:rPr>
              <w:t>B0611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159332" w14:textId="77777777" w:rsidR="00F27C67" w:rsidRPr="009E2FF4" w:rsidRDefault="00F27C67">
            <w:pPr>
              <w:rPr>
                <w:rFonts w:ascii="Calibri" w:hAnsi="Calibri" w:cs="Calibri"/>
                <w:sz w:val="14"/>
                <w:szCs w:val="14"/>
              </w:rPr>
            </w:pPr>
            <w:r w:rsidRPr="009E2FF4">
              <w:rPr>
                <w:rFonts w:ascii="Calibri" w:hAnsi="Calibri" w:cs="Calibri"/>
                <w:sz w:val="14"/>
                <w:szCs w:val="14"/>
              </w:rPr>
              <w:t>I090906934-180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BCBC8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F997F4D" w14:textId="77777777" w:rsidR="00F27C67" w:rsidRPr="009E2FF4" w:rsidRDefault="00F27C67">
            <w:pPr>
              <w:rPr>
                <w:rFonts w:ascii="Calibri" w:hAnsi="Calibri" w:cs="Calibri"/>
                <w:sz w:val="14"/>
                <w:szCs w:val="14"/>
              </w:rPr>
            </w:pPr>
            <w:r w:rsidRPr="009E2FF4">
              <w:rPr>
                <w:rFonts w:ascii="Calibri" w:hAnsi="Calibri" w:cs="Calibri"/>
                <w:sz w:val="14"/>
                <w:szCs w:val="14"/>
              </w:rPr>
              <w:t>C.S.U. ARTURO B. DE LA GARZA</w:t>
            </w:r>
          </w:p>
        </w:tc>
      </w:tr>
      <w:tr w:rsidR="009E2FF4" w:rsidRPr="009E2FF4" w14:paraId="5921B60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1267E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558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29E256"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DCE505"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4ABA3F"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D7DD07" w14:textId="77777777" w:rsidR="00F27C67" w:rsidRPr="009E2FF4" w:rsidRDefault="00F27C67">
            <w:pPr>
              <w:rPr>
                <w:rFonts w:ascii="Calibri" w:hAnsi="Calibri" w:cs="Calibri"/>
                <w:sz w:val="14"/>
                <w:szCs w:val="14"/>
              </w:rPr>
            </w:pPr>
            <w:r w:rsidRPr="009E2FF4">
              <w:rPr>
                <w:rFonts w:ascii="Calibri" w:hAnsi="Calibri" w:cs="Calibri"/>
                <w:sz w:val="14"/>
                <w:szCs w:val="14"/>
              </w:rPr>
              <w:t>Z05452J3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471CB9" w14:textId="77777777" w:rsidR="00F27C67" w:rsidRPr="009E2FF4" w:rsidRDefault="00F27C67">
            <w:pPr>
              <w:rPr>
                <w:rFonts w:ascii="Calibri" w:hAnsi="Calibri" w:cs="Calibri"/>
                <w:sz w:val="14"/>
                <w:szCs w:val="14"/>
              </w:rPr>
            </w:pPr>
            <w:r w:rsidRPr="009E2FF4">
              <w:rPr>
                <w:rFonts w:ascii="Calibri" w:hAnsi="Calibri" w:cs="Calibri"/>
                <w:sz w:val="14"/>
                <w:szCs w:val="14"/>
              </w:rPr>
              <w:t>I090001062-1066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25D47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1551C0C" w14:textId="77777777" w:rsidR="00F27C67" w:rsidRPr="009E2FF4" w:rsidRDefault="00F27C67">
            <w:pPr>
              <w:rPr>
                <w:rFonts w:ascii="Calibri" w:hAnsi="Calibri" w:cs="Calibri"/>
                <w:sz w:val="14"/>
                <w:szCs w:val="14"/>
              </w:rPr>
            </w:pPr>
            <w:r w:rsidRPr="009E2FF4">
              <w:rPr>
                <w:rFonts w:ascii="Calibri" w:hAnsi="Calibri" w:cs="Calibri"/>
                <w:sz w:val="14"/>
                <w:szCs w:val="14"/>
              </w:rPr>
              <w:t>C.S.U. ARTURO B. DE LA GARZA</w:t>
            </w:r>
          </w:p>
        </w:tc>
      </w:tr>
      <w:tr w:rsidR="009E2FF4" w:rsidRPr="009E2FF4" w14:paraId="2573BCE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50F0D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559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33B708"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01626E" w14:textId="77777777" w:rsidR="00F27C67" w:rsidRPr="009E2FF4" w:rsidRDefault="00F27C67">
            <w:pPr>
              <w:rPr>
                <w:rFonts w:ascii="Calibri" w:hAnsi="Calibri" w:cs="Calibri"/>
                <w:sz w:val="14"/>
                <w:szCs w:val="14"/>
              </w:rPr>
            </w:pPr>
            <w:r w:rsidRPr="009E2FF4">
              <w:rPr>
                <w:rFonts w:ascii="Calibri" w:hAnsi="Calibri" w:cs="Calibri"/>
                <w:sz w:val="14"/>
                <w:szCs w:val="14"/>
              </w:rPr>
              <w:t>MTIPRECISION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29FC76" w14:textId="77777777" w:rsidR="00F27C67" w:rsidRPr="009E2FF4" w:rsidRDefault="00F27C67">
            <w:pPr>
              <w:rPr>
                <w:rFonts w:ascii="Calibri" w:hAnsi="Calibri" w:cs="Calibri"/>
                <w:sz w:val="14"/>
                <w:szCs w:val="14"/>
              </w:rPr>
            </w:pPr>
            <w:r w:rsidRPr="009E2FF4">
              <w:rPr>
                <w:rFonts w:ascii="Calibri" w:hAnsi="Calibri" w:cs="Calibri"/>
                <w:sz w:val="14"/>
                <w:szCs w:val="14"/>
              </w:rPr>
              <w:t>TM20 TOQUE</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C7274A" w14:textId="77777777" w:rsidR="00F27C67" w:rsidRPr="009E2FF4" w:rsidRDefault="00F27C67">
            <w:pPr>
              <w:rPr>
                <w:rFonts w:ascii="Calibri" w:hAnsi="Calibri" w:cs="Calibri"/>
                <w:sz w:val="14"/>
                <w:szCs w:val="14"/>
              </w:rPr>
            </w:pPr>
            <w:r w:rsidRPr="009E2FF4">
              <w:rPr>
                <w:rFonts w:ascii="Calibri" w:hAnsi="Calibri" w:cs="Calibri"/>
                <w:sz w:val="14"/>
                <w:szCs w:val="14"/>
              </w:rPr>
              <w:t>T29911070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3B156D" w14:textId="77777777" w:rsidR="00F27C67" w:rsidRPr="009E2FF4" w:rsidRDefault="00F27C67">
            <w:pPr>
              <w:rPr>
                <w:rFonts w:ascii="Calibri" w:hAnsi="Calibri" w:cs="Calibri"/>
                <w:sz w:val="14"/>
                <w:szCs w:val="14"/>
              </w:rPr>
            </w:pPr>
            <w:r w:rsidRPr="009E2FF4">
              <w:rPr>
                <w:rFonts w:ascii="Calibri" w:hAnsi="Calibri" w:cs="Calibri"/>
                <w:sz w:val="14"/>
                <w:szCs w:val="14"/>
              </w:rPr>
              <w:t>I090001062-391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B1E4B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4A12777" w14:textId="77777777" w:rsidR="00F27C67" w:rsidRPr="009E2FF4" w:rsidRDefault="00F27C67">
            <w:pPr>
              <w:rPr>
                <w:rFonts w:ascii="Calibri" w:hAnsi="Calibri" w:cs="Calibri"/>
                <w:sz w:val="14"/>
                <w:szCs w:val="14"/>
              </w:rPr>
            </w:pPr>
            <w:r w:rsidRPr="009E2FF4">
              <w:rPr>
                <w:rFonts w:ascii="Calibri" w:hAnsi="Calibri" w:cs="Calibri"/>
                <w:sz w:val="14"/>
                <w:szCs w:val="14"/>
              </w:rPr>
              <w:t>C.S.U. ARTURO B. DE LA GARZA</w:t>
            </w:r>
          </w:p>
        </w:tc>
      </w:tr>
      <w:tr w:rsidR="009E2FF4" w:rsidRPr="009E2FF4" w14:paraId="3272CA8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23888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560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39278A"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AEAF14" w14:textId="77777777" w:rsidR="00F27C67" w:rsidRPr="009E2FF4" w:rsidRDefault="00F27C67">
            <w:pPr>
              <w:rPr>
                <w:rFonts w:ascii="Calibri" w:hAnsi="Calibri" w:cs="Calibri"/>
                <w:sz w:val="14"/>
                <w:szCs w:val="14"/>
              </w:rPr>
            </w:pPr>
            <w:r w:rsidRPr="009E2FF4">
              <w:rPr>
                <w:rFonts w:ascii="Calibri" w:hAnsi="Calibri" w:cs="Calibri"/>
                <w:sz w:val="14"/>
                <w:szCs w:val="14"/>
              </w:rPr>
              <w:t>BORGATTA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7F52DB"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9A6510" w14:textId="77777777" w:rsidR="00F27C67" w:rsidRPr="009E2FF4" w:rsidRDefault="00F27C67">
            <w:pPr>
              <w:rPr>
                <w:rFonts w:ascii="Calibri" w:hAnsi="Calibri" w:cs="Calibri"/>
                <w:sz w:val="14"/>
                <w:szCs w:val="14"/>
              </w:rPr>
            </w:pPr>
            <w:r w:rsidRPr="009E2FF4">
              <w:rPr>
                <w:rFonts w:ascii="Calibri" w:hAnsi="Calibri" w:cs="Calibri"/>
                <w:sz w:val="14"/>
                <w:szCs w:val="14"/>
              </w:rPr>
              <w:t>11084172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23F7EC" w14:textId="77777777" w:rsidR="00F27C67" w:rsidRPr="009E2FF4" w:rsidRDefault="00F27C67">
            <w:pPr>
              <w:rPr>
                <w:rFonts w:ascii="Calibri" w:hAnsi="Calibri" w:cs="Calibri"/>
                <w:sz w:val="14"/>
                <w:szCs w:val="14"/>
              </w:rPr>
            </w:pPr>
            <w:r w:rsidRPr="009E2FF4">
              <w:rPr>
                <w:rFonts w:ascii="Calibri" w:hAnsi="Calibri" w:cs="Calibri"/>
                <w:sz w:val="14"/>
                <w:szCs w:val="14"/>
              </w:rPr>
              <w:t>I090001062-1042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EADBC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4FEEA64" w14:textId="77777777" w:rsidR="00F27C67" w:rsidRPr="009E2FF4" w:rsidRDefault="00F27C67">
            <w:pPr>
              <w:rPr>
                <w:rFonts w:ascii="Calibri" w:hAnsi="Calibri" w:cs="Calibri"/>
                <w:sz w:val="14"/>
                <w:szCs w:val="14"/>
              </w:rPr>
            </w:pPr>
            <w:r w:rsidRPr="009E2FF4">
              <w:rPr>
                <w:rFonts w:ascii="Calibri" w:hAnsi="Calibri" w:cs="Calibri"/>
                <w:sz w:val="14"/>
                <w:szCs w:val="14"/>
              </w:rPr>
              <w:t>C.S.U. ARTURO B. DE LA GARZA</w:t>
            </w:r>
          </w:p>
        </w:tc>
      </w:tr>
      <w:tr w:rsidR="009E2FF4" w:rsidRPr="009E2FF4" w14:paraId="497A6E5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D092D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561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9DBD88"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7D079C"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99D997" w14:textId="77777777" w:rsidR="00F27C67" w:rsidRPr="009E2FF4" w:rsidRDefault="00F27C67">
            <w:pPr>
              <w:rPr>
                <w:rFonts w:ascii="Calibri" w:hAnsi="Calibri" w:cs="Calibri"/>
                <w:sz w:val="14"/>
                <w:szCs w:val="14"/>
              </w:rPr>
            </w:pPr>
            <w:r w:rsidRPr="009E2FF4">
              <w:rPr>
                <w:rFonts w:ascii="Calibri" w:hAnsi="Calibri" w:cs="Calibri"/>
                <w:sz w:val="14"/>
                <w:szCs w:val="14"/>
              </w:rPr>
              <w:t>M7</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3D619A" w14:textId="77777777" w:rsidR="00F27C67" w:rsidRPr="009E2FF4" w:rsidRDefault="00F27C67">
            <w:pPr>
              <w:rPr>
                <w:rFonts w:ascii="Calibri" w:hAnsi="Calibri" w:cs="Calibri"/>
                <w:sz w:val="14"/>
                <w:szCs w:val="14"/>
              </w:rPr>
            </w:pPr>
            <w:r w:rsidRPr="009E2FF4">
              <w:rPr>
                <w:rFonts w:ascii="Calibri" w:hAnsi="Calibri" w:cs="Calibri"/>
                <w:sz w:val="14"/>
                <w:szCs w:val="14"/>
              </w:rPr>
              <w:t>ML007156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D63293" w14:textId="77777777" w:rsidR="00F27C67" w:rsidRPr="009E2FF4" w:rsidRDefault="00F27C67">
            <w:pPr>
              <w:rPr>
                <w:rFonts w:ascii="Calibri" w:hAnsi="Calibri" w:cs="Calibri"/>
                <w:sz w:val="14"/>
                <w:szCs w:val="14"/>
              </w:rPr>
            </w:pPr>
            <w:r w:rsidRPr="009E2FF4">
              <w:rPr>
                <w:rFonts w:ascii="Calibri" w:hAnsi="Calibri" w:cs="Calibri"/>
                <w:sz w:val="14"/>
                <w:szCs w:val="14"/>
              </w:rPr>
              <w:t>I060200282-123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5F253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4248E78" w14:textId="77777777" w:rsidR="00F27C67" w:rsidRPr="009E2FF4" w:rsidRDefault="00F27C67">
            <w:pPr>
              <w:rPr>
                <w:rFonts w:ascii="Calibri" w:hAnsi="Calibri" w:cs="Calibri"/>
                <w:sz w:val="14"/>
                <w:szCs w:val="14"/>
              </w:rPr>
            </w:pPr>
            <w:r w:rsidRPr="009E2FF4">
              <w:rPr>
                <w:rFonts w:ascii="Calibri" w:hAnsi="Calibri" w:cs="Calibri"/>
                <w:sz w:val="14"/>
                <w:szCs w:val="14"/>
              </w:rPr>
              <w:t>C.S.U. ARTURO B. DE LA GARZA</w:t>
            </w:r>
          </w:p>
        </w:tc>
      </w:tr>
      <w:tr w:rsidR="009E2FF4" w:rsidRPr="009E2FF4" w14:paraId="207C289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E86DF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562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CEFBC4"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9D44AD" w14:textId="77777777" w:rsidR="00F27C67" w:rsidRPr="009E2FF4" w:rsidRDefault="00F27C67">
            <w:pPr>
              <w:rPr>
                <w:rFonts w:ascii="Calibri" w:hAnsi="Calibri" w:cs="Calibri"/>
                <w:sz w:val="14"/>
                <w:szCs w:val="14"/>
              </w:rPr>
            </w:pPr>
            <w:r w:rsidRPr="009E2FF4">
              <w:rPr>
                <w:rFonts w:ascii="Calibri" w:hAnsi="Calibri" w:cs="Calibri"/>
                <w:sz w:val="14"/>
                <w:szCs w:val="14"/>
              </w:rPr>
              <w:t>COLTENE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607CB5"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9D201F" w14:textId="77777777" w:rsidR="00F27C67" w:rsidRPr="009E2FF4" w:rsidRDefault="00F27C67">
            <w:pPr>
              <w:rPr>
                <w:rFonts w:ascii="Calibri" w:hAnsi="Calibri" w:cs="Calibri"/>
                <w:sz w:val="14"/>
                <w:szCs w:val="14"/>
              </w:rPr>
            </w:pPr>
            <w:r w:rsidRPr="009E2FF4">
              <w:rPr>
                <w:rFonts w:ascii="Calibri" w:hAnsi="Calibri" w:cs="Calibri"/>
                <w:sz w:val="14"/>
                <w:szCs w:val="14"/>
              </w:rPr>
              <w:t>200610844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E5FC2F" w14:textId="77777777" w:rsidR="00F27C67" w:rsidRPr="009E2FF4" w:rsidRDefault="00F27C67">
            <w:pPr>
              <w:rPr>
                <w:rFonts w:ascii="Calibri" w:hAnsi="Calibri" w:cs="Calibri"/>
                <w:sz w:val="14"/>
                <w:szCs w:val="14"/>
              </w:rPr>
            </w:pPr>
            <w:r w:rsidRPr="009E2FF4">
              <w:rPr>
                <w:rFonts w:ascii="Calibri" w:hAnsi="Calibri" w:cs="Calibri"/>
                <w:sz w:val="14"/>
                <w:szCs w:val="14"/>
              </w:rPr>
              <w:t>I090941392-49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08766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DB2693D" w14:textId="77777777" w:rsidR="00F27C67" w:rsidRPr="009E2FF4" w:rsidRDefault="00F27C67">
            <w:pPr>
              <w:rPr>
                <w:rFonts w:ascii="Calibri" w:hAnsi="Calibri" w:cs="Calibri"/>
                <w:sz w:val="14"/>
                <w:szCs w:val="14"/>
              </w:rPr>
            </w:pPr>
            <w:r w:rsidRPr="009E2FF4">
              <w:rPr>
                <w:rFonts w:ascii="Calibri" w:hAnsi="Calibri" w:cs="Calibri"/>
                <w:sz w:val="14"/>
                <w:szCs w:val="14"/>
              </w:rPr>
              <w:t>C.S.U. ARTURO B. DE LA GARZA</w:t>
            </w:r>
          </w:p>
        </w:tc>
      </w:tr>
      <w:tr w:rsidR="009E2FF4" w:rsidRPr="009E2FF4" w14:paraId="01EB333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2F1EF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563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C40DAC"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4D69CF" w14:textId="77777777" w:rsidR="00F27C67" w:rsidRPr="009E2FF4" w:rsidRDefault="00F27C67">
            <w:pPr>
              <w:rPr>
                <w:rFonts w:ascii="Calibri" w:hAnsi="Calibri" w:cs="Calibri"/>
                <w:sz w:val="14"/>
                <w:szCs w:val="14"/>
              </w:rPr>
            </w:pPr>
            <w:r w:rsidRPr="009E2FF4">
              <w:rPr>
                <w:rFonts w:ascii="Calibri" w:hAnsi="Calibri" w:cs="Calibri"/>
                <w:sz w:val="14"/>
                <w:szCs w:val="14"/>
              </w:rPr>
              <w:t>WHALADEN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E0FA5F" w14:textId="77777777" w:rsidR="00F27C67" w:rsidRPr="009E2FF4" w:rsidRDefault="00F27C67">
            <w:pPr>
              <w:rPr>
                <w:rFonts w:ascii="Calibri" w:hAnsi="Calibri" w:cs="Calibri"/>
                <w:sz w:val="14"/>
                <w:szCs w:val="14"/>
              </w:rPr>
            </w:pPr>
            <w:r w:rsidRPr="009E2FF4">
              <w:rPr>
                <w:rFonts w:ascii="Calibri" w:hAnsi="Calibri" w:cs="Calibri"/>
                <w:sz w:val="14"/>
                <w:szCs w:val="14"/>
              </w:rPr>
              <w:t>SCALER US 100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F1F5FE" w14:textId="77777777" w:rsidR="00F27C67" w:rsidRPr="009E2FF4" w:rsidRDefault="00F27C67">
            <w:pPr>
              <w:rPr>
                <w:rFonts w:ascii="Calibri" w:hAnsi="Calibri" w:cs="Calibri"/>
                <w:sz w:val="14"/>
                <w:szCs w:val="14"/>
              </w:rPr>
            </w:pPr>
            <w:r w:rsidRPr="009E2FF4">
              <w:rPr>
                <w:rFonts w:ascii="Calibri" w:hAnsi="Calibri" w:cs="Calibri"/>
                <w:sz w:val="14"/>
                <w:szCs w:val="14"/>
              </w:rPr>
              <w:t>20025086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76BED4" w14:textId="77777777" w:rsidR="00F27C67" w:rsidRPr="009E2FF4" w:rsidRDefault="00F27C67">
            <w:pPr>
              <w:rPr>
                <w:rFonts w:ascii="Calibri" w:hAnsi="Calibri" w:cs="Calibri"/>
                <w:sz w:val="14"/>
                <w:szCs w:val="14"/>
              </w:rPr>
            </w:pPr>
            <w:r w:rsidRPr="009E2FF4">
              <w:rPr>
                <w:rFonts w:ascii="Calibri" w:hAnsi="Calibri" w:cs="Calibri"/>
                <w:sz w:val="14"/>
                <w:szCs w:val="14"/>
              </w:rPr>
              <w:t>I060200470-63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83B5A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7DC1A56" w14:textId="77777777" w:rsidR="00F27C67" w:rsidRPr="009E2FF4" w:rsidRDefault="00F27C67">
            <w:pPr>
              <w:rPr>
                <w:rFonts w:ascii="Calibri" w:hAnsi="Calibri" w:cs="Calibri"/>
                <w:sz w:val="14"/>
                <w:szCs w:val="14"/>
              </w:rPr>
            </w:pPr>
            <w:r w:rsidRPr="009E2FF4">
              <w:rPr>
                <w:rFonts w:ascii="Calibri" w:hAnsi="Calibri" w:cs="Calibri"/>
                <w:sz w:val="14"/>
                <w:szCs w:val="14"/>
              </w:rPr>
              <w:t>C.S.U. ARTURO B. DE LA GARZA</w:t>
            </w:r>
          </w:p>
        </w:tc>
      </w:tr>
      <w:tr w:rsidR="009E2FF4" w:rsidRPr="009E2FF4" w14:paraId="00F1916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18233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564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0AC55A"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41E12B" w14:textId="77777777" w:rsidR="00F27C67" w:rsidRPr="009E2FF4" w:rsidRDefault="00F27C67">
            <w:pPr>
              <w:rPr>
                <w:rFonts w:ascii="Calibri" w:hAnsi="Calibri" w:cs="Calibri"/>
                <w:sz w:val="14"/>
                <w:szCs w:val="14"/>
              </w:rPr>
            </w:pPr>
            <w:r w:rsidRPr="009E2FF4">
              <w:rPr>
                <w:rFonts w:ascii="Calibri" w:hAnsi="Calibri" w:cs="Calibri"/>
                <w:sz w:val="14"/>
                <w:szCs w:val="14"/>
              </w:rPr>
              <w:t>FOSHION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67EF70" w14:textId="77777777" w:rsidR="00F27C67" w:rsidRPr="009E2FF4" w:rsidRDefault="00F27C67">
            <w:pPr>
              <w:rPr>
                <w:rFonts w:ascii="Calibri" w:hAnsi="Calibri" w:cs="Calibri"/>
                <w:sz w:val="14"/>
                <w:szCs w:val="14"/>
              </w:rPr>
            </w:pPr>
            <w:r w:rsidRPr="009E2FF4">
              <w:rPr>
                <w:rFonts w:ascii="Calibri" w:hAnsi="Calibri" w:cs="Calibri"/>
                <w:sz w:val="14"/>
                <w:szCs w:val="14"/>
              </w:rPr>
              <w:t>FJ22A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5953BB" w14:textId="77777777" w:rsidR="00F27C67" w:rsidRPr="009E2FF4" w:rsidRDefault="00F27C67">
            <w:pPr>
              <w:rPr>
                <w:rFonts w:ascii="Calibri" w:hAnsi="Calibri" w:cs="Calibri"/>
                <w:sz w:val="14"/>
                <w:szCs w:val="14"/>
              </w:rPr>
            </w:pPr>
            <w:r w:rsidRPr="009E2FF4">
              <w:rPr>
                <w:rFonts w:ascii="Calibri" w:hAnsi="Calibri" w:cs="Calibri"/>
                <w:sz w:val="14"/>
                <w:szCs w:val="14"/>
              </w:rPr>
              <w:t>9938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EE280B" w14:textId="77777777" w:rsidR="00F27C67" w:rsidRPr="009E2FF4" w:rsidRDefault="00F27C67">
            <w:pPr>
              <w:rPr>
                <w:rFonts w:ascii="Calibri" w:hAnsi="Calibri" w:cs="Calibri"/>
                <w:sz w:val="14"/>
                <w:szCs w:val="14"/>
              </w:rPr>
            </w:pPr>
            <w:r w:rsidRPr="009E2FF4">
              <w:rPr>
                <w:rFonts w:ascii="Calibri" w:hAnsi="Calibri" w:cs="Calibri"/>
                <w:sz w:val="14"/>
                <w:szCs w:val="14"/>
              </w:rPr>
              <w:t>I090000440-314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82F24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A9493AA" w14:textId="77777777" w:rsidR="00F27C67" w:rsidRPr="009E2FF4" w:rsidRDefault="00F27C67">
            <w:pPr>
              <w:rPr>
                <w:rFonts w:ascii="Calibri" w:hAnsi="Calibri" w:cs="Calibri"/>
                <w:sz w:val="14"/>
                <w:szCs w:val="14"/>
              </w:rPr>
            </w:pPr>
            <w:r w:rsidRPr="009E2FF4">
              <w:rPr>
                <w:rFonts w:ascii="Calibri" w:hAnsi="Calibri" w:cs="Calibri"/>
                <w:sz w:val="14"/>
                <w:szCs w:val="14"/>
              </w:rPr>
              <w:t>C.S.U. CANTERAS Y ALTAMIRA</w:t>
            </w:r>
          </w:p>
        </w:tc>
      </w:tr>
      <w:tr w:rsidR="009E2FF4" w:rsidRPr="009E2FF4" w14:paraId="3871D38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63586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565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428423"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D42489" w14:textId="77777777" w:rsidR="00F27C67" w:rsidRPr="009E2FF4" w:rsidRDefault="00F27C67">
            <w:pPr>
              <w:rPr>
                <w:rFonts w:ascii="Calibri" w:hAnsi="Calibri" w:cs="Calibri"/>
                <w:sz w:val="14"/>
                <w:szCs w:val="14"/>
              </w:rPr>
            </w:pPr>
            <w:r w:rsidRPr="009E2FF4">
              <w:rPr>
                <w:rFonts w:ascii="Calibri" w:hAnsi="Calibri" w:cs="Calibri"/>
                <w:sz w:val="14"/>
                <w:szCs w:val="14"/>
              </w:rPr>
              <w:t>GNATUS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8A4BDF" w14:textId="77777777" w:rsidR="00F27C67" w:rsidRPr="009E2FF4" w:rsidRDefault="00F27C67">
            <w:pPr>
              <w:rPr>
                <w:rFonts w:ascii="Calibri" w:hAnsi="Calibri" w:cs="Calibri"/>
                <w:sz w:val="14"/>
                <w:szCs w:val="14"/>
              </w:rPr>
            </w:pPr>
            <w:r w:rsidRPr="009E2FF4">
              <w:rPr>
                <w:rFonts w:ascii="Calibri" w:hAnsi="Calibri" w:cs="Calibri"/>
                <w:sz w:val="14"/>
                <w:szCs w:val="14"/>
              </w:rPr>
              <w:t>SIMPLEX LP</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8D9B61" w14:textId="77777777" w:rsidR="00F27C67" w:rsidRPr="009E2FF4" w:rsidRDefault="00F27C67">
            <w:pPr>
              <w:rPr>
                <w:rFonts w:ascii="Calibri" w:hAnsi="Calibri" w:cs="Calibri"/>
                <w:sz w:val="14"/>
                <w:szCs w:val="14"/>
              </w:rPr>
            </w:pPr>
            <w:r w:rsidRPr="009E2FF4">
              <w:rPr>
                <w:rFonts w:ascii="Calibri" w:hAnsi="Calibri" w:cs="Calibri"/>
                <w:sz w:val="14"/>
                <w:szCs w:val="14"/>
              </w:rPr>
              <w:t>4149884053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8EAB43" w14:textId="77777777" w:rsidR="00F27C67" w:rsidRPr="009E2FF4" w:rsidRDefault="00F27C67">
            <w:pPr>
              <w:rPr>
                <w:rFonts w:ascii="Calibri" w:hAnsi="Calibri" w:cs="Calibri"/>
                <w:sz w:val="14"/>
                <w:szCs w:val="14"/>
              </w:rPr>
            </w:pPr>
            <w:r w:rsidRPr="009E2FF4">
              <w:rPr>
                <w:rFonts w:ascii="Calibri" w:hAnsi="Calibri" w:cs="Calibri"/>
                <w:sz w:val="14"/>
                <w:szCs w:val="14"/>
              </w:rPr>
              <w:t>I090000440-182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4CE6B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F3B7E87" w14:textId="77777777" w:rsidR="00F27C67" w:rsidRPr="009E2FF4" w:rsidRDefault="00F27C67">
            <w:pPr>
              <w:rPr>
                <w:rFonts w:ascii="Calibri" w:hAnsi="Calibri" w:cs="Calibri"/>
                <w:sz w:val="14"/>
                <w:szCs w:val="14"/>
              </w:rPr>
            </w:pPr>
            <w:r w:rsidRPr="009E2FF4">
              <w:rPr>
                <w:rFonts w:ascii="Calibri" w:hAnsi="Calibri" w:cs="Calibri"/>
                <w:sz w:val="14"/>
                <w:szCs w:val="14"/>
              </w:rPr>
              <w:t>C.S.U. CANTERAS Y ALTAMIRA</w:t>
            </w:r>
          </w:p>
        </w:tc>
      </w:tr>
      <w:tr w:rsidR="009E2FF4" w:rsidRPr="009E2FF4" w14:paraId="56ACAAF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CD2E7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566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7BB909"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765E26" w14:textId="77777777" w:rsidR="00F27C67" w:rsidRPr="009E2FF4" w:rsidRDefault="00F27C67">
            <w:pPr>
              <w:rPr>
                <w:rFonts w:ascii="Calibri" w:hAnsi="Calibri" w:cs="Calibri"/>
                <w:sz w:val="14"/>
                <w:szCs w:val="14"/>
              </w:rPr>
            </w:pPr>
            <w:r w:rsidRPr="009E2FF4">
              <w:rPr>
                <w:rFonts w:ascii="Calibri" w:hAnsi="Calibri" w:cs="Calibri"/>
                <w:sz w:val="14"/>
                <w:szCs w:val="14"/>
              </w:rPr>
              <w:t>ODONTUM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06940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AETHER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6A6BB3" w14:textId="77777777" w:rsidR="00F27C67" w:rsidRPr="009E2FF4" w:rsidRDefault="00F27C67">
            <w:pPr>
              <w:rPr>
                <w:rFonts w:ascii="Calibri" w:hAnsi="Calibri" w:cs="Calibri"/>
                <w:sz w:val="14"/>
                <w:szCs w:val="14"/>
              </w:rPr>
            </w:pPr>
            <w:r w:rsidRPr="009E2FF4">
              <w:rPr>
                <w:rFonts w:ascii="Calibri" w:hAnsi="Calibri" w:cs="Calibri"/>
                <w:sz w:val="14"/>
                <w:szCs w:val="14"/>
              </w:rPr>
              <w:t>813140300046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B275B1" w14:textId="77777777" w:rsidR="00F27C67" w:rsidRPr="009E2FF4" w:rsidRDefault="00F27C67">
            <w:pPr>
              <w:rPr>
                <w:rFonts w:ascii="Calibri" w:hAnsi="Calibri" w:cs="Calibri"/>
                <w:sz w:val="14"/>
                <w:szCs w:val="14"/>
              </w:rPr>
            </w:pPr>
            <w:r w:rsidRPr="009E2FF4">
              <w:rPr>
                <w:rFonts w:ascii="Calibri" w:hAnsi="Calibri" w:cs="Calibri"/>
                <w:sz w:val="14"/>
                <w:szCs w:val="14"/>
              </w:rPr>
              <w:t>I090906934-235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59BB9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27ED48C" w14:textId="77777777" w:rsidR="00F27C67" w:rsidRPr="009E2FF4" w:rsidRDefault="00F27C67">
            <w:pPr>
              <w:rPr>
                <w:rFonts w:ascii="Calibri" w:hAnsi="Calibri" w:cs="Calibri"/>
                <w:sz w:val="14"/>
                <w:szCs w:val="14"/>
              </w:rPr>
            </w:pPr>
            <w:r w:rsidRPr="009E2FF4">
              <w:rPr>
                <w:rFonts w:ascii="Calibri" w:hAnsi="Calibri" w:cs="Calibri"/>
                <w:sz w:val="14"/>
                <w:szCs w:val="14"/>
              </w:rPr>
              <w:t>C.S.U. CANTERAS Y ALTAMIRA</w:t>
            </w:r>
          </w:p>
        </w:tc>
      </w:tr>
      <w:tr w:rsidR="009E2FF4" w:rsidRPr="009E2FF4" w14:paraId="6431715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28AB9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567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4B9E1D"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FDABB5" w14:textId="77777777" w:rsidR="00F27C67" w:rsidRPr="009E2FF4" w:rsidRDefault="00F27C67">
            <w:pPr>
              <w:rPr>
                <w:rFonts w:ascii="Calibri" w:hAnsi="Calibri" w:cs="Calibri"/>
                <w:sz w:val="14"/>
                <w:szCs w:val="14"/>
              </w:rPr>
            </w:pPr>
            <w:r w:rsidRPr="009E2FF4">
              <w:rPr>
                <w:rFonts w:ascii="Calibri" w:hAnsi="Calibri" w:cs="Calibri"/>
                <w:sz w:val="14"/>
                <w:szCs w:val="14"/>
              </w:rPr>
              <w:t>EVANS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B10B2F" w14:textId="77777777" w:rsidR="00F27C67" w:rsidRPr="009E2FF4" w:rsidRDefault="00F27C67">
            <w:pPr>
              <w:rPr>
                <w:rFonts w:ascii="Calibri" w:hAnsi="Calibri" w:cs="Calibri"/>
                <w:sz w:val="14"/>
                <w:szCs w:val="14"/>
              </w:rPr>
            </w:pPr>
            <w:r w:rsidRPr="009E2FF4">
              <w:rPr>
                <w:rFonts w:ascii="Calibri" w:hAnsi="Calibri" w:cs="Calibri"/>
                <w:sz w:val="14"/>
                <w:szCs w:val="14"/>
              </w:rPr>
              <w:t>EL200E400-130MV</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06C80A" w14:textId="77777777" w:rsidR="00F27C67" w:rsidRPr="009E2FF4" w:rsidRDefault="00F27C67">
            <w:pPr>
              <w:rPr>
                <w:rFonts w:ascii="Calibri" w:hAnsi="Calibri" w:cs="Calibri"/>
                <w:sz w:val="14"/>
                <w:szCs w:val="14"/>
              </w:rPr>
            </w:pPr>
            <w:r w:rsidRPr="009E2FF4">
              <w:rPr>
                <w:rFonts w:ascii="Calibri" w:hAnsi="Calibri" w:cs="Calibri"/>
                <w:sz w:val="14"/>
                <w:szCs w:val="14"/>
              </w:rPr>
              <w:t>17110795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3509C9" w14:textId="77777777" w:rsidR="00F27C67" w:rsidRPr="009E2FF4" w:rsidRDefault="00F27C67">
            <w:pPr>
              <w:rPr>
                <w:rFonts w:ascii="Calibri" w:hAnsi="Calibri" w:cs="Calibri"/>
                <w:sz w:val="14"/>
                <w:szCs w:val="14"/>
              </w:rPr>
            </w:pPr>
            <w:r w:rsidRPr="009E2FF4">
              <w:rPr>
                <w:rFonts w:ascii="Calibri" w:hAnsi="Calibri" w:cs="Calibri"/>
                <w:sz w:val="14"/>
                <w:szCs w:val="14"/>
              </w:rPr>
              <w:t>I090906934-271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C5624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757F3D1" w14:textId="77777777" w:rsidR="00F27C67" w:rsidRPr="009E2FF4" w:rsidRDefault="00F27C67">
            <w:pPr>
              <w:rPr>
                <w:rFonts w:ascii="Calibri" w:hAnsi="Calibri" w:cs="Calibri"/>
                <w:sz w:val="14"/>
                <w:szCs w:val="14"/>
              </w:rPr>
            </w:pPr>
            <w:r w:rsidRPr="009E2FF4">
              <w:rPr>
                <w:rFonts w:ascii="Calibri" w:hAnsi="Calibri" w:cs="Calibri"/>
                <w:sz w:val="14"/>
                <w:szCs w:val="14"/>
              </w:rPr>
              <w:t>C.S.U. CANTERAS Y ALTAMIRA</w:t>
            </w:r>
          </w:p>
        </w:tc>
      </w:tr>
      <w:tr w:rsidR="009E2FF4" w:rsidRPr="009E2FF4" w14:paraId="75CFE18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D5FD5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568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6480D7"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AFA593" w14:textId="77777777" w:rsidR="00F27C67" w:rsidRPr="009E2FF4" w:rsidRDefault="00F27C67">
            <w:pPr>
              <w:rPr>
                <w:rFonts w:ascii="Calibri" w:hAnsi="Calibri" w:cs="Calibri"/>
                <w:sz w:val="14"/>
                <w:szCs w:val="14"/>
              </w:rPr>
            </w:pPr>
            <w:r w:rsidRPr="009E2FF4">
              <w:rPr>
                <w:rFonts w:ascii="Calibri" w:hAnsi="Calibri" w:cs="Calibri"/>
                <w:sz w:val="14"/>
                <w:szCs w:val="14"/>
              </w:rPr>
              <w:t>BORGATTA SL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6FE0B3"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0C2D3C" w14:textId="77777777" w:rsidR="00F27C67" w:rsidRPr="009E2FF4" w:rsidRDefault="00F27C67">
            <w:pPr>
              <w:rPr>
                <w:rFonts w:ascii="Calibri" w:hAnsi="Calibri" w:cs="Calibri"/>
                <w:sz w:val="14"/>
                <w:szCs w:val="14"/>
              </w:rPr>
            </w:pPr>
            <w:r w:rsidRPr="009E2FF4">
              <w:rPr>
                <w:rFonts w:ascii="Calibri" w:hAnsi="Calibri" w:cs="Calibri"/>
                <w:sz w:val="14"/>
                <w:szCs w:val="14"/>
              </w:rPr>
              <w:t>11084059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303A87" w14:textId="77777777" w:rsidR="00F27C67" w:rsidRPr="009E2FF4" w:rsidRDefault="00F27C67">
            <w:pPr>
              <w:rPr>
                <w:rFonts w:ascii="Calibri" w:hAnsi="Calibri" w:cs="Calibri"/>
                <w:sz w:val="14"/>
                <w:szCs w:val="14"/>
              </w:rPr>
            </w:pPr>
            <w:r w:rsidRPr="009E2FF4">
              <w:rPr>
                <w:rFonts w:ascii="Calibri" w:hAnsi="Calibri" w:cs="Calibri"/>
                <w:sz w:val="14"/>
                <w:szCs w:val="14"/>
              </w:rPr>
              <w:t>I090001062-1045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421DD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B7EAD6B" w14:textId="77777777" w:rsidR="00F27C67" w:rsidRPr="009E2FF4" w:rsidRDefault="00F27C67">
            <w:pPr>
              <w:rPr>
                <w:rFonts w:ascii="Calibri" w:hAnsi="Calibri" w:cs="Calibri"/>
                <w:sz w:val="14"/>
                <w:szCs w:val="14"/>
              </w:rPr>
            </w:pPr>
            <w:r w:rsidRPr="009E2FF4">
              <w:rPr>
                <w:rFonts w:ascii="Calibri" w:hAnsi="Calibri" w:cs="Calibri"/>
                <w:sz w:val="14"/>
                <w:szCs w:val="14"/>
              </w:rPr>
              <w:t>C.S.U. CANTERAS Y ALTAMIRA</w:t>
            </w:r>
          </w:p>
        </w:tc>
      </w:tr>
      <w:tr w:rsidR="009E2FF4" w:rsidRPr="009E2FF4" w14:paraId="72F9159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0CA57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569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352FA2"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712C6D" w14:textId="77777777" w:rsidR="00F27C67" w:rsidRPr="009E2FF4" w:rsidRDefault="00F27C67">
            <w:pPr>
              <w:rPr>
                <w:rFonts w:ascii="Calibri" w:hAnsi="Calibri" w:cs="Calibri"/>
                <w:sz w:val="14"/>
                <w:szCs w:val="14"/>
              </w:rPr>
            </w:pPr>
            <w:r w:rsidRPr="009E2FF4">
              <w:rPr>
                <w:rFonts w:ascii="Calibri" w:hAnsi="Calibri" w:cs="Calibri"/>
                <w:sz w:val="14"/>
                <w:szCs w:val="14"/>
              </w:rPr>
              <w:t>MEDIDENTA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C20B84"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40B074" w14:textId="77777777" w:rsidR="00F27C67" w:rsidRPr="009E2FF4" w:rsidRDefault="00F27C67">
            <w:pPr>
              <w:rPr>
                <w:rFonts w:ascii="Calibri" w:hAnsi="Calibri" w:cs="Calibri"/>
                <w:sz w:val="14"/>
                <w:szCs w:val="14"/>
              </w:rPr>
            </w:pPr>
            <w:r w:rsidRPr="009E2FF4">
              <w:rPr>
                <w:rFonts w:ascii="Calibri" w:hAnsi="Calibri" w:cs="Calibri"/>
                <w:sz w:val="14"/>
                <w:szCs w:val="14"/>
              </w:rPr>
              <w:t>M21312019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BE2263" w14:textId="77777777" w:rsidR="00F27C67" w:rsidRPr="009E2FF4" w:rsidRDefault="00F27C67">
            <w:pPr>
              <w:rPr>
                <w:rFonts w:ascii="Calibri" w:hAnsi="Calibri" w:cs="Calibri"/>
                <w:sz w:val="14"/>
                <w:szCs w:val="14"/>
              </w:rPr>
            </w:pPr>
            <w:r w:rsidRPr="009E2FF4">
              <w:rPr>
                <w:rFonts w:ascii="Calibri" w:hAnsi="Calibri" w:cs="Calibri"/>
                <w:sz w:val="14"/>
                <w:szCs w:val="14"/>
              </w:rPr>
              <w:t>I090001062-1354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3A1E6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2AD71F2" w14:textId="77777777" w:rsidR="00F27C67" w:rsidRPr="009E2FF4" w:rsidRDefault="00F27C67">
            <w:pPr>
              <w:rPr>
                <w:rFonts w:ascii="Calibri" w:hAnsi="Calibri" w:cs="Calibri"/>
                <w:sz w:val="14"/>
                <w:szCs w:val="14"/>
              </w:rPr>
            </w:pPr>
            <w:r w:rsidRPr="009E2FF4">
              <w:rPr>
                <w:rFonts w:ascii="Calibri" w:hAnsi="Calibri" w:cs="Calibri"/>
                <w:sz w:val="14"/>
                <w:szCs w:val="14"/>
              </w:rPr>
              <w:t>C.S.U. CANTERAS Y ALTAMIRA</w:t>
            </w:r>
          </w:p>
        </w:tc>
      </w:tr>
      <w:tr w:rsidR="009E2FF4" w:rsidRPr="009E2FF4" w14:paraId="23168ED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BF644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570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75F63E"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748030" w14:textId="77777777" w:rsidR="00F27C67" w:rsidRPr="009E2FF4" w:rsidRDefault="00F27C67">
            <w:pPr>
              <w:rPr>
                <w:rFonts w:ascii="Calibri" w:hAnsi="Calibri" w:cs="Calibri"/>
                <w:sz w:val="14"/>
                <w:szCs w:val="14"/>
              </w:rPr>
            </w:pPr>
            <w:r w:rsidRPr="009E2FF4">
              <w:rPr>
                <w:rFonts w:ascii="Calibri" w:hAnsi="Calibri" w:cs="Calibri"/>
                <w:sz w:val="14"/>
                <w:szCs w:val="14"/>
              </w:rPr>
              <w:t>MIDMAEK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669F35" w14:textId="77777777" w:rsidR="00F27C67" w:rsidRPr="009E2FF4" w:rsidRDefault="00F27C67">
            <w:pPr>
              <w:rPr>
                <w:rFonts w:ascii="Calibri" w:hAnsi="Calibri" w:cs="Calibri"/>
                <w:sz w:val="14"/>
                <w:szCs w:val="14"/>
              </w:rPr>
            </w:pPr>
            <w:r w:rsidRPr="009E2FF4">
              <w:rPr>
                <w:rFonts w:ascii="Calibri" w:hAnsi="Calibri" w:cs="Calibri"/>
                <w:sz w:val="14"/>
                <w:szCs w:val="14"/>
              </w:rPr>
              <w:t>RITTER M7</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F69211" w14:textId="77777777" w:rsidR="00F27C67" w:rsidRPr="009E2FF4" w:rsidRDefault="00F27C67">
            <w:pPr>
              <w:rPr>
                <w:rFonts w:ascii="Calibri" w:hAnsi="Calibri" w:cs="Calibri"/>
                <w:sz w:val="14"/>
                <w:szCs w:val="14"/>
              </w:rPr>
            </w:pPr>
            <w:r w:rsidRPr="009E2FF4">
              <w:rPr>
                <w:rFonts w:ascii="Calibri" w:hAnsi="Calibri" w:cs="Calibri"/>
                <w:sz w:val="14"/>
                <w:szCs w:val="14"/>
              </w:rPr>
              <w:t>ML006390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4E5989" w14:textId="77777777" w:rsidR="00F27C67" w:rsidRPr="009E2FF4" w:rsidRDefault="00F27C67">
            <w:pPr>
              <w:rPr>
                <w:rFonts w:ascii="Calibri" w:hAnsi="Calibri" w:cs="Calibri"/>
                <w:sz w:val="14"/>
                <w:szCs w:val="14"/>
              </w:rPr>
            </w:pPr>
            <w:r w:rsidRPr="009E2FF4">
              <w:rPr>
                <w:rFonts w:ascii="Calibri" w:hAnsi="Calibri" w:cs="Calibri"/>
                <w:sz w:val="14"/>
                <w:szCs w:val="14"/>
              </w:rPr>
              <w:t>I060200282-103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CDC1E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E955CD0" w14:textId="77777777" w:rsidR="00F27C67" w:rsidRPr="009E2FF4" w:rsidRDefault="00F27C67">
            <w:pPr>
              <w:rPr>
                <w:rFonts w:ascii="Calibri" w:hAnsi="Calibri" w:cs="Calibri"/>
                <w:sz w:val="14"/>
                <w:szCs w:val="14"/>
              </w:rPr>
            </w:pPr>
            <w:r w:rsidRPr="009E2FF4">
              <w:rPr>
                <w:rFonts w:ascii="Calibri" w:hAnsi="Calibri" w:cs="Calibri"/>
                <w:sz w:val="14"/>
                <w:szCs w:val="14"/>
              </w:rPr>
              <w:t>C.S.U. CANTERAS Y ALTAMIRA</w:t>
            </w:r>
          </w:p>
        </w:tc>
      </w:tr>
      <w:tr w:rsidR="009E2FF4" w:rsidRPr="009E2FF4" w14:paraId="49F3BF3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72FB4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571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1E30C6"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420A4C" w14:textId="77777777" w:rsidR="00F27C67" w:rsidRPr="009E2FF4" w:rsidRDefault="00F27C67">
            <w:pPr>
              <w:rPr>
                <w:rFonts w:ascii="Calibri" w:hAnsi="Calibri" w:cs="Calibri"/>
                <w:sz w:val="14"/>
                <w:szCs w:val="14"/>
              </w:rPr>
            </w:pPr>
            <w:r w:rsidRPr="009E2FF4">
              <w:rPr>
                <w:rFonts w:ascii="Calibri" w:hAnsi="Calibri" w:cs="Calibri"/>
                <w:sz w:val="14"/>
                <w:szCs w:val="14"/>
              </w:rPr>
              <w:t>APOZA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91F4CF" w14:textId="77777777" w:rsidR="00F27C67" w:rsidRPr="009E2FF4" w:rsidRDefault="00F27C67">
            <w:pPr>
              <w:rPr>
                <w:rFonts w:ascii="Calibri" w:hAnsi="Calibri" w:cs="Calibri"/>
                <w:sz w:val="14"/>
                <w:szCs w:val="14"/>
              </w:rPr>
            </w:pPr>
            <w:r w:rsidRPr="009E2FF4">
              <w:rPr>
                <w:rFonts w:ascii="Calibri" w:hAnsi="Calibri" w:cs="Calibri"/>
                <w:sz w:val="14"/>
                <w:szCs w:val="14"/>
              </w:rPr>
              <w:t>D-2000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694B98" w14:textId="77777777" w:rsidR="00F27C67" w:rsidRPr="009E2FF4" w:rsidRDefault="00F27C67">
            <w:pPr>
              <w:rPr>
                <w:rFonts w:ascii="Calibri" w:hAnsi="Calibri" w:cs="Calibri"/>
                <w:sz w:val="14"/>
                <w:szCs w:val="14"/>
              </w:rPr>
            </w:pPr>
            <w:r w:rsidRPr="009E2FF4">
              <w:rPr>
                <w:rFonts w:ascii="Calibri" w:hAnsi="Calibri" w:cs="Calibri"/>
                <w:sz w:val="14"/>
                <w:szCs w:val="14"/>
              </w:rPr>
              <w:t>16020541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85C802" w14:textId="77777777" w:rsidR="00F27C67" w:rsidRPr="009E2FF4" w:rsidRDefault="00F27C67">
            <w:pPr>
              <w:rPr>
                <w:rFonts w:ascii="Calibri" w:hAnsi="Calibri" w:cs="Calibri"/>
                <w:sz w:val="14"/>
                <w:szCs w:val="14"/>
              </w:rPr>
            </w:pPr>
            <w:r w:rsidRPr="009E2FF4">
              <w:rPr>
                <w:rFonts w:ascii="Calibri" w:hAnsi="Calibri" w:cs="Calibri"/>
                <w:sz w:val="14"/>
                <w:szCs w:val="14"/>
              </w:rPr>
              <w:t>I060400922-86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56D1A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EB53D0C" w14:textId="77777777" w:rsidR="00F27C67" w:rsidRPr="009E2FF4" w:rsidRDefault="00F27C67">
            <w:pPr>
              <w:rPr>
                <w:rFonts w:ascii="Calibri" w:hAnsi="Calibri" w:cs="Calibri"/>
                <w:sz w:val="14"/>
                <w:szCs w:val="14"/>
              </w:rPr>
            </w:pPr>
            <w:r w:rsidRPr="009E2FF4">
              <w:rPr>
                <w:rFonts w:ascii="Calibri" w:hAnsi="Calibri" w:cs="Calibri"/>
                <w:sz w:val="14"/>
                <w:szCs w:val="14"/>
              </w:rPr>
              <w:t>C.S.U. CANTERAS Y ALTAMIRA</w:t>
            </w:r>
          </w:p>
        </w:tc>
      </w:tr>
      <w:tr w:rsidR="009E2FF4" w:rsidRPr="009E2FF4" w14:paraId="5FC0A77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FC64B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572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B1C835"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5A6469" w14:textId="77777777" w:rsidR="00F27C67" w:rsidRPr="009E2FF4" w:rsidRDefault="00F27C67">
            <w:pPr>
              <w:rPr>
                <w:rFonts w:ascii="Calibri" w:hAnsi="Calibri" w:cs="Calibri"/>
                <w:sz w:val="14"/>
                <w:szCs w:val="14"/>
              </w:rPr>
            </w:pPr>
            <w:r w:rsidRPr="009E2FF4">
              <w:rPr>
                <w:rFonts w:ascii="Calibri" w:hAnsi="Calibri" w:cs="Calibri"/>
                <w:sz w:val="14"/>
                <w:szCs w:val="14"/>
              </w:rPr>
              <w:t>WHALEDENT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CACABD" w14:textId="77777777" w:rsidR="00F27C67" w:rsidRPr="009E2FF4" w:rsidRDefault="00F27C67">
            <w:pPr>
              <w:rPr>
                <w:rFonts w:ascii="Calibri" w:hAnsi="Calibri" w:cs="Calibri"/>
                <w:sz w:val="14"/>
                <w:szCs w:val="14"/>
              </w:rPr>
            </w:pPr>
            <w:r w:rsidRPr="009E2FF4">
              <w:rPr>
                <w:rFonts w:ascii="Calibri" w:hAnsi="Calibri" w:cs="Calibri"/>
                <w:sz w:val="14"/>
                <w:szCs w:val="14"/>
              </w:rPr>
              <w:t>SCALER US 100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D09025" w14:textId="77777777" w:rsidR="00F27C67" w:rsidRPr="009E2FF4" w:rsidRDefault="00F27C67">
            <w:pPr>
              <w:rPr>
                <w:rFonts w:ascii="Calibri" w:hAnsi="Calibri" w:cs="Calibri"/>
                <w:sz w:val="14"/>
                <w:szCs w:val="14"/>
              </w:rPr>
            </w:pPr>
            <w:r w:rsidRPr="009E2FF4">
              <w:rPr>
                <w:rFonts w:ascii="Calibri" w:hAnsi="Calibri" w:cs="Calibri"/>
                <w:sz w:val="14"/>
                <w:szCs w:val="14"/>
              </w:rPr>
              <w:t>20025048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36D353" w14:textId="77777777" w:rsidR="00F27C67" w:rsidRPr="009E2FF4" w:rsidRDefault="00F27C67">
            <w:pPr>
              <w:rPr>
                <w:rFonts w:ascii="Calibri" w:hAnsi="Calibri" w:cs="Calibri"/>
                <w:sz w:val="14"/>
                <w:szCs w:val="14"/>
              </w:rPr>
            </w:pPr>
            <w:r w:rsidRPr="009E2FF4">
              <w:rPr>
                <w:rFonts w:ascii="Calibri" w:hAnsi="Calibri" w:cs="Calibri"/>
                <w:sz w:val="14"/>
                <w:szCs w:val="14"/>
              </w:rPr>
              <w:t>I060200470-64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5608F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7A2E890" w14:textId="77777777" w:rsidR="00F27C67" w:rsidRPr="009E2FF4" w:rsidRDefault="00F27C67">
            <w:pPr>
              <w:rPr>
                <w:rFonts w:ascii="Calibri" w:hAnsi="Calibri" w:cs="Calibri"/>
                <w:sz w:val="14"/>
                <w:szCs w:val="14"/>
              </w:rPr>
            </w:pPr>
            <w:r w:rsidRPr="009E2FF4">
              <w:rPr>
                <w:rFonts w:ascii="Calibri" w:hAnsi="Calibri" w:cs="Calibri"/>
                <w:sz w:val="14"/>
                <w:szCs w:val="14"/>
              </w:rPr>
              <w:t>C.S.U. CANTERAS Y ALTAMIRA</w:t>
            </w:r>
          </w:p>
        </w:tc>
      </w:tr>
      <w:tr w:rsidR="009E2FF4" w:rsidRPr="009E2FF4" w14:paraId="0217A0B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E5612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573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CE49EE"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F6DAB2" w14:textId="77777777" w:rsidR="00F27C67" w:rsidRPr="009E2FF4" w:rsidRDefault="00F27C67">
            <w:pPr>
              <w:rPr>
                <w:rFonts w:ascii="Calibri" w:hAnsi="Calibri" w:cs="Calibri"/>
                <w:sz w:val="14"/>
                <w:szCs w:val="14"/>
              </w:rPr>
            </w:pPr>
            <w:r w:rsidRPr="009E2FF4">
              <w:rPr>
                <w:rFonts w:ascii="Calibri" w:hAnsi="Calibri" w:cs="Calibri"/>
                <w:sz w:val="14"/>
                <w:szCs w:val="14"/>
              </w:rPr>
              <w:t>GNATUS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30B116" w14:textId="77777777" w:rsidR="00F27C67" w:rsidRPr="009E2FF4" w:rsidRDefault="00F27C67">
            <w:pPr>
              <w:rPr>
                <w:rFonts w:ascii="Calibri" w:hAnsi="Calibri" w:cs="Calibri"/>
                <w:sz w:val="14"/>
                <w:szCs w:val="14"/>
              </w:rPr>
            </w:pPr>
            <w:r w:rsidRPr="009E2FF4">
              <w:rPr>
                <w:rFonts w:ascii="Calibri" w:hAnsi="Calibri" w:cs="Calibri"/>
                <w:sz w:val="14"/>
                <w:szCs w:val="14"/>
              </w:rPr>
              <w:t>SIMPLEX LP</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066B57" w14:textId="77777777" w:rsidR="00F27C67" w:rsidRPr="009E2FF4" w:rsidRDefault="00F27C67">
            <w:pPr>
              <w:rPr>
                <w:rFonts w:ascii="Calibri" w:hAnsi="Calibri" w:cs="Calibri"/>
                <w:sz w:val="14"/>
                <w:szCs w:val="14"/>
              </w:rPr>
            </w:pPr>
            <w:r w:rsidRPr="009E2FF4">
              <w:rPr>
                <w:rFonts w:ascii="Calibri" w:hAnsi="Calibri" w:cs="Calibri"/>
                <w:sz w:val="14"/>
                <w:szCs w:val="14"/>
              </w:rPr>
              <w:t>13537012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50B3FC" w14:textId="77777777" w:rsidR="00F27C67" w:rsidRPr="009E2FF4" w:rsidRDefault="00F27C67">
            <w:pPr>
              <w:rPr>
                <w:rFonts w:ascii="Calibri" w:hAnsi="Calibri" w:cs="Calibri"/>
                <w:sz w:val="14"/>
                <w:szCs w:val="14"/>
              </w:rPr>
            </w:pPr>
            <w:r w:rsidRPr="009E2FF4">
              <w:rPr>
                <w:rFonts w:ascii="Calibri" w:hAnsi="Calibri" w:cs="Calibri"/>
                <w:sz w:val="14"/>
                <w:szCs w:val="14"/>
              </w:rPr>
              <w:t>I090000440-183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159A0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DC38D7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República               </w:t>
            </w:r>
          </w:p>
        </w:tc>
      </w:tr>
      <w:tr w:rsidR="009E2FF4" w:rsidRPr="009E2FF4" w14:paraId="2B2DBE1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7C8DA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574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521F79"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8E4877" w14:textId="77777777" w:rsidR="00F27C67" w:rsidRPr="009E2FF4" w:rsidRDefault="00F27C67">
            <w:pPr>
              <w:rPr>
                <w:rFonts w:ascii="Calibri" w:hAnsi="Calibri" w:cs="Calibri"/>
                <w:sz w:val="14"/>
                <w:szCs w:val="14"/>
              </w:rPr>
            </w:pPr>
            <w:r w:rsidRPr="009E2FF4">
              <w:rPr>
                <w:rFonts w:ascii="Calibri" w:hAnsi="Calibri" w:cs="Calibri"/>
                <w:sz w:val="14"/>
                <w:szCs w:val="14"/>
              </w:rPr>
              <w:t>CORIX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7EB91A" w14:textId="77777777" w:rsidR="00F27C67" w:rsidRPr="009E2FF4" w:rsidRDefault="00F27C67">
            <w:pPr>
              <w:rPr>
                <w:rFonts w:ascii="Calibri" w:hAnsi="Calibri" w:cs="Calibri"/>
                <w:sz w:val="14"/>
                <w:szCs w:val="14"/>
              </w:rPr>
            </w:pPr>
            <w:r w:rsidRPr="009E2FF4">
              <w:rPr>
                <w:rFonts w:ascii="Calibri" w:hAnsi="Calibri" w:cs="Calibri"/>
                <w:sz w:val="14"/>
                <w:szCs w:val="14"/>
              </w:rPr>
              <w:t>70 PLUS MM - DPT</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8FD2F2" w14:textId="77777777" w:rsidR="00F27C67" w:rsidRPr="009E2FF4" w:rsidRDefault="00F27C67">
            <w:pPr>
              <w:rPr>
                <w:rFonts w:ascii="Calibri" w:hAnsi="Calibri" w:cs="Calibri"/>
                <w:sz w:val="14"/>
                <w:szCs w:val="14"/>
              </w:rPr>
            </w:pPr>
            <w:r w:rsidRPr="009E2FF4">
              <w:rPr>
                <w:rFonts w:ascii="Calibri" w:hAnsi="Calibri" w:cs="Calibri"/>
                <w:sz w:val="14"/>
                <w:szCs w:val="14"/>
              </w:rPr>
              <w:t>7632/2603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9C3FBE" w14:textId="77777777" w:rsidR="00F27C67" w:rsidRPr="009E2FF4" w:rsidRDefault="00F27C67">
            <w:pPr>
              <w:rPr>
                <w:rFonts w:ascii="Calibri" w:hAnsi="Calibri" w:cs="Calibri"/>
                <w:sz w:val="14"/>
                <w:szCs w:val="14"/>
              </w:rPr>
            </w:pPr>
            <w:r w:rsidRPr="009E2FF4">
              <w:rPr>
                <w:rFonts w:ascii="Calibri" w:hAnsi="Calibri" w:cs="Calibri"/>
                <w:sz w:val="14"/>
                <w:szCs w:val="14"/>
              </w:rPr>
              <w:t>I090000446-69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462DD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A599EC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República               </w:t>
            </w:r>
          </w:p>
        </w:tc>
      </w:tr>
      <w:tr w:rsidR="009E2FF4" w:rsidRPr="009E2FF4" w14:paraId="6F27BF0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E26B3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lastRenderedPageBreak/>
              <w:t>575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382EA4"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62279C" w14:textId="77777777" w:rsidR="00F27C67" w:rsidRPr="009E2FF4" w:rsidRDefault="00F27C67">
            <w:pPr>
              <w:rPr>
                <w:rFonts w:ascii="Calibri" w:hAnsi="Calibri" w:cs="Calibri"/>
                <w:sz w:val="14"/>
                <w:szCs w:val="14"/>
              </w:rPr>
            </w:pPr>
            <w:r w:rsidRPr="009E2FF4">
              <w:rPr>
                <w:rFonts w:ascii="Calibri" w:hAnsi="Calibri" w:cs="Calibri"/>
                <w:sz w:val="14"/>
                <w:szCs w:val="14"/>
              </w:rPr>
              <w:t>DAN AIR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968A4C" w14:textId="77777777" w:rsidR="00F27C67" w:rsidRPr="009E2FF4" w:rsidRDefault="00F27C67">
            <w:pPr>
              <w:rPr>
                <w:rFonts w:ascii="Calibri" w:hAnsi="Calibri" w:cs="Calibri"/>
                <w:sz w:val="14"/>
                <w:szCs w:val="14"/>
              </w:rPr>
            </w:pPr>
            <w:r w:rsidRPr="009E2FF4">
              <w:rPr>
                <w:rFonts w:ascii="Calibri" w:hAnsi="Calibri" w:cs="Calibri"/>
                <w:sz w:val="14"/>
                <w:szCs w:val="14"/>
              </w:rPr>
              <w:t>NLDV2CMV</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4484E9" w14:textId="77777777" w:rsidR="00F27C67" w:rsidRPr="009E2FF4" w:rsidRDefault="00F27C67">
            <w:pPr>
              <w:rPr>
                <w:rFonts w:ascii="Calibri" w:hAnsi="Calibri" w:cs="Calibri"/>
                <w:sz w:val="14"/>
                <w:szCs w:val="14"/>
              </w:rPr>
            </w:pPr>
            <w:r w:rsidRPr="009E2FF4">
              <w:rPr>
                <w:rFonts w:ascii="Calibri" w:hAnsi="Calibri" w:cs="Calibri"/>
                <w:sz w:val="14"/>
                <w:szCs w:val="14"/>
              </w:rPr>
              <w:t>A710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ABCFDC" w14:textId="77777777" w:rsidR="00F27C67" w:rsidRPr="009E2FF4" w:rsidRDefault="00F27C67">
            <w:pPr>
              <w:rPr>
                <w:rFonts w:ascii="Calibri" w:hAnsi="Calibri" w:cs="Calibri"/>
                <w:sz w:val="14"/>
                <w:szCs w:val="14"/>
              </w:rPr>
            </w:pPr>
            <w:r w:rsidRPr="009E2FF4">
              <w:rPr>
                <w:rFonts w:ascii="Calibri" w:hAnsi="Calibri" w:cs="Calibri"/>
                <w:sz w:val="14"/>
                <w:szCs w:val="14"/>
              </w:rPr>
              <w:t>I090906934-184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52167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633E01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República               </w:t>
            </w:r>
          </w:p>
        </w:tc>
      </w:tr>
      <w:tr w:rsidR="009E2FF4" w:rsidRPr="009E2FF4" w14:paraId="3F7EC95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D9052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576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A78242"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3CF6B1" w14:textId="77777777" w:rsidR="00F27C67" w:rsidRPr="009E2FF4" w:rsidRDefault="00F27C67">
            <w:pPr>
              <w:rPr>
                <w:rFonts w:ascii="Calibri" w:hAnsi="Calibri" w:cs="Calibri"/>
                <w:sz w:val="14"/>
                <w:szCs w:val="14"/>
              </w:rPr>
            </w:pPr>
            <w:r w:rsidRPr="009E2FF4">
              <w:rPr>
                <w:rFonts w:ascii="Calibri" w:hAnsi="Calibri" w:cs="Calibri"/>
                <w:sz w:val="14"/>
                <w:szCs w:val="14"/>
              </w:rPr>
              <w:t>MEDIDENTAL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D0C08B" w14:textId="77777777" w:rsidR="00F27C67" w:rsidRPr="009E2FF4" w:rsidRDefault="00F27C67">
            <w:pPr>
              <w:rPr>
                <w:rFonts w:ascii="Calibri" w:hAnsi="Calibri" w:cs="Calibri"/>
                <w:sz w:val="14"/>
                <w:szCs w:val="14"/>
              </w:rPr>
            </w:pPr>
            <w:r w:rsidRPr="009E2FF4">
              <w:rPr>
                <w:rFonts w:ascii="Calibri" w:hAnsi="Calibri" w:cs="Calibri"/>
                <w:sz w:val="14"/>
                <w:szCs w:val="14"/>
              </w:rPr>
              <w:t>MEDITORQUE</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77389C" w14:textId="77777777" w:rsidR="00F27C67" w:rsidRPr="009E2FF4" w:rsidRDefault="00F27C67">
            <w:pPr>
              <w:rPr>
                <w:rFonts w:ascii="Calibri" w:hAnsi="Calibri" w:cs="Calibri"/>
                <w:sz w:val="14"/>
                <w:szCs w:val="14"/>
              </w:rPr>
            </w:pPr>
            <w:r w:rsidRPr="009E2FF4">
              <w:rPr>
                <w:rFonts w:ascii="Calibri" w:hAnsi="Calibri" w:cs="Calibri"/>
                <w:sz w:val="14"/>
                <w:szCs w:val="14"/>
              </w:rPr>
              <w:t>M20302118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C3A7A4" w14:textId="77777777" w:rsidR="00F27C67" w:rsidRPr="009E2FF4" w:rsidRDefault="00F27C67">
            <w:pPr>
              <w:rPr>
                <w:rFonts w:ascii="Calibri" w:hAnsi="Calibri" w:cs="Calibri"/>
                <w:sz w:val="14"/>
                <w:szCs w:val="14"/>
              </w:rPr>
            </w:pPr>
            <w:r w:rsidRPr="009E2FF4">
              <w:rPr>
                <w:rFonts w:ascii="Calibri" w:hAnsi="Calibri" w:cs="Calibri"/>
                <w:sz w:val="14"/>
                <w:szCs w:val="14"/>
              </w:rPr>
              <w:t>I090001062-598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0318C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9DAF1E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República               </w:t>
            </w:r>
          </w:p>
        </w:tc>
      </w:tr>
      <w:tr w:rsidR="009E2FF4" w:rsidRPr="009E2FF4" w14:paraId="7DF0726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FEDEB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577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B27FE6"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E17299"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F61B78" w14:textId="77777777" w:rsidR="00F27C67" w:rsidRPr="009E2FF4" w:rsidRDefault="00F27C67">
            <w:pPr>
              <w:rPr>
                <w:rFonts w:ascii="Calibri" w:hAnsi="Calibri" w:cs="Calibri"/>
                <w:sz w:val="14"/>
                <w:szCs w:val="14"/>
              </w:rPr>
            </w:pPr>
            <w:r w:rsidRPr="009E2FF4">
              <w:rPr>
                <w:rFonts w:ascii="Calibri" w:hAnsi="Calibri" w:cs="Calibri"/>
                <w:sz w:val="14"/>
                <w:szCs w:val="14"/>
              </w:rPr>
              <w:t>M7</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8893CD" w14:textId="77777777" w:rsidR="00F27C67" w:rsidRPr="009E2FF4" w:rsidRDefault="00F27C67">
            <w:pPr>
              <w:rPr>
                <w:rFonts w:ascii="Calibri" w:hAnsi="Calibri" w:cs="Calibri"/>
                <w:sz w:val="14"/>
                <w:szCs w:val="14"/>
              </w:rPr>
            </w:pPr>
            <w:r w:rsidRPr="009E2FF4">
              <w:rPr>
                <w:rFonts w:ascii="Calibri" w:hAnsi="Calibri" w:cs="Calibri"/>
                <w:sz w:val="14"/>
                <w:szCs w:val="14"/>
              </w:rPr>
              <w:t>ML007967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9AE4B4" w14:textId="77777777" w:rsidR="00F27C67" w:rsidRPr="009E2FF4" w:rsidRDefault="00F27C67">
            <w:pPr>
              <w:rPr>
                <w:rFonts w:ascii="Calibri" w:hAnsi="Calibri" w:cs="Calibri"/>
                <w:sz w:val="14"/>
                <w:szCs w:val="14"/>
              </w:rPr>
            </w:pPr>
            <w:r w:rsidRPr="009E2FF4">
              <w:rPr>
                <w:rFonts w:ascii="Calibri" w:hAnsi="Calibri" w:cs="Calibri"/>
                <w:sz w:val="14"/>
                <w:szCs w:val="14"/>
              </w:rPr>
              <w:t>I060200282-124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44C74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69E9CC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República               </w:t>
            </w:r>
          </w:p>
        </w:tc>
      </w:tr>
      <w:tr w:rsidR="009E2FF4" w:rsidRPr="009E2FF4" w14:paraId="77D1A3A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61AE8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578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71A4CC"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CBF696"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BF8F1D"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E23556" w14:textId="77777777" w:rsidR="00F27C67" w:rsidRPr="009E2FF4" w:rsidRDefault="00F27C67">
            <w:pPr>
              <w:rPr>
                <w:rFonts w:ascii="Calibri" w:hAnsi="Calibri" w:cs="Calibri"/>
                <w:sz w:val="14"/>
                <w:szCs w:val="14"/>
              </w:rPr>
            </w:pPr>
            <w:r w:rsidRPr="009E2FF4">
              <w:rPr>
                <w:rFonts w:ascii="Calibri" w:hAnsi="Calibri" w:cs="Calibri"/>
                <w:sz w:val="14"/>
                <w:szCs w:val="14"/>
              </w:rPr>
              <w:t>3028082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24EA00" w14:textId="77777777" w:rsidR="00F27C67" w:rsidRPr="009E2FF4" w:rsidRDefault="00F27C67">
            <w:pPr>
              <w:rPr>
                <w:rFonts w:ascii="Calibri" w:hAnsi="Calibri" w:cs="Calibri"/>
                <w:sz w:val="14"/>
                <w:szCs w:val="14"/>
              </w:rPr>
            </w:pPr>
            <w:r w:rsidRPr="009E2FF4">
              <w:rPr>
                <w:rFonts w:ascii="Calibri" w:hAnsi="Calibri" w:cs="Calibri"/>
                <w:sz w:val="14"/>
                <w:szCs w:val="14"/>
              </w:rPr>
              <w:t>I060400922-24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31DFF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E69B1A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República               </w:t>
            </w:r>
          </w:p>
        </w:tc>
      </w:tr>
      <w:tr w:rsidR="009E2FF4" w:rsidRPr="009E2FF4" w14:paraId="1A6B03E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80B9F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579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6A8F99"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139EC7" w14:textId="77777777" w:rsidR="00F27C67" w:rsidRPr="009E2FF4" w:rsidRDefault="00F27C67">
            <w:pPr>
              <w:rPr>
                <w:rFonts w:ascii="Calibri" w:hAnsi="Calibri" w:cs="Calibri"/>
                <w:sz w:val="14"/>
                <w:szCs w:val="14"/>
              </w:rPr>
            </w:pPr>
            <w:r w:rsidRPr="009E2FF4">
              <w:rPr>
                <w:rFonts w:ascii="Calibri" w:hAnsi="Calibri" w:cs="Calibri"/>
                <w:sz w:val="14"/>
                <w:szCs w:val="14"/>
              </w:rPr>
              <w:t>WHALADENT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BEE2A0" w14:textId="77777777" w:rsidR="00F27C67" w:rsidRPr="009E2FF4" w:rsidRDefault="00F27C67">
            <w:pPr>
              <w:rPr>
                <w:rFonts w:ascii="Calibri" w:hAnsi="Calibri" w:cs="Calibri"/>
                <w:sz w:val="14"/>
                <w:szCs w:val="14"/>
              </w:rPr>
            </w:pPr>
            <w:r w:rsidRPr="009E2FF4">
              <w:rPr>
                <w:rFonts w:ascii="Calibri" w:hAnsi="Calibri" w:cs="Calibri"/>
                <w:sz w:val="14"/>
                <w:szCs w:val="14"/>
              </w:rPr>
              <w:t>US-100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090604" w14:textId="77777777" w:rsidR="00F27C67" w:rsidRPr="009E2FF4" w:rsidRDefault="00F27C67">
            <w:pPr>
              <w:rPr>
                <w:rFonts w:ascii="Calibri" w:hAnsi="Calibri" w:cs="Calibri"/>
                <w:sz w:val="14"/>
                <w:szCs w:val="14"/>
              </w:rPr>
            </w:pPr>
            <w:r w:rsidRPr="009E2FF4">
              <w:rPr>
                <w:rFonts w:ascii="Calibri" w:hAnsi="Calibri" w:cs="Calibri"/>
                <w:sz w:val="14"/>
                <w:szCs w:val="14"/>
              </w:rPr>
              <w:t>20911810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38A4E3" w14:textId="77777777" w:rsidR="00F27C67" w:rsidRPr="009E2FF4" w:rsidRDefault="00F27C67">
            <w:pPr>
              <w:rPr>
                <w:rFonts w:ascii="Calibri" w:hAnsi="Calibri" w:cs="Calibri"/>
                <w:sz w:val="14"/>
                <w:szCs w:val="14"/>
              </w:rPr>
            </w:pPr>
            <w:r w:rsidRPr="009E2FF4">
              <w:rPr>
                <w:rFonts w:ascii="Calibri" w:hAnsi="Calibri" w:cs="Calibri"/>
                <w:sz w:val="14"/>
                <w:szCs w:val="14"/>
              </w:rPr>
              <w:t>I060200470-141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1A85B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6886A8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República               </w:t>
            </w:r>
          </w:p>
        </w:tc>
      </w:tr>
      <w:tr w:rsidR="009E2FF4" w:rsidRPr="009E2FF4" w14:paraId="1AE6144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806B8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580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A950D6"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8F103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 FOSHION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6CD13D" w14:textId="77777777" w:rsidR="00F27C67" w:rsidRPr="009E2FF4" w:rsidRDefault="00F27C67">
            <w:pPr>
              <w:rPr>
                <w:rFonts w:ascii="Calibri" w:hAnsi="Calibri" w:cs="Calibri"/>
                <w:sz w:val="14"/>
                <w:szCs w:val="14"/>
              </w:rPr>
            </w:pPr>
            <w:r w:rsidRPr="009E2FF4">
              <w:rPr>
                <w:rFonts w:ascii="Calibri" w:hAnsi="Calibri" w:cs="Calibri"/>
                <w:sz w:val="14"/>
                <w:szCs w:val="14"/>
              </w:rPr>
              <w:t>FJ22A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A3D5CB" w14:textId="77777777" w:rsidR="00F27C67" w:rsidRPr="009E2FF4" w:rsidRDefault="00F27C67">
            <w:pPr>
              <w:rPr>
                <w:rFonts w:ascii="Calibri" w:hAnsi="Calibri" w:cs="Calibri"/>
                <w:sz w:val="14"/>
                <w:szCs w:val="14"/>
              </w:rPr>
            </w:pPr>
            <w:r w:rsidRPr="009E2FF4">
              <w:rPr>
                <w:rFonts w:ascii="Calibri" w:hAnsi="Calibri" w:cs="Calibri"/>
                <w:sz w:val="14"/>
                <w:szCs w:val="14"/>
              </w:rPr>
              <w:t>9960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4DB545" w14:textId="77777777" w:rsidR="00F27C67" w:rsidRPr="009E2FF4" w:rsidRDefault="00F27C67">
            <w:pPr>
              <w:rPr>
                <w:rFonts w:ascii="Calibri" w:hAnsi="Calibri" w:cs="Calibri"/>
                <w:sz w:val="14"/>
                <w:szCs w:val="14"/>
              </w:rPr>
            </w:pPr>
            <w:r w:rsidRPr="009E2FF4">
              <w:rPr>
                <w:rFonts w:ascii="Calibri" w:hAnsi="Calibri" w:cs="Calibri"/>
                <w:sz w:val="14"/>
                <w:szCs w:val="14"/>
              </w:rPr>
              <w:t>I090000440-315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3000D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D9C293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Sauces               </w:t>
            </w:r>
          </w:p>
        </w:tc>
      </w:tr>
      <w:tr w:rsidR="009E2FF4" w:rsidRPr="009E2FF4" w14:paraId="7616C83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A48D7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581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D48F89"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934B2B"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B786A3"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B50922" w14:textId="77777777" w:rsidR="00F27C67" w:rsidRPr="009E2FF4" w:rsidRDefault="00F27C67">
            <w:pPr>
              <w:rPr>
                <w:rFonts w:ascii="Calibri" w:hAnsi="Calibri" w:cs="Calibri"/>
                <w:sz w:val="14"/>
                <w:szCs w:val="14"/>
              </w:rPr>
            </w:pPr>
            <w:r w:rsidRPr="009E2FF4">
              <w:rPr>
                <w:rFonts w:ascii="Calibri" w:hAnsi="Calibri" w:cs="Calibri"/>
                <w:sz w:val="14"/>
                <w:szCs w:val="14"/>
              </w:rPr>
              <w:t>A28610/A18102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2C492C" w14:textId="77777777" w:rsidR="00F27C67" w:rsidRPr="009E2FF4" w:rsidRDefault="00F27C67">
            <w:pPr>
              <w:rPr>
                <w:rFonts w:ascii="Calibri" w:hAnsi="Calibri" w:cs="Calibri"/>
                <w:sz w:val="14"/>
                <w:szCs w:val="14"/>
              </w:rPr>
            </w:pPr>
            <w:r w:rsidRPr="009E2FF4">
              <w:rPr>
                <w:rFonts w:ascii="Calibri" w:hAnsi="Calibri" w:cs="Calibri"/>
                <w:sz w:val="14"/>
                <w:szCs w:val="14"/>
              </w:rPr>
              <w:t>I090000182-58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00056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0DD551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Sauces               </w:t>
            </w:r>
          </w:p>
        </w:tc>
      </w:tr>
      <w:tr w:rsidR="009E2FF4" w:rsidRPr="009E2FF4" w14:paraId="14E956B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0BFD4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582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FFC2FD"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E840F9" w14:textId="77777777" w:rsidR="00F27C67" w:rsidRPr="009E2FF4" w:rsidRDefault="00F27C67">
            <w:pPr>
              <w:rPr>
                <w:rFonts w:ascii="Calibri" w:hAnsi="Calibri" w:cs="Calibri"/>
                <w:sz w:val="14"/>
                <w:szCs w:val="14"/>
              </w:rPr>
            </w:pPr>
            <w:r w:rsidRPr="009E2FF4">
              <w:rPr>
                <w:rFonts w:ascii="Calibri" w:hAnsi="Calibri" w:cs="Calibri"/>
                <w:sz w:val="14"/>
                <w:szCs w:val="14"/>
              </w:rPr>
              <w:t>DAN AIR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115ADC" w14:textId="77777777" w:rsidR="00F27C67" w:rsidRPr="009E2FF4" w:rsidRDefault="00F27C67">
            <w:pPr>
              <w:rPr>
                <w:rFonts w:ascii="Calibri" w:hAnsi="Calibri" w:cs="Calibri"/>
                <w:sz w:val="14"/>
                <w:szCs w:val="14"/>
              </w:rPr>
            </w:pPr>
            <w:r w:rsidRPr="009E2FF4">
              <w:rPr>
                <w:rFonts w:ascii="Calibri" w:hAnsi="Calibri" w:cs="Calibri"/>
                <w:sz w:val="14"/>
                <w:szCs w:val="14"/>
              </w:rPr>
              <w:t>NLDV2CMV</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D791ED" w14:textId="77777777" w:rsidR="00F27C67" w:rsidRPr="009E2FF4" w:rsidRDefault="00F27C67">
            <w:pPr>
              <w:rPr>
                <w:rFonts w:ascii="Calibri" w:hAnsi="Calibri" w:cs="Calibri"/>
                <w:sz w:val="14"/>
                <w:szCs w:val="14"/>
              </w:rPr>
            </w:pPr>
            <w:r w:rsidRPr="009E2FF4">
              <w:rPr>
                <w:rFonts w:ascii="Calibri" w:hAnsi="Calibri" w:cs="Calibri"/>
                <w:sz w:val="14"/>
                <w:szCs w:val="14"/>
              </w:rPr>
              <w:t>E0611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05E912" w14:textId="77777777" w:rsidR="00F27C67" w:rsidRPr="009E2FF4" w:rsidRDefault="00F27C67">
            <w:pPr>
              <w:rPr>
                <w:rFonts w:ascii="Calibri" w:hAnsi="Calibri" w:cs="Calibri"/>
                <w:sz w:val="14"/>
                <w:szCs w:val="14"/>
              </w:rPr>
            </w:pPr>
            <w:r w:rsidRPr="009E2FF4">
              <w:rPr>
                <w:rFonts w:ascii="Calibri" w:hAnsi="Calibri" w:cs="Calibri"/>
                <w:sz w:val="14"/>
                <w:szCs w:val="14"/>
              </w:rPr>
              <w:t>I090906934-181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CB255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E635CB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Sauces               </w:t>
            </w:r>
          </w:p>
        </w:tc>
      </w:tr>
      <w:tr w:rsidR="009E2FF4" w:rsidRPr="009E2FF4" w14:paraId="086281D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B069B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583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D49D5F"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A62413" w14:textId="77777777" w:rsidR="00F27C67" w:rsidRPr="009E2FF4" w:rsidRDefault="00F27C67">
            <w:pPr>
              <w:rPr>
                <w:rFonts w:ascii="Calibri" w:hAnsi="Calibri" w:cs="Calibri"/>
                <w:sz w:val="14"/>
                <w:szCs w:val="14"/>
              </w:rPr>
            </w:pPr>
            <w:r w:rsidRPr="009E2FF4">
              <w:rPr>
                <w:rFonts w:ascii="Calibri" w:hAnsi="Calibri" w:cs="Calibri"/>
                <w:sz w:val="14"/>
                <w:szCs w:val="14"/>
              </w:rPr>
              <w:t>STAR DENTAL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C2A93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CONCENTRIX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E2ABA7" w14:textId="77777777" w:rsidR="00F27C67" w:rsidRPr="009E2FF4" w:rsidRDefault="00F27C67">
            <w:pPr>
              <w:rPr>
                <w:rFonts w:ascii="Calibri" w:hAnsi="Calibri" w:cs="Calibri"/>
                <w:sz w:val="14"/>
                <w:szCs w:val="14"/>
              </w:rPr>
            </w:pPr>
            <w:r w:rsidRPr="009E2FF4">
              <w:rPr>
                <w:rFonts w:ascii="Calibri" w:hAnsi="Calibri" w:cs="Calibri"/>
                <w:sz w:val="14"/>
                <w:szCs w:val="14"/>
              </w:rPr>
              <w:t>AC01169Y1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DFE523" w14:textId="77777777" w:rsidR="00F27C67" w:rsidRPr="009E2FF4" w:rsidRDefault="00F27C67">
            <w:pPr>
              <w:rPr>
                <w:rFonts w:ascii="Calibri" w:hAnsi="Calibri" w:cs="Calibri"/>
                <w:sz w:val="14"/>
                <w:szCs w:val="14"/>
              </w:rPr>
            </w:pPr>
            <w:r w:rsidRPr="009E2FF4">
              <w:rPr>
                <w:rFonts w:ascii="Calibri" w:hAnsi="Calibri" w:cs="Calibri"/>
                <w:sz w:val="14"/>
                <w:szCs w:val="14"/>
              </w:rPr>
              <w:t>I090001062-1349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661D6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3838A6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Sauces               </w:t>
            </w:r>
          </w:p>
        </w:tc>
      </w:tr>
      <w:tr w:rsidR="009E2FF4" w:rsidRPr="009E2FF4" w14:paraId="1855DFA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1BF3D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584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65632E"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9AB5C7" w14:textId="77777777" w:rsidR="00F27C67" w:rsidRPr="009E2FF4" w:rsidRDefault="00F27C67">
            <w:pPr>
              <w:rPr>
                <w:rFonts w:ascii="Calibri" w:hAnsi="Calibri" w:cs="Calibri"/>
                <w:sz w:val="14"/>
                <w:szCs w:val="14"/>
              </w:rPr>
            </w:pPr>
            <w:r w:rsidRPr="009E2FF4">
              <w:rPr>
                <w:rFonts w:ascii="Calibri" w:hAnsi="Calibri" w:cs="Calibri"/>
                <w:sz w:val="14"/>
                <w:szCs w:val="14"/>
              </w:rPr>
              <w:t>MEDIDENTA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3C5382"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5C6F41" w14:textId="77777777" w:rsidR="00F27C67" w:rsidRPr="009E2FF4" w:rsidRDefault="00F27C67">
            <w:pPr>
              <w:rPr>
                <w:rFonts w:ascii="Calibri" w:hAnsi="Calibri" w:cs="Calibri"/>
                <w:sz w:val="14"/>
                <w:szCs w:val="14"/>
              </w:rPr>
            </w:pPr>
            <w:r w:rsidRPr="009E2FF4">
              <w:rPr>
                <w:rFonts w:ascii="Calibri" w:hAnsi="Calibri" w:cs="Calibri"/>
                <w:sz w:val="14"/>
                <w:szCs w:val="14"/>
              </w:rPr>
              <w:t>M21311024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24EB78" w14:textId="77777777" w:rsidR="00F27C67" w:rsidRPr="009E2FF4" w:rsidRDefault="00F27C67">
            <w:pPr>
              <w:rPr>
                <w:rFonts w:ascii="Calibri" w:hAnsi="Calibri" w:cs="Calibri"/>
                <w:sz w:val="14"/>
                <w:szCs w:val="14"/>
              </w:rPr>
            </w:pPr>
            <w:r w:rsidRPr="009E2FF4">
              <w:rPr>
                <w:rFonts w:ascii="Calibri" w:hAnsi="Calibri" w:cs="Calibri"/>
                <w:sz w:val="14"/>
                <w:szCs w:val="14"/>
              </w:rPr>
              <w:t>I090001062-1355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6A041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22C4B6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Sauces               </w:t>
            </w:r>
          </w:p>
        </w:tc>
      </w:tr>
      <w:tr w:rsidR="009E2FF4" w:rsidRPr="009E2FF4" w14:paraId="6A3C5F3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70C6D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585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898F35"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47C151"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D00AD4"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3C4F04" w14:textId="77777777" w:rsidR="00F27C67" w:rsidRPr="009E2FF4" w:rsidRDefault="00F27C67">
            <w:pPr>
              <w:rPr>
                <w:rFonts w:ascii="Calibri" w:hAnsi="Calibri" w:cs="Calibri"/>
                <w:sz w:val="14"/>
                <w:szCs w:val="14"/>
              </w:rPr>
            </w:pPr>
            <w:r w:rsidRPr="009E2FF4">
              <w:rPr>
                <w:rFonts w:ascii="Calibri" w:hAnsi="Calibri" w:cs="Calibri"/>
                <w:sz w:val="14"/>
                <w:szCs w:val="14"/>
              </w:rPr>
              <w:t>V1029149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B02ACB" w14:textId="77777777" w:rsidR="00F27C67" w:rsidRPr="009E2FF4" w:rsidRDefault="00F27C67">
            <w:pPr>
              <w:rPr>
                <w:rFonts w:ascii="Calibri" w:hAnsi="Calibri" w:cs="Calibri"/>
                <w:sz w:val="14"/>
                <w:szCs w:val="14"/>
              </w:rPr>
            </w:pPr>
            <w:r w:rsidRPr="009E2FF4">
              <w:rPr>
                <w:rFonts w:ascii="Calibri" w:hAnsi="Calibri" w:cs="Calibri"/>
                <w:sz w:val="14"/>
                <w:szCs w:val="14"/>
              </w:rPr>
              <w:t>I060200282-401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66552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ADDCE3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Sauces               </w:t>
            </w:r>
          </w:p>
        </w:tc>
      </w:tr>
      <w:tr w:rsidR="009E2FF4" w:rsidRPr="009E2FF4" w14:paraId="070077C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1E391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586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802AD4"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F7BED6"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60FDF1"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FAFD76" w14:textId="77777777" w:rsidR="00F27C67" w:rsidRPr="009E2FF4" w:rsidRDefault="00F27C67">
            <w:pPr>
              <w:rPr>
                <w:rFonts w:ascii="Calibri" w:hAnsi="Calibri" w:cs="Calibri"/>
                <w:sz w:val="14"/>
                <w:szCs w:val="14"/>
              </w:rPr>
            </w:pPr>
            <w:r w:rsidRPr="009E2FF4">
              <w:rPr>
                <w:rFonts w:ascii="Calibri" w:hAnsi="Calibri" w:cs="Calibri"/>
                <w:sz w:val="14"/>
                <w:szCs w:val="14"/>
              </w:rPr>
              <w:t>3028099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DA7BE7" w14:textId="77777777" w:rsidR="00F27C67" w:rsidRPr="009E2FF4" w:rsidRDefault="00F27C67">
            <w:pPr>
              <w:rPr>
                <w:rFonts w:ascii="Calibri" w:hAnsi="Calibri" w:cs="Calibri"/>
                <w:sz w:val="14"/>
                <w:szCs w:val="14"/>
              </w:rPr>
            </w:pPr>
            <w:r w:rsidRPr="009E2FF4">
              <w:rPr>
                <w:rFonts w:ascii="Calibri" w:hAnsi="Calibri" w:cs="Calibri"/>
                <w:sz w:val="14"/>
                <w:szCs w:val="14"/>
              </w:rPr>
              <w:t>I060400922-11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CFECD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6BDB61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Sauces               </w:t>
            </w:r>
          </w:p>
        </w:tc>
      </w:tr>
      <w:tr w:rsidR="009E2FF4" w:rsidRPr="009E2FF4" w14:paraId="23893B6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00408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587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B81ABC"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E69821"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671150"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101668" w14:textId="77777777" w:rsidR="00F27C67" w:rsidRPr="009E2FF4" w:rsidRDefault="00F27C67">
            <w:pPr>
              <w:rPr>
                <w:rFonts w:ascii="Calibri" w:hAnsi="Calibri" w:cs="Calibri"/>
                <w:sz w:val="14"/>
                <w:szCs w:val="14"/>
              </w:rPr>
            </w:pPr>
            <w:r w:rsidRPr="009E2FF4">
              <w:rPr>
                <w:rFonts w:ascii="Calibri" w:hAnsi="Calibri" w:cs="Calibri"/>
                <w:sz w:val="14"/>
                <w:szCs w:val="14"/>
              </w:rPr>
              <w:t>61005188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3886A6" w14:textId="77777777" w:rsidR="00F27C67" w:rsidRPr="009E2FF4" w:rsidRDefault="00F27C67">
            <w:pPr>
              <w:rPr>
                <w:rFonts w:ascii="Calibri" w:hAnsi="Calibri" w:cs="Calibri"/>
                <w:sz w:val="14"/>
                <w:szCs w:val="14"/>
              </w:rPr>
            </w:pPr>
            <w:r w:rsidRPr="009E2FF4">
              <w:rPr>
                <w:rFonts w:ascii="Calibri" w:hAnsi="Calibri" w:cs="Calibri"/>
                <w:sz w:val="14"/>
                <w:szCs w:val="14"/>
              </w:rPr>
              <w:t>I060200470-327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92533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690293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Sauces               </w:t>
            </w:r>
          </w:p>
        </w:tc>
      </w:tr>
      <w:tr w:rsidR="009E2FF4" w:rsidRPr="009E2FF4" w14:paraId="2C1CF02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B9C3C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588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977FF5"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14A05C" w14:textId="77777777" w:rsidR="00F27C67" w:rsidRPr="009E2FF4" w:rsidRDefault="00F27C67">
            <w:pPr>
              <w:rPr>
                <w:rFonts w:ascii="Calibri" w:hAnsi="Calibri" w:cs="Calibri"/>
                <w:sz w:val="14"/>
                <w:szCs w:val="14"/>
              </w:rPr>
            </w:pPr>
            <w:r w:rsidRPr="009E2FF4">
              <w:rPr>
                <w:rFonts w:ascii="Calibri" w:hAnsi="Calibri" w:cs="Calibri"/>
                <w:sz w:val="14"/>
                <w:szCs w:val="14"/>
              </w:rPr>
              <w:t>SPECTRUM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58D8C5"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80ADE5" w14:textId="77777777" w:rsidR="00F27C67" w:rsidRPr="009E2FF4" w:rsidRDefault="00F27C67">
            <w:pPr>
              <w:rPr>
                <w:rFonts w:ascii="Calibri" w:hAnsi="Calibri" w:cs="Calibri"/>
                <w:sz w:val="14"/>
                <w:szCs w:val="14"/>
              </w:rPr>
            </w:pPr>
            <w:r w:rsidRPr="009E2FF4">
              <w:rPr>
                <w:rFonts w:ascii="Calibri" w:hAnsi="Calibri" w:cs="Calibri"/>
                <w:sz w:val="14"/>
                <w:szCs w:val="14"/>
              </w:rPr>
              <w:t>2764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9C0A1A" w14:textId="77777777" w:rsidR="00F27C67" w:rsidRPr="009E2FF4" w:rsidRDefault="00F27C67">
            <w:pPr>
              <w:rPr>
                <w:rFonts w:ascii="Calibri" w:hAnsi="Calibri" w:cs="Calibri"/>
                <w:sz w:val="14"/>
                <w:szCs w:val="14"/>
              </w:rPr>
            </w:pPr>
            <w:r w:rsidRPr="009E2FF4">
              <w:rPr>
                <w:rFonts w:ascii="Calibri" w:hAnsi="Calibri" w:cs="Calibri"/>
                <w:sz w:val="14"/>
                <w:szCs w:val="14"/>
              </w:rPr>
              <w:t>I090000440-256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3C4E1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78D204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Villas del Obispo       </w:t>
            </w:r>
          </w:p>
        </w:tc>
      </w:tr>
      <w:tr w:rsidR="009E2FF4" w:rsidRPr="009E2FF4" w14:paraId="59046FB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36F61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589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8CBBD4"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0EB99C" w14:textId="77777777" w:rsidR="00F27C67" w:rsidRPr="009E2FF4" w:rsidRDefault="00F27C67">
            <w:pPr>
              <w:rPr>
                <w:rFonts w:ascii="Calibri" w:hAnsi="Calibri" w:cs="Calibri"/>
                <w:sz w:val="14"/>
                <w:szCs w:val="14"/>
              </w:rPr>
            </w:pPr>
            <w:r w:rsidRPr="009E2FF4">
              <w:rPr>
                <w:rFonts w:ascii="Calibri" w:hAnsi="Calibri" w:cs="Calibri"/>
                <w:sz w:val="14"/>
                <w:szCs w:val="14"/>
              </w:rPr>
              <w:t>ROENTGEN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F390C7"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060CD7"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27792F" w14:textId="77777777" w:rsidR="00F27C67" w:rsidRPr="009E2FF4" w:rsidRDefault="00F27C67">
            <w:pPr>
              <w:rPr>
                <w:rFonts w:ascii="Calibri" w:hAnsi="Calibri" w:cs="Calibri"/>
                <w:sz w:val="14"/>
                <w:szCs w:val="14"/>
              </w:rPr>
            </w:pPr>
            <w:r w:rsidRPr="009E2FF4">
              <w:rPr>
                <w:rFonts w:ascii="Calibri" w:hAnsi="Calibri" w:cs="Calibri"/>
                <w:sz w:val="14"/>
                <w:szCs w:val="14"/>
              </w:rPr>
              <w:t>I090000440-362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60DB3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AC5957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Villas del Obispo       </w:t>
            </w:r>
          </w:p>
        </w:tc>
      </w:tr>
      <w:tr w:rsidR="009E2FF4" w:rsidRPr="009E2FF4" w14:paraId="6775966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3FA09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590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01AA03"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E3FC0C" w14:textId="77777777" w:rsidR="00F27C67" w:rsidRPr="009E2FF4" w:rsidRDefault="00F27C67">
            <w:pPr>
              <w:rPr>
                <w:rFonts w:ascii="Calibri" w:hAnsi="Calibri" w:cs="Calibri"/>
                <w:sz w:val="14"/>
                <w:szCs w:val="14"/>
              </w:rPr>
            </w:pPr>
            <w:r w:rsidRPr="009E2FF4">
              <w:rPr>
                <w:rFonts w:ascii="Calibri" w:hAnsi="Calibri" w:cs="Calibri"/>
                <w:sz w:val="14"/>
                <w:szCs w:val="14"/>
              </w:rPr>
              <w:t>W&amp;H</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4932B9" w14:textId="77777777" w:rsidR="00F27C67" w:rsidRPr="009E2FF4" w:rsidRDefault="00F27C67">
            <w:pPr>
              <w:rPr>
                <w:rFonts w:ascii="Calibri" w:hAnsi="Calibri" w:cs="Calibri"/>
                <w:sz w:val="14"/>
                <w:szCs w:val="14"/>
              </w:rPr>
            </w:pPr>
            <w:r w:rsidRPr="009E2FF4">
              <w:rPr>
                <w:rFonts w:ascii="Calibri" w:hAnsi="Calibri" w:cs="Calibri"/>
                <w:sz w:val="14"/>
                <w:szCs w:val="14"/>
              </w:rPr>
              <w:t>RC-90BC</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2BBF4B" w14:textId="77777777" w:rsidR="00F27C67" w:rsidRPr="009E2FF4" w:rsidRDefault="00F27C67">
            <w:pPr>
              <w:rPr>
                <w:rFonts w:ascii="Calibri" w:hAnsi="Calibri" w:cs="Calibri"/>
                <w:sz w:val="14"/>
                <w:szCs w:val="14"/>
              </w:rPr>
            </w:pPr>
            <w:r w:rsidRPr="009E2FF4">
              <w:rPr>
                <w:rFonts w:ascii="Calibri" w:hAnsi="Calibri" w:cs="Calibri"/>
                <w:sz w:val="14"/>
                <w:szCs w:val="14"/>
              </w:rPr>
              <w:t>71350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568326" w14:textId="77777777" w:rsidR="00F27C67" w:rsidRPr="009E2FF4" w:rsidRDefault="00F27C67">
            <w:pPr>
              <w:rPr>
                <w:rFonts w:ascii="Calibri" w:hAnsi="Calibri" w:cs="Calibri"/>
                <w:sz w:val="14"/>
                <w:szCs w:val="14"/>
              </w:rPr>
            </w:pPr>
            <w:r w:rsidRPr="009E2FF4">
              <w:rPr>
                <w:rFonts w:ascii="Calibri" w:hAnsi="Calibri" w:cs="Calibri"/>
                <w:sz w:val="14"/>
                <w:szCs w:val="14"/>
              </w:rPr>
              <w:t>I090001062-1790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F2400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28EB2F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Villas del Obispo       </w:t>
            </w:r>
          </w:p>
        </w:tc>
      </w:tr>
      <w:tr w:rsidR="009E2FF4" w:rsidRPr="009E2FF4" w14:paraId="72CF6D2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190A5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591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AED2FF"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E1523B" w14:textId="77777777" w:rsidR="00F27C67" w:rsidRPr="009E2FF4" w:rsidRDefault="00F27C67">
            <w:pPr>
              <w:rPr>
                <w:rFonts w:ascii="Calibri" w:hAnsi="Calibri" w:cs="Calibri"/>
                <w:sz w:val="14"/>
                <w:szCs w:val="14"/>
              </w:rPr>
            </w:pPr>
            <w:r w:rsidRPr="009E2FF4">
              <w:rPr>
                <w:rFonts w:ascii="Calibri" w:hAnsi="Calibri" w:cs="Calibri"/>
                <w:sz w:val="14"/>
                <w:szCs w:val="14"/>
              </w:rPr>
              <w:t>BORGATTA SL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1C9A39"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5528B0" w14:textId="77777777" w:rsidR="00F27C67" w:rsidRPr="009E2FF4" w:rsidRDefault="00F27C67">
            <w:pPr>
              <w:rPr>
                <w:rFonts w:ascii="Calibri" w:hAnsi="Calibri" w:cs="Calibri"/>
                <w:sz w:val="14"/>
                <w:szCs w:val="14"/>
              </w:rPr>
            </w:pPr>
            <w:r w:rsidRPr="009E2FF4">
              <w:rPr>
                <w:rFonts w:ascii="Calibri" w:hAnsi="Calibri" w:cs="Calibri"/>
                <w:sz w:val="14"/>
                <w:szCs w:val="14"/>
              </w:rPr>
              <w:t>11083593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06D9AD" w14:textId="77777777" w:rsidR="00F27C67" w:rsidRPr="009E2FF4" w:rsidRDefault="00F27C67">
            <w:pPr>
              <w:rPr>
                <w:rFonts w:ascii="Calibri" w:hAnsi="Calibri" w:cs="Calibri"/>
                <w:sz w:val="14"/>
                <w:szCs w:val="14"/>
              </w:rPr>
            </w:pPr>
            <w:r w:rsidRPr="009E2FF4">
              <w:rPr>
                <w:rFonts w:ascii="Calibri" w:hAnsi="Calibri" w:cs="Calibri"/>
                <w:sz w:val="14"/>
                <w:szCs w:val="14"/>
              </w:rPr>
              <w:t>I090001062-1050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D9B7B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E69903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Villas del Obispo       </w:t>
            </w:r>
          </w:p>
        </w:tc>
      </w:tr>
      <w:tr w:rsidR="009E2FF4" w:rsidRPr="009E2FF4" w14:paraId="19BF901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9BF1E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592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9ADD8A"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31D5B2"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DFCA22" w14:textId="77777777" w:rsidR="00F27C67" w:rsidRPr="009E2FF4" w:rsidRDefault="00F27C67">
            <w:pPr>
              <w:rPr>
                <w:rFonts w:ascii="Calibri" w:hAnsi="Calibri" w:cs="Calibri"/>
                <w:sz w:val="14"/>
                <w:szCs w:val="14"/>
              </w:rPr>
            </w:pPr>
            <w:r w:rsidRPr="009E2FF4">
              <w:rPr>
                <w:rFonts w:ascii="Calibri" w:hAnsi="Calibri" w:cs="Calibri"/>
                <w:sz w:val="14"/>
                <w:szCs w:val="14"/>
              </w:rPr>
              <w:t>M7</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5A443C" w14:textId="77777777" w:rsidR="00F27C67" w:rsidRPr="009E2FF4" w:rsidRDefault="00F27C67">
            <w:pPr>
              <w:rPr>
                <w:rFonts w:ascii="Calibri" w:hAnsi="Calibri" w:cs="Calibri"/>
                <w:sz w:val="14"/>
                <w:szCs w:val="14"/>
              </w:rPr>
            </w:pPr>
            <w:r w:rsidRPr="009E2FF4">
              <w:rPr>
                <w:rFonts w:ascii="Calibri" w:hAnsi="Calibri" w:cs="Calibri"/>
                <w:sz w:val="14"/>
                <w:szCs w:val="14"/>
              </w:rPr>
              <w:t>514008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F86905" w14:textId="77777777" w:rsidR="00F27C67" w:rsidRPr="009E2FF4" w:rsidRDefault="00F27C67">
            <w:pPr>
              <w:rPr>
                <w:rFonts w:ascii="Calibri" w:hAnsi="Calibri" w:cs="Calibri"/>
                <w:sz w:val="14"/>
                <w:szCs w:val="14"/>
              </w:rPr>
            </w:pPr>
            <w:r w:rsidRPr="009E2FF4">
              <w:rPr>
                <w:rFonts w:ascii="Calibri" w:hAnsi="Calibri" w:cs="Calibri"/>
                <w:sz w:val="14"/>
                <w:szCs w:val="14"/>
              </w:rPr>
              <w:t>I060200282-217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E1B9A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49B6D5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Villas del Obispo       </w:t>
            </w:r>
          </w:p>
        </w:tc>
      </w:tr>
      <w:tr w:rsidR="009E2FF4" w:rsidRPr="009E2FF4" w14:paraId="6AA5EE4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08374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593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3E3023"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C953CD"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A0DC4F"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30677E" w14:textId="77777777" w:rsidR="00F27C67" w:rsidRPr="009E2FF4" w:rsidRDefault="00F27C67">
            <w:pPr>
              <w:rPr>
                <w:rFonts w:ascii="Calibri" w:hAnsi="Calibri" w:cs="Calibri"/>
                <w:sz w:val="14"/>
                <w:szCs w:val="14"/>
              </w:rPr>
            </w:pPr>
            <w:r w:rsidRPr="009E2FF4">
              <w:rPr>
                <w:rFonts w:ascii="Calibri" w:hAnsi="Calibri" w:cs="Calibri"/>
                <w:sz w:val="14"/>
                <w:szCs w:val="14"/>
              </w:rPr>
              <w:t>3027983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FF075E" w14:textId="77777777" w:rsidR="00F27C67" w:rsidRPr="009E2FF4" w:rsidRDefault="00F27C67">
            <w:pPr>
              <w:rPr>
                <w:rFonts w:ascii="Calibri" w:hAnsi="Calibri" w:cs="Calibri"/>
                <w:sz w:val="14"/>
                <w:szCs w:val="14"/>
              </w:rPr>
            </w:pPr>
            <w:r w:rsidRPr="009E2FF4">
              <w:rPr>
                <w:rFonts w:ascii="Calibri" w:hAnsi="Calibri" w:cs="Calibri"/>
                <w:sz w:val="14"/>
                <w:szCs w:val="14"/>
              </w:rPr>
              <w:t>I060400922-14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CA882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0D586E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Villas del Obispo       </w:t>
            </w:r>
          </w:p>
        </w:tc>
      </w:tr>
      <w:tr w:rsidR="009E2FF4" w:rsidRPr="009E2FF4" w14:paraId="42AD1CC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B27B1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594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284F9C"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82E712" w14:textId="77777777" w:rsidR="00F27C67" w:rsidRPr="009E2FF4" w:rsidRDefault="00F27C67">
            <w:pPr>
              <w:rPr>
                <w:rFonts w:ascii="Calibri" w:hAnsi="Calibri" w:cs="Calibri"/>
                <w:sz w:val="14"/>
                <w:szCs w:val="14"/>
              </w:rPr>
            </w:pPr>
            <w:r w:rsidRPr="009E2FF4">
              <w:rPr>
                <w:rFonts w:ascii="Calibri" w:hAnsi="Calibri" w:cs="Calibri"/>
                <w:sz w:val="14"/>
                <w:szCs w:val="14"/>
              </w:rPr>
              <w:t>WOODPECKER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E75762" w14:textId="77777777" w:rsidR="00F27C67" w:rsidRPr="009E2FF4" w:rsidRDefault="00F27C67">
            <w:pPr>
              <w:rPr>
                <w:rFonts w:ascii="Calibri" w:hAnsi="Calibri" w:cs="Calibri"/>
                <w:sz w:val="14"/>
                <w:szCs w:val="14"/>
              </w:rPr>
            </w:pPr>
            <w:r w:rsidRPr="009E2FF4">
              <w:rPr>
                <w:rFonts w:ascii="Calibri" w:hAnsi="Calibri" w:cs="Calibri"/>
                <w:sz w:val="14"/>
                <w:szCs w:val="14"/>
              </w:rPr>
              <w:t>UDS-J2LED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102D23" w14:textId="77777777" w:rsidR="00F27C67" w:rsidRPr="009E2FF4" w:rsidRDefault="00F27C67">
            <w:pPr>
              <w:rPr>
                <w:rFonts w:ascii="Calibri" w:hAnsi="Calibri" w:cs="Calibri"/>
                <w:sz w:val="14"/>
                <w:szCs w:val="14"/>
              </w:rPr>
            </w:pPr>
            <w:r w:rsidRPr="009E2FF4">
              <w:rPr>
                <w:rFonts w:ascii="Calibri" w:hAnsi="Calibri" w:cs="Calibri"/>
                <w:sz w:val="14"/>
                <w:szCs w:val="14"/>
              </w:rPr>
              <w:t>S1810354J2L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A045B9" w14:textId="77777777" w:rsidR="00F27C67" w:rsidRPr="009E2FF4" w:rsidRDefault="00F27C67">
            <w:pPr>
              <w:rPr>
                <w:rFonts w:ascii="Calibri" w:hAnsi="Calibri" w:cs="Calibri"/>
                <w:sz w:val="14"/>
                <w:szCs w:val="14"/>
              </w:rPr>
            </w:pPr>
            <w:r w:rsidRPr="009E2FF4">
              <w:rPr>
                <w:rFonts w:ascii="Calibri" w:hAnsi="Calibri" w:cs="Calibri"/>
                <w:sz w:val="14"/>
                <w:szCs w:val="14"/>
              </w:rPr>
              <w:t>I060200470-497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9F91E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9AD915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Villas del Obispo       </w:t>
            </w:r>
          </w:p>
        </w:tc>
      </w:tr>
      <w:tr w:rsidR="009E2FF4" w:rsidRPr="009E2FF4" w14:paraId="715E4E4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34FEC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595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1E7933"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1C64C1" w14:textId="77777777" w:rsidR="00F27C67" w:rsidRPr="009E2FF4" w:rsidRDefault="00F27C67">
            <w:pPr>
              <w:rPr>
                <w:rFonts w:ascii="Calibri" w:hAnsi="Calibri" w:cs="Calibri"/>
                <w:sz w:val="14"/>
                <w:szCs w:val="14"/>
              </w:rPr>
            </w:pPr>
            <w:r w:rsidRPr="009E2FF4">
              <w:rPr>
                <w:rFonts w:ascii="Calibri" w:hAnsi="Calibri" w:cs="Calibri"/>
                <w:sz w:val="14"/>
                <w:szCs w:val="14"/>
              </w:rPr>
              <w:t>GUCA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522809" w14:textId="77777777" w:rsidR="00F27C67" w:rsidRPr="009E2FF4" w:rsidRDefault="00F27C67">
            <w:pPr>
              <w:rPr>
                <w:rFonts w:ascii="Calibri" w:hAnsi="Calibri" w:cs="Calibri"/>
                <w:sz w:val="14"/>
                <w:szCs w:val="14"/>
              </w:rPr>
            </w:pPr>
            <w:r w:rsidRPr="009E2FF4">
              <w:rPr>
                <w:rFonts w:ascii="Calibri" w:hAnsi="Calibri" w:cs="Calibri"/>
                <w:sz w:val="14"/>
                <w:szCs w:val="14"/>
              </w:rPr>
              <w:t>0497-NH</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D6DF01"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35D4E6" w14:textId="77777777" w:rsidR="00F27C67" w:rsidRPr="009E2FF4" w:rsidRDefault="00F27C67">
            <w:pPr>
              <w:rPr>
                <w:rFonts w:ascii="Calibri" w:hAnsi="Calibri" w:cs="Calibri"/>
                <w:sz w:val="14"/>
                <w:szCs w:val="14"/>
              </w:rPr>
            </w:pPr>
            <w:r w:rsidRPr="009E2FF4">
              <w:rPr>
                <w:rFonts w:ascii="Calibri" w:hAnsi="Calibri" w:cs="Calibri"/>
                <w:sz w:val="14"/>
                <w:szCs w:val="14"/>
              </w:rPr>
              <w:t>I090000440-90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35437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46AD445" w14:textId="059E0CD0" w:rsidR="00F27C67" w:rsidRPr="009E2FF4" w:rsidRDefault="00F27C67">
            <w:pPr>
              <w:rPr>
                <w:rFonts w:ascii="Calibri" w:hAnsi="Calibri" w:cs="Calibri"/>
                <w:sz w:val="14"/>
                <w:szCs w:val="14"/>
              </w:rPr>
            </w:pPr>
            <w:r w:rsidRPr="009E2FF4">
              <w:rPr>
                <w:rFonts w:ascii="Calibri" w:hAnsi="Calibri" w:cs="Calibri"/>
                <w:sz w:val="14"/>
                <w:szCs w:val="14"/>
              </w:rPr>
              <w:t xml:space="preserve">C.S. </w:t>
            </w:r>
            <w:r w:rsidR="009E2FF4" w:rsidRPr="009E2FF4">
              <w:rPr>
                <w:rFonts w:ascii="Calibri" w:hAnsi="Calibri" w:cs="Calibri"/>
                <w:sz w:val="14"/>
                <w:szCs w:val="14"/>
              </w:rPr>
              <w:t>Jesús</w:t>
            </w:r>
            <w:r w:rsidRPr="009E2FF4">
              <w:rPr>
                <w:rFonts w:ascii="Calibri" w:hAnsi="Calibri" w:cs="Calibri"/>
                <w:sz w:val="14"/>
                <w:szCs w:val="14"/>
              </w:rPr>
              <w:t xml:space="preserve"> M. Garza    </w:t>
            </w:r>
          </w:p>
        </w:tc>
      </w:tr>
      <w:tr w:rsidR="009E2FF4" w:rsidRPr="009E2FF4" w14:paraId="6240336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EEEE1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596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31980A"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A298BC"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 USV</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CA7416"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PLUS-USV-MM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D43959" w14:textId="77777777" w:rsidR="00F27C67" w:rsidRPr="009E2FF4" w:rsidRDefault="00F27C67">
            <w:pPr>
              <w:rPr>
                <w:rFonts w:ascii="Calibri" w:hAnsi="Calibri" w:cs="Calibri"/>
                <w:sz w:val="14"/>
                <w:szCs w:val="14"/>
              </w:rPr>
            </w:pPr>
            <w:r w:rsidRPr="009E2FF4">
              <w:rPr>
                <w:rFonts w:ascii="Calibri" w:hAnsi="Calibri" w:cs="Calibri"/>
                <w:sz w:val="14"/>
                <w:szCs w:val="14"/>
              </w:rPr>
              <w:t>A22655/A23682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A8DE81" w14:textId="77777777" w:rsidR="00F27C67" w:rsidRPr="009E2FF4" w:rsidRDefault="00F27C67">
            <w:pPr>
              <w:rPr>
                <w:rFonts w:ascii="Calibri" w:hAnsi="Calibri" w:cs="Calibri"/>
                <w:sz w:val="14"/>
                <w:szCs w:val="14"/>
              </w:rPr>
            </w:pPr>
            <w:r w:rsidRPr="009E2FF4">
              <w:rPr>
                <w:rFonts w:ascii="Calibri" w:hAnsi="Calibri" w:cs="Calibri"/>
                <w:sz w:val="14"/>
                <w:szCs w:val="14"/>
              </w:rPr>
              <w:t>I090000182-86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6CC62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4FB2826" w14:textId="09B8388C" w:rsidR="00F27C67" w:rsidRPr="009E2FF4" w:rsidRDefault="00F27C67">
            <w:pPr>
              <w:rPr>
                <w:rFonts w:ascii="Calibri" w:hAnsi="Calibri" w:cs="Calibri"/>
                <w:sz w:val="14"/>
                <w:szCs w:val="14"/>
              </w:rPr>
            </w:pPr>
            <w:r w:rsidRPr="009E2FF4">
              <w:rPr>
                <w:rFonts w:ascii="Calibri" w:hAnsi="Calibri" w:cs="Calibri"/>
                <w:sz w:val="14"/>
                <w:szCs w:val="14"/>
              </w:rPr>
              <w:t xml:space="preserve">C.S. </w:t>
            </w:r>
            <w:r w:rsidR="009E2FF4" w:rsidRPr="009E2FF4">
              <w:rPr>
                <w:rFonts w:ascii="Calibri" w:hAnsi="Calibri" w:cs="Calibri"/>
                <w:sz w:val="14"/>
                <w:szCs w:val="14"/>
              </w:rPr>
              <w:t>Jesús</w:t>
            </w:r>
            <w:r w:rsidRPr="009E2FF4">
              <w:rPr>
                <w:rFonts w:ascii="Calibri" w:hAnsi="Calibri" w:cs="Calibri"/>
                <w:sz w:val="14"/>
                <w:szCs w:val="14"/>
              </w:rPr>
              <w:t xml:space="preserve"> M. Garza    </w:t>
            </w:r>
          </w:p>
        </w:tc>
      </w:tr>
      <w:tr w:rsidR="009E2FF4" w:rsidRPr="009E2FF4" w14:paraId="0050739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013BD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597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620BF0"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70C5B0" w14:textId="77777777" w:rsidR="00F27C67" w:rsidRPr="009E2FF4" w:rsidRDefault="00F27C67">
            <w:pPr>
              <w:rPr>
                <w:rFonts w:ascii="Calibri" w:hAnsi="Calibri" w:cs="Calibri"/>
                <w:sz w:val="14"/>
                <w:szCs w:val="14"/>
              </w:rPr>
            </w:pPr>
            <w:r w:rsidRPr="009E2FF4">
              <w:rPr>
                <w:rFonts w:ascii="Calibri" w:hAnsi="Calibri" w:cs="Calibri"/>
                <w:sz w:val="14"/>
                <w:szCs w:val="14"/>
              </w:rPr>
              <w:t>DAN AIR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5CC00F" w14:textId="77777777" w:rsidR="00F27C67" w:rsidRPr="009E2FF4" w:rsidRDefault="00F27C67">
            <w:pPr>
              <w:rPr>
                <w:rFonts w:ascii="Calibri" w:hAnsi="Calibri" w:cs="Calibri"/>
                <w:sz w:val="14"/>
                <w:szCs w:val="14"/>
              </w:rPr>
            </w:pPr>
            <w:r w:rsidRPr="009E2FF4">
              <w:rPr>
                <w:rFonts w:ascii="Calibri" w:hAnsi="Calibri" w:cs="Calibri"/>
                <w:sz w:val="14"/>
                <w:szCs w:val="14"/>
              </w:rPr>
              <w:t>NLDV2CMV</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40F876" w14:textId="77777777" w:rsidR="00F27C67" w:rsidRPr="009E2FF4" w:rsidRDefault="00F27C67">
            <w:pPr>
              <w:rPr>
                <w:rFonts w:ascii="Calibri" w:hAnsi="Calibri" w:cs="Calibri"/>
                <w:sz w:val="14"/>
                <w:szCs w:val="14"/>
              </w:rPr>
            </w:pPr>
            <w:r w:rsidRPr="009E2FF4">
              <w:rPr>
                <w:rFonts w:ascii="Calibri" w:hAnsi="Calibri" w:cs="Calibri"/>
                <w:sz w:val="14"/>
                <w:szCs w:val="14"/>
              </w:rPr>
              <w:t>C0611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8887C2" w14:textId="77777777" w:rsidR="00F27C67" w:rsidRPr="009E2FF4" w:rsidRDefault="00F27C67">
            <w:pPr>
              <w:rPr>
                <w:rFonts w:ascii="Calibri" w:hAnsi="Calibri" w:cs="Calibri"/>
                <w:sz w:val="14"/>
                <w:szCs w:val="14"/>
              </w:rPr>
            </w:pPr>
            <w:r w:rsidRPr="009E2FF4">
              <w:rPr>
                <w:rFonts w:ascii="Calibri" w:hAnsi="Calibri" w:cs="Calibri"/>
                <w:sz w:val="14"/>
                <w:szCs w:val="14"/>
              </w:rPr>
              <w:t>I090906934-183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CCDC7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D339E66" w14:textId="6444FEF6" w:rsidR="00F27C67" w:rsidRPr="009E2FF4" w:rsidRDefault="00F27C67">
            <w:pPr>
              <w:rPr>
                <w:rFonts w:ascii="Calibri" w:hAnsi="Calibri" w:cs="Calibri"/>
                <w:sz w:val="14"/>
                <w:szCs w:val="14"/>
              </w:rPr>
            </w:pPr>
            <w:r w:rsidRPr="009E2FF4">
              <w:rPr>
                <w:rFonts w:ascii="Calibri" w:hAnsi="Calibri" w:cs="Calibri"/>
                <w:sz w:val="14"/>
                <w:szCs w:val="14"/>
              </w:rPr>
              <w:t xml:space="preserve">C.S. </w:t>
            </w:r>
            <w:r w:rsidR="009E2FF4" w:rsidRPr="009E2FF4">
              <w:rPr>
                <w:rFonts w:ascii="Calibri" w:hAnsi="Calibri" w:cs="Calibri"/>
                <w:sz w:val="14"/>
                <w:szCs w:val="14"/>
              </w:rPr>
              <w:t>Jesús</w:t>
            </w:r>
            <w:r w:rsidRPr="009E2FF4">
              <w:rPr>
                <w:rFonts w:ascii="Calibri" w:hAnsi="Calibri" w:cs="Calibri"/>
                <w:sz w:val="14"/>
                <w:szCs w:val="14"/>
              </w:rPr>
              <w:t xml:space="preserve"> M. Garza    </w:t>
            </w:r>
          </w:p>
        </w:tc>
      </w:tr>
      <w:tr w:rsidR="009E2FF4" w:rsidRPr="009E2FF4" w14:paraId="3FA20B8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702F9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598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DEA0BA"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C8E4E0"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012F07"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760E96" w14:textId="77777777" w:rsidR="00F27C67" w:rsidRPr="009E2FF4" w:rsidRDefault="00F27C67">
            <w:pPr>
              <w:rPr>
                <w:rFonts w:ascii="Calibri" w:hAnsi="Calibri" w:cs="Calibri"/>
                <w:sz w:val="14"/>
                <w:szCs w:val="14"/>
              </w:rPr>
            </w:pPr>
            <w:r w:rsidRPr="009E2FF4">
              <w:rPr>
                <w:rFonts w:ascii="Calibri" w:hAnsi="Calibri" w:cs="Calibri"/>
                <w:sz w:val="14"/>
                <w:szCs w:val="14"/>
              </w:rPr>
              <w:t>Z05415J3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1A71D3" w14:textId="77777777" w:rsidR="00F27C67" w:rsidRPr="009E2FF4" w:rsidRDefault="00F27C67">
            <w:pPr>
              <w:rPr>
                <w:rFonts w:ascii="Calibri" w:hAnsi="Calibri" w:cs="Calibri"/>
                <w:sz w:val="14"/>
                <w:szCs w:val="14"/>
              </w:rPr>
            </w:pPr>
            <w:r w:rsidRPr="009E2FF4">
              <w:rPr>
                <w:rFonts w:ascii="Calibri" w:hAnsi="Calibri" w:cs="Calibri"/>
                <w:sz w:val="14"/>
                <w:szCs w:val="14"/>
              </w:rPr>
              <w:t>I090001062-1076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8D839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8FF27AF" w14:textId="09B7A3A7" w:rsidR="00F27C67" w:rsidRPr="009E2FF4" w:rsidRDefault="00F27C67">
            <w:pPr>
              <w:rPr>
                <w:rFonts w:ascii="Calibri" w:hAnsi="Calibri" w:cs="Calibri"/>
                <w:sz w:val="14"/>
                <w:szCs w:val="14"/>
              </w:rPr>
            </w:pPr>
            <w:r w:rsidRPr="009E2FF4">
              <w:rPr>
                <w:rFonts w:ascii="Calibri" w:hAnsi="Calibri" w:cs="Calibri"/>
                <w:sz w:val="14"/>
                <w:szCs w:val="14"/>
              </w:rPr>
              <w:t xml:space="preserve">C.S. </w:t>
            </w:r>
            <w:r w:rsidR="009E2FF4" w:rsidRPr="009E2FF4">
              <w:rPr>
                <w:rFonts w:ascii="Calibri" w:hAnsi="Calibri" w:cs="Calibri"/>
                <w:sz w:val="14"/>
                <w:szCs w:val="14"/>
              </w:rPr>
              <w:t>Jesús</w:t>
            </w:r>
            <w:r w:rsidRPr="009E2FF4">
              <w:rPr>
                <w:rFonts w:ascii="Calibri" w:hAnsi="Calibri" w:cs="Calibri"/>
                <w:sz w:val="14"/>
                <w:szCs w:val="14"/>
              </w:rPr>
              <w:t xml:space="preserve"> M. Garza    </w:t>
            </w:r>
          </w:p>
        </w:tc>
      </w:tr>
      <w:tr w:rsidR="009E2FF4" w:rsidRPr="009E2FF4" w14:paraId="117867A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A171F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599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9EF457"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1089FD" w14:textId="77777777" w:rsidR="00F27C67" w:rsidRPr="009E2FF4" w:rsidRDefault="00F27C67">
            <w:pPr>
              <w:rPr>
                <w:rFonts w:ascii="Calibri" w:hAnsi="Calibri" w:cs="Calibri"/>
                <w:sz w:val="14"/>
                <w:szCs w:val="14"/>
              </w:rPr>
            </w:pPr>
            <w:r w:rsidRPr="009E2FF4">
              <w:rPr>
                <w:rFonts w:ascii="Calibri" w:hAnsi="Calibri" w:cs="Calibri"/>
                <w:sz w:val="14"/>
                <w:szCs w:val="14"/>
              </w:rPr>
              <w:t>MEDIDENTA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8AADB1"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361FAA" w14:textId="77777777" w:rsidR="00F27C67" w:rsidRPr="009E2FF4" w:rsidRDefault="00F27C67">
            <w:pPr>
              <w:rPr>
                <w:rFonts w:ascii="Calibri" w:hAnsi="Calibri" w:cs="Calibri"/>
                <w:sz w:val="14"/>
                <w:szCs w:val="14"/>
              </w:rPr>
            </w:pPr>
            <w:r w:rsidRPr="009E2FF4">
              <w:rPr>
                <w:rFonts w:ascii="Calibri" w:hAnsi="Calibri" w:cs="Calibri"/>
                <w:sz w:val="14"/>
                <w:szCs w:val="14"/>
              </w:rPr>
              <w:t>M20608036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6997B9" w14:textId="77777777" w:rsidR="00F27C67" w:rsidRPr="009E2FF4" w:rsidRDefault="00F27C67">
            <w:pPr>
              <w:rPr>
                <w:rFonts w:ascii="Calibri" w:hAnsi="Calibri" w:cs="Calibri"/>
                <w:sz w:val="14"/>
                <w:szCs w:val="14"/>
              </w:rPr>
            </w:pPr>
            <w:r w:rsidRPr="009E2FF4">
              <w:rPr>
                <w:rFonts w:ascii="Calibri" w:hAnsi="Calibri" w:cs="Calibri"/>
                <w:sz w:val="14"/>
                <w:szCs w:val="14"/>
              </w:rPr>
              <w:t>I090001062-684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EE5B5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231F45D" w14:textId="638FA29C" w:rsidR="00F27C67" w:rsidRPr="009E2FF4" w:rsidRDefault="00F27C67">
            <w:pPr>
              <w:rPr>
                <w:rFonts w:ascii="Calibri" w:hAnsi="Calibri" w:cs="Calibri"/>
                <w:sz w:val="14"/>
                <w:szCs w:val="14"/>
              </w:rPr>
            </w:pPr>
            <w:r w:rsidRPr="009E2FF4">
              <w:rPr>
                <w:rFonts w:ascii="Calibri" w:hAnsi="Calibri" w:cs="Calibri"/>
                <w:sz w:val="14"/>
                <w:szCs w:val="14"/>
              </w:rPr>
              <w:t xml:space="preserve">C.S. </w:t>
            </w:r>
            <w:r w:rsidR="009E2FF4" w:rsidRPr="009E2FF4">
              <w:rPr>
                <w:rFonts w:ascii="Calibri" w:hAnsi="Calibri" w:cs="Calibri"/>
                <w:sz w:val="14"/>
                <w:szCs w:val="14"/>
              </w:rPr>
              <w:t>Jesús</w:t>
            </w:r>
            <w:r w:rsidRPr="009E2FF4">
              <w:rPr>
                <w:rFonts w:ascii="Calibri" w:hAnsi="Calibri" w:cs="Calibri"/>
                <w:sz w:val="14"/>
                <w:szCs w:val="14"/>
              </w:rPr>
              <w:t xml:space="preserve"> M. Garza    </w:t>
            </w:r>
          </w:p>
        </w:tc>
      </w:tr>
      <w:tr w:rsidR="009E2FF4" w:rsidRPr="009E2FF4" w14:paraId="7E795FA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2C6F2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600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B0A83E"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334F82"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7DE0CE"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26099C" w14:textId="77777777" w:rsidR="00F27C67" w:rsidRPr="009E2FF4" w:rsidRDefault="00F27C67">
            <w:pPr>
              <w:rPr>
                <w:rFonts w:ascii="Calibri" w:hAnsi="Calibri" w:cs="Calibri"/>
                <w:sz w:val="14"/>
                <w:szCs w:val="14"/>
              </w:rPr>
            </w:pPr>
            <w:r w:rsidRPr="009E2FF4">
              <w:rPr>
                <w:rFonts w:ascii="Calibri" w:hAnsi="Calibri" w:cs="Calibri"/>
                <w:sz w:val="14"/>
                <w:szCs w:val="14"/>
              </w:rPr>
              <w:t>11084032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4BB084" w14:textId="77777777" w:rsidR="00F27C67" w:rsidRPr="009E2FF4" w:rsidRDefault="00F27C67">
            <w:pPr>
              <w:rPr>
                <w:rFonts w:ascii="Calibri" w:hAnsi="Calibri" w:cs="Calibri"/>
                <w:sz w:val="14"/>
                <w:szCs w:val="14"/>
              </w:rPr>
            </w:pPr>
            <w:r w:rsidRPr="009E2FF4">
              <w:rPr>
                <w:rFonts w:ascii="Calibri" w:hAnsi="Calibri" w:cs="Calibri"/>
                <w:sz w:val="14"/>
                <w:szCs w:val="14"/>
              </w:rPr>
              <w:t>I090001062-1054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BF81C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6E1C617" w14:textId="70A10515" w:rsidR="00F27C67" w:rsidRPr="009E2FF4" w:rsidRDefault="00F27C67">
            <w:pPr>
              <w:rPr>
                <w:rFonts w:ascii="Calibri" w:hAnsi="Calibri" w:cs="Calibri"/>
                <w:sz w:val="14"/>
                <w:szCs w:val="14"/>
              </w:rPr>
            </w:pPr>
            <w:r w:rsidRPr="009E2FF4">
              <w:rPr>
                <w:rFonts w:ascii="Calibri" w:hAnsi="Calibri" w:cs="Calibri"/>
                <w:sz w:val="14"/>
                <w:szCs w:val="14"/>
              </w:rPr>
              <w:t xml:space="preserve">C.S. </w:t>
            </w:r>
            <w:r w:rsidR="009E2FF4" w:rsidRPr="009E2FF4">
              <w:rPr>
                <w:rFonts w:ascii="Calibri" w:hAnsi="Calibri" w:cs="Calibri"/>
                <w:sz w:val="14"/>
                <w:szCs w:val="14"/>
              </w:rPr>
              <w:t>Jesús</w:t>
            </w:r>
            <w:r w:rsidRPr="009E2FF4">
              <w:rPr>
                <w:rFonts w:ascii="Calibri" w:hAnsi="Calibri" w:cs="Calibri"/>
                <w:sz w:val="14"/>
                <w:szCs w:val="14"/>
              </w:rPr>
              <w:t xml:space="preserve"> M. Garza    </w:t>
            </w:r>
          </w:p>
        </w:tc>
      </w:tr>
      <w:tr w:rsidR="009E2FF4" w:rsidRPr="009E2FF4" w14:paraId="50EE26A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57A12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601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CEF99C"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4AD3B4"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A867CD"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A2DAEC" w14:textId="77777777" w:rsidR="00F27C67" w:rsidRPr="009E2FF4" w:rsidRDefault="00F27C67">
            <w:pPr>
              <w:rPr>
                <w:rFonts w:ascii="Calibri" w:hAnsi="Calibri" w:cs="Calibri"/>
                <w:sz w:val="14"/>
                <w:szCs w:val="14"/>
              </w:rPr>
            </w:pPr>
            <w:r w:rsidRPr="009E2FF4">
              <w:rPr>
                <w:rFonts w:ascii="Calibri" w:hAnsi="Calibri" w:cs="Calibri"/>
                <w:sz w:val="14"/>
                <w:szCs w:val="14"/>
              </w:rPr>
              <w:t>V1028933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B55319" w14:textId="77777777" w:rsidR="00F27C67" w:rsidRPr="009E2FF4" w:rsidRDefault="00F27C67">
            <w:pPr>
              <w:rPr>
                <w:rFonts w:ascii="Calibri" w:hAnsi="Calibri" w:cs="Calibri"/>
                <w:sz w:val="14"/>
                <w:szCs w:val="14"/>
              </w:rPr>
            </w:pPr>
            <w:r w:rsidRPr="009E2FF4">
              <w:rPr>
                <w:rFonts w:ascii="Calibri" w:hAnsi="Calibri" w:cs="Calibri"/>
                <w:sz w:val="14"/>
                <w:szCs w:val="14"/>
              </w:rPr>
              <w:t>I060200282-402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41A4D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65EE119" w14:textId="5BAC88E8" w:rsidR="00F27C67" w:rsidRPr="009E2FF4" w:rsidRDefault="00F27C67">
            <w:pPr>
              <w:rPr>
                <w:rFonts w:ascii="Calibri" w:hAnsi="Calibri" w:cs="Calibri"/>
                <w:sz w:val="14"/>
                <w:szCs w:val="14"/>
              </w:rPr>
            </w:pPr>
            <w:r w:rsidRPr="009E2FF4">
              <w:rPr>
                <w:rFonts w:ascii="Calibri" w:hAnsi="Calibri" w:cs="Calibri"/>
                <w:sz w:val="14"/>
                <w:szCs w:val="14"/>
              </w:rPr>
              <w:t xml:space="preserve">C.S. </w:t>
            </w:r>
            <w:r w:rsidR="009E2FF4" w:rsidRPr="009E2FF4">
              <w:rPr>
                <w:rFonts w:ascii="Calibri" w:hAnsi="Calibri" w:cs="Calibri"/>
                <w:sz w:val="14"/>
                <w:szCs w:val="14"/>
              </w:rPr>
              <w:t>Jesús</w:t>
            </w:r>
            <w:r w:rsidRPr="009E2FF4">
              <w:rPr>
                <w:rFonts w:ascii="Calibri" w:hAnsi="Calibri" w:cs="Calibri"/>
                <w:sz w:val="14"/>
                <w:szCs w:val="14"/>
              </w:rPr>
              <w:t xml:space="preserve"> M. Garza    </w:t>
            </w:r>
          </w:p>
        </w:tc>
      </w:tr>
      <w:tr w:rsidR="009E2FF4" w:rsidRPr="009E2FF4" w14:paraId="00E168E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4D420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602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EA3E2A"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5F9943"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878E89"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73E687" w14:textId="77777777" w:rsidR="00F27C67" w:rsidRPr="009E2FF4" w:rsidRDefault="00F27C67">
            <w:pPr>
              <w:rPr>
                <w:rFonts w:ascii="Calibri" w:hAnsi="Calibri" w:cs="Calibri"/>
                <w:sz w:val="14"/>
                <w:szCs w:val="14"/>
              </w:rPr>
            </w:pPr>
            <w:r w:rsidRPr="009E2FF4">
              <w:rPr>
                <w:rFonts w:ascii="Calibri" w:hAnsi="Calibri" w:cs="Calibri"/>
                <w:sz w:val="14"/>
                <w:szCs w:val="14"/>
              </w:rPr>
              <w:t>V1035578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5F8AD5" w14:textId="77777777" w:rsidR="00F27C67" w:rsidRPr="009E2FF4" w:rsidRDefault="00F27C67">
            <w:pPr>
              <w:rPr>
                <w:rFonts w:ascii="Calibri" w:hAnsi="Calibri" w:cs="Calibri"/>
                <w:sz w:val="14"/>
                <w:szCs w:val="14"/>
              </w:rPr>
            </w:pPr>
            <w:r w:rsidRPr="009E2FF4">
              <w:rPr>
                <w:rFonts w:ascii="Calibri" w:hAnsi="Calibri" w:cs="Calibri"/>
                <w:sz w:val="14"/>
                <w:szCs w:val="14"/>
              </w:rPr>
              <w:t>I060200282-398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5DD34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27F836A" w14:textId="60D5D7BE" w:rsidR="00F27C67" w:rsidRPr="009E2FF4" w:rsidRDefault="00F27C67">
            <w:pPr>
              <w:rPr>
                <w:rFonts w:ascii="Calibri" w:hAnsi="Calibri" w:cs="Calibri"/>
                <w:sz w:val="14"/>
                <w:szCs w:val="14"/>
              </w:rPr>
            </w:pPr>
            <w:r w:rsidRPr="009E2FF4">
              <w:rPr>
                <w:rFonts w:ascii="Calibri" w:hAnsi="Calibri" w:cs="Calibri"/>
                <w:sz w:val="14"/>
                <w:szCs w:val="14"/>
              </w:rPr>
              <w:t xml:space="preserve">C.S. </w:t>
            </w:r>
            <w:r w:rsidR="009E2FF4" w:rsidRPr="009E2FF4">
              <w:rPr>
                <w:rFonts w:ascii="Calibri" w:hAnsi="Calibri" w:cs="Calibri"/>
                <w:sz w:val="14"/>
                <w:szCs w:val="14"/>
              </w:rPr>
              <w:t>Jesús</w:t>
            </w:r>
            <w:r w:rsidRPr="009E2FF4">
              <w:rPr>
                <w:rFonts w:ascii="Calibri" w:hAnsi="Calibri" w:cs="Calibri"/>
                <w:sz w:val="14"/>
                <w:szCs w:val="14"/>
              </w:rPr>
              <w:t xml:space="preserve"> M. Garza    </w:t>
            </w:r>
          </w:p>
        </w:tc>
      </w:tr>
      <w:tr w:rsidR="009E2FF4" w:rsidRPr="009E2FF4" w14:paraId="34E39F8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8329C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603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E5D343"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E6AA32" w14:textId="77777777" w:rsidR="00F27C67" w:rsidRPr="009E2FF4" w:rsidRDefault="00F27C67">
            <w:pPr>
              <w:rPr>
                <w:rFonts w:ascii="Calibri" w:hAnsi="Calibri" w:cs="Calibri"/>
                <w:sz w:val="14"/>
                <w:szCs w:val="14"/>
              </w:rPr>
            </w:pPr>
            <w:r w:rsidRPr="009E2FF4">
              <w:rPr>
                <w:rFonts w:ascii="Calibri" w:hAnsi="Calibri" w:cs="Calibri"/>
                <w:sz w:val="14"/>
                <w:szCs w:val="14"/>
              </w:rPr>
              <w:t>BLUEPHASE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1C3FD7" w14:textId="77777777" w:rsidR="00F27C67" w:rsidRPr="009E2FF4" w:rsidRDefault="00F27C67">
            <w:pPr>
              <w:rPr>
                <w:rFonts w:ascii="Calibri" w:hAnsi="Calibri" w:cs="Calibri"/>
                <w:sz w:val="14"/>
                <w:szCs w:val="14"/>
              </w:rPr>
            </w:pPr>
            <w:r w:rsidRPr="009E2FF4">
              <w:rPr>
                <w:rFonts w:ascii="Calibri" w:hAnsi="Calibri" w:cs="Calibri"/>
                <w:sz w:val="14"/>
                <w:szCs w:val="14"/>
              </w:rPr>
              <w:t>N MC</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CA08BA" w14:textId="77777777" w:rsidR="00F27C67" w:rsidRPr="009E2FF4" w:rsidRDefault="00F27C67">
            <w:pPr>
              <w:rPr>
                <w:rFonts w:ascii="Calibri" w:hAnsi="Calibri" w:cs="Calibri"/>
                <w:sz w:val="14"/>
                <w:szCs w:val="14"/>
              </w:rPr>
            </w:pPr>
            <w:r w:rsidRPr="009E2FF4">
              <w:rPr>
                <w:rFonts w:ascii="Calibri" w:hAnsi="Calibri" w:cs="Calibri"/>
                <w:sz w:val="14"/>
                <w:szCs w:val="14"/>
              </w:rPr>
              <w:t>1010022268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BD9771" w14:textId="77777777" w:rsidR="00F27C67" w:rsidRPr="009E2FF4" w:rsidRDefault="00F27C67">
            <w:pPr>
              <w:rPr>
                <w:rFonts w:ascii="Calibri" w:hAnsi="Calibri" w:cs="Calibri"/>
                <w:sz w:val="14"/>
                <w:szCs w:val="14"/>
              </w:rPr>
            </w:pPr>
            <w:r w:rsidRPr="009E2FF4">
              <w:rPr>
                <w:rFonts w:ascii="Calibri" w:hAnsi="Calibri" w:cs="Calibri"/>
                <w:sz w:val="14"/>
                <w:szCs w:val="14"/>
              </w:rPr>
              <w:t>I060400922-121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67BC0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8A4C9F0" w14:textId="6C2B86E3" w:rsidR="00F27C67" w:rsidRPr="009E2FF4" w:rsidRDefault="00F27C67">
            <w:pPr>
              <w:rPr>
                <w:rFonts w:ascii="Calibri" w:hAnsi="Calibri" w:cs="Calibri"/>
                <w:sz w:val="14"/>
                <w:szCs w:val="14"/>
              </w:rPr>
            </w:pPr>
            <w:r w:rsidRPr="009E2FF4">
              <w:rPr>
                <w:rFonts w:ascii="Calibri" w:hAnsi="Calibri" w:cs="Calibri"/>
                <w:sz w:val="14"/>
                <w:szCs w:val="14"/>
              </w:rPr>
              <w:t xml:space="preserve">C.S. </w:t>
            </w:r>
            <w:r w:rsidR="009E2FF4" w:rsidRPr="009E2FF4">
              <w:rPr>
                <w:rFonts w:ascii="Calibri" w:hAnsi="Calibri" w:cs="Calibri"/>
                <w:sz w:val="14"/>
                <w:szCs w:val="14"/>
              </w:rPr>
              <w:t>Jesús</w:t>
            </w:r>
            <w:r w:rsidRPr="009E2FF4">
              <w:rPr>
                <w:rFonts w:ascii="Calibri" w:hAnsi="Calibri" w:cs="Calibri"/>
                <w:sz w:val="14"/>
                <w:szCs w:val="14"/>
              </w:rPr>
              <w:t xml:space="preserve"> M. Garza    </w:t>
            </w:r>
          </w:p>
        </w:tc>
      </w:tr>
      <w:tr w:rsidR="009E2FF4" w:rsidRPr="009E2FF4" w14:paraId="39CD507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6CDA3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604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FD0CDC"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E31E54" w14:textId="77777777" w:rsidR="00F27C67" w:rsidRPr="009E2FF4" w:rsidRDefault="00F27C67">
            <w:pPr>
              <w:rPr>
                <w:rFonts w:ascii="Calibri" w:hAnsi="Calibri" w:cs="Calibri"/>
                <w:sz w:val="14"/>
                <w:szCs w:val="14"/>
              </w:rPr>
            </w:pPr>
            <w:r w:rsidRPr="009E2FF4">
              <w:rPr>
                <w:rFonts w:ascii="Calibri" w:hAnsi="Calibri" w:cs="Calibri"/>
                <w:sz w:val="14"/>
                <w:szCs w:val="14"/>
              </w:rPr>
              <w:t>NSK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0F3E28" w14:textId="77777777" w:rsidR="00F27C67" w:rsidRPr="009E2FF4" w:rsidRDefault="00F27C67">
            <w:pPr>
              <w:rPr>
                <w:rFonts w:ascii="Calibri" w:hAnsi="Calibri" w:cs="Calibri"/>
                <w:sz w:val="14"/>
                <w:szCs w:val="14"/>
              </w:rPr>
            </w:pPr>
            <w:r w:rsidRPr="009E2FF4">
              <w:rPr>
                <w:rFonts w:ascii="Calibri" w:hAnsi="Calibri" w:cs="Calibri"/>
                <w:sz w:val="14"/>
                <w:szCs w:val="14"/>
              </w:rPr>
              <w:t>VARIOS 350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D03C81" w14:textId="77777777" w:rsidR="00F27C67" w:rsidRPr="009E2FF4" w:rsidRDefault="00F27C67">
            <w:pPr>
              <w:rPr>
                <w:rFonts w:ascii="Calibri" w:hAnsi="Calibri" w:cs="Calibri"/>
                <w:sz w:val="14"/>
                <w:szCs w:val="14"/>
              </w:rPr>
            </w:pPr>
            <w:r w:rsidRPr="009E2FF4">
              <w:rPr>
                <w:rFonts w:ascii="Calibri" w:hAnsi="Calibri" w:cs="Calibri"/>
                <w:sz w:val="14"/>
                <w:szCs w:val="14"/>
              </w:rPr>
              <w:t>7868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ADEEA4" w14:textId="77777777" w:rsidR="00F27C67" w:rsidRPr="009E2FF4" w:rsidRDefault="00F27C67">
            <w:pPr>
              <w:rPr>
                <w:rFonts w:ascii="Calibri" w:hAnsi="Calibri" w:cs="Calibri"/>
                <w:sz w:val="14"/>
                <w:szCs w:val="14"/>
              </w:rPr>
            </w:pPr>
            <w:r w:rsidRPr="009E2FF4">
              <w:rPr>
                <w:rFonts w:ascii="Calibri" w:hAnsi="Calibri" w:cs="Calibri"/>
                <w:sz w:val="14"/>
                <w:szCs w:val="14"/>
              </w:rPr>
              <w:t>I060400400-1089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A8D1E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F88AFCD" w14:textId="7BBA0C3B" w:rsidR="00F27C67" w:rsidRPr="009E2FF4" w:rsidRDefault="00F27C67">
            <w:pPr>
              <w:rPr>
                <w:rFonts w:ascii="Calibri" w:hAnsi="Calibri" w:cs="Calibri"/>
                <w:sz w:val="14"/>
                <w:szCs w:val="14"/>
              </w:rPr>
            </w:pPr>
            <w:r w:rsidRPr="009E2FF4">
              <w:rPr>
                <w:rFonts w:ascii="Calibri" w:hAnsi="Calibri" w:cs="Calibri"/>
                <w:sz w:val="14"/>
                <w:szCs w:val="14"/>
              </w:rPr>
              <w:t xml:space="preserve">C.S. </w:t>
            </w:r>
            <w:r w:rsidR="009E2FF4" w:rsidRPr="009E2FF4">
              <w:rPr>
                <w:rFonts w:ascii="Calibri" w:hAnsi="Calibri" w:cs="Calibri"/>
                <w:sz w:val="14"/>
                <w:szCs w:val="14"/>
              </w:rPr>
              <w:t>Jesús</w:t>
            </w:r>
            <w:r w:rsidRPr="009E2FF4">
              <w:rPr>
                <w:rFonts w:ascii="Calibri" w:hAnsi="Calibri" w:cs="Calibri"/>
                <w:sz w:val="14"/>
                <w:szCs w:val="14"/>
              </w:rPr>
              <w:t xml:space="preserve"> M. Garza    </w:t>
            </w:r>
          </w:p>
        </w:tc>
      </w:tr>
      <w:tr w:rsidR="009E2FF4" w:rsidRPr="009E2FF4" w14:paraId="62CA045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94F55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605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940995"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4054D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 FOHION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03D9C2" w14:textId="77777777" w:rsidR="00F27C67" w:rsidRPr="009E2FF4" w:rsidRDefault="00F27C67">
            <w:pPr>
              <w:rPr>
                <w:rFonts w:ascii="Calibri" w:hAnsi="Calibri" w:cs="Calibri"/>
                <w:sz w:val="14"/>
                <w:szCs w:val="14"/>
              </w:rPr>
            </w:pPr>
            <w:r w:rsidRPr="009E2FF4">
              <w:rPr>
                <w:rFonts w:ascii="Calibri" w:hAnsi="Calibri" w:cs="Calibri"/>
                <w:sz w:val="14"/>
                <w:szCs w:val="14"/>
              </w:rPr>
              <w:t>FJ22A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C5A18C" w14:textId="77777777" w:rsidR="00F27C67" w:rsidRPr="009E2FF4" w:rsidRDefault="00F27C67">
            <w:pPr>
              <w:rPr>
                <w:rFonts w:ascii="Calibri" w:hAnsi="Calibri" w:cs="Calibri"/>
                <w:sz w:val="14"/>
                <w:szCs w:val="14"/>
              </w:rPr>
            </w:pPr>
            <w:r w:rsidRPr="009E2FF4">
              <w:rPr>
                <w:rFonts w:ascii="Calibri" w:hAnsi="Calibri" w:cs="Calibri"/>
                <w:sz w:val="14"/>
                <w:szCs w:val="14"/>
              </w:rPr>
              <w:t>9869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D348EE" w14:textId="77777777" w:rsidR="00F27C67" w:rsidRPr="009E2FF4" w:rsidRDefault="00F27C67">
            <w:pPr>
              <w:rPr>
                <w:rFonts w:ascii="Calibri" w:hAnsi="Calibri" w:cs="Calibri"/>
                <w:sz w:val="14"/>
                <w:szCs w:val="14"/>
              </w:rPr>
            </w:pPr>
            <w:r w:rsidRPr="009E2FF4">
              <w:rPr>
                <w:rFonts w:ascii="Calibri" w:hAnsi="Calibri" w:cs="Calibri"/>
                <w:sz w:val="14"/>
                <w:szCs w:val="14"/>
              </w:rPr>
              <w:t>I090000440-293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A1C0D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46F743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La Fama                </w:t>
            </w:r>
          </w:p>
        </w:tc>
      </w:tr>
      <w:tr w:rsidR="009E2FF4" w:rsidRPr="009E2FF4" w14:paraId="602EBE7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1698A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606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EB77AB"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5AA0BA"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D4F5F6"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EC918A" w14:textId="77777777" w:rsidR="00F27C67" w:rsidRPr="009E2FF4" w:rsidRDefault="00F27C67">
            <w:pPr>
              <w:rPr>
                <w:rFonts w:ascii="Calibri" w:hAnsi="Calibri" w:cs="Calibri"/>
                <w:sz w:val="14"/>
                <w:szCs w:val="14"/>
              </w:rPr>
            </w:pPr>
            <w:r w:rsidRPr="009E2FF4">
              <w:rPr>
                <w:rFonts w:ascii="Calibri" w:hAnsi="Calibri" w:cs="Calibri"/>
                <w:sz w:val="14"/>
                <w:szCs w:val="14"/>
              </w:rPr>
              <w:t>A28614/A18106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985DA8" w14:textId="77777777" w:rsidR="00F27C67" w:rsidRPr="009E2FF4" w:rsidRDefault="00F27C67">
            <w:pPr>
              <w:rPr>
                <w:rFonts w:ascii="Calibri" w:hAnsi="Calibri" w:cs="Calibri"/>
                <w:sz w:val="14"/>
                <w:szCs w:val="14"/>
              </w:rPr>
            </w:pPr>
            <w:r w:rsidRPr="009E2FF4">
              <w:rPr>
                <w:rFonts w:ascii="Calibri" w:hAnsi="Calibri" w:cs="Calibri"/>
                <w:sz w:val="14"/>
                <w:szCs w:val="14"/>
              </w:rPr>
              <w:t>I090000182-57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4DE00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79953C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La Fama                </w:t>
            </w:r>
          </w:p>
        </w:tc>
      </w:tr>
      <w:tr w:rsidR="009E2FF4" w:rsidRPr="009E2FF4" w14:paraId="14A31E0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4EEE7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607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20483D"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803EBA" w14:textId="77777777" w:rsidR="00F27C67" w:rsidRPr="009E2FF4" w:rsidRDefault="00F27C67">
            <w:pPr>
              <w:rPr>
                <w:rFonts w:ascii="Calibri" w:hAnsi="Calibri" w:cs="Calibri"/>
                <w:sz w:val="14"/>
                <w:szCs w:val="14"/>
              </w:rPr>
            </w:pPr>
            <w:r w:rsidRPr="009E2FF4">
              <w:rPr>
                <w:rFonts w:ascii="Calibri" w:hAnsi="Calibri" w:cs="Calibri"/>
                <w:sz w:val="14"/>
                <w:szCs w:val="14"/>
              </w:rPr>
              <w:t>W&amp;H</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F33511" w14:textId="77777777" w:rsidR="00F27C67" w:rsidRPr="009E2FF4" w:rsidRDefault="00F27C67">
            <w:pPr>
              <w:rPr>
                <w:rFonts w:ascii="Calibri" w:hAnsi="Calibri" w:cs="Calibri"/>
                <w:sz w:val="14"/>
                <w:szCs w:val="14"/>
              </w:rPr>
            </w:pPr>
            <w:r w:rsidRPr="009E2FF4">
              <w:rPr>
                <w:rFonts w:ascii="Calibri" w:hAnsi="Calibri" w:cs="Calibri"/>
                <w:sz w:val="14"/>
                <w:szCs w:val="14"/>
              </w:rPr>
              <w:t>RC-90BC</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47C2A9" w14:textId="77777777" w:rsidR="00F27C67" w:rsidRPr="009E2FF4" w:rsidRDefault="00F27C67">
            <w:pPr>
              <w:rPr>
                <w:rFonts w:ascii="Calibri" w:hAnsi="Calibri" w:cs="Calibri"/>
                <w:sz w:val="14"/>
                <w:szCs w:val="14"/>
              </w:rPr>
            </w:pPr>
            <w:r w:rsidRPr="009E2FF4">
              <w:rPr>
                <w:rFonts w:ascii="Calibri" w:hAnsi="Calibri" w:cs="Calibri"/>
                <w:sz w:val="14"/>
                <w:szCs w:val="14"/>
              </w:rPr>
              <w:t>71332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03C668" w14:textId="77777777" w:rsidR="00F27C67" w:rsidRPr="009E2FF4" w:rsidRDefault="00F27C67">
            <w:pPr>
              <w:rPr>
                <w:rFonts w:ascii="Calibri" w:hAnsi="Calibri" w:cs="Calibri"/>
                <w:sz w:val="14"/>
                <w:szCs w:val="14"/>
              </w:rPr>
            </w:pPr>
            <w:r w:rsidRPr="009E2FF4">
              <w:rPr>
                <w:rFonts w:ascii="Calibri" w:hAnsi="Calibri" w:cs="Calibri"/>
                <w:sz w:val="14"/>
                <w:szCs w:val="14"/>
              </w:rPr>
              <w:t>I090001062-1789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DF44B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E5D195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La Fama                </w:t>
            </w:r>
          </w:p>
        </w:tc>
      </w:tr>
      <w:tr w:rsidR="009E2FF4" w:rsidRPr="009E2FF4" w14:paraId="2FDE48D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C3446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608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2367FF"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59A044" w14:textId="77777777" w:rsidR="00F27C67" w:rsidRPr="009E2FF4" w:rsidRDefault="00F27C67">
            <w:pPr>
              <w:rPr>
                <w:rFonts w:ascii="Calibri" w:hAnsi="Calibri" w:cs="Calibri"/>
                <w:sz w:val="14"/>
                <w:szCs w:val="14"/>
              </w:rPr>
            </w:pPr>
            <w:r w:rsidRPr="009E2FF4">
              <w:rPr>
                <w:rFonts w:ascii="Calibri" w:hAnsi="Calibri" w:cs="Calibri"/>
                <w:sz w:val="14"/>
                <w:szCs w:val="14"/>
              </w:rPr>
              <w:t>BORGATTA SL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6629A5"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5869B8" w14:textId="77777777" w:rsidR="00F27C67" w:rsidRPr="009E2FF4" w:rsidRDefault="00F27C67">
            <w:pPr>
              <w:rPr>
                <w:rFonts w:ascii="Calibri" w:hAnsi="Calibri" w:cs="Calibri"/>
                <w:sz w:val="14"/>
                <w:szCs w:val="14"/>
              </w:rPr>
            </w:pPr>
            <w:r w:rsidRPr="009E2FF4">
              <w:rPr>
                <w:rFonts w:ascii="Calibri" w:hAnsi="Calibri" w:cs="Calibri"/>
                <w:sz w:val="14"/>
                <w:szCs w:val="14"/>
              </w:rPr>
              <w:t>11083573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DC9C53" w14:textId="77777777" w:rsidR="00F27C67" w:rsidRPr="009E2FF4" w:rsidRDefault="00F27C67">
            <w:pPr>
              <w:rPr>
                <w:rFonts w:ascii="Calibri" w:hAnsi="Calibri" w:cs="Calibri"/>
                <w:sz w:val="14"/>
                <w:szCs w:val="14"/>
              </w:rPr>
            </w:pPr>
            <w:r w:rsidRPr="009E2FF4">
              <w:rPr>
                <w:rFonts w:ascii="Calibri" w:hAnsi="Calibri" w:cs="Calibri"/>
                <w:sz w:val="14"/>
                <w:szCs w:val="14"/>
              </w:rPr>
              <w:t>I090001062-1051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65E5E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A30DEC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La Fama                </w:t>
            </w:r>
          </w:p>
        </w:tc>
      </w:tr>
      <w:tr w:rsidR="009E2FF4" w:rsidRPr="009E2FF4" w14:paraId="5AA04FF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9C1DF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609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3674BB"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290844" w14:textId="77777777" w:rsidR="00F27C67" w:rsidRPr="009E2FF4" w:rsidRDefault="00F27C67">
            <w:pPr>
              <w:rPr>
                <w:rFonts w:ascii="Calibri" w:hAnsi="Calibri" w:cs="Calibri"/>
                <w:sz w:val="14"/>
                <w:szCs w:val="14"/>
              </w:rPr>
            </w:pPr>
            <w:r w:rsidRPr="009E2FF4">
              <w:rPr>
                <w:rFonts w:ascii="Calibri" w:hAnsi="Calibri" w:cs="Calibri"/>
                <w:sz w:val="14"/>
                <w:szCs w:val="14"/>
              </w:rPr>
              <w:t>MIDMAEK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2F0CD7" w14:textId="77777777" w:rsidR="00F27C67" w:rsidRPr="009E2FF4" w:rsidRDefault="00F27C67">
            <w:pPr>
              <w:rPr>
                <w:rFonts w:ascii="Calibri" w:hAnsi="Calibri" w:cs="Calibri"/>
                <w:sz w:val="14"/>
                <w:szCs w:val="14"/>
              </w:rPr>
            </w:pPr>
            <w:r w:rsidRPr="009E2FF4">
              <w:rPr>
                <w:rFonts w:ascii="Calibri" w:hAnsi="Calibri" w:cs="Calibri"/>
                <w:sz w:val="14"/>
                <w:szCs w:val="14"/>
              </w:rPr>
              <w:t>RITTER M7</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0C82C7" w14:textId="77777777" w:rsidR="00F27C67" w:rsidRPr="009E2FF4" w:rsidRDefault="00F27C67">
            <w:pPr>
              <w:rPr>
                <w:rFonts w:ascii="Calibri" w:hAnsi="Calibri" w:cs="Calibri"/>
                <w:sz w:val="14"/>
                <w:szCs w:val="14"/>
              </w:rPr>
            </w:pPr>
            <w:r w:rsidRPr="009E2FF4">
              <w:rPr>
                <w:rFonts w:ascii="Calibri" w:hAnsi="Calibri" w:cs="Calibri"/>
                <w:sz w:val="14"/>
                <w:szCs w:val="14"/>
              </w:rPr>
              <w:t>ML006391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01CAA3" w14:textId="77777777" w:rsidR="00F27C67" w:rsidRPr="009E2FF4" w:rsidRDefault="00F27C67">
            <w:pPr>
              <w:rPr>
                <w:rFonts w:ascii="Calibri" w:hAnsi="Calibri" w:cs="Calibri"/>
                <w:sz w:val="14"/>
                <w:szCs w:val="14"/>
              </w:rPr>
            </w:pPr>
            <w:r w:rsidRPr="009E2FF4">
              <w:rPr>
                <w:rFonts w:ascii="Calibri" w:hAnsi="Calibri" w:cs="Calibri"/>
                <w:sz w:val="14"/>
                <w:szCs w:val="14"/>
              </w:rPr>
              <w:t>I060200282-101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C7877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5A589B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La Fama                </w:t>
            </w:r>
          </w:p>
        </w:tc>
      </w:tr>
      <w:tr w:rsidR="009E2FF4" w:rsidRPr="009E2FF4" w14:paraId="219F579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29DDC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610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2DE39A"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814949"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E55427"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DA45D2" w14:textId="77777777" w:rsidR="00F27C67" w:rsidRPr="009E2FF4" w:rsidRDefault="00F27C67">
            <w:pPr>
              <w:rPr>
                <w:rFonts w:ascii="Calibri" w:hAnsi="Calibri" w:cs="Calibri"/>
                <w:sz w:val="14"/>
                <w:szCs w:val="14"/>
              </w:rPr>
            </w:pPr>
            <w:r w:rsidRPr="009E2FF4">
              <w:rPr>
                <w:rFonts w:ascii="Calibri" w:hAnsi="Calibri" w:cs="Calibri"/>
                <w:sz w:val="14"/>
                <w:szCs w:val="14"/>
              </w:rPr>
              <w:t>3028107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B54143" w14:textId="77777777" w:rsidR="00F27C67" w:rsidRPr="009E2FF4" w:rsidRDefault="00F27C67">
            <w:pPr>
              <w:rPr>
                <w:rFonts w:ascii="Calibri" w:hAnsi="Calibri" w:cs="Calibri"/>
                <w:sz w:val="14"/>
                <w:szCs w:val="14"/>
              </w:rPr>
            </w:pPr>
            <w:r w:rsidRPr="009E2FF4">
              <w:rPr>
                <w:rFonts w:ascii="Calibri" w:hAnsi="Calibri" w:cs="Calibri"/>
                <w:sz w:val="14"/>
                <w:szCs w:val="14"/>
              </w:rPr>
              <w:t>I060400922-20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95751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DBAC83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La Fama                </w:t>
            </w:r>
          </w:p>
        </w:tc>
      </w:tr>
      <w:tr w:rsidR="009E2FF4" w:rsidRPr="009E2FF4" w14:paraId="6F6730B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F040D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611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F4D4D8"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9640CD" w14:textId="77777777" w:rsidR="00F27C67" w:rsidRPr="009E2FF4" w:rsidRDefault="00F27C67">
            <w:pPr>
              <w:rPr>
                <w:rFonts w:ascii="Calibri" w:hAnsi="Calibri" w:cs="Calibri"/>
                <w:sz w:val="14"/>
                <w:szCs w:val="14"/>
              </w:rPr>
            </w:pPr>
            <w:r w:rsidRPr="009E2FF4">
              <w:rPr>
                <w:rFonts w:ascii="Calibri" w:hAnsi="Calibri" w:cs="Calibri"/>
                <w:sz w:val="14"/>
                <w:szCs w:val="14"/>
              </w:rPr>
              <w:t>WHALADENT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40EC9C" w14:textId="77777777" w:rsidR="00F27C67" w:rsidRPr="009E2FF4" w:rsidRDefault="00F27C67">
            <w:pPr>
              <w:rPr>
                <w:rFonts w:ascii="Calibri" w:hAnsi="Calibri" w:cs="Calibri"/>
                <w:sz w:val="14"/>
                <w:szCs w:val="14"/>
              </w:rPr>
            </w:pPr>
            <w:r w:rsidRPr="009E2FF4">
              <w:rPr>
                <w:rFonts w:ascii="Calibri" w:hAnsi="Calibri" w:cs="Calibri"/>
                <w:sz w:val="14"/>
                <w:szCs w:val="14"/>
              </w:rPr>
              <w:t>US-100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C20B56" w14:textId="77777777" w:rsidR="00F27C67" w:rsidRPr="009E2FF4" w:rsidRDefault="00F27C67">
            <w:pPr>
              <w:rPr>
                <w:rFonts w:ascii="Calibri" w:hAnsi="Calibri" w:cs="Calibri"/>
                <w:sz w:val="14"/>
                <w:szCs w:val="14"/>
              </w:rPr>
            </w:pPr>
            <w:r w:rsidRPr="009E2FF4">
              <w:rPr>
                <w:rFonts w:ascii="Calibri" w:hAnsi="Calibri" w:cs="Calibri"/>
                <w:sz w:val="14"/>
                <w:szCs w:val="14"/>
              </w:rPr>
              <w:t>20911833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39ED50" w14:textId="77777777" w:rsidR="00F27C67" w:rsidRPr="009E2FF4" w:rsidRDefault="00F27C67">
            <w:pPr>
              <w:rPr>
                <w:rFonts w:ascii="Calibri" w:hAnsi="Calibri" w:cs="Calibri"/>
                <w:sz w:val="14"/>
                <w:szCs w:val="14"/>
              </w:rPr>
            </w:pPr>
            <w:r w:rsidRPr="009E2FF4">
              <w:rPr>
                <w:rFonts w:ascii="Calibri" w:hAnsi="Calibri" w:cs="Calibri"/>
                <w:sz w:val="14"/>
                <w:szCs w:val="14"/>
              </w:rPr>
              <w:t>I060200470-140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51CE5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B657C8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La Fama                </w:t>
            </w:r>
          </w:p>
        </w:tc>
      </w:tr>
      <w:tr w:rsidR="009E2FF4" w:rsidRPr="009E2FF4" w14:paraId="7B7502A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C5446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612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DEB43A"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B522D6" w14:textId="77777777" w:rsidR="00F27C67" w:rsidRPr="009E2FF4" w:rsidRDefault="00F27C67">
            <w:pPr>
              <w:rPr>
                <w:rFonts w:ascii="Calibri" w:hAnsi="Calibri" w:cs="Calibri"/>
                <w:sz w:val="14"/>
                <w:szCs w:val="14"/>
              </w:rPr>
            </w:pPr>
            <w:r w:rsidRPr="009E2FF4">
              <w:rPr>
                <w:rFonts w:ascii="Calibri" w:hAnsi="Calibri" w:cs="Calibri"/>
                <w:sz w:val="14"/>
                <w:szCs w:val="14"/>
              </w:rPr>
              <w:t>GNATUS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0638B3" w14:textId="77777777" w:rsidR="00F27C67" w:rsidRPr="009E2FF4" w:rsidRDefault="00F27C67">
            <w:pPr>
              <w:rPr>
                <w:rFonts w:ascii="Calibri" w:hAnsi="Calibri" w:cs="Calibri"/>
                <w:sz w:val="14"/>
                <w:szCs w:val="14"/>
              </w:rPr>
            </w:pPr>
            <w:r w:rsidRPr="009E2FF4">
              <w:rPr>
                <w:rFonts w:ascii="Calibri" w:hAnsi="Calibri" w:cs="Calibri"/>
                <w:sz w:val="14"/>
                <w:szCs w:val="14"/>
              </w:rPr>
              <w:t>SIMPLEX LP</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B9CD0C" w14:textId="77777777" w:rsidR="00F27C67" w:rsidRPr="009E2FF4" w:rsidRDefault="00F27C67">
            <w:pPr>
              <w:rPr>
                <w:rFonts w:ascii="Calibri" w:hAnsi="Calibri" w:cs="Calibri"/>
                <w:sz w:val="14"/>
                <w:szCs w:val="14"/>
              </w:rPr>
            </w:pPr>
            <w:r w:rsidRPr="009E2FF4">
              <w:rPr>
                <w:rFonts w:ascii="Calibri" w:hAnsi="Calibri" w:cs="Calibri"/>
                <w:sz w:val="14"/>
                <w:szCs w:val="14"/>
              </w:rPr>
              <w:t>4153528007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FC0AAC" w14:textId="77777777" w:rsidR="00F27C67" w:rsidRPr="009E2FF4" w:rsidRDefault="00F27C67">
            <w:pPr>
              <w:rPr>
                <w:rFonts w:ascii="Calibri" w:hAnsi="Calibri" w:cs="Calibri"/>
                <w:sz w:val="14"/>
                <w:szCs w:val="14"/>
              </w:rPr>
            </w:pPr>
            <w:r w:rsidRPr="009E2FF4">
              <w:rPr>
                <w:rFonts w:ascii="Calibri" w:hAnsi="Calibri" w:cs="Calibri"/>
                <w:sz w:val="14"/>
                <w:szCs w:val="14"/>
              </w:rPr>
              <w:t>I090000440-180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322A4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E8D3D4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Fomerrey 22      </w:t>
            </w:r>
          </w:p>
        </w:tc>
      </w:tr>
      <w:tr w:rsidR="009E2FF4" w:rsidRPr="009E2FF4" w14:paraId="05F2136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F347B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613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12EDF4"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3F8581" w14:textId="77777777" w:rsidR="00F27C67" w:rsidRPr="009E2FF4" w:rsidRDefault="00F27C67">
            <w:pPr>
              <w:rPr>
                <w:rFonts w:ascii="Calibri" w:hAnsi="Calibri" w:cs="Calibri"/>
                <w:sz w:val="14"/>
                <w:szCs w:val="14"/>
              </w:rPr>
            </w:pPr>
            <w:r w:rsidRPr="009E2FF4">
              <w:rPr>
                <w:rFonts w:ascii="Calibri" w:hAnsi="Calibri" w:cs="Calibri"/>
                <w:sz w:val="14"/>
                <w:szCs w:val="14"/>
              </w:rPr>
              <w:t>GNATUS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F173DD" w14:textId="77777777" w:rsidR="00F27C67" w:rsidRPr="009E2FF4" w:rsidRDefault="00F27C67">
            <w:pPr>
              <w:rPr>
                <w:rFonts w:ascii="Calibri" w:hAnsi="Calibri" w:cs="Calibri"/>
                <w:sz w:val="14"/>
                <w:szCs w:val="14"/>
              </w:rPr>
            </w:pPr>
            <w:r w:rsidRPr="009E2FF4">
              <w:rPr>
                <w:rFonts w:ascii="Calibri" w:hAnsi="Calibri" w:cs="Calibri"/>
                <w:sz w:val="14"/>
                <w:szCs w:val="14"/>
              </w:rPr>
              <w:t>LANDUS SF</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F6C280" w14:textId="77777777" w:rsidR="00F27C67" w:rsidRPr="009E2FF4" w:rsidRDefault="00F27C67">
            <w:pPr>
              <w:rPr>
                <w:rFonts w:ascii="Calibri" w:hAnsi="Calibri" w:cs="Calibri"/>
                <w:sz w:val="14"/>
                <w:szCs w:val="14"/>
              </w:rPr>
            </w:pPr>
            <w:r w:rsidRPr="009E2FF4">
              <w:rPr>
                <w:rFonts w:ascii="Calibri" w:hAnsi="Calibri" w:cs="Calibri"/>
                <w:sz w:val="14"/>
                <w:szCs w:val="14"/>
              </w:rPr>
              <w:t>4227236008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905A7B" w14:textId="77777777" w:rsidR="00F27C67" w:rsidRPr="009E2FF4" w:rsidRDefault="00F27C67">
            <w:pPr>
              <w:rPr>
                <w:rFonts w:ascii="Calibri" w:hAnsi="Calibri" w:cs="Calibri"/>
                <w:sz w:val="14"/>
                <w:szCs w:val="14"/>
              </w:rPr>
            </w:pPr>
            <w:r w:rsidRPr="009E2FF4">
              <w:rPr>
                <w:rFonts w:ascii="Calibri" w:hAnsi="Calibri" w:cs="Calibri"/>
                <w:sz w:val="14"/>
                <w:szCs w:val="14"/>
              </w:rPr>
              <w:t>I090000440-200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EBDA1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F1A105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Fomerrey 22      </w:t>
            </w:r>
          </w:p>
        </w:tc>
      </w:tr>
      <w:tr w:rsidR="009E2FF4" w:rsidRPr="009E2FF4" w14:paraId="33EED05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E0286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614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7B7952"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EA2093" w14:textId="77777777" w:rsidR="00F27C67" w:rsidRPr="009E2FF4" w:rsidRDefault="00F27C67">
            <w:pPr>
              <w:rPr>
                <w:rFonts w:ascii="Calibri" w:hAnsi="Calibri" w:cs="Calibri"/>
                <w:sz w:val="14"/>
                <w:szCs w:val="14"/>
              </w:rPr>
            </w:pPr>
            <w:r w:rsidRPr="009E2FF4">
              <w:rPr>
                <w:rFonts w:ascii="Calibri" w:hAnsi="Calibri" w:cs="Calibri"/>
                <w:sz w:val="14"/>
                <w:szCs w:val="14"/>
              </w:rPr>
              <w:t>CORIX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F05C74" w14:textId="77777777" w:rsidR="00F27C67" w:rsidRPr="009E2FF4" w:rsidRDefault="00F27C67">
            <w:pPr>
              <w:rPr>
                <w:rFonts w:ascii="Calibri" w:hAnsi="Calibri" w:cs="Calibri"/>
                <w:sz w:val="14"/>
                <w:szCs w:val="14"/>
              </w:rPr>
            </w:pPr>
            <w:r w:rsidRPr="009E2FF4">
              <w:rPr>
                <w:rFonts w:ascii="Calibri" w:hAnsi="Calibri" w:cs="Calibri"/>
                <w:sz w:val="14"/>
                <w:szCs w:val="14"/>
              </w:rPr>
              <w:t>70 PLUS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1798B3" w14:textId="77777777" w:rsidR="00F27C67" w:rsidRPr="009E2FF4" w:rsidRDefault="00F27C67">
            <w:pPr>
              <w:rPr>
                <w:rFonts w:ascii="Calibri" w:hAnsi="Calibri" w:cs="Calibri"/>
                <w:sz w:val="14"/>
                <w:szCs w:val="14"/>
              </w:rPr>
            </w:pPr>
            <w:r w:rsidRPr="009E2FF4">
              <w:rPr>
                <w:rFonts w:ascii="Calibri" w:hAnsi="Calibri" w:cs="Calibri"/>
                <w:sz w:val="14"/>
                <w:szCs w:val="14"/>
              </w:rPr>
              <w:t>12455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49B43E" w14:textId="77777777" w:rsidR="00F27C67" w:rsidRPr="009E2FF4" w:rsidRDefault="00F27C67">
            <w:pPr>
              <w:rPr>
                <w:rFonts w:ascii="Calibri" w:hAnsi="Calibri" w:cs="Calibri"/>
                <w:sz w:val="14"/>
                <w:szCs w:val="14"/>
              </w:rPr>
            </w:pPr>
            <w:r w:rsidRPr="009E2FF4">
              <w:rPr>
                <w:rFonts w:ascii="Calibri" w:hAnsi="Calibri" w:cs="Calibri"/>
                <w:sz w:val="14"/>
                <w:szCs w:val="14"/>
              </w:rPr>
              <w:t>I090000182-29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945E4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3F0B22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Fomerrey 22      </w:t>
            </w:r>
          </w:p>
        </w:tc>
      </w:tr>
      <w:tr w:rsidR="009E2FF4" w:rsidRPr="009E2FF4" w14:paraId="4F6BD5E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BB86F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615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357C66"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F21C03" w14:textId="77777777" w:rsidR="00F27C67" w:rsidRPr="009E2FF4" w:rsidRDefault="00F27C67">
            <w:pPr>
              <w:rPr>
                <w:rFonts w:ascii="Calibri" w:hAnsi="Calibri" w:cs="Calibri"/>
                <w:sz w:val="14"/>
                <w:szCs w:val="14"/>
              </w:rPr>
            </w:pPr>
            <w:r w:rsidRPr="009E2FF4">
              <w:rPr>
                <w:rFonts w:ascii="Calibri" w:hAnsi="Calibri" w:cs="Calibri"/>
                <w:sz w:val="14"/>
                <w:szCs w:val="14"/>
              </w:rPr>
              <w:t>EVANS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297973" w14:textId="77777777" w:rsidR="00F27C67" w:rsidRPr="009E2FF4" w:rsidRDefault="00F27C67">
            <w:pPr>
              <w:rPr>
                <w:rFonts w:ascii="Calibri" w:hAnsi="Calibri" w:cs="Calibri"/>
                <w:sz w:val="14"/>
                <w:szCs w:val="14"/>
              </w:rPr>
            </w:pPr>
            <w:r w:rsidRPr="009E2FF4">
              <w:rPr>
                <w:rFonts w:ascii="Calibri" w:hAnsi="Calibri" w:cs="Calibri"/>
                <w:sz w:val="14"/>
                <w:szCs w:val="14"/>
              </w:rPr>
              <w:t>EL200E400-130MV</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25333A" w14:textId="77777777" w:rsidR="00F27C67" w:rsidRPr="009E2FF4" w:rsidRDefault="00F27C67">
            <w:pPr>
              <w:rPr>
                <w:rFonts w:ascii="Calibri" w:hAnsi="Calibri" w:cs="Calibri"/>
                <w:sz w:val="14"/>
                <w:szCs w:val="14"/>
              </w:rPr>
            </w:pPr>
            <w:r w:rsidRPr="009E2FF4">
              <w:rPr>
                <w:rFonts w:ascii="Calibri" w:hAnsi="Calibri" w:cs="Calibri"/>
                <w:sz w:val="14"/>
                <w:szCs w:val="14"/>
              </w:rPr>
              <w:t>17111304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2B1B0E" w14:textId="77777777" w:rsidR="00F27C67" w:rsidRPr="009E2FF4" w:rsidRDefault="00F27C67">
            <w:pPr>
              <w:rPr>
                <w:rFonts w:ascii="Calibri" w:hAnsi="Calibri" w:cs="Calibri"/>
                <w:sz w:val="14"/>
                <w:szCs w:val="14"/>
              </w:rPr>
            </w:pPr>
            <w:r w:rsidRPr="009E2FF4">
              <w:rPr>
                <w:rFonts w:ascii="Calibri" w:hAnsi="Calibri" w:cs="Calibri"/>
                <w:sz w:val="14"/>
                <w:szCs w:val="14"/>
              </w:rPr>
              <w:t>I090906934-272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B9998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044187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Fomerrey 22      </w:t>
            </w:r>
          </w:p>
        </w:tc>
      </w:tr>
      <w:tr w:rsidR="009E2FF4" w:rsidRPr="009E2FF4" w14:paraId="6EA45CD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F94FF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616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7C96AF"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AD9204" w14:textId="77777777" w:rsidR="00F27C67" w:rsidRPr="009E2FF4" w:rsidRDefault="00F27C67">
            <w:pPr>
              <w:rPr>
                <w:rFonts w:ascii="Calibri" w:hAnsi="Calibri" w:cs="Calibri"/>
                <w:sz w:val="14"/>
                <w:szCs w:val="14"/>
              </w:rPr>
            </w:pPr>
            <w:r w:rsidRPr="009E2FF4">
              <w:rPr>
                <w:rFonts w:ascii="Calibri" w:hAnsi="Calibri" w:cs="Calibri"/>
                <w:sz w:val="14"/>
                <w:szCs w:val="14"/>
              </w:rPr>
              <w:t>BORGATTA SL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C76025"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C04A3A" w14:textId="77777777" w:rsidR="00F27C67" w:rsidRPr="009E2FF4" w:rsidRDefault="00F27C67">
            <w:pPr>
              <w:rPr>
                <w:rFonts w:ascii="Calibri" w:hAnsi="Calibri" w:cs="Calibri"/>
                <w:sz w:val="14"/>
                <w:szCs w:val="14"/>
              </w:rPr>
            </w:pPr>
            <w:r w:rsidRPr="009E2FF4">
              <w:rPr>
                <w:rFonts w:ascii="Calibri" w:hAnsi="Calibri" w:cs="Calibri"/>
                <w:sz w:val="14"/>
                <w:szCs w:val="14"/>
              </w:rPr>
              <w:t>11084199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EC644B" w14:textId="77777777" w:rsidR="00F27C67" w:rsidRPr="009E2FF4" w:rsidRDefault="00F27C67">
            <w:pPr>
              <w:rPr>
                <w:rFonts w:ascii="Calibri" w:hAnsi="Calibri" w:cs="Calibri"/>
                <w:sz w:val="14"/>
                <w:szCs w:val="14"/>
              </w:rPr>
            </w:pPr>
            <w:r w:rsidRPr="009E2FF4">
              <w:rPr>
                <w:rFonts w:ascii="Calibri" w:hAnsi="Calibri" w:cs="Calibri"/>
                <w:sz w:val="14"/>
                <w:szCs w:val="14"/>
              </w:rPr>
              <w:t>I090001062-1052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D0673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313836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Fomerrey 22      </w:t>
            </w:r>
          </w:p>
        </w:tc>
      </w:tr>
      <w:tr w:rsidR="009E2FF4" w:rsidRPr="009E2FF4" w14:paraId="0465092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8A387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lastRenderedPageBreak/>
              <w:t>617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A5D678"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21A93D" w14:textId="77777777" w:rsidR="00F27C67" w:rsidRPr="009E2FF4" w:rsidRDefault="00F27C67">
            <w:pPr>
              <w:rPr>
                <w:rFonts w:ascii="Calibri" w:hAnsi="Calibri" w:cs="Calibri"/>
                <w:sz w:val="14"/>
                <w:szCs w:val="14"/>
              </w:rPr>
            </w:pPr>
            <w:r w:rsidRPr="009E2FF4">
              <w:rPr>
                <w:rFonts w:ascii="Calibri" w:hAnsi="Calibri" w:cs="Calibri"/>
                <w:sz w:val="14"/>
                <w:szCs w:val="14"/>
              </w:rPr>
              <w:t>MIDMAEK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665583" w14:textId="77777777" w:rsidR="00F27C67" w:rsidRPr="009E2FF4" w:rsidRDefault="00F27C67">
            <w:pPr>
              <w:rPr>
                <w:rFonts w:ascii="Calibri" w:hAnsi="Calibri" w:cs="Calibri"/>
                <w:sz w:val="14"/>
                <w:szCs w:val="14"/>
              </w:rPr>
            </w:pPr>
            <w:r w:rsidRPr="009E2FF4">
              <w:rPr>
                <w:rFonts w:ascii="Calibri" w:hAnsi="Calibri" w:cs="Calibri"/>
                <w:sz w:val="14"/>
                <w:szCs w:val="14"/>
              </w:rPr>
              <w:t>RITTER M7</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EB5FF4" w14:textId="77777777" w:rsidR="00F27C67" w:rsidRPr="009E2FF4" w:rsidRDefault="00F27C67">
            <w:pPr>
              <w:rPr>
                <w:rFonts w:ascii="Calibri" w:hAnsi="Calibri" w:cs="Calibri"/>
                <w:sz w:val="14"/>
                <w:szCs w:val="14"/>
              </w:rPr>
            </w:pPr>
            <w:r w:rsidRPr="009E2FF4">
              <w:rPr>
                <w:rFonts w:ascii="Calibri" w:hAnsi="Calibri" w:cs="Calibri"/>
                <w:sz w:val="14"/>
                <w:szCs w:val="14"/>
              </w:rPr>
              <w:t>ML006375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CCD38F" w14:textId="77777777" w:rsidR="00F27C67" w:rsidRPr="009E2FF4" w:rsidRDefault="00F27C67">
            <w:pPr>
              <w:rPr>
                <w:rFonts w:ascii="Calibri" w:hAnsi="Calibri" w:cs="Calibri"/>
                <w:sz w:val="14"/>
                <w:szCs w:val="14"/>
              </w:rPr>
            </w:pPr>
            <w:r w:rsidRPr="009E2FF4">
              <w:rPr>
                <w:rFonts w:ascii="Calibri" w:hAnsi="Calibri" w:cs="Calibri"/>
                <w:sz w:val="14"/>
                <w:szCs w:val="14"/>
              </w:rPr>
              <w:t>I060200282-102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DCC61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6A8CA4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Fomerrey 22      </w:t>
            </w:r>
          </w:p>
        </w:tc>
      </w:tr>
      <w:tr w:rsidR="009E2FF4" w:rsidRPr="009E2FF4" w14:paraId="3946362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1C93E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618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61E47F"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87BA19" w14:textId="77777777" w:rsidR="00F27C67" w:rsidRPr="009E2FF4" w:rsidRDefault="00F27C67">
            <w:pPr>
              <w:rPr>
                <w:rFonts w:ascii="Calibri" w:hAnsi="Calibri" w:cs="Calibri"/>
                <w:sz w:val="14"/>
                <w:szCs w:val="14"/>
              </w:rPr>
            </w:pPr>
            <w:r w:rsidRPr="009E2FF4">
              <w:rPr>
                <w:rFonts w:ascii="Calibri" w:hAnsi="Calibri" w:cs="Calibri"/>
                <w:sz w:val="14"/>
                <w:szCs w:val="14"/>
              </w:rPr>
              <w:t>APOZA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FB2262" w14:textId="77777777" w:rsidR="00F27C67" w:rsidRPr="009E2FF4" w:rsidRDefault="00F27C67">
            <w:pPr>
              <w:rPr>
                <w:rFonts w:ascii="Calibri" w:hAnsi="Calibri" w:cs="Calibri"/>
                <w:sz w:val="14"/>
                <w:szCs w:val="14"/>
              </w:rPr>
            </w:pPr>
            <w:r w:rsidRPr="009E2FF4">
              <w:rPr>
                <w:rFonts w:ascii="Calibri" w:hAnsi="Calibri" w:cs="Calibri"/>
                <w:sz w:val="14"/>
                <w:szCs w:val="14"/>
              </w:rPr>
              <w:t>D-2000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62C026" w14:textId="77777777" w:rsidR="00F27C67" w:rsidRPr="009E2FF4" w:rsidRDefault="00F27C67">
            <w:pPr>
              <w:rPr>
                <w:rFonts w:ascii="Calibri" w:hAnsi="Calibri" w:cs="Calibri"/>
                <w:sz w:val="14"/>
                <w:szCs w:val="14"/>
              </w:rPr>
            </w:pPr>
            <w:r w:rsidRPr="009E2FF4">
              <w:rPr>
                <w:rFonts w:ascii="Calibri" w:hAnsi="Calibri" w:cs="Calibri"/>
                <w:sz w:val="14"/>
                <w:szCs w:val="14"/>
              </w:rPr>
              <w:t>16020553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7254A3" w14:textId="77777777" w:rsidR="00F27C67" w:rsidRPr="009E2FF4" w:rsidRDefault="00F27C67">
            <w:pPr>
              <w:rPr>
                <w:rFonts w:ascii="Calibri" w:hAnsi="Calibri" w:cs="Calibri"/>
                <w:sz w:val="14"/>
                <w:szCs w:val="14"/>
              </w:rPr>
            </w:pPr>
            <w:r w:rsidRPr="009E2FF4">
              <w:rPr>
                <w:rFonts w:ascii="Calibri" w:hAnsi="Calibri" w:cs="Calibri"/>
                <w:sz w:val="14"/>
                <w:szCs w:val="14"/>
              </w:rPr>
              <w:t>I060400922-88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25BB1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487654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Fomerrey 22      </w:t>
            </w:r>
          </w:p>
        </w:tc>
      </w:tr>
      <w:tr w:rsidR="009E2FF4" w:rsidRPr="009E2FF4" w14:paraId="67B46DC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9867A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619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CE8588"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E58DE4" w14:textId="77777777" w:rsidR="00F27C67" w:rsidRPr="009E2FF4" w:rsidRDefault="00F27C67">
            <w:pPr>
              <w:rPr>
                <w:rFonts w:ascii="Calibri" w:hAnsi="Calibri" w:cs="Calibri"/>
                <w:sz w:val="14"/>
                <w:szCs w:val="14"/>
              </w:rPr>
            </w:pPr>
            <w:r w:rsidRPr="009E2FF4">
              <w:rPr>
                <w:rFonts w:ascii="Calibri" w:hAnsi="Calibri" w:cs="Calibri"/>
                <w:sz w:val="14"/>
                <w:szCs w:val="14"/>
              </w:rPr>
              <w:t>APOZA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815BB7" w14:textId="77777777" w:rsidR="00F27C67" w:rsidRPr="009E2FF4" w:rsidRDefault="00F27C67">
            <w:pPr>
              <w:rPr>
                <w:rFonts w:ascii="Calibri" w:hAnsi="Calibri" w:cs="Calibri"/>
                <w:sz w:val="14"/>
                <w:szCs w:val="14"/>
              </w:rPr>
            </w:pPr>
            <w:r w:rsidRPr="009E2FF4">
              <w:rPr>
                <w:rFonts w:ascii="Calibri" w:hAnsi="Calibri" w:cs="Calibri"/>
                <w:sz w:val="14"/>
                <w:szCs w:val="14"/>
              </w:rPr>
              <w:t>D-2000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A846EF" w14:textId="77777777" w:rsidR="00F27C67" w:rsidRPr="009E2FF4" w:rsidRDefault="00F27C67">
            <w:pPr>
              <w:rPr>
                <w:rFonts w:ascii="Calibri" w:hAnsi="Calibri" w:cs="Calibri"/>
                <w:sz w:val="14"/>
                <w:szCs w:val="14"/>
              </w:rPr>
            </w:pPr>
            <w:r w:rsidRPr="009E2FF4">
              <w:rPr>
                <w:rFonts w:ascii="Calibri" w:hAnsi="Calibri" w:cs="Calibri"/>
                <w:sz w:val="14"/>
                <w:szCs w:val="14"/>
              </w:rPr>
              <w:t>16020548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B6154B" w14:textId="77777777" w:rsidR="00F27C67" w:rsidRPr="009E2FF4" w:rsidRDefault="00F27C67">
            <w:pPr>
              <w:rPr>
                <w:rFonts w:ascii="Calibri" w:hAnsi="Calibri" w:cs="Calibri"/>
                <w:sz w:val="14"/>
                <w:szCs w:val="14"/>
              </w:rPr>
            </w:pPr>
            <w:r w:rsidRPr="009E2FF4">
              <w:rPr>
                <w:rFonts w:ascii="Calibri" w:hAnsi="Calibri" w:cs="Calibri"/>
                <w:sz w:val="14"/>
                <w:szCs w:val="14"/>
              </w:rPr>
              <w:t>I060400922-89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5BA93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A78CF4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Fomerrey 22      </w:t>
            </w:r>
          </w:p>
        </w:tc>
      </w:tr>
      <w:tr w:rsidR="009E2FF4" w:rsidRPr="009E2FF4" w14:paraId="3FB1560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E4FBE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620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9FDF99"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51C9E6" w14:textId="77777777" w:rsidR="00F27C67" w:rsidRPr="009E2FF4" w:rsidRDefault="00F27C67">
            <w:pPr>
              <w:rPr>
                <w:rFonts w:ascii="Calibri" w:hAnsi="Calibri" w:cs="Calibri"/>
                <w:sz w:val="14"/>
                <w:szCs w:val="14"/>
              </w:rPr>
            </w:pPr>
            <w:r w:rsidRPr="009E2FF4">
              <w:rPr>
                <w:rFonts w:ascii="Calibri" w:hAnsi="Calibri" w:cs="Calibri"/>
                <w:sz w:val="14"/>
                <w:szCs w:val="14"/>
              </w:rPr>
              <w:t>NSK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BB43CF" w14:textId="77777777" w:rsidR="00F27C67" w:rsidRPr="009E2FF4" w:rsidRDefault="00F27C67">
            <w:pPr>
              <w:rPr>
                <w:rFonts w:ascii="Calibri" w:hAnsi="Calibri" w:cs="Calibri"/>
                <w:sz w:val="14"/>
                <w:szCs w:val="14"/>
              </w:rPr>
            </w:pPr>
            <w:r w:rsidRPr="009E2FF4">
              <w:rPr>
                <w:rFonts w:ascii="Calibri" w:hAnsi="Calibri" w:cs="Calibri"/>
                <w:sz w:val="14"/>
                <w:szCs w:val="14"/>
              </w:rPr>
              <w:t>NE133</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25526F" w14:textId="77777777" w:rsidR="00F27C67" w:rsidRPr="009E2FF4" w:rsidRDefault="00F27C67">
            <w:pPr>
              <w:rPr>
                <w:rFonts w:ascii="Calibri" w:hAnsi="Calibri" w:cs="Calibri"/>
                <w:sz w:val="14"/>
                <w:szCs w:val="14"/>
              </w:rPr>
            </w:pPr>
            <w:r w:rsidRPr="009E2FF4">
              <w:rPr>
                <w:rFonts w:ascii="Calibri" w:hAnsi="Calibri" w:cs="Calibri"/>
                <w:sz w:val="14"/>
                <w:szCs w:val="14"/>
              </w:rPr>
              <w:t>AE3302404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D85E71" w14:textId="77777777" w:rsidR="00F27C67" w:rsidRPr="009E2FF4" w:rsidRDefault="00F27C67">
            <w:pPr>
              <w:rPr>
                <w:rFonts w:ascii="Calibri" w:hAnsi="Calibri" w:cs="Calibri"/>
                <w:sz w:val="14"/>
                <w:szCs w:val="14"/>
              </w:rPr>
            </w:pPr>
            <w:r w:rsidRPr="009E2FF4">
              <w:rPr>
                <w:rFonts w:ascii="Calibri" w:hAnsi="Calibri" w:cs="Calibri"/>
                <w:sz w:val="14"/>
                <w:szCs w:val="14"/>
              </w:rPr>
              <w:t>I060200470-53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ABE11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AE78A4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Fomerrey 22      </w:t>
            </w:r>
          </w:p>
        </w:tc>
      </w:tr>
      <w:tr w:rsidR="009E2FF4" w:rsidRPr="009E2FF4" w14:paraId="4E3519B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3D60B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621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B546F1"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6F774D" w14:textId="77777777" w:rsidR="00F27C67" w:rsidRPr="009E2FF4" w:rsidRDefault="00F27C67">
            <w:pPr>
              <w:rPr>
                <w:rFonts w:ascii="Calibri" w:hAnsi="Calibri" w:cs="Calibri"/>
                <w:sz w:val="14"/>
                <w:szCs w:val="14"/>
              </w:rPr>
            </w:pPr>
            <w:r w:rsidRPr="009E2FF4">
              <w:rPr>
                <w:rFonts w:ascii="Calibri" w:hAnsi="Calibri" w:cs="Calibri"/>
                <w:sz w:val="14"/>
                <w:szCs w:val="14"/>
              </w:rPr>
              <w:t>FOHION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40803E" w14:textId="77777777" w:rsidR="00F27C67" w:rsidRPr="009E2FF4" w:rsidRDefault="00F27C67">
            <w:pPr>
              <w:rPr>
                <w:rFonts w:ascii="Calibri" w:hAnsi="Calibri" w:cs="Calibri"/>
                <w:sz w:val="14"/>
                <w:szCs w:val="14"/>
              </w:rPr>
            </w:pPr>
            <w:r w:rsidRPr="009E2FF4">
              <w:rPr>
                <w:rFonts w:ascii="Calibri" w:hAnsi="Calibri" w:cs="Calibri"/>
                <w:sz w:val="14"/>
                <w:szCs w:val="14"/>
              </w:rPr>
              <w:t>FJ22A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849801" w14:textId="77777777" w:rsidR="00F27C67" w:rsidRPr="009E2FF4" w:rsidRDefault="00F27C67">
            <w:pPr>
              <w:rPr>
                <w:rFonts w:ascii="Calibri" w:hAnsi="Calibri" w:cs="Calibri"/>
                <w:sz w:val="14"/>
                <w:szCs w:val="14"/>
              </w:rPr>
            </w:pPr>
            <w:r w:rsidRPr="009E2FF4">
              <w:rPr>
                <w:rFonts w:ascii="Calibri" w:hAnsi="Calibri" w:cs="Calibri"/>
                <w:sz w:val="14"/>
                <w:szCs w:val="14"/>
              </w:rPr>
              <w:t>9788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C80ACD" w14:textId="77777777" w:rsidR="00F27C67" w:rsidRPr="009E2FF4" w:rsidRDefault="00F27C67">
            <w:pPr>
              <w:rPr>
                <w:rFonts w:ascii="Calibri" w:hAnsi="Calibri" w:cs="Calibri"/>
                <w:sz w:val="14"/>
                <w:szCs w:val="14"/>
              </w:rPr>
            </w:pPr>
            <w:r w:rsidRPr="009E2FF4">
              <w:rPr>
                <w:rFonts w:ascii="Calibri" w:hAnsi="Calibri" w:cs="Calibri"/>
                <w:sz w:val="14"/>
                <w:szCs w:val="14"/>
              </w:rPr>
              <w:t>I090000440-292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5302F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0A467F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San Gilberto              </w:t>
            </w:r>
          </w:p>
        </w:tc>
      </w:tr>
      <w:tr w:rsidR="009E2FF4" w:rsidRPr="009E2FF4" w14:paraId="03613ED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294B8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622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43CBD7"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EFE7BA" w14:textId="77777777" w:rsidR="00F27C67" w:rsidRPr="009E2FF4" w:rsidRDefault="00F27C67">
            <w:pPr>
              <w:rPr>
                <w:rFonts w:ascii="Calibri" w:hAnsi="Calibri" w:cs="Calibri"/>
                <w:sz w:val="14"/>
                <w:szCs w:val="14"/>
              </w:rPr>
            </w:pPr>
            <w:r w:rsidRPr="009E2FF4">
              <w:rPr>
                <w:rFonts w:ascii="Calibri" w:hAnsi="Calibri" w:cs="Calibri"/>
                <w:sz w:val="14"/>
                <w:szCs w:val="14"/>
              </w:rPr>
              <w:t>FOHION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997E45" w14:textId="77777777" w:rsidR="00F27C67" w:rsidRPr="009E2FF4" w:rsidRDefault="00F27C67">
            <w:pPr>
              <w:rPr>
                <w:rFonts w:ascii="Calibri" w:hAnsi="Calibri" w:cs="Calibri"/>
                <w:sz w:val="14"/>
                <w:szCs w:val="14"/>
              </w:rPr>
            </w:pPr>
            <w:r w:rsidRPr="009E2FF4">
              <w:rPr>
                <w:rFonts w:ascii="Calibri" w:hAnsi="Calibri" w:cs="Calibri"/>
                <w:sz w:val="14"/>
                <w:szCs w:val="14"/>
              </w:rPr>
              <w:t>FJ22A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8E03A6" w14:textId="77777777" w:rsidR="00F27C67" w:rsidRPr="009E2FF4" w:rsidRDefault="00F27C67">
            <w:pPr>
              <w:rPr>
                <w:rFonts w:ascii="Calibri" w:hAnsi="Calibri" w:cs="Calibri"/>
                <w:sz w:val="14"/>
                <w:szCs w:val="14"/>
              </w:rPr>
            </w:pPr>
            <w:r w:rsidRPr="009E2FF4">
              <w:rPr>
                <w:rFonts w:ascii="Calibri" w:hAnsi="Calibri" w:cs="Calibri"/>
                <w:sz w:val="14"/>
                <w:szCs w:val="14"/>
              </w:rPr>
              <w:t>9789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2E9DF8" w14:textId="77777777" w:rsidR="00F27C67" w:rsidRPr="009E2FF4" w:rsidRDefault="00F27C67">
            <w:pPr>
              <w:rPr>
                <w:rFonts w:ascii="Calibri" w:hAnsi="Calibri" w:cs="Calibri"/>
                <w:sz w:val="14"/>
                <w:szCs w:val="14"/>
              </w:rPr>
            </w:pPr>
            <w:r w:rsidRPr="009E2FF4">
              <w:rPr>
                <w:rFonts w:ascii="Calibri" w:hAnsi="Calibri" w:cs="Calibri"/>
                <w:sz w:val="14"/>
                <w:szCs w:val="14"/>
              </w:rPr>
              <w:t>I090000440-295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6F027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0BD909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San Gilberto              </w:t>
            </w:r>
          </w:p>
        </w:tc>
      </w:tr>
      <w:tr w:rsidR="009E2FF4" w:rsidRPr="009E2FF4" w14:paraId="18F557D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B457E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623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9C4AA8"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E8E98B" w14:textId="77777777" w:rsidR="00F27C67" w:rsidRPr="009E2FF4" w:rsidRDefault="00F27C67">
            <w:pPr>
              <w:rPr>
                <w:rFonts w:ascii="Calibri" w:hAnsi="Calibri" w:cs="Calibri"/>
                <w:sz w:val="14"/>
                <w:szCs w:val="14"/>
              </w:rPr>
            </w:pPr>
            <w:r w:rsidRPr="009E2FF4">
              <w:rPr>
                <w:rFonts w:ascii="Calibri" w:hAnsi="Calibri" w:cs="Calibri"/>
                <w:sz w:val="14"/>
                <w:szCs w:val="14"/>
              </w:rPr>
              <w:t>CORIX PLUS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546384"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7ABFFA" w14:textId="77777777" w:rsidR="00F27C67" w:rsidRPr="009E2FF4" w:rsidRDefault="00F27C67">
            <w:pPr>
              <w:rPr>
                <w:rFonts w:ascii="Calibri" w:hAnsi="Calibri" w:cs="Calibri"/>
                <w:sz w:val="14"/>
                <w:szCs w:val="14"/>
              </w:rPr>
            </w:pPr>
            <w:r w:rsidRPr="009E2FF4">
              <w:rPr>
                <w:rFonts w:ascii="Calibri" w:hAnsi="Calibri" w:cs="Calibri"/>
                <w:sz w:val="14"/>
                <w:szCs w:val="14"/>
              </w:rPr>
              <w:t>10195/1505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23D1EE" w14:textId="77777777" w:rsidR="00F27C67" w:rsidRPr="009E2FF4" w:rsidRDefault="00F27C67">
            <w:pPr>
              <w:rPr>
                <w:rFonts w:ascii="Calibri" w:hAnsi="Calibri" w:cs="Calibri"/>
                <w:sz w:val="14"/>
                <w:szCs w:val="14"/>
              </w:rPr>
            </w:pPr>
            <w:r w:rsidRPr="009E2FF4">
              <w:rPr>
                <w:rFonts w:ascii="Calibri" w:hAnsi="Calibri" w:cs="Calibri"/>
                <w:sz w:val="14"/>
                <w:szCs w:val="14"/>
              </w:rPr>
              <w:t>I090000182-25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3977D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9B67D6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San Gilberto              </w:t>
            </w:r>
          </w:p>
        </w:tc>
      </w:tr>
      <w:tr w:rsidR="009E2FF4" w:rsidRPr="009E2FF4" w14:paraId="177F50D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36DBB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624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98FAAA"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D52227" w14:textId="77777777" w:rsidR="00F27C67" w:rsidRPr="009E2FF4" w:rsidRDefault="00F27C67">
            <w:pPr>
              <w:rPr>
                <w:rFonts w:ascii="Calibri" w:hAnsi="Calibri" w:cs="Calibri"/>
                <w:sz w:val="14"/>
                <w:szCs w:val="14"/>
              </w:rPr>
            </w:pPr>
            <w:r w:rsidRPr="009E2FF4">
              <w:rPr>
                <w:rFonts w:ascii="Calibri" w:hAnsi="Calibri" w:cs="Calibri"/>
                <w:sz w:val="14"/>
                <w:szCs w:val="14"/>
              </w:rPr>
              <w:t>EVANS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8BF634" w14:textId="77777777" w:rsidR="00F27C67" w:rsidRPr="009E2FF4" w:rsidRDefault="00F27C67">
            <w:pPr>
              <w:rPr>
                <w:rFonts w:ascii="Calibri" w:hAnsi="Calibri" w:cs="Calibri"/>
                <w:sz w:val="14"/>
                <w:szCs w:val="14"/>
              </w:rPr>
            </w:pPr>
            <w:r w:rsidRPr="009E2FF4">
              <w:rPr>
                <w:rFonts w:ascii="Calibri" w:hAnsi="Calibri" w:cs="Calibri"/>
                <w:sz w:val="14"/>
                <w:szCs w:val="14"/>
              </w:rPr>
              <w:t>EL200E400-130MV</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710007" w14:textId="77777777" w:rsidR="00F27C67" w:rsidRPr="009E2FF4" w:rsidRDefault="00F27C67">
            <w:pPr>
              <w:rPr>
                <w:rFonts w:ascii="Calibri" w:hAnsi="Calibri" w:cs="Calibri"/>
                <w:sz w:val="14"/>
                <w:szCs w:val="14"/>
              </w:rPr>
            </w:pPr>
            <w:r w:rsidRPr="009E2FF4">
              <w:rPr>
                <w:rFonts w:ascii="Calibri" w:hAnsi="Calibri" w:cs="Calibri"/>
                <w:sz w:val="14"/>
                <w:szCs w:val="14"/>
              </w:rPr>
              <w:t>17111378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1B1643" w14:textId="77777777" w:rsidR="00F27C67" w:rsidRPr="009E2FF4" w:rsidRDefault="00F27C67">
            <w:pPr>
              <w:rPr>
                <w:rFonts w:ascii="Calibri" w:hAnsi="Calibri" w:cs="Calibri"/>
                <w:sz w:val="14"/>
                <w:szCs w:val="14"/>
              </w:rPr>
            </w:pPr>
            <w:r w:rsidRPr="009E2FF4">
              <w:rPr>
                <w:rFonts w:ascii="Calibri" w:hAnsi="Calibri" w:cs="Calibri"/>
                <w:sz w:val="14"/>
                <w:szCs w:val="14"/>
              </w:rPr>
              <w:t>I090906934-270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31DCC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7EFD9B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San Gilberto              </w:t>
            </w:r>
          </w:p>
        </w:tc>
      </w:tr>
      <w:tr w:rsidR="009E2FF4" w:rsidRPr="009E2FF4" w14:paraId="1DFC601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4E07E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625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91E5AF"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255053" w14:textId="77777777" w:rsidR="00F27C67" w:rsidRPr="009E2FF4" w:rsidRDefault="00F27C67">
            <w:pPr>
              <w:rPr>
                <w:rFonts w:ascii="Calibri" w:hAnsi="Calibri" w:cs="Calibri"/>
                <w:sz w:val="14"/>
                <w:szCs w:val="14"/>
              </w:rPr>
            </w:pPr>
            <w:r w:rsidRPr="009E2FF4">
              <w:rPr>
                <w:rFonts w:ascii="Calibri" w:hAnsi="Calibri" w:cs="Calibri"/>
                <w:sz w:val="14"/>
                <w:szCs w:val="14"/>
              </w:rPr>
              <w:t>W&amp;H</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8773C5" w14:textId="77777777" w:rsidR="00F27C67" w:rsidRPr="009E2FF4" w:rsidRDefault="00F27C67">
            <w:pPr>
              <w:rPr>
                <w:rFonts w:ascii="Calibri" w:hAnsi="Calibri" w:cs="Calibri"/>
                <w:sz w:val="14"/>
                <w:szCs w:val="14"/>
              </w:rPr>
            </w:pPr>
            <w:r w:rsidRPr="009E2FF4">
              <w:rPr>
                <w:rFonts w:ascii="Calibri" w:hAnsi="Calibri" w:cs="Calibri"/>
                <w:sz w:val="14"/>
                <w:szCs w:val="14"/>
              </w:rPr>
              <w:t>RC-90BC</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710A88" w14:textId="77777777" w:rsidR="00F27C67" w:rsidRPr="009E2FF4" w:rsidRDefault="00F27C67">
            <w:pPr>
              <w:rPr>
                <w:rFonts w:ascii="Calibri" w:hAnsi="Calibri" w:cs="Calibri"/>
                <w:sz w:val="14"/>
                <w:szCs w:val="14"/>
              </w:rPr>
            </w:pPr>
            <w:r w:rsidRPr="009E2FF4">
              <w:rPr>
                <w:rFonts w:ascii="Calibri" w:hAnsi="Calibri" w:cs="Calibri"/>
                <w:sz w:val="14"/>
                <w:szCs w:val="14"/>
              </w:rPr>
              <w:t>55901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ADE590" w14:textId="77777777" w:rsidR="00F27C67" w:rsidRPr="009E2FF4" w:rsidRDefault="00F27C67">
            <w:pPr>
              <w:rPr>
                <w:rFonts w:ascii="Calibri" w:hAnsi="Calibri" w:cs="Calibri"/>
                <w:sz w:val="14"/>
                <w:szCs w:val="14"/>
              </w:rPr>
            </w:pPr>
            <w:r w:rsidRPr="009E2FF4">
              <w:rPr>
                <w:rFonts w:ascii="Calibri" w:hAnsi="Calibri" w:cs="Calibri"/>
                <w:sz w:val="14"/>
                <w:szCs w:val="14"/>
              </w:rPr>
              <w:t>I090001062-1783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4C9D5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63D6FF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San Gilberto              </w:t>
            </w:r>
          </w:p>
        </w:tc>
      </w:tr>
      <w:tr w:rsidR="009E2FF4" w:rsidRPr="009E2FF4" w14:paraId="7D24B9C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004A7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626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36BDB0"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17AA6E" w14:textId="77777777" w:rsidR="00F27C67" w:rsidRPr="009E2FF4" w:rsidRDefault="00F27C67">
            <w:pPr>
              <w:rPr>
                <w:rFonts w:ascii="Calibri" w:hAnsi="Calibri" w:cs="Calibri"/>
                <w:sz w:val="14"/>
                <w:szCs w:val="14"/>
              </w:rPr>
            </w:pPr>
            <w:r w:rsidRPr="009E2FF4">
              <w:rPr>
                <w:rFonts w:ascii="Calibri" w:hAnsi="Calibri" w:cs="Calibri"/>
                <w:sz w:val="14"/>
                <w:szCs w:val="14"/>
              </w:rPr>
              <w:t>W&amp;H</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F21F37" w14:textId="77777777" w:rsidR="00F27C67" w:rsidRPr="009E2FF4" w:rsidRDefault="00F27C67">
            <w:pPr>
              <w:rPr>
                <w:rFonts w:ascii="Calibri" w:hAnsi="Calibri" w:cs="Calibri"/>
                <w:sz w:val="14"/>
                <w:szCs w:val="14"/>
              </w:rPr>
            </w:pPr>
            <w:r w:rsidRPr="009E2FF4">
              <w:rPr>
                <w:rFonts w:ascii="Calibri" w:hAnsi="Calibri" w:cs="Calibri"/>
                <w:sz w:val="14"/>
                <w:szCs w:val="14"/>
              </w:rPr>
              <w:t>RC-90-BC</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A47857" w14:textId="77777777" w:rsidR="00F27C67" w:rsidRPr="009E2FF4" w:rsidRDefault="00F27C67">
            <w:pPr>
              <w:rPr>
                <w:rFonts w:ascii="Calibri" w:hAnsi="Calibri" w:cs="Calibri"/>
                <w:sz w:val="14"/>
                <w:szCs w:val="14"/>
              </w:rPr>
            </w:pPr>
            <w:r w:rsidRPr="009E2FF4">
              <w:rPr>
                <w:rFonts w:ascii="Calibri" w:hAnsi="Calibri" w:cs="Calibri"/>
                <w:sz w:val="14"/>
                <w:szCs w:val="14"/>
              </w:rPr>
              <w:t>71346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A98914" w14:textId="77777777" w:rsidR="00F27C67" w:rsidRPr="009E2FF4" w:rsidRDefault="00F27C67">
            <w:pPr>
              <w:rPr>
                <w:rFonts w:ascii="Calibri" w:hAnsi="Calibri" w:cs="Calibri"/>
                <w:sz w:val="14"/>
                <w:szCs w:val="14"/>
              </w:rPr>
            </w:pPr>
            <w:r w:rsidRPr="009E2FF4">
              <w:rPr>
                <w:rFonts w:ascii="Calibri" w:hAnsi="Calibri" w:cs="Calibri"/>
                <w:sz w:val="14"/>
                <w:szCs w:val="14"/>
              </w:rPr>
              <w:t>I090001062-1784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FCBE8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126EB7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San Gilberto              </w:t>
            </w:r>
          </w:p>
        </w:tc>
      </w:tr>
      <w:tr w:rsidR="009E2FF4" w:rsidRPr="009E2FF4" w14:paraId="4AA927E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F8F1E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627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63D05A"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3CEC74"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47FD3A"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CA60CE" w14:textId="77777777" w:rsidR="00F27C67" w:rsidRPr="009E2FF4" w:rsidRDefault="00F27C67">
            <w:pPr>
              <w:rPr>
                <w:rFonts w:ascii="Calibri" w:hAnsi="Calibri" w:cs="Calibri"/>
                <w:sz w:val="14"/>
                <w:szCs w:val="14"/>
              </w:rPr>
            </w:pPr>
            <w:r w:rsidRPr="009E2FF4">
              <w:rPr>
                <w:rFonts w:ascii="Calibri" w:hAnsi="Calibri" w:cs="Calibri"/>
                <w:sz w:val="14"/>
                <w:szCs w:val="14"/>
              </w:rPr>
              <w:t>11084284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F0844C" w14:textId="77777777" w:rsidR="00F27C67" w:rsidRPr="009E2FF4" w:rsidRDefault="00F27C67">
            <w:pPr>
              <w:rPr>
                <w:rFonts w:ascii="Calibri" w:hAnsi="Calibri" w:cs="Calibri"/>
                <w:sz w:val="14"/>
                <w:szCs w:val="14"/>
              </w:rPr>
            </w:pPr>
            <w:r w:rsidRPr="009E2FF4">
              <w:rPr>
                <w:rFonts w:ascii="Calibri" w:hAnsi="Calibri" w:cs="Calibri"/>
                <w:sz w:val="14"/>
                <w:szCs w:val="14"/>
              </w:rPr>
              <w:t>I090001062-1062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1019B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5B6A37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San Gilberto              </w:t>
            </w:r>
          </w:p>
        </w:tc>
      </w:tr>
      <w:tr w:rsidR="009E2FF4" w:rsidRPr="009E2FF4" w14:paraId="632196C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6C9A7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628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6DAC82"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7FA754" w14:textId="77777777" w:rsidR="00F27C67" w:rsidRPr="009E2FF4" w:rsidRDefault="00F27C67">
            <w:pPr>
              <w:rPr>
                <w:rFonts w:ascii="Calibri" w:hAnsi="Calibri" w:cs="Calibri"/>
                <w:sz w:val="14"/>
                <w:szCs w:val="14"/>
              </w:rPr>
            </w:pPr>
            <w:r w:rsidRPr="009E2FF4">
              <w:rPr>
                <w:rFonts w:ascii="Calibri" w:hAnsi="Calibri" w:cs="Calibri"/>
                <w:sz w:val="14"/>
                <w:szCs w:val="14"/>
              </w:rPr>
              <w:t>MEDIDENTAL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4332E2"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03DB1F" w14:textId="77777777" w:rsidR="00F27C67" w:rsidRPr="009E2FF4" w:rsidRDefault="00F27C67">
            <w:pPr>
              <w:rPr>
                <w:rFonts w:ascii="Calibri" w:hAnsi="Calibri" w:cs="Calibri"/>
                <w:sz w:val="14"/>
                <w:szCs w:val="14"/>
              </w:rPr>
            </w:pPr>
            <w:r w:rsidRPr="009E2FF4">
              <w:rPr>
                <w:rFonts w:ascii="Calibri" w:hAnsi="Calibri" w:cs="Calibri"/>
                <w:sz w:val="14"/>
                <w:szCs w:val="14"/>
              </w:rPr>
              <w:t>M20606075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FA17FE" w14:textId="77777777" w:rsidR="00F27C67" w:rsidRPr="009E2FF4" w:rsidRDefault="00F27C67">
            <w:pPr>
              <w:rPr>
                <w:rFonts w:ascii="Calibri" w:hAnsi="Calibri" w:cs="Calibri"/>
                <w:sz w:val="14"/>
                <w:szCs w:val="14"/>
              </w:rPr>
            </w:pPr>
            <w:r w:rsidRPr="009E2FF4">
              <w:rPr>
                <w:rFonts w:ascii="Calibri" w:hAnsi="Calibri" w:cs="Calibri"/>
                <w:sz w:val="14"/>
                <w:szCs w:val="14"/>
              </w:rPr>
              <w:t>I090001062-683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773C1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E4A4AB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San Gilberto              </w:t>
            </w:r>
          </w:p>
        </w:tc>
      </w:tr>
      <w:tr w:rsidR="009E2FF4" w:rsidRPr="009E2FF4" w14:paraId="77D5097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A1A4D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629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3D7218"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4EE014" w14:textId="77777777" w:rsidR="00F27C67" w:rsidRPr="009E2FF4" w:rsidRDefault="00F27C67">
            <w:pPr>
              <w:rPr>
                <w:rFonts w:ascii="Calibri" w:hAnsi="Calibri" w:cs="Calibri"/>
                <w:sz w:val="14"/>
                <w:szCs w:val="14"/>
              </w:rPr>
            </w:pPr>
            <w:r w:rsidRPr="009E2FF4">
              <w:rPr>
                <w:rFonts w:ascii="Calibri" w:hAnsi="Calibri" w:cs="Calibri"/>
                <w:sz w:val="14"/>
                <w:szCs w:val="14"/>
              </w:rPr>
              <w:t>CRISTOFOLI</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F7458A"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33BD04" w14:textId="77777777" w:rsidR="00F27C67" w:rsidRPr="009E2FF4" w:rsidRDefault="00F27C67">
            <w:pPr>
              <w:rPr>
                <w:rFonts w:ascii="Calibri" w:hAnsi="Calibri" w:cs="Calibri"/>
                <w:sz w:val="14"/>
                <w:szCs w:val="14"/>
              </w:rPr>
            </w:pPr>
            <w:r w:rsidRPr="009E2FF4">
              <w:rPr>
                <w:rFonts w:ascii="Calibri" w:hAnsi="Calibri" w:cs="Calibri"/>
                <w:sz w:val="14"/>
                <w:szCs w:val="14"/>
              </w:rPr>
              <w:t>VT2620031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E6FBEC" w14:textId="77777777" w:rsidR="00F27C67" w:rsidRPr="009E2FF4" w:rsidRDefault="00F27C67">
            <w:pPr>
              <w:rPr>
                <w:rFonts w:ascii="Calibri" w:hAnsi="Calibri" w:cs="Calibri"/>
                <w:sz w:val="14"/>
                <w:szCs w:val="14"/>
              </w:rPr>
            </w:pPr>
            <w:r w:rsidRPr="009E2FF4">
              <w:rPr>
                <w:rFonts w:ascii="Calibri" w:hAnsi="Calibri" w:cs="Calibri"/>
                <w:sz w:val="14"/>
                <w:szCs w:val="14"/>
              </w:rPr>
              <w:t>I060200282-548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5B72C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94F71F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San Gilberto              </w:t>
            </w:r>
          </w:p>
        </w:tc>
      </w:tr>
      <w:tr w:rsidR="009E2FF4" w:rsidRPr="009E2FF4" w14:paraId="293D933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D9258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630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8152EF"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5758B7" w14:textId="77777777" w:rsidR="00F27C67" w:rsidRPr="009E2FF4" w:rsidRDefault="00F27C67">
            <w:pPr>
              <w:rPr>
                <w:rFonts w:ascii="Calibri" w:hAnsi="Calibri" w:cs="Calibri"/>
                <w:sz w:val="14"/>
                <w:szCs w:val="14"/>
              </w:rPr>
            </w:pPr>
            <w:r w:rsidRPr="009E2FF4">
              <w:rPr>
                <w:rFonts w:ascii="Calibri" w:hAnsi="Calibri" w:cs="Calibri"/>
                <w:sz w:val="14"/>
                <w:szCs w:val="14"/>
              </w:rPr>
              <w:t>CRISTOFOLIO</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F33FAC"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DE5F22" w14:textId="77777777" w:rsidR="00F27C67" w:rsidRPr="009E2FF4" w:rsidRDefault="00F27C67">
            <w:pPr>
              <w:rPr>
                <w:rFonts w:ascii="Calibri" w:hAnsi="Calibri" w:cs="Calibri"/>
                <w:sz w:val="14"/>
                <w:szCs w:val="14"/>
              </w:rPr>
            </w:pPr>
            <w:r w:rsidRPr="009E2FF4">
              <w:rPr>
                <w:rFonts w:ascii="Calibri" w:hAnsi="Calibri" w:cs="Calibri"/>
                <w:sz w:val="14"/>
                <w:szCs w:val="14"/>
              </w:rPr>
              <w:t>VT12902639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F4774A" w14:textId="77777777" w:rsidR="00F27C67" w:rsidRPr="009E2FF4" w:rsidRDefault="00F27C67">
            <w:pPr>
              <w:rPr>
                <w:rFonts w:ascii="Calibri" w:hAnsi="Calibri" w:cs="Calibri"/>
                <w:sz w:val="14"/>
                <w:szCs w:val="14"/>
              </w:rPr>
            </w:pPr>
            <w:r w:rsidRPr="009E2FF4">
              <w:rPr>
                <w:rFonts w:ascii="Calibri" w:hAnsi="Calibri" w:cs="Calibri"/>
                <w:sz w:val="14"/>
                <w:szCs w:val="14"/>
              </w:rPr>
              <w:t>I060200282-129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9126D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38C524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San Gilberto              </w:t>
            </w:r>
          </w:p>
        </w:tc>
      </w:tr>
      <w:tr w:rsidR="009E2FF4" w:rsidRPr="009E2FF4" w14:paraId="68596A7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46410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631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39C0C0"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A44E5B" w14:textId="77777777" w:rsidR="00F27C67" w:rsidRPr="009E2FF4" w:rsidRDefault="00F27C67">
            <w:pPr>
              <w:rPr>
                <w:rFonts w:ascii="Calibri" w:hAnsi="Calibri" w:cs="Calibri"/>
                <w:sz w:val="14"/>
                <w:szCs w:val="14"/>
              </w:rPr>
            </w:pPr>
            <w:r w:rsidRPr="009E2FF4">
              <w:rPr>
                <w:rFonts w:ascii="Calibri" w:hAnsi="Calibri" w:cs="Calibri"/>
                <w:sz w:val="14"/>
                <w:szCs w:val="14"/>
              </w:rPr>
              <w:t>APOZA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5ED347" w14:textId="77777777" w:rsidR="00F27C67" w:rsidRPr="009E2FF4" w:rsidRDefault="00F27C67">
            <w:pPr>
              <w:rPr>
                <w:rFonts w:ascii="Calibri" w:hAnsi="Calibri" w:cs="Calibri"/>
                <w:sz w:val="14"/>
                <w:szCs w:val="14"/>
              </w:rPr>
            </w:pPr>
            <w:r w:rsidRPr="009E2FF4">
              <w:rPr>
                <w:rFonts w:ascii="Calibri" w:hAnsi="Calibri" w:cs="Calibri"/>
                <w:sz w:val="14"/>
                <w:szCs w:val="14"/>
              </w:rPr>
              <w:t>D-2000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DBF295" w14:textId="77777777" w:rsidR="00F27C67" w:rsidRPr="009E2FF4" w:rsidRDefault="00F27C67">
            <w:pPr>
              <w:rPr>
                <w:rFonts w:ascii="Calibri" w:hAnsi="Calibri" w:cs="Calibri"/>
                <w:sz w:val="14"/>
                <w:szCs w:val="14"/>
              </w:rPr>
            </w:pPr>
            <w:r w:rsidRPr="009E2FF4">
              <w:rPr>
                <w:rFonts w:ascii="Calibri" w:hAnsi="Calibri" w:cs="Calibri"/>
                <w:sz w:val="14"/>
                <w:szCs w:val="14"/>
              </w:rPr>
              <w:t>16020547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F602E9" w14:textId="77777777" w:rsidR="00F27C67" w:rsidRPr="009E2FF4" w:rsidRDefault="00F27C67">
            <w:pPr>
              <w:rPr>
                <w:rFonts w:ascii="Calibri" w:hAnsi="Calibri" w:cs="Calibri"/>
                <w:sz w:val="14"/>
                <w:szCs w:val="14"/>
              </w:rPr>
            </w:pPr>
            <w:r w:rsidRPr="009E2FF4">
              <w:rPr>
                <w:rFonts w:ascii="Calibri" w:hAnsi="Calibri" w:cs="Calibri"/>
                <w:sz w:val="14"/>
                <w:szCs w:val="14"/>
              </w:rPr>
              <w:t>I060400922-90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DA9B1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D7D3B5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San Gilberto              </w:t>
            </w:r>
          </w:p>
        </w:tc>
      </w:tr>
      <w:tr w:rsidR="009E2FF4" w:rsidRPr="009E2FF4" w14:paraId="5B61668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56417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632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1AD4E4"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65F410" w14:textId="77777777" w:rsidR="00F27C67" w:rsidRPr="009E2FF4" w:rsidRDefault="00F27C67">
            <w:pPr>
              <w:rPr>
                <w:rFonts w:ascii="Calibri" w:hAnsi="Calibri" w:cs="Calibri"/>
                <w:sz w:val="14"/>
                <w:szCs w:val="14"/>
              </w:rPr>
            </w:pPr>
            <w:r w:rsidRPr="009E2FF4">
              <w:rPr>
                <w:rFonts w:ascii="Calibri" w:hAnsi="Calibri" w:cs="Calibri"/>
                <w:sz w:val="14"/>
                <w:szCs w:val="14"/>
              </w:rPr>
              <w:t>3M ESPE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50DD5C" w14:textId="77777777" w:rsidR="00F27C67" w:rsidRPr="009E2FF4" w:rsidRDefault="00F27C67">
            <w:pPr>
              <w:rPr>
                <w:rFonts w:ascii="Calibri" w:hAnsi="Calibri" w:cs="Calibri"/>
                <w:sz w:val="14"/>
                <w:szCs w:val="14"/>
              </w:rPr>
            </w:pPr>
            <w:r w:rsidRPr="009E2FF4">
              <w:rPr>
                <w:rFonts w:ascii="Calibri" w:hAnsi="Calibri" w:cs="Calibri"/>
                <w:sz w:val="14"/>
                <w:szCs w:val="14"/>
              </w:rPr>
              <w:t>5560AA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48DA34" w14:textId="77777777" w:rsidR="00F27C67" w:rsidRPr="009E2FF4" w:rsidRDefault="00F27C67">
            <w:pPr>
              <w:rPr>
                <w:rFonts w:ascii="Calibri" w:hAnsi="Calibri" w:cs="Calibri"/>
                <w:sz w:val="14"/>
                <w:szCs w:val="14"/>
              </w:rPr>
            </w:pPr>
            <w:r w:rsidRPr="009E2FF4">
              <w:rPr>
                <w:rFonts w:ascii="Calibri" w:hAnsi="Calibri" w:cs="Calibri"/>
                <w:sz w:val="14"/>
                <w:szCs w:val="14"/>
              </w:rPr>
              <w:t>3027994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E7D72D" w14:textId="77777777" w:rsidR="00F27C67" w:rsidRPr="009E2FF4" w:rsidRDefault="00F27C67">
            <w:pPr>
              <w:rPr>
                <w:rFonts w:ascii="Calibri" w:hAnsi="Calibri" w:cs="Calibri"/>
                <w:sz w:val="14"/>
                <w:szCs w:val="14"/>
              </w:rPr>
            </w:pPr>
            <w:r w:rsidRPr="009E2FF4">
              <w:rPr>
                <w:rFonts w:ascii="Calibri" w:hAnsi="Calibri" w:cs="Calibri"/>
                <w:sz w:val="14"/>
                <w:szCs w:val="14"/>
              </w:rPr>
              <w:t>I060400922-17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36D4D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88FB00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San Gilberto              </w:t>
            </w:r>
          </w:p>
        </w:tc>
      </w:tr>
      <w:tr w:rsidR="009E2FF4" w:rsidRPr="009E2FF4" w14:paraId="1D53F53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A7C67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633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750F75"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DEC1A3"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B764A8"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9D3DB9" w14:textId="77777777" w:rsidR="00F27C67" w:rsidRPr="009E2FF4" w:rsidRDefault="00F27C67">
            <w:pPr>
              <w:rPr>
                <w:rFonts w:ascii="Calibri" w:hAnsi="Calibri" w:cs="Calibri"/>
                <w:sz w:val="14"/>
                <w:szCs w:val="14"/>
              </w:rPr>
            </w:pPr>
            <w:r w:rsidRPr="009E2FF4">
              <w:rPr>
                <w:rFonts w:ascii="Calibri" w:hAnsi="Calibri" w:cs="Calibri"/>
                <w:sz w:val="14"/>
                <w:szCs w:val="14"/>
              </w:rPr>
              <w:t>61005216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55C0FE" w14:textId="77777777" w:rsidR="00F27C67" w:rsidRPr="009E2FF4" w:rsidRDefault="00F27C67">
            <w:pPr>
              <w:rPr>
                <w:rFonts w:ascii="Calibri" w:hAnsi="Calibri" w:cs="Calibri"/>
                <w:sz w:val="14"/>
                <w:szCs w:val="14"/>
              </w:rPr>
            </w:pPr>
            <w:r w:rsidRPr="009E2FF4">
              <w:rPr>
                <w:rFonts w:ascii="Calibri" w:hAnsi="Calibri" w:cs="Calibri"/>
                <w:sz w:val="14"/>
                <w:szCs w:val="14"/>
              </w:rPr>
              <w:t>I060200470-325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D9A17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B155B1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San Gilberto              </w:t>
            </w:r>
          </w:p>
        </w:tc>
      </w:tr>
      <w:tr w:rsidR="009E2FF4" w:rsidRPr="009E2FF4" w14:paraId="68DCC94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F32ED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634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591BF0"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91AF9D" w14:textId="77777777" w:rsidR="00F27C67" w:rsidRPr="009E2FF4" w:rsidRDefault="00F27C67">
            <w:pPr>
              <w:rPr>
                <w:rFonts w:ascii="Calibri" w:hAnsi="Calibri" w:cs="Calibri"/>
                <w:sz w:val="14"/>
                <w:szCs w:val="14"/>
              </w:rPr>
            </w:pPr>
            <w:r w:rsidRPr="009E2FF4">
              <w:rPr>
                <w:rFonts w:ascii="Calibri" w:hAnsi="Calibri" w:cs="Calibri"/>
                <w:sz w:val="14"/>
                <w:szCs w:val="14"/>
              </w:rPr>
              <w:t>JO SUAREZ PERFECT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0AE350" w14:textId="77777777" w:rsidR="00F27C67" w:rsidRPr="009E2FF4" w:rsidRDefault="00F27C67">
            <w:pPr>
              <w:rPr>
                <w:rFonts w:ascii="Calibri" w:hAnsi="Calibri" w:cs="Calibri"/>
                <w:sz w:val="14"/>
                <w:szCs w:val="14"/>
              </w:rPr>
            </w:pPr>
            <w:r w:rsidRPr="009E2FF4">
              <w:rPr>
                <w:rFonts w:ascii="Calibri" w:hAnsi="Calibri" w:cs="Calibri"/>
                <w:sz w:val="14"/>
                <w:szCs w:val="14"/>
              </w:rPr>
              <w:t>PERFECT GE-LIGHT</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BF66A1"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D0FDFC" w14:textId="77777777" w:rsidR="00F27C67" w:rsidRPr="009E2FF4" w:rsidRDefault="00F27C67">
            <w:pPr>
              <w:rPr>
                <w:rFonts w:ascii="Calibri" w:hAnsi="Calibri" w:cs="Calibri"/>
                <w:sz w:val="14"/>
                <w:szCs w:val="14"/>
              </w:rPr>
            </w:pPr>
            <w:r w:rsidRPr="009E2FF4">
              <w:rPr>
                <w:rFonts w:ascii="Calibri" w:hAnsi="Calibri" w:cs="Calibri"/>
                <w:sz w:val="14"/>
                <w:szCs w:val="14"/>
              </w:rPr>
              <w:t>I090000440-214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ACA20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7D105EB" w14:textId="77777777" w:rsidR="00F27C67" w:rsidRPr="009E2FF4" w:rsidRDefault="00F27C67">
            <w:pPr>
              <w:rPr>
                <w:rFonts w:ascii="Calibri" w:hAnsi="Calibri" w:cs="Calibri"/>
                <w:sz w:val="14"/>
                <w:szCs w:val="14"/>
              </w:rPr>
            </w:pPr>
            <w:r w:rsidRPr="009E2FF4">
              <w:rPr>
                <w:rFonts w:ascii="Calibri" w:hAnsi="Calibri" w:cs="Calibri"/>
                <w:sz w:val="14"/>
                <w:szCs w:val="14"/>
              </w:rPr>
              <w:t>C.S.U. BUENOS AIRES</w:t>
            </w:r>
          </w:p>
        </w:tc>
      </w:tr>
      <w:tr w:rsidR="009E2FF4" w:rsidRPr="009E2FF4" w14:paraId="3BC498D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21CE5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635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F649AF"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758323"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 USV</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3490E8"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 USV MM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A80126" w14:textId="77777777" w:rsidR="00F27C67" w:rsidRPr="009E2FF4" w:rsidRDefault="00F27C67">
            <w:pPr>
              <w:rPr>
                <w:rFonts w:ascii="Calibri" w:hAnsi="Calibri" w:cs="Calibri"/>
                <w:sz w:val="14"/>
                <w:szCs w:val="14"/>
              </w:rPr>
            </w:pPr>
            <w:r w:rsidRPr="009E2FF4">
              <w:rPr>
                <w:rFonts w:ascii="Calibri" w:hAnsi="Calibri" w:cs="Calibri"/>
                <w:sz w:val="14"/>
                <w:szCs w:val="14"/>
              </w:rPr>
              <w:t>A22643/A23670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410C29" w14:textId="77777777" w:rsidR="00F27C67" w:rsidRPr="009E2FF4" w:rsidRDefault="00F27C67">
            <w:pPr>
              <w:rPr>
                <w:rFonts w:ascii="Calibri" w:hAnsi="Calibri" w:cs="Calibri"/>
                <w:sz w:val="14"/>
                <w:szCs w:val="14"/>
              </w:rPr>
            </w:pPr>
            <w:r w:rsidRPr="009E2FF4">
              <w:rPr>
                <w:rFonts w:ascii="Calibri" w:hAnsi="Calibri" w:cs="Calibri"/>
                <w:sz w:val="14"/>
                <w:szCs w:val="14"/>
              </w:rPr>
              <w:t>I090000182-83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7C566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C0AF779" w14:textId="77777777" w:rsidR="00F27C67" w:rsidRPr="009E2FF4" w:rsidRDefault="00F27C67">
            <w:pPr>
              <w:rPr>
                <w:rFonts w:ascii="Calibri" w:hAnsi="Calibri" w:cs="Calibri"/>
                <w:sz w:val="14"/>
                <w:szCs w:val="14"/>
              </w:rPr>
            </w:pPr>
            <w:r w:rsidRPr="009E2FF4">
              <w:rPr>
                <w:rFonts w:ascii="Calibri" w:hAnsi="Calibri" w:cs="Calibri"/>
                <w:sz w:val="14"/>
                <w:szCs w:val="14"/>
              </w:rPr>
              <w:t>C.S.U. BUENOS AIRES</w:t>
            </w:r>
          </w:p>
        </w:tc>
      </w:tr>
      <w:tr w:rsidR="009E2FF4" w:rsidRPr="009E2FF4" w14:paraId="3E4A0B4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27B58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636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6B3AC9"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BADC7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SMARTIIK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A92A04"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BDA483" w14:textId="77777777" w:rsidR="00F27C67" w:rsidRPr="009E2FF4" w:rsidRDefault="00F27C67">
            <w:pPr>
              <w:rPr>
                <w:rFonts w:ascii="Calibri" w:hAnsi="Calibri" w:cs="Calibri"/>
                <w:sz w:val="14"/>
                <w:szCs w:val="14"/>
              </w:rPr>
            </w:pPr>
            <w:r w:rsidRPr="009E2FF4">
              <w:rPr>
                <w:rFonts w:ascii="Calibri" w:hAnsi="Calibri" w:cs="Calibri"/>
                <w:sz w:val="14"/>
                <w:szCs w:val="14"/>
              </w:rPr>
              <w:t>SM0022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5CECE4" w14:textId="77777777" w:rsidR="00F27C67" w:rsidRPr="009E2FF4" w:rsidRDefault="00F27C67">
            <w:pPr>
              <w:rPr>
                <w:rFonts w:ascii="Calibri" w:hAnsi="Calibri" w:cs="Calibri"/>
                <w:sz w:val="14"/>
                <w:szCs w:val="14"/>
              </w:rPr>
            </w:pPr>
            <w:r w:rsidRPr="009E2FF4">
              <w:rPr>
                <w:rFonts w:ascii="Calibri" w:hAnsi="Calibri" w:cs="Calibri"/>
                <w:sz w:val="14"/>
                <w:szCs w:val="14"/>
              </w:rPr>
              <w:t>I090906934-219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F89C4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68F30A6" w14:textId="77777777" w:rsidR="00F27C67" w:rsidRPr="009E2FF4" w:rsidRDefault="00F27C67">
            <w:pPr>
              <w:rPr>
                <w:rFonts w:ascii="Calibri" w:hAnsi="Calibri" w:cs="Calibri"/>
                <w:sz w:val="14"/>
                <w:szCs w:val="14"/>
              </w:rPr>
            </w:pPr>
            <w:r w:rsidRPr="009E2FF4">
              <w:rPr>
                <w:rFonts w:ascii="Calibri" w:hAnsi="Calibri" w:cs="Calibri"/>
                <w:sz w:val="14"/>
                <w:szCs w:val="14"/>
              </w:rPr>
              <w:t>C.S.U. BUENOS AIRES</w:t>
            </w:r>
          </w:p>
        </w:tc>
      </w:tr>
      <w:tr w:rsidR="009E2FF4" w:rsidRPr="009E2FF4" w14:paraId="1A8D6D4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9F546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637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7589F9"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3AE2C9"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1AFDE0"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8A77CF" w14:textId="77777777" w:rsidR="00F27C67" w:rsidRPr="009E2FF4" w:rsidRDefault="00F27C67">
            <w:pPr>
              <w:rPr>
                <w:rFonts w:ascii="Calibri" w:hAnsi="Calibri" w:cs="Calibri"/>
                <w:sz w:val="14"/>
                <w:szCs w:val="14"/>
              </w:rPr>
            </w:pPr>
            <w:r w:rsidRPr="009E2FF4">
              <w:rPr>
                <w:rFonts w:ascii="Calibri" w:hAnsi="Calibri" w:cs="Calibri"/>
                <w:sz w:val="14"/>
                <w:szCs w:val="14"/>
              </w:rPr>
              <w:t>U250253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22F65F" w14:textId="77777777" w:rsidR="00F27C67" w:rsidRPr="009E2FF4" w:rsidRDefault="00F27C67">
            <w:pPr>
              <w:rPr>
                <w:rFonts w:ascii="Calibri" w:hAnsi="Calibri" w:cs="Calibri"/>
                <w:sz w:val="14"/>
                <w:szCs w:val="14"/>
              </w:rPr>
            </w:pPr>
            <w:r w:rsidRPr="009E2FF4">
              <w:rPr>
                <w:rFonts w:ascii="Calibri" w:hAnsi="Calibri" w:cs="Calibri"/>
                <w:sz w:val="14"/>
                <w:szCs w:val="14"/>
              </w:rPr>
              <w:t>I060200282-165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5280D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7267CC4" w14:textId="77777777" w:rsidR="00F27C67" w:rsidRPr="009E2FF4" w:rsidRDefault="00F27C67">
            <w:pPr>
              <w:rPr>
                <w:rFonts w:ascii="Calibri" w:hAnsi="Calibri" w:cs="Calibri"/>
                <w:sz w:val="14"/>
                <w:szCs w:val="14"/>
              </w:rPr>
            </w:pPr>
            <w:r w:rsidRPr="009E2FF4">
              <w:rPr>
                <w:rFonts w:ascii="Calibri" w:hAnsi="Calibri" w:cs="Calibri"/>
                <w:sz w:val="14"/>
                <w:szCs w:val="14"/>
              </w:rPr>
              <w:t>C.S.U. BUENOS AIRES</w:t>
            </w:r>
          </w:p>
        </w:tc>
      </w:tr>
      <w:tr w:rsidR="009E2FF4" w:rsidRPr="009E2FF4" w14:paraId="70E07E5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A6233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638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A200CD"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0569B4"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B4DED4"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D54CF2" w14:textId="77777777" w:rsidR="00F27C67" w:rsidRPr="009E2FF4" w:rsidRDefault="00F27C67">
            <w:pPr>
              <w:rPr>
                <w:rFonts w:ascii="Calibri" w:hAnsi="Calibri" w:cs="Calibri"/>
                <w:sz w:val="14"/>
                <w:szCs w:val="14"/>
              </w:rPr>
            </w:pPr>
            <w:r w:rsidRPr="009E2FF4">
              <w:rPr>
                <w:rFonts w:ascii="Calibri" w:hAnsi="Calibri" w:cs="Calibri"/>
                <w:sz w:val="14"/>
                <w:szCs w:val="14"/>
              </w:rPr>
              <w:t>3028125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F5C943" w14:textId="77777777" w:rsidR="00F27C67" w:rsidRPr="009E2FF4" w:rsidRDefault="00F27C67">
            <w:pPr>
              <w:rPr>
                <w:rFonts w:ascii="Calibri" w:hAnsi="Calibri" w:cs="Calibri"/>
                <w:sz w:val="14"/>
                <w:szCs w:val="14"/>
              </w:rPr>
            </w:pPr>
            <w:r w:rsidRPr="009E2FF4">
              <w:rPr>
                <w:rFonts w:ascii="Calibri" w:hAnsi="Calibri" w:cs="Calibri"/>
                <w:sz w:val="14"/>
                <w:szCs w:val="14"/>
              </w:rPr>
              <w:t>I060400922-21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36F80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3D581C7" w14:textId="77777777" w:rsidR="00F27C67" w:rsidRPr="009E2FF4" w:rsidRDefault="00F27C67">
            <w:pPr>
              <w:rPr>
                <w:rFonts w:ascii="Calibri" w:hAnsi="Calibri" w:cs="Calibri"/>
                <w:sz w:val="14"/>
                <w:szCs w:val="14"/>
              </w:rPr>
            </w:pPr>
            <w:r w:rsidRPr="009E2FF4">
              <w:rPr>
                <w:rFonts w:ascii="Calibri" w:hAnsi="Calibri" w:cs="Calibri"/>
                <w:sz w:val="14"/>
                <w:szCs w:val="14"/>
              </w:rPr>
              <w:t>C.S.U. BUENOS AIRES</w:t>
            </w:r>
          </w:p>
        </w:tc>
      </w:tr>
      <w:tr w:rsidR="009E2FF4" w:rsidRPr="009E2FF4" w14:paraId="52B48FD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5BC1A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639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20C277"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D11BE2" w14:textId="77777777" w:rsidR="00F27C67" w:rsidRPr="009E2FF4" w:rsidRDefault="00F27C67">
            <w:pPr>
              <w:rPr>
                <w:rFonts w:ascii="Calibri" w:hAnsi="Calibri" w:cs="Calibri"/>
                <w:sz w:val="14"/>
                <w:szCs w:val="14"/>
              </w:rPr>
            </w:pPr>
            <w:r w:rsidRPr="009E2FF4">
              <w:rPr>
                <w:rFonts w:ascii="Calibri" w:hAnsi="Calibri" w:cs="Calibri"/>
                <w:sz w:val="14"/>
                <w:szCs w:val="14"/>
              </w:rPr>
              <w:t>SCALER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277FF9" w14:textId="77777777" w:rsidR="00F27C67" w:rsidRPr="009E2FF4" w:rsidRDefault="00F27C67">
            <w:pPr>
              <w:rPr>
                <w:rFonts w:ascii="Calibri" w:hAnsi="Calibri" w:cs="Calibri"/>
                <w:sz w:val="14"/>
                <w:szCs w:val="14"/>
              </w:rPr>
            </w:pPr>
            <w:r w:rsidRPr="009E2FF4">
              <w:rPr>
                <w:rFonts w:ascii="Calibri" w:hAnsi="Calibri" w:cs="Calibri"/>
                <w:sz w:val="14"/>
                <w:szCs w:val="14"/>
              </w:rPr>
              <w:t>US-100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654940" w14:textId="77777777" w:rsidR="00F27C67" w:rsidRPr="009E2FF4" w:rsidRDefault="00F27C67">
            <w:pPr>
              <w:rPr>
                <w:rFonts w:ascii="Calibri" w:hAnsi="Calibri" w:cs="Calibri"/>
                <w:sz w:val="14"/>
                <w:szCs w:val="14"/>
              </w:rPr>
            </w:pPr>
            <w:r w:rsidRPr="009E2FF4">
              <w:rPr>
                <w:rFonts w:ascii="Calibri" w:hAnsi="Calibri" w:cs="Calibri"/>
                <w:sz w:val="14"/>
                <w:szCs w:val="14"/>
              </w:rPr>
              <w:t>50819325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B7F544" w14:textId="77777777" w:rsidR="00F27C67" w:rsidRPr="009E2FF4" w:rsidRDefault="00F27C67">
            <w:pPr>
              <w:rPr>
                <w:rFonts w:ascii="Calibri" w:hAnsi="Calibri" w:cs="Calibri"/>
                <w:sz w:val="14"/>
                <w:szCs w:val="14"/>
              </w:rPr>
            </w:pPr>
            <w:r w:rsidRPr="009E2FF4">
              <w:rPr>
                <w:rFonts w:ascii="Calibri" w:hAnsi="Calibri" w:cs="Calibri"/>
                <w:sz w:val="14"/>
                <w:szCs w:val="14"/>
              </w:rPr>
              <w:t>I060200470-197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49037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4163323" w14:textId="77777777" w:rsidR="00F27C67" w:rsidRPr="009E2FF4" w:rsidRDefault="00F27C67">
            <w:pPr>
              <w:rPr>
                <w:rFonts w:ascii="Calibri" w:hAnsi="Calibri" w:cs="Calibri"/>
                <w:sz w:val="14"/>
                <w:szCs w:val="14"/>
              </w:rPr>
            </w:pPr>
            <w:r w:rsidRPr="009E2FF4">
              <w:rPr>
                <w:rFonts w:ascii="Calibri" w:hAnsi="Calibri" w:cs="Calibri"/>
                <w:sz w:val="14"/>
                <w:szCs w:val="14"/>
              </w:rPr>
              <w:t>C.S.U. BUENOS AIRES</w:t>
            </w:r>
          </w:p>
        </w:tc>
      </w:tr>
      <w:tr w:rsidR="009E2FF4" w:rsidRPr="009E2FF4" w14:paraId="526C74A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FE376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640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A0CC53"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CB7EDF" w14:textId="77777777" w:rsidR="00F27C67" w:rsidRPr="009E2FF4" w:rsidRDefault="00F27C67">
            <w:pPr>
              <w:rPr>
                <w:rFonts w:ascii="Calibri" w:hAnsi="Calibri" w:cs="Calibri"/>
                <w:sz w:val="14"/>
                <w:szCs w:val="14"/>
              </w:rPr>
            </w:pPr>
            <w:r w:rsidRPr="009E2FF4">
              <w:rPr>
                <w:rFonts w:ascii="Calibri" w:hAnsi="Calibri" w:cs="Calibri"/>
                <w:sz w:val="14"/>
                <w:szCs w:val="14"/>
              </w:rPr>
              <w:t>FOSHION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CEE815" w14:textId="77777777" w:rsidR="00F27C67" w:rsidRPr="009E2FF4" w:rsidRDefault="00F27C67">
            <w:pPr>
              <w:rPr>
                <w:rFonts w:ascii="Calibri" w:hAnsi="Calibri" w:cs="Calibri"/>
                <w:sz w:val="14"/>
                <w:szCs w:val="14"/>
              </w:rPr>
            </w:pPr>
            <w:r w:rsidRPr="009E2FF4">
              <w:rPr>
                <w:rFonts w:ascii="Calibri" w:hAnsi="Calibri" w:cs="Calibri"/>
                <w:sz w:val="14"/>
                <w:szCs w:val="14"/>
              </w:rPr>
              <w:t>FJ22A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AA5AE0" w14:textId="77777777" w:rsidR="00F27C67" w:rsidRPr="009E2FF4" w:rsidRDefault="00F27C67">
            <w:pPr>
              <w:rPr>
                <w:rFonts w:ascii="Calibri" w:hAnsi="Calibri" w:cs="Calibri"/>
                <w:sz w:val="14"/>
                <w:szCs w:val="14"/>
              </w:rPr>
            </w:pPr>
            <w:r w:rsidRPr="009E2FF4">
              <w:rPr>
                <w:rFonts w:ascii="Calibri" w:hAnsi="Calibri" w:cs="Calibri"/>
                <w:sz w:val="14"/>
                <w:szCs w:val="14"/>
              </w:rPr>
              <w:t>9956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6D16EC" w14:textId="77777777" w:rsidR="00F27C67" w:rsidRPr="009E2FF4" w:rsidRDefault="00F27C67">
            <w:pPr>
              <w:rPr>
                <w:rFonts w:ascii="Calibri" w:hAnsi="Calibri" w:cs="Calibri"/>
                <w:sz w:val="14"/>
                <w:szCs w:val="14"/>
              </w:rPr>
            </w:pPr>
            <w:r w:rsidRPr="009E2FF4">
              <w:rPr>
                <w:rFonts w:ascii="Calibri" w:hAnsi="Calibri" w:cs="Calibri"/>
                <w:sz w:val="14"/>
                <w:szCs w:val="14"/>
              </w:rPr>
              <w:t>I090000440-313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15238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200593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San Isidro              </w:t>
            </w:r>
          </w:p>
        </w:tc>
      </w:tr>
      <w:tr w:rsidR="009E2FF4" w:rsidRPr="009E2FF4" w14:paraId="289BE82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C39E9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641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A870C8"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FB85A4" w14:textId="77777777" w:rsidR="00F27C67" w:rsidRPr="009E2FF4" w:rsidRDefault="00F27C67">
            <w:pPr>
              <w:rPr>
                <w:rFonts w:ascii="Calibri" w:hAnsi="Calibri" w:cs="Calibri"/>
                <w:sz w:val="14"/>
                <w:szCs w:val="14"/>
              </w:rPr>
            </w:pPr>
            <w:r w:rsidRPr="009E2FF4">
              <w:rPr>
                <w:rFonts w:ascii="Calibri" w:hAnsi="Calibri" w:cs="Calibri"/>
                <w:sz w:val="14"/>
                <w:szCs w:val="14"/>
              </w:rPr>
              <w:t>DAN AIR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42CE62" w14:textId="77777777" w:rsidR="00F27C67" w:rsidRPr="009E2FF4" w:rsidRDefault="00F27C67">
            <w:pPr>
              <w:rPr>
                <w:rFonts w:ascii="Calibri" w:hAnsi="Calibri" w:cs="Calibri"/>
                <w:sz w:val="14"/>
                <w:szCs w:val="14"/>
              </w:rPr>
            </w:pPr>
            <w:r w:rsidRPr="009E2FF4">
              <w:rPr>
                <w:rFonts w:ascii="Calibri" w:hAnsi="Calibri" w:cs="Calibri"/>
                <w:sz w:val="14"/>
                <w:szCs w:val="14"/>
              </w:rPr>
              <w:t>NLDV2CMV</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F42500" w14:textId="77777777" w:rsidR="00F27C67" w:rsidRPr="009E2FF4" w:rsidRDefault="00F27C67">
            <w:pPr>
              <w:rPr>
                <w:rFonts w:ascii="Calibri" w:hAnsi="Calibri" w:cs="Calibri"/>
                <w:sz w:val="14"/>
                <w:szCs w:val="14"/>
              </w:rPr>
            </w:pPr>
            <w:r w:rsidRPr="009E2FF4">
              <w:rPr>
                <w:rFonts w:ascii="Calibri" w:hAnsi="Calibri" w:cs="Calibri"/>
                <w:sz w:val="14"/>
                <w:szCs w:val="14"/>
              </w:rPr>
              <w:t>F611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3C2899" w14:textId="77777777" w:rsidR="00F27C67" w:rsidRPr="009E2FF4" w:rsidRDefault="00F27C67">
            <w:pPr>
              <w:rPr>
                <w:rFonts w:ascii="Calibri" w:hAnsi="Calibri" w:cs="Calibri"/>
                <w:sz w:val="14"/>
                <w:szCs w:val="14"/>
              </w:rPr>
            </w:pPr>
            <w:r w:rsidRPr="009E2FF4">
              <w:rPr>
                <w:rFonts w:ascii="Calibri" w:hAnsi="Calibri" w:cs="Calibri"/>
                <w:sz w:val="14"/>
                <w:szCs w:val="14"/>
              </w:rPr>
              <w:t>I090906934-182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EE554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249E9D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San Isidro              </w:t>
            </w:r>
          </w:p>
        </w:tc>
      </w:tr>
      <w:tr w:rsidR="009E2FF4" w:rsidRPr="009E2FF4" w14:paraId="362706D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25988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642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5938A7"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DF2EB2" w14:textId="77777777" w:rsidR="00F27C67" w:rsidRPr="009E2FF4" w:rsidRDefault="00F27C67">
            <w:pPr>
              <w:rPr>
                <w:rFonts w:ascii="Calibri" w:hAnsi="Calibri" w:cs="Calibri"/>
                <w:sz w:val="14"/>
                <w:szCs w:val="14"/>
              </w:rPr>
            </w:pPr>
            <w:r w:rsidRPr="009E2FF4">
              <w:rPr>
                <w:rFonts w:ascii="Calibri" w:hAnsi="Calibri" w:cs="Calibri"/>
                <w:sz w:val="14"/>
                <w:szCs w:val="14"/>
              </w:rPr>
              <w:t>STAR DENTAL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0F2439" w14:textId="77777777" w:rsidR="00F27C67" w:rsidRPr="009E2FF4" w:rsidRDefault="00F27C67">
            <w:pPr>
              <w:rPr>
                <w:rFonts w:ascii="Calibri" w:hAnsi="Calibri" w:cs="Calibri"/>
                <w:sz w:val="14"/>
                <w:szCs w:val="14"/>
              </w:rPr>
            </w:pPr>
            <w:r w:rsidRPr="009E2FF4">
              <w:rPr>
                <w:rFonts w:ascii="Calibri" w:hAnsi="Calibri" w:cs="Calibri"/>
                <w:sz w:val="14"/>
                <w:szCs w:val="14"/>
              </w:rPr>
              <w:t>CONCENTRIX III</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ED9C70" w14:textId="77777777" w:rsidR="00F27C67" w:rsidRPr="009E2FF4" w:rsidRDefault="00F27C67">
            <w:pPr>
              <w:rPr>
                <w:rFonts w:ascii="Calibri" w:hAnsi="Calibri" w:cs="Calibri"/>
                <w:sz w:val="14"/>
                <w:szCs w:val="14"/>
              </w:rPr>
            </w:pPr>
            <w:r w:rsidRPr="009E2FF4">
              <w:rPr>
                <w:rFonts w:ascii="Calibri" w:hAnsi="Calibri" w:cs="Calibri"/>
                <w:sz w:val="14"/>
                <w:szCs w:val="14"/>
              </w:rPr>
              <w:t>AC01139Y1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974696" w14:textId="77777777" w:rsidR="00F27C67" w:rsidRPr="009E2FF4" w:rsidRDefault="00F27C67">
            <w:pPr>
              <w:rPr>
                <w:rFonts w:ascii="Calibri" w:hAnsi="Calibri" w:cs="Calibri"/>
                <w:sz w:val="14"/>
                <w:szCs w:val="14"/>
              </w:rPr>
            </w:pPr>
            <w:r w:rsidRPr="009E2FF4">
              <w:rPr>
                <w:rFonts w:ascii="Calibri" w:hAnsi="Calibri" w:cs="Calibri"/>
                <w:sz w:val="14"/>
                <w:szCs w:val="14"/>
              </w:rPr>
              <w:t>I090001062-1350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7BB06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A2C077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San Isidro              </w:t>
            </w:r>
          </w:p>
        </w:tc>
      </w:tr>
      <w:tr w:rsidR="009E2FF4" w:rsidRPr="009E2FF4" w14:paraId="2F63C18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3D6EA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643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CB81CB"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3F2342" w14:textId="77777777" w:rsidR="00F27C67" w:rsidRPr="009E2FF4" w:rsidRDefault="00F27C67">
            <w:pPr>
              <w:rPr>
                <w:rFonts w:ascii="Calibri" w:hAnsi="Calibri" w:cs="Calibri"/>
                <w:sz w:val="14"/>
                <w:szCs w:val="14"/>
              </w:rPr>
            </w:pPr>
            <w:r w:rsidRPr="009E2FF4">
              <w:rPr>
                <w:rFonts w:ascii="Calibri" w:hAnsi="Calibri" w:cs="Calibri"/>
                <w:sz w:val="14"/>
                <w:szCs w:val="14"/>
              </w:rPr>
              <w:t>STAR DENTAL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388500" w14:textId="77777777" w:rsidR="00F27C67" w:rsidRPr="009E2FF4" w:rsidRDefault="00F27C67">
            <w:pPr>
              <w:rPr>
                <w:rFonts w:ascii="Calibri" w:hAnsi="Calibri" w:cs="Calibri"/>
                <w:sz w:val="14"/>
                <w:szCs w:val="14"/>
              </w:rPr>
            </w:pPr>
            <w:r w:rsidRPr="009E2FF4">
              <w:rPr>
                <w:rFonts w:ascii="Calibri" w:hAnsi="Calibri" w:cs="Calibri"/>
                <w:sz w:val="14"/>
                <w:szCs w:val="14"/>
              </w:rPr>
              <w:t>CONCENTRIX III</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532BBC" w14:textId="77777777" w:rsidR="00F27C67" w:rsidRPr="009E2FF4" w:rsidRDefault="00F27C67">
            <w:pPr>
              <w:rPr>
                <w:rFonts w:ascii="Calibri" w:hAnsi="Calibri" w:cs="Calibri"/>
                <w:sz w:val="14"/>
                <w:szCs w:val="14"/>
              </w:rPr>
            </w:pPr>
            <w:r w:rsidRPr="009E2FF4">
              <w:rPr>
                <w:rFonts w:ascii="Calibri" w:hAnsi="Calibri" w:cs="Calibri"/>
                <w:sz w:val="14"/>
                <w:szCs w:val="14"/>
              </w:rPr>
              <w:t>T08227J3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C1CA39" w14:textId="77777777" w:rsidR="00F27C67" w:rsidRPr="009E2FF4" w:rsidRDefault="00F27C67">
            <w:pPr>
              <w:rPr>
                <w:rFonts w:ascii="Calibri" w:hAnsi="Calibri" w:cs="Calibri"/>
                <w:sz w:val="14"/>
                <w:szCs w:val="14"/>
              </w:rPr>
            </w:pPr>
            <w:r w:rsidRPr="009E2FF4">
              <w:rPr>
                <w:rFonts w:ascii="Calibri" w:hAnsi="Calibri" w:cs="Calibri"/>
                <w:sz w:val="14"/>
                <w:szCs w:val="14"/>
              </w:rPr>
              <w:t>I090001062-798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77E15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F0DCC4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San Isidro              </w:t>
            </w:r>
          </w:p>
        </w:tc>
      </w:tr>
      <w:tr w:rsidR="009E2FF4" w:rsidRPr="009E2FF4" w14:paraId="6AD4CA1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040ED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644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B9394D"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D7FC7D" w14:textId="77777777" w:rsidR="00F27C67" w:rsidRPr="009E2FF4" w:rsidRDefault="00F27C67">
            <w:pPr>
              <w:rPr>
                <w:rFonts w:ascii="Calibri" w:hAnsi="Calibri" w:cs="Calibri"/>
                <w:sz w:val="14"/>
                <w:szCs w:val="14"/>
              </w:rPr>
            </w:pPr>
            <w:r w:rsidRPr="009E2FF4">
              <w:rPr>
                <w:rFonts w:ascii="Calibri" w:hAnsi="Calibri" w:cs="Calibri"/>
                <w:sz w:val="14"/>
                <w:szCs w:val="14"/>
              </w:rPr>
              <w:t>CAISA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FE261E"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093D85"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89CB17" w14:textId="77777777" w:rsidR="00F27C67" w:rsidRPr="009E2FF4" w:rsidRDefault="00F27C67">
            <w:pPr>
              <w:rPr>
                <w:rFonts w:ascii="Calibri" w:hAnsi="Calibri" w:cs="Calibri"/>
                <w:sz w:val="14"/>
                <w:szCs w:val="14"/>
              </w:rPr>
            </w:pPr>
            <w:r w:rsidRPr="009E2FF4">
              <w:rPr>
                <w:rFonts w:ascii="Calibri" w:hAnsi="Calibri" w:cs="Calibri"/>
                <w:sz w:val="14"/>
                <w:szCs w:val="14"/>
              </w:rPr>
              <w:t>I060200282-42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411EE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34B4CF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San Isidro              </w:t>
            </w:r>
          </w:p>
        </w:tc>
      </w:tr>
      <w:tr w:rsidR="009E2FF4" w:rsidRPr="009E2FF4" w14:paraId="148FDEF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5ABCB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645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05730C"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1B554C"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A426D7" w14:textId="77777777" w:rsidR="00F27C67" w:rsidRPr="009E2FF4" w:rsidRDefault="00F27C67">
            <w:pPr>
              <w:rPr>
                <w:rFonts w:ascii="Calibri" w:hAnsi="Calibri" w:cs="Calibri"/>
                <w:sz w:val="14"/>
                <w:szCs w:val="14"/>
              </w:rPr>
            </w:pPr>
            <w:r w:rsidRPr="009E2FF4">
              <w:rPr>
                <w:rFonts w:ascii="Calibri" w:hAnsi="Calibri" w:cs="Calibri"/>
                <w:sz w:val="14"/>
                <w:szCs w:val="14"/>
              </w:rPr>
              <w:t>5560AA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72E4F8" w14:textId="77777777" w:rsidR="00F27C67" w:rsidRPr="009E2FF4" w:rsidRDefault="00F27C67">
            <w:pPr>
              <w:rPr>
                <w:rFonts w:ascii="Calibri" w:hAnsi="Calibri" w:cs="Calibri"/>
                <w:sz w:val="14"/>
                <w:szCs w:val="14"/>
              </w:rPr>
            </w:pPr>
            <w:r w:rsidRPr="009E2FF4">
              <w:rPr>
                <w:rFonts w:ascii="Calibri" w:hAnsi="Calibri" w:cs="Calibri"/>
                <w:sz w:val="14"/>
                <w:szCs w:val="14"/>
              </w:rPr>
              <w:t>3027921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C6AFEC" w14:textId="77777777" w:rsidR="00F27C67" w:rsidRPr="009E2FF4" w:rsidRDefault="00F27C67">
            <w:pPr>
              <w:rPr>
                <w:rFonts w:ascii="Calibri" w:hAnsi="Calibri" w:cs="Calibri"/>
                <w:sz w:val="14"/>
                <w:szCs w:val="14"/>
              </w:rPr>
            </w:pPr>
            <w:r w:rsidRPr="009E2FF4">
              <w:rPr>
                <w:rFonts w:ascii="Calibri" w:hAnsi="Calibri" w:cs="Calibri"/>
                <w:sz w:val="14"/>
                <w:szCs w:val="14"/>
              </w:rPr>
              <w:t>I060400922-12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57C28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7CFA8E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San Isidro              </w:t>
            </w:r>
          </w:p>
        </w:tc>
      </w:tr>
      <w:tr w:rsidR="009E2FF4" w:rsidRPr="009E2FF4" w14:paraId="752516C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6A82C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646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27D13B"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927C1C"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AFF014"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99E1B1" w14:textId="77777777" w:rsidR="00F27C67" w:rsidRPr="009E2FF4" w:rsidRDefault="00F27C67">
            <w:pPr>
              <w:rPr>
                <w:rFonts w:ascii="Calibri" w:hAnsi="Calibri" w:cs="Calibri"/>
                <w:sz w:val="14"/>
                <w:szCs w:val="14"/>
              </w:rPr>
            </w:pPr>
            <w:r w:rsidRPr="009E2FF4">
              <w:rPr>
                <w:rFonts w:ascii="Calibri" w:hAnsi="Calibri" w:cs="Calibri"/>
                <w:sz w:val="14"/>
                <w:szCs w:val="14"/>
              </w:rPr>
              <w:t>478596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742681" w14:textId="77777777" w:rsidR="00F27C67" w:rsidRPr="009E2FF4" w:rsidRDefault="00F27C67">
            <w:pPr>
              <w:rPr>
                <w:rFonts w:ascii="Calibri" w:hAnsi="Calibri" w:cs="Calibri"/>
                <w:sz w:val="14"/>
                <w:szCs w:val="14"/>
              </w:rPr>
            </w:pPr>
            <w:r w:rsidRPr="009E2FF4">
              <w:rPr>
                <w:rFonts w:ascii="Calibri" w:hAnsi="Calibri" w:cs="Calibri"/>
                <w:sz w:val="14"/>
                <w:szCs w:val="14"/>
              </w:rPr>
              <w:t>I090000440-255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F60F9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DC0B679" w14:textId="301612C9" w:rsidR="00F27C67" w:rsidRPr="009E2FF4" w:rsidRDefault="00F27C67">
            <w:pPr>
              <w:rPr>
                <w:rFonts w:ascii="Calibri" w:hAnsi="Calibri" w:cs="Calibri"/>
                <w:sz w:val="14"/>
                <w:szCs w:val="14"/>
              </w:rPr>
            </w:pPr>
            <w:r w:rsidRPr="009E2FF4">
              <w:rPr>
                <w:rFonts w:ascii="Calibri" w:hAnsi="Calibri" w:cs="Calibri"/>
                <w:sz w:val="14"/>
                <w:szCs w:val="14"/>
              </w:rPr>
              <w:t xml:space="preserve">C.S. </w:t>
            </w:r>
            <w:r w:rsidR="009E2FF4" w:rsidRPr="009E2FF4">
              <w:rPr>
                <w:rFonts w:ascii="Calibri" w:hAnsi="Calibri" w:cs="Calibri"/>
                <w:sz w:val="14"/>
                <w:szCs w:val="14"/>
              </w:rPr>
              <w:t>López</w:t>
            </w:r>
            <w:r w:rsidRPr="009E2FF4">
              <w:rPr>
                <w:rFonts w:ascii="Calibri" w:hAnsi="Calibri" w:cs="Calibri"/>
                <w:sz w:val="14"/>
                <w:szCs w:val="14"/>
              </w:rPr>
              <w:t xml:space="preserve"> Portillo             </w:t>
            </w:r>
          </w:p>
        </w:tc>
      </w:tr>
      <w:tr w:rsidR="009E2FF4" w:rsidRPr="009E2FF4" w14:paraId="4BB94B7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E87DF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647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34DE92"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4B5436" w14:textId="77777777" w:rsidR="00F27C67" w:rsidRPr="009E2FF4" w:rsidRDefault="00F27C67">
            <w:pPr>
              <w:rPr>
                <w:rFonts w:ascii="Calibri" w:hAnsi="Calibri" w:cs="Calibri"/>
                <w:sz w:val="14"/>
                <w:szCs w:val="14"/>
              </w:rPr>
            </w:pPr>
            <w:r w:rsidRPr="009E2FF4">
              <w:rPr>
                <w:rFonts w:ascii="Calibri" w:hAnsi="Calibri" w:cs="Calibri"/>
                <w:sz w:val="14"/>
                <w:szCs w:val="14"/>
              </w:rPr>
              <w:t>CORIX MEDICAL SYSTEMS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EA9F44"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ECD317" w14:textId="77777777" w:rsidR="00F27C67" w:rsidRPr="009E2FF4" w:rsidRDefault="00F27C67">
            <w:pPr>
              <w:rPr>
                <w:rFonts w:ascii="Calibri" w:hAnsi="Calibri" w:cs="Calibri"/>
                <w:sz w:val="14"/>
                <w:szCs w:val="14"/>
              </w:rPr>
            </w:pPr>
            <w:r w:rsidRPr="009E2FF4">
              <w:rPr>
                <w:rFonts w:ascii="Calibri" w:hAnsi="Calibri" w:cs="Calibri"/>
                <w:sz w:val="14"/>
                <w:szCs w:val="14"/>
              </w:rPr>
              <w:t>21646/11301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6AD59A" w14:textId="77777777" w:rsidR="00F27C67" w:rsidRPr="009E2FF4" w:rsidRDefault="00F27C67">
            <w:pPr>
              <w:rPr>
                <w:rFonts w:ascii="Calibri" w:hAnsi="Calibri" w:cs="Calibri"/>
                <w:sz w:val="14"/>
                <w:szCs w:val="14"/>
              </w:rPr>
            </w:pPr>
            <w:r w:rsidRPr="009E2FF4">
              <w:rPr>
                <w:rFonts w:ascii="Calibri" w:hAnsi="Calibri" w:cs="Calibri"/>
                <w:sz w:val="14"/>
                <w:szCs w:val="14"/>
              </w:rPr>
              <w:t>I090000182-40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9129E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F020652" w14:textId="53E4D2DA" w:rsidR="00F27C67" w:rsidRPr="009E2FF4" w:rsidRDefault="00F27C67">
            <w:pPr>
              <w:rPr>
                <w:rFonts w:ascii="Calibri" w:hAnsi="Calibri" w:cs="Calibri"/>
                <w:sz w:val="14"/>
                <w:szCs w:val="14"/>
              </w:rPr>
            </w:pPr>
            <w:r w:rsidRPr="009E2FF4">
              <w:rPr>
                <w:rFonts w:ascii="Calibri" w:hAnsi="Calibri" w:cs="Calibri"/>
                <w:sz w:val="14"/>
                <w:szCs w:val="14"/>
              </w:rPr>
              <w:t xml:space="preserve">C.S. </w:t>
            </w:r>
            <w:r w:rsidR="009E2FF4" w:rsidRPr="009E2FF4">
              <w:rPr>
                <w:rFonts w:ascii="Calibri" w:hAnsi="Calibri" w:cs="Calibri"/>
                <w:sz w:val="14"/>
                <w:szCs w:val="14"/>
              </w:rPr>
              <w:t>López</w:t>
            </w:r>
            <w:r w:rsidRPr="009E2FF4">
              <w:rPr>
                <w:rFonts w:ascii="Calibri" w:hAnsi="Calibri" w:cs="Calibri"/>
                <w:sz w:val="14"/>
                <w:szCs w:val="14"/>
              </w:rPr>
              <w:t xml:space="preserve"> Portillo             </w:t>
            </w:r>
          </w:p>
        </w:tc>
      </w:tr>
      <w:tr w:rsidR="009E2FF4" w:rsidRPr="009E2FF4" w14:paraId="475C090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91A9C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648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2A9640"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D2EB1E" w14:textId="77777777" w:rsidR="00F27C67" w:rsidRPr="009E2FF4" w:rsidRDefault="00F27C67">
            <w:pPr>
              <w:rPr>
                <w:rFonts w:ascii="Calibri" w:hAnsi="Calibri" w:cs="Calibri"/>
                <w:sz w:val="14"/>
                <w:szCs w:val="14"/>
              </w:rPr>
            </w:pPr>
            <w:r w:rsidRPr="009E2FF4">
              <w:rPr>
                <w:rFonts w:ascii="Calibri" w:hAnsi="Calibri" w:cs="Calibri"/>
                <w:sz w:val="14"/>
                <w:szCs w:val="14"/>
              </w:rPr>
              <w:t>PORTER CABLE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92BDE1" w14:textId="77777777" w:rsidR="00F27C67" w:rsidRPr="009E2FF4" w:rsidRDefault="00F27C67">
            <w:pPr>
              <w:rPr>
                <w:rFonts w:ascii="Calibri" w:hAnsi="Calibri" w:cs="Calibri"/>
                <w:sz w:val="14"/>
                <w:szCs w:val="14"/>
              </w:rPr>
            </w:pPr>
            <w:r w:rsidRPr="009E2FF4">
              <w:rPr>
                <w:rFonts w:ascii="Calibri" w:hAnsi="Calibri" w:cs="Calibri"/>
                <w:sz w:val="14"/>
                <w:szCs w:val="14"/>
              </w:rPr>
              <w:t>C6110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8B54BA" w14:textId="77777777" w:rsidR="00F27C67" w:rsidRPr="009E2FF4" w:rsidRDefault="00F27C67">
            <w:pPr>
              <w:rPr>
                <w:rFonts w:ascii="Calibri" w:hAnsi="Calibri" w:cs="Calibri"/>
                <w:sz w:val="14"/>
                <w:szCs w:val="14"/>
              </w:rPr>
            </w:pPr>
            <w:r w:rsidRPr="009E2FF4">
              <w:rPr>
                <w:rFonts w:ascii="Calibri" w:hAnsi="Calibri" w:cs="Calibri"/>
                <w:sz w:val="14"/>
                <w:szCs w:val="14"/>
              </w:rPr>
              <w:t>2816287563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3E444D" w14:textId="77777777" w:rsidR="00F27C67" w:rsidRPr="009E2FF4" w:rsidRDefault="00F27C67">
            <w:pPr>
              <w:rPr>
                <w:rFonts w:ascii="Calibri" w:hAnsi="Calibri" w:cs="Calibri"/>
                <w:sz w:val="14"/>
                <w:szCs w:val="14"/>
              </w:rPr>
            </w:pPr>
            <w:r w:rsidRPr="009E2FF4">
              <w:rPr>
                <w:rFonts w:ascii="Calibri" w:hAnsi="Calibri" w:cs="Calibri"/>
                <w:sz w:val="14"/>
                <w:szCs w:val="14"/>
              </w:rPr>
              <w:t>I090906934-169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CF2AE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CAE5767" w14:textId="3BD9B1F9" w:rsidR="00F27C67" w:rsidRPr="009E2FF4" w:rsidRDefault="00F27C67">
            <w:pPr>
              <w:rPr>
                <w:rFonts w:ascii="Calibri" w:hAnsi="Calibri" w:cs="Calibri"/>
                <w:sz w:val="14"/>
                <w:szCs w:val="14"/>
              </w:rPr>
            </w:pPr>
            <w:r w:rsidRPr="009E2FF4">
              <w:rPr>
                <w:rFonts w:ascii="Calibri" w:hAnsi="Calibri" w:cs="Calibri"/>
                <w:sz w:val="14"/>
                <w:szCs w:val="14"/>
              </w:rPr>
              <w:t xml:space="preserve">C.S. </w:t>
            </w:r>
            <w:r w:rsidR="009E2FF4" w:rsidRPr="009E2FF4">
              <w:rPr>
                <w:rFonts w:ascii="Calibri" w:hAnsi="Calibri" w:cs="Calibri"/>
                <w:sz w:val="14"/>
                <w:szCs w:val="14"/>
              </w:rPr>
              <w:t>López</w:t>
            </w:r>
            <w:r w:rsidRPr="009E2FF4">
              <w:rPr>
                <w:rFonts w:ascii="Calibri" w:hAnsi="Calibri" w:cs="Calibri"/>
                <w:sz w:val="14"/>
                <w:szCs w:val="14"/>
              </w:rPr>
              <w:t xml:space="preserve"> Portillo             </w:t>
            </w:r>
          </w:p>
        </w:tc>
      </w:tr>
      <w:tr w:rsidR="009E2FF4" w:rsidRPr="009E2FF4" w14:paraId="4271422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D3EA4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649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D056C0"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9CE83A" w14:textId="77777777" w:rsidR="00F27C67" w:rsidRPr="009E2FF4" w:rsidRDefault="00F27C67">
            <w:pPr>
              <w:rPr>
                <w:rFonts w:ascii="Calibri" w:hAnsi="Calibri" w:cs="Calibri"/>
                <w:sz w:val="14"/>
                <w:szCs w:val="14"/>
              </w:rPr>
            </w:pPr>
            <w:r w:rsidRPr="009E2FF4">
              <w:rPr>
                <w:rFonts w:ascii="Calibri" w:hAnsi="Calibri" w:cs="Calibri"/>
                <w:sz w:val="14"/>
                <w:szCs w:val="14"/>
              </w:rPr>
              <w:t>W&amp;H</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85E929" w14:textId="77777777" w:rsidR="00F27C67" w:rsidRPr="009E2FF4" w:rsidRDefault="00F27C67">
            <w:pPr>
              <w:rPr>
                <w:rFonts w:ascii="Calibri" w:hAnsi="Calibri" w:cs="Calibri"/>
                <w:sz w:val="14"/>
                <w:szCs w:val="14"/>
              </w:rPr>
            </w:pPr>
            <w:r w:rsidRPr="009E2FF4">
              <w:rPr>
                <w:rFonts w:ascii="Calibri" w:hAnsi="Calibri" w:cs="Calibri"/>
                <w:sz w:val="14"/>
                <w:szCs w:val="14"/>
              </w:rPr>
              <w:t>RC-90-BC</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4EBFE8" w14:textId="77777777" w:rsidR="00F27C67" w:rsidRPr="009E2FF4" w:rsidRDefault="00F27C67">
            <w:pPr>
              <w:rPr>
                <w:rFonts w:ascii="Calibri" w:hAnsi="Calibri" w:cs="Calibri"/>
                <w:sz w:val="14"/>
                <w:szCs w:val="14"/>
              </w:rPr>
            </w:pPr>
            <w:r w:rsidRPr="009E2FF4">
              <w:rPr>
                <w:rFonts w:ascii="Calibri" w:hAnsi="Calibri" w:cs="Calibri"/>
                <w:sz w:val="14"/>
                <w:szCs w:val="14"/>
              </w:rPr>
              <w:t>71348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25046B" w14:textId="77777777" w:rsidR="00F27C67" w:rsidRPr="009E2FF4" w:rsidRDefault="00F27C67">
            <w:pPr>
              <w:rPr>
                <w:rFonts w:ascii="Calibri" w:hAnsi="Calibri" w:cs="Calibri"/>
                <w:sz w:val="14"/>
                <w:szCs w:val="14"/>
              </w:rPr>
            </w:pPr>
            <w:r w:rsidRPr="009E2FF4">
              <w:rPr>
                <w:rFonts w:ascii="Calibri" w:hAnsi="Calibri" w:cs="Calibri"/>
                <w:sz w:val="14"/>
                <w:szCs w:val="14"/>
              </w:rPr>
              <w:t>I090001062-1785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274E3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EF18466" w14:textId="3012D3B8" w:rsidR="00F27C67" w:rsidRPr="009E2FF4" w:rsidRDefault="00F27C67">
            <w:pPr>
              <w:rPr>
                <w:rFonts w:ascii="Calibri" w:hAnsi="Calibri" w:cs="Calibri"/>
                <w:sz w:val="14"/>
                <w:szCs w:val="14"/>
              </w:rPr>
            </w:pPr>
            <w:r w:rsidRPr="009E2FF4">
              <w:rPr>
                <w:rFonts w:ascii="Calibri" w:hAnsi="Calibri" w:cs="Calibri"/>
                <w:sz w:val="14"/>
                <w:szCs w:val="14"/>
              </w:rPr>
              <w:t xml:space="preserve">C.S. </w:t>
            </w:r>
            <w:r w:rsidR="009E2FF4" w:rsidRPr="009E2FF4">
              <w:rPr>
                <w:rFonts w:ascii="Calibri" w:hAnsi="Calibri" w:cs="Calibri"/>
                <w:sz w:val="14"/>
                <w:szCs w:val="14"/>
              </w:rPr>
              <w:t>López</w:t>
            </w:r>
            <w:r w:rsidRPr="009E2FF4">
              <w:rPr>
                <w:rFonts w:ascii="Calibri" w:hAnsi="Calibri" w:cs="Calibri"/>
                <w:sz w:val="14"/>
                <w:szCs w:val="14"/>
              </w:rPr>
              <w:t xml:space="preserve"> Portillo             </w:t>
            </w:r>
          </w:p>
        </w:tc>
      </w:tr>
      <w:tr w:rsidR="009E2FF4" w:rsidRPr="009E2FF4" w14:paraId="3BED58C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02B63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650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164297"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055B13" w14:textId="77777777" w:rsidR="00F27C67" w:rsidRPr="009E2FF4" w:rsidRDefault="00F27C67">
            <w:pPr>
              <w:rPr>
                <w:rFonts w:ascii="Calibri" w:hAnsi="Calibri" w:cs="Calibri"/>
                <w:sz w:val="14"/>
                <w:szCs w:val="14"/>
              </w:rPr>
            </w:pPr>
            <w:r w:rsidRPr="009E2FF4">
              <w:rPr>
                <w:rFonts w:ascii="Calibri" w:hAnsi="Calibri" w:cs="Calibri"/>
                <w:sz w:val="14"/>
                <w:szCs w:val="14"/>
              </w:rPr>
              <w:t>BORGATTA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838E91"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012006" w14:textId="77777777" w:rsidR="00F27C67" w:rsidRPr="009E2FF4" w:rsidRDefault="00F27C67">
            <w:pPr>
              <w:rPr>
                <w:rFonts w:ascii="Calibri" w:hAnsi="Calibri" w:cs="Calibri"/>
                <w:sz w:val="14"/>
                <w:szCs w:val="14"/>
              </w:rPr>
            </w:pPr>
            <w:r w:rsidRPr="009E2FF4">
              <w:rPr>
                <w:rFonts w:ascii="Calibri" w:hAnsi="Calibri" w:cs="Calibri"/>
                <w:sz w:val="14"/>
                <w:szCs w:val="14"/>
              </w:rPr>
              <w:t>11084300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366DBB" w14:textId="77777777" w:rsidR="00F27C67" w:rsidRPr="009E2FF4" w:rsidRDefault="00F27C67">
            <w:pPr>
              <w:rPr>
                <w:rFonts w:ascii="Calibri" w:hAnsi="Calibri" w:cs="Calibri"/>
                <w:sz w:val="14"/>
                <w:szCs w:val="14"/>
              </w:rPr>
            </w:pPr>
            <w:r w:rsidRPr="009E2FF4">
              <w:rPr>
                <w:rFonts w:ascii="Calibri" w:hAnsi="Calibri" w:cs="Calibri"/>
                <w:sz w:val="14"/>
                <w:szCs w:val="14"/>
              </w:rPr>
              <w:t>I090001062-1053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1C79D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C7A53CB" w14:textId="071A1888" w:rsidR="00F27C67" w:rsidRPr="009E2FF4" w:rsidRDefault="00F27C67">
            <w:pPr>
              <w:rPr>
                <w:rFonts w:ascii="Calibri" w:hAnsi="Calibri" w:cs="Calibri"/>
                <w:sz w:val="14"/>
                <w:szCs w:val="14"/>
              </w:rPr>
            </w:pPr>
            <w:r w:rsidRPr="009E2FF4">
              <w:rPr>
                <w:rFonts w:ascii="Calibri" w:hAnsi="Calibri" w:cs="Calibri"/>
                <w:sz w:val="14"/>
                <w:szCs w:val="14"/>
              </w:rPr>
              <w:t xml:space="preserve">C.S. </w:t>
            </w:r>
            <w:r w:rsidR="009E2FF4" w:rsidRPr="009E2FF4">
              <w:rPr>
                <w:rFonts w:ascii="Calibri" w:hAnsi="Calibri" w:cs="Calibri"/>
                <w:sz w:val="14"/>
                <w:szCs w:val="14"/>
              </w:rPr>
              <w:t>López</w:t>
            </w:r>
            <w:r w:rsidRPr="009E2FF4">
              <w:rPr>
                <w:rFonts w:ascii="Calibri" w:hAnsi="Calibri" w:cs="Calibri"/>
                <w:sz w:val="14"/>
                <w:szCs w:val="14"/>
              </w:rPr>
              <w:t xml:space="preserve"> Portillo             </w:t>
            </w:r>
          </w:p>
        </w:tc>
      </w:tr>
      <w:tr w:rsidR="009E2FF4" w:rsidRPr="009E2FF4" w14:paraId="7F51E37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74B5C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651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6E25B9"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AA1E4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 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5824C5"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875C07" w14:textId="77777777" w:rsidR="00F27C67" w:rsidRPr="009E2FF4" w:rsidRDefault="00F27C67">
            <w:pPr>
              <w:rPr>
                <w:rFonts w:ascii="Calibri" w:hAnsi="Calibri" w:cs="Calibri"/>
                <w:sz w:val="14"/>
                <w:szCs w:val="14"/>
              </w:rPr>
            </w:pPr>
            <w:r w:rsidRPr="009E2FF4">
              <w:rPr>
                <w:rFonts w:ascii="Calibri" w:hAnsi="Calibri" w:cs="Calibri"/>
                <w:sz w:val="14"/>
                <w:szCs w:val="14"/>
              </w:rPr>
              <w:t>V677777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E256CE" w14:textId="77777777" w:rsidR="00F27C67" w:rsidRPr="009E2FF4" w:rsidRDefault="00F27C67">
            <w:pPr>
              <w:rPr>
                <w:rFonts w:ascii="Calibri" w:hAnsi="Calibri" w:cs="Calibri"/>
                <w:sz w:val="14"/>
                <w:szCs w:val="14"/>
              </w:rPr>
            </w:pPr>
            <w:r w:rsidRPr="009E2FF4">
              <w:rPr>
                <w:rFonts w:ascii="Calibri" w:hAnsi="Calibri" w:cs="Calibri"/>
                <w:sz w:val="14"/>
                <w:szCs w:val="14"/>
              </w:rPr>
              <w:t>I060200282-277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28E3A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8B1FD5F" w14:textId="1D239A00" w:rsidR="00F27C67" w:rsidRPr="009E2FF4" w:rsidRDefault="00F27C67">
            <w:pPr>
              <w:rPr>
                <w:rFonts w:ascii="Calibri" w:hAnsi="Calibri" w:cs="Calibri"/>
                <w:sz w:val="14"/>
                <w:szCs w:val="14"/>
              </w:rPr>
            </w:pPr>
            <w:r w:rsidRPr="009E2FF4">
              <w:rPr>
                <w:rFonts w:ascii="Calibri" w:hAnsi="Calibri" w:cs="Calibri"/>
                <w:sz w:val="14"/>
                <w:szCs w:val="14"/>
              </w:rPr>
              <w:t xml:space="preserve">C.S. </w:t>
            </w:r>
            <w:r w:rsidR="009E2FF4" w:rsidRPr="009E2FF4">
              <w:rPr>
                <w:rFonts w:ascii="Calibri" w:hAnsi="Calibri" w:cs="Calibri"/>
                <w:sz w:val="14"/>
                <w:szCs w:val="14"/>
              </w:rPr>
              <w:t>López</w:t>
            </w:r>
            <w:r w:rsidRPr="009E2FF4">
              <w:rPr>
                <w:rFonts w:ascii="Calibri" w:hAnsi="Calibri" w:cs="Calibri"/>
                <w:sz w:val="14"/>
                <w:szCs w:val="14"/>
              </w:rPr>
              <w:t xml:space="preserve"> Portillo             </w:t>
            </w:r>
          </w:p>
        </w:tc>
      </w:tr>
      <w:tr w:rsidR="009E2FF4" w:rsidRPr="009E2FF4" w14:paraId="74F9F33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90ACF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652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48D965"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C8EB14" w14:textId="77777777" w:rsidR="00F27C67" w:rsidRPr="009E2FF4" w:rsidRDefault="00F27C67">
            <w:pPr>
              <w:rPr>
                <w:rFonts w:ascii="Calibri" w:hAnsi="Calibri" w:cs="Calibri"/>
                <w:sz w:val="14"/>
                <w:szCs w:val="14"/>
              </w:rPr>
            </w:pPr>
            <w:r w:rsidRPr="009E2FF4">
              <w:rPr>
                <w:rFonts w:ascii="Calibri" w:hAnsi="Calibri" w:cs="Calibri"/>
                <w:sz w:val="14"/>
                <w:szCs w:val="14"/>
              </w:rPr>
              <w:t>3M ESPE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EF53FA" w14:textId="77777777" w:rsidR="00F27C67" w:rsidRPr="009E2FF4" w:rsidRDefault="00F27C67">
            <w:pPr>
              <w:rPr>
                <w:rFonts w:ascii="Calibri" w:hAnsi="Calibri" w:cs="Calibri"/>
                <w:sz w:val="14"/>
                <w:szCs w:val="14"/>
              </w:rPr>
            </w:pPr>
            <w:r w:rsidRPr="009E2FF4">
              <w:rPr>
                <w:rFonts w:ascii="Calibri" w:hAnsi="Calibri" w:cs="Calibri"/>
                <w:sz w:val="14"/>
                <w:szCs w:val="14"/>
              </w:rPr>
              <w:t>5560AA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75855F" w14:textId="77777777" w:rsidR="00F27C67" w:rsidRPr="009E2FF4" w:rsidRDefault="00F27C67">
            <w:pPr>
              <w:rPr>
                <w:rFonts w:ascii="Calibri" w:hAnsi="Calibri" w:cs="Calibri"/>
                <w:sz w:val="14"/>
                <w:szCs w:val="14"/>
              </w:rPr>
            </w:pPr>
            <w:r w:rsidRPr="009E2FF4">
              <w:rPr>
                <w:rFonts w:ascii="Calibri" w:hAnsi="Calibri" w:cs="Calibri"/>
                <w:sz w:val="14"/>
                <w:szCs w:val="14"/>
              </w:rPr>
              <w:t>3027942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8A6867" w14:textId="77777777" w:rsidR="00F27C67" w:rsidRPr="009E2FF4" w:rsidRDefault="00F27C67">
            <w:pPr>
              <w:rPr>
                <w:rFonts w:ascii="Calibri" w:hAnsi="Calibri" w:cs="Calibri"/>
                <w:sz w:val="14"/>
                <w:szCs w:val="14"/>
              </w:rPr>
            </w:pPr>
            <w:r w:rsidRPr="009E2FF4">
              <w:rPr>
                <w:rFonts w:ascii="Calibri" w:hAnsi="Calibri" w:cs="Calibri"/>
                <w:sz w:val="14"/>
                <w:szCs w:val="14"/>
              </w:rPr>
              <w:t>I060400922-18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D3F78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4CCEF01" w14:textId="659455B5" w:rsidR="00F27C67" w:rsidRPr="009E2FF4" w:rsidRDefault="00F27C67">
            <w:pPr>
              <w:rPr>
                <w:rFonts w:ascii="Calibri" w:hAnsi="Calibri" w:cs="Calibri"/>
                <w:sz w:val="14"/>
                <w:szCs w:val="14"/>
              </w:rPr>
            </w:pPr>
            <w:r w:rsidRPr="009E2FF4">
              <w:rPr>
                <w:rFonts w:ascii="Calibri" w:hAnsi="Calibri" w:cs="Calibri"/>
                <w:sz w:val="14"/>
                <w:szCs w:val="14"/>
              </w:rPr>
              <w:t xml:space="preserve">C.S. </w:t>
            </w:r>
            <w:r w:rsidR="009E2FF4" w:rsidRPr="009E2FF4">
              <w:rPr>
                <w:rFonts w:ascii="Calibri" w:hAnsi="Calibri" w:cs="Calibri"/>
                <w:sz w:val="14"/>
                <w:szCs w:val="14"/>
              </w:rPr>
              <w:t>López</w:t>
            </w:r>
            <w:r w:rsidRPr="009E2FF4">
              <w:rPr>
                <w:rFonts w:ascii="Calibri" w:hAnsi="Calibri" w:cs="Calibri"/>
                <w:sz w:val="14"/>
                <w:szCs w:val="14"/>
              </w:rPr>
              <w:t xml:space="preserve"> Portillo             </w:t>
            </w:r>
          </w:p>
        </w:tc>
      </w:tr>
      <w:tr w:rsidR="009E2FF4" w:rsidRPr="009E2FF4" w14:paraId="7B24DC9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F3AC7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653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2D23D5"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C475DA" w14:textId="77777777" w:rsidR="00F27C67" w:rsidRPr="009E2FF4" w:rsidRDefault="00F27C67">
            <w:pPr>
              <w:rPr>
                <w:rFonts w:ascii="Calibri" w:hAnsi="Calibri" w:cs="Calibri"/>
                <w:sz w:val="14"/>
                <w:szCs w:val="14"/>
              </w:rPr>
            </w:pPr>
            <w:r w:rsidRPr="009E2FF4">
              <w:rPr>
                <w:rFonts w:ascii="Calibri" w:hAnsi="Calibri" w:cs="Calibri"/>
                <w:sz w:val="14"/>
                <w:szCs w:val="14"/>
              </w:rPr>
              <w:t>WHALADENT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E9ED03"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364423" w14:textId="77777777" w:rsidR="00F27C67" w:rsidRPr="009E2FF4" w:rsidRDefault="00F27C67">
            <w:pPr>
              <w:rPr>
                <w:rFonts w:ascii="Calibri" w:hAnsi="Calibri" w:cs="Calibri"/>
                <w:sz w:val="14"/>
                <w:szCs w:val="14"/>
              </w:rPr>
            </w:pPr>
            <w:r w:rsidRPr="009E2FF4">
              <w:rPr>
                <w:rFonts w:ascii="Calibri" w:hAnsi="Calibri" w:cs="Calibri"/>
                <w:sz w:val="14"/>
                <w:szCs w:val="14"/>
              </w:rPr>
              <w:t>20310285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E0C776" w14:textId="77777777" w:rsidR="00F27C67" w:rsidRPr="009E2FF4" w:rsidRDefault="00F27C67">
            <w:pPr>
              <w:rPr>
                <w:rFonts w:ascii="Calibri" w:hAnsi="Calibri" w:cs="Calibri"/>
                <w:sz w:val="14"/>
                <w:szCs w:val="14"/>
              </w:rPr>
            </w:pPr>
            <w:r w:rsidRPr="009E2FF4">
              <w:rPr>
                <w:rFonts w:ascii="Calibri" w:hAnsi="Calibri" w:cs="Calibri"/>
                <w:sz w:val="14"/>
                <w:szCs w:val="14"/>
              </w:rPr>
              <w:t>I060200470-92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50BE0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697DDCD" w14:textId="1B0F9A44" w:rsidR="00F27C67" w:rsidRPr="009E2FF4" w:rsidRDefault="00F27C67">
            <w:pPr>
              <w:rPr>
                <w:rFonts w:ascii="Calibri" w:hAnsi="Calibri" w:cs="Calibri"/>
                <w:sz w:val="14"/>
                <w:szCs w:val="14"/>
              </w:rPr>
            </w:pPr>
            <w:r w:rsidRPr="009E2FF4">
              <w:rPr>
                <w:rFonts w:ascii="Calibri" w:hAnsi="Calibri" w:cs="Calibri"/>
                <w:sz w:val="14"/>
                <w:szCs w:val="14"/>
              </w:rPr>
              <w:t xml:space="preserve">C.S. </w:t>
            </w:r>
            <w:r w:rsidR="009E2FF4" w:rsidRPr="009E2FF4">
              <w:rPr>
                <w:rFonts w:ascii="Calibri" w:hAnsi="Calibri" w:cs="Calibri"/>
                <w:sz w:val="14"/>
                <w:szCs w:val="14"/>
              </w:rPr>
              <w:t>López</w:t>
            </w:r>
            <w:r w:rsidRPr="009E2FF4">
              <w:rPr>
                <w:rFonts w:ascii="Calibri" w:hAnsi="Calibri" w:cs="Calibri"/>
                <w:sz w:val="14"/>
                <w:szCs w:val="14"/>
              </w:rPr>
              <w:t xml:space="preserve"> Portillo             </w:t>
            </w:r>
          </w:p>
        </w:tc>
      </w:tr>
      <w:tr w:rsidR="009E2FF4" w:rsidRPr="009E2FF4" w14:paraId="166D2BB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2F3B8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654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0BD6E7"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40377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70 PLUS USV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9D422C"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PLUS-USV-MM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007FAE" w14:textId="77777777" w:rsidR="00F27C67" w:rsidRPr="009E2FF4" w:rsidRDefault="00F27C67">
            <w:pPr>
              <w:rPr>
                <w:rFonts w:ascii="Calibri" w:hAnsi="Calibri" w:cs="Calibri"/>
                <w:sz w:val="14"/>
                <w:szCs w:val="14"/>
              </w:rPr>
            </w:pPr>
            <w:r w:rsidRPr="009E2FF4">
              <w:rPr>
                <w:rFonts w:ascii="Calibri" w:hAnsi="Calibri" w:cs="Calibri"/>
                <w:sz w:val="14"/>
                <w:szCs w:val="14"/>
              </w:rPr>
              <w:t>A22645/A23672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2F0D0E" w14:textId="77777777" w:rsidR="00F27C67" w:rsidRPr="009E2FF4" w:rsidRDefault="00F27C67">
            <w:pPr>
              <w:rPr>
                <w:rFonts w:ascii="Calibri" w:hAnsi="Calibri" w:cs="Calibri"/>
                <w:sz w:val="14"/>
                <w:szCs w:val="14"/>
              </w:rPr>
            </w:pPr>
            <w:r w:rsidRPr="009E2FF4">
              <w:rPr>
                <w:rFonts w:ascii="Calibri" w:hAnsi="Calibri" w:cs="Calibri"/>
                <w:sz w:val="14"/>
                <w:szCs w:val="14"/>
              </w:rPr>
              <w:t>I090000182-85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14999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1543475" w14:textId="77777777" w:rsidR="00F27C67" w:rsidRPr="009E2FF4" w:rsidRDefault="00F27C67">
            <w:pPr>
              <w:rPr>
                <w:rFonts w:ascii="Calibri" w:hAnsi="Calibri" w:cs="Calibri"/>
                <w:sz w:val="14"/>
                <w:szCs w:val="14"/>
              </w:rPr>
            </w:pPr>
            <w:r w:rsidRPr="009E2FF4">
              <w:rPr>
                <w:rFonts w:ascii="Calibri" w:hAnsi="Calibri" w:cs="Calibri"/>
                <w:sz w:val="14"/>
                <w:szCs w:val="14"/>
              </w:rPr>
              <w:t>C.S.U EL FRAILE</w:t>
            </w:r>
          </w:p>
        </w:tc>
      </w:tr>
      <w:tr w:rsidR="009E2FF4" w:rsidRPr="009E2FF4" w14:paraId="28A9F0A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33FD8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655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92F448"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B25F86"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076AB4"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9538C3" w14:textId="77777777" w:rsidR="00F27C67" w:rsidRPr="009E2FF4" w:rsidRDefault="00F27C67">
            <w:pPr>
              <w:rPr>
                <w:rFonts w:ascii="Calibri" w:hAnsi="Calibri" w:cs="Calibri"/>
                <w:sz w:val="14"/>
                <w:szCs w:val="14"/>
              </w:rPr>
            </w:pPr>
            <w:r w:rsidRPr="009E2FF4">
              <w:rPr>
                <w:rFonts w:ascii="Calibri" w:hAnsi="Calibri" w:cs="Calibri"/>
                <w:sz w:val="14"/>
                <w:szCs w:val="14"/>
              </w:rPr>
              <w:t>4171/3800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AF3B3F" w14:textId="77777777" w:rsidR="00F27C67" w:rsidRPr="009E2FF4" w:rsidRDefault="00F27C67">
            <w:pPr>
              <w:rPr>
                <w:rFonts w:ascii="Calibri" w:hAnsi="Calibri" w:cs="Calibri"/>
                <w:sz w:val="14"/>
                <w:szCs w:val="14"/>
              </w:rPr>
            </w:pPr>
            <w:r w:rsidRPr="009E2FF4">
              <w:rPr>
                <w:rFonts w:ascii="Calibri" w:hAnsi="Calibri" w:cs="Calibri"/>
                <w:sz w:val="14"/>
                <w:szCs w:val="14"/>
              </w:rPr>
              <w:t>I090000446-34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80D8C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107F0B5" w14:textId="77777777" w:rsidR="00F27C67" w:rsidRPr="009E2FF4" w:rsidRDefault="00F27C67">
            <w:pPr>
              <w:rPr>
                <w:rFonts w:ascii="Calibri" w:hAnsi="Calibri" w:cs="Calibri"/>
                <w:sz w:val="14"/>
                <w:szCs w:val="14"/>
              </w:rPr>
            </w:pPr>
            <w:r w:rsidRPr="009E2FF4">
              <w:rPr>
                <w:rFonts w:ascii="Calibri" w:hAnsi="Calibri" w:cs="Calibri"/>
                <w:sz w:val="14"/>
                <w:szCs w:val="14"/>
              </w:rPr>
              <w:t>C.S.U EL FRAILE</w:t>
            </w:r>
          </w:p>
        </w:tc>
      </w:tr>
      <w:tr w:rsidR="009E2FF4" w:rsidRPr="009E2FF4" w14:paraId="7474326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81E02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656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821BD2"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71ED9E" w14:textId="77777777" w:rsidR="00F27C67" w:rsidRPr="009E2FF4" w:rsidRDefault="00F27C67">
            <w:pPr>
              <w:rPr>
                <w:rFonts w:ascii="Calibri" w:hAnsi="Calibri" w:cs="Calibri"/>
                <w:sz w:val="14"/>
                <w:szCs w:val="14"/>
              </w:rPr>
            </w:pPr>
            <w:r w:rsidRPr="009E2FF4">
              <w:rPr>
                <w:rFonts w:ascii="Calibri" w:hAnsi="Calibri" w:cs="Calibri"/>
                <w:sz w:val="14"/>
                <w:szCs w:val="14"/>
              </w:rPr>
              <w:t>EVANS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B58992" w14:textId="77777777" w:rsidR="00F27C67" w:rsidRPr="009E2FF4" w:rsidRDefault="00F27C67">
            <w:pPr>
              <w:rPr>
                <w:rFonts w:ascii="Calibri" w:hAnsi="Calibri" w:cs="Calibri"/>
                <w:sz w:val="14"/>
                <w:szCs w:val="14"/>
              </w:rPr>
            </w:pPr>
            <w:r w:rsidRPr="009E2FF4">
              <w:rPr>
                <w:rFonts w:ascii="Calibri" w:hAnsi="Calibri" w:cs="Calibri"/>
                <w:sz w:val="14"/>
                <w:szCs w:val="14"/>
              </w:rPr>
              <w:t>MEDIC AIR</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6B8CF5" w14:textId="77777777" w:rsidR="00F27C67" w:rsidRPr="009E2FF4" w:rsidRDefault="00F27C67">
            <w:pPr>
              <w:rPr>
                <w:rFonts w:ascii="Calibri" w:hAnsi="Calibri" w:cs="Calibri"/>
                <w:sz w:val="14"/>
                <w:szCs w:val="14"/>
              </w:rPr>
            </w:pPr>
            <w:r w:rsidRPr="009E2FF4">
              <w:rPr>
                <w:rFonts w:ascii="Calibri" w:hAnsi="Calibri" w:cs="Calibri"/>
                <w:sz w:val="14"/>
                <w:szCs w:val="14"/>
              </w:rPr>
              <w:t>0616-11333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0B45E2" w14:textId="77777777" w:rsidR="00F27C67" w:rsidRPr="009E2FF4" w:rsidRDefault="00F27C67">
            <w:pPr>
              <w:rPr>
                <w:rFonts w:ascii="Calibri" w:hAnsi="Calibri" w:cs="Calibri"/>
                <w:sz w:val="14"/>
                <w:szCs w:val="14"/>
              </w:rPr>
            </w:pPr>
            <w:r w:rsidRPr="009E2FF4">
              <w:rPr>
                <w:rFonts w:ascii="Calibri" w:hAnsi="Calibri" w:cs="Calibri"/>
                <w:sz w:val="14"/>
                <w:szCs w:val="14"/>
              </w:rPr>
              <w:t>I090906934-265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84AF6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2496353" w14:textId="77777777" w:rsidR="00F27C67" w:rsidRPr="009E2FF4" w:rsidRDefault="00F27C67">
            <w:pPr>
              <w:rPr>
                <w:rFonts w:ascii="Calibri" w:hAnsi="Calibri" w:cs="Calibri"/>
                <w:sz w:val="14"/>
                <w:szCs w:val="14"/>
              </w:rPr>
            </w:pPr>
            <w:r w:rsidRPr="009E2FF4">
              <w:rPr>
                <w:rFonts w:ascii="Calibri" w:hAnsi="Calibri" w:cs="Calibri"/>
                <w:sz w:val="14"/>
                <w:szCs w:val="14"/>
              </w:rPr>
              <w:t>C.S.U EL FRAILE</w:t>
            </w:r>
          </w:p>
        </w:tc>
      </w:tr>
      <w:tr w:rsidR="009E2FF4" w:rsidRPr="009E2FF4" w14:paraId="238B8CA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BD9B2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657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F671B4"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74B8E4" w14:textId="77777777" w:rsidR="00F27C67" w:rsidRPr="009E2FF4" w:rsidRDefault="00F27C67">
            <w:pPr>
              <w:rPr>
                <w:rFonts w:ascii="Calibri" w:hAnsi="Calibri" w:cs="Calibri"/>
                <w:sz w:val="14"/>
                <w:szCs w:val="14"/>
              </w:rPr>
            </w:pPr>
            <w:r w:rsidRPr="009E2FF4">
              <w:rPr>
                <w:rFonts w:ascii="Calibri" w:hAnsi="Calibri" w:cs="Calibri"/>
                <w:sz w:val="14"/>
                <w:szCs w:val="14"/>
              </w:rPr>
              <w:t>W&amp;H</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E5ED00" w14:textId="77777777" w:rsidR="00F27C67" w:rsidRPr="009E2FF4" w:rsidRDefault="00F27C67">
            <w:pPr>
              <w:rPr>
                <w:rFonts w:ascii="Calibri" w:hAnsi="Calibri" w:cs="Calibri"/>
                <w:sz w:val="14"/>
                <w:szCs w:val="14"/>
              </w:rPr>
            </w:pPr>
            <w:r w:rsidRPr="009E2FF4">
              <w:rPr>
                <w:rFonts w:ascii="Calibri" w:hAnsi="Calibri" w:cs="Calibri"/>
                <w:sz w:val="14"/>
                <w:szCs w:val="14"/>
              </w:rPr>
              <w:t>RC-90BC</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C2019A" w14:textId="77777777" w:rsidR="00F27C67" w:rsidRPr="009E2FF4" w:rsidRDefault="00F27C67">
            <w:pPr>
              <w:rPr>
                <w:rFonts w:ascii="Calibri" w:hAnsi="Calibri" w:cs="Calibri"/>
                <w:sz w:val="14"/>
                <w:szCs w:val="14"/>
              </w:rPr>
            </w:pPr>
            <w:r w:rsidRPr="009E2FF4">
              <w:rPr>
                <w:rFonts w:ascii="Calibri" w:hAnsi="Calibri" w:cs="Calibri"/>
                <w:sz w:val="14"/>
                <w:szCs w:val="14"/>
              </w:rPr>
              <w:t>71344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C43A4C" w14:textId="77777777" w:rsidR="00F27C67" w:rsidRPr="009E2FF4" w:rsidRDefault="00F27C67">
            <w:pPr>
              <w:rPr>
                <w:rFonts w:ascii="Calibri" w:hAnsi="Calibri" w:cs="Calibri"/>
                <w:sz w:val="14"/>
                <w:szCs w:val="14"/>
              </w:rPr>
            </w:pPr>
            <w:r w:rsidRPr="009E2FF4">
              <w:rPr>
                <w:rFonts w:ascii="Calibri" w:hAnsi="Calibri" w:cs="Calibri"/>
                <w:sz w:val="14"/>
                <w:szCs w:val="14"/>
              </w:rPr>
              <w:t>I090001062-1786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FD6F2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89DA9E6" w14:textId="77777777" w:rsidR="00F27C67" w:rsidRPr="009E2FF4" w:rsidRDefault="00F27C67">
            <w:pPr>
              <w:rPr>
                <w:rFonts w:ascii="Calibri" w:hAnsi="Calibri" w:cs="Calibri"/>
                <w:sz w:val="14"/>
                <w:szCs w:val="14"/>
              </w:rPr>
            </w:pPr>
            <w:r w:rsidRPr="009E2FF4">
              <w:rPr>
                <w:rFonts w:ascii="Calibri" w:hAnsi="Calibri" w:cs="Calibri"/>
                <w:sz w:val="14"/>
                <w:szCs w:val="14"/>
              </w:rPr>
              <w:t>C.S.U EL FRAILE</w:t>
            </w:r>
          </w:p>
        </w:tc>
      </w:tr>
      <w:tr w:rsidR="009E2FF4" w:rsidRPr="009E2FF4" w14:paraId="177D775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9FFA6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lastRenderedPageBreak/>
              <w:t>658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55EE14"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9B32A3" w14:textId="77777777" w:rsidR="00F27C67" w:rsidRPr="009E2FF4" w:rsidRDefault="00F27C67">
            <w:pPr>
              <w:rPr>
                <w:rFonts w:ascii="Calibri" w:hAnsi="Calibri" w:cs="Calibri"/>
                <w:sz w:val="14"/>
                <w:szCs w:val="14"/>
              </w:rPr>
            </w:pPr>
            <w:r w:rsidRPr="009E2FF4">
              <w:rPr>
                <w:rFonts w:ascii="Calibri" w:hAnsi="Calibri" w:cs="Calibri"/>
                <w:sz w:val="14"/>
                <w:szCs w:val="14"/>
              </w:rPr>
              <w:t>W&amp;H</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F2419F" w14:textId="77777777" w:rsidR="00F27C67" w:rsidRPr="009E2FF4" w:rsidRDefault="00F27C67">
            <w:pPr>
              <w:rPr>
                <w:rFonts w:ascii="Calibri" w:hAnsi="Calibri" w:cs="Calibri"/>
                <w:sz w:val="14"/>
                <w:szCs w:val="14"/>
              </w:rPr>
            </w:pPr>
            <w:r w:rsidRPr="009E2FF4">
              <w:rPr>
                <w:rFonts w:ascii="Calibri" w:hAnsi="Calibri" w:cs="Calibri"/>
                <w:sz w:val="14"/>
                <w:szCs w:val="14"/>
              </w:rPr>
              <w:t>RC-90BC</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CC699E" w14:textId="77777777" w:rsidR="00F27C67" w:rsidRPr="009E2FF4" w:rsidRDefault="00F27C67">
            <w:pPr>
              <w:rPr>
                <w:rFonts w:ascii="Calibri" w:hAnsi="Calibri" w:cs="Calibri"/>
                <w:sz w:val="14"/>
                <w:szCs w:val="14"/>
              </w:rPr>
            </w:pPr>
            <w:r w:rsidRPr="009E2FF4">
              <w:rPr>
                <w:rFonts w:ascii="Calibri" w:hAnsi="Calibri" w:cs="Calibri"/>
                <w:sz w:val="14"/>
                <w:szCs w:val="14"/>
              </w:rPr>
              <w:t>71352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FCD214" w14:textId="77777777" w:rsidR="00F27C67" w:rsidRPr="009E2FF4" w:rsidRDefault="00F27C67">
            <w:pPr>
              <w:rPr>
                <w:rFonts w:ascii="Calibri" w:hAnsi="Calibri" w:cs="Calibri"/>
                <w:sz w:val="14"/>
                <w:szCs w:val="14"/>
              </w:rPr>
            </w:pPr>
            <w:r w:rsidRPr="009E2FF4">
              <w:rPr>
                <w:rFonts w:ascii="Calibri" w:hAnsi="Calibri" w:cs="Calibri"/>
                <w:sz w:val="14"/>
                <w:szCs w:val="14"/>
              </w:rPr>
              <w:t>I090001062-1787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14108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CCAB48E" w14:textId="77777777" w:rsidR="00F27C67" w:rsidRPr="009E2FF4" w:rsidRDefault="00F27C67">
            <w:pPr>
              <w:rPr>
                <w:rFonts w:ascii="Calibri" w:hAnsi="Calibri" w:cs="Calibri"/>
                <w:sz w:val="14"/>
                <w:szCs w:val="14"/>
              </w:rPr>
            </w:pPr>
            <w:r w:rsidRPr="009E2FF4">
              <w:rPr>
                <w:rFonts w:ascii="Calibri" w:hAnsi="Calibri" w:cs="Calibri"/>
                <w:sz w:val="14"/>
                <w:szCs w:val="14"/>
              </w:rPr>
              <w:t>C.S.U EL FRAILE</w:t>
            </w:r>
          </w:p>
        </w:tc>
      </w:tr>
      <w:tr w:rsidR="009E2FF4" w:rsidRPr="009E2FF4" w14:paraId="58EC736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58109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659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810503"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AA189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ROENTGEN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7EEE5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S/M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896480" w14:textId="77777777" w:rsidR="00F27C67" w:rsidRPr="009E2FF4" w:rsidRDefault="00F27C67">
            <w:pPr>
              <w:rPr>
                <w:rFonts w:ascii="Calibri" w:hAnsi="Calibri" w:cs="Calibri"/>
                <w:sz w:val="14"/>
                <w:szCs w:val="14"/>
              </w:rPr>
            </w:pPr>
            <w:r w:rsidRPr="009E2FF4">
              <w:rPr>
                <w:rFonts w:ascii="Calibri" w:hAnsi="Calibri" w:cs="Calibri"/>
                <w:sz w:val="14"/>
                <w:szCs w:val="14"/>
              </w:rPr>
              <w:t>A2016930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E182DA" w14:textId="77777777" w:rsidR="00F27C67" w:rsidRPr="009E2FF4" w:rsidRDefault="00F27C67">
            <w:pPr>
              <w:rPr>
                <w:rFonts w:ascii="Calibri" w:hAnsi="Calibri" w:cs="Calibri"/>
                <w:sz w:val="14"/>
                <w:szCs w:val="14"/>
              </w:rPr>
            </w:pPr>
            <w:r w:rsidRPr="009E2FF4">
              <w:rPr>
                <w:rFonts w:ascii="Calibri" w:hAnsi="Calibri" w:cs="Calibri"/>
                <w:sz w:val="14"/>
                <w:szCs w:val="14"/>
              </w:rPr>
              <w:t>I090000440-362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65C4E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E3EC3DA" w14:textId="77777777" w:rsidR="00F27C67" w:rsidRPr="009E2FF4" w:rsidRDefault="00F27C67">
            <w:pPr>
              <w:rPr>
                <w:rFonts w:ascii="Calibri" w:hAnsi="Calibri" w:cs="Calibri"/>
                <w:sz w:val="14"/>
                <w:szCs w:val="14"/>
              </w:rPr>
            </w:pPr>
            <w:r w:rsidRPr="009E2FF4">
              <w:rPr>
                <w:rFonts w:ascii="Calibri" w:hAnsi="Calibri" w:cs="Calibri"/>
                <w:sz w:val="14"/>
                <w:szCs w:val="14"/>
              </w:rPr>
              <w:t>C.S.U EL FRAILE</w:t>
            </w:r>
          </w:p>
        </w:tc>
      </w:tr>
      <w:tr w:rsidR="009E2FF4" w:rsidRPr="009E2FF4" w14:paraId="72D30DD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146E9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660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E382D3"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1ECF0C"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F9A32D" w14:textId="77777777" w:rsidR="00F27C67" w:rsidRPr="009E2FF4" w:rsidRDefault="00F27C67">
            <w:pPr>
              <w:rPr>
                <w:rFonts w:ascii="Calibri" w:hAnsi="Calibri" w:cs="Calibri"/>
                <w:sz w:val="14"/>
                <w:szCs w:val="14"/>
              </w:rPr>
            </w:pPr>
            <w:r w:rsidRPr="009E2FF4">
              <w:rPr>
                <w:rFonts w:ascii="Calibri" w:hAnsi="Calibri" w:cs="Calibri"/>
                <w:sz w:val="14"/>
                <w:szCs w:val="14"/>
              </w:rPr>
              <w:t>M7</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F5C871" w14:textId="77777777" w:rsidR="00F27C67" w:rsidRPr="009E2FF4" w:rsidRDefault="00F27C67">
            <w:pPr>
              <w:rPr>
                <w:rFonts w:ascii="Calibri" w:hAnsi="Calibri" w:cs="Calibri"/>
                <w:sz w:val="14"/>
                <w:szCs w:val="14"/>
              </w:rPr>
            </w:pPr>
            <w:r w:rsidRPr="009E2FF4">
              <w:rPr>
                <w:rFonts w:ascii="Calibri" w:hAnsi="Calibri" w:cs="Calibri"/>
                <w:sz w:val="14"/>
                <w:szCs w:val="14"/>
              </w:rPr>
              <w:t>V278325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1781C0" w14:textId="77777777" w:rsidR="00F27C67" w:rsidRPr="009E2FF4" w:rsidRDefault="00F27C67">
            <w:pPr>
              <w:rPr>
                <w:rFonts w:ascii="Calibri" w:hAnsi="Calibri" w:cs="Calibri"/>
                <w:sz w:val="14"/>
                <w:szCs w:val="14"/>
              </w:rPr>
            </w:pPr>
            <w:r w:rsidRPr="009E2FF4">
              <w:rPr>
                <w:rFonts w:ascii="Calibri" w:hAnsi="Calibri" w:cs="Calibri"/>
                <w:sz w:val="14"/>
                <w:szCs w:val="14"/>
              </w:rPr>
              <w:t>I060200282-174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D96F6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293954B" w14:textId="77777777" w:rsidR="00F27C67" w:rsidRPr="009E2FF4" w:rsidRDefault="00F27C67">
            <w:pPr>
              <w:rPr>
                <w:rFonts w:ascii="Calibri" w:hAnsi="Calibri" w:cs="Calibri"/>
                <w:sz w:val="14"/>
                <w:szCs w:val="14"/>
              </w:rPr>
            </w:pPr>
            <w:r w:rsidRPr="009E2FF4">
              <w:rPr>
                <w:rFonts w:ascii="Calibri" w:hAnsi="Calibri" w:cs="Calibri"/>
                <w:sz w:val="14"/>
                <w:szCs w:val="14"/>
              </w:rPr>
              <w:t>C.S.U EL FRAILE</w:t>
            </w:r>
          </w:p>
        </w:tc>
      </w:tr>
      <w:tr w:rsidR="009E2FF4" w:rsidRPr="009E2FF4" w14:paraId="44E6A15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C63E9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661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5CA0E4"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9529D7" w14:textId="77777777" w:rsidR="00F27C67" w:rsidRPr="009E2FF4" w:rsidRDefault="00F27C67">
            <w:pPr>
              <w:rPr>
                <w:rFonts w:ascii="Calibri" w:hAnsi="Calibri" w:cs="Calibri"/>
                <w:sz w:val="14"/>
                <w:szCs w:val="14"/>
              </w:rPr>
            </w:pPr>
            <w:r w:rsidRPr="009E2FF4">
              <w:rPr>
                <w:rFonts w:ascii="Calibri" w:hAnsi="Calibri" w:cs="Calibri"/>
                <w:sz w:val="14"/>
                <w:szCs w:val="14"/>
              </w:rPr>
              <w:t>APOZA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72DCDF" w14:textId="77777777" w:rsidR="00F27C67" w:rsidRPr="009E2FF4" w:rsidRDefault="00F27C67">
            <w:pPr>
              <w:rPr>
                <w:rFonts w:ascii="Calibri" w:hAnsi="Calibri" w:cs="Calibri"/>
                <w:sz w:val="14"/>
                <w:szCs w:val="14"/>
              </w:rPr>
            </w:pPr>
            <w:r w:rsidRPr="009E2FF4">
              <w:rPr>
                <w:rFonts w:ascii="Calibri" w:hAnsi="Calibri" w:cs="Calibri"/>
                <w:sz w:val="14"/>
                <w:szCs w:val="14"/>
              </w:rPr>
              <w:t>D-2000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902097" w14:textId="77777777" w:rsidR="00F27C67" w:rsidRPr="009E2FF4" w:rsidRDefault="00F27C67">
            <w:pPr>
              <w:rPr>
                <w:rFonts w:ascii="Calibri" w:hAnsi="Calibri" w:cs="Calibri"/>
                <w:sz w:val="14"/>
                <w:szCs w:val="14"/>
              </w:rPr>
            </w:pPr>
            <w:r w:rsidRPr="009E2FF4">
              <w:rPr>
                <w:rFonts w:ascii="Calibri" w:hAnsi="Calibri" w:cs="Calibri"/>
                <w:sz w:val="14"/>
                <w:szCs w:val="14"/>
              </w:rPr>
              <w:t>16020314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3F28ED" w14:textId="77777777" w:rsidR="00F27C67" w:rsidRPr="009E2FF4" w:rsidRDefault="00F27C67">
            <w:pPr>
              <w:rPr>
                <w:rFonts w:ascii="Calibri" w:hAnsi="Calibri" w:cs="Calibri"/>
                <w:sz w:val="14"/>
                <w:szCs w:val="14"/>
              </w:rPr>
            </w:pPr>
            <w:r w:rsidRPr="009E2FF4">
              <w:rPr>
                <w:rFonts w:ascii="Calibri" w:hAnsi="Calibri" w:cs="Calibri"/>
                <w:sz w:val="14"/>
                <w:szCs w:val="14"/>
              </w:rPr>
              <w:t>I060400922-85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1217D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E2963CD" w14:textId="77777777" w:rsidR="00F27C67" w:rsidRPr="009E2FF4" w:rsidRDefault="00F27C67">
            <w:pPr>
              <w:rPr>
                <w:rFonts w:ascii="Calibri" w:hAnsi="Calibri" w:cs="Calibri"/>
                <w:sz w:val="14"/>
                <w:szCs w:val="14"/>
              </w:rPr>
            </w:pPr>
            <w:r w:rsidRPr="009E2FF4">
              <w:rPr>
                <w:rFonts w:ascii="Calibri" w:hAnsi="Calibri" w:cs="Calibri"/>
                <w:sz w:val="14"/>
                <w:szCs w:val="14"/>
              </w:rPr>
              <w:t>C.S.U EL FRAILE</w:t>
            </w:r>
          </w:p>
        </w:tc>
      </w:tr>
      <w:tr w:rsidR="009E2FF4" w:rsidRPr="009E2FF4" w14:paraId="25A8884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C94A3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662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313396"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94FB40"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77A688"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3C98E7" w14:textId="77777777" w:rsidR="00F27C67" w:rsidRPr="009E2FF4" w:rsidRDefault="00F27C67">
            <w:pPr>
              <w:rPr>
                <w:rFonts w:ascii="Calibri" w:hAnsi="Calibri" w:cs="Calibri"/>
                <w:sz w:val="14"/>
                <w:szCs w:val="14"/>
              </w:rPr>
            </w:pPr>
            <w:r w:rsidRPr="009E2FF4">
              <w:rPr>
                <w:rFonts w:ascii="Calibri" w:hAnsi="Calibri" w:cs="Calibri"/>
                <w:sz w:val="14"/>
                <w:szCs w:val="14"/>
              </w:rPr>
              <w:t>3028105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C2CC88" w14:textId="77777777" w:rsidR="00F27C67" w:rsidRPr="009E2FF4" w:rsidRDefault="00F27C67">
            <w:pPr>
              <w:rPr>
                <w:rFonts w:ascii="Calibri" w:hAnsi="Calibri" w:cs="Calibri"/>
                <w:sz w:val="14"/>
                <w:szCs w:val="14"/>
              </w:rPr>
            </w:pPr>
            <w:r w:rsidRPr="009E2FF4">
              <w:rPr>
                <w:rFonts w:ascii="Calibri" w:hAnsi="Calibri" w:cs="Calibri"/>
                <w:sz w:val="14"/>
                <w:szCs w:val="14"/>
              </w:rPr>
              <w:t>I060400922-22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2D457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6CF9C35" w14:textId="77777777" w:rsidR="00F27C67" w:rsidRPr="009E2FF4" w:rsidRDefault="00F27C67">
            <w:pPr>
              <w:rPr>
                <w:rFonts w:ascii="Calibri" w:hAnsi="Calibri" w:cs="Calibri"/>
                <w:sz w:val="14"/>
                <w:szCs w:val="14"/>
              </w:rPr>
            </w:pPr>
            <w:r w:rsidRPr="009E2FF4">
              <w:rPr>
                <w:rFonts w:ascii="Calibri" w:hAnsi="Calibri" w:cs="Calibri"/>
                <w:sz w:val="14"/>
                <w:szCs w:val="14"/>
              </w:rPr>
              <w:t>C.S.U EL FRAILE</w:t>
            </w:r>
          </w:p>
        </w:tc>
      </w:tr>
      <w:tr w:rsidR="009E2FF4" w:rsidRPr="009E2FF4" w14:paraId="73BCA44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7FE7C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663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EB7FAE"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8E0D80" w14:textId="77777777" w:rsidR="00F27C67" w:rsidRPr="009E2FF4" w:rsidRDefault="00F27C67">
            <w:pPr>
              <w:rPr>
                <w:rFonts w:ascii="Calibri" w:hAnsi="Calibri" w:cs="Calibri"/>
                <w:sz w:val="14"/>
                <w:szCs w:val="14"/>
              </w:rPr>
            </w:pPr>
            <w:r w:rsidRPr="009E2FF4">
              <w:rPr>
                <w:rFonts w:ascii="Calibri" w:hAnsi="Calibri" w:cs="Calibri"/>
                <w:sz w:val="14"/>
                <w:szCs w:val="14"/>
              </w:rPr>
              <w:t>NSK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A8D8CB" w14:textId="77777777" w:rsidR="00F27C67" w:rsidRPr="009E2FF4" w:rsidRDefault="00F27C67">
            <w:pPr>
              <w:rPr>
                <w:rFonts w:ascii="Calibri" w:hAnsi="Calibri" w:cs="Calibri"/>
                <w:sz w:val="14"/>
                <w:szCs w:val="14"/>
              </w:rPr>
            </w:pPr>
            <w:r w:rsidRPr="009E2FF4">
              <w:rPr>
                <w:rFonts w:ascii="Calibri" w:hAnsi="Calibri" w:cs="Calibri"/>
                <w:sz w:val="14"/>
                <w:szCs w:val="14"/>
              </w:rPr>
              <w:t>VARIOS 350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91AFCC" w14:textId="77777777" w:rsidR="00F27C67" w:rsidRPr="009E2FF4" w:rsidRDefault="00F27C67">
            <w:pPr>
              <w:rPr>
                <w:rFonts w:ascii="Calibri" w:hAnsi="Calibri" w:cs="Calibri"/>
                <w:sz w:val="14"/>
                <w:szCs w:val="14"/>
              </w:rPr>
            </w:pPr>
            <w:r w:rsidRPr="009E2FF4">
              <w:rPr>
                <w:rFonts w:ascii="Calibri" w:hAnsi="Calibri" w:cs="Calibri"/>
                <w:sz w:val="14"/>
                <w:szCs w:val="14"/>
              </w:rPr>
              <w:t>7884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120CF6" w14:textId="77777777" w:rsidR="00F27C67" w:rsidRPr="009E2FF4" w:rsidRDefault="00F27C67">
            <w:pPr>
              <w:rPr>
                <w:rFonts w:ascii="Calibri" w:hAnsi="Calibri" w:cs="Calibri"/>
                <w:sz w:val="14"/>
                <w:szCs w:val="14"/>
              </w:rPr>
            </w:pPr>
            <w:r w:rsidRPr="009E2FF4">
              <w:rPr>
                <w:rFonts w:ascii="Calibri" w:hAnsi="Calibri" w:cs="Calibri"/>
                <w:sz w:val="14"/>
                <w:szCs w:val="14"/>
              </w:rPr>
              <w:t>I060400400-1091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8809C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BEB7A38" w14:textId="77777777" w:rsidR="00F27C67" w:rsidRPr="009E2FF4" w:rsidRDefault="00F27C67">
            <w:pPr>
              <w:rPr>
                <w:rFonts w:ascii="Calibri" w:hAnsi="Calibri" w:cs="Calibri"/>
                <w:sz w:val="14"/>
                <w:szCs w:val="14"/>
              </w:rPr>
            </w:pPr>
            <w:r w:rsidRPr="009E2FF4">
              <w:rPr>
                <w:rFonts w:ascii="Calibri" w:hAnsi="Calibri" w:cs="Calibri"/>
                <w:sz w:val="14"/>
                <w:szCs w:val="14"/>
              </w:rPr>
              <w:t>C.S.U EL FRAILE</w:t>
            </w:r>
          </w:p>
        </w:tc>
      </w:tr>
      <w:tr w:rsidR="009E2FF4" w:rsidRPr="009E2FF4" w14:paraId="1350CCA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F68A1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664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1C4F9F"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277A99" w14:textId="77777777" w:rsidR="00F27C67" w:rsidRPr="009E2FF4" w:rsidRDefault="00F27C67">
            <w:pPr>
              <w:rPr>
                <w:rFonts w:ascii="Calibri" w:hAnsi="Calibri" w:cs="Calibri"/>
                <w:sz w:val="14"/>
                <w:szCs w:val="14"/>
              </w:rPr>
            </w:pPr>
            <w:r w:rsidRPr="009E2FF4">
              <w:rPr>
                <w:rFonts w:ascii="Calibri" w:hAnsi="Calibri" w:cs="Calibri"/>
                <w:sz w:val="14"/>
                <w:szCs w:val="14"/>
              </w:rPr>
              <w:t>DENTSPLY</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9738BE" w14:textId="77777777" w:rsidR="00F27C67" w:rsidRPr="009E2FF4" w:rsidRDefault="00F27C67">
            <w:pPr>
              <w:rPr>
                <w:rFonts w:ascii="Calibri" w:hAnsi="Calibri" w:cs="Calibri"/>
                <w:sz w:val="14"/>
                <w:szCs w:val="14"/>
              </w:rPr>
            </w:pPr>
            <w:r w:rsidRPr="009E2FF4">
              <w:rPr>
                <w:rFonts w:ascii="Calibri" w:hAnsi="Calibri" w:cs="Calibri"/>
                <w:sz w:val="14"/>
                <w:szCs w:val="14"/>
              </w:rPr>
              <w:t>BOBCAT</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689FD9" w14:textId="77777777" w:rsidR="00F27C67" w:rsidRPr="009E2FF4" w:rsidRDefault="00F27C67">
            <w:pPr>
              <w:rPr>
                <w:rFonts w:ascii="Calibri" w:hAnsi="Calibri" w:cs="Calibri"/>
                <w:sz w:val="14"/>
                <w:szCs w:val="14"/>
              </w:rPr>
            </w:pPr>
            <w:r w:rsidRPr="009E2FF4">
              <w:rPr>
                <w:rFonts w:ascii="Calibri" w:hAnsi="Calibri" w:cs="Calibri"/>
                <w:sz w:val="14"/>
                <w:szCs w:val="14"/>
              </w:rPr>
              <w:t>130-38396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C924F7" w14:textId="77777777" w:rsidR="00F27C67" w:rsidRPr="009E2FF4" w:rsidRDefault="00F27C67">
            <w:pPr>
              <w:rPr>
                <w:rFonts w:ascii="Calibri" w:hAnsi="Calibri" w:cs="Calibri"/>
                <w:sz w:val="14"/>
                <w:szCs w:val="14"/>
              </w:rPr>
            </w:pPr>
            <w:r w:rsidRPr="009E2FF4">
              <w:rPr>
                <w:rFonts w:ascii="Calibri" w:hAnsi="Calibri" w:cs="Calibri"/>
                <w:sz w:val="14"/>
                <w:szCs w:val="14"/>
              </w:rPr>
              <w:t>I060200470-479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9C0F7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A0A2C43" w14:textId="77777777" w:rsidR="00F27C67" w:rsidRPr="009E2FF4" w:rsidRDefault="00F27C67">
            <w:pPr>
              <w:rPr>
                <w:rFonts w:ascii="Calibri" w:hAnsi="Calibri" w:cs="Calibri"/>
                <w:sz w:val="14"/>
                <w:szCs w:val="14"/>
              </w:rPr>
            </w:pPr>
            <w:r w:rsidRPr="009E2FF4">
              <w:rPr>
                <w:rFonts w:ascii="Calibri" w:hAnsi="Calibri" w:cs="Calibri"/>
                <w:sz w:val="14"/>
                <w:szCs w:val="14"/>
              </w:rPr>
              <w:t>C.S.U EL FRAILE</w:t>
            </w:r>
          </w:p>
        </w:tc>
      </w:tr>
      <w:tr w:rsidR="009E2FF4" w:rsidRPr="009E2FF4" w14:paraId="6420BD5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C6D82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665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5E9186"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01C793" w14:textId="77777777" w:rsidR="00F27C67" w:rsidRPr="009E2FF4" w:rsidRDefault="00F27C67">
            <w:pPr>
              <w:rPr>
                <w:rFonts w:ascii="Calibri" w:hAnsi="Calibri" w:cs="Calibri"/>
                <w:sz w:val="14"/>
                <w:szCs w:val="14"/>
              </w:rPr>
            </w:pPr>
            <w:r w:rsidRPr="009E2FF4">
              <w:rPr>
                <w:rFonts w:ascii="Calibri" w:hAnsi="Calibri" w:cs="Calibri"/>
                <w:sz w:val="14"/>
                <w:szCs w:val="14"/>
              </w:rPr>
              <w:t>FIJODENT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524306" w14:textId="77777777" w:rsidR="00F27C67" w:rsidRPr="009E2FF4" w:rsidRDefault="00F27C67">
            <w:pPr>
              <w:rPr>
                <w:rFonts w:ascii="Calibri" w:hAnsi="Calibri" w:cs="Calibri"/>
                <w:sz w:val="14"/>
                <w:szCs w:val="14"/>
              </w:rPr>
            </w:pPr>
            <w:r w:rsidRPr="009E2FF4">
              <w:rPr>
                <w:rFonts w:ascii="Calibri" w:hAnsi="Calibri" w:cs="Calibri"/>
                <w:sz w:val="14"/>
                <w:szCs w:val="14"/>
              </w:rPr>
              <w:t>SPECTRUM LOB</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E1F0F4" w14:textId="77777777" w:rsidR="00F27C67" w:rsidRPr="009E2FF4" w:rsidRDefault="00F27C67">
            <w:pPr>
              <w:rPr>
                <w:rFonts w:ascii="Calibri" w:hAnsi="Calibri" w:cs="Calibri"/>
                <w:sz w:val="14"/>
                <w:szCs w:val="14"/>
              </w:rPr>
            </w:pPr>
            <w:r w:rsidRPr="009E2FF4">
              <w:rPr>
                <w:rFonts w:ascii="Calibri" w:hAnsi="Calibri" w:cs="Calibri"/>
                <w:sz w:val="14"/>
                <w:szCs w:val="14"/>
              </w:rPr>
              <w:t>SPT-9619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E5AE2F" w14:textId="77777777" w:rsidR="00F27C67" w:rsidRPr="009E2FF4" w:rsidRDefault="00F27C67">
            <w:pPr>
              <w:rPr>
                <w:rFonts w:ascii="Calibri" w:hAnsi="Calibri" w:cs="Calibri"/>
                <w:sz w:val="14"/>
                <w:szCs w:val="14"/>
              </w:rPr>
            </w:pPr>
            <w:r w:rsidRPr="009E2FF4">
              <w:rPr>
                <w:rFonts w:ascii="Calibri" w:hAnsi="Calibri" w:cs="Calibri"/>
                <w:sz w:val="14"/>
                <w:szCs w:val="14"/>
              </w:rPr>
              <w:t>I090000440-374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58305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6436FB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Rinconada            </w:t>
            </w:r>
          </w:p>
        </w:tc>
      </w:tr>
      <w:tr w:rsidR="009E2FF4" w:rsidRPr="009E2FF4" w14:paraId="7DF1790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0C2C2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666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070946"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FB76E1"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0C7545"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FBC8AE"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4EBBA4" w14:textId="77777777" w:rsidR="00F27C67" w:rsidRPr="009E2FF4" w:rsidRDefault="00F27C67">
            <w:pPr>
              <w:rPr>
                <w:rFonts w:ascii="Calibri" w:hAnsi="Calibri" w:cs="Calibri"/>
                <w:sz w:val="14"/>
                <w:szCs w:val="14"/>
              </w:rPr>
            </w:pPr>
            <w:r w:rsidRPr="009E2FF4">
              <w:rPr>
                <w:rFonts w:ascii="Calibri" w:hAnsi="Calibri" w:cs="Calibri"/>
                <w:sz w:val="14"/>
                <w:szCs w:val="14"/>
              </w:rPr>
              <w:t>I090000440-374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8142F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5F1F28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Rinconada            </w:t>
            </w:r>
          </w:p>
        </w:tc>
      </w:tr>
      <w:tr w:rsidR="009E2FF4" w:rsidRPr="009E2FF4" w14:paraId="20692FB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BE1CC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667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61C599"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E63BE1" w14:textId="77777777" w:rsidR="00F27C67" w:rsidRPr="009E2FF4" w:rsidRDefault="00F27C67">
            <w:pPr>
              <w:rPr>
                <w:rFonts w:ascii="Calibri" w:hAnsi="Calibri" w:cs="Calibri"/>
                <w:sz w:val="14"/>
                <w:szCs w:val="14"/>
              </w:rPr>
            </w:pPr>
            <w:r w:rsidRPr="009E2FF4">
              <w:rPr>
                <w:rFonts w:ascii="Calibri" w:hAnsi="Calibri" w:cs="Calibri"/>
                <w:sz w:val="14"/>
                <w:szCs w:val="14"/>
              </w:rPr>
              <w:t>STAR DENTAL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93CA2F"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C01D54" w14:textId="77777777" w:rsidR="00F27C67" w:rsidRPr="009E2FF4" w:rsidRDefault="00F27C67">
            <w:pPr>
              <w:rPr>
                <w:rFonts w:ascii="Calibri" w:hAnsi="Calibri" w:cs="Calibri"/>
                <w:sz w:val="14"/>
                <w:szCs w:val="14"/>
              </w:rPr>
            </w:pPr>
            <w:r w:rsidRPr="009E2FF4">
              <w:rPr>
                <w:rFonts w:ascii="Calibri" w:hAnsi="Calibri" w:cs="Calibri"/>
                <w:sz w:val="14"/>
                <w:szCs w:val="14"/>
              </w:rPr>
              <w:t>ACO1153Y1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31F874" w14:textId="77777777" w:rsidR="00F27C67" w:rsidRPr="009E2FF4" w:rsidRDefault="00F27C67">
            <w:pPr>
              <w:rPr>
                <w:rFonts w:ascii="Calibri" w:hAnsi="Calibri" w:cs="Calibri"/>
                <w:sz w:val="14"/>
                <w:szCs w:val="14"/>
              </w:rPr>
            </w:pPr>
            <w:r w:rsidRPr="009E2FF4">
              <w:rPr>
                <w:rFonts w:ascii="Calibri" w:hAnsi="Calibri" w:cs="Calibri"/>
                <w:sz w:val="14"/>
                <w:szCs w:val="14"/>
              </w:rPr>
              <w:t>I090001062-1351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156B4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4C18DC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Rinconada            </w:t>
            </w:r>
          </w:p>
        </w:tc>
      </w:tr>
      <w:tr w:rsidR="009E2FF4" w:rsidRPr="009E2FF4" w14:paraId="3BA31DA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573A5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668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661FC7"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DDFF05" w14:textId="77777777" w:rsidR="00F27C67" w:rsidRPr="009E2FF4" w:rsidRDefault="00F27C67">
            <w:pPr>
              <w:rPr>
                <w:rFonts w:ascii="Calibri" w:hAnsi="Calibri" w:cs="Calibri"/>
                <w:sz w:val="14"/>
                <w:szCs w:val="14"/>
              </w:rPr>
            </w:pPr>
            <w:r w:rsidRPr="009E2FF4">
              <w:rPr>
                <w:rFonts w:ascii="Calibri" w:hAnsi="Calibri" w:cs="Calibri"/>
                <w:sz w:val="14"/>
                <w:szCs w:val="14"/>
              </w:rPr>
              <w:t>MTIPRECISION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8D21AE" w14:textId="77777777" w:rsidR="00F27C67" w:rsidRPr="009E2FF4" w:rsidRDefault="00F27C67">
            <w:pPr>
              <w:rPr>
                <w:rFonts w:ascii="Calibri" w:hAnsi="Calibri" w:cs="Calibri"/>
                <w:sz w:val="14"/>
                <w:szCs w:val="14"/>
              </w:rPr>
            </w:pPr>
            <w:r w:rsidRPr="009E2FF4">
              <w:rPr>
                <w:rFonts w:ascii="Calibri" w:hAnsi="Calibri" w:cs="Calibri"/>
                <w:sz w:val="14"/>
                <w:szCs w:val="14"/>
              </w:rPr>
              <w:t>TM 20 TORQUE</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51F943" w14:textId="77777777" w:rsidR="00F27C67" w:rsidRPr="009E2FF4" w:rsidRDefault="00F27C67">
            <w:pPr>
              <w:rPr>
                <w:rFonts w:ascii="Calibri" w:hAnsi="Calibri" w:cs="Calibri"/>
                <w:sz w:val="14"/>
                <w:szCs w:val="14"/>
              </w:rPr>
            </w:pPr>
            <w:r w:rsidRPr="009E2FF4">
              <w:rPr>
                <w:rFonts w:ascii="Calibri" w:hAnsi="Calibri" w:cs="Calibri"/>
                <w:sz w:val="14"/>
                <w:szCs w:val="14"/>
              </w:rPr>
              <w:t>T29911091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D44C4C" w14:textId="77777777" w:rsidR="00F27C67" w:rsidRPr="009E2FF4" w:rsidRDefault="00F27C67">
            <w:pPr>
              <w:rPr>
                <w:rFonts w:ascii="Calibri" w:hAnsi="Calibri" w:cs="Calibri"/>
                <w:sz w:val="14"/>
                <w:szCs w:val="14"/>
              </w:rPr>
            </w:pPr>
            <w:r w:rsidRPr="009E2FF4">
              <w:rPr>
                <w:rFonts w:ascii="Calibri" w:hAnsi="Calibri" w:cs="Calibri"/>
                <w:sz w:val="14"/>
                <w:szCs w:val="14"/>
              </w:rPr>
              <w:t>I090001062-392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7FA1A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C6862C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Rinconada            </w:t>
            </w:r>
          </w:p>
        </w:tc>
      </w:tr>
      <w:tr w:rsidR="009E2FF4" w:rsidRPr="009E2FF4" w14:paraId="2956AAB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B4641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669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70551E"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7E317F"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3DA790"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51EB4B" w14:textId="77777777" w:rsidR="00F27C67" w:rsidRPr="009E2FF4" w:rsidRDefault="00F27C67">
            <w:pPr>
              <w:rPr>
                <w:rFonts w:ascii="Calibri" w:hAnsi="Calibri" w:cs="Calibri"/>
                <w:sz w:val="14"/>
                <w:szCs w:val="14"/>
              </w:rPr>
            </w:pPr>
            <w:r w:rsidRPr="009E2FF4">
              <w:rPr>
                <w:rFonts w:ascii="Calibri" w:hAnsi="Calibri" w:cs="Calibri"/>
                <w:sz w:val="14"/>
                <w:szCs w:val="14"/>
              </w:rPr>
              <w:t>V1027890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BC8DFD" w14:textId="77777777" w:rsidR="00F27C67" w:rsidRPr="009E2FF4" w:rsidRDefault="00F27C67">
            <w:pPr>
              <w:rPr>
                <w:rFonts w:ascii="Calibri" w:hAnsi="Calibri" w:cs="Calibri"/>
                <w:sz w:val="14"/>
                <w:szCs w:val="14"/>
              </w:rPr>
            </w:pPr>
            <w:r w:rsidRPr="009E2FF4">
              <w:rPr>
                <w:rFonts w:ascii="Calibri" w:hAnsi="Calibri" w:cs="Calibri"/>
                <w:sz w:val="14"/>
                <w:szCs w:val="14"/>
              </w:rPr>
              <w:t>I060200282-399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9FF26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623754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Rinconada            </w:t>
            </w:r>
          </w:p>
        </w:tc>
      </w:tr>
      <w:tr w:rsidR="009E2FF4" w:rsidRPr="009E2FF4" w14:paraId="1AB5057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DFEF5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670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EECE87"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75E1BE"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62018D"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E25BA8"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E32947" w14:textId="77777777" w:rsidR="00F27C67" w:rsidRPr="009E2FF4" w:rsidRDefault="00F27C67">
            <w:pPr>
              <w:rPr>
                <w:rFonts w:ascii="Calibri" w:hAnsi="Calibri" w:cs="Calibri"/>
                <w:sz w:val="14"/>
                <w:szCs w:val="14"/>
              </w:rPr>
            </w:pPr>
            <w:r w:rsidRPr="009E2FF4">
              <w:rPr>
                <w:rFonts w:ascii="Calibri" w:hAnsi="Calibri" w:cs="Calibri"/>
                <w:sz w:val="14"/>
                <w:szCs w:val="14"/>
              </w:rPr>
              <w:t>I090000440-374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B35C2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AE47DA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Rinconada            </w:t>
            </w:r>
          </w:p>
        </w:tc>
      </w:tr>
      <w:tr w:rsidR="009E2FF4" w:rsidRPr="009E2FF4" w14:paraId="72B2510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9FC75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671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AEA938"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9EC306"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ACBCC7"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D32B62"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3429A4" w14:textId="77777777" w:rsidR="00F27C67" w:rsidRPr="009E2FF4" w:rsidRDefault="00F27C67">
            <w:pPr>
              <w:rPr>
                <w:rFonts w:ascii="Calibri" w:hAnsi="Calibri" w:cs="Calibri"/>
                <w:sz w:val="14"/>
                <w:szCs w:val="14"/>
              </w:rPr>
            </w:pPr>
            <w:r w:rsidRPr="009E2FF4">
              <w:rPr>
                <w:rFonts w:ascii="Calibri" w:hAnsi="Calibri" w:cs="Calibri"/>
                <w:sz w:val="14"/>
                <w:szCs w:val="14"/>
              </w:rPr>
              <w:t>I090000440-374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2E46A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45958D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Rinconada            </w:t>
            </w:r>
          </w:p>
        </w:tc>
      </w:tr>
      <w:tr w:rsidR="009E2FF4" w:rsidRPr="009E2FF4" w14:paraId="6958634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DC3FD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672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8A9032"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CAAD9F" w14:textId="77777777" w:rsidR="00F27C67" w:rsidRPr="009E2FF4" w:rsidRDefault="00F27C67">
            <w:pPr>
              <w:rPr>
                <w:rFonts w:ascii="Calibri" w:hAnsi="Calibri" w:cs="Calibri"/>
                <w:sz w:val="14"/>
                <w:szCs w:val="14"/>
              </w:rPr>
            </w:pPr>
            <w:r w:rsidRPr="009E2FF4">
              <w:rPr>
                <w:rFonts w:ascii="Calibri" w:hAnsi="Calibri" w:cs="Calibri"/>
                <w:sz w:val="14"/>
                <w:szCs w:val="14"/>
              </w:rPr>
              <w:t>FIJODENT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739656" w14:textId="77777777" w:rsidR="00F27C67" w:rsidRPr="009E2FF4" w:rsidRDefault="00F27C67">
            <w:pPr>
              <w:rPr>
                <w:rFonts w:ascii="Calibri" w:hAnsi="Calibri" w:cs="Calibri"/>
                <w:sz w:val="14"/>
                <w:szCs w:val="14"/>
              </w:rPr>
            </w:pPr>
            <w:r w:rsidRPr="009E2FF4">
              <w:rPr>
                <w:rFonts w:ascii="Calibri" w:hAnsi="Calibri" w:cs="Calibri"/>
                <w:sz w:val="14"/>
                <w:szCs w:val="14"/>
              </w:rPr>
              <w:t>SPECTRUM LOB</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5B3888" w14:textId="77777777" w:rsidR="00F27C67" w:rsidRPr="009E2FF4" w:rsidRDefault="00F27C67">
            <w:pPr>
              <w:rPr>
                <w:rFonts w:ascii="Calibri" w:hAnsi="Calibri" w:cs="Calibri"/>
                <w:sz w:val="14"/>
                <w:szCs w:val="14"/>
              </w:rPr>
            </w:pPr>
            <w:r w:rsidRPr="009E2FF4">
              <w:rPr>
                <w:rFonts w:ascii="Calibri" w:hAnsi="Calibri" w:cs="Calibri"/>
                <w:sz w:val="14"/>
                <w:szCs w:val="14"/>
              </w:rPr>
              <w:t>SPT 7937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94AAB2" w14:textId="77777777" w:rsidR="00F27C67" w:rsidRPr="009E2FF4" w:rsidRDefault="00F27C67">
            <w:pPr>
              <w:rPr>
                <w:rFonts w:ascii="Calibri" w:hAnsi="Calibri" w:cs="Calibri"/>
                <w:sz w:val="14"/>
                <w:szCs w:val="14"/>
              </w:rPr>
            </w:pPr>
            <w:r w:rsidRPr="009E2FF4">
              <w:rPr>
                <w:rFonts w:ascii="Calibri" w:hAnsi="Calibri" w:cs="Calibri"/>
                <w:sz w:val="14"/>
                <w:szCs w:val="14"/>
              </w:rPr>
              <w:t>I090000440-250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65611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A4A241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Fomerrey 29          </w:t>
            </w:r>
          </w:p>
        </w:tc>
      </w:tr>
      <w:tr w:rsidR="009E2FF4" w:rsidRPr="009E2FF4" w14:paraId="42A0C13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E630A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673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E4580B"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1289D1"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3DFF61"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7AE7A9" w14:textId="77777777" w:rsidR="00F27C67" w:rsidRPr="009E2FF4" w:rsidRDefault="00F27C67">
            <w:pPr>
              <w:rPr>
                <w:rFonts w:ascii="Calibri" w:hAnsi="Calibri" w:cs="Calibri"/>
                <w:sz w:val="14"/>
                <w:szCs w:val="14"/>
              </w:rPr>
            </w:pPr>
            <w:r w:rsidRPr="009E2FF4">
              <w:rPr>
                <w:rFonts w:ascii="Calibri" w:hAnsi="Calibri" w:cs="Calibri"/>
                <w:sz w:val="14"/>
                <w:szCs w:val="14"/>
              </w:rPr>
              <w:t>20959/10622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15F371" w14:textId="77777777" w:rsidR="00F27C67" w:rsidRPr="009E2FF4" w:rsidRDefault="00F27C67">
            <w:pPr>
              <w:rPr>
                <w:rFonts w:ascii="Calibri" w:hAnsi="Calibri" w:cs="Calibri"/>
                <w:sz w:val="14"/>
                <w:szCs w:val="14"/>
              </w:rPr>
            </w:pPr>
            <w:r w:rsidRPr="009E2FF4">
              <w:rPr>
                <w:rFonts w:ascii="Calibri" w:hAnsi="Calibri" w:cs="Calibri"/>
                <w:sz w:val="14"/>
                <w:szCs w:val="14"/>
              </w:rPr>
              <w:t>I090000182-38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2926F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5C8C7A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Fomerrey 29          </w:t>
            </w:r>
          </w:p>
        </w:tc>
      </w:tr>
      <w:tr w:rsidR="009E2FF4" w:rsidRPr="009E2FF4" w14:paraId="6566BA0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2137E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674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6A08A9"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DB0546" w14:textId="77777777" w:rsidR="00F27C67" w:rsidRPr="009E2FF4" w:rsidRDefault="00F27C67">
            <w:pPr>
              <w:rPr>
                <w:rFonts w:ascii="Calibri" w:hAnsi="Calibri" w:cs="Calibri"/>
                <w:sz w:val="14"/>
                <w:szCs w:val="14"/>
              </w:rPr>
            </w:pPr>
            <w:r w:rsidRPr="009E2FF4">
              <w:rPr>
                <w:rFonts w:ascii="Calibri" w:hAnsi="Calibri" w:cs="Calibri"/>
                <w:sz w:val="14"/>
                <w:szCs w:val="14"/>
              </w:rPr>
              <w:t>AIR POWER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662C05" w14:textId="77777777" w:rsidR="00F27C67" w:rsidRPr="009E2FF4" w:rsidRDefault="00F27C67">
            <w:pPr>
              <w:rPr>
                <w:rFonts w:ascii="Calibri" w:hAnsi="Calibri" w:cs="Calibri"/>
                <w:sz w:val="14"/>
                <w:szCs w:val="14"/>
              </w:rPr>
            </w:pPr>
            <w:r w:rsidRPr="009E2FF4">
              <w:rPr>
                <w:rFonts w:ascii="Calibri" w:hAnsi="Calibri" w:cs="Calibri"/>
                <w:sz w:val="14"/>
                <w:szCs w:val="14"/>
              </w:rPr>
              <w:t>2 HP</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B36A46" w14:textId="77777777" w:rsidR="00F27C67" w:rsidRPr="009E2FF4" w:rsidRDefault="00F27C67">
            <w:pPr>
              <w:rPr>
                <w:rFonts w:ascii="Calibri" w:hAnsi="Calibri" w:cs="Calibri"/>
                <w:sz w:val="14"/>
                <w:szCs w:val="14"/>
              </w:rPr>
            </w:pPr>
            <w:r w:rsidRPr="009E2FF4">
              <w:rPr>
                <w:rFonts w:ascii="Calibri" w:hAnsi="Calibri" w:cs="Calibri"/>
                <w:sz w:val="14"/>
                <w:szCs w:val="14"/>
              </w:rPr>
              <w:t>SM0011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00CA95" w14:textId="77777777" w:rsidR="00F27C67" w:rsidRPr="009E2FF4" w:rsidRDefault="00F27C67">
            <w:pPr>
              <w:rPr>
                <w:rFonts w:ascii="Calibri" w:hAnsi="Calibri" w:cs="Calibri"/>
                <w:sz w:val="14"/>
                <w:szCs w:val="14"/>
              </w:rPr>
            </w:pPr>
            <w:r w:rsidRPr="009E2FF4">
              <w:rPr>
                <w:rFonts w:ascii="Calibri" w:hAnsi="Calibri" w:cs="Calibri"/>
                <w:sz w:val="14"/>
                <w:szCs w:val="14"/>
              </w:rPr>
              <w:t>I090906934-201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68971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87902A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Fomerrey 29          </w:t>
            </w:r>
          </w:p>
        </w:tc>
      </w:tr>
      <w:tr w:rsidR="009E2FF4" w:rsidRPr="009E2FF4" w14:paraId="0432F5D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FB425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675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2D9685"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F430A7" w14:textId="77777777" w:rsidR="00F27C67" w:rsidRPr="009E2FF4" w:rsidRDefault="00F27C67">
            <w:pPr>
              <w:rPr>
                <w:rFonts w:ascii="Calibri" w:hAnsi="Calibri" w:cs="Calibri"/>
                <w:sz w:val="14"/>
                <w:szCs w:val="14"/>
              </w:rPr>
            </w:pPr>
            <w:r w:rsidRPr="009E2FF4">
              <w:rPr>
                <w:rFonts w:ascii="Calibri" w:hAnsi="Calibri" w:cs="Calibri"/>
                <w:sz w:val="14"/>
                <w:szCs w:val="14"/>
              </w:rPr>
              <w:t>W&amp;H</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FB4352" w14:textId="77777777" w:rsidR="00F27C67" w:rsidRPr="009E2FF4" w:rsidRDefault="00F27C67">
            <w:pPr>
              <w:rPr>
                <w:rFonts w:ascii="Calibri" w:hAnsi="Calibri" w:cs="Calibri"/>
                <w:sz w:val="14"/>
                <w:szCs w:val="14"/>
              </w:rPr>
            </w:pPr>
            <w:r w:rsidRPr="009E2FF4">
              <w:rPr>
                <w:rFonts w:ascii="Calibri" w:hAnsi="Calibri" w:cs="Calibri"/>
                <w:sz w:val="14"/>
                <w:szCs w:val="14"/>
              </w:rPr>
              <w:t>RC-90-BC</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5273AA" w14:textId="77777777" w:rsidR="00F27C67" w:rsidRPr="009E2FF4" w:rsidRDefault="00F27C67">
            <w:pPr>
              <w:rPr>
                <w:rFonts w:ascii="Calibri" w:hAnsi="Calibri" w:cs="Calibri"/>
                <w:sz w:val="14"/>
                <w:szCs w:val="14"/>
              </w:rPr>
            </w:pPr>
            <w:r w:rsidRPr="009E2FF4">
              <w:rPr>
                <w:rFonts w:ascii="Calibri" w:hAnsi="Calibri" w:cs="Calibri"/>
                <w:sz w:val="14"/>
                <w:szCs w:val="14"/>
              </w:rPr>
              <w:t>71345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2BF030" w14:textId="77777777" w:rsidR="00F27C67" w:rsidRPr="009E2FF4" w:rsidRDefault="00F27C67">
            <w:pPr>
              <w:rPr>
                <w:rFonts w:ascii="Calibri" w:hAnsi="Calibri" w:cs="Calibri"/>
                <w:sz w:val="14"/>
                <w:szCs w:val="14"/>
              </w:rPr>
            </w:pPr>
            <w:r w:rsidRPr="009E2FF4">
              <w:rPr>
                <w:rFonts w:ascii="Calibri" w:hAnsi="Calibri" w:cs="Calibri"/>
                <w:sz w:val="14"/>
                <w:szCs w:val="14"/>
              </w:rPr>
              <w:t>I090001062-1788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AA3A7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49145E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Fomerrey 29          </w:t>
            </w:r>
          </w:p>
        </w:tc>
      </w:tr>
      <w:tr w:rsidR="009E2FF4" w:rsidRPr="009E2FF4" w14:paraId="7A59C6B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0D69E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676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A4C358"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E6ED8C"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33E0E3"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4733D0" w14:textId="77777777" w:rsidR="00F27C67" w:rsidRPr="009E2FF4" w:rsidRDefault="00F27C67">
            <w:pPr>
              <w:rPr>
                <w:rFonts w:ascii="Calibri" w:hAnsi="Calibri" w:cs="Calibri"/>
                <w:sz w:val="14"/>
                <w:szCs w:val="14"/>
              </w:rPr>
            </w:pPr>
            <w:r w:rsidRPr="009E2FF4">
              <w:rPr>
                <w:rFonts w:ascii="Calibri" w:hAnsi="Calibri" w:cs="Calibri"/>
                <w:sz w:val="14"/>
                <w:szCs w:val="14"/>
              </w:rPr>
              <w:t>11084212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9B9A1D" w14:textId="77777777" w:rsidR="00F27C67" w:rsidRPr="009E2FF4" w:rsidRDefault="00F27C67">
            <w:pPr>
              <w:rPr>
                <w:rFonts w:ascii="Calibri" w:hAnsi="Calibri" w:cs="Calibri"/>
                <w:sz w:val="14"/>
                <w:szCs w:val="14"/>
              </w:rPr>
            </w:pPr>
            <w:r w:rsidRPr="009E2FF4">
              <w:rPr>
                <w:rFonts w:ascii="Calibri" w:hAnsi="Calibri" w:cs="Calibri"/>
                <w:sz w:val="14"/>
                <w:szCs w:val="14"/>
              </w:rPr>
              <w:t>I090001062-1058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74256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DCC86B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Fomerrey 29          </w:t>
            </w:r>
          </w:p>
        </w:tc>
      </w:tr>
      <w:tr w:rsidR="009E2FF4" w:rsidRPr="009E2FF4" w14:paraId="12F4EB6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29545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677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946864"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758A50"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47EB91"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24DE9B" w14:textId="77777777" w:rsidR="00F27C67" w:rsidRPr="009E2FF4" w:rsidRDefault="00F27C67">
            <w:pPr>
              <w:rPr>
                <w:rFonts w:ascii="Calibri" w:hAnsi="Calibri" w:cs="Calibri"/>
                <w:sz w:val="14"/>
                <w:szCs w:val="14"/>
              </w:rPr>
            </w:pPr>
            <w:r w:rsidRPr="009E2FF4">
              <w:rPr>
                <w:rFonts w:ascii="Calibri" w:hAnsi="Calibri" w:cs="Calibri"/>
                <w:sz w:val="14"/>
                <w:szCs w:val="14"/>
              </w:rPr>
              <w:t>V672860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7CE4B5" w14:textId="77777777" w:rsidR="00F27C67" w:rsidRPr="009E2FF4" w:rsidRDefault="00F27C67">
            <w:pPr>
              <w:rPr>
                <w:rFonts w:ascii="Calibri" w:hAnsi="Calibri" w:cs="Calibri"/>
                <w:sz w:val="14"/>
                <w:szCs w:val="14"/>
              </w:rPr>
            </w:pPr>
            <w:r w:rsidRPr="009E2FF4">
              <w:rPr>
                <w:rFonts w:ascii="Calibri" w:hAnsi="Calibri" w:cs="Calibri"/>
                <w:sz w:val="14"/>
                <w:szCs w:val="14"/>
              </w:rPr>
              <w:t>I060200282-280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5ECC1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DC8947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Fomerrey 29          </w:t>
            </w:r>
          </w:p>
        </w:tc>
      </w:tr>
      <w:tr w:rsidR="009E2FF4" w:rsidRPr="009E2FF4" w14:paraId="4C23607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F7BB9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678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E45C49"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B51A7B"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C5E934"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9047EE" w14:textId="77777777" w:rsidR="00F27C67" w:rsidRPr="009E2FF4" w:rsidRDefault="00F27C67">
            <w:pPr>
              <w:rPr>
                <w:rFonts w:ascii="Calibri" w:hAnsi="Calibri" w:cs="Calibri"/>
                <w:sz w:val="14"/>
                <w:szCs w:val="14"/>
              </w:rPr>
            </w:pPr>
            <w:r w:rsidRPr="009E2FF4">
              <w:rPr>
                <w:rFonts w:ascii="Calibri" w:hAnsi="Calibri" w:cs="Calibri"/>
                <w:sz w:val="14"/>
                <w:szCs w:val="14"/>
              </w:rPr>
              <w:t>3028006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245FB6" w14:textId="77777777" w:rsidR="00F27C67" w:rsidRPr="009E2FF4" w:rsidRDefault="00F27C67">
            <w:pPr>
              <w:rPr>
                <w:rFonts w:ascii="Calibri" w:hAnsi="Calibri" w:cs="Calibri"/>
                <w:sz w:val="14"/>
                <w:szCs w:val="14"/>
              </w:rPr>
            </w:pPr>
            <w:r w:rsidRPr="009E2FF4">
              <w:rPr>
                <w:rFonts w:ascii="Calibri" w:hAnsi="Calibri" w:cs="Calibri"/>
                <w:sz w:val="14"/>
                <w:szCs w:val="14"/>
              </w:rPr>
              <w:t>I060400922-19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78927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297FF2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Fomerrey 29          </w:t>
            </w:r>
          </w:p>
        </w:tc>
      </w:tr>
      <w:tr w:rsidR="009E2FF4" w:rsidRPr="009E2FF4" w14:paraId="2ED8DCB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37A59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679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D88A30"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3A48B3" w14:textId="77777777" w:rsidR="00F27C67" w:rsidRPr="009E2FF4" w:rsidRDefault="00F27C67">
            <w:pPr>
              <w:rPr>
                <w:rFonts w:ascii="Calibri" w:hAnsi="Calibri" w:cs="Calibri"/>
                <w:sz w:val="14"/>
                <w:szCs w:val="14"/>
              </w:rPr>
            </w:pPr>
            <w:r w:rsidRPr="009E2FF4">
              <w:rPr>
                <w:rFonts w:ascii="Calibri" w:hAnsi="Calibri" w:cs="Calibri"/>
                <w:sz w:val="14"/>
                <w:szCs w:val="14"/>
              </w:rPr>
              <w:t>NSK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03DF22" w14:textId="77777777" w:rsidR="00F27C67" w:rsidRPr="009E2FF4" w:rsidRDefault="00F27C67">
            <w:pPr>
              <w:rPr>
                <w:rFonts w:ascii="Calibri" w:hAnsi="Calibri" w:cs="Calibri"/>
                <w:sz w:val="14"/>
                <w:szCs w:val="14"/>
              </w:rPr>
            </w:pPr>
            <w:r w:rsidRPr="009E2FF4">
              <w:rPr>
                <w:rFonts w:ascii="Calibri" w:hAnsi="Calibri" w:cs="Calibri"/>
                <w:sz w:val="14"/>
                <w:szCs w:val="14"/>
              </w:rPr>
              <w:t>VARIOS 350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93E89A" w14:textId="77777777" w:rsidR="00F27C67" w:rsidRPr="009E2FF4" w:rsidRDefault="00F27C67">
            <w:pPr>
              <w:rPr>
                <w:rFonts w:ascii="Calibri" w:hAnsi="Calibri" w:cs="Calibri"/>
                <w:sz w:val="14"/>
                <w:szCs w:val="14"/>
              </w:rPr>
            </w:pPr>
            <w:r w:rsidRPr="009E2FF4">
              <w:rPr>
                <w:rFonts w:ascii="Calibri" w:hAnsi="Calibri" w:cs="Calibri"/>
                <w:sz w:val="14"/>
                <w:szCs w:val="14"/>
              </w:rPr>
              <w:t>7866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4F4033" w14:textId="77777777" w:rsidR="00F27C67" w:rsidRPr="009E2FF4" w:rsidRDefault="00F27C67">
            <w:pPr>
              <w:rPr>
                <w:rFonts w:ascii="Calibri" w:hAnsi="Calibri" w:cs="Calibri"/>
                <w:sz w:val="14"/>
                <w:szCs w:val="14"/>
              </w:rPr>
            </w:pPr>
            <w:r w:rsidRPr="009E2FF4">
              <w:rPr>
                <w:rFonts w:ascii="Calibri" w:hAnsi="Calibri" w:cs="Calibri"/>
                <w:sz w:val="14"/>
                <w:szCs w:val="14"/>
              </w:rPr>
              <w:t>I060400400-1086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5EBFB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EEDAB7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Fomerrey 29          </w:t>
            </w:r>
          </w:p>
        </w:tc>
      </w:tr>
      <w:tr w:rsidR="009E2FF4" w:rsidRPr="009E2FF4" w14:paraId="64B6C06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98072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680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578FF3"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3A583D" w14:textId="77777777" w:rsidR="00F27C67" w:rsidRPr="009E2FF4" w:rsidRDefault="00F27C67">
            <w:pPr>
              <w:rPr>
                <w:rFonts w:ascii="Calibri" w:hAnsi="Calibri" w:cs="Calibri"/>
                <w:sz w:val="14"/>
                <w:szCs w:val="14"/>
              </w:rPr>
            </w:pPr>
            <w:r w:rsidRPr="009E2FF4">
              <w:rPr>
                <w:rFonts w:ascii="Calibri" w:hAnsi="Calibri" w:cs="Calibri"/>
                <w:sz w:val="14"/>
                <w:szCs w:val="14"/>
              </w:rPr>
              <w:t>SMARTIIK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57D27C"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32ACF9"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22AE2A" w14:textId="77777777" w:rsidR="00F27C67" w:rsidRPr="009E2FF4" w:rsidRDefault="00F27C67">
            <w:pPr>
              <w:rPr>
                <w:rFonts w:ascii="Calibri" w:hAnsi="Calibri" w:cs="Calibri"/>
                <w:sz w:val="14"/>
                <w:szCs w:val="14"/>
              </w:rPr>
            </w:pPr>
            <w:r w:rsidRPr="009E2FF4">
              <w:rPr>
                <w:rFonts w:ascii="Calibri" w:hAnsi="Calibri" w:cs="Calibri"/>
                <w:sz w:val="14"/>
                <w:szCs w:val="14"/>
              </w:rPr>
              <w:t> </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8055B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#3</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464A91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C.S. Fomerrey 45       </w:t>
            </w:r>
          </w:p>
        </w:tc>
      </w:tr>
      <w:tr w:rsidR="009E2FF4" w:rsidRPr="009E2FF4" w14:paraId="602A6A1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FEFC7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681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292A8A"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51D5E3" w14:textId="77777777" w:rsidR="00F27C67" w:rsidRPr="009E2FF4" w:rsidRDefault="00F27C67">
            <w:pPr>
              <w:rPr>
                <w:rFonts w:ascii="Calibri" w:hAnsi="Calibri" w:cs="Calibri"/>
                <w:sz w:val="14"/>
                <w:szCs w:val="14"/>
              </w:rPr>
            </w:pPr>
            <w:r w:rsidRPr="009E2FF4">
              <w:rPr>
                <w:rFonts w:ascii="Calibri" w:hAnsi="Calibri" w:cs="Calibri"/>
                <w:sz w:val="14"/>
                <w:szCs w:val="14"/>
              </w:rPr>
              <w:t>GNATUS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873290" w14:textId="77777777" w:rsidR="00F27C67" w:rsidRPr="009E2FF4" w:rsidRDefault="00F27C67">
            <w:pPr>
              <w:rPr>
                <w:rFonts w:ascii="Calibri" w:hAnsi="Calibri" w:cs="Calibri"/>
                <w:sz w:val="14"/>
                <w:szCs w:val="14"/>
              </w:rPr>
            </w:pPr>
            <w:r w:rsidRPr="009E2FF4">
              <w:rPr>
                <w:rFonts w:ascii="Calibri" w:hAnsi="Calibri" w:cs="Calibri"/>
                <w:sz w:val="14"/>
                <w:szCs w:val="14"/>
              </w:rPr>
              <w:t>SIMPLEX LP</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ABBAFF" w14:textId="77777777" w:rsidR="00F27C67" w:rsidRPr="009E2FF4" w:rsidRDefault="00F27C67">
            <w:pPr>
              <w:rPr>
                <w:rFonts w:ascii="Calibri" w:hAnsi="Calibri" w:cs="Calibri"/>
                <w:sz w:val="14"/>
                <w:szCs w:val="14"/>
              </w:rPr>
            </w:pPr>
            <w:r w:rsidRPr="009E2FF4">
              <w:rPr>
                <w:rFonts w:ascii="Calibri" w:hAnsi="Calibri" w:cs="Calibri"/>
                <w:sz w:val="14"/>
                <w:szCs w:val="14"/>
              </w:rPr>
              <w:t>13537010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3185B3" w14:textId="77777777" w:rsidR="00F27C67" w:rsidRPr="009E2FF4" w:rsidRDefault="00F27C67">
            <w:pPr>
              <w:rPr>
                <w:rFonts w:ascii="Calibri" w:hAnsi="Calibri" w:cs="Calibri"/>
                <w:sz w:val="14"/>
                <w:szCs w:val="14"/>
              </w:rPr>
            </w:pPr>
            <w:r w:rsidRPr="009E2FF4">
              <w:rPr>
                <w:rFonts w:ascii="Calibri" w:hAnsi="Calibri" w:cs="Calibri"/>
                <w:sz w:val="14"/>
                <w:szCs w:val="14"/>
              </w:rPr>
              <w:t>I090000440-193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E325A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D285AA7" w14:textId="77777777" w:rsidR="00F27C67" w:rsidRPr="009E2FF4" w:rsidRDefault="00F27C67">
            <w:pPr>
              <w:rPr>
                <w:rFonts w:ascii="Calibri" w:hAnsi="Calibri" w:cs="Calibri"/>
                <w:sz w:val="14"/>
                <w:szCs w:val="14"/>
              </w:rPr>
            </w:pPr>
            <w:r w:rsidRPr="009E2FF4">
              <w:rPr>
                <w:rFonts w:ascii="Calibri" w:hAnsi="Calibri" w:cs="Calibri"/>
                <w:sz w:val="14"/>
                <w:szCs w:val="14"/>
              </w:rPr>
              <w:t>VILLA OLIMPICA</w:t>
            </w:r>
          </w:p>
        </w:tc>
      </w:tr>
      <w:tr w:rsidR="009E2FF4" w:rsidRPr="009E2FF4" w14:paraId="5199CCE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35FC9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682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289BE0"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F0CAD9"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A2C505"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6D10A8"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24CD95" w14:textId="77777777" w:rsidR="00F27C67" w:rsidRPr="009E2FF4" w:rsidRDefault="00F27C67">
            <w:pPr>
              <w:rPr>
                <w:rFonts w:ascii="Calibri" w:hAnsi="Calibri" w:cs="Calibri"/>
                <w:sz w:val="14"/>
                <w:szCs w:val="14"/>
              </w:rPr>
            </w:pPr>
            <w:r w:rsidRPr="009E2FF4">
              <w:rPr>
                <w:rFonts w:ascii="Calibri" w:hAnsi="Calibri" w:cs="Calibri"/>
                <w:sz w:val="14"/>
                <w:szCs w:val="14"/>
              </w:rPr>
              <w:t>I090000446-21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EF8AB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CA99A86" w14:textId="77777777" w:rsidR="00F27C67" w:rsidRPr="009E2FF4" w:rsidRDefault="00F27C67">
            <w:pPr>
              <w:rPr>
                <w:rFonts w:ascii="Calibri" w:hAnsi="Calibri" w:cs="Calibri"/>
                <w:sz w:val="14"/>
                <w:szCs w:val="14"/>
              </w:rPr>
            </w:pPr>
            <w:r w:rsidRPr="009E2FF4">
              <w:rPr>
                <w:rFonts w:ascii="Calibri" w:hAnsi="Calibri" w:cs="Calibri"/>
                <w:sz w:val="14"/>
                <w:szCs w:val="14"/>
              </w:rPr>
              <w:t>VILLA OLIMPICA</w:t>
            </w:r>
          </w:p>
        </w:tc>
      </w:tr>
      <w:tr w:rsidR="009E2FF4" w:rsidRPr="009E2FF4" w14:paraId="5713A90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5601E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683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92A6F2"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1B7114" w14:textId="77777777" w:rsidR="00F27C67" w:rsidRPr="009E2FF4" w:rsidRDefault="00F27C67">
            <w:pPr>
              <w:rPr>
                <w:rFonts w:ascii="Calibri" w:hAnsi="Calibri" w:cs="Calibri"/>
                <w:sz w:val="14"/>
                <w:szCs w:val="14"/>
              </w:rPr>
            </w:pPr>
            <w:r w:rsidRPr="009E2FF4">
              <w:rPr>
                <w:rFonts w:ascii="Calibri" w:hAnsi="Calibri" w:cs="Calibri"/>
                <w:sz w:val="14"/>
                <w:szCs w:val="14"/>
              </w:rPr>
              <w:t>SMARTIIK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CDB39B" w14:textId="77777777" w:rsidR="00F27C67" w:rsidRPr="009E2FF4" w:rsidRDefault="00F27C67">
            <w:pPr>
              <w:rPr>
                <w:rFonts w:ascii="Calibri" w:hAnsi="Calibri" w:cs="Calibri"/>
                <w:sz w:val="14"/>
                <w:szCs w:val="14"/>
              </w:rPr>
            </w:pPr>
            <w:r w:rsidRPr="009E2FF4">
              <w:rPr>
                <w:rFonts w:ascii="Calibri" w:hAnsi="Calibri" w:cs="Calibri"/>
                <w:sz w:val="14"/>
                <w:szCs w:val="14"/>
              </w:rPr>
              <w:t>1 HP</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7002A6" w14:textId="77777777" w:rsidR="00F27C67" w:rsidRPr="009E2FF4" w:rsidRDefault="00F27C67">
            <w:pPr>
              <w:rPr>
                <w:rFonts w:ascii="Calibri" w:hAnsi="Calibri" w:cs="Calibri"/>
                <w:sz w:val="14"/>
                <w:szCs w:val="14"/>
              </w:rPr>
            </w:pPr>
            <w:r w:rsidRPr="009E2FF4">
              <w:rPr>
                <w:rFonts w:ascii="Calibri" w:hAnsi="Calibri" w:cs="Calibri"/>
                <w:sz w:val="14"/>
                <w:szCs w:val="14"/>
              </w:rPr>
              <w:t>SM0028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225CC4" w14:textId="77777777" w:rsidR="00F27C67" w:rsidRPr="009E2FF4" w:rsidRDefault="00F27C67">
            <w:pPr>
              <w:rPr>
                <w:rFonts w:ascii="Calibri" w:hAnsi="Calibri" w:cs="Calibri"/>
                <w:sz w:val="14"/>
                <w:szCs w:val="14"/>
              </w:rPr>
            </w:pPr>
            <w:r w:rsidRPr="009E2FF4">
              <w:rPr>
                <w:rFonts w:ascii="Calibri" w:hAnsi="Calibri" w:cs="Calibri"/>
                <w:sz w:val="14"/>
                <w:szCs w:val="14"/>
              </w:rPr>
              <w:t>I090906934-228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4DA97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F6B0109" w14:textId="77777777" w:rsidR="00F27C67" w:rsidRPr="009E2FF4" w:rsidRDefault="00F27C67">
            <w:pPr>
              <w:rPr>
                <w:rFonts w:ascii="Calibri" w:hAnsi="Calibri" w:cs="Calibri"/>
                <w:sz w:val="14"/>
                <w:szCs w:val="14"/>
              </w:rPr>
            </w:pPr>
            <w:r w:rsidRPr="009E2FF4">
              <w:rPr>
                <w:rFonts w:ascii="Calibri" w:hAnsi="Calibri" w:cs="Calibri"/>
                <w:sz w:val="14"/>
                <w:szCs w:val="14"/>
              </w:rPr>
              <w:t>VILLA OLIMPICA</w:t>
            </w:r>
          </w:p>
        </w:tc>
      </w:tr>
      <w:tr w:rsidR="009E2FF4" w:rsidRPr="009E2FF4" w14:paraId="77594CA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4988C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684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111C73"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7D3FAB" w14:textId="77777777" w:rsidR="00F27C67" w:rsidRPr="009E2FF4" w:rsidRDefault="00F27C67">
            <w:pPr>
              <w:rPr>
                <w:rFonts w:ascii="Calibri" w:hAnsi="Calibri" w:cs="Calibri"/>
                <w:sz w:val="14"/>
                <w:szCs w:val="14"/>
              </w:rPr>
            </w:pPr>
            <w:r w:rsidRPr="009E2FF4">
              <w:rPr>
                <w:rFonts w:ascii="Calibri" w:hAnsi="Calibri" w:cs="Calibri"/>
                <w:sz w:val="14"/>
                <w:szCs w:val="14"/>
              </w:rPr>
              <w:t>STAR DENTAL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005F6E" w14:textId="77777777" w:rsidR="00F27C67" w:rsidRPr="009E2FF4" w:rsidRDefault="00F27C67">
            <w:pPr>
              <w:rPr>
                <w:rFonts w:ascii="Calibri" w:hAnsi="Calibri" w:cs="Calibri"/>
                <w:sz w:val="14"/>
                <w:szCs w:val="14"/>
              </w:rPr>
            </w:pPr>
            <w:r w:rsidRPr="009E2FF4">
              <w:rPr>
                <w:rFonts w:ascii="Calibri" w:hAnsi="Calibri" w:cs="Calibri"/>
                <w:sz w:val="14"/>
                <w:szCs w:val="14"/>
              </w:rPr>
              <w:t>CONCENTRIX III</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59F6C6" w14:textId="77777777" w:rsidR="00F27C67" w:rsidRPr="009E2FF4" w:rsidRDefault="00F27C67">
            <w:pPr>
              <w:rPr>
                <w:rFonts w:ascii="Calibri" w:hAnsi="Calibri" w:cs="Calibri"/>
                <w:sz w:val="14"/>
                <w:szCs w:val="14"/>
              </w:rPr>
            </w:pPr>
            <w:r w:rsidRPr="009E2FF4">
              <w:rPr>
                <w:rFonts w:ascii="Calibri" w:hAnsi="Calibri" w:cs="Calibri"/>
                <w:sz w:val="14"/>
                <w:szCs w:val="14"/>
              </w:rPr>
              <w:t>U00186L4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5CCE6A" w14:textId="77777777" w:rsidR="00F27C67" w:rsidRPr="009E2FF4" w:rsidRDefault="00F27C67">
            <w:pPr>
              <w:rPr>
                <w:rFonts w:ascii="Calibri" w:hAnsi="Calibri" w:cs="Calibri"/>
                <w:sz w:val="14"/>
                <w:szCs w:val="14"/>
              </w:rPr>
            </w:pPr>
            <w:r w:rsidRPr="009E2FF4">
              <w:rPr>
                <w:rFonts w:ascii="Calibri" w:hAnsi="Calibri" w:cs="Calibri"/>
                <w:sz w:val="14"/>
                <w:szCs w:val="14"/>
              </w:rPr>
              <w:t>I090001062-895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67931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182F0B5" w14:textId="77777777" w:rsidR="00F27C67" w:rsidRPr="009E2FF4" w:rsidRDefault="00F27C67">
            <w:pPr>
              <w:rPr>
                <w:rFonts w:ascii="Calibri" w:hAnsi="Calibri" w:cs="Calibri"/>
                <w:sz w:val="14"/>
                <w:szCs w:val="14"/>
              </w:rPr>
            </w:pPr>
            <w:r w:rsidRPr="009E2FF4">
              <w:rPr>
                <w:rFonts w:ascii="Calibri" w:hAnsi="Calibri" w:cs="Calibri"/>
                <w:sz w:val="14"/>
                <w:szCs w:val="14"/>
              </w:rPr>
              <w:t>VILLA OLIMPICA</w:t>
            </w:r>
          </w:p>
        </w:tc>
      </w:tr>
      <w:tr w:rsidR="009E2FF4" w:rsidRPr="009E2FF4" w14:paraId="6D9F920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DEC15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685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AD0232"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3A2A34" w14:textId="77777777" w:rsidR="00F27C67" w:rsidRPr="009E2FF4" w:rsidRDefault="00F27C67">
            <w:pPr>
              <w:rPr>
                <w:rFonts w:ascii="Calibri" w:hAnsi="Calibri" w:cs="Calibri"/>
                <w:sz w:val="14"/>
                <w:szCs w:val="14"/>
              </w:rPr>
            </w:pPr>
            <w:r w:rsidRPr="009E2FF4">
              <w:rPr>
                <w:rFonts w:ascii="Calibri" w:hAnsi="Calibri" w:cs="Calibri"/>
                <w:sz w:val="14"/>
                <w:szCs w:val="14"/>
              </w:rPr>
              <w:t>BORGATTA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71F86A" w14:textId="77777777" w:rsidR="00F27C67" w:rsidRPr="009E2FF4" w:rsidRDefault="00F27C67">
            <w:pPr>
              <w:rPr>
                <w:rFonts w:ascii="Calibri" w:hAnsi="Calibri" w:cs="Calibri"/>
                <w:sz w:val="14"/>
                <w:szCs w:val="14"/>
              </w:rPr>
            </w:pPr>
            <w:r w:rsidRPr="009E2FF4">
              <w:rPr>
                <w:rFonts w:ascii="Calibri" w:hAnsi="Calibri" w:cs="Calibri"/>
                <w:sz w:val="14"/>
                <w:szCs w:val="14"/>
              </w:rPr>
              <w:t>MEDIDENTAL</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53C716" w14:textId="77777777" w:rsidR="00F27C67" w:rsidRPr="009E2FF4" w:rsidRDefault="00F27C67">
            <w:pPr>
              <w:rPr>
                <w:rFonts w:ascii="Calibri" w:hAnsi="Calibri" w:cs="Calibri"/>
                <w:sz w:val="14"/>
                <w:szCs w:val="14"/>
              </w:rPr>
            </w:pPr>
            <w:r w:rsidRPr="009E2FF4">
              <w:rPr>
                <w:rFonts w:ascii="Calibri" w:hAnsi="Calibri" w:cs="Calibri"/>
                <w:sz w:val="14"/>
                <w:szCs w:val="14"/>
              </w:rPr>
              <w:t>11083690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0962E4" w14:textId="77777777" w:rsidR="00F27C67" w:rsidRPr="009E2FF4" w:rsidRDefault="00F27C67">
            <w:pPr>
              <w:rPr>
                <w:rFonts w:ascii="Calibri" w:hAnsi="Calibri" w:cs="Calibri"/>
                <w:sz w:val="14"/>
                <w:szCs w:val="14"/>
              </w:rPr>
            </w:pPr>
            <w:r w:rsidRPr="009E2FF4">
              <w:rPr>
                <w:rFonts w:ascii="Calibri" w:hAnsi="Calibri" w:cs="Calibri"/>
                <w:sz w:val="14"/>
                <w:szCs w:val="14"/>
              </w:rPr>
              <w:t>I090001062-1092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23C51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34D7573" w14:textId="77777777" w:rsidR="00F27C67" w:rsidRPr="009E2FF4" w:rsidRDefault="00F27C67">
            <w:pPr>
              <w:rPr>
                <w:rFonts w:ascii="Calibri" w:hAnsi="Calibri" w:cs="Calibri"/>
                <w:sz w:val="14"/>
                <w:szCs w:val="14"/>
              </w:rPr>
            </w:pPr>
            <w:r w:rsidRPr="009E2FF4">
              <w:rPr>
                <w:rFonts w:ascii="Calibri" w:hAnsi="Calibri" w:cs="Calibri"/>
                <w:sz w:val="14"/>
                <w:szCs w:val="14"/>
              </w:rPr>
              <w:t>VILLA OLIMPICA</w:t>
            </w:r>
          </w:p>
        </w:tc>
      </w:tr>
      <w:tr w:rsidR="009E2FF4" w:rsidRPr="009E2FF4" w14:paraId="5A137B1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B2A4F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686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6F39AC"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046030"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EAF013" w14:textId="77777777" w:rsidR="00F27C67" w:rsidRPr="009E2FF4" w:rsidRDefault="00F27C67">
            <w:pPr>
              <w:rPr>
                <w:rFonts w:ascii="Calibri" w:hAnsi="Calibri" w:cs="Calibri"/>
                <w:sz w:val="14"/>
                <w:szCs w:val="14"/>
              </w:rPr>
            </w:pPr>
            <w:r w:rsidRPr="009E2FF4">
              <w:rPr>
                <w:rFonts w:ascii="Calibri" w:hAnsi="Calibri" w:cs="Calibri"/>
                <w:sz w:val="14"/>
                <w:szCs w:val="14"/>
              </w:rPr>
              <w:t>M7</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08CC43" w14:textId="77777777" w:rsidR="00F27C67" w:rsidRPr="009E2FF4" w:rsidRDefault="00F27C67">
            <w:pPr>
              <w:rPr>
                <w:rFonts w:ascii="Calibri" w:hAnsi="Calibri" w:cs="Calibri"/>
                <w:sz w:val="14"/>
                <w:szCs w:val="14"/>
              </w:rPr>
            </w:pPr>
            <w:r w:rsidRPr="009E2FF4">
              <w:rPr>
                <w:rFonts w:ascii="Calibri" w:hAnsi="Calibri" w:cs="Calibri"/>
                <w:sz w:val="14"/>
                <w:szCs w:val="14"/>
              </w:rPr>
              <w:t>V674061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910B7E" w14:textId="77777777" w:rsidR="00F27C67" w:rsidRPr="009E2FF4" w:rsidRDefault="00F27C67">
            <w:pPr>
              <w:rPr>
                <w:rFonts w:ascii="Calibri" w:hAnsi="Calibri" w:cs="Calibri"/>
                <w:sz w:val="14"/>
                <w:szCs w:val="14"/>
              </w:rPr>
            </w:pPr>
            <w:r w:rsidRPr="009E2FF4">
              <w:rPr>
                <w:rFonts w:ascii="Calibri" w:hAnsi="Calibri" w:cs="Calibri"/>
                <w:sz w:val="14"/>
                <w:szCs w:val="14"/>
              </w:rPr>
              <w:t>I060200282-275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72C2D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5AA1C7B" w14:textId="77777777" w:rsidR="00F27C67" w:rsidRPr="009E2FF4" w:rsidRDefault="00F27C67">
            <w:pPr>
              <w:rPr>
                <w:rFonts w:ascii="Calibri" w:hAnsi="Calibri" w:cs="Calibri"/>
                <w:sz w:val="14"/>
                <w:szCs w:val="14"/>
              </w:rPr>
            </w:pPr>
            <w:r w:rsidRPr="009E2FF4">
              <w:rPr>
                <w:rFonts w:ascii="Calibri" w:hAnsi="Calibri" w:cs="Calibri"/>
                <w:sz w:val="14"/>
                <w:szCs w:val="14"/>
              </w:rPr>
              <w:t>VILLA OLIMPICA</w:t>
            </w:r>
          </w:p>
        </w:tc>
      </w:tr>
      <w:tr w:rsidR="009E2FF4" w:rsidRPr="009E2FF4" w14:paraId="469E13F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66FEF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687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505E76"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44C410" w14:textId="77777777" w:rsidR="00F27C67" w:rsidRPr="009E2FF4" w:rsidRDefault="00F27C67">
            <w:pPr>
              <w:rPr>
                <w:rFonts w:ascii="Calibri" w:hAnsi="Calibri" w:cs="Calibri"/>
                <w:sz w:val="14"/>
                <w:szCs w:val="14"/>
              </w:rPr>
            </w:pPr>
            <w:r w:rsidRPr="009E2FF4">
              <w:rPr>
                <w:rFonts w:ascii="Calibri" w:hAnsi="Calibri" w:cs="Calibri"/>
                <w:sz w:val="14"/>
                <w:szCs w:val="14"/>
              </w:rPr>
              <w:t>3M ESPE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226292" w14:textId="77777777" w:rsidR="00F27C67" w:rsidRPr="009E2FF4" w:rsidRDefault="00F27C67">
            <w:pPr>
              <w:rPr>
                <w:rFonts w:ascii="Calibri" w:hAnsi="Calibri" w:cs="Calibri"/>
                <w:sz w:val="14"/>
                <w:szCs w:val="14"/>
              </w:rPr>
            </w:pPr>
            <w:r w:rsidRPr="009E2FF4">
              <w:rPr>
                <w:rFonts w:ascii="Calibri" w:hAnsi="Calibri" w:cs="Calibri"/>
                <w:sz w:val="14"/>
                <w:szCs w:val="14"/>
              </w:rPr>
              <w:t>ELIPART 2500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2C3CD4" w14:textId="77777777" w:rsidR="00F27C67" w:rsidRPr="009E2FF4" w:rsidRDefault="00F27C67">
            <w:pPr>
              <w:rPr>
                <w:rFonts w:ascii="Calibri" w:hAnsi="Calibri" w:cs="Calibri"/>
                <w:sz w:val="14"/>
                <w:szCs w:val="14"/>
              </w:rPr>
            </w:pPr>
            <w:r w:rsidRPr="009E2FF4">
              <w:rPr>
                <w:rFonts w:ascii="Calibri" w:hAnsi="Calibri" w:cs="Calibri"/>
                <w:sz w:val="14"/>
                <w:szCs w:val="14"/>
              </w:rPr>
              <w:t>3027931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2656EC" w14:textId="77777777" w:rsidR="00F27C67" w:rsidRPr="009E2FF4" w:rsidRDefault="00F27C67">
            <w:pPr>
              <w:rPr>
                <w:rFonts w:ascii="Calibri" w:hAnsi="Calibri" w:cs="Calibri"/>
                <w:sz w:val="14"/>
                <w:szCs w:val="14"/>
              </w:rPr>
            </w:pPr>
            <w:r w:rsidRPr="009E2FF4">
              <w:rPr>
                <w:rFonts w:ascii="Calibri" w:hAnsi="Calibri" w:cs="Calibri"/>
                <w:sz w:val="14"/>
                <w:szCs w:val="14"/>
              </w:rPr>
              <w:t>I060400922-43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E187A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B1D1AE9" w14:textId="77777777" w:rsidR="00F27C67" w:rsidRPr="009E2FF4" w:rsidRDefault="00F27C67">
            <w:pPr>
              <w:rPr>
                <w:rFonts w:ascii="Calibri" w:hAnsi="Calibri" w:cs="Calibri"/>
                <w:sz w:val="14"/>
                <w:szCs w:val="14"/>
              </w:rPr>
            </w:pPr>
            <w:r w:rsidRPr="009E2FF4">
              <w:rPr>
                <w:rFonts w:ascii="Calibri" w:hAnsi="Calibri" w:cs="Calibri"/>
                <w:sz w:val="14"/>
                <w:szCs w:val="14"/>
              </w:rPr>
              <w:t>VILLA OLIMPICA</w:t>
            </w:r>
          </w:p>
        </w:tc>
      </w:tr>
      <w:tr w:rsidR="009E2FF4" w:rsidRPr="009E2FF4" w14:paraId="573D580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6FE05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688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FE30A4"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9CBE8D" w14:textId="77777777" w:rsidR="00F27C67" w:rsidRPr="009E2FF4" w:rsidRDefault="00F27C67">
            <w:pPr>
              <w:rPr>
                <w:rFonts w:ascii="Calibri" w:hAnsi="Calibri" w:cs="Calibri"/>
                <w:sz w:val="14"/>
                <w:szCs w:val="14"/>
              </w:rPr>
            </w:pPr>
            <w:r w:rsidRPr="009E2FF4">
              <w:rPr>
                <w:rFonts w:ascii="Calibri" w:hAnsi="Calibri" w:cs="Calibri"/>
                <w:sz w:val="14"/>
                <w:szCs w:val="14"/>
              </w:rPr>
              <w:t>WHALADENT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46D8D4" w14:textId="77777777" w:rsidR="00F27C67" w:rsidRPr="009E2FF4" w:rsidRDefault="00F27C67">
            <w:pPr>
              <w:rPr>
                <w:rFonts w:ascii="Calibri" w:hAnsi="Calibri" w:cs="Calibri"/>
                <w:sz w:val="14"/>
                <w:szCs w:val="14"/>
              </w:rPr>
            </w:pPr>
            <w:r w:rsidRPr="009E2FF4">
              <w:rPr>
                <w:rFonts w:ascii="Calibri" w:hAnsi="Calibri" w:cs="Calibri"/>
                <w:sz w:val="14"/>
                <w:szCs w:val="14"/>
              </w:rPr>
              <w:t>BIOSONIC US 100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F8F9EF" w14:textId="77777777" w:rsidR="00F27C67" w:rsidRPr="009E2FF4" w:rsidRDefault="00F27C67">
            <w:pPr>
              <w:rPr>
                <w:rFonts w:ascii="Calibri" w:hAnsi="Calibri" w:cs="Calibri"/>
                <w:sz w:val="14"/>
                <w:szCs w:val="14"/>
              </w:rPr>
            </w:pPr>
            <w:r w:rsidRPr="009E2FF4">
              <w:rPr>
                <w:rFonts w:ascii="Calibri" w:hAnsi="Calibri" w:cs="Calibri"/>
                <w:sz w:val="14"/>
                <w:szCs w:val="14"/>
              </w:rPr>
              <w:t>20310315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991327" w14:textId="77777777" w:rsidR="00F27C67" w:rsidRPr="009E2FF4" w:rsidRDefault="00F27C67">
            <w:pPr>
              <w:rPr>
                <w:rFonts w:ascii="Calibri" w:hAnsi="Calibri" w:cs="Calibri"/>
                <w:sz w:val="14"/>
                <w:szCs w:val="14"/>
              </w:rPr>
            </w:pPr>
            <w:r w:rsidRPr="009E2FF4">
              <w:rPr>
                <w:rFonts w:ascii="Calibri" w:hAnsi="Calibri" w:cs="Calibri"/>
                <w:sz w:val="14"/>
                <w:szCs w:val="14"/>
              </w:rPr>
              <w:t>I060200470-108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80840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B55D79B" w14:textId="77777777" w:rsidR="00F27C67" w:rsidRPr="009E2FF4" w:rsidRDefault="00F27C67">
            <w:pPr>
              <w:rPr>
                <w:rFonts w:ascii="Calibri" w:hAnsi="Calibri" w:cs="Calibri"/>
                <w:sz w:val="14"/>
                <w:szCs w:val="14"/>
              </w:rPr>
            </w:pPr>
            <w:r w:rsidRPr="009E2FF4">
              <w:rPr>
                <w:rFonts w:ascii="Calibri" w:hAnsi="Calibri" w:cs="Calibri"/>
                <w:sz w:val="14"/>
                <w:szCs w:val="14"/>
              </w:rPr>
              <w:t>VILLA OLIMPICA</w:t>
            </w:r>
          </w:p>
        </w:tc>
      </w:tr>
      <w:tr w:rsidR="009E2FF4" w:rsidRPr="009E2FF4" w14:paraId="148A7A4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680FF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689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3857E3"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904FF1" w14:textId="77777777" w:rsidR="00F27C67" w:rsidRPr="009E2FF4" w:rsidRDefault="00F27C67">
            <w:pPr>
              <w:rPr>
                <w:rFonts w:ascii="Calibri" w:hAnsi="Calibri" w:cs="Calibri"/>
                <w:sz w:val="14"/>
                <w:szCs w:val="14"/>
              </w:rPr>
            </w:pPr>
            <w:r w:rsidRPr="009E2FF4">
              <w:rPr>
                <w:rFonts w:ascii="Calibri" w:hAnsi="Calibri" w:cs="Calibri"/>
                <w:sz w:val="14"/>
                <w:szCs w:val="14"/>
              </w:rPr>
              <w:t>JO SUAREZ</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57BE66" w14:textId="77777777" w:rsidR="00F27C67" w:rsidRPr="009E2FF4" w:rsidRDefault="00F27C67">
            <w:pPr>
              <w:rPr>
                <w:rFonts w:ascii="Calibri" w:hAnsi="Calibri" w:cs="Calibri"/>
                <w:sz w:val="14"/>
                <w:szCs w:val="14"/>
              </w:rPr>
            </w:pPr>
            <w:r w:rsidRPr="009E2FF4">
              <w:rPr>
                <w:rFonts w:ascii="Calibri" w:hAnsi="Calibri" w:cs="Calibri"/>
                <w:sz w:val="14"/>
                <w:szCs w:val="14"/>
              </w:rPr>
              <w:t>PRACTICO</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300D9F" w14:textId="77777777" w:rsidR="00F27C67" w:rsidRPr="009E2FF4" w:rsidRDefault="00F27C67">
            <w:pPr>
              <w:rPr>
                <w:rFonts w:ascii="Calibri" w:hAnsi="Calibri" w:cs="Calibri"/>
                <w:sz w:val="14"/>
                <w:szCs w:val="14"/>
              </w:rPr>
            </w:pPr>
            <w:r w:rsidRPr="009E2FF4">
              <w:rPr>
                <w:rFonts w:ascii="Calibri" w:hAnsi="Calibri" w:cs="Calibri"/>
                <w:sz w:val="14"/>
                <w:szCs w:val="14"/>
              </w:rPr>
              <w:t>1096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8759EF" w14:textId="77777777" w:rsidR="00F27C67" w:rsidRPr="009E2FF4" w:rsidRDefault="00F27C67">
            <w:pPr>
              <w:rPr>
                <w:rFonts w:ascii="Calibri" w:hAnsi="Calibri" w:cs="Calibri"/>
                <w:sz w:val="14"/>
                <w:szCs w:val="14"/>
              </w:rPr>
            </w:pPr>
            <w:r w:rsidRPr="009E2FF4">
              <w:rPr>
                <w:rFonts w:ascii="Calibri" w:hAnsi="Calibri" w:cs="Calibri"/>
                <w:sz w:val="14"/>
                <w:szCs w:val="14"/>
              </w:rPr>
              <w:t>I090000440-237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92297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14DE658" w14:textId="77777777" w:rsidR="00F27C67" w:rsidRPr="009E2FF4" w:rsidRDefault="00F27C67">
            <w:pPr>
              <w:rPr>
                <w:rFonts w:ascii="Calibri" w:hAnsi="Calibri" w:cs="Calibri"/>
                <w:sz w:val="14"/>
                <w:szCs w:val="14"/>
              </w:rPr>
            </w:pPr>
            <w:r w:rsidRPr="009E2FF4">
              <w:rPr>
                <w:rFonts w:ascii="Calibri" w:hAnsi="Calibri" w:cs="Calibri"/>
                <w:sz w:val="14"/>
                <w:szCs w:val="14"/>
              </w:rPr>
              <w:t>TAMAULIPAS</w:t>
            </w:r>
          </w:p>
        </w:tc>
      </w:tr>
      <w:tr w:rsidR="009E2FF4" w:rsidRPr="009E2FF4" w14:paraId="3610135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8224D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690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CB987A"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A57AC1"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63104F"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758A80" w14:textId="77777777" w:rsidR="00F27C67" w:rsidRPr="009E2FF4" w:rsidRDefault="00F27C67">
            <w:pPr>
              <w:rPr>
                <w:rFonts w:ascii="Calibri" w:hAnsi="Calibri" w:cs="Calibri"/>
                <w:sz w:val="14"/>
                <w:szCs w:val="14"/>
              </w:rPr>
            </w:pPr>
            <w:r w:rsidRPr="009E2FF4">
              <w:rPr>
                <w:rFonts w:ascii="Calibri" w:hAnsi="Calibri" w:cs="Calibri"/>
                <w:sz w:val="14"/>
                <w:szCs w:val="14"/>
              </w:rPr>
              <w:t>6150/1102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4F4E9B" w14:textId="77777777" w:rsidR="00F27C67" w:rsidRPr="009E2FF4" w:rsidRDefault="00F27C67">
            <w:pPr>
              <w:rPr>
                <w:rFonts w:ascii="Calibri" w:hAnsi="Calibri" w:cs="Calibri"/>
                <w:sz w:val="14"/>
                <w:szCs w:val="14"/>
              </w:rPr>
            </w:pPr>
            <w:r w:rsidRPr="009E2FF4">
              <w:rPr>
                <w:rFonts w:ascii="Calibri" w:hAnsi="Calibri" w:cs="Calibri"/>
                <w:sz w:val="14"/>
                <w:szCs w:val="14"/>
              </w:rPr>
              <w:t>I090000446-54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875EC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24B1923" w14:textId="77777777" w:rsidR="00F27C67" w:rsidRPr="009E2FF4" w:rsidRDefault="00F27C67">
            <w:pPr>
              <w:rPr>
                <w:rFonts w:ascii="Calibri" w:hAnsi="Calibri" w:cs="Calibri"/>
                <w:sz w:val="14"/>
                <w:szCs w:val="14"/>
              </w:rPr>
            </w:pPr>
            <w:r w:rsidRPr="009E2FF4">
              <w:rPr>
                <w:rFonts w:ascii="Calibri" w:hAnsi="Calibri" w:cs="Calibri"/>
                <w:sz w:val="14"/>
                <w:szCs w:val="14"/>
              </w:rPr>
              <w:t>TAMAULIPAS</w:t>
            </w:r>
          </w:p>
        </w:tc>
      </w:tr>
      <w:tr w:rsidR="009E2FF4" w:rsidRPr="009E2FF4" w14:paraId="6629549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C25F8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691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D761A2"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C96868" w14:textId="77777777" w:rsidR="00F27C67" w:rsidRPr="009E2FF4" w:rsidRDefault="00F27C67">
            <w:pPr>
              <w:rPr>
                <w:rFonts w:ascii="Calibri" w:hAnsi="Calibri" w:cs="Calibri"/>
                <w:sz w:val="14"/>
                <w:szCs w:val="14"/>
              </w:rPr>
            </w:pPr>
            <w:r w:rsidRPr="009E2FF4">
              <w:rPr>
                <w:rFonts w:ascii="Calibri" w:hAnsi="Calibri" w:cs="Calibri"/>
                <w:sz w:val="14"/>
                <w:szCs w:val="14"/>
              </w:rPr>
              <w:t>ODONTUM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B72E7A" w14:textId="77777777" w:rsidR="00F27C67" w:rsidRPr="009E2FF4" w:rsidRDefault="00F27C67">
            <w:pPr>
              <w:rPr>
                <w:rFonts w:ascii="Calibri" w:hAnsi="Calibri" w:cs="Calibri"/>
                <w:sz w:val="14"/>
                <w:szCs w:val="14"/>
              </w:rPr>
            </w:pPr>
            <w:r w:rsidRPr="009E2FF4">
              <w:rPr>
                <w:rFonts w:ascii="Calibri" w:hAnsi="Calibri" w:cs="Calibri"/>
                <w:sz w:val="14"/>
                <w:szCs w:val="14"/>
              </w:rPr>
              <w:t>AETHER</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7EF036" w14:textId="77777777" w:rsidR="00F27C67" w:rsidRPr="009E2FF4" w:rsidRDefault="00F27C67">
            <w:pPr>
              <w:rPr>
                <w:rFonts w:ascii="Calibri" w:hAnsi="Calibri" w:cs="Calibri"/>
                <w:sz w:val="14"/>
                <w:szCs w:val="14"/>
              </w:rPr>
            </w:pPr>
            <w:r w:rsidRPr="009E2FF4">
              <w:rPr>
                <w:rFonts w:ascii="Calibri" w:hAnsi="Calibri" w:cs="Calibri"/>
                <w:sz w:val="14"/>
                <w:szCs w:val="14"/>
              </w:rPr>
              <w:t>8.1314E+11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D2250E" w14:textId="77777777" w:rsidR="00F27C67" w:rsidRPr="009E2FF4" w:rsidRDefault="00F27C67">
            <w:pPr>
              <w:rPr>
                <w:rFonts w:ascii="Calibri" w:hAnsi="Calibri" w:cs="Calibri"/>
                <w:sz w:val="14"/>
                <w:szCs w:val="14"/>
              </w:rPr>
            </w:pPr>
            <w:r w:rsidRPr="009E2FF4">
              <w:rPr>
                <w:rFonts w:ascii="Calibri" w:hAnsi="Calibri" w:cs="Calibri"/>
                <w:sz w:val="14"/>
                <w:szCs w:val="14"/>
              </w:rPr>
              <w:t>I090906934-245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E450F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E030D7D" w14:textId="77777777" w:rsidR="00F27C67" w:rsidRPr="009E2FF4" w:rsidRDefault="00F27C67">
            <w:pPr>
              <w:rPr>
                <w:rFonts w:ascii="Calibri" w:hAnsi="Calibri" w:cs="Calibri"/>
                <w:sz w:val="14"/>
                <w:szCs w:val="14"/>
              </w:rPr>
            </w:pPr>
            <w:r w:rsidRPr="009E2FF4">
              <w:rPr>
                <w:rFonts w:ascii="Calibri" w:hAnsi="Calibri" w:cs="Calibri"/>
                <w:sz w:val="14"/>
                <w:szCs w:val="14"/>
              </w:rPr>
              <w:t>TAMAULIPAS</w:t>
            </w:r>
          </w:p>
        </w:tc>
      </w:tr>
      <w:tr w:rsidR="009E2FF4" w:rsidRPr="009E2FF4" w14:paraId="4B7A6E5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A013E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692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2965D4"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346416" w14:textId="77777777" w:rsidR="00F27C67" w:rsidRPr="009E2FF4" w:rsidRDefault="00F27C67">
            <w:pPr>
              <w:rPr>
                <w:rFonts w:ascii="Calibri" w:hAnsi="Calibri" w:cs="Calibri"/>
                <w:sz w:val="14"/>
                <w:szCs w:val="14"/>
              </w:rPr>
            </w:pPr>
            <w:r w:rsidRPr="009E2FF4">
              <w:rPr>
                <w:rFonts w:ascii="Calibri" w:hAnsi="Calibri" w:cs="Calibri"/>
                <w:sz w:val="14"/>
                <w:szCs w:val="14"/>
              </w:rPr>
              <w:t>ANELSAM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F07350"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849D4D"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9379A0" w14:textId="77777777" w:rsidR="00F27C67" w:rsidRPr="009E2FF4" w:rsidRDefault="00F27C67">
            <w:pPr>
              <w:rPr>
                <w:rFonts w:ascii="Calibri" w:hAnsi="Calibri" w:cs="Calibri"/>
                <w:sz w:val="14"/>
                <w:szCs w:val="14"/>
              </w:rPr>
            </w:pPr>
            <w:r w:rsidRPr="009E2FF4">
              <w:rPr>
                <w:rFonts w:ascii="Calibri" w:hAnsi="Calibri" w:cs="Calibri"/>
                <w:sz w:val="14"/>
                <w:szCs w:val="14"/>
              </w:rPr>
              <w:t>I090001062-1640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ADC31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323477E" w14:textId="77777777" w:rsidR="00F27C67" w:rsidRPr="009E2FF4" w:rsidRDefault="00F27C67">
            <w:pPr>
              <w:rPr>
                <w:rFonts w:ascii="Calibri" w:hAnsi="Calibri" w:cs="Calibri"/>
                <w:sz w:val="14"/>
                <w:szCs w:val="14"/>
              </w:rPr>
            </w:pPr>
            <w:r w:rsidRPr="009E2FF4">
              <w:rPr>
                <w:rFonts w:ascii="Calibri" w:hAnsi="Calibri" w:cs="Calibri"/>
                <w:sz w:val="14"/>
                <w:szCs w:val="14"/>
              </w:rPr>
              <w:t>TAMAULIPAS</w:t>
            </w:r>
          </w:p>
        </w:tc>
      </w:tr>
      <w:tr w:rsidR="009E2FF4" w:rsidRPr="009E2FF4" w14:paraId="58A079B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E7B09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693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6F2291"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8E02F9" w14:textId="77777777" w:rsidR="00F27C67" w:rsidRPr="009E2FF4" w:rsidRDefault="00F27C67">
            <w:pPr>
              <w:rPr>
                <w:rFonts w:ascii="Calibri" w:hAnsi="Calibri" w:cs="Calibri"/>
                <w:sz w:val="14"/>
                <w:szCs w:val="14"/>
              </w:rPr>
            </w:pPr>
            <w:r w:rsidRPr="009E2FF4">
              <w:rPr>
                <w:rFonts w:ascii="Calibri" w:hAnsi="Calibri" w:cs="Calibri"/>
                <w:sz w:val="14"/>
                <w:szCs w:val="14"/>
              </w:rPr>
              <w:t>ANELSAM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14CC53"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EF32AA"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778B89" w14:textId="77777777" w:rsidR="00F27C67" w:rsidRPr="009E2FF4" w:rsidRDefault="00F27C67">
            <w:pPr>
              <w:rPr>
                <w:rFonts w:ascii="Calibri" w:hAnsi="Calibri" w:cs="Calibri"/>
                <w:sz w:val="14"/>
                <w:szCs w:val="14"/>
              </w:rPr>
            </w:pPr>
            <w:r w:rsidRPr="009E2FF4">
              <w:rPr>
                <w:rFonts w:ascii="Calibri" w:hAnsi="Calibri" w:cs="Calibri"/>
                <w:sz w:val="14"/>
                <w:szCs w:val="14"/>
              </w:rPr>
              <w:t>I090001062-1638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30E73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52286F7" w14:textId="77777777" w:rsidR="00F27C67" w:rsidRPr="009E2FF4" w:rsidRDefault="00F27C67">
            <w:pPr>
              <w:rPr>
                <w:rFonts w:ascii="Calibri" w:hAnsi="Calibri" w:cs="Calibri"/>
                <w:sz w:val="14"/>
                <w:szCs w:val="14"/>
              </w:rPr>
            </w:pPr>
            <w:r w:rsidRPr="009E2FF4">
              <w:rPr>
                <w:rFonts w:ascii="Calibri" w:hAnsi="Calibri" w:cs="Calibri"/>
                <w:sz w:val="14"/>
                <w:szCs w:val="14"/>
              </w:rPr>
              <w:t>TAMAULIPAS</w:t>
            </w:r>
          </w:p>
        </w:tc>
      </w:tr>
      <w:tr w:rsidR="009E2FF4" w:rsidRPr="009E2FF4" w14:paraId="0E157BB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6B107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694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647A87"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BD7531" w14:textId="77777777" w:rsidR="00F27C67" w:rsidRPr="009E2FF4" w:rsidRDefault="00F27C67">
            <w:pPr>
              <w:rPr>
                <w:rFonts w:ascii="Calibri" w:hAnsi="Calibri" w:cs="Calibri"/>
                <w:sz w:val="14"/>
                <w:szCs w:val="14"/>
              </w:rPr>
            </w:pPr>
            <w:r w:rsidRPr="009E2FF4">
              <w:rPr>
                <w:rFonts w:ascii="Calibri" w:hAnsi="Calibri" w:cs="Calibri"/>
                <w:sz w:val="14"/>
                <w:szCs w:val="14"/>
              </w:rPr>
              <w:t>ANELSAM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45C512"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A62F6F"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76A4BE" w14:textId="77777777" w:rsidR="00F27C67" w:rsidRPr="009E2FF4" w:rsidRDefault="00F27C67">
            <w:pPr>
              <w:rPr>
                <w:rFonts w:ascii="Calibri" w:hAnsi="Calibri" w:cs="Calibri"/>
                <w:sz w:val="14"/>
                <w:szCs w:val="14"/>
              </w:rPr>
            </w:pPr>
            <w:r w:rsidRPr="009E2FF4">
              <w:rPr>
                <w:rFonts w:ascii="Calibri" w:hAnsi="Calibri" w:cs="Calibri"/>
                <w:sz w:val="14"/>
                <w:szCs w:val="14"/>
              </w:rPr>
              <w:t>I090001062-1641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9AEAC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E2CF73C" w14:textId="77777777" w:rsidR="00F27C67" w:rsidRPr="009E2FF4" w:rsidRDefault="00F27C67">
            <w:pPr>
              <w:rPr>
                <w:rFonts w:ascii="Calibri" w:hAnsi="Calibri" w:cs="Calibri"/>
                <w:sz w:val="14"/>
                <w:szCs w:val="14"/>
              </w:rPr>
            </w:pPr>
            <w:r w:rsidRPr="009E2FF4">
              <w:rPr>
                <w:rFonts w:ascii="Calibri" w:hAnsi="Calibri" w:cs="Calibri"/>
                <w:sz w:val="14"/>
                <w:szCs w:val="14"/>
              </w:rPr>
              <w:t>TAMAULIPAS</w:t>
            </w:r>
          </w:p>
        </w:tc>
      </w:tr>
      <w:tr w:rsidR="009E2FF4" w:rsidRPr="009E2FF4" w14:paraId="133E4CC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37B07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695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797350"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4992BE" w14:textId="77777777" w:rsidR="00F27C67" w:rsidRPr="009E2FF4" w:rsidRDefault="00F27C67">
            <w:pPr>
              <w:rPr>
                <w:rFonts w:ascii="Calibri" w:hAnsi="Calibri" w:cs="Calibri"/>
                <w:sz w:val="14"/>
                <w:szCs w:val="14"/>
              </w:rPr>
            </w:pPr>
            <w:r w:rsidRPr="009E2FF4">
              <w:rPr>
                <w:rFonts w:ascii="Calibri" w:hAnsi="Calibri" w:cs="Calibri"/>
                <w:sz w:val="14"/>
                <w:szCs w:val="14"/>
              </w:rPr>
              <w:t>CRISTOFOLI</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8F2BDC" w14:textId="77777777" w:rsidR="00F27C67" w:rsidRPr="009E2FF4" w:rsidRDefault="00F27C67">
            <w:pPr>
              <w:rPr>
                <w:rFonts w:ascii="Calibri" w:hAnsi="Calibri" w:cs="Calibri"/>
                <w:sz w:val="14"/>
                <w:szCs w:val="14"/>
              </w:rPr>
            </w:pPr>
            <w:r w:rsidRPr="009E2FF4">
              <w:rPr>
                <w:rFonts w:ascii="Calibri" w:hAnsi="Calibri" w:cs="Calibri"/>
                <w:sz w:val="14"/>
                <w:szCs w:val="14"/>
              </w:rPr>
              <w:t>VITALE 21</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927089" w14:textId="77777777" w:rsidR="00F27C67" w:rsidRPr="009E2FF4" w:rsidRDefault="00F27C67">
            <w:pPr>
              <w:rPr>
                <w:rFonts w:ascii="Calibri" w:hAnsi="Calibri" w:cs="Calibri"/>
                <w:sz w:val="14"/>
                <w:szCs w:val="14"/>
              </w:rPr>
            </w:pPr>
            <w:r w:rsidRPr="009E2FF4">
              <w:rPr>
                <w:rFonts w:ascii="Calibri" w:hAnsi="Calibri" w:cs="Calibri"/>
                <w:sz w:val="14"/>
                <w:szCs w:val="14"/>
              </w:rPr>
              <w:t>VT2620066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F41AE7" w14:textId="77777777" w:rsidR="00F27C67" w:rsidRPr="009E2FF4" w:rsidRDefault="00F27C67">
            <w:pPr>
              <w:rPr>
                <w:rFonts w:ascii="Calibri" w:hAnsi="Calibri" w:cs="Calibri"/>
                <w:sz w:val="14"/>
                <w:szCs w:val="14"/>
              </w:rPr>
            </w:pPr>
            <w:r w:rsidRPr="009E2FF4">
              <w:rPr>
                <w:rFonts w:ascii="Calibri" w:hAnsi="Calibri" w:cs="Calibri"/>
                <w:sz w:val="14"/>
                <w:szCs w:val="14"/>
              </w:rPr>
              <w:t>I060200282-549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B8CF4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5F5D6CE" w14:textId="77777777" w:rsidR="00F27C67" w:rsidRPr="009E2FF4" w:rsidRDefault="00F27C67">
            <w:pPr>
              <w:rPr>
                <w:rFonts w:ascii="Calibri" w:hAnsi="Calibri" w:cs="Calibri"/>
                <w:sz w:val="14"/>
                <w:szCs w:val="14"/>
              </w:rPr>
            </w:pPr>
            <w:r w:rsidRPr="009E2FF4">
              <w:rPr>
                <w:rFonts w:ascii="Calibri" w:hAnsi="Calibri" w:cs="Calibri"/>
                <w:sz w:val="14"/>
                <w:szCs w:val="14"/>
              </w:rPr>
              <w:t>TAMAULIPAS</w:t>
            </w:r>
          </w:p>
        </w:tc>
      </w:tr>
      <w:tr w:rsidR="009E2FF4" w:rsidRPr="009E2FF4" w14:paraId="7D50816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14C4D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696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CF3AD4"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1093A2" w14:textId="77777777" w:rsidR="00F27C67" w:rsidRPr="009E2FF4" w:rsidRDefault="00F27C67">
            <w:pPr>
              <w:rPr>
                <w:rFonts w:ascii="Calibri" w:hAnsi="Calibri" w:cs="Calibri"/>
                <w:sz w:val="14"/>
                <w:szCs w:val="14"/>
              </w:rPr>
            </w:pPr>
            <w:r w:rsidRPr="009E2FF4">
              <w:rPr>
                <w:rFonts w:ascii="Calibri" w:hAnsi="Calibri" w:cs="Calibri"/>
                <w:sz w:val="14"/>
                <w:szCs w:val="14"/>
              </w:rPr>
              <w:t>3M ESPE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FC85AA" w14:textId="77777777" w:rsidR="00F27C67" w:rsidRPr="009E2FF4" w:rsidRDefault="00F27C67">
            <w:pPr>
              <w:rPr>
                <w:rFonts w:ascii="Calibri" w:hAnsi="Calibri" w:cs="Calibri"/>
                <w:sz w:val="14"/>
                <w:szCs w:val="14"/>
              </w:rPr>
            </w:pPr>
            <w:r w:rsidRPr="009E2FF4">
              <w:rPr>
                <w:rFonts w:ascii="Calibri" w:hAnsi="Calibri" w:cs="Calibri"/>
                <w:sz w:val="14"/>
                <w:szCs w:val="14"/>
              </w:rPr>
              <w:t>ELIPART 2500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A0C678" w14:textId="77777777" w:rsidR="00F27C67" w:rsidRPr="009E2FF4" w:rsidRDefault="00F27C67">
            <w:pPr>
              <w:rPr>
                <w:rFonts w:ascii="Calibri" w:hAnsi="Calibri" w:cs="Calibri"/>
                <w:sz w:val="14"/>
                <w:szCs w:val="14"/>
              </w:rPr>
            </w:pPr>
            <w:r w:rsidRPr="009E2FF4">
              <w:rPr>
                <w:rFonts w:ascii="Calibri" w:hAnsi="Calibri" w:cs="Calibri"/>
                <w:sz w:val="14"/>
                <w:szCs w:val="14"/>
              </w:rPr>
              <w:t>3027911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EA98CD" w14:textId="77777777" w:rsidR="00F27C67" w:rsidRPr="009E2FF4" w:rsidRDefault="00F27C67">
            <w:pPr>
              <w:rPr>
                <w:rFonts w:ascii="Calibri" w:hAnsi="Calibri" w:cs="Calibri"/>
                <w:sz w:val="14"/>
                <w:szCs w:val="14"/>
              </w:rPr>
            </w:pPr>
            <w:r w:rsidRPr="009E2FF4">
              <w:rPr>
                <w:rFonts w:ascii="Calibri" w:hAnsi="Calibri" w:cs="Calibri"/>
                <w:sz w:val="14"/>
                <w:szCs w:val="14"/>
              </w:rPr>
              <w:t>I060400922-45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F4B49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EC0963D" w14:textId="77777777" w:rsidR="00F27C67" w:rsidRPr="009E2FF4" w:rsidRDefault="00F27C67">
            <w:pPr>
              <w:rPr>
                <w:rFonts w:ascii="Calibri" w:hAnsi="Calibri" w:cs="Calibri"/>
                <w:sz w:val="14"/>
                <w:szCs w:val="14"/>
              </w:rPr>
            </w:pPr>
            <w:r w:rsidRPr="009E2FF4">
              <w:rPr>
                <w:rFonts w:ascii="Calibri" w:hAnsi="Calibri" w:cs="Calibri"/>
                <w:sz w:val="14"/>
                <w:szCs w:val="14"/>
              </w:rPr>
              <w:t>TAMAULIPAS</w:t>
            </w:r>
          </w:p>
        </w:tc>
      </w:tr>
      <w:tr w:rsidR="009E2FF4" w:rsidRPr="009E2FF4" w14:paraId="27FBBCC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80D45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697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5FB127"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1BF5F1" w14:textId="77777777" w:rsidR="00F27C67" w:rsidRPr="009E2FF4" w:rsidRDefault="00F27C67">
            <w:pPr>
              <w:rPr>
                <w:rFonts w:ascii="Calibri" w:hAnsi="Calibri" w:cs="Calibri"/>
                <w:sz w:val="14"/>
                <w:szCs w:val="14"/>
              </w:rPr>
            </w:pPr>
            <w:r w:rsidRPr="009E2FF4">
              <w:rPr>
                <w:rFonts w:ascii="Calibri" w:hAnsi="Calibri" w:cs="Calibri"/>
                <w:sz w:val="14"/>
                <w:szCs w:val="14"/>
              </w:rPr>
              <w:t>BIOSONIC WHALADENT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B6F10D" w14:textId="77777777" w:rsidR="00F27C67" w:rsidRPr="009E2FF4" w:rsidRDefault="00F27C67">
            <w:pPr>
              <w:rPr>
                <w:rFonts w:ascii="Calibri" w:hAnsi="Calibri" w:cs="Calibri"/>
                <w:sz w:val="14"/>
                <w:szCs w:val="14"/>
              </w:rPr>
            </w:pPr>
            <w:r w:rsidRPr="009E2FF4">
              <w:rPr>
                <w:rFonts w:ascii="Calibri" w:hAnsi="Calibri" w:cs="Calibri"/>
                <w:sz w:val="14"/>
                <w:szCs w:val="14"/>
              </w:rPr>
              <w:t>US100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4A32AD" w14:textId="77777777" w:rsidR="00F27C67" w:rsidRPr="009E2FF4" w:rsidRDefault="00F27C67">
            <w:pPr>
              <w:rPr>
                <w:rFonts w:ascii="Calibri" w:hAnsi="Calibri" w:cs="Calibri"/>
                <w:sz w:val="14"/>
                <w:szCs w:val="14"/>
              </w:rPr>
            </w:pPr>
            <w:r w:rsidRPr="009E2FF4">
              <w:rPr>
                <w:rFonts w:ascii="Calibri" w:hAnsi="Calibri" w:cs="Calibri"/>
                <w:sz w:val="14"/>
                <w:szCs w:val="14"/>
              </w:rPr>
              <w:t>50819272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86DE1A" w14:textId="77777777" w:rsidR="00F27C67" w:rsidRPr="009E2FF4" w:rsidRDefault="00F27C67">
            <w:pPr>
              <w:rPr>
                <w:rFonts w:ascii="Calibri" w:hAnsi="Calibri" w:cs="Calibri"/>
                <w:sz w:val="14"/>
                <w:szCs w:val="14"/>
              </w:rPr>
            </w:pPr>
            <w:r w:rsidRPr="009E2FF4">
              <w:rPr>
                <w:rFonts w:ascii="Calibri" w:hAnsi="Calibri" w:cs="Calibri"/>
                <w:sz w:val="14"/>
                <w:szCs w:val="14"/>
              </w:rPr>
              <w:t>I060200470-193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0381A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292E22E" w14:textId="77777777" w:rsidR="00F27C67" w:rsidRPr="009E2FF4" w:rsidRDefault="00F27C67">
            <w:pPr>
              <w:rPr>
                <w:rFonts w:ascii="Calibri" w:hAnsi="Calibri" w:cs="Calibri"/>
                <w:sz w:val="14"/>
                <w:szCs w:val="14"/>
              </w:rPr>
            </w:pPr>
            <w:r w:rsidRPr="009E2FF4">
              <w:rPr>
                <w:rFonts w:ascii="Calibri" w:hAnsi="Calibri" w:cs="Calibri"/>
                <w:sz w:val="14"/>
                <w:szCs w:val="14"/>
              </w:rPr>
              <w:t>TAMAULIPAS</w:t>
            </w:r>
          </w:p>
        </w:tc>
      </w:tr>
      <w:tr w:rsidR="009E2FF4" w:rsidRPr="009E2FF4" w14:paraId="5819F59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84FAD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698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993725"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E56347" w14:textId="77777777" w:rsidR="00F27C67" w:rsidRPr="009E2FF4" w:rsidRDefault="00F27C67">
            <w:pPr>
              <w:rPr>
                <w:rFonts w:ascii="Calibri" w:hAnsi="Calibri" w:cs="Calibri"/>
                <w:sz w:val="14"/>
                <w:szCs w:val="14"/>
              </w:rPr>
            </w:pPr>
            <w:r w:rsidRPr="009E2FF4">
              <w:rPr>
                <w:rFonts w:ascii="Calibri" w:hAnsi="Calibri" w:cs="Calibri"/>
                <w:sz w:val="14"/>
                <w:szCs w:val="14"/>
              </w:rPr>
              <w:t>FOSHION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1E76A9" w14:textId="77777777" w:rsidR="00F27C67" w:rsidRPr="009E2FF4" w:rsidRDefault="00F27C67">
            <w:pPr>
              <w:rPr>
                <w:rFonts w:ascii="Calibri" w:hAnsi="Calibri" w:cs="Calibri"/>
                <w:sz w:val="14"/>
                <w:szCs w:val="14"/>
              </w:rPr>
            </w:pPr>
            <w:r w:rsidRPr="009E2FF4">
              <w:rPr>
                <w:rFonts w:ascii="Calibri" w:hAnsi="Calibri" w:cs="Calibri"/>
                <w:sz w:val="14"/>
                <w:szCs w:val="14"/>
              </w:rPr>
              <w:t>FJ22A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BAD908" w14:textId="77777777" w:rsidR="00F27C67" w:rsidRPr="009E2FF4" w:rsidRDefault="00F27C67">
            <w:pPr>
              <w:rPr>
                <w:rFonts w:ascii="Calibri" w:hAnsi="Calibri" w:cs="Calibri"/>
                <w:sz w:val="14"/>
                <w:szCs w:val="14"/>
              </w:rPr>
            </w:pPr>
            <w:r w:rsidRPr="009E2FF4">
              <w:rPr>
                <w:rFonts w:ascii="Calibri" w:hAnsi="Calibri" w:cs="Calibri"/>
                <w:sz w:val="14"/>
                <w:szCs w:val="14"/>
              </w:rPr>
              <w:t>9955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24E51E" w14:textId="77777777" w:rsidR="00F27C67" w:rsidRPr="009E2FF4" w:rsidRDefault="00F27C67">
            <w:pPr>
              <w:rPr>
                <w:rFonts w:ascii="Calibri" w:hAnsi="Calibri" w:cs="Calibri"/>
                <w:sz w:val="14"/>
                <w:szCs w:val="14"/>
              </w:rPr>
            </w:pPr>
            <w:r w:rsidRPr="009E2FF4">
              <w:rPr>
                <w:rFonts w:ascii="Calibri" w:hAnsi="Calibri" w:cs="Calibri"/>
                <w:sz w:val="14"/>
                <w:szCs w:val="14"/>
              </w:rPr>
              <w:t>I090000440-316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76883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0556BEB" w14:textId="77777777" w:rsidR="00F27C67" w:rsidRPr="009E2FF4" w:rsidRDefault="00F27C67">
            <w:pPr>
              <w:rPr>
                <w:rFonts w:ascii="Calibri" w:hAnsi="Calibri" w:cs="Calibri"/>
                <w:sz w:val="14"/>
                <w:szCs w:val="14"/>
              </w:rPr>
            </w:pPr>
            <w:r w:rsidRPr="009E2FF4">
              <w:rPr>
                <w:rFonts w:ascii="Calibri" w:hAnsi="Calibri" w:cs="Calibri"/>
                <w:sz w:val="14"/>
                <w:szCs w:val="14"/>
              </w:rPr>
              <w:t>C.S.U.  BENITO JUÁREZ</w:t>
            </w:r>
          </w:p>
        </w:tc>
      </w:tr>
      <w:tr w:rsidR="009E2FF4" w:rsidRPr="009E2FF4" w14:paraId="7387346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F00FF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699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A1CD66"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51AB54" w14:textId="77777777" w:rsidR="00F27C67" w:rsidRPr="009E2FF4" w:rsidRDefault="00F27C67">
            <w:pPr>
              <w:rPr>
                <w:rFonts w:ascii="Calibri" w:hAnsi="Calibri" w:cs="Calibri"/>
                <w:sz w:val="14"/>
                <w:szCs w:val="14"/>
              </w:rPr>
            </w:pPr>
            <w:r w:rsidRPr="009E2FF4">
              <w:rPr>
                <w:rFonts w:ascii="Calibri" w:hAnsi="Calibri" w:cs="Calibri"/>
                <w:sz w:val="14"/>
                <w:szCs w:val="14"/>
              </w:rPr>
              <w:t>SCHULTZ</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26974D" w14:textId="77777777" w:rsidR="00F27C67" w:rsidRPr="009E2FF4" w:rsidRDefault="00F27C67">
            <w:pPr>
              <w:rPr>
                <w:rFonts w:ascii="Calibri" w:hAnsi="Calibri" w:cs="Calibri"/>
                <w:sz w:val="14"/>
                <w:szCs w:val="14"/>
              </w:rPr>
            </w:pPr>
            <w:r w:rsidRPr="009E2FF4">
              <w:rPr>
                <w:rFonts w:ascii="Calibri" w:hAnsi="Calibri" w:cs="Calibri"/>
                <w:sz w:val="14"/>
                <w:szCs w:val="14"/>
              </w:rPr>
              <w:t>MSV6</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871A06" w14:textId="77777777" w:rsidR="00F27C67" w:rsidRPr="009E2FF4" w:rsidRDefault="00F27C67">
            <w:pPr>
              <w:rPr>
                <w:rFonts w:ascii="Calibri" w:hAnsi="Calibri" w:cs="Calibri"/>
                <w:sz w:val="14"/>
                <w:szCs w:val="14"/>
              </w:rPr>
            </w:pPr>
            <w:r w:rsidRPr="009E2FF4">
              <w:rPr>
                <w:rFonts w:ascii="Calibri" w:hAnsi="Calibri" w:cs="Calibri"/>
                <w:sz w:val="14"/>
                <w:szCs w:val="14"/>
              </w:rPr>
              <w:t>2500850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FE22BC" w14:textId="77777777" w:rsidR="00F27C67" w:rsidRPr="009E2FF4" w:rsidRDefault="00F27C67">
            <w:pPr>
              <w:rPr>
                <w:rFonts w:ascii="Calibri" w:hAnsi="Calibri" w:cs="Calibri"/>
                <w:sz w:val="14"/>
                <w:szCs w:val="14"/>
              </w:rPr>
            </w:pPr>
            <w:r w:rsidRPr="009E2FF4">
              <w:rPr>
                <w:rFonts w:ascii="Calibri" w:hAnsi="Calibri" w:cs="Calibri"/>
                <w:sz w:val="14"/>
                <w:szCs w:val="14"/>
              </w:rPr>
              <w:t>I090906934-151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8755D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EF6221A" w14:textId="77777777" w:rsidR="00F27C67" w:rsidRPr="009E2FF4" w:rsidRDefault="00F27C67">
            <w:pPr>
              <w:rPr>
                <w:rFonts w:ascii="Calibri" w:hAnsi="Calibri" w:cs="Calibri"/>
                <w:sz w:val="14"/>
                <w:szCs w:val="14"/>
              </w:rPr>
            </w:pPr>
            <w:r w:rsidRPr="009E2FF4">
              <w:rPr>
                <w:rFonts w:ascii="Calibri" w:hAnsi="Calibri" w:cs="Calibri"/>
                <w:sz w:val="14"/>
                <w:szCs w:val="14"/>
              </w:rPr>
              <w:t>C.S.U.  BENITO JUÁREZ</w:t>
            </w:r>
          </w:p>
        </w:tc>
      </w:tr>
      <w:tr w:rsidR="009E2FF4" w:rsidRPr="009E2FF4" w14:paraId="271A026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F2687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lastRenderedPageBreak/>
              <w:t>700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9DE88F"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EF752F" w14:textId="77777777" w:rsidR="00F27C67" w:rsidRPr="009E2FF4" w:rsidRDefault="00F27C67">
            <w:pPr>
              <w:rPr>
                <w:rFonts w:ascii="Calibri" w:hAnsi="Calibri" w:cs="Calibri"/>
                <w:sz w:val="14"/>
                <w:szCs w:val="14"/>
              </w:rPr>
            </w:pPr>
            <w:r w:rsidRPr="009E2FF4">
              <w:rPr>
                <w:rFonts w:ascii="Calibri" w:hAnsi="Calibri" w:cs="Calibri"/>
                <w:sz w:val="14"/>
                <w:szCs w:val="14"/>
              </w:rPr>
              <w:t>W&amp;H</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6F97F8"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25D44B" w14:textId="77777777" w:rsidR="00F27C67" w:rsidRPr="009E2FF4" w:rsidRDefault="00F27C67">
            <w:pPr>
              <w:rPr>
                <w:rFonts w:ascii="Calibri" w:hAnsi="Calibri" w:cs="Calibri"/>
                <w:sz w:val="14"/>
                <w:szCs w:val="14"/>
              </w:rPr>
            </w:pPr>
            <w:r w:rsidRPr="009E2FF4">
              <w:rPr>
                <w:rFonts w:ascii="Calibri" w:hAnsi="Calibri" w:cs="Calibri"/>
                <w:sz w:val="14"/>
                <w:szCs w:val="14"/>
              </w:rPr>
              <w:t>SN0086886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4E1ADC" w14:textId="77777777" w:rsidR="00F27C67" w:rsidRPr="009E2FF4" w:rsidRDefault="00F27C67">
            <w:pPr>
              <w:rPr>
                <w:rFonts w:ascii="Calibri" w:hAnsi="Calibri" w:cs="Calibri"/>
                <w:sz w:val="14"/>
                <w:szCs w:val="14"/>
              </w:rPr>
            </w:pPr>
            <w:r w:rsidRPr="009E2FF4">
              <w:rPr>
                <w:rFonts w:ascii="Calibri" w:hAnsi="Calibri" w:cs="Calibri"/>
                <w:sz w:val="14"/>
                <w:szCs w:val="14"/>
              </w:rPr>
              <w:t>I090001062-1630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694D0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2BDD179" w14:textId="77777777" w:rsidR="00F27C67" w:rsidRPr="009E2FF4" w:rsidRDefault="00F27C67">
            <w:pPr>
              <w:rPr>
                <w:rFonts w:ascii="Calibri" w:hAnsi="Calibri" w:cs="Calibri"/>
                <w:sz w:val="14"/>
                <w:szCs w:val="14"/>
              </w:rPr>
            </w:pPr>
            <w:r w:rsidRPr="009E2FF4">
              <w:rPr>
                <w:rFonts w:ascii="Calibri" w:hAnsi="Calibri" w:cs="Calibri"/>
                <w:sz w:val="14"/>
                <w:szCs w:val="14"/>
              </w:rPr>
              <w:t>C.S.U.  BENITO JUÁREZ</w:t>
            </w:r>
          </w:p>
        </w:tc>
      </w:tr>
      <w:tr w:rsidR="009E2FF4" w:rsidRPr="009E2FF4" w14:paraId="5B11A40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DBCDF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701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784ED3"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74B7F0"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C1505F" w14:textId="77777777" w:rsidR="00F27C67" w:rsidRPr="009E2FF4" w:rsidRDefault="00F27C67">
            <w:pPr>
              <w:rPr>
                <w:rFonts w:ascii="Calibri" w:hAnsi="Calibri" w:cs="Calibri"/>
                <w:sz w:val="14"/>
                <w:szCs w:val="14"/>
              </w:rPr>
            </w:pPr>
            <w:r w:rsidRPr="009E2FF4">
              <w:rPr>
                <w:rFonts w:ascii="Calibri" w:hAnsi="Calibri" w:cs="Calibri"/>
                <w:sz w:val="14"/>
                <w:szCs w:val="14"/>
              </w:rPr>
              <w:t>M09</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3532B7" w14:textId="77777777" w:rsidR="00F27C67" w:rsidRPr="009E2FF4" w:rsidRDefault="00F27C67">
            <w:pPr>
              <w:rPr>
                <w:rFonts w:ascii="Calibri" w:hAnsi="Calibri" w:cs="Calibri"/>
                <w:sz w:val="14"/>
                <w:szCs w:val="14"/>
              </w:rPr>
            </w:pPr>
            <w:r w:rsidRPr="009E2FF4">
              <w:rPr>
                <w:rFonts w:ascii="Calibri" w:hAnsi="Calibri" w:cs="Calibri"/>
                <w:sz w:val="14"/>
                <w:szCs w:val="14"/>
              </w:rPr>
              <w:t>V1041105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E76707" w14:textId="77777777" w:rsidR="00F27C67" w:rsidRPr="009E2FF4" w:rsidRDefault="00F27C67">
            <w:pPr>
              <w:rPr>
                <w:rFonts w:ascii="Calibri" w:hAnsi="Calibri" w:cs="Calibri"/>
                <w:sz w:val="14"/>
                <w:szCs w:val="14"/>
              </w:rPr>
            </w:pPr>
            <w:r w:rsidRPr="009E2FF4">
              <w:rPr>
                <w:rFonts w:ascii="Calibri" w:hAnsi="Calibri" w:cs="Calibri"/>
                <w:sz w:val="14"/>
                <w:szCs w:val="14"/>
              </w:rPr>
              <w:t>I060200282-730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685B8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C8AFCD0" w14:textId="77777777" w:rsidR="00F27C67" w:rsidRPr="009E2FF4" w:rsidRDefault="00F27C67">
            <w:pPr>
              <w:rPr>
                <w:rFonts w:ascii="Calibri" w:hAnsi="Calibri" w:cs="Calibri"/>
                <w:sz w:val="14"/>
                <w:szCs w:val="14"/>
              </w:rPr>
            </w:pPr>
            <w:r w:rsidRPr="009E2FF4">
              <w:rPr>
                <w:rFonts w:ascii="Calibri" w:hAnsi="Calibri" w:cs="Calibri"/>
                <w:sz w:val="14"/>
                <w:szCs w:val="14"/>
              </w:rPr>
              <w:t>C.S.U.  BENITO JUÁREZ</w:t>
            </w:r>
          </w:p>
        </w:tc>
      </w:tr>
      <w:tr w:rsidR="009E2FF4" w:rsidRPr="009E2FF4" w14:paraId="0D0B324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CFADE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702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4EC086"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3C8D1A" w14:textId="77777777" w:rsidR="00F27C67" w:rsidRPr="009E2FF4" w:rsidRDefault="00F27C67">
            <w:pPr>
              <w:rPr>
                <w:rFonts w:ascii="Calibri" w:hAnsi="Calibri" w:cs="Calibri"/>
                <w:sz w:val="14"/>
                <w:szCs w:val="14"/>
              </w:rPr>
            </w:pPr>
            <w:r w:rsidRPr="009E2FF4">
              <w:rPr>
                <w:rFonts w:ascii="Calibri" w:hAnsi="Calibri" w:cs="Calibri"/>
                <w:sz w:val="14"/>
                <w:szCs w:val="14"/>
              </w:rPr>
              <w:t>3M ESPE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FDEFAC" w14:textId="77777777" w:rsidR="00F27C67" w:rsidRPr="009E2FF4" w:rsidRDefault="00F27C67">
            <w:pPr>
              <w:rPr>
                <w:rFonts w:ascii="Calibri" w:hAnsi="Calibri" w:cs="Calibri"/>
                <w:sz w:val="14"/>
                <w:szCs w:val="14"/>
              </w:rPr>
            </w:pPr>
            <w:r w:rsidRPr="009E2FF4">
              <w:rPr>
                <w:rFonts w:ascii="Calibri" w:hAnsi="Calibri" w:cs="Calibri"/>
                <w:sz w:val="14"/>
                <w:szCs w:val="14"/>
              </w:rPr>
              <w:t>ELIPART 2500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E04910" w14:textId="77777777" w:rsidR="00F27C67" w:rsidRPr="009E2FF4" w:rsidRDefault="00F27C67">
            <w:pPr>
              <w:rPr>
                <w:rFonts w:ascii="Calibri" w:hAnsi="Calibri" w:cs="Calibri"/>
                <w:sz w:val="14"/>
                <w:szCs w:val="14"/>
              </w:rPr>
            </w:pPr>
            <w:r w:rsidRPr="009E2FF4">
              <w:rPr>
                <w:rFonts w:ascii="Calibri" w:hAnsi="Calibri" w:cs="Calibri"/>
                <w:sz w:val="14"/>
                <w:szCs w:val="14"/>
              </w:rPr>
              <w:t>3028130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5FD1C4" w14:textId="77777777" w:rsidR="00F27C67" w:rsidRPr="009E2FF4" w:rsidRDefault="00F27C67">
            <w:pPr>
              <w:rPr>
                <w:rFonts w:ascii="Calibri" w:hAnsi="Calibri" w:cs="Calibri"/>
                <w:sz w:val="14"/>
                <w:szCs w:val="14"/>
              </w:rPr>
            </w:pPr>
            <w:r w:rsidRPr="009E2FF4">
              <w:rPr>
                <w:rFonts w:ascii="Calibri" w:hAnsi="Calibri" w:cs="Calibri"/>
                <w:sz w:val="14"/>
                <w:szCs w:val="14"/>
              </w:rPr>
              <w:t>I060400922-46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FF15D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EF6619A" w14:textId="77777777" w:rsidR="00F27C67" w:rsidRPr="009E2FF4" w:rsidRDefault="00F27C67">
            <w:pPr>
              <w:rPr>
                <w:rFonts w:ascii="Calibri" w:hAnsi="Calibri" w:cs="Calibri"/>
                <w:sz w:val="14"/>
                <w:szCs w:val="14"/>
              </w:rPr>
            </w:pPr>
            <w:r w:rsidRPr="009E2FF4">
              <w:rPr>
                <w:rFonts w:ascii="Calibri" w:hAnsi="Calibri" w:cs="Calibri"/>
                <w:sz w:val="14"/>
                <w:szCs w:val="14"/>
              </w:rPr>
              <w:t>C.S.U.  BENITO JUÁREZ</w:t>
            </w:r>
          </w:p>
        </w:tc>
      </w:tr>
      <w:tr w:rsidR="009E2FF4" w:rsidRPr="009E2FF4" w14:paraId="26A2BD4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94A5C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703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A7E6C2"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4C6DCE" w14:textId="77777777" w:rsidR="00F27C67" w:rsidRPr="009E2FF4" w:rsidRDefault="00F27C67">
            <w:pPr>
              <w:rPr>
                <w:rFonts w:ascii="Calibri" w:hAnsi="Calibri" w:cs="Calibri"/>
                <w:sz w:val="14"/>
                <w:szCs w:val="14"/>
              </w:rPr>
            </w:pPr>
            <w:r w:rsidRPr="009E2FF4">
              <w:rPr>
                <w:rFonts w:ascii="Calibri" w:hAnsi="Calibri" w:cs="Calibri"/>
                <w:sz w:val="14"/>
                <w:szCs w:val="14"/>
              </w:rPr>
              <w:t>WHALADENT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1D4828" w14:textId="77777777" w:rsidR="00F27C67" w:rsidRPr="009E2FF4" w:rsidRDefault="00F27C67">
            <w:pPr>
              <w:rPr>
                <w:rFonts w:ascii="Calibri" w:hAnsi="Calibri" w:cs="Calibri"/>
                <w:sz w:val="14"/>
                <w:szCs w:val="14"/>
              </w:rPr>
            </w:pPr>
            <w:r w:rsidRPr="009E2FF4">
              <w:rPr>
                <w:rFonts w:ascii="Calibri" w:hAnsi="Calibri" w:cs="Calibri"/>
                <w:sz w:val="14"/>
                <w:szCs w:val="14"/>
              </w:rPr>
              <w:t>BIOSONIC US 100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661BF3" w14:textId="77777777" w:rsidR="00F27C67" w:rsidRPr="009E2FF4" w:rsidRDefault="00F27C67">
            <w:pPr>
              <w:rPr>
                <w:rFonts w:ascii="Calibri" w:hAnsi="Calibri" w:cs="Calibri"/>
                <w:sz w:val="14"/>
                <w:szCs w:val="14"/>
              </w:rPr>
            </w:pPr>
            <w:r w:rsidRPr="009E2FF4">
              <w:rPr>
                <w:rFonts w:ascii="Calibri" w:hAnsi="Calibri" w:cs="Calibri"/>
                <w:sz w:val="14"/>
                <w:szCs w:val="14"/>
              </w:rPr>
              <w:t>20310303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4ADEAA" w14:textId="77777777" w:rsidR="00F27C67" w:rsidRPr="009E2FF4" w:rsidRDefault="00F27C67">
            <w:pPr>
              <w:rPr>
                <w:rFonts w:ascii="Calibri" w:hAnsi="Calibri" w:cs="Calibri"/>
                <w:sz w:val="14"/>
                <w:szCs w:val="14"/>
              </w:rPr>
            </w:pPr>
            <w:r w:rsidRPr="009E2FF4">
              <w:rPr>
                <w:rFonts w:ascii="Calibri" w:hAnsi="Calibri" w:cs="Calibri"/>
                <w:sz w:val="14"/>
                <w:szCs w:val="14"/>
              </w:rPr>
              <w:t>I060200470-105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4D121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DBC29F7" w14:textId="77777777" w:rsidR="00F27C67" w:rsidRPr="009E2FF4" w:rsidRDefault="00F27C67">
            <w:pPr>
              <w:rPr>
                <w:rFonts w:ascii="Calibri" w:hAnsi="Calibri" w:cs="Calibri"/>
                <w:sz w:val="14"/>
                <w:szCs w:val="14"/>
              </w:rPr>
            </w:pPr>
            <w:r w:rsidRPr="009E2FF4">
              <w:rPr>
                <w:rFonts w:ascii="Calibri" w:hAnsi="Calibri" w:cs="Calibri"/>
                <w:sz w:val="14"/>
                <w:szCs w:val="14"/>
              </w:rPr>
              <w:t>C.S.U.  BENITO JUÁREZ</w:t>
            </w:r>
          </w:p>
        </w:tc>
      </w:tr>
      <w:tr w:rsidR="009E2FF4" w:rsidRPr="009E2FF4" w14:paraId="08F1301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4315E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704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ABBD45"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88DA0F" w14:textId="77777777" w:rsidR="00F27C67" w:rsidRPr="009E2FF4" w:rsidRDefault="00F27C67">
            <w:pPr>
              <w:rPr>
                <w:rFonts w:ascii="Calibri" w:hAnsi="Calibri" w:cs="Calibri"/>
                <w:sz w:val="14"/>
                <w:szCs w:val="14"/>
              </w:rPr>
            </w:pPr>
            <w:r w:rsidRPr="009E2FF4">
              <w:rPr>
                <w:rFonts w:ascii="Calibri" w:hAnsi="Calibri" w:cs="Calibri"/>
                <w:sz w:val="14"/>
                <w:szCs w:val="14"/>
              </w:rPr>
              <w:t>GNATUS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222AB2" w14:textId="77777777" w:rsidR="00F27C67" w:rsidRPr="009E2FF4" w:rsidRDefault="00F27C67">
            <w:pPr>
              <w:rPr>
                <w:rFonts w:ascii="Calibri" w:hAnsi="Calibri" w:cs="Calibri"/>
                <w:sz w:val="14"/>
                <w:szCs w:val="14"/>
              </w:rPr>
            </w:pPr>
            <w:r w:rsidRPr="009E2FF4">
              <w:rPr>
                <w:rFonts w:ascii="Calibri" w:hAnsi="Calibri" w:cs="Calibri"/>
                <w:sz w:val="14"/>
                <w:szCs w:val="14"/>
              </w:rPr>
              <w:t>SIMPLEX LP</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CCBFCF" w14:textId="77777777" w:rsidR="00F27C67" w:rsidRPr="009E2FF4" w:rsidRDefault="00F27C67">
            <w:pPr>
              <w:rPr>
                <w:rFonts w:ascii="Calibri" w:hAnsi="Calibri" w:cs="Calibri"/>
                <w:sz w:val="14"/>
                <w:szCs w:val="14"/>
              </w:rPr>
            </w:pPr>
            <w:r w:rsidRPr="009E2FF4">
              <w:rPr>
                <w:rFonts w:ascii="Calibri" w:hAnsi="Calibri" w:cs="Calibri"/>
                <w:sz w:val="14"/>
                <w:szCs w:val="14"/>
              </w:rPr>
              <w:t>4155528008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E75D89" w14:textId="77777777" w:rsidR="00F27C67" w:rsidRPr="009E2FF4" w:rsidRDefault="00F27C67">
            <w:pPr>
              <w:rPr>
                <w:rFonts w:ascii="Calibri" w:hAnsi="Calibri" w:cs="Calibri"/>
                <w:sz w:val="14"/>
                <w:szCs w:val="14"/>
              </w:rPr>
            </w:pPr>
            <w:r w:rsidRPr="009E2FF4">
              <w:rPr>
                <w:rFonts w:ascii="Calibri" w:hAnsi="Calibri" w:cs="Calibri"/>
                <w:sz w:val="14"/>
                <w:szCs w:val="14"/>
              </w:rPr>
              <w:t>I090000440-192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FC3BD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F9096AD" w14:textId="77777777" w:rsidR="00F27C67" w:rsidRPr="009E2FF4" w:rsidRDefault="00F27C67">
            <w:pPr>
              <w:rPr>
                <w:rFonts w:ascii="Calibri" w:hAnsi="Calibri" w:cs="Calibri"/>
                <w:sz w:val="14"/>
                <w:szCs w:val="14"/>
              </w:rPr>
            </w:pPr>
            <w:r w:rsidRPr="009E2FF4">
              <w:rPr>
                <w:rFonts w:ascii="Calibri" w:hAnsi="Calibri" w:cs="Calibri"/>
                <w:sz w:val="14"/>
                <w:szCs w:val="14"/>
              </w:rPr>
              <w:t>FOMERREY VII</w:t>
            </w:r>
          </w:p>
        </w:tc>
      </w:tr>
      <w:tr w:rsidR="009E2FF4" w:rsidRPr="009E2FF4" w14:paraId="4BB58BC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CE692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705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A5AB21"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A2EB47" w14:textId="77777777" w:rsidR="00F27C67" w:rsidRPr="009E2FF4" w:rsidRDefault="00F27C67">
            <w:pPr>
              <w:rPr>
                <w:rFonts w:ascii="Calibri" w:hAnsi="Calibri" w:cs="Calibri"/>
                <w:sz w:val="14"/>
                <w:szCs w:val="14"/>
              </w:rPr>
            </w:pPr>
            <w:r w:rsidRPr="009E2FF4">
              <w:rPr>
                <w:rFonts w:ascii="Calibri" w:hAnsi="Calibri" w:cs="Calibri"/>
                <w:sz w:val="14"/>
                <w:szCs w:val="14"/>
              </w:rPr>
              <w:t>FOSHION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28D7E9" w14:textId="77777777" w:rsidR="00F27C67" w:rsidRPr="009E2FF4" w:rsidRDefault="00F27C67">
            <w:pPr>
              <w:rPr>
                <w:rFonts w:ascii="Calibri" w:hAnsi="Calibri" w:cs="Calibri"/>
                <w:sz w:val="14"/>
                <w:szCs w:val="14"/>
              </w:rPr>
            </w:pPr>
            <w:r w:rsidRPr="009E2FF4">
              <w:rPr>
                <w:rFonts w:ascii="Calibri" w:hAnsi="Calibri" w:cs="Calibri"/>
                <w:sz w:val="14"/>
                <w:szCs w:val="14"/>
              </w:rPr>
              <w:t>FJ22A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EFECAB" w14:textId="77777777" w:rsidR="00F27C67" w:rsidRPr="009E2FF4" w:rsidRDefault="00F27C67">
            <w:pPr>
              <w:rPr>
                <w:rFonts w:ascii="Calibri" w:hAnsi="Calibri" w:cs="Calibri"/>
                <w:sz w:val="14"/>
                <w:szCs w:val="14"/>
              </w:rPr>
            </w:pPr>
            <w:r w:rsidRPr="009E2FF4">
              <w:rPr>
                <w:rFonts w:ascii="Calibri" w:hAnsi="Calibri" w:cs="Calibri"/>
                <w:sz w:val="14"/>
                <w:szCs w:val="14"/>
              </w:rPr>
              <w:t>10066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5752F5" w14:textId="77777777" w:rsidR="00F27C67" w:rsidRPr="009E2FF4" w:rsidRDefault="00F27C67">
            <w:pPr>
              <w:rPr>
                <w:rFonts w:ascii="Calibri" w:hAnsi="Calibri" w:cs="Calibri"/>
                <w:sz w:val="14"/>
                <w:szCs w:val="14"/>
              </w:rPr>
            </w:pPr>
            <w:r w:rsidRPr="009E2FF4">
              <w:rPr>
                <w:rFonts w:ascii="Calibri" w:hAnsi="Calibri" w:cs="Calibri"/>
                <w:sz w:val="14"/>
                <w:szCs w:val="14"/>
              </w:rPr>
              <w:t>I090000440-349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165E2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5265C74" w14:textId="77777777" w:rsidR="00F27C67" w:rsidRPr="009E2FF4" w:rsidRDefault="00F27C67">
            <w:pPr>
              <w:rPr>
                <w:rFonts w:ascii="Calibri" w:hAnsi="Calibri" w:cs="Calibri"/>
                <w:sz w:val="14"/>
                <w:szCs w:val="14"/>
              </w:rPr>
            </w:pPr>
            <w:r w:rsidRPr="009E2FF4">
              <w:rPr>
                <w:rFonts w:ascii="Calibri" w:hAnsi="Calibri" w:cs="Calibri"/>
                <w:sz w:val="14"/>
                <w:szCs w:val="14"/>
              </w:rPr>
              <w:t>FOMERREY VII</w:t>
            </w:r>
          </w:p>
        </w:tc>
      </w:tr>
      <w:tr w:rsidR="009E2FF4" w:rsidRPr="009E2FF4" w14:paraId="5C09795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C14A7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706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53390F"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C0CF44"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DC1CDF"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4C878D" w14:textId="77777777" w:rsidR="00F27C67" w:rsidRPr="009E2FF4" w:rsidRDefault="00F27C67">
            <w:pPr>
              <w:rPr>
                <w:rFonts w:ascii="Calibri" w:hAnsi="Calibri" w:cs="Calibri"/>
                <w:sz w:val="14"/>
                <w:szCs w:val="14"/>
              </w:rPr>
            </w:pPr>
            <w:r w:rsidRPr="009E2FF4">
              <w:rPr>
                <w:rFonts w:ascii="Calibri" w:hAnsi="Calibri" w:cs="Calibri"/>
                <w:sz w:val="14"/>
                <w:szCs w:val="14"/>
              </w:rPr>
              <w:t>6149/1102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F925AF" w14:textId="77777777" w:rsidR="00F27C67" w:rsidRPr="009E2FF4" w:rsidRDefault="00F27C67">
            <w:pPr>
              <w:rPr>
                <w:rFonts w:ascii="Calibri" w:hAnsi="Calibri" w:cs="Calibri"/>
                <w:sz w:val="14"/>
                <w:szCs w:val="14"/>
              </w:rPr>
            </w:pPr>
            <w:r w:rsidRPr="009E2FF4">
              <w:rPr>
                <w:rFonts w:ascii="Calibri" w:hAnsi="Calibri" w:cs="Calibri"/>
                <w:sz w:val="14"/>
                <w:szCs w:val="14"/>
              </w:rPr>
              <w:t>I090000446-56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276EF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3D98D2A" w14:textId="77777777" w:rsidR="00F27C67" w:rsidRPr="009E2FF4" w:rsidRDefault="00F27C67">
            <w:pPr>
              <w:rPr>
                <w:rFonts w:ascii="Calibri" w:hAnsi="Calibri" w:cs="Calibri"/>
                <w:sz w:val="14"/>
                <w:szCs w:val="14"/>
              </w:rPr>
            </w:pPr>
            <w:r w:rsidRPr="009E2FF4">
              <w:rPr>
                <w:rFonts w:ascii="Calibri" w:hAnsi="Calibri" w:cs="Calibri"/>
                <w:sz w:val="14"/>
                <w:szCs w:val="14"/>
              </w:rPr>
              <w:t>FOMERREY VII</w:t>
            </w:r>
          </w:p>
        </w:tc>
      </w:tr>
      <w:tr w:rsidR="009E2FF4" w:rsidRPr="009E2FF4" w14:paraId="4B1F538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8207A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707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6D73B5"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FCA3F8" w14:textId="77777777" w:rsidR="00F27C67" w:rsidRPr="009E2FF4" w:rsidRDefault="00F27C67">
            <w:pPr>
              <w:rPr>
                <w:rFonts w:ascii="Calibri" w:hAnsi="Calibri" w:cs="Calibri"/>
                <w:sz w:val="14"/>
                <w:szCs w:val="14"/>
              </w:rPr>
            </w:pPr>
            <w:r w:rsidRPr="009E2FF4">
              <w:rPr>
                <w:rFonts w:ascii="Calibri" w:hAnsi="Calibri" w:cs="Calibri"/>
                <w:sz w:val="14"/>
                <w:szCs w:val="14"/>
              </w:rPr>
              <w:t>DAN AIR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2B4A4C" w14:textId="77777777" w:rsidR="00F27C67" w:rsidRPr="009E2FF4" w:rsidRDefault="00F27C67">
            <w:pPr>
              <w:rPr>
                <w:rFonts w:ascii="Calibri" w:hAnsi="Calibri" w:cs="Calibri"/>
                <w:sz w:val="14"/>
                <w:szCs w:val="14"/>
              </w:rPr>
            </w:pPr>
            <w:r w:rsidRPr="009E2FF4">
              <w:rPr>
                <w:rFonts w:ascii="Calibri" w:hAnsi="Calibri" w:cs="Calibri"/>
                <w:sz w:val="14"/>
                <w:szCs w:val="14"/>
              </w:rPr>
              <w:t>V</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CE0573" w14:textId="77777777" w:rsidR="00F27C67" w:rsidRPr="009E2FF4" w:rsidRDefault="00F27C67">
            <w:pPr>
              <w:rPr>
                <w:rFonts w:ascii="Calibri" w:hAnsi="Calibri" w:cs="Calibri"/>
                <w:sz w:val="14"/>
                <w:szCs w:val="14"/>
              </w:rPr>
            </w:pPr>
            <w:r w:rsidRPr="009E2FF4">
              <w:rPr>
                <w:rFonts w:ascii="Calibri" w:hAnsi="Calibri" w:cs="Calibri"/>
                <w:sz w:val="14"/>
                <w:szCs w:val="14"/>
              </w:rPr>
              <w:t>510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B3DD54" w14:textId="77777777" w:rsidR="00F27C67" w:rsidRPr="009E2FF4" w:rsidRDefault="00F27C67">
            <w:pPr>
              <w:rPr>
                <w:rFonts w:ascii="Calibri" w:hAnsi="Calibri" w:cs="Calibri"/>
                <w:sz w:val="14"/>
                <w:szCs w:val="14"/>
              </w:rPr>
            </w:pPr>
            <w:r w:rsidRPr="009E2FF4">
              <w:rPr>
                <w:rFonts w:ascii="Calibri" w:hAnsi="Calibri" w:cs="Calibri"/>
                <w:sz w:val="14"/>
                <w:szCs w:val="14"/>
              </w:rPr>
              <w:t>I090906934-177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3E9D1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A1DFA7C" w14:textId="77777777" w:rsidR="00F27C67" w:rsidRPr="009E2FF4" w:rsidRDefault="00F27C67">
            <w:pPr>
              <w:rPr>
                <w:rFonts w:ascii="Calibri" w:hAnsi="Calibri" w:cs="Calibri"/>
                <w:sz w:val="14"/>
                <w:szCs w:val="14"/>
              </w:rPr>
            </w:pPr>
            <w:r w:rsidRPr="009E2FF4">
              <w:rPr>
                <w:rFonts w:ascii="Calibri" w:hAnsi="Calibri" w:cs="Calibri"/>
                <w:sz w:val="14"/>
                <w:szCs w:val="14"/>
              </w:rPr>
              <w:t>FOMERREY VII</w:t>
            </w:r>
          </w:p>
        </w:tc>
      </w:tr>
      <w:tr w:rsidR="009E2FF4" w:rsidRPr="009E2FF4" w14:paraId="3A2A1EC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D4E16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708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D7E119"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E323CB" w14:textId="77777777" w:rsidR="00F27C67" w:rsidRPr="009E2FF4" w:rsidRDefault="00F27C67">
            <w:pPr>
              <w:rPr>
                <w:rFonts w:ascii="Calibri" w:hAnsi="Calibri" w:cs="Calibri"/>
                <w:sz w:val="14"/>
                <w:szCs w:val="14"/>
              </w:rPr>
            </w:pPr>
            <w:r w:rsidRPr="009E2FF4">
              <w:rPr>
                <w:rFonts w:ascii="Calibri" w:hAnsi="Calibri" w:cs="Calibri"/>
                <w:sz w:val="14"/>
                <w:szCs w:val="14"/>
              </w:rPr>
              <w:t>ANELSAM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E106ED"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D391ED" w14:textId="77777777" w:rsidR="00F27C67" w:rsidRPr="009E2FF4" w:rsidRDefault="00F27C67">
            <w:pPr>
              <w:rPr>
                <w:rFonts w:ascii="Calibri" w:hAnsi="Calibri" w:cs="Calibri"/>
                <w:sz w:val="14"/>
                <w:szCs w:val="14"/>
              </w:rPr>
            </w:pPr>
            <w:r w:rsidRPr="009E2FF4">
              <w:rPr>
                <w:rFonts w:ascii="Calibri" w:hAnsi="Calibri" w:cs="Calibri"/>
                <w:sz w:val="14"/>
                <w:szCs w:val="14"/>
              </w:rPr>
              <w:t>E9033830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923D83" w14:textId="77777777" w:rsidR="00F27C67" w:rsidRPr="009E2FF4" w:rsidRDefault="00F27C67">
            <w:pPr>
              <w:rPr>
                <w:rFonts w:ascii="Calibri" w:hAnsi="Calibri" w:cs="Calibri"/>
                <w:sz w:val="14"/>
                <w:szCs w:val="14"/>
              </w:rPr>
            </w:pPr>
            <w:r w:rsidRPr="009E2FF4">
              <w:rPr>
                <w:rFonts w:ascii="Calibri" w:hAnsi="Calibri" w:cs="Calibri"/>
                <w:sz w:val="14"/>
                <w:szCs w:val="14"/>
              </w:rPr>
              <w:t>I090001062-1637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4EB3B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5514754" w14:textId="77777777" w:rsidR="00F27C67" w:rsidRPr="009E2FF4" w:rsidRDefault="00F27C67">
            <w:pPr>
              <w:rPr>
                <w:rFonts w:ascii="Calibri" w:hAnsi="Calibri" w:cs="Calibri"/>
                <w:sz w:val="14"/>
                <w:szCs w:val="14"/>
              </w:rPr>
            </w:pPr>
            <w:r w:rsidRPr="009E2FF4">
              <w:rPr>
                <w:rFonts w:ascii="Calibri" w:hAnsi="Calibri" w:cs="Calibri"/>
                <w:sz w:val="14"/>
                <w:szCs w:val="14"/>
              </w:rPr>
              <w:t>FOMERREY VII</w:t>
            </w:r>
          </w:p>
        </w:tc>
      </w:tr>
      <w:tr w:rsidR="009E2FF4" w:rsidRPr="009E2FF4" w14:paraId="1E0506F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ECB50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709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E8BDFC"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CD1F20" w14:textId="77777777" w:rsidR="00F27C67" w:rsidRPr="009E2FF4" w:rsidRDefault="00F27C67">
            <w:pPr>
              <w:rPr>
                <w:rFonts w:ascii="Calibri" w:hAnsi="Calibri" w:cs="Calibri"/>
                <w:sz w:val="14"/>
                <w:szCs w:val="14"/>
              </w:rPr>
            </w:pPr>
            <w:r w:rsidRPr="009E2FF4">
              <w:rPr>
                <w:rFonts w:ascii="Calibri" w:hAnsi="Calibri" w:cs="Calibri"/>
                <w:sz w:val="14"/>
                <w:szCs w:val="14"/>
              </w:rPr>
              <w:t>ANELSAM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2FD967"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B428E5" w14:textId="77777777" w:rsidR="00F27C67" w:rsidRPr="009E2FF4" w:rsidRDefault="00F27C67">
            <w:pPr>
              <w:rPr>
                <w:rFonts w:ascii="Calibri" w:hAnsi="Calibri" w:cs="Calibri"/>
                <w:sz w:val="14"/>
                <w:szCs w:val="14"/>
              </w:rPr>
            </w:pPr>
            <w:r w:rsidRPr="009E2FF4">
              <w:rPr>
                <w:rFonts w:ascii="Calibri" w:hAnsi="Calibri" w:cs="Calibri"/>
                <w:sz w:val="14"/>
                <w:szCs w:val="14"/>
              </w:rPr>
              <w:t>E9033822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91C948" w14:textId="77777777" w:rsidR="00F27C67" w:rsidRPr="009E2FF4" w:rsidRDefault="00F27C67">
            <w:pPr>
              <w:rPr>
                <w:rFonts w:ascii="Calibri" w:hAnsi="Calibri" w:cs="Calibri"/>
                <w:sz w:val="14"/>
                <w:szCs w:val="14"/>
              </w:rPr>
            </w:pPr>
            <w:r w:rsidRPr="009E2FF4">
              <w:rPr>
                <w:rFonts w:ascii="Calibri" w:hAnsi="Calibri" w:cs="Calibri"/>
                <w:sz w:val="14"/>
                <w:szCs w:val="14"/>
              </w:rPr>
              <w:t>I090001062-1639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E3C52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A0FDFB0" w14:textId="77777777" w:rsidR="00F27C67" w:rsidRPr="009E2FF4" w:rsidRDefault="00F27C67">
            <w:pPr>
              <w:rPr>
                <w:rFonts w:ascii="Calibri" w:hAnsi="Calibri" w:cs="Calibri"/>
                <w:sz w:val="14"/>
                <w:szCs w:val="14"/>
              </w:rPr>
            </w:pPr>
            <w:r w:rsidRPr="009E2FF4">
              <w:rPr>
                <w:rFonts w:ascii="Calibri" w:hAnsi="Calibri" w:cs="Calibri"/>
                <w:sz w:val="14"/>
                <w:szCs w:val="14"/>
              </w:rPr>
              <w:t>FOMERREY VII</w:t>
            </w:r>
          </w:p>
        </w:tc>
      </w:tr>
      <w:tr w:rsidR="009E2FF4" w:rsidRPr="009E2FF4" w14:paraId="6118AC7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E98CD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710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CC32A0"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BEF1E7" w14:textId="77777777" w:rsidR="00F27C67" w:rsidRPr="009E2FF4" w:rsidRDefault="00F27C67">
            <w:pPr>
              <w:rPr>
                <w:rFonts w:ascii="Calibri" w:hAnsi="Calibri" w:cs="Calibri"/>
                <w:sz w:val="14"/>
                <w:szCs w:val="14"/>
              </w:rPr>
            </w:pPr>
            <w:r w:rsidRPr="009E2FF4">
              <w:rPr>
                <w:rFonts w:ascii="Calibri" w:hAnsi="Calibri" w:cs="Calibri"/>
                <w:sz w:val="14"/>
                <w:szCs w:val="14"/>
              </w:rPr>
              <w:t>MEDYDENTAL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52F339"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49B669" w14:textId="77777777" w:rsidR="00F27C67" w:rsidRPr="009E2FF4" w:rsidRDefault="00F27C67">
            <w:pPr>
              <w:rPr>
                <w:rFonts w:ascii="Calibri" w:hAnsi="Calibri" w:cs="Calibri"/>
                <w:sz w:val="14"/>
                <w:szCs w:val="14"/>
              </w:rPr>
            </w:pPr>
            <w:r w:rsidRPr="009E2FF4">
              <w:rPr>
                <w:rFonts w:ascii="Calibri" w:hAnsi="Calibri" w:cs="Calibri"/>
                <w:sz w:val="14"/>
                <w:szCs w:val="14"/>
              </w:rPr>
              <w:t>17032165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E7B8C7" w14:textId="77777777" w:rsidR="00F27C67" w:rsidRPr="009E2FF4" w:rsidRDefault="00F27C67">
            <w:pPr>
              <w:rPr>
                <w:rFonts w:ascii="Calibri" w:hAnsi="Calibri" w:cs="Calibri"/>
                <w:sz w:val="14"/>
                <w:szCs w:val="14"/>
              </w:rPr>
            </w:pPr>
            <w:r w:rsidRPr="009E2FF4">
              <w:rPr>
                <w:rFonts w:ascii="Calibri" w:hAnsi="Calibri" w:cs="Calibri"/>
                <w:sz w:val="14"/>
                <w:szCs w:val="14"/>
              </w:rPr>
              <w:t>I090001062-1633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A893F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04062BD" w14:textId="77777777" w:rsidR="00F27C67" w:rsidRPr="009E2FF4" w:rsidRDefault="00F27C67">
            <w:pPr>
              <w:rPr>
                <w:rFonts w:ascii="Calibri" w:hAnsi="Calibri" w:cs="Calibri"/>
                <w:sz w:val="14"/>
                <w:szCs w:val="14"/>
              </w:rPr>
            </w:pPr>
            <w:r w:rsidRPr="009E2FF4">
              <w:rPr>
                <w:rFonts w:ascii="Calibri" w:hAnsi="Calibri" w:cs="Calibri"/>
                <w:sz w:val="14"/>
                <w:szCs w:val="14"/>
              </w:rPr>
              <w:t>FOMERREY VII</w:t>
            </w:r>
          </w:p>
        </w:tc>
      </w:tr>
      <w:tr w:rsidR="009E2FF4" w:rsidRPr="009E2FF4" w14:paraId="620B721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9E7B0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711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E35F4F"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CC65BE" w14:textId="77777777" w:rsidR="00F27C67" w:rsidRPr="009E2FF4" w:rsidRDefault="00F27C67">
            <w:pPr>
              <w:rPr>
                <w:rFonts w:ascii="Calibri" w:hAnsi="Calibri" w:cs="Calibri"/>
                <w:sz w:val="14"/>
                <w:szCs w:val="14"/>
              </w:rPr>
            </w:pPr>
            <w:r w:rsidRPr="009E2FF4">
              <w:rPr>
                <w:rFonts w:ascii="Calibri" w:hAnsi="Calibri" w:cs="Calibri"/>
                <w:sz w:val="14"/>
                <w:szCs w:val="14"/>
              </w:rPr>
              <w:t>MEDYDENTAL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67F03B"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77E8D7" w14:textId="77777777" w:rsidR="00F27C67" w:rsidRPr="009E2FF4" w:rsidRDefault="00F27C67">
            <w:pPr>
              <w:rPr>
                <w:rFonts w:ascii="Calibri" w:hAnsi="Calibri" w:cs="Calibri"/>
                <w:sz w:val="14"/>
                <w:szCs w:val="14"/>
              </w:rPr>
            </w:pPr>
            <w:r w:rsidRPr="009E2FF4">
              <w:rPr>
                <w:rFonts w:ascii="Calibri" w:hAnsi="Calibri" w:cs="Calibri"/>
                <w:sz w:val="14"/>
                <w:szCs w:val="14"/>
              </w:rPr>
              <w:t>17032167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2C5F0B" w14:textId="77777777" w:rsidR="00F27C67" w:rsidRPr="009E2FF4" w:rsidRDefault="00F27C67">
            <w:pPr>
              <w:rPr>
                <w:rFonts w:ascii="Calibri" w:hAnsi="Calibri" w:cs="Calibri"/>
                <w:sz w:val="14"/>
                <w:szCs w:val="14"/>
              </w:rPr>
            </w:pPr>
            <w:r w:rsidRPr="009E2FF4">
              <w:rPr>
                <w:rFonts w:ascii="Calibri" w:hAnsi="Calibri" w:cs="Calibri"/>
                <w:sz w:val="14"/>
                <w:szCs w:val="14"/>
              </w:rPr>
              <w:t>I090001062-1634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46E1C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950F672" w14:textId="77777777" w:rsidR="00F27C67" w:rsidRPr="009E2FF4" w:rsidRDefault="00F27C67">
            <w:pPr>
              <w:rPr>
                <w:rFonts w:ascii="Calibri" w:hAnsi="Calibri" w:cs="Calibri"/>
                <w:sz w:val="14"/>
                <w:szCs w:val="14"/>
              </w:rPr>
            </w:pPr>
            <w:r w:rsidRPr="009E2FF4">
              <w:rPr>
                <w:rFonts w:ascii="Calibri" w:hAnsi="Calibri" w:cs="Calibri"/>
                <w:sz w:val="14"/>
                <w:szCs w:val="14"/>
              </w:rPr>
              <w:t>FOMERREY VII</w:t>
            </w:r>
          </w:p>
        </w:tc>
      </w:tr>
      <w:tr w:rsidR="009E2FF4" w:rsidRPr="009E2FF4" w14:paraId="1FA88A9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25C8A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712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8FB41F"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FDA9B5" w14:textId="77777777" w:rsidR="00F27C67" w:rsidRPr="009E2FF4" w:rsidRDefault="00F27C67">
            <w:pPr>
              <w:rPr>
                <w:rFonts w:ascii="Calibri" w:hAnsi="Calibri" w:cs="Calibri"/>
                <w:sz w:val="14"/>
                <w:szCs w:val="14"/>
              </w:rPr>
            </w:pPr>
            <w:r w:rsidRPr="009E2FF4">
              <w:rPr>
                <w:rFonts w:ascii="Calibri" w:hAnsi="Calibri" w:cs="Calibri"/>
                <w:sz w:val="14"/>
                <w:szCs w:val="14"/>
              </w:rPr>
              <w:t>MDMARK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64512E" w14:textId="77777777" w:rsidR="00F27C67" w:rsidRPr="009E2FF4" w:rsidRDefault="00F27C67">
            <w:pPr>
              <w:rPr>
                <w:rFonts w:ascii="Calibri" w:hAnsi="Calibri" w:cs="Calibri"/>
                <w:sz w:val="14"/>
                <w:szCs w:val="14"/>
              </w:rPr>
            </w:pPr>
            <w:r w:rsidRPr="009E2FF4">
              <w:rPr>
                <w:rFonts w:ascii="Calibri" w:hAnsi="Calibri" w:cs="Calibri"/>
                <w:sz w:val="14"/>
                <w:szCs w:val="14"/>
              </w:rPr>
              <w:t>M9-020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8B418C" w14:textId="77777777" w:rsidR="00F27C67" w:rsidRPr="009E2FF4" w:rsidRDefault="00F27C67">
            <w:pPr>
              <w:rPr>
                <w:rFonts w:ascii="Calibri" w:hAnsi="Calibri" w:cs="Calibri"/>
                <w:sz w:val="14"/>
                <w:szCs w:val="14"/>
              </w:rPr>
            </w:pPr>
            <w:r w:rsidRPr="009E2FF4">
              <w:rPr>
                <w:rFonts w:ascii="Calibri" w:hAnsi="Calibri" w:cs="Calibri"/>
                <w:sz w:val="14"/>
                <w:szCs w:val="14"/>
              </w:rPr>
              <w:t>V912619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5E3BF9" w14:textId="77777777" w:rsidR="00F27C67" w:rsidRPr="009E2FF4" w:rsidRDefault="00F27C67">
            <w:pPr>
              <w:rPr>
                <w:rFonts w:ascii="Calibri" w:hAnsi="Calibri" w:cs="Calibri"/>
                <w:sz w:val="14"/>
                <w:szCs w:val="14"/>
              </w:rPr>
            </w:pPr>
            <w:r w:rsidRPr="009E2FF4">
              <w:rPr>
                <w:rFonts w:ascii="Calibri" w:hAnsi="Calibri" w:cs="Calibri"/>
                <w:sz w:val="14"/>
                <w:szCs w:val="14"/>
              </w:rPr>
              <w:t>I060200282-328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2FAE6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74365E2" w14:textId="77777777" w:rsidR="00F27C67" w:rsidRPr="009E2FF4" w:rsidRDefault="00F27C67">
            <w:pPr>
              <w:rPr>
                <w:rFonts w:ascii="Calibri" w:hAnsi="Calibri" w:cs="Calibri"/>
                <w:sz w:val="14"/>
                <w:szCs w:val="14"/>
              </w:rPr>
            </w:pPr>
            <w:r w:rsidRPr="009E2FF4">
              <w:rPr>
                <w:rFonts w:ascii="Calibri" w:hAnsi="Calibri" w:cs="Calibri"/>
                <w:sz w:val="14"/>
                <w:szCs w:val="14"/>
              </w:rPr>
              <w:t>FOMERREY VII</w:t>
            </w:r>
          </w:p>
        </w:tc>
      </w:tr>
      <w:tr w:rsidR="009E2FF4" w:rsidRPr="009E2FF4" w14:paraId="2EB14E7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D95D2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713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D79800"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EF3B5A" w14:textId="77777777" w:rsidR="00F27C67" w:rsidRPr="009E2FF4" w:rsidRDefault="00F27C67">
            <w:pPr>
              <w:rPr>
                <w:rFonts w:ascii="Calibri" w:hAnsi="Calibri" w:cs="Calibri"/>
                <w:sz w:val="14"/>
                <w:szCs w:val="14"/>
              </w:rPr>
            </w:pPr>
            <w:r w:rsidRPr="009E2FF4">
              <w:rPr>
                <w:rFonts w:ascii="Calibri" w:hAnsi="Calibri" w:cs="Calibri"/>
                <w:sz w:val="14"/>
                <w:szCs w:val="14"/>
              </w:rPr>
              <w:t>3M ESPE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C4AF36" w14:textId="77777777" w:rsidR="00F27C67" w:rsidRPr="009E2FF4" w:rsidRDefault="00F27C67">
            <w:pPr>
              <w:rPr>
                <w:rFonts w:ascii="Calibri" w:hAnsi="Calibri" w:cs="Calibri"/>
                <w:sz w:val="14"/>
                <w:szCs w:val="14"/>
              </w:rPr>
            </w:pPr>
            <w:r w:rsidRPr="009E2FF4">
              <w:rPr>
                <w:rFonts w:ascii="Calibri" w:hAnsi="Calibri" w:cs="Calibri"/>
                <w:sz w:val="14"/>
                <w:szCs w:val="14"/>
              </w:rPr>
              <w:t>ELIPART 2500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8250FB" w14:textId="77777777" w:rsidR="00F27C67" w:rsidRPr="009E2FF4" w:rsidRDefault="00F27C67">
            <w:pPr>
              <w:rPr>
                <w:rFonts w:ascii="Calibri" w:hAnsi="Calibri" w:cs="Calibri"/>
                <w:sz w:val="14"/>
                <w:szCs w:val="14"/>
              </w:rPr>
            </w:pPr>
            <w:r w:rsidRPr="009E2FF4">
              <w:rPr>
                <w:rFonts w:ascii="Calibri" w:hAnsi="Calibri" w:cs="Calibri"/>
                <w:sz w:val="14"/>
                <w:szCs w:val="14"/>
              </w:rPr>
              <w:t>3028134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698705" w14:textId="77777777" w:rsidR="00F27C67" w:rsidRPr="009E2FF4" w:rsidRDefault="00F27C67">
            <w:pPr>
              <w:rPr>
                <w:rFonts w:ascii="Calibri" w:hAnsi="Calibri" w:cs="Calibri"/>
                <w:sz w:val="14"/>
                <w:szCs w:val="14"/>
              </w:rPr>
            </w:pPr>
            <w:r w:rsidRPr="009E2FF4">
              <w:rPr>
                <w:rFonts w:ascii="Calibri" w:hAnsi="Calibri" w:cs="Calibri"/>
                <w:sz w:val="14"/>
                <w:szCs w:val="14"/>
              </w:rPr>
              <w:t>I060400922-50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6DC2D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BD8FEBC" w14:textId="77777777" w:rsidR="00F27C67" w:rsidRPr="009E2FF4" w:rsidRDefault="00F27C67">
            <w:pPr>
              <w:rPr>
                <w:rFonts w:ascii="Calibri" w:hAnsi="Calibri" w:cs="Calibri"/>
                <w:sz w:val="14"/>
                <w:szCs w:val="14"/>
              </w:rPr>
            </w:pPr>
            <w:r w:rsidRPr="009E2FF4">
              <w:rPr>
                <w:rFonts w:ascii="Calibri" w:hAnsi="Calibri" w:cs="Calibri"/>
                <w:sz w:val="14"/>
                <w:szCs w:val="14"/>
              </w:rPr>
              <w:t>FOMERREY VII</w:t>
            </w:r>
          </w:p>
        </w:tc>
      </w:tr>
      <w:tr w:rsidR="009E2FF4" w:rsidRPr="009E2FF4" w14:paraId="42440C8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1BC86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714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E2FDF7"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35C693" w14:textId="77777777" w:rsidR="00F27C67" w:rsidRPr="009E2FF4" w:rsidRDefault="00F27C67">
            <w:pPr>
              <w:rPr>
                <w:rFonts w:ascii="Calibri" w:hAnsi="Calibri" w:cs="Calibri"/>
                <w:sz w:val="14"/>
                <w:szCs w:val="14"/>
              </w:rPr>
            </w:pPr>
            <w:r w:rsidRPr="009E2FF4">
              <w:rPr>
                <w:rFonts w:ascii="Calibri" w:hAnsi="Calibri" w:cs="Calibri"/>
                <w:sz w:val="14"/>
                <w:szCs w:val="14"/>
              </w:rPr>
              <w:t>WHALADENT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0FA0B6" w14:textId="77777777" w:rsidR="00F27C67" w:rsidRPr="009E2FF4" w:rsidRDefault="00F27C67">
            <w:pPr>
              <w:rPr>
                <w:rFonts w:ascii="Calibri" w:hAnsi="Calibri" w:cs="Calibri"/>
                <w:sz w:val="14"/>
                <w:szCs w:val="14"/>
              </w:rPr>
            </w:pPr>
            <w:r w:rsidRPr="009E2FF4">
              <w:rPr>
                <w:rFonts w:ascii="Calibri" w:hAnsi="Calibri" w:cs="Calibri"/>
                <w:sz w:val="14"/>
                <w:szCs w:val="14"/>
              </w:rPr>
              <w:t>BIOSONIC US 100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953F82" w14:textId="77777777" w:rsidR="00F27C67" w:rsidRPr="009E2FF4" w:rsidRDefault="00F27C67">
            <w:pPr>
              <w:rPr>
                <w:rFonts w:ascii="Calibri" w:hAnsi="Calibri" w:cs="Calibri"/>
                <w:sz w:val="14"/>
                <w:szCs w:val="14"/>
              </w:rPr>
            </w:pPr>
            <w:r w:rsidRPr="009E2FF4">
              <w:rPr>
                <w:rFonts w:ascii="Calibri" w:hAnsi="Calibri" w:cs="Calibri"/>
                <w:sz w:val="14"/>
                <w:szCs w:val="14"/>
              </w:rPr>
              <w:t>20310319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B22C74" w14:textId="77777777" w:rsidR="00F27C67" w:rsidRPr="009E2FF4" w:rsidRDefault="00F27C67">
            <w:pPr>
              <w:rPr>
                <w:rFonts w:ascii="Calibri" w:hAnsi="Calibri" w:cs="Calibri"/>
                <w:sz w:val="14"/>
                <w:szCs w:val="14"/>
              </w:rPr>
            </w:pPr>
            <w:r w:rsidRPr="009E2FF4">
              <w:rPr>
                <w:rFonts w:ascii="Calibri" w:hAnsi="Calibri" w:cs="Calibri"/>
                <w:sz w:val="14"/>
                <w:szCs w:val="14"/>
              </w:rPr>
              <w:t>I060200470-102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6029E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C34022C" w14:textId="77777777" w:rsidR="00F27C67" w:rsidRPr="009E2FF4" w:rsidRDefault="00F27C67">
            <w:pPr>
              <w:rPr>
                <w:rFonts w:ascii="Calibri" w:hAnsi="Calibri" w:cs="Calibri"/>
                <w:sz w:val="14"/>
                <w:szCs w:val="14"/>
              </w:rPr>
            </w:pPr>
            <w:r w:rsidRPr="009E2FF4">
              <w:rPr>
                <w:rFonts w:ascii="Calibri" w:hAnsi="Calibri" w:cs="Calibri"/>
                <w:sz w:val="14"/>
                <w:szCs w:val="14"/>
              </w:rPr>
              <w:t>FOMERREY VII</w:t>
            </w:r>
          </w:p>
        </w:tc>
      </w:tr>
      <w:tr w:rsidR="009E2FF4" w:rsidRPr="009E2FF4" w14:paraId="0748C70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A0856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715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29D63E"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0CF9F8" w14:textId="77777777" w:rsidR="00F27C67" w:rsidRPr="009E2FF4" w:rsidRDefault="00F27C67">
            <w:pPr>
              <w:rPr>
                <w:rFonts w:ascii="Calibri" w:hAnsi="Calibri" w:cs="Calibri"/>
                <w:sz w:val="14"/>
                <w:szCs w:val="14"/>
              </w:rPr>
            </w:pPr>
            <w:r w:rsidRPr="009E2FF4">
              <w:rPr>
                <w:rFonts w:ascii="Calibri" w:hAnsi="Calibri" w:cs="Calibri"/>
                <w:sz w:val="14"/>
                <w:szCs w:val="14"/>
              </w:rPr>
              <w:t>JO SUAREZ</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DE52E0" w14:textId="77777777" w:rsidR="00F27C67" w:rsidRPr="009E2FF4" w:rsidRDefault="00F27C67">
            <w:pPr>
              <w:rPr>
                <w:rFonts w:ascii="Calibri" w:hAnsi="Calibri" w:cs="Calibri"/>
                <w:sz w:val="14"/>
                <w:szCs w:val="14"/>
              </w:rPr>
            </w:pPr>
            <w:r w:rsidRPr="009E2FF4">
              <w:rPr>
                <w:rFonts w:ascii="Calibri" w:hAnsi="Calibri" w:cs="Calibri"/>
                <w:sz w:val="14"/>
                <w:szCs w:val="14"/>
              </w:rPr>
              <w:t>PERFECT</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1DFC31" w14:textId="77777777" w:rsidR="00F27C67" w:rsidRPr="009E2FF4" w:rsidRDefault="00F27C67">
            <w:pPr>
              <w:rPr>
                <w:rFonts w:ascii="Calibri" w:hAnsi="Calibri" w:cs="Calibri"/>
                <w:sz w:val="14"/>
                <w:szCs w:val="14"/>
              </w:rPr>
            </w:pPr>
            <w:r w:rsidRPr="009E2FF4">
              <w:rPr>
                <w:rFonts w:ascii="Calibri" w:hAnsi="Calibri" w:cs="Calibri"/>
                <w:sz w:val="14"/>
                <w:szCs w:val="14"/>
              </w:rPr>
              <w:t>36701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60D312" w14:textId="77777777" w:rsidR="00F27C67" w:rsidRPr="009E2FF4" w:rsidRDefault="00F27C67">
            <w:pPr>
              <w:rPr>
                <w:rFonts w:ascii="Calibri" w:hAnsi="Calibri" w:cs="Calibri"/>
                <w:sz w:val="14"/>
                <w:szCs w:val="14"/>
              </w:rPr>
            </w:pPr>
            <w:r w:rsidRPr="009E2FF4">
              <w:rPr>
                <w:rFonts w:ascii="Calibri" w:hAnsi="Calibri" w:cs="Calibri"/>
                <w:sz w:val="14"/>
                <w:szCs w:val="14"/>
              </w:rPr>
              <w:t>I090000440-222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8E34E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08F5F53" w14:textId="77777777" w:rsidR="00F27C67" w:rsidRPr="009E2FF4" w:rsidRDefault="00F27C67">
            <w:pPr>
              <w:rPr>
                <w:rFonts w:ascii="Calibri" w:hAnsi="Calibri" w:cs="Calibri"/>
                <w:sz w:val="14"/>
                <w:szCs w:val="14"/>
              </w:rPr>
            </w:pPr>
            <w:r w:rsidRPr="009E2FF4">
              <w:rPr>
                <w:rFonts w:ascii="Calibri" w:hAnsi="Calibri" w:cs="Calibri"/>
                <w:sz w:val="14"/>
                <w:szCs w:val="14"/>
              </w:rPr>
              <w:t>LOS ENCINOS</w:t>
            </w:r>
          </w:p>
        </w:tc>
      </w:tr>
      <w:tr w:rsidR="009E2FF4" w:rsidRPr="009E2FF4" w14:paraId="5D1B56A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07084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716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D5EF0D"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409C57" w14:textId="77777777" w:rsidR="00F27C67" w:rsidRPr="009E2FF4" w:rsidRDefault="00F27C67">
            <w:pPr>
              <w:rPr>
                <w:rFonts w:ascii="Calibri" w:hAnsi="Calibri" w:cs="Calibri"/>
                <w:sz w:val="14"/>
                <w:szCs w:val="14"/>
              </w:rPr>
            </w:pPr>
            <w:r w:rsidRPr="009E2FF4">
              <w:rPr>
                <w:rFonts w:ascii="Calibri" w:hAnsi="Calibri" w:cs="Calibri"/>
                <w:sz w:val="14"/>
                <w:szCs w:val="14"/>
              </w:rPr>
              <w:t>CORIX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BA8E8C" w14:textId="77777777" w:rsidR="00F27C67" w:rsidRPr="009E2FF4" w:rsidRDefault="00F27C67">
            <w:pPr>
              <w:rPr>
                <w:rFonts w:ascii="Calibri" w:hAnsi="Calibri" w:cs="Calibri"/>
                <w:sz w:val="14"/>
                <w:szCs w:val="14"/>
              </w:rPr>
            </w:pPr>
            <w:r w:rsidRPr="009E2FF4">
              <w:rPr>
                <w:rFonts w:ascii="Calibri" w:hAnsi="Calibri" w:cs="Calibri"/>
                <w:sz w:val="14"/>
                <w:szCs w:val="14"/>
              </w:rPr>
              <w:t>70 PLUS-USV</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FB5BA3" w14:textId="77777777" w:rsidR="00F27C67" w:rsidRPr="009E2FF4" w:rsidRDefault="00F27C67">
            <w:pPr>
              <w:rPr>
                <w:rFonts w:ascii="Calibri" w:hAnsi="Calibri" w:cs="Calibri"/>
                <w:sz w:val="14"/>
                <w:szCs w:val="14"/>
              </w:rPr>
            </w:pPr>
            <w:r w:rsidRPr="009E2FF4">
              <w:rPr>
                <w:rFonts w:ascii="Calibri" w:hAnsi="Calibri" w:cs="Calibri"/>
                <w:sz w:val="14"/>
                <w:szCs w:val="14"/>
              </w:rPr>
              <w:t>A22652/A23679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F760B1" w14:textId="77777777" w:rsidR="00F27C67" w:rsidRPr="009E2FF4" w:rsidRDefault="00F27C67">
            <w:pPr>
              <w:rPr>
                <w:rFonts w:ascii="Calibri" w:hAnsi="Calibri" w:cs="Calibri"/>
                <w:sz w:val="14"/>
                <w:szCs w:val="14"/>
              </w:rPr>
            </w:pPr>
            <w:r w:rsidRPr="009E2FF4">
              <w:rPr>
                <w:rFonts w:ascii="Calibri" w:hAnsi="Calibri" w:cs="Calibri"/>
                <w:sz w:val="14"/>
                <w:szCs w:val="14"/>
              </w:rPr>
              <w:t>I090906934-222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45566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9103057" w14:textId="77777777" w:rsidR="00F27C67" w:rsidRPr="009E2FF4" w:rsidRDefault="00F27C67">
            <w:pPr>
              <w:rPr>
                <w:rFonts w:ascii="Calibri" w:hAnsi="Calibri" w:cs="Calibri"/>
                <w:sz w:val="14"/>
                <w:szCs w:val="14"/>
              </w:rPr>
            </w:pPr>
            <w:r w:rsidRPr="009E2FF4">
              <w:rPr>
                <w:rFonts w:ascii="Calibri" w:hAnsi="Calibri" w:cs="Calibri"/>
                <w:sz w:val="14"/>
                <w:szCs w:val="14"/>
              </w:rPr>
              <w:t>LOS ENCINOS</w:t>
            </w:r>
          </w:p>
        </w:tc>
      </w:tr>
      <w:tr w:rsidR="009E2FF4" w:rsidRPr="009E2FF4" w14:paraId="71531BC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D8A88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717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C604AF"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AE658C" w14:textId="77777777" w:rsidR="00F27C67" w:rsidRPr="009E2FF4" w:rsidRDefault="00F27C67">
            <w:pPr>
              <w:rPr>
                <w:rFonts w:ascii="Calibri" w:hAnsi="Calibri" w:cs="Calibri"/>
                <w:sz w:val="14"/>
                <w:szCs w:val="14"/>
              </w:rPr>
            </w:pPr>
            <w:r w:rsidRPr="009E2FF4">
              <w:rPr>
                <w:rFonts w:ascii="Calibri" w:hAnsi="Calibri" w:cs="Calibri"/>
                <w:sz w:val="14"/>
                <w:szCs w:val="14"/>
              </w:rPr>
              <w:t>AIR POWER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7A79A3" w14:textId="77777777" w:rsidR="00F27C67" w:rsidRPr="009E2FF4" w:rsidRDefault="00F27C67">
            <w:pPr>
              <w:rPr>
                <w:rFonts w:ascii="Calibri" w:hAnsi="Calibri" w:cs="Calibri"/>
                <w:sz w:val="14"/>
                <w:szCs w:val="14"/>
              </w:rPr>
            </w:pPr>
            <w:r w:rsidRPr="009E2FF4">
              <w:rPr>
                <w:rFonts w:ascii="Calibri" w:hAnsi="Calibri" w:cs="Calibri"/>
                <w:sz w:val="14"/>
                <w:szCs w:val="14"/>
              </w:rPr>
              <w:t>1HP</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992A85" w14:textId="77777777" w:rsidR="00F27C67" w:rsidRPr="009E2FF4" w:rsidRDefault="00F27C67">
            <w:pPr>
              <w:rPr>
                <w:rFonts w:ascii="Calibri" w:hAnsi="Calibri" w:cs="Calibri"/>
                <w:sz w:val="14"/>
                <w:szCs w:val="14"/>
              </w:rPr>
            </w:pPr>
            <w:r w:rsidRPr="009E2FF4">
              <w:rPr>
                <w:rFonts w:ascii="Calibri" w:hAnsi="Calibri" w:cs="Calibri"/>
                <w:sz w:val="14"/>
                <w:szCs w:val="14"/>
              </w:rPr>
              <w:t>4028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011505" w14:textId="77777777" w:rsidR="00F27C67" w:rsidRPr="009E2FF4" w:rsidRDefault="00F27C67">
            <w:pPr>
              <w:rPr>
                <w:rFonts w:ascii="Calibri" w:hAnsi="Calibri" w:cs="Calibri"/>
                <w:sz w:val="14"/>
                <w:szCs w:val="14"/>
              </w:rPr>
            </w:pPr>
            <w:r w:rsidRPr="009E2FF4">
              <w:rPr>
                <w:rFonts w:ascii="Calibri" w:hAnsi="Calibri" w:cs="Calibri"/>
                <w:sz w:val="14"/>
                <w:szCs w:val="14"/>
              </w:rPr>
              <w:t>I090906934-251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903F7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2DF086C" w14:textId="77777777" w:rsidR="00F27C67" w:rsidRPr="009E2FF4" w:rsidRDefault="00F27C67">
            <w:pPr>
              <w:rPr>
                <w:rFonts w:ascii="Calibri" w:hAnsi="Calibri" w:cs="Calibri"/>
                <w:sz w:val="14"/>
                <w:szCs w:val="14"/>
              </w:rPr>
            </w:pPr>
            <w:r w:rsidRPr="009E2FF4">
              <w:rPr>
                <w:rFonts w:ascii="Calibri" w:hAnsi="Calibri" w:cs="Calibri"/>
                <w:sz w:val="14"/>
                <w:szCs w:val="14"/>
              </w:rPr>
              <w:t>LOS ENCINOS</w:t>
            </w:r>
          </w:p>
        </w:tc>
      </w:tr>
      <w:tr w:rsidR="009E2FF4" w:rsidRPr="009E2FF4" w14:paraId="01AEDAC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5DC4D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718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5619D7"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2A38DB" w14:textId="77777777" w:rsidR="00F27C67" w:rsidRPr="009E2FF4" w:rsidRDefault="00F27C67">
            <w:pPr>
              <w:rPr>
                <w:rFonts w:ascii="Calibri" w:hAnsi="Calibri" w:cs="Calibri"/>
                <w:sz w:val="14"/>
                <w:szCs w:val="14"/>
              </w:rPr>
            </w:pPr>
            <w:r w:rsidRPr="009E2FF4">
              <w:rPr>
                <w:rFonts w:ascii="Calibri" w:hAnsi="Calibri" w:cs="Calibri"/>
                <w:sz w:val="14"/>
                <w:szCs w:val="14"/>
              </w:rPr>
              <w:t>CONCENTRIX III</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D3E4AE"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F8A6C1" w14:textId="77777777" w:rsidR="00F27C67" w:rsidRPr="009E2FF4" w:rsidRDefault="00F27C67">
            <w:pPr>
              <w:rPr>
                <w:rFonts w:ascii="Calibri" w:hAnsi="Calibri" w:cs="Calibri"/>
                <w:sz w:val="14"/>
                <w:szCs w:val="14"/>
              </w:rPr>
            </w:pPr>
            <w:r w:rsidRPr="009E2FF4">
              <w:rPr>
                <w:rFonts w:ascii="Calibri" w:hAnsi="Calibri" w:cs="Calibri"/>
                <w:sz w:val="14"/>
                <w:szCs w:val="14"/>
              </w:rPr>
              <w:t>AA00058J3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21EEC9" w14:textId="77777777" w:rsidR="00F27C67" w:rsidRPr="009E2FF4" w:rsidRDefault="00F27C67">
            <w:pPr>
              <w:rPr>
                <w:rFonts w:ascii="Calibri" w:hAnsi="Calibri" w:cs="Calibri"/>
                <w:sz w:val="14"/>
                <w:szCs w:val="14"/>
              </w:rPr>
            </w:pPr>
            <w:r w:rsidRPr="009E2FF4">
              <w:rPr>
                <w:rFonts w:ascii="Calibri" w:hAnsi="Calibri" w:cs="Calibri"/>
                <w:sz w:val="14"/>
                <w:szCs w:val="14"/>
              </w:rPr>
              <w:t>I090001062-1825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D2897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8F031B0" w14:textId="77777777" w:rsidR="00F27C67" w:rsidRPr="009E2FF4" w:rsidRDefault="00F27C67">
            <w:pPr>
              <w:rPr>
                <w:rFonts w:ascii="Calibri" w:hAnsi="Calibri" w:cs="Calibri"/>
                <w:sz w:val="14"/>
                <w:szCs w:val="14"/>
              </w:rPr>
            </w:pPr>
            <w:r w:rsidRPr="009E2FF4">
              <w:rPr>
                <w:rFonts w:ascii="Calibri" w:hAnsi="Calibri" w:cs="Calibri"/>
                <w:sz w:val="14"/>
                <w:szCs w:val="14"/>
              </w:rPr>
              <w:t>LOS ENCINOS</w:t>
            </w:r>
          </w:p>
        </w:tc>
      </w:tr>
      <w:tr w:rsidR="009E2FF4" w:rsidRPr="009E2FF4" w14:paraId="02ED379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0C7DE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719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45FC4D"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ED0577" w14:textId="77777777" w:rsidR="00F27C67" w:rsidRPr="009E2FF4" w:rsidRDefault="00F27C67">
            <w:pPr>
              <w:rPr>
                <w:rFonts w:ascii="Calibri" w:hAnsi="Calibri" w:cs="Calibri"/>
                <w:sz w:val="14"/>
                <w:szCs w:val="14"/>
              </w:rPr>
            </w:pPr>
            <w:r w:rsidRPr="009E2FF4">
              <w:rPr>
                <w:rFonts w:ascii="Calibri" w:hAnsi="Calibri" w:cs="Calibri"/>
                <w:sz w:val="14"/>
                <w:szCs w:val="14"/>
              </w:rPr>
              <w:t>CONCENTRIX III</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F78ADD"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96F1A9" w14:textId="77777777" w:rsidR="00F27C67" w:rsidRPr="009E2FF4" w:rsidRDefault="00F27C67">
            <w:pPr>
              <w:rPr>
                <w:rFonts w:ascii="Calibri" w:hAnsi="Calibri" w:cs="Calibri"/>
                <w:sz w:val="14"/>
                <w:szCs w:val="14"/>
              </w:rPr>
            </w:pPr>
            <w:r w:rsidRPr="009E2FF4">
              <w:rPr>
                <w:rFonts w:ascii="Calibri" w:hAnsi="Calibri" w:cs="Calibri"/>
                <w:sz w:val="14"/>
                <w:szCs w:val="14"/>
              </w:rPr>
              <w:t>AD03487Y1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C1D522" w14:textId="77777777" w:rsidR="00F27C67" w:rsidRPr="009E2FF4" w:rsidRDefault="00F27C67">
            <w:pPr>
              <w:rPr>
                <w:rFonts w:ascii="Calibri" w:hAnsi="Calibri" w:cs="Calibri"/>
                <w:sz w:val="14"/>
                <w:szCs w:val="14"/>
              </w:rPr>
            </w:pPr>
            <w:r w:rsidRPr="009E2FF4">
              <w:rPr>
                <w:rFonts w:ascii="Calibri" w:hAnsi="Calibri" w:cs="Calibri"/>
                <w:sz w:val="14"/>
                <w:szCs w:val="14"/>
              </w:rPr>
              <w:t>I090001062-1824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1A530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7F090BC" w14:textId="77777777" w:rsidR="00F27C67" w:rsidRPr="009E2FF4" w:rsidRDefault="00F27C67">
            <w:pPr>
              <w:rPr>
                <w:rFonts w:ascii="Calibri" w:hAnsi="Calibri" w:cs="Calibri"/>
                <w:sz w:val="14"/>
                <w:szCs w:val="14"/>
              </w:rPr>
            </w:pPr>
            <w:r w:rsidRPr="009E2FF4">
              <w:rPr>
                <w:rFonts w:ascii="Calibri" w:hAnsi="Calibri" w:cs="Calibri"/>
                <w:sz w:val="14"/>
                <w:szCs w:val="14"/>
              </w:rPr>
              <w:t>LOS ENCINOS</w:t>
            </w:r>
          </w:p>
        </w:tc>
      </w:tr>
      <w:tr w:rsidR="009E2FF4" w:rsidRPr="009E2FF4" w14:paraId="137BB93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79832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720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A941F8"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54868F"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BAF006"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96C204" w14:textId="77777777" w:rsidR="00F27C67" w:rsidRPr="009E2FF4" w:rsidRDefault="00F27C67">
            <w:pPr>
              <w:rPr>
                <w:rFonts w:ascii="Calibri" w:hAnsi="Calibri" w:cs="Calibri"/>
                <w:sz w:val="14"/>
                <w:szCs w:val="14"/>
              </w:rPr>
            </w:pPr>
            <w:r w:rsidRPr="009E2FF4">
              <w:rPr>
                <w:rFonts w:ascii="Calibri" w:hAnsi="Calibri" w:cs="Calibri"/>
                <w:sz w:val="14"/>
                <w:szCs w:val="14"/>
              </w:rPr>
              <w:t>M4050715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9DD0E5" w14:textId="77777777" w:rsidR="00F27C67" w:rsidRPr="009E2FF4" w:rsidRDefault="00F27C67">
            <w:pPr>
              <w:rPr>
                <w:rFonts w:ascii="Calibri" w:hAnsi="Calibri" w:cs="Calibri"/>
                <w:sz w:val="14"/>
                <w:szCs w:val="14"/>
              </w:rPr>
            </w:pPr>
            <w:r w:rsidRPr="009E2FF4">
              <w:rPr>
                <w:rFonts w:ascii="Calibri" w:hAnsi="Calibri" w:cs="Calibri"/>
                <w:sz w:val="14"/>
                <w:szCs w:val="14"/>
              </w:rPr>
              <w:t>I090001062-675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63B8E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3BA7733" w14:textId="77777777" w:rsidR="00F27C67" w:rsidRPr="009E2FF4" w:rsidRDefault="00F27C67">
            <w:pPr>
              <w:rPr>
                <w:rFonts w:ascii="Calibri" w:hAnsi="Calibri" w:cs="Calibri"/>
                <w:sz w:val="14"/>
                <w:szCs w:val="14"/>
              </w:rPr>
            </w:pPr>
            <w:r w:rsidRPr="009E2FF4">
              <w:rPr>
                <w:rFonts w:ascii="Calibri" w:hAnsi="Calibri" w:cs="Calibri"/>
                <w:sz w:val="14"/>
                <w:szCs w:val="14"/>
              </w:rPr>
              <w:t>LOS ENCINOS</w:t>
            </w:r>
          </w:p>
        </w:tc>
      </w:tr>
      <w:tr w:rsidR="009E2FF4" w:rsidRPr="009E2FF4" w14:paraId="4B6A0EA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7D5D1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721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68A9E6"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4AAA09"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69C7B3" w14:textId="77777777" w:rsidR="00F27C67" w:rsidRPr="009E2FF4" w:rsidRDefault="00F27C67">
            <w:pPr>
              <w:rPr>
                <w:rFonts w:ascii="Calibri" w:hAnsi="Calibri" w:cs="Calibri"/>
                <w:sz w:val="14"/>
                <w:szCs w:val="14"/>
              </w:rPr>
            </w:pPr>
            <w:r w:rsidRPr="009E2FF4">
              <w:rPr>
                <w:rFonts w:ascii="Calibri" w:hAnsi="Calibri" w:cs="Calibri"/>
                <w:sz w:val="14"/>
                <w:szCs w:val="14"/>
              </w:rPr>
              <w:t>M9-020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1F1338" w14:textId="77777777" w:rsidR="00F27C67" w:rsidRPr="009E2FF4" w:rsidRDefault="00F27C67">
            <w:pPr>
              <w:rPr>
                <w:rFonts w:ascii="Calibri" w:hAnsi="Calibri" w:cs="Calibri"/>
                <w:sz w:val="14"/>
                <w:szCs w:val="14"/>
              </w:rPr>
            </w:pPr>
            <w:r w:rsidRPr="009E2FF4">
              <w:rPr>
                <w:rFonts w:ascii="Calibri" w:hAnsi="Calibri" w:cs="Calibri"/>
                <w:sz w:val="14"/>
                <w:szCs w:val="14"/>
              </w:rPr>
              <w:t>V1504052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31021D" w14:textId="77777777" w:rsidR="00F27C67" w:rsidRPr="009E2FF4" w:rsidRDefault="00F27C67">
            <w:pPr>
              <w:rPr>
                <w:rFonts w:ascii="Calibri" w:hAnsi="Calibri" w:cs="Calibri"/>
                <w:sz w:val="14"/>
                <w:szCs w:val="14"/>
              </w:rPr>
            </w:pPr>
            <w:r w:rsidRPr="009E2FF4">
              <w:rPr>
                <w:rFonts w:ascii="Calibri" w:hAnsi="Calibri" w:cs="Calibri"/>
                <w:sz w:val="14"/>
                <w:szCs w:val="14"/>
              </w:rPr>
              <w:t>I060200282-651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2B0A4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635DCF2" w14:textId="77777777" w:rsidR="00F27C67" w:rsidRPr="009E2FF4" w:rsidRDefault="00F27C67">
            <w:pPr>
              <w:rPr>
                <w:rFonts w:ascii="Calibri" w:hAnsi="Calibri" w:cs="Calibri"/>
                <w:sz w:val="14"/>
                <w:szCs w:val="14"/>
              </w:rPr>
            </w:pPr>
            <w:r w:rsidRPr="009E2FF4">
              <w:rPr>
                <w:rFonts w:ascii="Calibri" w:hAnsi="Calibri" w:cs="Calibri"/>
                <w:sz w:val="14"/>
                <w:szCs w:val="14"/>
              </w:rPr>
              <w:t>LOS ENCINOS</w:t>
            </w:r>
          </w:p>
        </w:tc>
      </w:tr>
      <w:tr w:rsidR="009E2FF4" w:rsidRPr="009E2FF4" w14:paraId="46899AD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BFDA6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722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29954D"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51918D" w14:textId="77777777" w:rsidR="00F27C67" w:rsidRPr="009E2FF4" w:rsidRDefault="00F27C67">
            <w:pPr>
              <w:rPr>
                <w:rFonts w:ascii="Calibri" w:hAnsi="Calibri" w:cs="Calibri"/>
                <w:sz w:val="14"/>
                <w:szCs w:val="14"/>
              </w:rPr>
            </w:pPr>
            <w:r w:rsidRPr="009E2FF4">
              <w:rPr>
                <w:rFonts w:ascii="Calibri" w:hAnsi="Calibri" w:cs="Calibri"/>
                <w:sz w:val="14"/>
                <w:szCs w:val="14"/>
              </w:rPr>
              <w:t>APOZA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499B40" w14:textId="77777777" w:rsidR="00F27C67" w:rsidRPr="009E2FF4" w:rsidRDefault="00F27C67">
            <w:pPr>
              <w:rPr>
                <w:rFonts w:ascii="Calibri" w:hAnsi="Calibri" w:cs="Calibri"/>
                <w:sz w:val="14"/>
                <w:szCs w:val="14"/>
              </w:rPr>
            </w:pPr>
            <w:r w:rsidRPr="009E2FF4">
              <w:rPr>
                <w:rFonts w:ascii="Calibri" w:hAnsi="Calibri" w:cs="Calibri"/>
                <w:sz w:val="14"/>
                <w:szCs w:val="14"/>
              </w:rPr>
              <w:t>D-2000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D5B59A" w14:textId="77777777" w:rsidR="00F27C67" w:rsidRPr="009E2FF4" w:rsidRDefault="00F27C67">
            <w:pPr>
              <w:rPr>
                <w:rFonts w:ascii="Calibri" w:hAnsi="Calibri" w:cs="Calibri"/>
                <w:sz w:val="14"/>
                <w:szCs w:val="14"/>
              </w:rPr>
            </w:pPr>
            <w:r w:rsidRPr="009E2FF4">
              <w:rPr>
                <w:rFonts w:ascii="Calibri" w:hAnsi="Calibri" w:cs="Calibri"/>
                <w:sz w:val="14"/>
                <w:szCs w:val="14"/>
              </w:rPr>
              <w:t>17020419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A49622" w14:textId="77777777" w:rsidR="00F27C67" w:rsidRPr="009E2FF4" w:rsidRDefault="00F27C67">
            <w:pPr>
              <w:rPr>
                <w:rFonts w:ascii="Calibri" w:hAnsi="Calibri" w:cs="Calibri"/>
                <w:sz w:val="14"/>
                <w:szCs w:val="14"/>
              </w:rPr>
            </w:pPr>
            <w:r w:rsidRPr="009E2FF4">
              <w:rPr>
                <w:rFonts w:ascii="Calibri" w:hAnsi="Calibri" w:cs="Calibri"/>
                <w:sz w:val="14"/>
                <w:szCs w:val="14"/>
              </w:rPr>
              <w:t>I060400922-94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20713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6A517A9" w14:textId="77777777" w:rsidR="00F27C67" w:rsidRPr="009E2FF4" w:rsidRDefault="00F27C67">
            <w:pPr>
              <w:rPr>
                <w:rFonts w:ascii="Calibri" w:hAnsi="Calibri" w:cs="Calibri"/>
                <w:sz w:val="14"/>
                <w:szCs w:val="14"/>
              </w:rPr>
            </w:pPr>
            <w:r w:rsidRPr="009E2FF4">
              <w:rPr>
                <w:rFonts w:ascii="Calibri" w:hAnsi="Calibri" w:cs="Calibri"/>
                <w:sz w:val="14"/>
                <w:szCs w:val="14"/>
              </w:rPr>
              <w:t>LOS ENCINOS</w:t>
            </w:r>
          </w:p>
        </w:tc>
      </w:tr>
      <w:tr w:rsidR="009E2FF4" w:rsidRPr="009E2FF4" w14:paraId="6F4C673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05176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723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5F64DE"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AD770E" w14:textId="77777777" w:rsidR="00F27C67" w:rsidRPr="009E2FF4" w:rsidRDefault="00F27C67">
            <w:pPr>
              <w:rPr>
                <w:rFonts w:ascii="Calibri" w:hAnsi="Calibri" w:cs="Calibri"/>
                <w:sz w:val="14"/>
                <w:szCs w:val="14"/>
              </w:rPr>
            </w:pPr>
            <w:r w:rsidRPr="009E2FF4">
              <w:rPr>
                <w:rFonts w:ascii="Calibri" w:hAnsi="Calibri" w:cs="Calibri"/>
                <w:sz w:val="14"/>
                <w:szCs w:val="14"/>
              </w:rPr>
              <w:t>WHALADENT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BD4F32" w14:textId="77777777" w:rsidR="00F27C67" w:rsidRPr="009E2FF4" w:rsidRDefault="00F27C67">
            <w:pPr>
              <w:rPr>
                <w:rFonts w:ascii="Calibri" w:hAnsi="Calibri" w:cs="Calibri"/>
                <w:sz w:val="14"/>
                <w:szCs w:val="14"/>
              </w:rPr>
            </w:pPr>
            <w:r w:rsidRPr="009E2FF4">
              <w:rPr>
                <w:rFonts w:ascii="Calibri" w:hAnsi="Calibri" w:cs="Calibri"/>
                <w:sz w:val="14"/>
                <w:szCs w:val="14"/>
              </w:rPr>
              <w:t>BIOSONIC US 100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93F56D" w14:textId="77777777" w:rsidR="00F27C67" w:rsidRPr="009E2FF4" w:rsidRDefault="00F27C67">
            <w:pPr>
              <w:rPr>
                <w:rFonts w:ascii="Calibri" w:hAnsi="Calibri" w:cs="Calibri"/>
                <w:sz w:val="14"/>
                <w:szCs w:val="14"/>
              </w:rPr>
            </w:pPr>
            <w:r w:rsidRPr="009E2FF4">
              <w:rPr>
                <w:rFonts w:ascii="Calibri" w:hAnsi="Calibri" w:cs="Calibri"/>
                <w:sz w:val="14"/>
                <w:szCs w:val="14"/>
              </w:rPr>
              <w:t>20310356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3B1C48" w14:textId="77777777" w:rsidR="00F27C67" w:rsidRPr="009E2FF4" w:rsidRDefault="00F27C67">
            <w:pPr>
              <w:rPr>
                <w:rFonts w:ascii="Calibri" w:hAnsi="Calibri" w:cs="Calibri"/>
                <w:sz w:val="14"/>
                <w:szCs w:val="14"/>
              </w:rPr>
            </w:pPr>
            <w:r w:rsidRPr="009E2FF4">
              <w:rPr>
                <w:rFonts w:ascii="Calibri" w:hAnsi="Calibri" w:cs="Calibri"/>
                <w:sz w:val="14"/>
                <w:szCs w:val="14"/>
              </w:rPr>
              <w:t>I060200470-109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B8CD2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3A3003A" w14:textId="77777777" w:rsidR="00F27C67" w:rsidRPr="009E2FF4" w:rsidRDefault="00F27C67">
            <w:pPr>
              <w:rPr>
                <w:rFonts w:ascii="Calibri" w:hAnsi="Calibri" w:cs="Calibri"/>
                <w:sz w:val="14"/>
                <w:szCs w:val="14"/>
              </w:rPr>
            </w:pPr>
            <w:r w:rsidRPr="009E2FF4">
              <w:rPr>
                <w:rFonts w:ascii="Calibri" w:hAnsi="Calibri" w:cs="Calibri"/>
                <w:sz w:val="14"/>
                <w:szCs w:val="14"/>
              </w:rPr>
              <w:t>LOS ENCINOS</w:t>
            </w:r>
          </w:p>
        </w:tc>
      </w:tr>
      <w:tr w:rsidR="009E2FF4" w:rsidRPr="009E2FF4" w14:paraId="6A2AA7F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219BE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724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65BF02"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5D9961" w14:textId="77777777" w:rsidR="00F27C67" w:rsidRPr="009E2FF4" w:rsidRDefault="00F27C67">
            <w:pPr>
              <w:rPr>
                <w:rFonts w:ascii="Calibri" w:hAnsi="Calibri" w:cs="Calibri"/>
                <w:sz w:val="14"/>
                <w:szCs w:val="14"/>
              </w:rPr>
            </w:pPr>
            <w:r w:rsidRPr="009E2FF4">
              <w:rPr>
                <w:rFonts w:ascii="Calibri" w:hAnsi="Calibri" w:cs="Calibri"/>
                <w:sz w:val="14"/>
                <w:szCs w:val="14"/>
              </w:rPr>
              <w:t>FOSHION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D1D60E" w14:textId="77777777" w:rsidR="00F27C67" w:rsidRPr="009E2FF4" w:rsidRDefault="00F27C67">
            <w:pPr>
              <w:rPr>
                <w:rFonts w:ascii="Calibri" w:hAnsi="Calibri" w:cs="Calibri"/>
                <w:sz w:val="14"/>
                <w:szCs w:val="14"/>
              </w:rPr>
            </w:pPr>
            <w:r w:rsidRPr="009E2FF4">
              <w:rPr>
                <w:rFonts w:ascii="Calibri" w:hAnsi="Calibri" w:cs="Calibri"/>
                <w:sz w:val="14"/>
                <w:szCs w:val="14"/>
              </w:rPr>
              <w:t>FJ22A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0DE3A7" w14:textId="77777777" w:rsidR="00F27C67" w:rsidRPr="009E2FF4" w:rsidRDefault="00F27C67">
            <w:pPr>
              <w:rPr>
                <w:rFonts w:ascii="Calibri" w:hAnsi="Calibri" w:cs="Calibri"/>
                <w:sz w:val="14"/>
                <w:szCs w:val="14"/>
              </w:rPr>
            </w:pPr>
            <w:r w:rsidRPr="009E2FF4">
              <w:rPr>
                <w:rFonts w:ascii="Calibri" w:hAnsi="Calibri" w:cs="Calibri"/>
                <w:sz w:val="14"/>
                <w:szCs w:val="14"/>
              </w:rPr>
              <w:t>9940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E34E37" w14:textId="77777777" w:rsidR="00F27C67" w:rsidRPr="009E2FF4" w:rsidRDefault="00F27C67">
            <w:pPr>
              <w:rPr>
                <w:rFonts w:ascii="Calibri" w:hAnsi="Calibri" w:cs="Calibri"/>
                <w:sz w:val="14"/>
                <w:szCs w:val="14"/>
              </w:rPr>
            </w:pPr>
            <w:r w:rsidRPr="009E2FF4">
              <w:rPr>
                <w:rFonts w:ascii="Calibri" w:hAnsi="Calibri" w:cs="Calibri"/>
                <w:sz w:val="14"/>
                <w:szCs w:val="14"/>
              </w:rPr>
              <w:t>I060200282-732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3C77E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DD1F181" w14:textId="77777777" w:rsidR="00F27C67" w:rsidRPr="009E2FF4" w:rsidRDefault="00F27C67">
            <w:pPr>
              <w:rPr>
                <w:rFonts w:ascii="Calibri" w:hAnsi="Calibri" w:cs="Calibri"/>
                <w:sz w:val="14"/>
                <w:szCs w:val="14"/>
              </w:rPr>
            </w:pPr>
            <w:r w:rsidRPr="009E2FF4">
              <w:rPr>
                <w:rFonts w:ascii="Calibri" w:hAnsi="Calibri" w:cs="Calibri"/>
                <w:sz w:val="14"/>
                <w:szCs w:val="14"/>
              </w:rPr>
              <w:t>NUEVO AMANECER</w:t>
            </w:r>
          </w:p>
        </w:tc>
      </w:tr>
      <w:tr w:rsidR="009E2FF4" w:rsidRPr="009E2FF4" w14:paraId="2E247A4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7BBC1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725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EB07F6"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9D20CB"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FFC21A"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C65365" w14:textId="77777777" w:rsidR="00F27C67" w:rsidRPr="009E2FF4" w:rsidRDefault="00F27C67">
            <w:pPr>
              <w:rPr>
                <w:rFonts w:ascii="Calibri" w:hAnsi="Calibri" w:cs="Calibri"/>
                <w:sz w:val="14"/>
                <w:szCs w:val="14"/>
              </w:rPr>
            </w:pPr>
            <w:r w:rsidRPr="009E2FF4">
              <w:rPr>
                <w:rFonts w:ascii="Calibri" w:hAnsi="Calibri" w:cs="Calibri"/>
                <w:sz w:val="14"/>
                <w:szCs w:val="14"/>
              </w:rPr>
              <w:t>6114/0902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7A3A15" w14:textId="77777777" w:rsidR="00F27C67" w:rsidRPr="009E2FF4" w:rsidRDefault="00F27C67">
            <w:pPr>
              <w:rPr>
                <w:rFonts w:ascii="Calibri" w:hAnsi="Calibri" w:cs="Calibri"/>
                <w:sz w:val="14"/>
                <w:szCs w:val="14"/>
              </w:rPr>
            </w:pPr>
            <w:r w:rsidRPr="009E2FF4">
              <w:rPr>
                <w:rFonts w:ascii="Calibri" w:hAnsi="Calibri" w:cs="Calibri"/>
                <w:sz w:val="14"/>
                <w:szCs w:val="14"/>
              </w:rPr>
              <w:t>I090000446-53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13232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5385BBF" w14:textId="77777777" w:rsidR="00F27C67" w:rsidRPr="009E2FF4" w:rsidRDefault="00F27C67">
            <w:pPr>
              <w:rPr>
                <w:rFonts w:ascii="Calibri" w:hAnsi="Calibri" w:cs="Calibri"/>
                <w:sz w:val="14"/>
                <w:szCs w:val="14"/>
              </w:rPr>
            </w:pPr>
            <w:r w:rsidRPr="009E2FF4">
              <w:rPr>
                <w:rFonts w:ascii="Calibri" w:hAnsi="Calibri" w:cs="Calibri"/>
                <w:sz w:val="14"/>
                <w:szCs w:val="14"/>
              </w:rPr>
              <w:t>NUEVO AMANECER</w:t>
            </w:r>
          </w:p>
        </w:tc>
      </w:tr>
      <w:tr w:rsidR="009E2FF4" w:rsidRPr="009E2FF4" w14:paraId="4928785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7442C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726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3364C0"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ACEF04" w14:textId="77777777" w:rsidR="00F27C67" w:rsidRPr="009E2FF4" w:rsidRDefault="00F27C67">
            <w:pPr>
              <w:rPr>
                <w:rFonts w:ascii="Calibri" w:hAnsi="Calibri" w:cs="Calibri"/>
                <w:sz w:val="14"/>
                <w:szCs w:val="14"/>
              </w:rPr>
            </w:pPr>
            <w:r w:rsidRPr="009E2FF4">
              <w:rPr>
                <w:rFonts w:ascii="Calibri" w:hAnsi="Calibri" w:cs="Calibri"/>
                <w:sz w:val="14"/>
                <w:szCs w:val="14"/>
              </w:rPr>
              <w:t>ANELSAM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5A616B"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580E1B" w14:textId="77777777" w:rsidR="00F27C67" w:rsidRPr="009E2FF4" w:rsidRDefault="00F27C67">
            <w:pPr>
              <w:rPr>
                <w:rFonts w:ascii="Calibri" w:hAnsi="Calibri" w:cs="Calibri"/>
                <w:sz w:val="14"/>
                <w:szCs w:val="14"/>
              </w:rPr>
            </w:pPr>
            <w:r w:rsidRPr="009E2FF4">
              <w:rPr>
                <w:rFonts w:ascii="Calibri" w:hAnsi="Calibri" w:cs="Calibri"/>
                <w:sz w:val="14"/>
                <w:szCs w:val="14"/>
              </w:rPr>
              <w:t>E1903291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21D92E" w14:textId="77777777" w:rsidR="00F27C67" w:rsidRPr="009E2FF4" w:rsidRDefault="00F27C67">
            <w:pPr>
              <w:rPr>
                <w:rFonts w:ascii="Calibri" w:hAnsi="Calibri" w:cs="Calibri"/>
                <w:sz w:val="14"/>
                <w:szCs w:val="14"/>
              </w:rPr>
            </w:pPr>
            <w:r w:rsidRPr="009E2FF4">
              <w:rPr>
                <w:rFonts w:ascii="Calibri" w:hAnsi="Calibri" w:cs="Calibri"/>
                <w:sz w:val="14"/>
                <w:szCs w:val="14"/>
              </w:rPr>
              <w:t>I090001062-1643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959C7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4A06AA7" w14:textId="77777777" w:rsidR="00F27C67" w:rsidRPr="009E2FF4" w:rsidRDefault="00F27C67">
            <w:pPr>
              <w:rPr>
                <w:rFonts w:ascii="Calibri" w:hAnsi="Calibri" w:cs="Calibri"/>
                <w:sz w:val="14"/>
                <w:szCs w:val="14"/>
              </w:rPr>
            </w:pPr>
            <w:r w:rsidRPr="009E2FF4">
              <w:rPr>
                <w:rFonts w:ascii="Calibri" w:hAnsi="Calibri" w:cs="Calibri"/>
                <w:sz w:val="14"/>
                <w:szCs w:val="14"/>
              </w:rPr>
              <w:t>NUEVO AMANECER</w:t>
            </w:r>
          </w:p>
        </w:tc>
      </w:tr>
      <w:tr w:rsidR="009E2FF4" w:rsidRPr="009E2FF4" w14:paraId="2C631B0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9C616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727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51FCDD"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5EB6ED"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9C79B0" w14:textId="77777777" w:rsidR="00F27C67" w:rsidRPr="009E2FF4" w:rsidRDefault="00F27C67">
            <w:pPr>
              <w:rPr>
                <w:rFonts w:ascii="Calibri" w:hAnsi="Calibri" w:cs="Calibri"/>
                <w:sz w:val="14"/>
                <w:szCs w:val="14"/>
              </w:rPr>
            </w:pPr>
            <w:r w:rsidRPr="009E2FF4">
              <w:rPr>
                <w:rFonts w:ascii="Calibri" w:hAnsi="Calibri" w:cs="Calibri"/>
                <w:sz w:val="14"/>
                <w:szCs w:val="14"/>
              </w:rPr>
              <w:t>M7-020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F53BBE" w14:textId="77777777" w:rsidR="00F27C67" w:rsidRPr="009E2FF4" w:rsidRDefault="00F27C67">
            <w:pPr>
              <w:rPr>
                <w:rFonts w:ascii="Calibri" w:hAnsi="Calibri" w:cs="Calibri"/>
                <w:sz w:val="14"/>
                <w:szCs w:val="14"/>
              </w:rPr>
            </w:pPr>
            <w:r w:rsidRPr="009E2FF4">
              <w:rPr>
                <w:rFonts w:ascii="Calibri" w:hAnsi="Calibri" w:cs="Calibri"/>
                <w:sz w:val="14"/>
                <w:szCs w:val="14"/>
              </w:rPr>
              <w:t>V1028056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01A397" w14:textId="77777777" w:rsidR="00F27C67" w:rsidRPr="009E2FF4" w:rsidRDefault="00F27C67">
            <w:pPr>
              <w:rPr>
                <w:rFonts w:ascii="Calibri" w:hAnsi="Calibri" w:cs="Calibri"/>
                <w:sz w:val="14"/>
                <w:szCs w:val="14"/>
              </w:rPr>
            </w:pPr>
            <w:r w:rsidRPr="009E2FF4">
              <w:rPr>
                <w:rFonts w:ascii="Calibri" w:hAnsi="Calibri" w:cs="Calibri"/>
                <w:sz w:val="14"/>
                <w:szCs w:val="14"/>
              </w:rPr>
              <w:t>I060200282-406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EDC13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F19D091" w14:textId="77777777" w:rsidR="00F27C67" w:rsidRPr="009E2FF4" w:rsidRDefault="00F27C67">
            <w:pPr>
              <w:rPr>
                <w:rFonts w:ascii="Calibri" w:hAnsi="Calibri" w:cs="Calibri"/>
                <w:sz w:val="14"/>
                <w:szCs w:val="14"/>
              </w:rPr>
            </w:pPr>
            <w:r w:rsidRPr="009E2FF4">
              <w:rPr>
                <w:rFonts w:ascii="Calibri" w:hAnsi="Calibri" w:cs="Calibri"/>
                <w:sz w:val="14"/>
                <w:szCs w:val="14"/>
              </w:rPr>
              <w:t>NUEVO AMANECER</w:t>
            </w:r>
          </w:p>
        </w:tc>
      </w:tr>
      <w:tr w:rsidR="009E2FF4" w:rsidRPr="009E2FF4" w14:paraId="0566DBF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0F9E0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728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2F2466"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944894" w14:textId="77777777" w:rsidR="00F27C67" w:rsidRPr="009E2FF4" w:rsidRDefault="00F27C67">
            <w:pPr>
              <w:rPr>
                <w:rFonts w:ascii="Calibri" w:hAnsi="Calibri" w:cs="Calibri"/>
                <w:sz w:val="14"/>
                <w:szCs w:val="14"/>
              </w:rPr>
            </w:pPr>
            <w:r w:rsidRPr="009E2FF4">
              <w:rPr>
                <w:rFonts w:ascii="Calibri" w:hAnsi="Calibri" w:cs="Calibri"/>
                <w:sz w:val="14"/>
                <w:szCs w:val="14"/>
              </w:rPr>
              <w:t>APOZA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B1226B" w14:textId="77777777" w:rsidR="00F27C67" w:rsidRPr="009E2FF4" w:rsidRDefault="00F27C67">
            <w:pPr>
              <w:rPr>
                <w:rFonts w:ascii="Calibri" w:hAnsi="Calibri" w:cs="Calibri"/>
                <w:sz w:val="14"/>
                <w:szCs w:val="14"/>
              </w:rPr>
            </w:pPr>
            <w:r w:rsidRPr="009E2FF4">
              <w:rPr>
                <w:rFonts w:ascii="Calibri" w:hAnsi="Calibri" w:cs="Calibri"/>
                <w:sz w:val="14"/>
                <w:szCs w:val="14"/>
              </w:rPr>
              <w:t>D-2000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8235BF" w14:textId="77777777" w:rsidR="00F27C67" w:rsidRPr="009E2FF4" w:rsidRDefault="00F27C67">
            <w:pPr>
              <w:rPr>
                <w:rFonts w:ascii="Calibri" w:hAnsi="Calibri" w:cs="Calibri"/>
                <w:sz w:val="14"/>
                <w:szCs w:val="14"/>
              </w:rPr>
            </w:pPr>
            <w:r w:rsidRPr="009E2FF4">
              <w:rPr>
                <w:rFonts w:ascii="Calibri" w:hAnsi="Calibri" w:cs="Calibri"/>
                <w:sz w:val="14"/>
                <w:szCs w:val="14"/>
              </w:rPr>
              <w:t>17020422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548FD2" w14:textId="77777777" w:rsidR="00F27C67" w:rsidRPr="009E2FF4" w:rsidRDefault="00F27C67">
            <w:pPr>
              <w:rPr>
                <w:rFonts w:ascii="Calibri" w:hAnsi="Calibri" w:cs="Calibri"/>
                <w:sz w:val="14"/>
                <w:szCs w:val="14"/>
              </w:rPr>
            </w:pPr>
            <w:r w:rsidRPr="009E2FF4">
              <w:rPr>
                <w:rFonts w:ascii="Calibri" w:hAnsi="Calibri" w:cs="Calibri"/>
                <w:sz w:val="14"/>
                <w:szCs w:val="14"/>
              </w:rPr>
              <w:t>I090941392-200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1E1DF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E6F784D" w14:textId="77777777" w:rsidR="00F27C67" w:rsidRPr="009E2FF4" w:rsidRDefault="00F27C67">
            <w:pPr>
              <w:rPr>
                <w:rFonts w:ascii="Calibri" w:hAnsi="Calibri" w:cs="Calibri"/>
                <w:sz w:val="14"/>
                <w:szCs w:val="14"/>
              </w:rPr>
            </w:pPr>
            <w:r w:rsidRPr="009E2FF4">
              <w:rPr>
                <w:rFonts w:ascii="Calibri" w:hAnsi="Calibri" w:cs="Calibri"/>
                <w:sz w:val="14"/>
                <w:szCs w:val="14"/>
              </w:rPr>
              <w:t>NUEVO AMANECER</w:t>
            </w:r>
          </w:p>
        </w:tc>
      </w:tr>
      <w:tr w:rsidR="009E2FF4" w:rsidRPr="009E2FF4" w14:paraId="355A961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11833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729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E307A7"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A9807D" w14:textId="77777777" w:rsidR="00F27C67" w:rsidRPr="009E2FF4" w:rsidRDefault="00F27C67">
            <w:pPr>
              <w:rPr>
                <w:rFonts w:ascii="Calibri" w:hAnsi="Calibri" w:cs="Calibri"/>
                <w:sz w:val="14"/>
                <w:szCs w:val="14"/>
              </w:rPr>
            </w:pPr>
            <w:r w:rsidRPr="009E2FF4">
              <w:rPr>
                <w:rFonts w:ascii="Calibri" w:hAnsi="Calibri" w:cs="Calibri"/>
                <w:sz w:val="14"/>
                <w:szCs w:val="14"/>
              </w:rPr>
              <w:t>WHALADENT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B307C3" w14:textId="77777777" w:rsidR="00F27C67" w:rsidRPr="009E2FF4" w:rsidRDefault="00F27C67">
            <w:pPr>
              <w:rPr>
                <w:rFonts w:ascii="Calibri" w:hAnsi="Calibri" w:cs="Calibri"/>
                <w:sz w:val="14"/>
                <w:szCs w:val="14"/>
              </w:rPr>
            </w:pPr>
            <w:r w:rsidRPr="009E2FF4">
              <w:rPr>
                <w:rFonts w:ascii="Calibri" w:hAnsi="Calibri" w:cs="Calibri"/>
                <w:sz w:val="14"/>
                <w:szCs w:val="14"/>
              </w:rPr>
              <w:t>BIOSONIC US 100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3DA133" w14:textId="77777777" w:rsidR="00F27C67" w:rsidRPr="009E2FF4" w:rsidRDefault="00F27C67">
            <w:pPr>
              <w:rPr>
                <w:rFonts w:ascii="Calibri" w:hAnsi="Calibri" w:cs="Calibri"/>
                <w:sz w:val="14"/>
                <w:szCs w:val="14"/>
              </w:rPr>
            </w:pPr>
            <w:r w:rsidRPr="009E2FF4">
              <w:rPr>
                <w:rFonts w:ascii="Calibri" w:hAnsi="Calibri" w:cs="Calibri"/>
                <w:sz w:val="14"/>
                <w:szCs w:val="14"/>
              </w:rPr>
              <w:t>20310206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5E07CF" w14:textId="77777777" w:rsidR="00F27C67" w:rsidRPr="009E2FF4" w:rsidRDefault="00F27C67">
            <w:pPr>
              <w:rPr>
                <w:rFonts w:ascii="Calibri" w:hAnsi="Calibri" w:cs="Calibri"/>
                <w:sz w:val="14"/>
                <w:szCs w:val="14"/>
              </w:rPr>
            </w:pPr>
            <w:r w:rsidRPr="009E2FF4">
              <w:rPr>
                <w:rFonts w:ascii="Calibri" w:hAnsi="Calibri" w:cs="Calibri"/>
                <w:sz w:val="14"/>
                <w:szCs w:val="14"/>
              </w:rPr>
              <w:t>I060200470-103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5E415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7FDF988" w14:textId="77777777" w:rsidR="00F27C67" w:rsidRPr="009E2FF4" w:rsidRDefault="00F27C67">
            <w:pPr>
              <w:rPr>
                <w:rFonts w:ascii="Calibri" w:hAnsi="Calibri" w:cs="Calibri"/>
                <w:sz w:val="14"/>
                <w:szCs w:val="14"/>
              </w:rPr>
            </w:pPr>
            <w:r w:rsidRPr="009E2FF4">
              <w:rPr>
                <w:rFonts w:ascii="Calibri" w:hAnsi="Calibri" w:cs="Calibri"/>
                <w:sz w:val="14"/>
                <w:szCs w:val="14"/>
              </w:rPr>
              <w:t>NUEVO AMANECER</w:t>
            </w:r>
          </w:p>
        </w:tc>
      </w:tr>
      <w:tr w:rsidR="009E2FF4" w:rsidRPr="009E2FF4" w14:paraId="64298C3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3CFFB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730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2A1580"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878E10" w14:textId="77777777" w:rsidR="00F27C67" w:rsidRPr="009E2FF4" w:rsidRDefault="00F27C67">
            <w:pPr>
              <w:rPr>
                <w:rFonts w:ascii="Calibri" w:hAnsi="Calibri" w:cs="Calibri"/>
                <w:sz w:val="14"/>
                <w:szCs w:val="14"/>
              </w:rPr>
            </w:pPr>
            <w:r w:rsidRPr="009E2FF4">
              <w:rPr>
                <w:rFonts w:ascii="Calibri" w:hAnsi="Calibri" w:cs="Calibri"/>
                <w:sz w:val="14"/>
                <w:szCs w:val="14"/>
              </w:rPr>
              <w:t>FIJODENT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61EF5A" w14:textId="77777777" w:rsidR="00F27C67" w:rsidRPr="009E2FF4" w:rsidRDefault="00F27C67">
            <w:pPr>
              <w:rPr>
                <w:rFonts w:ascii="Calibri" w:hAnsi="Calibri" w:cs="Calibri"/>
                <w:sz w:val="14"/>
                <w:szCs w:val="14"/>
              </w:rPr>
            </w:pPr>
            <w:r w:rsidRPr="009E2FF4">
              <w:rPr>
                <w:rFonts w:ascii="Calibri" w:hAnsi="Calibri" w:cs="Calibri"/>
                <w:sz w:val="14"/>
                <w:szCs w:val="14"/>
              </w:rPr>
              <w:t>SPECTRUM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282D21" w14:textId="77777777" w:rsidR="00F27C67" w:rsidRPr="009E2FF4" w:rsidRDefault="00F27C67">
            <w:pPr>
              <w:rPr>
                <w:rFonts w:ascii="Calibri" w:hAnsi="Calibri" w:cs="Calibri"/>
                <w:sz w:val="14"/>
                <w:szCs w:val="14"/>
              </w:rPr>
            </w:pPr>
            <w:r w:rsidRPr="009E2FF4">
              <w:rPr>
                <w:rFonts w:ascii="Calibri" w:hAnsi="Calibri" w:cs="Calibri"/>
                <w:sz w:val="14"/>
                <w:szCs w:val="14"/>
              </w:rPr>
              <w:t>SPT-9373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58383D" w14:textId="77777777" w:rsidR="00F27C67" w:rsidRPr="009E2FF4" w:rsidRDefault="00F27C67">
            <w:pPr>
              <w:rPr>
                <w:rFonts w:ascii="Calibri" w:hAnsi="Calibri" w:cs="Calibri"/>
                <w:sz w:val="14"/>
                <w:szCs w:val="14"/>
              </w:rPr>
            </w:pPr>
            <w:r w:rsidRPr="009E2FF4">
              <w:rPr>
                <w:rFonts w:ascii="Calibri" w:hAnsi="Calibri" w:cs="Calibri"/>
                <w:sz w:val="14"/>
                <w:szCs w:val="14"/>
              </w:rPr>
              <w:t>I090000440-384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72295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7A8DCC0" w14:textId="77777777" w:rsidR="00F27C67" w:rsidRPr="009E2FF4" w:rsidRDefault="00F27C67">
            <w:pPr>
              <w:rPr>
                <w:rFonts w:ascii="Calibri" w:hAnsi="Calibri" w:cs="Calibri"/>
                <w:sz w:val="14"/>
                <w:szCs w:val="14"/>
              </w:rPr>
            </w:pPr>
            <w:r w:rsidRPr="009E2FF4">
              <w:rPr>
                <w:rFonts w:ascii="Calibri" w:hAnsi="Calibri" w:cs="Calibri"/>
                <w:sz w:val="14"/>
                <w:szCs w:val="14"/>
              </w:rPr>
              <w:t>PUEBLO NUEVO</w:t>
            </w:r>
          </w:p>
        </w:tc>
      </w:tr>
      <w:tr w:rsidR="009E2FF4" w:rsidRPr="009E2FF4" w14:paraId="3685609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F3F07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731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5DF08F"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E26F2B"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CFC0EE"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292B21" w14:textId="77777777" w:rsidR="00F27C67" w:rsidRPr="009E2FF4" w:rsidRDefault="00F27C67">
            <w:pPr>
              <w:rPr>
                <w:rFonts w:ascii="Calibri" w:hAnsi="Calibri" w:cs="Calibri"/>
                <w:sz w:val="14"/>
                <w:szCs w:val="14"/>
              </w:rPr>
            </w:pPr>
            <w:r w:rsidRPr="009E2FF4">
              <w:rPr>
                <w:rFonts w:ascii="Calibri" w:hAnsi="Calibri" w:cs="Calibri"/>
                <w:sz w:val="14"/>
                <w:szCs w:val="14"/>
              </w:rPr>
              <w:t>6166/1102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683B19" w14:textId="77777777" w:rsidR="00F27C67" w:rsidRPr="009E2FF4" w:rsidRDefault="00F27C67">
            <w:pPr>
              <w:rPr>
                <w:rFonts w:ascii="Calibri" w:hAnsi="Calibri" w:cs="Calibri"/>
                <w:sz w:val="14"/>
                <w:szCs w:val="14"/>
              </w:rPr>
            </w:pPr>
            <w:r w:rsidRPr="009E2FF4">
              <w:rPr>
                <w:rFonts w:ascii="Calibri" w:hAnsi="Calibri" w:cs="Calibri"/>
                <w:sz w:val="14"/>
                <w:szCs w:val="14"/>
              </w:rPr>
              <w:t>I090000446-57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B00B1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0A574FA" w14:textId="77777777" w:rsidR="00F27C67" w:rsidRPr="009E2FF4" w:rsidRDefault="00F27C67">
            <w:pPr>
              <w:rPr>
                <w:rFonts w:ascii="Calibri" w:hAnsi="Calibri" w:cs="Calibri"/>
                <w:sz w:val="14"/>
                <w:szCs w:val="14"/>
              </w:rPr>
            </w:pPr>
            <w:r w:rsidRPr="009E2FF4">
              <w:rPr>
                <w:rFonts w:ascii="Calibri" w:hAnsi="Calibri" w:cs="Calibri"/>
                <w:sz w:val="14"/>
                <w:szCs w:val="14"/>
              </w:rPr>
              <w:t>PUEBLO NUEVO</w:t>
            </w:r>
          </w:p>
        </w:tc>
      </w:tr>
      <w:tr w:rsidR="009E2FF4" w:rsidRPr="009E2FF4" w14:paraId="237593C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D6EBB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732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1E0FDF"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53948F" w14:textId="77777777" w:rsidR="00F27C67" w:rsidRPr="009E2FF4" w:rsidRDefault="00F27C67">
            <w:pPr>
              <w:rPr>
                <w:rFonts w:ascii="Calibri" w:hAnsi="Calibri" w:cs="Calibri"/>
                <w:sz w:val="14"/>
                <w:szCs w:val="14"/>
              </w:rPr>
            </w:pPr>
            <w:r w:rsidRPr="009E2FF4">
              <w:rPr>
                <w:rFonts w:ascii="Calibri" w:hAnsi="Calibri" w:cs="Calibri"/>
                <w:sz w:val="14"/>
                <w:szCs w:val="14"/>
              </w:rPr>
              <w:t>SMARTIIK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7714C8" w14:textId="77777777" w:rsidR="00F27C67" w:rsidRPr="009E2FF4" w:rsidRDefault="00F27C67">
            <w:pPr>
              <w:rPr>
                <w:rFonts w:ascii="Calibri" w:hAnsi="Calibri" w:cs="Calibri"/>
                <w:sz w:val="14"/>
                <w:szCs w:val="14"/>
              </w:rPr>
            </w:pPr>
            <w:r w:rsidRPr="009E2FF4">
              <w:rPr>
                <w:rFonts w:ascii="Calibri" w:hAnsi="Calibri" w:cs="Calibri"/>
                <w:sz w:val="14"/>
                <w:szCs w:val="14"/>
              </w:rPr>
              <w:t>1-48 L</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650689" w14:textId="77777777" w:rsidR="00F27C67" w:rsidRPr="009E2FF4" w:rsidRDefault="00F27C67">
            <w:pPr>
              <w:rPr>
                <w:rFonts w:ascii="Calibri" w:hAnsi="Calibri" w:cs="Calibri"/>
                <w:sz w:val="14"/>
                <w:szCs w:val="14"/>
              </w:rPr>
            </w:pPr>
            <w:r w:rsidRPr="009E2FF4">
              <w:rPr>
                <w:rFonts w:ascii="Calibri" w:hAnsi="Calibri" w:cs="Calibri"/>
                <w:sz w:val="14"/>
                <w:szCs w:val="14"/>
              </w:rPr>
              <w:t>P-3394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B8935B" w14:textId="77777777" w:rsidR="00F27C67" w:rsidRPr="009E2FF4" w:rsidRDefault="00F27C67">
            <w:pPr>
              <w:rPr>
                <w:rFonts w:ascii="Calibri" w:hAnsi="Calibri" w:cs="Calibri"/>
                <w:sz w:val="14"/>
                <w:szCs w:val="14"/>
              </w:rPr>
            </w:pPr>
            <w:r w:rsidRPr="009E2FF4">
              <w:rPr>
                <w:rFonts w:ascii="Calibri" w:hAnsi="Calibri" w:cs="Calibri"/>
                <w:sz w:val="14"/>
                <w:szCs w:val="14"/>
              </w:rPr>
              <w:t>I090906934-231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F9DEE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6E828E4" w14:textId="77777777" w:rsidR="00F27C67" w:rsidRPr="009E2FF4" w:rsidRDefault="00F27C67">
            <w:pPr>
              <w:rPr>
                <w:rFonts w:ascii="Calibri" w:hAnsi="Calibri" w:cs="Calibri"/>
                <w:sz w:val="14"/>
                <w:szCs w:val="14"/>
              </w:rPr>
            </w:pPr>
            <w:r w:rsidRPr="009E2FF4">
              <w:rPr>
                <w:rFonts w:ascii="Calibri" w:hAnsi="Calibri" w:cs="Calibri"/>
                <w:sz w:val="14"/>
                <w:szCs w:val="14"/>
              </w:rPr>
              <w:t>PUEBLO NUEVO</w:t>
            </w:r>
          </w:p>
        </w:tc>
      </w:tr>
      <w:tr w:rsidR="009E2FF4" w:rsidRPr="009E2FF4" w14:paraId="37336D5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B3618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733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B089C0"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A15635"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74DF5C" w14:textId="77777777" w:rsidR="00F27C67" w:rsidRPr="009E2FF4" w:rsidRDefault="00F27C67">
            <w:pPr>
              <w:rPr>
                <w:rFonts w:ascii="Calibri" w:hAnsi="Calibri" w:cs="Calibri"/>
                <w:sz w:val="14"/>
                <w:szCs w:val="14"/>
              </w:rPr>
            </w:pPr>
            <w:r w:rsidRPr="009E2FF4">
              <w:rPr>
                <w:rFonts w:ascii="Calibri" w:hAnsi="Calibri" w:cs="Calibri"/>
                <w:sz w:val="14"/>
                <w:szCs w:val="14"/>
              </w:rPr>
              <w:t>STARDENTAL</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A9976C" w14:textId="77777777" w:rsidR="00F27C67" w:rsidRPr="009E2FF4" w:rsidRDefault="00F27C67">
            <w:pPr>
              <w:rPr>
                <w:rFonts w:ascii="Calibri" w:hAnsi="Calibri" w:cs="Calibri"/>
                <w:sz w:val="14"/>
                <w:szCs w:val="14"/>
              </w:rPr>
            </w:pPr>
            <w:r w:rsidRPr="009E2FF4">
              <w:rPr>
                <w:rFonts w:ascii="Calibri" w:hAnsi="Calibri" w:cs="Calibri"/>
                <w:sz w:val="14"/>
                <w:szCs w:val="14"/>
              </w:rPr>
              <w:t>AC02602Y1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23039F" w14:textId="77777777" w:rsidR="00F27C67" w:rsidRPr="009E2FF4" w:rsidRDefault="00F27C67">
            <w:pPr>
              <w:rPr>
                <w:rFonts w:ascii="Calibri" w:hAnsi="Calibri" w:cs="Calibri"/>
                <w:sz w:val="14"/>
                <w:szCs w:val="14"/>
              </w:rPr>
            </w:pPr>
            <w:r w:rsidRPr="009E2FF4">
              <w:rPr>
                <w:rFonts w:ascii="Calibri" w:hAnsi="Calibri" w:cs="Calibri"/>
                <w:sz w:val="14"/>
                <w:szCs w:val="14"/>
              </w:rPr>
              <w:t>I090001062-1387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4EA82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094CAC4" w14:textId="77777777" w:rsidR="00F27C67" w:rsidRPr="009E2FF4" w:rsidRDefault="00F27C67">
            <w:pPr>
              <w:rPr>
                <w:rFonts w:ascii="Calibri" w:hAnsi="Calibri" w:cs="Calibri"/>
                <w:sz w:val="14"/>
                <w:szCs w:val="14"/>
              </w:rPr>
            </w:pPr>
            <w:r w:rsidRPr="009E2FF4">
              <w:rPr>
                <w:rFonts w:ascii="Calibri" w:hAnsi="Calibri" w:cs="Calibri"/>
                <w:sz w:val="14"/>
                <w:szCs w:val="14"/>
              </w:rPr>
              <w:t>PUEBLO NUEVO</w:t>
            </w:r>
          </w:p>
        </w:tc>
      </w:tr>
      <w:tr w:rsidR="009E2FF4" w:rsidRPr="009E2FF4" w14:paraId="395B570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F6558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734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3D1634"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89BF21" w14:textId="77777777" w:rsidR="00F27C67" w:rsidRPr="009E2FF4" w:rsidRDefault="00F27C67">
            <w:pPr>
              <w:rPr>
                <w:rFonts w:ascii="Calibri" w:hAnsi="Calibri" w:cs="Calibri"/>
                <w:sz w:val="14"/>
                <w:szCs w:val="14"/>
              </w:rPr>
            </w:pPr>
            <w:r w:rsidRPr="009E2FF4">
              <w:rPr>
                <w:rFonts w:ascii="Calibri" w:hAnsi="Calibri" w:cs="Calibri"/>
                <w:sz w:val="14"/>
                <w:szCs w:val="14"/>
              </w:rPr>
              <w:t>MEDYDENTAL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762098"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CD2543" w14:textId="77777777" w:rsidR="00F27C67" w:rsidRPr="009E2FF4" w:rsidRDefault="00F27C67">
            <w:pPr>
              <w:rPr>
                <w:rFonts w:ascii="Calibri" w:hAnsi="Calibri" w:cs="Calibri"/>
                <w:sz w:val="14"/>
                <w:szCs w:val="14"/>
              </w:rPr>
            </w:pPr>
            <w:r w:rsidRPr="009E2FF4">
              <w:rPr>
                <w:rFonts w:ascii="Calibri" w:hAnsi="Calibri" w:cs="Calibri"/>
                <w:sz w:val="14"/>
                <w:szCs w:val="14"/>
              </w:rPr>
              <w:t>17032166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1B3E1B" w14:textId="77777777" w:rsidR="00F27C67" w:rsidRPr="009E2FF4" w:rsidRDefault="00F27C67">
            <w:pPr>
              <w:rPr>
                <w:rFonts w:ascii="Calibri" w:hAnsi="Calibri" w:cs="Calibri"/>
                <w:sz w:val="14"/>
                <w:szCs w:val="14"/>
              </w:rPr>
            </w:pPr>
            <w:r w:rsidRPr="009E2FF4">
              <w:rPr>
                <w:rFonts w:ascii="Calibri" w:hAnsi="Calibri" w:cs="Calibri"/>
                <w:sz w:val="14"/>
                <w:szCs w:val="14"/>
              </w:rPr>
              <w:t>I090001062-1632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2A3F3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EC7FDAA" w14:textId="77777777" w:rsidR="00F27C67" w:rsidRPr="009E2FF4" w:rsidRDefault="00F27C67">
            <w:pPr>
              <w:rPr>
                <w:rFonts w:ascii="Calibri" w:hAnsi="Calibri" w:cs="Calibri"/>
                <w:sz w:val="14"/>
                <w:szCs w:val="14"/>
              </w:rPr>
            </w:pPr>
            <w:r w:rsidRPr="009E2FF4">
              <w:rPr>
                <w:rFonts w:ascii="Calibri" w:hAnsi="Calibri" w:cs="Calibri"/>
                <w:sz w:val="14"/>
                <w:szCs w:val="14"/>
              </w:rPr>
              <w:t>PUEBLO NUEVO</w:t>
            </w:r>
          </w:p>
        </w:tc>
      </w:tr>
      <w:tr w:rsidR="009E2FF4" w:rsidRPr="009E2FF4" w14:paraId="0126282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273D9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735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731967"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A28A2A"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9B5E54" w14:textId="77777777" w:rsidR="00F27C67" w:rsidRPr="009E2FF4" w:rsidRDefault="00F27C67">
            <w:pPr>
              <w:rPr>
                <w:rFonts w:ascii="Calibri" w:hAnsi="Calibri" w:cs="Calibri"/>
                <w:sz w:val="14"/>
                <w:szCs w:val="14"/>
              </w:rPr>
            </w:pPr>
            <w:r w:rsidRPr="009E2FF4">
              <w:rPr>
                <w:rFonts w:ascii="Calibri" w:hAnsi="Calibri" w:cs="Calibri"/>
                <w:sz w:val="14"/>
                <w:szCs w:val="14"/>
              </w:rPr>
              <w:t>M7</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7E73A9" w14:textId="77777777" w:rsidR="00F27C67" w:rsidRPr="009E2FF4" w:rsidRDefault="00F27C67">
            <w:pPr>
              <w:rPr>
                <w:rFonts w:ascii="Calibri" w:hAnsi="Calibri" w:cs="Calibri"/>
                <w:sz w:val="14"/>
                <w:szCs w:val="14"/>
              </w:rPr>
            </w:pPr>
            <w:r w:rsidRPr="009E2FF4">
              <w:rPr>
                <w:rFonts w:ascii="Calibri" w:hAnsi="Calibri" w:cs="Calibri"/>
                <w:sz w:val="14"/>
                <w:szCs w:val="14"/>
              </w:rPr>
              <w:t>V621519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280E9C" w14:textId="77777777" w:rsidR="00F27C67" w:rsidRPr="009E2FF4" w:rsidRDefault="00F27C67">
            <w:pPr>
              <w:rPr>
                <w:rFonts w:ascii="Calibri" w:hAnsi="Calibri" w:cs="Calibri"/>
                <w:sz w:val="14"/>
                <w:szCs w:val="14"/>
              </w:rPr>
            </w:pPr>
            <w:r w:rsidRPr="009E2FF4">
              <w:rPr>
                <w:rFonts w:ascii="Calibri" w:hAnsi="Calibri" w:cs="Calibri"/>
                <w:sz w:val="14"/>
                <w:szCs w:val="14"/>
              </w:rPr>
              <w:t>I060200282-274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C545F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B193580" w14:textId="77777777" w:rsidR="00F27C67" w:rsidRPr="009E2FF4" w:rsidRDefault="00F27C67">
            <w:pPr>
              <w:rPr>
                <w:rFonts w:ascii="Calibri" w:hAnsi="Calibri" w:cs="Calibri"/>
                <w:sz w:val="14"/>
                <w:szCs w:val="14"/>
              </w:rPr>
            </w:pPr>
            <w:r w:rsidRPr="009E2FF4">
              <w:rPr>
                <w:rFonts w:ascii="Calibri" w:hAnsi="Calibri" w:cs="Calibri"/>
                <w:sz w:val="14"/>
                <w:szCs w:val="14"/>
              </w:rPr>
              <w:t>PUEBLO NUEVO</w:t>
            </w:r>
          </w:p>
        </w:tc>
      </w:tr>
      <w:tr w:rsidR="009E2FF4" w:rsidRPr="009E2FF4" w14:paraId="5BA2F73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DF051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736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D25BC5"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176231" w14:textId="77777777" w:rsidR="00F27C67" w:rsidRPr="009E2FF4" w:rsidRDefault="00F27C67">
            <w:pPr>
              <w:rPr>
                <w:rFonts w:ascii="Calibri" w:hAnsi="Calibri" w:cs="Calibri"/>
                <w:sz w:val="14"/>
                <w:szCs w:val="14"/>
              </w:rPr>
            </w:pPr>
            <w:r w:rsidRPr="009E2FF4">
              <w:rPr>
                <w:rFonts w:ascii="Calibri" w:hAnsi="Calibri" w:cs="Calibri"/>
                <w:sz w:val="14"/>
                <w:szCs w:val="14"/>
              </w:rPr>
              <w:t>APOZA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1ED289" w14:textId="77777777" w:rsidR="00F27C67" w:rsidRPr="009E2FF4" w:rsidRDefault="00F27C67">
            <w:pPr>
              <w:rPr>
                <w:rFonts w:ascii="Calibri" w:hAnsi="Calibri" w:cs="Calibri"/>
                <w:sz w:val="14"/>
                <w:szCs w:val="14"/>
              </w:rPr>
            </w:pPr>
            <w:r w:rsidRPr="009E2FF4">
              <w:rPr>
                <w:rFonts w:ascii="Calibri" w:hAnsi="Calibri" w:cs="Calibri"/>
                <w:sz w:val="14"/>
                <w:szCs w:val="14"/>
              </w:rPr>
              <w:t>D-2000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7F985A" w14:textId="77777777" w:rsidR="00F27C67" w:rsidRPr="009E2FF4" w:rsidRDefault="00F27C67">
            <w:pPr>
              <w:rPr>
                <w:rFonts w:ascii="Calibri" w:hAnsi="Calibri" w:cs="Calibri"/>
                <w:sz w:val="14"/>
                <w:szCs w:val="14"/>
              </w:rPr>
            </w:pPr>
            <w:r w:rsidRPr="009E2FF4">
              <w:rPr>
                <w:rFonts w:ascii="Calibri" w:hAnsi="Calibri" w:cs="Calibri"/>
                <w:sz w:val="14"/>
                <w:szCs w:val="14"/>
              </w:rPr>
              <w:t>17020421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049294" w14:textId="77777777" w:rsidR="00F27C67" w:rsidRPr="009E2FF4" w:rsidRDefault="00F27C67">
            <w:pPr>
              <w:rPr>
                <w:rFonts w:ascii="Calibri" w:hAnsi="Calibri" w:cs="Calibri"/>
                <w:sz w:val="14"/>
                <w:szCs w:val="14"/>
              </w:rPr>
            </w:pPr>
            <w:r w:rsidRPr="009E2FF4">
              <w:rPr>
                <w:rFonts w:ascii="Calibri" w:hAnsi="Calibri" w:cs="Calibri"/>
                <w:sz w:val="14"/>
                <w:szCs w:val="14"/>
              </w:rPr>
              <w:t>I090941392-199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78287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FB4F188" w14:textId="77777777" w:rsidR="00F27C67" w:rsidRPr="009E2FF4" w:rsidRDefault="00F27C67">
            <w:pPr>
              <w:rPr>
                <w:rFonts w:ascii="Calibri" w:hAnsi="Calibri" w:cs="Calibri"/>
                <w:sz w:val="14"/>
                <w:szCs w:val="14"/>
              </w:rPr>
            </w:pPr>
            <w:r w:rsidRPr="009E2FF4">
              <w:rPr>
                <w:rFonts w:ascii="Calibri" w:hAnsi="Calibri" w:cs="Calibri"/>
                <w:sz w:val="14"/>
                <w:szCs w:val="14"/>
              </w:rPr>
              <w:t>PUEBLO NUEVO</w:t>
            </w:r>
          </w:p>
        </w:tc>
      </w:tr>
      <w:tr w:rsidR="009E2FF4" w:rsidRPr="009E2FF4" w14:paraId="68841D1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F339A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737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F66287"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2E9FBF" w14:textId="77777777" w:rsidR="00F27C67" w:rsidRPr="009E2FF4" w:rsidRDefault="00F27C67">
            <w:pPr>
              <w:rPr>
                <w:rFonts w:ascii="Calibri" w:hAnsi="Calibri" w:cs="Calibri"/>
                <w:sz w:val="14"/>
                <w:szCs w:val="14"/>
              </w:rPr>
            </w:pPr>
            <w:r w:rsidRPr="009E2FF4">
              <w:rPr>
                <w:rFonts w:ascii="Calibri" w:hAnsi="Calibri" w:cs="Calibri"/>
                <w:sz w:val="14"/>
                <w:szCs w:val="14"/>
              </w:rPr>
              <w:t>WHALADENT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B33FE6" w14:textId="77777777" w:rsidR="00F27C67" w:rsidRPr="009E2FF4" w:rsidRDefault="00F27C67">
            <w:pPr>
              <w:rPr>
                <w:rFonts w:ascii="Calibri" w:hAnsi="Calibri" w:cs="Calibri"/>
                <w:sz w:val="14"/>
                <w:szCs w:val="14"/>
              </w:rPr>
            </w:pPr>
            <w:r w:rsidRPr="009E2FF4">
              <w:rPr>
                <w:rFonts w:ascii="Calibri" w:hAnsi="Calibri" w:cs="Calibri"/>
                <w:sz w:val="14"/>
                <w:szCs w:val="14"/>
              </w:rPr>
              <w:t>BIOSONIC US 100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A72868" w14:textId="77777777" w:rsidR="00F27C67" w:rsidRPr="009E2FF4" w:rsidRDefault="00F27C67">
            <w:pPr>
              <w:rPr>
                <w:rFonts w:ascii="Calibri" w:hAnsi="Calibri" w:cs="Calibri"/>
                <w:sz w:val="14"/>
                <w:szCs w:val="14"/>
              </w:rPr>
            </w:pPr>
            <w:r w:rsidRPr="009E2FF4">
              <w:rPr>
                <w:rFonts w:ascii="Calibri" w:hAnsi="Calibri" w:cs="Calibri"/>
                <w:sz w:val="14"/>
                <w:szCs w:val="14"/>
              </w:rPr>
              <w:t>20310232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C5ED0F" w14:textId="77777777" w:rsidR="00F27C67" w:rsidRPr="009E2FF4" w:rsidRDefault="00F27C67">
            <w:pPr>
              <w:rPr>
                <w:rFonts w:ascii="Calibri" w:hAnsi="Calibri" w:cs="Calibri"/>
                <w:sz w:val="14"/>
                <w:szCs w:val="14"/>
              </w:rPr>
            </w:pPr>
            <w:r w:rsidRPr="009E2FF4">
              <w:rPr>
                <w:rFonts w:ascii="Calibri" w:hAnsi="Calibri" w:cs="Calibri"/>
                <w:sz w:val="14"/>
                <w:szCs w:val="14"/>
              </w:rPr>
              <w:t>I060200470-104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2412A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8ED0921" w14:textId="77777777" w:rsidR="00F27C67" w:rsidRPr="009E2FF4" w:rsidRDefault="00F27C67">
            <w:pPr>
              <w:rPr>
                <w:rFonts w:ascii="Calibri" w:hAnsi="Calibri" w:cs="Calibri"/>
                <w:sz w:val="14"/>
                <w:szCs w:val="14"/>
              </w:rPr>
            </w:pPr>
            <w:r w:rsidRPr="009E2FF4">
              <w:rPr>
                <w:rFonts w:ascii="Calibri" w:hAnsi="Calibri" w:cs="Calibri"/>
                <w:sz w:val="14"/>
                <w:szCs w:val="14"/>
              </w:rPr>
              <w:t>PUEBLO NUEVO</w:t>
            </w:r>
          </w:p>
        </w:tc>
      </w:tr>
      <w:tr w:rsidR="009E2FF4" w:rsidRPr="009E2FF4" w14:paraId="2C24418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5DD17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738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3A1D65"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8690FE" w14:textId="77777777" w:rsidR="00F27C67" w:rsidRPr="009E2FF4" w:rsidRDefault="00F27C67">
            <w:pPr>
              <w:rPr>
                <w:rFonts w:ascii="Calibri" w:hAnsi="Calibri" w:cs="Calibri"/>
                <w:sz w:val="14"/>
                <w:szCs w:val="14"/>
              </w:rPr>
            </w:pPr>
            <w:r w:rsidRPr="009E2FF4">
              <w:rPr>
                <w:rFonts w:ascii="Calibri" w:hAnsi="Calibri" w:cs="Calibri"/>
                <w:sz w:val="14"/>
                <w:szCs w:val="14"/>
              </w:rPr>
              <w:t>FIJODENT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75504B" w14:textId="77777777" w:rsidR="00F27C67" w:rsidRPr="009E2FF4" w:rsidRDefault="00F27C67">
            <w:pPr>
              <w:rPr>
                <w:rFonts w:ascii="Calibri" w:hAnsi="Calibri" w:cs="Calibri"/>
                <w:sz w:val="14"/>
                <w:szCs w:val="14"/>
              </w:rPr>
            </w:pPr>
            <w:r w:rsidRPr="009E2FF4">
              <w:rPr>
                <w:rFonts w:ascii="Calibri" w:hAnsi="Calibri" w:cs="Calibri"/>
                <w:sz w:val="14"/>
                <w:szCs w:val="14"/>
              </w:rPr>
              <w:t>SPECTRUM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961600" w14:textId="77777777" w:rsidR="00F27C67" w:rsidRPr="009E2FF4" w:rsidRDefault="00F27C67">
            <w:pPr>
              <w:rPr>
                <w:rFonts w:ascii="Calibri" w:hAnsi="Calibri" w:cs="Calibri"/>
                <w:sz w:val="14"/>
                <w:szCs w:val="14"/>
              </w:rPr>
            </w:pPr>
            <w:r w:rsidRPr="009E2FF4">
              <w:rPr>
                <w:rFonts w:ascii="Calibri" w:hAnsi="Calibri" w:cs="Calibri"/>
                <w:sz w:val="14"/>
                <w:szCs w:val="14"/>
              </w:rPr>
              <w:t>PT-11727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D6E627" w14:textId="77777777" w:rsidR="00F27C67" w:rsidRPr="009E2FF4" w:rsidRDefault="00F27C67">
            <w:pPr>
              <w:rPr>
                <w:rFonts w:ascii="Calibri" w:hAnsi="Calibri" w:cs="Calibri"/>
                <w:sz w:val="14"/>
                <w:szCs w:val="14"/>
              </w:rPr>
            </w:pPr>
            <w:r w:rsidRPr="009E2FF4">
              <w:rPr>
                <w:rFonts w:ascii="Calibri" w:hAnsi="Calibri" w:cs="Calibri"/>
                <w:sz w:val="14"/>
                <w:szCs w:val="14"/>
              </w:rPr>
              <w:t>I090000440-376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482C1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BCFC0CD" w14:textId="77777777" w:rsidR="00F27C67" w:rsidRPr="009E2FF4" w:rsidRDefault="00F27C67">
            <w:pPr>
              <w:rPr>
                <w:rFonts w:ascii="Calibri" w:hAnsi="Calibri" w:cs="Calibri"/>
                <w:sz w:val="14"/>
                <w:szCs w:val="14"/>
              </w:rPr>
            </w:pPr>
            <w:r w:rsidRPr="009E2FF4">
              <w:rPr>
                <w:rFonts w:ascii="Calibri" w:hAnsi="Calibri" w:cs="Calibri"/>
                <w:sz w:val="14"/>
                <w:szCs w:val="14"/>
              </w:rPr>
              <w:t>LOS VALLES</w:t>
            </w:r>
          </w:p>
        </w:tc>
      </w:tr>
      <w:tr w:rsidR="009E2FF4" w:rsidRPr="009E2FF4" w14:paraId="086FBBB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F2B5B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739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31962D"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5B29BE"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5D3F5A"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 -USV-M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545E06" w14:textId="77777777" w:rsidR="00F27C67" w:rsidRPr="009E2FF4" w:rsidRDefault="00F27C67">
            <w:pPr>
              <w:rPr>
                <w:rFonts w:ascii="Calibri" w:hAnsi="Calibri" w:cs="Calibri"/>
                <w:sz w:val="14"/>
                <w:szCs w:val="14"/>
              </w:rPr>
            </w:pPr>
            <w:r w:rsidRPr="009E2FF4">
              <w:rPr>
                <w:rFonts w:ascii="Calibri" w:hAnsi="Calibri" w:cs="Calibri"/>
                <w:sz w:val="14"/>
                <w:szCs w:val="14"/>
              </w:rPr>
              <w:t>A46820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A7EF9C" w14:textId="77777777" w:rsidR="00F27C67" w:rsidRPr="009E2FF4" w:rsidRDefault="00F27C67">
            <w:pPr>
              <w:rPr>
                <w:rFonts w:ascii="Calibri" w:hAnsi="Calibri" w:cs="Calibri"/>
                <w:sz w:val="14"/>
                <w:szCs w:val="14"/>
              </w:rPr>
            </w:pPr>
            <w:r w:rsidRPr="009E2FF4">
              <w:rPr>
                <w:rFonts w:ascii="Calibri" w:hAnsi="Calibri" w:cs="Calibri"/>
                <w:sz w:val="14"/>
                <w:szCs w:val="14"/>
              </w:rPr>
              <w:t>I090000446-120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A00EE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F69C9CE" w14:textId="77777777" w:rsidR="00F27C67" w:rsidRPr="009E2FF4" w:rsidRDefault="00F27C67">
            <w:pPr>
              <w:rPr>
                <w:rFonts w:ascii="Calibri" w:hAnsi="Calibri" w:cs="Calibri"/>
                <w:sz w:val="14"/>
                <w:szCs w:val="14"/>
              </w:rPr>
            </w:pPr>
            <w:r w:rsidRPr="009E2FF4">
              <w:rPr>
                <w:rFonts w:ascii="Calibri" w:hAnsi="Calibri" w:cs="Calibri"/>
                <w:sz w:val="14"/>
                <w:szCs w:val="14"/>
              </w:rPr>
              <w:t>LOS VALLES</w:t>
            </w:r>
          </w:p>
        </w:tc>
      </w:tr>
      <w:tr w:rsidR="009E2FF4" w:rsidRPr="009E2FF4" w14:paraId="6E28E5D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81AAE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740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85718D"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61F2B4" w14:textId="77777777" w:rsidR="00F27C67" w:rsidRPr="009E2FF4" w:rsidRDefault="00F27C67">
            <w:pPr>
              <w:rPr>
                <w:rFonts w:ascii="Calibri" w:hAnsi="Calibri" w:cs="Calibri"/>
                <w:sz w:val="14"/>
                <w:szCs w:val="14"/>
              </w:rPr>
            </w:pPr>
            <w:r w:rsidRPr="009E2FF4">
              <w:rPr>
                <w:rFonts w:ascii="Calibri" w:hAnsi="Calibri" w:cs="Calibri"/>
                <w:sz w:val="14"/>
                <w:szCs w:val="14"/>
              </w:rPr>
              <w:t>NSK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A8E458" w14:textId="77777777" w:rsidR="00F27C67" w:rsidRPr="009E2FF4" w:rsidRDefault="00F27C67">
            <w:pPr>
              <w:rPr>
                <w:rFonts w:ascii="Calibri" w:hAnsi="Calibri" w:cs="Calibri"/>
                <w:sz w:val="14"/>
                <w:szCs w:val="14"/>
              </w:rPr>
            </w:pPr>
            <w:r w:rsidRPr="009E2FF4">
              <w:rPr>
                <w:rFonts w:ascii="Calibri" w:hAnsi="Calibri" w:cs="Calibri"/>
                <w:sz w:val="14"/>
                <w:szCs w:val="14"/>
              </w:rPr>
              <w:t>B30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4CCE99" w14:textId="77777777" w:rsidR="00F27C67" w:rsidRPr="009E2FF4" w:rsidRDefault="00F27C67">
            <w:pPr>
              <w:rPr>
                <w:rFonts w:ascii="Calibri" w:hAnsi="Calibri" w:cs="Calibri"/>
                <w:sz w:val="14"/>
                <w:szCs w:val="14"/>
              </w:rPr>
            </w:pPr>
            <w:r w:rsidRPr="009E2FF4">
              <w:rPr>
                <w:rFonts w:ascii="Calibri" w:hAnsi="Calibri" w:cs="Calibri"/>
                <w:sz w:val="14"/>
                <w:szCs w:val="14"/>
              </w:rPr>
              <w:t>OBD80266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9E9A20" w14:textId="77777777" w:rsidR="00F27C67" w:rsidRPr="009E2FF4" w:rsidRDefault="00F27C67">
            <w:pPr>
              <w:rPr>
                <w:rFonts w:ascii="Calibri" w:hAnsi="Calibri" w:cs="Calibri"/>
                <w:sz w:val="14"/>
                <w:szCs w:val="14"/>
              </w:rPr>
            </w:pPr>
            <w:r w:rsidRPr="009E2FF4">
              <w:rPr>
                <w:rFonts w:ascii="Calibri" w:hAnsi="Calibri" w:cs="Calibri"/>
                <w:sz w:val="14"/>
                <w:szCs w:val="14"/>
              </w:rPr>
              <w:t>I090001062-1341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8B8F9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F10AF7B" w14:textId="77777777" w:rsidR="00F27C67" w:rsidRPr="009E2FF4" w:rsidRDefault="00F27C67">
            <w:pPr>
              <w:rPr>
                <w:rFonts w:ascii="Calibri" w:hAnsi="Calibri" w:cs="Calibri"/>
                <w:sz w:val="14"/>
                <w:szCs w:val="14"/>
              </w:rPr>
            </w:pPr>
            <w:r w:rsidRPr="009E2FF4">
              <w:rPr>
                <w:rFonts w:ascii="Calibri" w:hAnsi="Calibri" w:cs="Calibri"/>
                <w:sz w:val="14"/>
                <w:szCs w:val="14"/>
              </w:rPr>
              <w:t>LOS VALLES</w:t>
            </w:r>
          </w:p>
        </w:tc>
      </w:tr>
      <w:tr w:rsidR="009E2FF4" w:rsidRPr="009E2FF4" w14:paraId="5B93E18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07239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741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ECCBF1"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58BAF6"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09441C" w14:textId="77777777" w:rsidR="00F27C67" w:rsidRPr="009E2FF4" w:rsidRDefault="00F27C67">
            <w:pPr>
              <w:rPr>
                <w:rFonts w:ascii="Calibri" w:hAnsi="Calibri" w:cs="Calibri"/>
                <w:sz w:val="14"/>
                <w:szCs w:val="14"/>
              </w:rPr>
            </w:pPr>
            <w:r w:rsidRPr="009E2FF4">
              <w:rPr>
                <w:rFonts w:ascii="Calibri" w:hAnsi="Calibri" w:cs="Calibri"/>
                <w:sz w:val="14"/>
                <w:szCs w:val="14"/>
              </w:rPr>
              <w:t>M9-020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86D0B9" w14:textId="77777777" w:rsidR="00F27C67" w:rsidRPr="009E2FF4" w:rsidRDefault="00F27C67">
            <w:pPr>
              <w:rPr>
                <w:rFonts w:ascii="Calibri" w:hAnsi="Calibri" w:cs="Calibri"/>
                <w:sz w:val="14"/>
                <w:szCs w:val="14"/>
              </w:rPr>
            </w:pPr>
            <w:r w:rsidRPr="009E2FF4">
              <w:rPr>
                <w:rFonts w:ascii="Calibri" w:hAnsi="Calibri" w:cs="Calibri"/>
                <w:sz w:val="14"/>
                <w:szCs w:val="14"/>
              </w:rPr>
              <w:t>V1484527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0207ED" w14:textId="77777777" w:rsidR="00F27C67" w:rsidRPr="009E2FF4" w:rsidRDefault="00F27C67">
            <w:pPr>
              <w:rPr>
                <w:rFonts w:ascii="Calibri" w:hAnsi="Calibri" w:cs="Calibri"/>
                <w:sz w:val="14"/>
                <w:szCs w:val="14"/>
              </w:rPr>
            </w:pPr>
            <w:r w:rsidRPr="009E2FF4">
              <w:rPr>
                <w:rFonts w:ascii="Calibri" w:hAnsi="Calibri" w:cs="Calibri"/>
                <w:sz w:val="14"/>
                <w:szCs w:val="14"/>
              </w:rPr>
              <w:t>I060200282-646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F6C3D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2C430E1" w14:textId="77777777" w:rsidR="00F27C67" w:rsidRPr="009E2FF4" w:rsidRDefault="00F27C67">
            <w:pPr>
              <w:rPr>
                <w:rFonts w:ascii="Calibri" w:hAnsi="Calibri" w:cs="Calibri"/>
                <w:sz w:val="14"/>
                <w:szCs w:val="14"/>
              </w:rPr>
            </w:pPr>
            <w:r w:rsidRPr="009E2FF4">
              <w:rPr>
                <w:rFonts w:ascii="Calibri" w:hAnsi="Calibri" w:cs="Calibri"/>
                <w:sz w:val="14"/>
                <w:szCs w:val="14"/>
              </w:rPr>
              <w:t>LOS VALLES</w:t>
            </w:r>
          </w:p>
        </w:tc>
      </w:tr>
      <w:tr w:rsidR="009E2FF4" w:rsidRPr="009E2FF4" w14:paraId="6A62C9C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3F13C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lastRenderedPageBreak/>
              <w:t>742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E704E0"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B2CCB4" w14:textId="77777777" w:rsidR="00F27C67" w:rsidRPr="009E2FF4" w:rsidRDefault="00F27C67">
            <w:pPr>
              <w:rPr>
                <w:rFonts w:ascii="Calibri" w:hAnsi="Calibri" w:cs="Calibri"/>
                <w:sz w:val="14"/>
                <w:szCs w:val="14"/>
              </w:rPr>
            </w:pPr>
            <w:r w:rsidRPr="009E2FF4">
              <w:rPr>
                <w:rFonts w:ascii="Calibri" w:hAnsi="Calibri" w:cs="Calibri"/>
                <w:sz w:val="14"/>
                <w:szCs w:val="14"/>
              </w:rPr>
              <w:t>APOZA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641299" w14:textId="77777777" w:rsidR="00F27C67" w:rsidRPr="009E2FF4" w:rsidRDefault="00F27C67">
            <w:pPr>
              <w:rPr>
                <w:rFonts w:ascii="Calibri" w:hAnsi="Calibri" w:cs="Calibri"/>
                <w:sz w:val="14"/>
                <w:szCs w:val="14"/>
              </w:rPr>
            </w:pPr>
            <w:r w:rsidRPr="009E2FF4">
              <w:rPr>
                <w:rFonts w:ascii="Calibri" w:hAnsi="Calibri" w:cs="Calibri"/>
                <w:sz w:val="14"/>
                <w:szCs w:val="14"/>
              </w:rPr>
              <w:t>D-2000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2A3F23" w14:textId="77777777" w:rsidR="00F27C67" w:rsidRPr="009E2FF4" w:rsidRDefault="00F27C67">
            <w:pPr>
              <w:rPr>
                <w:rFonts w:ascii="Calibri" w:hAnsi="Calibri" w:cs="Calibri"/>
                <w:sz w:val="14"/>
                <w:szCs w:val="14"/>
              </w:rPr>
            </w:pPr>
            <w:r w:rsidRPr="009E2FF4">
              <w:rPr>
                <w:rFonts w:ascii="Calibri" w:hAnsi="Calibri" w:cs="Calibri"/>
                <w:sz w:val="14"/>
                <w:szCs w:val="14"/>
              </w:rPr>
              <w:t>17020379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C50D76" w14:textId="77777777" w:rsidR="00F27C67" w:rsidRPr="009E2FF4" w:rsidRDefault="00F27C67">
            <w:pPr>
              <w:rPr>
                <w:rFonts w:ascii="Calibri" w:hAnsi="Calibri" w:cs="Calibri"/>
                <w:sz w:val="14"/>
                <w:szCs w:val="14"/>
              </w:rPr>
            </w:pPr>
            <w:r w:rsidRPr="009E2FF4">
              <w:rPr>
                <w:rFonts w:ascii="Calibri" w:hAnsi="Calibri" w:cs="Calibri"/>
                <w:sz w:val="14"/>
                <w:szCs w:val="14"/>
              </w:rPr>
              <w:t>I060400922-93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A2497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7EA80FA" w14:textId="77777777" w:rsidR="00F27C67" w:rsidRPr="009E2FF4" w:rsidRDefault="00F27C67">
            <w:pPr>
              <w:rPr>
                <w:rFonts w:ascii="Calibri" w:hAnsi="Calibri" w:cs="Calibri"/>
                <w:sz w:val="14"/>
                <w:szCs w:val="14"/>
              </w:rPr>
            </w:pPr>
            <w:r w:rsidRPr="009E2FF4">
              <w:rPr>
                <w:rFonts w:ascii="Calibri" w:hAnsi="Calibri" w:cs="Calibri"/>
                <w:sz w:val="14"/>
                <w:szCs w:val="14"/>
              </w:rPr>
              <w:t>LOS VALLES</w:t>
            </w:r>
          </w:p>
        </w:tc>
      </w:tr>
      <w:tr w:rsidR="009E2FF4" w:rsidRPr="009E2FF4" w14:paraId="7B5CD39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E340F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743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4018A0"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FD8452" w14:textId="77777777" w:rsidR="00F27C67" w:rsidRPr="009E2FF4" w:rsidRDefault="00F27C67">
            <w:pPr>
              <w:rPr>
                <w:rFonts w:ascii="Calibri" w:hAnsi="Calibri" w:cs="Calibri"/>
                <w:sz w:val="14"/>
                <w:szCs w:val="14"/>
              </w:rPr>
            </w:pPr>
            <w:r w:rsidRPr="009E2FF4">
              <w:rPr>
                <w:rFonts w:ascii="Calibri" w:hAnsi="Calibri" w:cs="Calibri"/>
                <w:sz w:val="14"/>
                <w:szCs w:val="14"/>
              </w:rPr>
              <w:t>DENTSPLY</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CA2199" w14:textId="77777777" w:rsidR="00F27C67" w:rsidRPr="009E2FF4" w:rsidRDefault="00F27C67">
            <w:pPr>
              <w:rPr>
                <w:rFonts w:ascii="Calibri" w:hAnsi="Calibri" w:cs="Calibri"/>
                <w:sz w:val="14"/>
                <w:szCs w:val="14"/>
              </w:rPr>
            </w:pPr>
            <w:r w:rsidRPr="009E2FF4">
              <w:rPr>
                <w:rFonts w:ascii="Calibri" w:hAnsi="Calibri" w:cs="Calibri"/>
                <w:sz w:val="14"/>
                <w:szCs w:val="14"/>
              </w:rPr>
              <w:t>CAVITRON BOBCAT</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779BF7" w14:textId="77777777" w:rsidR="00F27C67" w:rsidRPr="009E2FF4" w:rsidRDefault="00F27C67">
            <w:pPr>
              <w:rPr>
                <w:rFonts w:ascii="Calibri" w:hAnsi="Calibri" w:cs="Calibri"/>
                <w:sz w:val="14"/>
                <w:szCs w:val="14"/>
              </w:rPr>
            </w:pPr>
            <w:r w:rsidRPr="009E2FF4">
              <w:rPr>
                <w:rFonts w:ascii="Calibri" w:hAnsi="Calibri" w:cs="Calibri"/>
                <w:sz w:val="14"/>
                <w:szCs w:val="14"/>
              </w:rPr>
              <w:t>130-41974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A6FABE" w14:textId="77777777" w:rsidR="00F27C67" w:rsidRPr="009E2FF4" w:rsidRDefault="00F27C67">
            <w:pPr>
              <w:rPr>
                <w:rFonts w:ascii="Calibri" w:hAnsi="Calibri" w:cs="Calibri"/>
                <w:sz w:val="14"/>
                <w:szCs w:val="14"/>
              </w:rPr>
            </w:pPr>
            <w:r w:rsidRPr="009E2FF4">
              <w:rPr>
                <w:rFonts w:ascii="Calibri" w:hAnsi="Calibri" w:cs="Calibri"/>
                <w:sz w:val="14"/>
                <w:szCs w:val="14"/>
              </w:rPr>
              <w:t>I060200470-494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EE24B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F034437" w14:textId="77777777" w:rsidR="00F27C67" w:rsidRPr="009E2FF4" w:rsidRDefault="00F27C67">
            <w:pPr>
              <w:rPr>
                <w:rFonts w:ascii="Calibri" w:hAnsi="Calibri" w:cs="Calibri"/>
                <w:sz w:val="14"/>
                <w:szCs w:val="14"/>
              </w:rPr>
            </w:pPr>
            <w:r w:rsidRPr="009E2FF4">
              <w:rPr>
                <w:rFonts w:ascii="Calibri" w:hAnsi="Calibri" w:cs="Calibri"/>
                <w:sz w:val="14"/>
                <w:szCs w:val="14"/>
              </w:rPr>
              <w:t>LOS VALLES</w:t>
            </w:r>
          </w:p>
        </w:tc>
      </w:tr>
      <w:tr w:rsidR="009E2FF4" w:rsidRPr="009E2FF4" w14:paraId="1676452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2EFB8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744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73A389"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559B87" w14:textId="77777777" w:rsidR="00F27C67" w:rsidRPr="009E2FF4" w:rsidRDefault="00F27C67">
            <w:pPr>
              <w:rPr>
                <w:rFonts w:ascii="Calibri" w:hAnsi="Calibri" w:cs="Calibri"/>
                <w:sz w:val="14"/>
                <w:szCs w:val="14"/>
              </w:rPr>
            </w:pPr>
            <w:r w:rsidRPr="009E2FF4">
              <w:rPr>
                <w:rFonts w:ascii="Calibri" w:hAnsi="Calibri" w:cs="Calibri"/>
                <w:sz w:val="14"/>
                <w:szCs w:val="14"/>
              </w:rPr>
              <w:t>FIJODENT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3C854D" w14:textId="77777777" w:rsidR="00F27C67" w:rsidRPr="009E2FF4" w:rsidRDefault="00F27C67">
            <w:pPr>
              <w:rPr>
                <w:rFonts w:ascii="Calibri" w:hAnsi="Calibri" w:cs="Calibri"/>
                <w:sz w:val="14"/>
                <w:szCs w:val="14"/>
              </w:rPr>
            </w:pPr>
            <w:r w:rsidRPr="009E2FF4">
              <w:rPr>
                <w:rFonts w:ascii="Calibri" w:hAnsi="Calibri" w:cs="Calibri"/>
                <w:sz w:val="14"/>
                <w:szCs w:val="14"/>
              </w:rPr>
              <w:t>SPECTRUM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D2AD2C" w14:textId="77777777" w:rsidR="00F27C67" w:rsidRPr="009E2FF4" w:rsidRDefault="00F27C67">
            <w:pPr>
              <w:rPr>
                <w:rFonts w:ascii="Calibri" w:hAnsi="Calibri" w:cs="Calibri"/>
                <w:sz w:val="14"/>
                <w:szCs w:val="14"/>
              </w:rPr>
            </w:pPr>
            <w:r w:rsidRPr="009E2FF4">
              <w:rPr>
                <w:rFonts w:ascii="Calibri" w:hAnsi="Calibri" w:cs="Calibri"/>
                <w:sz w:val="14"/>
                <w:szCs w:val="14"/>
              </w:rPr>
              <w:t>SPT9366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4A2E6C" w14:textId="77777777" w:rsidR="00F27C67" w:rsidRPr="009E2FF4" w:rsidRDefault="00F27C67">
            <w:pPr>
              <w:rPr>
                <w:rFonts w:ascii="Calibri" w:hAnsi="Calibri" w:cs="Calibri"/>
                <w:sz w:val="14"/>
                <w:szCs w:val="14"/>
              </w:rPr>
            </w:pPr>
            <w:r w:rsidRPr="009E2FF4">
              <w:rPr>
                <w:rFonts w:ascii="Calibri" w:hAnsi="Calibri" w:cs="Calibri"/>
                <w:sz w:val="14"/>
                <w:szCs w:val="14"/>
              </w:rPr>
              <w:t>I090000440-381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E3E35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89565FB" w14:textId="77777777" w:rsidR="00F27C67" w:rsidRPr="009E2FF4" w:rsidRDefault="00F27C67">
            <w:pPr>
              <w:rPr>
                <w:rFonts w:ascii="Calibri" w:hAnsi="Calibri" w:cs="Calibri"/>
                <w:sz w:val="14"/>
                <w:szCs w:val="14"/>
              </w:rPr>
            </w:pPr>
            <w:r w:rsidRPr="009E2FF4">
              <w:rPr>
                <w:rFonts w:ascii="Calibri" w:hAnsi="Calibri" w:cs="Calibri"/>
                <w:sz w:val="14"/>
                <w:szCs w:val="14"/>
              </w:rPr>
              <w:t>EJIDO JUAREZ</w:t>
            </w:r>
          </w:p>
        </w:tc>
      </w:tr>
      <w:tr w:rsidR="009E2FF4" w:rsidRPr="009E2FF4" w14:paraId="5D56046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486D8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745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9F4F0E"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A89298"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0CA823"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 -USV-M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9B152B" w14:textId="77777777" w:rsidR="00F27C67" w:rsidRPr="009E2FF4" w:rsidRDefault="00F27C67">
            <w:pPr>
              <w:rPr>
                <w:rFonts w:ascii="Calibri" w:hAnsi="Calibri" w:cs="Calibri"/>
                <w:sz w:val="14"/>
                <w:szCs w:val="14"/>
              </w:rPr>
            </w:pPr>
            <w:r w:rsidRPr="009E2FF4">
              <w:rPr>
                <w:rFonts w:ascii="Calibri" w:hAnsi="Calibri" w:cs="Calibri"/>
                <w:sz w:val="14"/>
                <w:szCs w:val="14"/>
              </w:rPr>
              <w:t>A46842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87CCEA" w14:textId="77777777" w:rsidR="00F27C67" w:rsidRPr="009E2FF4" w:rsidRDefault="00F27C67">
            <w:pPr>
              <w:rPr>
                <w:rFonts w:ascii="Calibri" w:hAnsi="Calibri" w:cs="Calibri"/>
                <w:sz w:val="14"/>
                <w:szCs w:val="14"/>
              </w:rPr>
            </w:pPr>
            <w:r w:rsidRPr="009E2FF4">
              <w:rPr>
                <w:rFonts w:ascii="Calibri" w:hAnsi="Calibri" w:cs="Calibri"/>
                <w:sz w:val="14"/>
                <w:szCs w:val="14"/>
              </w:rPr>
              <w:t>I090000446-121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CD12F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95E2FA0" w14:textId="77777777" w:rsidR="00F27C67" w:rsidRPr="009E2FF4" w:rsidRDefault="00F27C67">
            <w:pPr>
              <w:rPr>
                <w:rFonts w:ascii="Calibri" w:hAnsi="Calibri" w:cs="Calibri"/>
                <w:sz w:val="14"/>
                <w:szCs w:val="14"/>
              </w:rPr>
            </w:pPr>
            <w:r w:rsidRPr="009E2FF4">
              <w:rPr>
                <w:rFonts w:ascii="Calibri" w:hAnsi="Calibri" w:cs="Calibri"/>
                <w:sz w:val="14"/>
                <w:szCs w:val="14"/>
              </w:rPr>
              <w:t>EJIDO JUAREZ</w:t>
            </w:r>
          </w:p>
        </w:tc>
      </w:tr>
      <w:tr w:rsidR="009E2FF4" w:rsidRPr="009E2FF4" w14:paraId="3BE2ED0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F4109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746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2CCED6"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07D61D" w14:textId="77777777" w:rsidR="00F27C67" w:rsidRPr="009E2FF4" w:rsidRDefault="00F27C67">
            <w:pPr>
              <w:rPr>
                <w:rFonts w:ascii="Calibri" w:hAnsi="Calibri" w:cs="Calibri"/>
                <w:sz w:val="14"/>
                <w:szCs w:val="14"/>
              </w:rPr>
            </w:pPr>
            <w:r w:rsidRPr="009E2FF4">
              <w:rPr>
                <w:rFonts w:ascii="Calibri" w:hAnsi="Calibri" w:cs="Calibri"/>
                <w:sz w:val="14"/>
                <w:szCs w:val="14"/>
              </w:rPr>
              <w:t>ANELSAM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ADDF72" w14:textId="77777777" w:rsidR="00F27C67" w:rsidRPr="009E2FF4" w:rsidRDefault="00F27C67">
            <w:pPr>
              <w:rPr>
                <w:rFonts w:ascii="Calibri" w:hAnsi="Calibri" w:cs="Calibri"/>
                <w:sz w:val="14"/>
                <w:szCs w:val="14"/>
              </w:rPr>
            </w:pPr>
            <w:r w:rsidRPr="009E2FF4">
              <w:rPr>
                <w:rFonts w:ascii="Calibri" w:hAnsi="Calibri" w:cs="Calibri"/>
                <w:sz w:val="14"/>
                <w:szCs w:val="14"/>
              </w:rPr>
              <w:t>DA 7001</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61C1C7" w14:textId="77777777" w:rsidR="00F27C67" w:rsidRPr="009E2FF4" w:rsidRDefault="00F27C67">
            <w:pPr>
              <w:rPr>
                <w:rFonts w:ascii="Calibri" w:hAnsi="Calibri" w:cs="Calibri"/>
                <w:sz w:val="14"/>
                <w:szCs w:val="14"/>
              </w:rPr>
            </w:pPr>
            <w:r w:rsidRPr="009E2FF4">
              <w:rPr>
                <w:rFonts w:ascii="Calibri" w:hAnsi="Calibri" w:cs="Calibri"/>
                <w:sz w:val="14"/>
                <w:szCs w:val="14"/>
              </w:rPr>
              <w:t>2015060120193X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53ACF5" w14:textId="77777777" w:rsidR="00F27C67" w:rsidRPr="009E2FF4" w:rsidRDefault="00F27C67">
            <w:pPr>
              <w:rPr>
                <w:rFonts w:ascii="Calibri" w:hAnsi="Calibri" w:cs="Calibri"/>
                <w:sz w:val="14"/>
                <w:szCs w:val="14"/>
              </w:rPr>
            </w:pPr>
            <w:r w:rsidRPr="009E2FF4">
              <w:rPr>
                <w:rFonts w:ascii="Calibri" w:hAnsi="Calibri" w:cs="Calibri"/>
                <w:sz w:val="14"/>
                <w:szCs w:val="14"/>
              </w:rPr>
              <w:t>I090906934-269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1F1FA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E0E0BAE" w14:textId="77777777" w:rsidR="00F27C67" w:rsidRPr="009E2FF4" w:rsidRDefault="00F27C67">
            <w:pPr>
              <w:rPr>
                <w:rFonts w:ascii="Calibri" w:hAnsi="Calibri" w:cs="Calibri"/>
                <w:sz w:val="14"/>
                <w:szCs w:val="14"/>
              </w:rPr>
            </w:pPr>
            <w:r w:rsidRPr="009E2FF4">
              <w:rPr>
                <w:rFonts w:ascii="Calibri" w:hAnsi="Calibri" w:cs="Calibri"/>
                <w:sz w:val="14"/>
                <w:szCs w:val="14"/>
              </w:rPr>
              <w:t>EJIDO JUAREZ</w:t>
            </w:r>
          </w:p>
        </w:tc>
      </w:tr>
      <w:tr w:rsidR="009E2FF4" w:rsidRPr="009E2FF4" w14:paraId="0D8BB13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ABDEB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747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8BDCA8"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9D127E" w14:textId="77777777" w:rsidR="00F27C67" w:rsidRPr="009E2FF4" w:rsidRDefault="00F27C67">
            <w:pPr>
              <w:rPr>
                <w:rFonts w:ascii="Calibri" w:hAnsi="Calibri" w:cs="Calibri"/>
                <w:sz w:val="14"/>
                <w:szCs w:val="14"/>
              </w:rPr>
            </w:pPr>
            <w:r w:rsidRPr="009E2FF4">
              <w:rPr>
                <w:rFonts w:ascii="Calibri" w:hAnsi="Calibri" w:cs="Calibri"/>
                <w:sz w:val="14"/>
                <w:szCs w:val="14"/>
              </w:rPr>
              <w:t>NSK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DB301B" w14:textId="77777777" w:rsidR="00F27C67" w:rsidRPr="009E2FF4" w:rsidRDefault="00F27C67">
            <w:pPr>
              <w:rPr>
                <w:rFonts w:ascii="Calibri" w:hAnsi="Calibri" w:cs="Calibri"/>
                <w:sz w:val="14"/>
                <w:szCs w:val="14"/>
              </w:rPr>
            </w:pPr>
            <w:r w:rsidRPr="009E2FF4">
              <w:rPr>
                <w:rFonts w:ascii="Calibri" w:hAnsi="Calibri" w:cs="Calibri"/>
                <w:sz w:val="14"/>
                <w:szCs w:val="14"/>
              </w:rPr>
              <w:t>B030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D16ED2" w14:textId="77777777" w:rsidR="00F27C67" w:rsidRPr="009E2FF4" w:rsidRDefault="00F27C67">
            <w:pPr>
              <w:rPr>
                <w:rFonts w:ascii="Calibri" w:hAnsi="Calibri" w:cs="Calibri"/>
                <w:sz w:val="14"/>
                <w:szCs w:val="14"/>
              </w:rPr>
            </w:pPr>
            <w:r w:rsidRPr="009E2FF4">
              <w:rPr>
                <w:rFonts w:ascii="Calibri" w:hAnsi="Calibri" w:cs="Calibri"/>
                <w:sz w:val="14"/>
                <w:szCs w:val="14"/>
              </w:rPr>
              <w:t>OBD80262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956786" w14:textId="77777777" w:rsidR="00F27C67" w:rsidRPr="009E2FF4" w:rsidRDefault="00F27C67">
            <w:pPr>
              <w:rPr>
                <w:rFonts w:ascii="Calibri" w:hAnsi="Calibri" w:cs="Calibri"/>
                <w:sz w:val="14"/>
                <w:szCs w:val="14"/>
              </w:rPr>
            </w:pPr>
            <w:r w:rsidRPr="009E2FF4">
              <w:rPr>
                <w:rFonts w:ascii="Calibri" w:hAnsi="Calibri" w:cs="Calibri"/>
                <w:sz w:val="14"/>
                <w:szCs w:val="14"/>
              </w:rPr>
              <w:t>I090001062-1342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B1557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F28DBF8" w14:textId="77777777" w:rsidR="00F27C67" w:rsidRPr="009E2FF4" w:rsidRDefault="00F27C67">
            <w:pPr>
              <w:rPr>
                <w:rFonts w:ascii="Calibri" w:hAnsi="Calibri" w:cs="Calibri"/>
                <w:sz w:val="14"/>
                <w:szCs w:val="14"/>
              </w:rPr>
            </w:pPr>
            <w:r w:rsidRPr="009E2FF4">
              <w:rPr>
                <w:rFonts w:ascii="Calibri" w:hAnsi="Calibri" w:cs="Calibri"/>
                <w:sz w:val="14"/>
                <w:szCs w:val="14"/>
              </w:rPr>
              <w:t>EJIDO JUAREZ</w:t>
            </w:r>
          </w:p>
        </w:tc>
      </w:tr>
      <w:tr w:rsidR="009E2FF4" w:rsidRPr="009E2FF4" w14:paraId="1443913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19F85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748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585939"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63CE14"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E59E19" w14:textId="77777777" w:rsidR="00F27C67" w:rsidRPr="009E2FF4" w:rsidRDefault="00F27C67">
            <w:pPr>
              <w:rPr>
                <w:rFonts w:ascii="Calibri" w:hAnsi="Calibri" w:cs="Calibri"/>
                <w:sz w:val="14"/>
                <w:szCs w:val="14"/>
              </w:rPr>
            </w:pPr>
            <w:r w:rsidRPr="009E2FF4">
              <w:rPr>
                <w:rFonts w:ascii="Calibri" w:hAnsi="Calibri" w:cs="Calibri"/>
                <w:sz w:val="14"/>
                <w:szCs w:val="14"/>
              </w:rPr>
              <w:t>M9D-020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EEEDD7" w14:textId="77777777" w:rsidR="00F27C67" w:rsidRPr="009E2FF4" w:rsidRDefault="00F27C67">
            <w:pPr>
              <w:rPr>
                <w:rFonts w:ascii="Calibri" w:hAnsi="Calibri" w:cs="Calibri"/>
                <w:sz w:val="14"/>
                <w:szCs w:val="14"/>
              </w:rPr>
            </w:pPr>
            <w:r w:rsidRPr="009E2FF4">
              <w:rPr>
                <w:rFonts w:ascii="Calibri" w:hAnsi="Calibri" w:cs="Calibri"/>
                <w:sz w:val="14"/>
                <w:szCs w:val="14"/>
              </w:rPr>
              <w:t>V1480231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2712E5" w14:textId="77777777" w:rsidR="00F27C67" w:rsidRPr="009E2FF4" w:rsidRDefault="00F27C67">
            <w:pPr>
              <w:rPr>
                <w:rFonts w:ascii="Calibri" w:hAnsi="Calibri" w:cs="Calibri"/>
                <w:sz w:val="14"/>
                <w:szCs w:val="14"/>
              </w:rPr>
            </w:pPr>
            <w:r w:rsidRPr="009E2FF4">
              <w:rPr>
                <w:rFonts w:ascii="Calibri" w:hAnsi="Calibri" w:cs="Calibri"/>
                <w:sz w:val="14"/>
                <w:szCs w:val="14"/>
              </w:rPr>
              <w:t>I060200282-640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0CA11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A8D27FA" w14:textId="77777777" w:rsidR="00F27C67" w:rsidRPr="009E2FF4" w:rsidRDefault="00F27C67">
            <w:pPr>
              <w:rPr>
                <w:rFonts w:ascii="Calibri" w:hAnsi="Calibri" w:cs="Calibri"/>
                <w:sz w:val="14"/>
                <w:szCs w:val="14"/>
              </w:rPr>
            </w:pPr>
            <w:r w:rsidRPr="009E2FF4">
              <w:rPr>
                <w:rFonts w:ascii="Calibri" w:hAnsi="Calibri" w:cs="Calibri"/>
                <w:sz w:val="14"/>
                <w:szCs w:val="14"/>
              </w:rPr>
              <w:t>EJIDO JUAREZ</w:t>
            </w:r>
          </w:p>
        </w:tc>
      </w:tr>
      <w:tr w:rsidR="009E2FF4" w:rsidRPr="009E2FF4" w14:paraId="3921E60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27AEE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749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6D69F3"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865256" w14:textId="77777777" w:rsidR="00F27C67" w:rsidRPr="009E2FF4" w:rsidRDefault="00F27C67">
            <w:pPr>
              <w:rPr>
                <w:rFonts w:ascii="Calibri" w:hAnsi="Calibri" w:cs="Calibri"/>
                <w:sz w:val="14"/>
                <w:szCs w:val="14"/>
              </w:rPr>
            </w:pPr>
            <w:r w:rsidRPr="009E2FF4">
              <w:rPr>
                <w:rFonts w:ascii="Calibri" w:hAnsi="Calibri" w:cs="Calibri"/>
                <w:sz w:val="14"/>
                <w:szCs w:val="14"/>
              </w:rPr>
              <w:t>APOZA ENTERPRISE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119CE2" w14:textId="77777777" w:rsidR="00F27C67" w:rsidRPr="009E2FF4" w:rsidRDefault="00F27C67">
            <w:pPr>
              <w:rPr>
                <w:rFonts w:ascii="Calibri" w:hAnsi="Calibri" w:cs="Calibri"/>
                <w:sz w:val="14"/>
                <w:szCs w:val="14"/>
              </w:rPr>
            </w:pPr>
            <w:r w:rsidRPr="009E2FF4">
              <w:rPr>
                <w:rFonts w:ascii="Calibri" w:hAnsi="Calibri" w:cs="Calibri"/>
                <w:sz w:val="14"/>
                <w:szCs w:val="14"/>
              </w:rPr>
              <w:t>D-2000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BC7CD0" w14:textId="77777777" w:rsidR="00F27C67" w:rsidRPr="009E2FF4" w:rsidRDefault="00F27C67">
            <w:pPr>
              <w:rPr>
                <w:rFonts w:ascii="Calibri" w:hAnsi="Calibri" w:cs="Calibri"/>
                <w:sz w:val="14"/>
                <w:szCs w:val="14"/>
              </w:rPr>
            </w:pPr>
            <w:r w:rsidRPr="009E2FF4">
              <w:rPr>
                <w:rFonts w:ascii="Calibri" w:hAnsi="Calibri" w:cs="Calibri"/>
                <w:sz w:val="14"/>
                <w:szCs w:val="14"/>
              </w:rPr>
              <w:t>L-LDO-017020097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0D3B5D" w14:textId="77777777" w:rsidR="00F27C67" w:rsidRPr="009E2FF4" w:rsidRDefault="00F27C67">
            <w:pPr>
              <w:rPr>
                <w:rFonts w:ascii="Calibri" w:hAnsi="Calibri" w:cs="Calibri"/>
                <w:sz w:val="14"/>
                <w:szCs w:val="14"/>
              </w:rPr>
            </w:pPr>
            <w:r w:rsidRPr="009E2FF4">
              <w:rPr>
                <w:rFonts w:ascii="Calibri" w:hAnsi="Calibri" w:cs="Calibri"/>
                <w:sz w:val="14"/>
                <w:szCs w:val="14"/>
              </w:rPr>
              <w:t>I060400922-104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AB25B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AD3C463" w14:textId="77777777" w:rsidR="00F27C67" w:rsidRPr="009E2FF4" w:rsidRDefault="00F27C67">
            <w:pPr>
              <w:rPr>
                <w:rFonts w:ascii="Calibri" w:hAnsi="Calibri" w:cs="Calibri"/>
                <w:sz w:val="14"/>
                <w:szCs w:val="14"/>
              </w:rPr>
            </w:pPr>
            <w:r w:rsidRPr="009E2FF4">
              <w:rPr>
                <w:rFonts w:ascii="Calibri" w:hAnsi="Calibri" w:cs="Calibri"/>
                <w:sz w:val="14"/>
                <w:szCs w:val="14"/>
              </w:rPr>
              <w:t>EJIDO JUAREZ</w:t>
            </w:r>
          </w:p>
        </w:tc>
      </w:tr>
      <w:tr w:rsidR="009E2FF4" w:rsidRPr="009E2FF4" w14:paraId="6908D68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8363A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750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91E857"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8B04B5" w14:textId="77777777" w:rsidR="00F27C67" w:rsidRPr="009E2FF4" w:rsidRDefault="00F27C67">
            <w:pPr>
              <w:rPr>
                <w:rFonts w:ascii="Calibri" w:hAnsi="Calibri" w:cs="Calibri"/>
                <w:sz w:val="14"/>
                <w:szCs w:val="14"/>
              </w:rPr>
            </w:pPr>
            <w:r w:rsidRPr="009E2FF4">
              <w:rPr>
                <w:rFonts w:ascii="Calibri" w:hAnsi="Calibri" w:cs="Calibri"/>
                <w:sz w:val="14"/>
                <w:szCs w:val="14"/>
              </w:rPr>
              <w:t>WOODPECKER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4068F2" w14:textId="77777777" w:rsidR="00F27C67" w:rsidRPr="009E2FF4" w:rsidRDefault="00F27C67">
            <w:pPr>
              <w:rPr>
                <w:rFonts w:ascii="Calibri" w:hAnsi="Calibri" w:cs="Calibri"/>
                <w:sz w:val="14"/>
                <w:szCs w:val="14"/>
              </w:rPr>
            </w:pPr>
            <w:r w:rsidRPr="009E2FF4">
              <w:rPr>
                <w:rFonts w:ascii="Calibri" w:hAnsi="Calibri" w:cs="Calibri"/>
                <w:sz w:val="14"/>
                <w:szCs w:val="14"/>
              </w:rPr>
              <w:t>UDS-J2-LED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06F9E9" w14:textId="77777777" w:rsidR="00F27C67" w:rsidRPr="009E2FF4" w:rsidRDefault="00F27C67">
            <w:pPr>
              <w:rPr>
                <w:rFonts w:ascii="Calibri" w:hAnsi="Calibri" w:cs="Calibri"/>
                <w:sz w:val="14"/>
                <w:szCs w:val="14"/>
              </w:rPr>
            </w:pPr>
            <w:r w:rsidRPr="009E2FF4">
              <w:rPr>
                <w:rFonts w:ascii="Calibri" w:hAnsi="Calibri" w:cs="Calibri"/>
                <w:sz w:val="14"/>
                <w:szCs w:val="14"/>
              </w:rPr>
              <w:t>S1741151J2L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AE2BFF" w14:textId="77777777" w:rsidR="00F27C67" w:rsidRPr="009E2FF4" w:rsidRDefault="00F27C67">
            <w:pPr>
              <w:rPr>
                <w:rFonts w:ascii="Calibri" w:hAnsi="Calibri" w:cs="Calibri"/>
                <w:sz w:val="14"/>
                <w:szCs w:val="14"/>
              </w:rPr>
            </w:pPr>
            <w:r w:rsidRPr="009E2FF4">
              <w:rPr>
                <w:rFonts w:ascii="Calibri" w:hAnsi="Calibri" w:cs="Calibri"/>
                <w:sz w:val="14"/>
                <w:szCs w:val="14"/>
              </w:rPr>
              <w:t>I060200470-495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DAB30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411C6E9" w14:textId="77777777" w:rsidR="00F27C67" w:rsidRPr="009E2FF4" w:rsidRDefault="00F27C67">
            <w:pPr>
              <w:rPr>
                <w:rFonts w:ascii="Calibri" w:hAnsi="Calibri" w:cs="Calibri"/>
                <w:sz w:val="14"/>
                <w:szCs w:val="14"/>
              </w:rPr>
            </w:pPr>
            <w:r w:rsidRPr="009E2FF4">
              <w:rPr>
                <w:rFonts w:ascii="Calibri" w:hAnsi="Calibri" w:cs="Calibri"/>
                <w:sz w:val="14"/>
                <w:szCs w:val="14"/>
              </w:rPr>
              <w:t>EJIDO JUAREZ</w:t>
            </w:r>
          </w:p>
        </w:tc>
      </w:tr>
      <w:tr w:rsidR="009E2FF4" w:rsidRPr="009E2FF4" w14:paraId="56F98E9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1AB28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751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3F31A5"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60498D" w14:textId="77777777" w:rsidR="00F27C67" w:rsidRPr="009E2FF4" w:rsidRDefault="00F27C67">
            <w:pPr>
              <w:rPr>
                <w:rFonts w:ascii="Calibri" w:hAnsi="Calibri" w:cs="Calibri"/>
                <w:sz w:val="14"/>
                <w:szCs w:val="14"/>
              </w:rPr>
            </w:pPr>
            <w:r w:rsidRPr="009E2FF4">
              <w:rPr>
                <w:rFonts w:ascii="Calibri" w:hAnsi="Calibri" w:cs="Calibri"/>
                <w:sz w:val="14"/>
                <w:szCs w:val="14"/>
              </w:rPr>
              <w:t>LOBO</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F2926D" w14:textId="77777777" w:rsidR="00F27C67" w:rsidRPr="009E2FF4" w:rsidRDefault="00F27C67">
            <w:pPr>
              <w:rPr>
                <w:rFonts w:ascii="Calibri" w:hAnsi="Calibri" w:cs="Calibri"/>
                <w:sz w:val="14"/>
                <w:szCs w:val="14"/>
              </w:rPr>
            </w:pPr>
            <w:r w:rsidRPr="009E2FF4">
              <w:rPr>
                <w:rFonts w:ascii="Calibri" w:hAnsi="Calibri" w:cs="Calibri"/>
                <w:sz w:val="14"/>
                <w:szCs w:val="14"/>
              </w:rPr>
              <w:t>SPECTRUM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E80ECD" w14:textId="77777777" w:rsidR="00F27C67" w:rsidRPr="009E2FF4" w:rsidRDefault="00F27C67">
            <w:pPr>
              <w:rPr>
                <w:rFonts w:ascii="Calibri" w:hAnsi="Calibri" w:cs="Calibri"/>
                <w:sz w:val="14"/>
                <w:szCs w:val="14"/>
              </w:rPr>
            </w:pPr>
            <w:r w:rsidRPr="009E2FF4">
              <w:rPr>
                <w:rFonts w:ascii="Calibri" w:hAnsi="Calibri" w:cs="Calibri"/>
                <w:sz w:val="14"/>
                <w:szCs w:val="14"/>
              </w:rPr>
              <w:t>40254432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8CB8F3" w14:textId="77777777" w:rsidR="00F27C67" w:rsidRPr="009E2FF4" w:rsidRDefault="00F27C67">
            <w:pPr>
              <w:rPr>
                <w:rFonts w:ascii="Calibri" w:hAnsi="Calibri" w:cs="Calibri"/>
                <w:sz w:val="14"/>
                <w:szCs w:val="14"/>
              </w:rPr>
            </w:pPr>
            <w:r w:rsidRPr="009E2FF4">
              <w:rPr>
                <w:rFonts w:ascii="Calibri" w:hAnsi="Calibri" w:cs="Calibri"/>
                <w:sz w:val="14"/>
                <w:szCs w:val="14"/>
              </w:rPr>
              <w:t>I090000440-254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A0110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2BA0FB6" w14:textId="77777777" w:rsidR="00F27C67" w:rsidRPr="009E2FF4" w:rsidRDefault="00F27C67">
            <w:pPr>
              <w:rPr>
                <w:rFonts w:ascii="Calibri" w:hAnsi="Calibri" w:cs="Calibri"/>
                <w:sz w:val="14"/>
                <w:szCs w:val="14"/>
              </w:rPr>
            </w:pPr>
            <w:r w:rsidRPr="009E2FF4">
              <w:rPr>
                <w:rFonts w:ascii="Calibri" w:hAnsi="Calibri" w:cs="Calibri"/>
                <w:sz w:val="14"/>
                <w:szCs w:val="14"/>
              </w:rPr>
              <w:t>METROPLEX</w:t>
            </w:r>
          </w:p>
        </w:tc>
      </w:tr>
      <w:tr w:rsidR="009E2FF4" w:rsidRPr="009E2FF4" w14:paraId="4AB73AB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E0DA2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752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1ED294"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8156A0"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E51050"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AFC53F" w14:textId="77777777" w:rsidR="00F27C67" w:rsidRPr="009E2FF4" w:rsidRDefault="00F27C67">
            <w:pPr>
              <w:rPr>
                <w:rFonts w:ascii="Calibri" w:hAnsi="Calibri" w:cs="Calibri"/>
                <w:sz w:val="14"/>
                <w:szCs w:val="14"/>
              </w:rPr>
            </w:pPr>
            <w:r w:rsidRPr="009E2FF4">
              <w:rPr>
                <w:rFonts w:ascii="Calibri" w:hAnsi="Calibri" w:cs="Calibri"/>
                <w:sz w:val="14"/>
                <w:szCs w:val="14"/>
              </w:rPr>
              <w:t>6113/0902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2EE937" w14:textId="77777777" w:rsidR="00F27C67" w:rsidRPr="009E2FF4" w:rsidRDefault="00F27C67">
            <w:pPr>
              <w:rPr>
                <w:rFonts w:ascii="Calibri" w:hAnsi="Calibri" w:cs="Calibri"/>
                <w:sz w:val="14"/>
                <w:szCs w:val="14"/>
              </w:rPr>
            </w:pPr>
            <w:r w:rsidRPr="009E2FF4">
              <w:rPr>
                <w:rFonts w:ascii="Calibri" w:hAnsi="Calibri" w:cs="Calibri"/>
                <w:sz w:val="14"/>
                <w:szCs w:val="14"/>
              </w:rPr>
              <w:t>I090000446-59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B5A8F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21FD83B" w14:textId="77777777" w:rsidR="00F27C67" w:rsidRPr="009E2FF4" w:rsidRDefault="00F27C67">
            <w:pPr>
              <w:rPr>
                <w:rFonts w:ascii="Calibri" w:hAnsi="Calibri" w:cs="Calibri"/>
                <w:sz w:val="14"/>
                <w:szCs w:val="14"/>
              </w:rPr>
            </w:pPr>
            <w:r w:rsidRPr="009E2FF4">
              <w:rPr>
                <w:rFonts w:ascii="Calibri" w:hAnsi="Calibri" w:cs="Calibri"/>
                <w:sz w:val="14"/>
                <w:szCs w:val="14"/>
              </w:rPr>
              <w:t>METROPLEX</w:t>
            </w:r>
          </w:p>
        </w:tc>
      </w:tr>
      <w:tr w:rsidR="009E2FF4" w:rsidRPr="009E2FF4" w14:paraId="53C7A6E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54F5F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753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6D035C"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26B95D" w14:textId="77777777" w:rsidR="00F27C67" w:rsidRPr="009E2FF4" w:rsidRDefault="00F27C67">
            <w:pPr>
              <w:rPr>
                <w:rFonts w:ascii="Calibri" w:hAnsi="Calibri" w:cs="Calibri"/>
                <w:sz w:val="14"/>
                <w:szCs w:val="14"/>
              </w:rPr>
            </w:pPr>
            <w:r w:rsidRPr="009E2FF4">
              <w:rPr>
                <w:rFonts w:ascii="Calibri" w:hAnsi="Calibri" w:cs="Calibri"/>
                <w:sz w:val="14"/>
                <w:szCs w:val="14"/>
              </w:rPr>
              <w:t>COLEMAN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A1EF91" w14:textId="77777777" w:rsidR="00F27C67" w:rsidRPr="009E2FF4" w:rsidRDefault="00F27C67">
            <w:pPr>
              <w:rPr>
                <w:rFonts w:ascii="Calibri" w:hAnsi="Calibri" w:cs="Calibri"/>
                <w:sz w:val="14"/>
                <w:szCs w:val="14"/>
              </w:rPr>
            </w:pPr>
            <w:r w:rsidRPr="009E2FF4">
              <w:rPr>
                <w:rFonts w:ascii="Calibri" w:hAnsi="Calibri" w:cs="Calibri"/>
                <w:sz w:val="14"/>
                <w:szCs w:val="14"/>
              </w:rPr>
              <w:t>CL0602712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704BCB" w14:textId="77777777" w:rsidR="00F27C67" w:rsidRPr="009E2FF4" w:rsidRDefault="00F27C67">
            <w:pPr>
              <w:rPr>
                <w:rFonts w:ascii="Calibri" w:hAnsi="Calibri" w:cs="Calibri"/>
                <w:sz w:val="14"/>
                <w:szCs w:val="14"/>
              </w:rPr>
            </w:pPr>
            <w:r w:rsidRPr="009E2FF4">
              <w:rPr>
                <w:rFonts w:ascii="Calibri" w:hAnsi="Calibri" w:cs="Calibri"/>
                <w:sz w:val="14"/>
                <w:szCs w:val="14"/>
              </w:rPr>
              <w:t>D34010060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18747B" w14:textId="77777777" w:rsidR="00F27C67" w:rsidRPr="009E2FF4" w:rsidRDefault="00F27C67">
            <w:pPr>
              <w:rPr>
                <w:rFonts w:ascii="Calibri" w:hAnsi="Calibri" w:cs="Calibri"/>
                <w:sz w:val="14"/>
                <w:szCs w:val="14"/>
              </w:rPr>
            </w:pPr>
            <w:r w:rsidRPr="009E2FF4">
              <w:rPr>
                <w:rFonts w:ascii="Calibri" w:hAnsi="Calibri" w:cs="Calibri"/>
                <w:sz w:val="14"/>
                <w:szCs w:val="14"/>
              </w:rPr>
              <w:t>I090906934-145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393BF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6BE7629" w14:textId="77777777" w:rsidR="00F27C67" w:rsidRPr="009E2FF4" w:rsidRDefault="00F27C67">
            <w:pPr>
              <w:rPr>
                <w:rFonts w:ascii="Calibri" w:hAnsi="Calibri" w:cs="Calibri"/>
                <w:sz w:val="14"/>
                <w:szCs w:val="14"/>
              </w:rPr>
            </w:pPr>
            <w:r w:rsidRPr="009E2FF4">
              <w:rPr>
                <w:rFonts w:ascii="Calibri" w:hAnsi="Calibri" w:cs="Calibri"/>
                <w:sz w:val="14"/>
                <w:szCs w:val="14"/>
              </w:rPr>
              <w:t>METROPLEX</w:t>
            </w:r>
          </w:p>
        </w:tc>
      </w:tr>
      <w:tr w:rsidR="009E2FF4" w:rsidRPr="009E2FF4" w14:paraId="14613F2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5C06D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754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7EAAFD"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7279B0" w14:textId="77777777" w:rsidR="00F27C67" w:rsidRPr="009E2FF4" w:rsidRDefault="00F27C67">
            <w:pPr>
              <w:rPr>
                <w:rFonts w:ascii="Calibri" w:hAnsi="Calibri" w:cs="Calibri"/>
                <w:sz w:val="14"/>
                <w:szCs w:val="14"/>
              </w:rPr>
            </w:pPr>
            <w:r w:rsidRPr="009E2FF4">
              <w:rPr>
                <w:rFonts w:ascii="Calibri" w:hAnsi="Calibri" w:cs="Calibri"/>
                <w:sz w:val="14"/>
                <w:szCs w:val="14"/>
              </w:rPr>
              <w:t>STAR DENTAL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B31D3E" w14:textId="77777777" w:rsidR="00F27C67" w:rsidRPr="009E2FF4" w:rsidRDefault="00F27C67">
            <w:pPr>
              <w:rPr>
                <w:rFonts w:ascii="Calibri" w:hAnsi="Calibri" w:cs="Calibri"/>
                <w:sz w:val="14"/>
                <w:szCs w:val="14"/>
              </w:rPr>
            </w:pPr>
            <w:r w:rsidRPr="009E2FF4">
              <w:rPr>
                <w:rFonts w:ascii="Calibri" w:hAnsi="Calibri" w:cs="Calibri"/>
                <w:sz w:val="14"/>
                <w:szCs w:val="14"/>
              </w:rPr>
              <w:t>CONCENTRIX III</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75B83A" w14:textId="77777777" w:rsidR="00F27C67" w:rsidRPr="009E2FF4" w:rsidRDefault="00F27C67">
            <w:pPr>
              <w:rPr>
                <w:rFonts w:ascii="Calibri" w:hAnsi="Calibri" w:cs="Calibri"/>
                <w:sz w:val="14"/>
                <w:szCs w:val="14"/>
              </w:rPr>
            </w:pPr>
            <w:r w:rsidRPr="009E2FF4">
              <w:rPr>
                <w:rFonts w:ascii="Calibri" w:hAnsi="Calibri" w:cs="Calibri"/>
                <w:sz w:val="14"/>
                <w:szCs w:val="14"/>
              </w:rPr>
              <w:t>Z05462J3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2967B5" w14:textId="77777777" w:rsidR="00F27C67" w:rsidRPr="009E2FF4" w:rsidRDefault="00F27C67">
            <w:pPr>
              <w:rPr>
                <w:rFonts w:ascii="Calibri" w:hAnsi="Calibri" w:cs="Calibri"/>
                <w:sz w:val="14"/>
                <w:szCs w:val="14"/>
              </w:rPr>
            </w:pPr>
            <w:r w:rsidRPr="009E2FF4">
              <w:rPr>
                <w:rFonts w:ascii="Calibri" w:hAnsi="Calibri" w:cs="Calibri"/>
                <w:sz w:val="14"/>
                <w:szCs w:val="14"/>
              </w:rPr>
              <w:t>I090001062-1104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7C4E0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DCAB3D1" w14:textId="77777777" w:rsidR="00F27C67" w:rsidRPr="009E2FF4" w:rsidRDefault="00F27C67">
            <w:pPr>
              <w:rPr>
                <w:rFonts w:ascii="Calibri" w:hAnsi="Calibri" w:cs="Calibri"/>
                <w:sz w:val="14"/>
                <w:szCs w:val="14"/>
              </w:rPr>
            </w:pPr>
            <w:r w:rsidRPr="009E2FF4">
              <w:rPr>
                <w:rFonts w:ascii="Calibri" w:hAnsi="Calibri" w:cs="Calibri"/>
                <w:sz w:val="14"/>
                <w:szCs w:val="14"/>
              </w:rPr>
              <w:t>METROPLEX</w:t>
            </w:r>
          </w:p>
        </w:tc>
      </w:tr>
      <w:tr w:rsidR="009E2FF4" w:rsidRPr="009E2FF4" w14:paraId="4FF8C92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BFA58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755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3E5CB9"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780B09" w14:textId="77777777" w:rsidR="00F27C67" w:rsidRPr="009E2FF4" w:rsidRDefault="00F27C67">
            <w:pPr>
              <w:rPr>
                <w:rFonts w:ascii="Calibri" w:hAnsi="Calibri" w:cs="Calibri"/>
                <w:sz w:val="14"/>
                <w:szCs w:val="14"/>
              </w:rPr>
            </w:pPr>
            <w:r w:rsidRPr="009E2FF4">
              <w:rPr>
                <w:rFonts w:ascii="Calibri" w:hAnsi="Calibri" w:cs="Calibri"/>
                <w:sz w:val="14"/>
                <w:szCs w:val="14"/>
              </w:rPr>
              <w:t>BORGATTA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4C2C57" w14:textId="77777777" w:rsidR="00F27C67" w:rsidRPr="009E2FF4" w:rsidRDefault="00F27C67">
            <w:pPr>
              <w:rPr>
                <w:rFonts w:ascii="Calibri" w:hAnsi="Calibri" w:cs="Calibri"/>
                <w:sz w:val="14"/>
                <w:szCs w:val="14"/>
              </w:rPr>
            </w:pPr>
            <w:r w:rsidRPr="009E2FF4">
              <w:rPr>
                <w:rFonts w:ascii="Calibri" w:hAnsi="Calibri" w:cs="Calibri"/>
                <w:sz w:val="14"/>
                <w:szCs w:val="14"/>
              </w:rPr>
              <w:t>MEDIDENTAL</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4DD7CD" w14:textId="77777777" w:rsidR="00F27C67" w:rsidRPr="009E2FF4" w:rsidRDefault="00F27C67">
            <w:pPr>
              <w:rPr>
                <w:rFonts w:ascii="Calibri" w:hAnsi="Calibri" w:cs="Calibri"/>
                <w:sz w:val="14"/>
                <w:szCs w:val="14"/>
              </w:rPr>
            </w:pPr>
            <w:r w:rsidRPr="009E2FF4">
              <w:rPr>
                <w:rFonts w:ascii="Calibri" w:hAnsi="Calibri" w:cs="Calibri"/>
                <w:sz w:val="14"/>
                <w:szCs w:val="14"/>
              </w:rPr>
              <w:t>11084010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5CB748" w14:textId="77777777" w:rsidR="00F27C67" w:rsidRPr="009E2FF4" w:rsidRDefault="00F27C67">
            <w:pPr>
              <w:rPr>
                <w:rFonts w:ascii="Calibri" w:hAnsi="Calibri" w:cs="Calibri"/>
                <w:sz w:val="14"/>
                <w:szCs w:val="14"/>
              </w:rPr>
            </w:pPr>
            <w:r w:rsidRPr="009E2FF4">
              <w:rPr>
                <w:rFonts w:ascii="Calibri" w:hAnsi="Calibri" w:cs="Calibri"/>
                <w:sz w:val="14"/>
                <w:szCs w:val="14"/>
              </w:rPr>
              <w:t>I090001062-1094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EFF68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8D1B424" w14:textId="77777777" w:rsidR="00F27C67" w:rsidRPr="009E2FF4" w:rsidRDefault="00F27C67">
            <w:pPr>
              <w:rPr>
                <w:rFonts w:ascii="Calibri" w:hAnsi="Calibri" w:cs="Calibri"/>
                <w:sz w:val="14"/>
                <w:szCs w:val="14"/>
              </w:rPr>
            </w:pPr>
            <w:r w:rsidRPr="009E2FF4">
              <w:rPr>
                <w:rFonts w:ascii="Calibri" w:hAnsi="Calibri" w:cs="Calibri"/>
                <w:sz w:val="14"/>
                <w:szCs w:val="14"/>
              </w:rPr>
              <w:t>METROPLEX</w:t>
            </w:r>
          </w:p>
        </w:tc>
      </w:tr>
      <w:tr w:rsidR="009E2FF4" w:rsidRPr="009E2FF4" w14:paraId="461DF94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48E11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756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EFEAA1"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08C99B"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2AEBBF" w14:textId="77777777" w:rsidR="00F27C67" w:rsidRPr="009E2FF4" w:rsidRDefault="00F27C67">
            <w:pPr>
              <w:rPr>
                <w:rFonts w:ascii="Calibri" w:hAnsi="Calibri" w:cs="Calibri"/>
                <w:sz w:val="14"/>
                <w:szCs w:val="14"/>
              </w:rPr>
            </w:pPr>
            <w:r w:rsidRPr="009E2FF4">
              <w:rPr>
                <w:rFonts w:ascii="Calibri" w:hAnsi="Calibri" w:cs="Calibri"/>
                <w:sz w:val="14"/>
                <w:szCs w:val="14"/>
              </w:rPr>
              <w:t>M9-020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A2A6DA" w14:textId="77777777" w:rsidR="00F27C67" w:rsidRPr="009E2FF4" w:rsidRDefault="00F27C67">
            <w:pPr>
              <w:rPr>
                <w:rFonts w:ascii="Calibri" w:hAnsi="Calibri" w:cs="Calibri"/>
                <w:sz w:val="14"/>
                <w:szCs w:val="14"/>
              </w:rPr>
            </w:pPr>
            <w:r w:rsidRPr="009E2FF4">
              <w:rPr>
                <w:rFonts w:ascii="Calibri" w:hAnsi="Calibri" w:cs="Calibri"/>
                <w:sz w:val="14"/>
                <w:szCs w:val="14"/>
              </w:rPr>
              <w:t>V1981396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E7C6F8" w14:textId="77777777" w:rsidR="00F27C67" w:rsidRPr="009E2FF4" w:rsidRDefault="00F27C67">
            <w:pPr>
              <w:rPr>
                <w:rFonts w:ascii="Calibri" w:hAnsi="Calibri" w:cs="Calibri"/>
                <w:sz w:val="14"/>
                <w:szCs w:val="14"/>
              </w:rPr>
            </w:pPr>
            <w:r w:rsidRPr="009E2FF4">
              <w:rPr>
                <w:rFonts w:ascii="Calibri" w:hAnsi="Calibri" w:cs="Calibri"/>
                <w:sz w:val="14"/>
                <w:szCs w:val="14"/>
              </w:rPr>
              <w:t>I060200282-630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C8D8C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C305AF3" w14:textId="77777777" w:rsidR="00F27C67" w:rsidRPr="009E2FF4" w:rsidRDefault="00F27C67">
            <w:pPr>
              <w:rPr>
                <w:rFonts w:ascii="Calibri" w:hAnsi="Calibri" w:cs="Calibri"/>
                <w:sz w:val="14"/>
                <w:szCs w:val="14"/>
              </w:rPr>
            </w:pPr>
            <w:r w:rsidRPr="009E2FF4">
              <w:rPr>
                <w:rFonts w:ascii="Calibri" w:hAnsi="Calibri" w:cs="Calibri"/>
                <w:sz w:val="14"/>
                <w:szCs w:val="14"/>
              </w:rPr>
              <w:t>METROPLEX</w:t>
            </w:r>
          </w:p>
        </w:tc>
      </w:tr>
      <w:tr w:rsidR="009E2FF4" w:rsidRPr="009E2FF4" w14:paraId="6EBADD4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F0692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757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FE4FD6"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49A2B3" w14:textId="77777777" w:rsidR="00F27C67" w:rsidRPr="009E2FF4" w:rsidRDefault="00F27C67">
            <w:pPr>
              <w:rPr>
                <w:rFonts w:ascii="Calibri" w:hAnsi="Calibri" w:cs="Calibri"/>
                <w:sz w:val="14"/>
                <w:szCs w:val="14"/>
              </w:rPr>
            </w:pPr>
            <w:r w:rsidRPr="009E2FF4">
              <w:rPr>
                <w:rFonts w:ascii="Calibri" w:hAnsi="Calibri" w:cs="Calibri"/>
                <w:sz w:val="14"/>
                <w:szCs w:val="14"/>
              </w:rPr>
              <w:t>3M ESPE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F3A4B1" w14:textId="77777777" w:rsidR="00F27C67" w:rsidRPr="009E2FF4" w:rsidRDefault="00F27C67">
            <w:pPr>
              <w:rPr>
                <w:rFonts w:ascii="Calibri" w:hAnsi="Calibri" w:cs="Calibri"/>
                <w:sz w:val="14"/>
                <w:szCs w:val="14"/>
              </w:rPr>
            </w:pPr>
            <w:r w:rsidRPr="009E2FF4">
              <w:rPr>
                <w:rFonts w:ascii="Calibri" w:hAnsi="Calibri" w:cs="Calibri"/>
                <w:sz w:val="14"/>
                <w:szCs w:val="14"/>
              </w:rPr>
              <w:t>ELIPART 2500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01D0DA" w14:textId="77777777" w:rsidR="00F27C67" w:rsidRPr="009E2FF4" w:rsidRDefault="00F27C67">
            <w:pPr>
              <w:rPr>
                <w:rFonts w:ascii="Calibri" w:hAnsi="Calibri" w:cs="Calibri"/>
                <w:sz w:val="14"/>
                <w:szCs w:val="14"/>
              </w:rPr>
            </w:pPr>
            <w:r w:rsidRPr="009E2FF4">
              <w:rPr>
                <w:rFonts w:ascii="Calibri" w:hAnsi="Calibri" w:cs="Calibri"/>
                <w:sz w:val="14"/>
                <w:szCs w:val="14"/>
              </w:rPr>
              <w:t>3028112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B5F7A9" w14:textId="77777777" w:rsidR="00F27C67" w:rsidRPr="009E2FF4" w:rsidRDefault="00F27C67">
            <w:pPr>
              <w:rPr>
                <w:rFonts w:ascii="Calibri" w:hAnsi="Calibri" w:cs="Calibri"/>
                <w:sz w:val="14"/>
                <w:szCs w:val="14"/>
              </w:rPr>
            </w:pPr>
            <w:r w:rsidRPr="009E2FF4">
              <w:rPr>
                <w:rFonts w:ascii="Calibri" w:hAnsi="Calibri" w:cs="Calibri"/>
                <w:sz w:val="14"/>
                <w:szCs w:val="14"/>
              </w:rPr>
              <w:t>I060400922-52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EAFEA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03790CE" w14:textId="77777777" w:rsidR="00F27C67" w:rsidRPr="009E2FF4" w:rsidRDefault="00F27C67">
            <w:pPr>
              <w:rPr>
                <w:rFonts w:ascii="Calibri" w:hAnsi="Calibri" w:cs="Calibri"/>
                <w:sz w:val="14"/>
                <w:szCs w:val="14"/>
              </w:rPr>
            </w:pPr>
            <w:r w:rsidRPr="009E2FF4">
              <w:rPr>
                <w:rFonts w:ascii="Calibri" w:hAnsi="Calibri" w:cs="Calibri"/>
                <w:sz w:val="14"/>
                <w:szCs w:val="14"/>
              </w:rPr>
              <w:t>METROPLEX</w:t>
            </w:r>
          </w:p>
        </w:tc>
      </w:tr>
      <w:tr w:rsidR="009E2FF4" w:rsidRPr="009E2FF4" w14:paraId="361CE75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C8516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758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E7A579"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C3F09D" w14:textId="77777777" w:rsidR="00F27C67" w:rsidRPr="009E2FF4" w:rsidRDefault="00F27C67">
            <w:pPr>
              <w:rPr>
                <w:rFonts w:ascii="Calibri" w:hAnsi="Calibri" w:cs="Calibri"/>
                <w:sz w:val="14"/>
                <w:szCs w:val="14"/>
              </w:rPr>
            </w:pPr>
            <w:r w:rsidRPr="009E2FF4">
              <w:rPr>
                <w:rFonts w:ascii="Calibri" w:hAnsi="Calibri" w:cs="Calibri"/>
                <w:sz w:val="14"/>
                <w:szCs w:val="14"/>
              </w:rPr>
              <w:t>TFPZ</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F2B930" w14:textId="77777777" w:rsidR="00F27C67" w:rsidRPr="009E2FF4" w:rsidRDefault="00F27C67">
            <w:pPr>
              <w:rPr>
                <w:rFonts w:ascii="Calibri" w:hAnsi="Calibri" w:cs="Calibri"/>
                <w:sz w:val="14"/>
                <w:szCs w:val="14"/>
              </w:rPr>
            </w:pPr>
            <w:r w:rsidRPr="009E2FF4">
              <w:rPr>
                <w:rFonts w:ascii="Calibri" w:hAnsi="Calibri" w:cs="Calibri"/>
                <w:sz w:val="14"/>
                <w:szCs w:val="14"/>
              </w:rPr>
              <w:t>B200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B72D8B"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5B15CB" w14:textId="77777777" w:rsidR="00F27C67" w:rsidRPr="009E2FF4" w:rsidRDefault="00F27C67">
            <w:pPr>
              <w:rPr>
                <w:rFonts w:ascii="Calibri" w:hAnsi="Calibri" w:cs="Calibri"/>
                <w:sz w:val="14"/>
                <w:szCs w:val="14"/>
              </w:rPr>
            </w:pPr>
            <w:r w:rsidRPr="009E2FF4">
              <w:rPr>
                <w:rFonts w:ascii="Calibri" w:hAnsi="Calibri" w:cs="Calibri"/>
                <w:sz w:val="14"/>
                <w:szCs w:val="14"/>
              </w:rPr>
              <w:t>I060400922-122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6006F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BF7A260" w14:textId="77777777" w:rsidR="00F27C67" w:rsidRPr="009E2FF4" w:rsidRDefault="00F27C67">
            <w:pPr>
              <w:rPr>
                <w:rFonts w:ascii="Calibri" w:hAnsi="Calibri" w:cs="Calibri"/>
                <w:sz w:val="14"/>
                <w:szCs w:val="14"/>
              </w:rPr>
            </w:pPr>
            <w:r w:rsidRPr="009E2FF4">
              <w:rPr>
                <w:rFonts w:ascii="Calibri" w:hAnsi="Calibri" w:cs="Calibri"/>
                <w:sz w:val="14"/>
                <w:szCs w:val="14"/>
              </w:rPr>
              <w:t>METROPLEX</w:t>
            </w:r>
          </w:p>
        </w:tc>
      </w:tr>
      <w:tr w:rsidR="009E2FF4" w:rsidRPr="009E2FF4" w14:paraId="102A51D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E48DE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759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2412A9"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ECA507" w14:textId="77777777" w:rsidR="00F27C67" w:rsidRPr="009E2FF4" w:rsidRDefault="00F27C67">
            <w:pPr>
              <w:rPr>
                <w:rFonts w:ascii="Calibri" w:hAnsi="Calibri" w:cs="Calibri"/>
                <w:sz w:val="14"/>
                <w:szCs w:val="14"/>
              </w:rPr>
            </w:pPr>
            <w:r w:rsidRPr="009E2FF4">
              <w:rPr>
                <w:rFonts w:ascii="Calibri" w:hAnsi="Calibri" w:cs="Calibri"/>
                <w:sz w:val="14"/>
                <w:szCs w:val="14"/>
              </w:rPr>
              <w:t>WOODPECKER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83C9E4" w14:textId="77777777" w:rsidR="00F27C67" w:rsidRPr="009E2FF4" w:rsidRDefault="00F27C67">
            <w:pPr>
              <w:rPr>
                <w:rFonts w:ascii="Calibri" w:hAnsi="Calibri" w:cs="Calibri"/>
                <w:sz w:val="14"/>
                <w:szCs w:val="14"/>
              </w:rPr>
            </w:pPr>
            <w:r w:rsidRPr="009E2FF4">
              <w:rPr>
                <w:rFonts w:ascii="Calibri" w:hAnsi="Calibri" w:cs="Calibri"/>
                <w:sz w:val="14"/>
                <w:szCs w:val="14"/>
              </w:rPr>
              <w:t>UDS-J2-LED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E5338C" w14:textId="77777777" w:rsidR="00F27C67" w:rsidRPr="009E2FF4" w:rsidRDefault="00F27C67">
            <w:pPr>
              <w:rPr>
                <w:rFonts w:ascii="Calibri" w:hAnsi="Calibri" w:cs="Calibri"/>
                <w:sz w:val="14"/>
                <w:szCs w:val="14"/>
              </w:rPr>
            </w:pPr>
            <w:r w:rsidRPr="009E2FF4">
              <w:rPr>
                <w:rFonts w:ascii="Calibri" w:hAnsi="Calibri" w:cs="Calibri"/>
                <w:sz w:val="14"/>
                <w:szCs w:val="14"/>
              </w:rPr>
              <w:t>S1740512J2L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F78EA6" w14:textId="77777777" w:rsidR="00F27C67" w:rsidRPr="009E2FF4" w:rsidRDefault="00F27C67">
            <w:pPr>
              <w:rPr>
                <w:rFonts w:ascii="Calibri" w:hAnsi="Calibri" w:cs="Calibri"/>
                <w:sz w:val="14"/>
                <w:szCs w:val="14"/>
              </w:rPr>
            </w:pPr>
            <w:r w:rsidRPr="009E2FF4">
              <w:rPr>
                <w:rFonts w:ascii="Calibri" w:hAnsi="Calibri" w:cs="Calibri"/>
                <w:sz w:val="14"/>
                <w:szCs w:val="14"/>
              </w:rPr>
              <w:t>I060200470-496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285BD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757D8F0" w14:textId="77777777" w:rsidR="00F27C67" w:rsidRPr="009E2FF4" w:rsidRDefault="00F27C67">
            <w:pPr>
              <w:rPr>
                <w:rFonts w:ascii="Calibri" w:hAnsi="Calibri" w:cs="Calibri"/>
                <w:sz w:val="14"/>
                <w:szCs w:val="14"/>
              </w:rPr>
            </w:pPr>
            <w:r w:rsidRPr="009E2FF4">
              <w:rPr>
                <w:rFonts w:ascii="Calibri" w:hAnsi="Calibri" w:cs="Calibri"/>
                <w:sz w:val="14"/>
                <w:szCs w:val="14"/>
              </w:rPr>
              <w:t>METROPLEX</w:t>
            </w:r>
          </w:p>
        </w:tc>
      </w:tr>
      <w:tr w:rsidR="009E2FF4" w:rsidRPr="009E2FF4" w14:paraId="2CFD654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9393F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760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9FDD78"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0018AA" w14:textId="77777777" w:rsidR="00F27C67" w:rsidRPr="009E2FF4" w:rsidRDefault="00F27C67">
            <w:pPr>
              <w:rPr>
                <w:rFonts w:ascii="Calibri" w:hAnsi="Calibri" w:cs="Calibri"/>
                <w:sz w:val="14"/>
                <w:szCs w:val="14"/>
              </w:rPr>
            </w:pPr>
            <w:r w:rsidRPr="009E2FF4">
              <w:rPr>
                <w:rFonts w:ascii="Calibri" w:hAnsi="Calibri" w:cs="Calibri"/>
                <w:sz w:val="14"/>
                <w:szCs w:val="14"/>
              </w:rPr>
              <w:t>GNATUS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BF03F5" w14:textId="77777777" w:rsidR="00F27C67" w:rsidRPr="009E2FF4" w:rsidRDefault="00F27C67">
            <w:pPr>
              <w:rPr>
                <w:rFonts w:ascii="Calibri" w:hAnsi="Calibri" w:cs="Calibri"/>
                <w:sz w:val="14"/>
                <w:szCs w:val="14"/>
              </w:rPr>
            </w:pPr>
            <w:r w:rsidRPr="009E2FF4">
              <w:rPr>
                <w:rFonts w:ascii="Calibri" w:hAnsi="Calibri" w:cs="Calibri"/>
                <w:sz w:val="14"/>
                <w:szCs w:val="14"/>
              </w:rPr>
              <w:t>SIMPLEX LP</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078B72" w14:textId="77777777" w:rsidR="00F27C67" w:rsidRPr="009E2FF4" w:rsidRDefault="00F27C67">
            <w:pPr>
              <w:rPr>
                <w:rFonts w:ascii="Calibri" w:hAnsi="Calibri" w:cs="Calibri"/>
                <w:sz w:val="14"/>
                <w:szCs w:val="14"/>
              </w:rPr>
            </w:pPr>
            <w:r w:rsidRPr="009E2FF4">
              <w:rPr>
                <w:rFonts w:ascii="Calibri" w:hAnsi="Calibri" w:cs="Calibri"/>
                <w:sz w:val="14"/>
                <w:szCs w:val="14"/>
              </w:rPr>
              <w:t>4155926013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7D6C27" w14:textId="77777777" w:rsidR="00F27C67" w:rsidRPr="009E2FF4" w:rsidRDefault="00F27C67">
            <w:pPr>
              <w:rPr>
                <w:rFonts w:ascii="Calibri" w:hAnsi="Calibri" w:cs="Calibri"/>
                <w:sz w:val="14"/>
                <w:szCs w:val="14"/>
              </w:rPr>
            </w:pPr>
            <w:r w:rsidRPr="009E2FF4">
              <w:rPr>
                <w:rFonts w:ascii="Calibri" w:hAnsi="Calibri" w:cs="Calibri"/>
                <w:sz w:val="14"/>
                <w:szCs w:val="14"/>
              </w:rPr>
              <w:t>I090000440-190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AB08E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D8185F9" w14:textId="77777777" w:rsidR="00F27C67" w:rsidRPr="009E2FF4" w:rsidRDefault="00F27C67">
            <w:pPr>
              <w:rPr>
                <w:rFonts w:ascii="Calibri" w:hAnsi="Calibri" w:cs="Calibri"/>
                <w:sz w:val="14"/>
                <w:szCs w:val="14"/>
              </w:rPr>
            </w:pPr>
            <w:r w:rsidRPr="009E2FF4">
              <w:rPr>
                <w:rFonts w:ascii="Calibri" w:hAnsi="Calibri" w:cs="Calibri"/>
                <w:sz w:val="14"/>
                <w:szCs w:val="14"/>
              </w:rPr>
              <w:t>CAÑADA BLANCA</w:t>
            </w:r>
          </w:p>
        </w:tc>
      </w:tr>
      <w:tr w:rsidR="009E2FF4" w:rsidRPr="009E2FF4" w14:paraId="29EFD50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22CA4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761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B7DBB1"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73E879"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AA3542"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CA13DF" w14:textId="77777777" w:rsidR="00F27C67" w:rsidRPr="009E2FF4" w:rsidRDefault="00F27C67">
            <w:pPr>
              <w:rPr>
                <w:rFonts w:ascii="Calibri" w:hAnsi="Calibri" w:cs="Calibri"/>
                <w:sz w:val="14"/>
                <w:szCs w:val="14"/>
              </w:rPr>
            </w:pPr>
            <w:r w:rsidRPr="009E2FF4">
              <w:rPr>
                <w:rFonts w:ascii="Calibri" w:hAnsi="Calibri" w:cs="Calibri"/>
                <w:sz w:val="14"/>
                <w:szCs w:val="14"/>
              </w:rPr>
              <w:t>6173/1102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692542" w14:textId="77777777" w:rsidR="00F27C67" w:rsidRPr="009E2FF4" w:rsidRDefault="00F27C67">
            <w:pPr>
              <w:rPr>
                <w:rFonts w:ascii="Calibri" w:hAnsi="Calibri" w:cs="Calibri"/>
                <w:sz w:val="14"/>
                <w:szCs w:val="14"/>
              </w:rPr>
            </w:pPr>
            <w:r w:rsidRPr="009E2FF4">
              <w:rPr>
                <w:rFonts w:ascii="Calibri" w:hAnsi="Calibri" w:cs="Calibri"/>
                <w:sz w:val="14"/>
                <w:szCs w:val="14"/>
              </w:rPr>
              <w:t>I090000446-58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C7273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03986A9" w14:textId="77777777" w:rsidR="00F27C67" w:rsidRPr="009E2FF4" w:rsidRDefault="00F27C67">
            <w:pPr>
              <w:rPr>
                <w:rFonts w:ascii="Calibri" w:hAnsi="Calibri" w:cs="Calibri"/>
                <w:sz w:val="14"/>
                <w:szCs w:val="14"/>
              </w:rPr>
            </w:pPr>
            <w:r w:rsidRPr="009E2FF4">
              <w:rPr>
                <w:rFonts w:ascii="Calibri" w:hAnsi="Calibri" w:cs="Calibri"/>
                <w:sz w:val="14"/>
                <w:szCs w:val="14"/>
              </w:rPr>
              <w:t>CAÑADA BLANCA</w:t>
            </w:r>
          </w:p>
        </w:tc>
      </w:tr>
      <w:tr w:rsidR="009E2FF4" w:rsidRPr="009E2FF4" w14:paraId="06B3983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CBC93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762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F2A60F"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D96317" w14:textId="77777777" w:rsidR="00F27C67" w:rsidRPr="009E2FF4" w:rsidRDefault="00F27C67">
            <w:pPr>
              <w:rPr>
                <w:rFonts w:ascii="Calibri" w:hAnsi="Calibri" w:cs="Calibri"/>
                <w:sz w:val="14"/>
                <w:szCs w:val="14"/>
              </w:rPr>
            </w:pPr>
            <w:r w:rsidRPr="009E2FF4">
              <w:rPr>
                <w:rFonts w:ascii="Calibri" w:hAnsi="Calibri" w:cs="Calibri"/>
                <w:sz w:val="14"/>
                <w:szCs w:val="14"/>
              </w:rPr>
              <w:t>A.O. SMITH</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BB5ACC" w14:textId="77777777" w:rsidR="00F27C67" w:rsidRPr="009E2FF4" w:rsidRDefault="00F27C67">
            <w:pPr>
              <w:rPr>
                <w:rFonts w:ascii="Calibri" w:hAnsi="Calibri" w:cs="Calibri"/>
                <w:sz w:val="14"/>
                <w:szCs w:val="14"/>
              </w:rPr>
            </w:pPr>
            <w:r w:rsidRPr="009E2FF4">
              <w:rPr>
                <w:rFonts w:ascii="Calibri" w:hAnsi="Calibri" w:cs="Calibri"/>
                <w:sz w:val="14"/>
                <w:szCs w:val="14"/>
              </w:rPr>
              <w:t>TORNADO</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971E3F" w14:textId="77777777" w:rsidR="00F27C67" w:rsidRPr="009E2FF4" w:rsidRDefault="00F27C67">
            <w:pPr>
              <w:rPr>
                <w:rFonts w:ascii="Calibri" w:hAnsi="Calibri" w:cs="Calibri"/>
                <w:sz w:val="14"/>
                <w:szCs w:val="14"/>
              </w:rPr>
            </w:pPr>
            <w:r w:rsidRPr="009E2FF4">
              <w:rPr>
                <w:rFonts w:ascii="Calibri" w:hAnsi="Calibri" w:cs="Calibri"/>
                <w:sz w:val="14"/>
                <w:szCs w:val="14"/>
              </w:rPr>
              <w:t>CAT-1-14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70446E" w14:textId="77777777" w:rsidR="00F27C67" w:rsidRPr="009E2FF4" w:rsidRDefault="00F27C67">
            <w:pPr>
              <w:rPr>
                <w:rFonts w:ascii="Calibri" w:hAnsi="Calibri" w:cs="Calibri"/>
                <w:sz w:val="14"/>
                <w:szCs w:val="14"/>
              </w:rPr>
            </w:pPr>
            <w:r w:rsidRPr="009E2FF4">
              <w:rPr>
                <w:rFonts w:ascii="Calibri" w:hAnsi="Calibri" w:cs="Calibri"/>
                <w:sz w:val="14"/>
                <w:szCs w:val="14"/>
              </w:rPr>
              <w:t>I090906934-296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FE1F6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C06A9F9" w14:textId="77777777" w:rsidR="00F27C67" w:rsidRPr="009E2FF4" w:rsidRDefault="00F27C67">
            <w:pPr>
              <w:rPr>
                <w:rFonts w:ascii="Calibri" w:hAnsi="Calibri" w:cs="Calibri"/>
                <w:sz w:val="14"/>
                <w:szCs w:val="14"/>
              </w:rPr>
            </w:pPr>
            <w:r w:rsidRPr="009E2FF4">
              <w:rPr>
                <w:rFonts w:ascii="Calibri" w:hAnsi="Calibri" w:cs="Calibri"/>
                <w:sz w:val="14"/>
                <w:szCs w:val="14"/>
              </w:rPr>
              <w:t>CAÑADA BLANCA</w:t>
            </w:r>
          </w:p>
        </w:tc>
      </w:tr>
      <w:tr w:rsidR="009E2FF4" w:rsidRPr="009E2FF4" w14:paraId="569507F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E338E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763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0A6489"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BFB036" w14:textId="77777777" w:rsidR="00F27C67" w:rsidRPr="009E2FF4" w:rsidRDefault="00F27C67">
            <w:pPr>
              <w:rPr>
                <w:rFonts w:ascii="Calibri" w:hAnsi="Calibri" w:cs="Calibri"/>
                <w:sz w:val="14"/>
                <w:szCs w:val="14"/>
              </w:rPr>
            </w:pPr>
            <w:r w:rsidRPr="009E2FF4">
              <w:rPr>
                <w:rFonts w:ascii="Calibri" w:hAnsi="Calibri" w:cs="Calibri"/>
                <w:sz w:val="14"/>
                <w:szCs w:val="14"/>
              </w:rPr>
              <w:t>STAR DENTAL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D7FCA8" w14:textId="77777777" w:rsidR="00F27C67" w:rsidRPr="009E2FF4" w:rsidRDefault="00F27C67">
            <w:pPr>
              <w:rPr>
                <w:rFonts w:ascii="Calibri" w:hAnsi="Calibri" w:cs="Calibri"/>
                <w:sz w:val="14"/>
                <w:szCs w:val="14"/>
              </w:rPr>
            </w:pPr>
            <w:r w:rsidRPr="009E2FF4">
              <w:rPr>
                <w:rFonts w:ascii="Calibri" w:hAnsi="Calibri" w:cs="Calibri"/>
                <w:sz w:val="14"/>
                <w:szCs w:val="14"/>
              </w:rPr>
              <w:t>CONCENTRIX III</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048861" w14:textId="77777777" w:rsidR="00F27C67" w:rsidRPr="009E2FF4" w:rsidRDefault="00F27C67">
            <w:pPr>
              <w:rPr>
                <w:rFonts w:ascii="Calibri" w:hAnsi="Calibri" w:cs="Calibri"/>
                <w:sz w:val="14"/>
                <w:szCs w:val="14"/>
              </w:rPr>
            </w:pPr>
            <w:r w:rsidRPr="009E2FF4">
              <w:rPr>
                <w:rFonts w:ascii="Calibri" w:hAnsi="Calibri" w:cs="Calibri"/>
                <w:sz w:val="14"/>
                <w:szCs w:val="14"/>
              </w:rPr>
              <w:t>Z05442J3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F0D8C9" w14:textId="77777777" w:rsidR="00F27C67" w:rsidRPr="009E2FF4" w:rsidRDefault="00F27C67">
            <w:pPr>
              <w:rPr>
                <w:rFonts w:ascii="Calibri" w:hAnsi="Calibri" w:cs="Calibri"/>
                <w:sz w:val="14"/>
                <w:szCs w:val="14"/>
              </w:rPr>
            </w:pPr>
            <w:r w:rsidRPr="009E2FF4">
              <w:rPr>
                <w:rFonts w:ascii="Calibri" w:hAnsi="Calibri" w:cs="Calibri"/>
                <w:sz w:val="14"/>
                <w:szCs w:val="14"/>
              </w:rPr>
              <w:t>I090001062-1098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B9984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51375A6" w14:textId="77777777" w:rsidR="00F27C67" w:rsidRPr="009E2FF4" w:rsidRDefault="00F27C67">
            <w:pPr>
              <w:rPr>
                <w:rFonts w:ascii="Calibri" w:hAnsi="Calibri" w:cs="Calibri"/>
                <w:sz w:val="14"/>
                <w:szCs w:val="14"/>
              </w:rPr>
            </w:pPr>
            <w:r w:rsidRPr="009E2FF4">
              <w:rPr>
                <w:rFonts w:ascii="Calibri" w:hAnsi="Calibri" w:cs="Calibri"/>
                <w:sz w:val="14"/>
                <w:szCs w:val="14"/>
              </w:rPr>
              <w:t>CAÑADA BLANCA</w:t>
            </w:r>
          </w:p>
        </w:tc>
      </w:tr>
      <w:tr w:rsidR="009E2FF4" w:rsidRPr="009E2FF4" w14:paraId="0806A50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5F847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764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68CA9B"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3150D5" w14:textId="77777777" w:rsidR="00F27C67" w:rsidRPr="009E2FF4" w:rsidRDefault="00F27C67">
            <w:pPr>
              <w:rPr>
                <w:rFonts w:ascii="Calibri" w:hAnsi="Calibri" w:cs="Calibri"/>
                <w:sz w:val="14"/>
                <w:szCs w:val="14"/>
              </w:rPr>
            </w:pPr>
            <w:r w:rsidRPr="009E2FF4">
              <w:rPr>
                <w:rFonts w:ascii="Calibri" w:hAnsi="Calibri" w:cs="Calibri"/>
                <w:sz w:val="14"/>
                <w:szCs w:val="14"/>
              </w:rPr>
              <w:t>SIRONA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F6E1E2" w14:textId="77777777" w:rsidR="00F27C67" w:rsidRPr="009E2FF4" w:rsidRDefault="00F27C67">
            <w:pPr>
              <w:rPr>
                <w:rFonts w:ascii="Calibri" w:hAnsi="Calibri" w:cs="Calibri"/>
                <w:sz w:val="14"/>
                <w:szCs w:val="14"/>
              </w:rPr>
            </w:pPr>
            <w:r w:rsidRPr="009E2FF4">
              <w:rPr>
                <w:rFonts w:ascii="Calibri" w:hAnsi="Calibri" w:cs="Calibri"/>
                <w:sz w:val="14"/>
                <w:szCs w:val="14"/>
              </w:rPr>
              <w:t>TERACER</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44612A"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50355E" w14:textId="77777777" w:rsidR="00F27C67" w:rsidRPr="009E2FF4" w:rsidRDefault="00F27C67">
            <w:pPr>
              <w:rPr>
                <w:rFonts w:ascii="Calibri" w:hAnsi="Calibri" w:cs="Calibri"/>
                <w:sz w:val="14"/>
                <w:szCs w:val="14"/>
              </w:rPr>
            </w:pPr>
            <w:r w:rsidRPr="009E2FF4">
              <w:rPr>
                <w:rFonts w:ascii="Calibri" w:hAnsi="Calibri" w:cs="Calibri"/>
                <w:sz w:val="14"/>
                <w:szCs w:val="14"/>
              </w:rPr>
              <w:t>I090001062-1654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1C17F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6D016C7" w14:textId="77777777" w:rsidR="00F27C67" w:rsidRPr="009E2FF4" w:rsidRDefault="00F27C67">
            <w:pPr>
              <w:rPr>
                <w:rFonts w:ascii="Calibri" w:hAnsi="Calibri" w:cs="Calibri"/>
                <w:sz w:val="14"/>
                <w:szCs w:val="14"/>
              </w:rPr>
            </w:pPr>
            <w:r w:rsidRPr="009E2FF4">
              <w:rPr>
                <w:rFonts w:ascii="Calibri" w:hAnsi="Calibri" w:cs="Calibri"/>
                <w:sz w:val="14"/>
                <w:szCs w:val="14"/>
              </w:rPr>
              <w:t>CAÑADA BLANCA</w:t>
            </w:r>
          </w:p>
        </w:tc>
      </w:tr>
      <w:tr w:rsidR="009E2FF4" w:rsidRPr="009E2FF4" w14:paraId="5599833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F634D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765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551B01"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F9D07B" w14:textId="77777777" w:rsidR="00F27C67" w:rsidRPr="009E2FF4" w:rsidRDefault="00F27C67">
            <w:pPr>
              <w:rPr>
                <w:rFonts w:ascii="Calibri" w:hAnsi="Calibri" w:cs="Calibri"/>
                <w:sz w:val="14"/>
                <w:szCs w:val="14"/>
              </w:rPr>
            </w:pPr>
            <w:r w:rsidRPr="009E2FF4">
              <w:rPr>
                <w:rFonts w:ascii="Calibri" w:hAnsi="Calibri" w:cs="Calibri"/>
                <w:sz w:val="14"/>
                <w:szCs w:val="14"/>
              </w:rPr>
              <w:t>ANELSAM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BFC45F"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DD2124"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4D377F" w14:textId="77777777" w:rsidR="00F27C67" w:rsidRPr="009E2FF4" w:rsidRDefault="00F27C67">
            <w:pPr>
              <w:rPr>
                <w:rFonts w:ascii="Calibri" w:hAnsi="Calibri" w:cs="Calibri"/>
                <w:sz w:val="14"/>
                <w:szCs w:val="14"/>
              </w:rPr>
            </w:pPr>
            <w:r w:rsidRPr="009E2FF4">
              <w:rPr>
                <w:rFonts w:ascii="Calibri" w:hAnsi="Calibri" w:cs="Calibri"/>
                <w:sz w:val="14"/>
                <w:szCs w:val="14"/>
              </w:rPr>
              <w:t>I090001062-1642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56DFA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7CFAFD6" w14:textId="77777777" w:rsidR="00F27C67" w:rsidRPr="009E2FF4" w:rsidRDefault="00F27C67">
            <w:pPr>
              <w:rPr>
                <w:rFonts w:ascii="Calibri" w:hAnsi="Calibri" w:cs="Calibri"/>
                <w:sz w:val="14"/>
                <w:szCs w:val="14"/>
              </w:rPr>
            </w:pPr>
            <w:r w:rsidRPr="009E2FF4">
              <w:rPr>
                <w:rFonts w:ascii="Calibri" w:hAnsi="Calibri" w:cs="Calibri"/>
                <w:sz w:val="14"/>
                <w:szCs w:val="14"/>
              </w:rPr>
              <w:t>CAÑADA BLANCA</w:t>
            </w:r>
          </w:p>
        </w:tc>
      </w:tr>
      <w:tr w:rsidR="009E2FF4" w:rsidRPr="009E2FF4" w14:paraId="23B5841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4C23C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766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059615"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5B8929" w14:textId="77777777" w:rsidR="00F27C67" w:rsidRPr="009E2FF4" w:rsidRDefault="00F27C67">
            <w:pPr>
              <w:rPr>
                <w:rFonts w:ascii="Calibri" w:hAnsi="Calibri" w:cs="Calibri"/>
                <w:sz w:val="14"/>
                <w:szCs w:val="14"/>
              </w:rPr>
            </w:pPr>
            <w:r w:rsidRPr="009E2FF4">
              <w:rPr>
                <w:rFonts w:ascii="Calibri" w:hAnsi="Calibri" w:cs="Calibri"/>
                <w:sz w:val="14"/>
                <w:szCs w:val="14"/>
              </w:rPr>
              <w:t>ANELSAM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A9A22A"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BF0EE9"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ABB89D" w14:textId="77777777" w:rsidR="00F27C67" w:rsidRPr="009E2FF4" w:rsidRDefault="00F27C67">
            <w:pPr>
              <w:rPr>
                <w:rFonts w:ascii="Calibri" w:hAnsi="Calibri" w:cs="Calibri"/>
                <w:sz w:val="14"/>
                <w:szCs w:val="14"/>
              </w:rPr>
            </w:pPr>
            <w:r w:rsidRPr="009E2FF4">
              <w:rPr>
                <w:rFonts w:ascii="Calibri" w:hAnsi="Calibri" w:cs="Calibri"/>
                <w:sz w:val="14"/>
                <w:szCs w:val="14"/>
              </w:rPr>
              <w:t>I090001062-1644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D6532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541ADCD" w14:textId="77777777" w:rsidR="00F27C67" w:rsidRPr="009E2FF4" w:rsidRDefault="00F27C67">
            <w:pPr>
              <w:rPr>
                <w:rFonts w:ascii="Calibri" w:hAnsi="Calibri" w:cs="Calibri"/>
                <w:sz w:val="14"/>
                <w:szCs w:val="14"/>
              </w:rPr>
            </w:pPr>
            <w:r w:rsidRPr="009E2FF4">
              <w:rPr>
                <w:rFonts w:ascii="Calibri" w:hAnsi="Calibri" w:cs="Calibri"/>
                <w:sz w:val="14"/>
                <w:szCs w:val="14"/>
              </w:rPr>
              <w:t>CAÑADA BLANCA</w:t>
            </w:r>
          </w:p>
        </w:tc>
      </w:tr>
      <w:tr w:rsidR="009E2FF4" w:rsidRPr="009E2FF4" w14:paraId="1B0C9C1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9A22E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767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3AC880"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2A8747"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949225" w14:textId="77777777" w:rsidR="00F27C67" w:rsidRPr="009E2FF4" w:rsidRDefault="00F27C67">
            <w:pPr>
              <w:rPr>
                <w:rFonts w:ascii="Calibri" w:hAnsi="Calibri" w:cs="Calibri"/>
                <w:sz w:val="14"/>
                <w:szCs w:val="14"/>
              </w:rPr>
            </w:pPr>
            <w:r w:rsidRPr="009E2FF4">
              <w:rPr>
                <w:rFonts w:ascii="Calibri" w:hAnsi="Calibri" w:cs="Calibri"/>
                <w:sz w:val="14"/>
                <w:szCs w:val="14"/>
              </w:rPr>
              <w:t>M7</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B7901A" w14:textId="77777777" w:rsidR="00F27C67" w:rsidRPr="009E2FF4" w:rsidRDefault="00F27C67">
            <w:pPr>
              <w:rPr>
                <w:rFonts w:ascii="Calibri" w:hAnsi="Calibri" w:cs="Calibri"/>
                <w:sz w:val="14"/>
                <w:szCs w:val="14"/>
              </w:rPr>
            </w:pPr>
            <w:r w:rsidRPr="009E2FF4">
              <w:rPr>
                <w:rFonts w:ascii="Calibri" w:hAnsi="Calibri" w:cs="Calibri"/>
                <w:sz w:val="14"/>
                <w:szCs w:val="14"/>
              </w:rPr>
              <w:t>V669481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1FF62F" w14:textId="77777777" w:rsidR="00F27C67" w:rsidRPr="009E2FF4" w:rsidRDefault="00F27C67">
            <w:pPr>
              <w:rPr>
                <w:rFonts w:ascii="Calibri" w:hAnsi="Calibri" w:cs="Calibri"/>
                <w:sz w:val="14"/>
                <w:szCs w:val="14"/>
              </w:rPr>
            </w:pPr>
            <w:r w:rsidRPr="009E2FF4">
              <w:rPr>
                <w:rFonts w:ascii="Calibri" w:hAnsi="Calibri" w:cs="Calibri"/>
                <w:sz w:val="14"/>
                <w:szCs w:val="14"/>
              </w:rPr>
              <w:t>I060200282-273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34408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49BE0D1" w14:textId="77777777" w:rsidR="00F27C67" w:rsidRPr="009E2FF4" w:rsidRDefault="00F27C67">
            <w:pPr>
              <w:rPr>
                <w:rFonts w:ascii="Calibri" w:hAnsi="Calibri" w:cs="Calibri"/>
                <w:sz w:val="14"/>
                <w:szCs w:val="14"/>
              </w:rPr>
            </w:pPr>
            <w:r w:rsidRPr="009E2FF4">
              <w:rPr>
                <w:rFonts w:ascii="Calibri" w:hAnsi="Calibri" w:cs="Calibri"/>
                <w:sz w:val="14"/>
                <w:szCs w:val="14"/>
              </w:rPr>
              <w:t>CAÑADA BLANCA</w:t>
            </w:r>
          </w:p>
        </w:tc>
      </w:tr>
      <w:tr w:rsidR="009E2FF4" w:rsidRPr="009E2FF4" w14:paraId="702FF8D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CD53C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768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1309CC"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6BCC86" w14:textId="77777777" w:rsidR="00F27C67" w:rsidRPr="009E2FF4" w:rsidRDefault="00F27C67">
            <w:pPr>
              <w:rPr>
                <w:rFonts w:ascii="Calibri" w:hAnsi="Calibri" w:cs="Calibri"/>
                <w:sz w:val="14"/>
                <w:szCs w:val="14"/>
              </w:rPr>
            </w:pPr>
            <w:r w:rsidRPr="009E2FF4">
              <w:rPr>
                <w:rFonts w:ascii="Calibri" w:hAnsi="Calibri" w:cs="Calibri"/>
                <w:sz w:val="14"/>
                <w:szCs w:val="14"/>
              </w:rPr>
              <w:t>3M ESPE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91FC5C" w14:textId="77777777" w:rsidR="00F27C67" w:rsidRPr="009E2FF4" w:rsidRDefault="00F27C67">
            <w:pPr>
              <w:rPr>
                <w:rFonts w:ascii="Calibri" w:hAnsi="Calibri" w:cs="Calibri"/>
                <w:sz w:val="14"/>
                <w:szCs w:val="14"/>
              </w:rPr>
            </w:pPr>
            <w:r w:rsidRPr="009E2FF4">
              <w:rPr>
                <w:rFonts w:ascii="Calibri" w:hAnsi="Calibri" w:cs="Calibri"/>
                <w:sz w:val="14"/>
                <w:szCs w:val="14"/>
              </w:rPr>
              <w:t>ELIPART 2500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8B1A6F" w14:textId="77777777" w:rsidR="00F27C67" w:rsidRPr="009E2FF4" w:rsidRDefault="00F27C67">
            <w:pPr>
              <w:rPr>
                <w:rFonts w:ascii="Calibri" w:hAnsi="Calibri" w:cs="Calibri"/>
                <w:sz w:val="14"/>
                <w:szCs w:val="14"/>
              </w:rPr>
            </w:pPr>
            <w:r w:rsidRPr="009E2FF4">
              <w:rPr>
                <w:rFonts w:ascii="Calibri" w:hAnsi="Calibri" w:cs="Calibri"/>
                <w:sz w:val="14"/>
                <w:szCs w:val="14"/>
              </w:rPr>
              <w:t>3028128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81D2F6" w14:textId="77777777" w:rsidR="00F27C67" w:rsidRPr="009E2FF4" w:rsidRDefault="00F27C67">
            <w:pPr>
              <w:rPr>
                <w:rFonts w:ascii="Calibri" w:hAnsi="Calibri" w:cs="Calibri"/>
                <w:sz w:val="14"/>
                <w:szCs w:val="14"/>
              </w:rPr>
            </w:pPr>
            <w:r w:rsidRPr="009E2FF4">
              <w:rPr>
                <w:rFonts w:ascii="Calibri" w:hAnsi="Calibri" w:cs="Calibri"/>
                <w:sz w:val="14"/>
                <w:szCs w:val="14"/>
              </w:rPr>
              <w:t>I060400922-49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8721E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42B678A" w14:textId="77777777" w:rsidR="00F27C67" w:rsidRPr="009E2FF4" w:rsidRDefault="00F27C67">
            <w:pPr>
              <w:rPr>
                <w:rFonts w:ascii="Calibri" w:hAnsi="Calibri" w:cs="Calibri"/>
                <w:sz w:val="14"/>
                <w:szCs w:val="14"/>
              </w:rPr>
            </w:pPr>
            <w:r w:rsidRPr="009E2FF4">
              <w:rPr>
                <w:rFonts w:ascii="Calibri" w:hAnsi="Calibri" w:cs="Calibri"/>
                <w:sz w:val="14"/>
                <w:szCs w:val="14"/>
              </w:rPr>
              <w:t>CAÑADA BLANCA</w:t>
            </w:r>
          </w:p>
        </w:tc>
      </w:tr>
      <w:tr w:rsidR="009E2FF4" w:rsidRPr="009E2FF4" w14:paraId="7F8D8C3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69420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769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176ADA"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6AF25A" w14:textId="77777777" w:rsidR="00F27C67" w:rsidRPr="009E2FF4" w:rsidRDefault="00F27C67">
            <w:pPr>
              <w:rPr>
                <w:rFonts w:ascii="Calibri" w:hAnsi="Calibri" w:cs="Calibri"/>
                <w:sz w:val="14"/>
                <w:szCs w:val="14"/>
              </w:rPr>
            </w:pPr>
            <w:r w:rsidRPr="009E2FF4">
              <w:rPr>
                <w:rFonts w:ascii="Calibri" w:hAnsi="Calibri" w:cs="Calibri"/>
                <w:sz w:val="14"/>
                <w:szCs w:val="14"/>
              </w:rPr>
              <w:t>WHALADENT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E059A3" w14:textId="77777777" w:rsidR="00F27C67" w:rsidRPr="009E2FF4" w:rsidRDefault="00F27C67">
            <w:pPr>
              <w:rPr>
                <w:rFonts w:ascii="Calibri" w:hAnsi="Calibri" w:cs="Calibri"/>
                <w:sz w:val="14"/>
                <w:szCs w:val="14"/>
              </w:rPr>
            </w:pPr>
            <w:r w:rsidRPr="009E2FF4">
              <w:rPr>
                <w:rFonts w:ascii="Calibri" w:hAnsi="Calibri" w:cs="Calibri"/>
                <w:sz w:val="14"/>
                <w:szCs w:val="14"/>
              </w:rPr>
              <w:t>BIOSONIC US 100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DB8E44" w14:textId="77777777" w:rsidR="00F27C67" w:rsidRPr="009E2FF4" w:rsidRDefault="00F27C67">
            <w:pPr>
              <w:rPr>
                <w:rFonts w:ascii="Calibri" w:hAnsi="Calibri" w:cs="Calibri"/>
                <w:sz w:val="14"/>
                <w:szCs w:val="14"/>
              </w:rPr>
            </w:pPr>
            <w:r w:rsidRPr="009E2FF4">
              <w:rPr>
                <w:rFonts w:ascii="Calibri" w:hAnsi="Calibri" w:cs="Calibri"/>
                <w:sz w:val="14"/>
                <w:szCs w:val="14"/>
              </w:rPr>
              <w:t>20310302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EDAE8E" w14:textId="77777777" w:rsidR="00F27C67" w:rsidRPr="009E2FF4" w:rsidRDefault="00F27C67">
            <w:pPr>
              <w:rPr>
                <w:rFonts w:ascii="Calibri" w:hAnsi="Calibri" w:cs="Calibri"/>
                <w:sz w:val="14"/>
                <w:szCs w:val="14"/>
              </w:rPr>
            </w:pPr>
            <w:r w:rsidRPr="009E2FF4">
              <w:rPr>
                <w:rFonts w:ascii="Calibri" w:hAnsi="Calibri" w:cs="Calibri"/>
                <w:sz w:val="14"/>
                <w:szCs w:val="14"/>
              </w:rPr>
              <w:t>I060200470 -101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4E4DF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C129290" w14:textId="77777777" w:rsidR="00F27C67" w:rsidRPr="009E2FF4" w:rsidRDefault="00F27C67">
            <w:pPr>
              <w:rPr>
                <w:rFonts w:ascii="Calibri" w:hAnsi="Calibri" w:cs="Calibri"/>
                <w:sz w:val="14"/>
                <w:szCs w:val="14"/>
              </w:rPr>
            </w:pPr>
            <w:r w:rsidRPr="009E2FF4">
              <w:rPr>
                <w:rFonts w:ascii="Calibri" w:hAnsi="Calibri" w:cs="Calibri"/>
                <w:sz w:val="14"/>
                <w:szCs w:val="14"/>
              </w:rPr>
              <w:t>CAÑADA BLANCA</w:t>
            </w:r>
          </w:p>
        </w:tc>
      </w:tr>
      <w:tr w:rsidR="009E2FF4" w:rsidRPr="009E2FF4" w14:paraId="06C7311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499F2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770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6C8958"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DDC285" w14:textId="77777777" w:rsidR="00F27C67" w:rsidRPr="009E2FF4" w:rsidRDefault="00F27C67">
            <w:pPr>
              <w:rPr>
                <w:rFonts w:ascii="Calibri" w:hAnsi="Calibri" w:cs="Calibri"/>
                <w:sz w:val="14"/>
                <w:szCs w:val="14"/>
              </w:rPr>
            </w:pPr>
            <w:r w:rsidRPr="009E2FF4">
              <w:rPr>
                <w:rFonts w:ascii="Calibri" w:hAnsi="Calibri" w:cs="Calibri"/>
                <w:sz w:val="14"/>
                <w:szCs w:val="14"/>
              </w:rPr>
              <w:t>FOSHION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7C4215" w14:textId="77777777" w:rsidR="00F27C67" w:rsidRPr="009E2FF4" w:rsidRDefault="00F27C67">
            <w:pPr>
              <w:rPr>
                <w:rFonts w:ascii="Calibri" w:hAnsi="Calibri" w:cs="Calibri"/>
                <w:sz w:val="14"/>
                <w:szCs w:val="14"/>
              </w:rPr>
            </w:pPr>
            <w:r w:rsidRPr="009E2FF4">
              <w:rPr>
                <w:rFonts w:ascii="Calibri" w:hAnsi="Calibri" w:cs="Calibri"/>
                <w:sz w:val="14"/>
                <w:szCs w:val="14"/>
              </w:rPr>
              <w:t>FJ22A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FFEA56" w14:textId="77777777" w:rsidR="00F27C67" w:rsidRPr="009E2FF4" w:rsidRDefault="00F27C67">
            <w:pPr>
              <w:rPr>
                <w:rFonts w:ascii="Calibri" w:hAnsi="Calibri" w:cs="Calibri"/>
                <w:sz w:val="14"/>
                <w:szCs w:val="14"/>
              </w:rPr>
            </w:pPr>
            <w:r w:rsidRPr="009E2FF4">
              <w:rPr>
                <w:rFonts w:ascii="Calibri" w:hAnsi="Calibri" w:cs="Calibri"/>
                <w:sz w:val="14"/>
                <w:szCs w:val="14"/>
              </w:rPr>
              <w:t>9931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CD9C63" w14:textId="77777777" w:rsidR="00F27C67" w:rsidRPr="009E2FF4" w:rsidRDefault="00F27C67">
            <w:pPr>
              <w:rPr>
                <w:rFonts w:ascii="Calibri" w:hAnsi="Calibri" w:cs="Calibri"/>
                <w:sz w:val="14"/>
                <w:szCs w:val="14"/>
              </w:rPr>
            </w:pPr>
            <w:r w:rsidRPr="009E2FF4">
              <w:rPr>
                <w:rFonts w:ascii="Calibri" w:hAnsi="Calibri" w:cs="Calibri"/>
                <w:sz w:val="14"/>
                <w:szCs w:val="14"/>
              </w:rPr>
              <w:t>I090000440-318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F5762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1C3920F" w14:textId="77777777" w:rsidR="00F27C67" w:rsidRPr="009E2FF4" w:rsidRDefault="00F27C67">
            <w:pPr>
              <w:rPr>
                <w:rFonts w:ascii="Calibri" w:hAnsi="Calibri" w:cs="Calibri"/>
                <w:sz w:val="14"/>
                <w:szCs w:val="14"/>
              </w:rPr>
            </w:pPr>
            <w:r w:rsidRPr="009E2FF4">
              <w:rPr>
                <w:rFonts w:ascii="Calibri" w:hAnsi="Calibri" w:cs="Calibri"/>
                <w:sz w:val="14"/>
                <w:szCs w:val="14"/>
              </w:rPr>
              <w:t>VALLE SOLEADO</w:t>
            </w:r>
          </w:p>
        </w:tc>
      </w:tr>
      <w:tr w:rsidR="009E2FF4" w:rsidRPr="009E2FF4" w14:paraId="7C984EA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B287C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771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0EFFDC"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7A615A"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F5B003"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6E0F60" w14:textId="77777777" w:rsidR="00F27C67" w:rsidRPr="009E2FF4" w:rsidRDefault="00F27C67">
            <w:pPr>
              <w:rPr>
                <w:rFonts w:ascii="Calibri" w:hAnsi="Calibri" w:cs="Calibri"/>
                <w:sz w:val="14"/>
                <w:szCs w:val="14"/>
              </w:rPr>
            </w:pPr>
            <w:r w:rsidRPr="009E2FF4">
              <w:rPr>
                <w:rFonts w:ascii="Calibri" w:hAnsi="Calibri" w:cs="Calibri"/>
                <w:sz w:val="14"/>
                <w:szCs w:val="14"/>
              </w:rPr>
              <w:t>6162/1102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5096C3" w14:textId="77777777" w:rsidR="00F27C67" w:rsidRPr="009E2FF4" w:rsidRDefault="00F27C67">
            <w:pPr>
              <w:rPr>
                <w:rFonts w:ascii="Calibri" w:hAnsi="Calibri" w:cs="Calibri"/>
                <w:sz w:val="14"/>
                <w:szCs w:val="14"/>
              </w:rPr>
            </w:pPr>
            <w:r w:rsidRPr="009E2FF4">
              <w:rPr>
                <w:rFonts w:ascii="Calibri" w:hAnsi="Calibri" w:cs="Calibri"/>
                <w:sz w:val="14"/>
                <w:szCs w:val="14"/>
              </w:rPr>
              <w:t>I090000446-60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B49C3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7D9E0F7" w14:textId="77777777" w:rsidR="00F27C67" w:rsidRPr="009E2FF4" w:rsidRDefault="00F27C67">
            <w:pPr>
              <w:rPr>
                <w:rFonts w:ascii="Calibri" w:hAnsi="Calibri" w:cs="Calibri"/>
                <w:sz w:val="14"/>
                <w:szCs w:val="14"/>
              </w:rPr>
            </w:pPr>
            <w:r w:rsidRPr="009E2FF4">
              <w:rPr>
                <w:rFonts w:ascii="Calibri" w:hAnsi="Calibri" w:cs="Calibri"/>
                <w:sz w:val="14"/>
                <w:szCs w:val="14"/>
              </w:rPr>
              <w:t>VALLE SOLEADO</w:t>
            </w:r>
          </w:p>
        </w:tc>
      </w:tr>
      <w:tr w:rsidR="009E2FF4" w:rsidRPr="009E2FF4" w14:paraId="0C0C843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0E3E4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772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78DD87"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D73785" w14:textId="77777777" w:rsidR="00F27C67" w:rsidRPr="009E2FF4" w:rsidRDefault="00F27C67">
            <w:pPr>
              <w:rPr>
                <w:rFonts w:ascii="Calibri" w:hAnsi="Calibri" w:cs="Calibri"/>
                <w:sz w:val="14"/>
                <w:szCs w:val="14"/>
              </w:rPr>
            </w:pPr>
            <w:r w:rsidRPr="009E2FF4">
              <w:rPr>
                <w:rFonts w:ascii="Calibri" w:hAnsi="Calibri" w:cs="Calibri"/>
                <w:sz w:val="14"/>
                <w:szCs w:val="14"/>
              </w:rPr>
              <w:t>COLEMAN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79BAFE" w14:textId="77777777" w:rsidR="00F27C67" w:rsidRPr="009E2FF4" w:rsidRDefault="00F27C67">
            <w:pPr>
              <w:rPr>
                <w:rFonts w:ascii="Calibri" w:hAnsi="Calibri" w:cs="Calibri"/>
                <w:sz w:val="14"/>
                <w:szCs w:val="14"/>
              </w:rPr>
            </w:pPr>
            <w:r w:rsidRPr="009E2FF4">
              <w:rPr>
                <w:rFonts w:ascii="Calibri" w:hAnsi="Calibri" w:cs="Calibri"/>
                <w:sz w:val="14"/>
                <w:szCs w:val="14"/>
              </w:rPr>
              <w:t>CL0602712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07554C" w14:textId="77777777" w:rsidR="00F27C67" w:rsidRPr="009E2FF4" w:rsidRDefault="00F27C67">
            <w:pPr>
              <w:rPr>
                <w:rFonts w:ascii="Calibri" w:hAnsi="Calibri" w:cs="Calibri"/>
                <w:sz w:val="14"/>
                <w:szCs w:val="14"/>
              </w:rPr>
            </w:pPr>
            <w:r w:rsidRPr="009E2FF4">
              <w:rPr>
                <w:rFonts w:ascii="Calibri" w:hAnsi="Calibri" w:cs="Calibri"/>
                <w:sz w:val="14"/>
                <w:szCs w:val="14"/>
              </w:rPr>
              <w:t>D34010272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603932" w14:textId="77777777" w:rsidR="00F27C67" w:rsidRPr="009E2FF4" w:rsidRDefault="00F27C67">
            <w:pPr>
              <w:rPr>
                <w:rFonts w:ascii="Calibri" w:hAnsi="Calibri" w:cs="Calibri"/>
                <w:sz w:val="14"/>
                <w:szCs w:val="14"/>
              </w:rPr>
            </w:pPr>
            <w:r w:rsidRPr="009E2FF4">
              <w:rPr>
                <w:rFonts w:ascii="Calibri" w:hAnsi="Calibri" w:cs="Calibri"/>
                <w:sz w:val="14"/>
                <w:szCs w:val="14"/>
              </w:rPr>
              <w:t>I090906934-144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7F254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4C60723" w14:textId="77777777" w:rsidR="00F27C67" w:rsidRPr="009E2FF4" w:rsidRDefault="00F27C67">
            <w:pPr>
              <w:rPr>
                <w:rFonts w:ascii="Calibri" w:hAnsi="Calibri" w:cs="Calibri"/>
                <w:sz w:val="14"/>
                <w:szCs w:val="14"/>
              </w:rPr>
            </w:pPr>
            <w:r w:rsidRPr="009E2FF4">
              <w:rPr>
                <w:rFonts w:ascii="Calibri" w:hAnsi="Calibri" w:cs="Calibri"/>
                <w:sz w:val="14"/>
                <w:szCs w:val="14"/>
              </w:rPr>
              <w:t>VALLE SOLEADO</w:t>
            </w:r>
          </w:p>
        </w:tc>
      </w:tr>
      <w:tr w:rsidR="009E2FF4" w:rsidRPr="009E2FF4" w14:paraId="541CA24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39C65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773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79E711"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A2689F" w14:textId="77777777" w:rsidR="00F27C67" w:rsidRPr="009E2FF4" w:rsidRDefault="00F27C67">
            <w:pPr>
              <w:rPr>
                <w:rFonts w:ascii="Calibri" w:hAnsi="Calibri" w:cs="Calibri"/>
                <w:sz w:val="14"/>
                <w:szCs w:val="14"/>
              </w:rPr>
            </w:pPr>
            <w:r w:rsidRPr="009E2FF4">
              <w:rPr>
                <w:rFonts w:ascii="Calibri" w:hAnsi="Calibri" w:cs="Calibri"/>
                <w:sz w:val="14"/>
                <w:szCs w:val="14"/>
              </w:rPr>
              <w:t>STAR DENTAL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944F63" w14:textId="77777777" w:rsidR="00F27C67" w:rsidRPr="009E2FF4" w:rsidRDefault="00F27C67">
            <w:pPr>
              <w:rPr>
                <w:rFonts w:ascii="Calibri" w:hAnsi="Calibri" w:cs="Calibri"/>
                <w:sz w:val="14"/>
                <w:szCs w:val="14"/>
              </w:rPr>
            </w:pPr>
            <w:r w:rsidRPr="009E2FF4">
              <w:rPr>
                <w:rFonts w:ascii="Calibri" w:hAnsi="Calibri" w:cs="Calibri"/>
                <w:sz w:val="14"/>
                <w:szCs w:val="14"/>
              </w:rPr>
              <w:t>CONCENTRIX III</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B66893" w14:textId="77777777" w:rsidR="00F27C67" w:rsidRPr="009E2FF4" w:rsidRDefault="00F27C67">
            <w:pPr>
              <w:rPr>
                <w:rFonts w:ascii="Calibri" w:hAnsi="Calibri" w:cs="Calibri"/>
                <w:sz w:val="14"/>
                <w:szCs w:val="14"/>
              </w:rPr>
            </w:pPr>
            <w:r w:rsidRPr="009E2FF4">
              <w:rPr>
                <w:rFonts w:ascii="Calibri" w:hAnsi="Calibri" w:cs="Calibri"/>
                <w:sz w:val="14"/>
                <w:szCs w:val="14"/>
              </w:rPr>
              <w:t>TO8239J3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D6A08D" w14:textId="77777777" w:rsidR="00F27C67" w:rsidRPr="009E2FF4" w:rsidRDefault="00F27C67">
            <w:pPr>
              <w:rPr>
                <w:rFonts w:ascii="Calibri" w:hAnsi="Calibri" w:cs="Calibri"/>
                <w:sz w:val="14"/>
                <w:szCs w:val="14"/>
              </w:rPr>
            </w:pPr>
            <w:r w:rsidRPr="009E2FF4">
              <w:rPr>
                <w:rFonts w:ascii="Calibri" w:hAnsi="Calibri" w:cs="Calibri"/>
                <w:sz w:val="14"/>
                <w:szCs w:val="14"/>
              </w:rPr>
              <w:t>I090001062-769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DA103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2AC393C" w14:textId="77777777" w:rsidR="00F27C67" w:rsidRPr="009E2FF4" w:rsidRDefault="00F27C67">
            <w:pPr>
              <w:rPr>
                <w:rFonts w:ascii="Calibri" w:hAnsi="Calibri" w:cs="Calibri"/>
                <w:sz w:val="14"/>
                <w:szCs w:val="14"/>
              </w:rPr>
            </w:pPr>
            <w:r w:rsidRPr="009E2FF4">
              <w:rPr>
                <w:rFonts w:ascii="Calibri" w:hAnsi="Calibri" w:cs="Calibri"/>
                <w:sz w:val="14"/>
                <w:szCs w:val="14"/>
              </w:rPr>
              <w:t>VALLE SOLEADO</w:t>
            </w:r>
          </w:p>
        </w:tc>
      </w:tr>
      <w:tr w:rsidR="009E2FF4" w:rsidRPr="009E2FF4" w14:paraId="0244AD9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8AD58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774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2DDA42"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1ADD63" w14:textId="77777777" w:rsidR="00F27C67" w:rsidRPr="009E2FF4" w:rsidRDefault="00F27C67">
            <w:pPr>
              <w:rPr>
                <w:rFonts w:ascii="Calibri" w:hAnsi="Calibri" w:cs="Calibri"/>
                <w:sz w:val="14"/>
                <w:szCs w:val="14"/>
              </w:rPr>
            </w:pPr>
            <w:r w:rsidRPr="009E2FF4">
              <w:rPr>
                <w:rFonts w:ascii="Calibri" w:hAnsi="Calibri" w:cs="Calibri"/>
                <w:sz w:val="14"/>
                <w:szCs w:val="14"/>
              </w:rPr>
              <w:t>MEDIDENTAL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ABD669"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4D63DE" w14:textId="77777777" w:rsidR="00F27C67" w:rsidRPr="009E2FF4" w:rsidRDefault="00F27C67">
            <w:pPr>
              <w:rPr>
                <w:rFonts w:ascii="Calibri" w:hAnsi="Calibri" w:cs="Calibri"/>
                <w:sz w:val="14"/>
                <w:szCs w:val="14"/>
              </w:rPr>
            </w:pPr>
            <w:r w:rsidRPr="009E2FF4">
              <w:rPr>
                <w:rFonts w:ascii="Calibri" w:hAnsi="Calibri" w:cs="Calibri"/>
                <w:sz w:val="14"/>
                <w:szCs w:val="14"/>
              </w:rPr>
              <w:t>14031307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FD20E0" w14:textId="77777777" w:rsidR="00F27C67" w:rsidRPr="009E2FF4" w:rsidRDefault="00F27C67">
            <w:pPr>
              <w:rPr>
                <w:rFonts w:ascii="Calibri" w:hAnsi="Calibri" w:cs="Calibri"/>
                <w:sz w:val="14"/>
                <w:szCs w:val="14"/>
              </w:rPr>
            </w:pPr>
            <w:r w:rsidRPr="009E2FF4">
              <w:rPr>
                <w:rFonts w:ascii="Calibri" w:hAnsi="Calibri" w:cs="Calibri"/>
                <w:sz w:val="14"/>
                <w:szCs w:val="14"/>
              </w:rPr>
              <w:t>I090001062-1385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E31A6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B79948C" w14:textId="77777777" w:rsidR="00F27C67" w:rsidRPr="009E2FF4" w:rsidRDefault="00F27C67">
            <w:pPr>
              <w:rPr>
                <w:rFonts w:ascii="Calibri" w:hAnsi="Calibri" w:cs="Calibri"/>
                <w:sz w:val="14"/>
                <w:szCs w:val="14"/>
              </w:rPr>
            </w:pPr>
            <w:r w:rsidRPr="009E2FF4">
              <w:rPr>
                <w:rFonts w:ascii="Calibri" w:hAnsi="Calibri" w:cs="Calibri"/>
                <w:sz w:val="14"/>
                <w:szCs w:val="14"/>
              </w:rPr>
              <w:t>VALLE SOLEADO</w:t>
            </w:r>
          </w:p>
        </w:tc>
      </w:tr>
      <w:tr w:rsidR="009E2FF4" w:rsidRPr="009E2FF4" w14:paraId="54603FC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C4D8C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775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BCBFA7"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116274"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FACE7D" w14:textId="77777777" w:rsidR="00F27C67" w:rsidRPr="009E2FF4" w:rsidRDefault="00F27C67">
            <w:pPr>
              <w:rPr>
                <w:rFonts w:ascii="Calibri" w:hAnsi="Calibri" w:cs="Calibri"/>
                <w:sz w:val="14"/>
                <w:szCs w:val="14"/>
              </w:rPr>
            </w:pPr>
            <w:r w:rsidRPr="009E2FF4">
              <w:rPr>
                <w:rFonts w:ascii="Calibri" w:hAnsi="Calibri" w:cs="Calibri"/>
                <w:sz w:val="14"/>
                <w:szCs w:val="14"/>
              </w:rPr>
              <w:t>M7</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D05CCA" w14:textId="77777777" w:rsidR="00F27C67" w:rsidRPr="009E2FF4" w:rsidRDefault="00F27C67">
            <w:pPr>
              <w:rPr>
                <w:rFonts w:ascii="Calibri" w:hAnsi="Calibri" w:cs="Calibri"/>
                <w:sz w:val="14"/>
                <w:szCs w:val="14"/>
              </w:rPr>
            </w:pPr>
            <w:r w:rsidRPr="009E2FF4">
              <w:rPr>
                <w:rFonts w:ascii="Calibri" w:hAnsi="Calibri" w:cs="Calibri"/>
                <w:sz w:val="14"/>
                <w:szCs w:val="14"/>
              </w:rPr>
              <w:t>V670821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8480E2" w14:textId="77777777" w:rsidR="00F27C67" w:rsidRPr="009E2FF4" w:rsidRDefault="00F27C67">
            <w:pPr>
              <w:rPr>
                <w:rFonts w:ascii="Calibri" w:hAnsi="Calibri" w:cs="Calibri"/>
                <w:sz w:val="14"/>
                <w:szCs w:val="14"/>
              </w:rPr>
            </w:pPr>
            <w:r w:rsidRPr="009E2FF4">
              <w:rPr>
                <w:rFonts w:ascii="Calibri" w:hAnsi="Calibri" w:cs="Calibri"/>
                <w:sz w:val="14"/>
                <w:szCs w:val="14"/>
              </w:rPr>
              <w:t>I060200282-276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512D3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540DCB7" w14:textId="77777777" w:rsidR="00F27C67" w:rsidRPr="009E2FF4" w:rsidRDefault="00F27C67">
            <w:pPr>
              <w:rPr>
                <w:rFonts w:ascii="Calibri" w:hAnsi="Calibri" w:cs="Calibri"/>
                <w:sz w:val="14"/>
                <w:szCs w:val="14"/>
              </w:rPr>
            </w:pPr>
            <w:r w:rsidRPr="009E2FF4">
              <w:rPr>
                <w:rFonts w:ascii="Calibri" w:hAnsi="Calibri" w:cs="Calibri"/>
                <w:sz w:val="14"/>
                <w:szCs w:val="14"/>
              </w:rPr>
              <w:t>VALLE SOLEADO</w:t>
            </w:r>
          </w:p>
        </w:tc>
      </w:tr>
      <w:tr w:rsidR="009E2FF4" w:rsidRPr="009E2FF4" w14:paraId="76E6421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7CAE4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776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35ED72"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E31597" w14:textId="77777777" w:rsidR="00F27C67" w:rsidRPr="009E2FF4" w:rsidRDefault="00F27C67">
            <w:pPr>
              <w:rPr>
                <w:rFonts w:ascii="Calibri" w:hAnsi="Calibri" w:cs="Calibri"/>
                <w:sz w:val="14"/>
                <w:szCs w:val="14"/>
              </w:rPr>
            </w:pPr>
            <w:r w:rsidRPr="009E2FF4">
              <w:rPr>
                <w:rFonts w:ascii="Calibri" w:hAnsi="Calibri" w:cs="Calibri"/>
                <w:sz w:val="14"/>
                <w:szCs w:val="14"/>
              </w:rPr>
              <w:t>3M ESPE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C02045" w14:textId="77777777" w:rsidR="00F27C67" w:rsidRPr="009E2FF4" w:rsidRDefault="00F27C67">
            <w:pPr>
              <w:rPr>
                <w:rFonts w:ascii="Calibri" w:hAnsi="Calibri" w:cs="Calibri"/>
                <w:sz w:val="14"/>
                <w:szCs w:val="14"/>
              </w:rPr>
            </w:pPr>
            <w:r w:rsidRPr="009E2FF4">
              <w:rPr>
                <w:rFonts w:ascii="Calibri" w:hAnsi="Calibri" w:cs="Calibri"/>
                <w:sz w:val="14"/>
                <w:szCs w:val="14"/>
              </w:rPr>
              <w:t>ELIPART 2500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A2A573" w14:textId="77777777" w:rsidR="00F27C67" w:rsidRPr="009E2FF4" w:rsidRDefault="00F27C67">
            <w:pPr>
              <w:rPr>
                <w:rFonts w:ascii="Calibri" w:hAnsi="Calibri" w:cs="Calibri"/>
                <w:sz w:val="14"/>
                <w:szCs w:val="14"/>
              </w:rPr>
            </w:pPr>
            <w:r w:rsidRPr="009E2FF4">
              <w:rPr>
                <w:rFonts w:ascii="Calibri" w:hAnsi="Calibri" w:cs="Calibri"/>
                <w:sz w:val="14"/>
                <w:szCs w:val="14"/>
              </w:rPr>
              <w:t>3028000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B1F0F6" w14:textId="77777777" w:rsidR="00F27C67" w:rsidRPr="009E2FF4" w:rsidRDefault="00F27C67">
            <w:pPr>
              <w:rPr>
                <w:rFonts w:ascii="Calibri" w:hAnsi="Calibri" w:cs="Calibri"/>
                <w:sz w:val="14"/>
                <w:szCs w:val="14"/>
              </w:rPr>
            </w:pPr>
            <w:r w:rsidRPr="009E2FF4">
              <w:rPr>
                <w:rFonts w:ascii="Calibri" w:hAnsi="Calibri" w:cs="Calibri"/>
                <w:sz w:val="14"/>
                <w:szCs w:val="14"/>
              </w:rPr>
              <w:t>I060400922-44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75F27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1E2DA88" w14:textId="77777777" w:rsidR="00F27C67" w:rsidRPr="009E2FF4" w:rsidRDefault="00F27C67">
            <w:pPr>
              <w:rPr>
                <w:rFonts w:ascii="Calibri" w:hAnsi="Calibri" w:cs="Calibri"/>
                <w:sz w:val="14"/>
                <w:szCs w:val="14"/>
              </w:rPr>
            </w:pPr>
            <w:r w:rsidRPr="009E2FF4">
              <w:rPr>
                <w:rFonts w:ascii="Calibri" w:hAnsi="Calibri" w:cs="Calibri"/>
                <w:sz w:val="14"/>
                <w:szCs w:val="14"/>
              </w:rPr>
              <w:t>VALLE SOLEADO</w:t>
            </w:r>
          </w:p>
        </w:tc>
      </w:tr>
      <w:tr w:rsidR="009E2FF4" w:rsidRPr="009E2FF4" w14:paraId="287212C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823D0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777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6CDFAE"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CE0CD2" w14:textId="77777777" w:rsidR="00F27C67" w:rsidRPr="009E2FF4" w:rsidRDefault="00F27C67">
            <w:pPr>
              <w:rPr>
                <w:rFonts w:ascii="Calibri" w:hAnsi="Calibri" w:cs="Calibri"/>
                <w:sz w:val="14"/>
                <w:szCs w:val="14"/>
              </w:rPr>
            </w:pPr>
            <w:r w:rsidRPr="009E2FF4">
              <w:rPr>
                <w:rFonts w:ascii="Calibri" w:hAnsi="Calibri" w:cs="Calibri"/>
                <w:sz w:val="14"/>
                <w:szCs w:val="14"/>
              </w:rPr>
              <w:t>WHALADENT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CEC2D0" w14:textId="77777777" w:rsidR="00F27C67" w:rsidRPr="009E2FF4" w:rsidRDefault="00F27C67">
            <w:pPr>
              <w:rPr>
                <w:rFonts w:ascii="Calibri" w:hAnsi="Calibri" w:cs="Calibri"/>
                <w:sz w:val="14"/>
                <w:szCs w:val="14"/>
              </w:rPr>
            </w:pPr>
            <w:r w:rsidRPr="009E2FF4">
              <w:rPr>
                <w:rFonts w:ascii="Calibri" w:hAnsi="Calibri" w:cs="Calibri"/>
                <w:sz w:val="14"/>
                <w:szCs w:val="14"/>
              </w:rPr>
              <w:t>BIOSONIC US 100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14560A" w14:textId="77777777" w:rsidR="00F27C67" w:rsidRPr="009E2FF4" w:rsidRDefault="00F27C67">
            <w:pPr>
              <w:rPr>
                <w:rFonts w:ascii="Calibri" w:hAnsi="Calibri" w:cs="Calibri"/>
                <w:sz w:val="14"/>
                <w:szCs w:val="14"/>
              </w:rPr>
            </w:pPr>
            <w:r w:rsidRPr="009E2FF4">
              <w:rPr>
                <w:rFonts w:ascii="Calibri" w:hAnsi="Calibri" w:cs="Calibri"/>
                <w:sz w:val="14"/>
                <w:szCs w:val="14"/>
              </w:rPr>
              <w:t>20025047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35AB7A" w14:textId="77777777" w:rsidR="00F27C67" w:rsidRPr="009E2FF4" w:rsidRDefault="00F27C67">
            <w:pPr>
              <w:rPr>
                <w:rFonts w:ascii="Calibri" w:hAnsi="Calibri" w:cs="Calibri"/>
                <w:sz w:val="14"/>
                <w:szCs w:val="14"/>
              </w:rPr>
            </w:pPr>
            <w:r w:rsidRPr="009E2FF4">
              <w:rPr>
                <w:rFonts w:ascii="Calibri" w:hAnsi="Calibri" w:cs="Calibri"/>
                <w:sz w:val="14"/>
                <w:szCs w:val="14"/>
              </w:rPr>
              <w:t>I060200470-65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004C4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97A0081" w14:textId="77777777" w:rsidR="00F27C67" w:rsidRPr="009E2FF4" w:rsidRDefault="00F27C67">
            <w:pPr>
              <w:rPr>
                <w:rFonts w:ascii="Calibri" w:hAnsi="Calibri" w:cs="Calibri"/>
                <w:sz w:val="14"/>
                <w:szCs w:val="14"/>
              </w:rPr>
            </w:pPr>
            <w:r w:rsidRPr="009E2FF4">
              <w:rPr>
                <w:rFonts w:ascii="Calibri" w:hAnsi="Calibri" w:cs="Calibri"/>
                <w:sz w:val="14"/>
                <w:szCs w:val="14"/>
              </w:rPr>
              <w:t>VALLE SOLEADO</w:t>
            </w:r>
          </w:p>
        </w:tc>
      </w:tr>
      <w:tr w:rsidR="009E2FF4" w:rsidRPr="009E2FF4" w14:paraId="27A3142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46514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778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A9D2FD"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0FE97B" w14:textId="77777777" w:rsidR="00F27C67" w:rsidRPr="009E2FF4" w:rsidRDefault="00F27C67">
            <w:pPr>
              <w:rPr>
                <w:rFonts w:ascii="Calibri" w:hAnsi="Calibri" w:cs="Calibri"/>
                <w:sz w:val="14"/>
                <w:szCs w:val="14"/>
              </w:rPr>
            </w:pPr>
            <w:r w:rsidRPr="009E2FF4">
              <w:rPr>
                <w:rFonts w:ascii="Calibri" w:hAnsi="Calibri" w:cs="Calibri"/>
                <w:sz w:val="14"/>
                <w:szCs w:val="14"/>
              </w:rPr>
              <w:t>SMARTIIK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7D0F03"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B5E5B2"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399E07" w14:textId="77777777" w:rsidR="00F27C67" w:rsidRPr="009E2FF4" w:rsidRDefault="00F27C67">
            <w:pPr>
              <w:rPr>
                <w:rFonts w:ascii="Calibri" w:hAnsi="Calibri" w:cs="Calibri"/>
                <w:sz w:val="14"/>
                <w:szCs w:val="14"/>
              </w:rPr>
            </w:pPr>
            <w:r w:rsidRPr="009E2FF4">
              <w:rPr>
                <w:rFonts w:ascii="Calibri" w:hAnsi="Calibri" w:cs="Calibri"/>
                <w:sz w:val="14"/>
                <w:szCs w:val="14"/>
              </w:rPr>
              <w:t> </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704D8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35A3B56" w14:textId="77777777" w:rsidR="00F27C67" w:rsidRPr="009E2FF4" w:rsidRDefault="00F27C67">
            <w:pPr>
              <w:rPr>
                <w:rFonts w:ascii="Calibri" w:hAnsi="Calibri" w:cs="Calibri"/>
                <w:sz w:val="14"/>
                <w:szCs w:val="14"/>
              </w:rPr>
            </w:pPr>
            <w:r w:rsidRPr="009E2FF4">
              <w:rPr>
                <w:rFonts w:ascii="Calibri" w:hAnsi="Calibri" w:cs="Calibri"/>
                <w:sz w:val="14"/>
                <w:szCs w:val="14"/>
              </w:rPr>
              <w:t>NUEVO AMANECER</w:t>
            </w:r>
          </w:p>
        </w:tc>
      </w:tr>
      <w:tr w:rsidR="009E2FF4" w:rsidRPr="009E2FF4" w14:paraId="3A475B0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49FC8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779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6AB73D"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048F54" w14:textId="77777777" w:rsidR="00F27C67" w:rsidRPr="009E2FF4" w:rsidRDefault="00F27C67">
            <w:pPr>
              <w:rPr>
                <w:rFonts w:ascii="Calibri" w:hAnsi="Calibri" w:cs="Calibri"/>
                <w:sz w:val="14"/>
                <w:szCs w:val="14"/>
              </w:rPr>
            </w:pPr>
            <w:r w:rsidRPr="009E2FF4">
              <w:rPr>
                <w:rFonts w:ascii="Calibri" w:hAnsi="Calibri" w:cs="Calibri"/>
                <w:sz w:val="14"/>
                <w:szCs w:val="14"/>
              </w:rPr>
              <w:t>SCHULTZ</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FB6021" w14:textId="77777777" w:rsidR="00F27C67" w:rsidRPr="009E2FF4" w:rsidRDefault="00F27C67">
            <w:pPr>
              <w:rPr>
                <w:rFonts w:ascii="Calibri" w:hAnsi="Calibri" w:cs="Calibri"/>
                <w:sz w:val="14"/>
                <w:szCs w:val="14"/>
              </w:rPr>
            </w:pPr>
            <w:r w:rsidRPr="009E2FF4">
              <w:rPr>
                <w:rFonts w:ascii="Calibri" w:hAnsi="Calibri" w:cs="Calibri"/>
                <w:sz w:val="14"/>
                <w:szCs w:val="14"/>
              </w:rPr>
              <w:t>MSV 12/175</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A3D14A"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A0F506" w14:textId="77777777" w:rsidR="00F27C67" w:rsidRPr="009E2FF4" w:rsidRDefault="00F27C67">
            <w:pPr>
              <w:rPr>
                <w:rFonts w:ascii="Calibri" w:hAnsi="Calibri" w:cs="Calibri"/>
                <w:sz w:val="14"/>
                <w:szCs w:val="14"/>
              </w:rPr>
            </w:pPr>
            <w:r w:rsidRPr="009E2FF4">
              <w:rPr>
                <w:rFonts w:ascii="Calibri" w:hAnsi="Calibri" w:cs="Calibri"/>
                <w:sz w:val="14"/>
                <w:szCs w:val="14"/>
              </w:rPr>
              <w:t> </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E4CBC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#4</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B6B9BDE" w14:textId="77777777" w:rsidR="00F27C67" w:rsidRPr="009E2FF4" w:rsidRDefault="00F27C67">
            <w:pPr>
              <w:rPr>
                <w:rFonts w:ascii="Calibri" w:hAnsi="Calibri" w:cs="Calibri"/>
                <w:sz w:val="14"/>
                <w:szCs w:val="14"/>
              </w:rPr>
            </w:pPr>
            <w:r w:rsidRPr="009E2FF4">
              <w:rPr>
                <w:rFonts w:ascii="Calibri" w:hAnsi="Calibri" w:cs="Calibri"/>
                <w:sz w:val="14"/>
                <w:szCs w:val="14"/>
              </w:rPr>
              <w:t>LOS VALLES</w:t>
            </w:r>
          </w:p>
        </w:tc>
      </w:tr>
      <w:tr w:rsidR="009E2FF4" w:rsidRPr="009E2FF4" w14:paraId="4EB60B9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7D05E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780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580BE9"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CDF52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GNATUS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43082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SIMPLEX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9B927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4155926004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4F773C" w14:textId="77777777" w:rsidR="00F27C67" w:rsidRPr="009E2FF4" w:rsidRDefault="00F27C67">
            <w:pPr>
              <w:rPr>
                <w:rFonts w:ascii="Calibri" w:hAnsi="Calibri" w:cs="Calibri"/>
                <w:sz w:val="14"/>
                <w:szCs w:val="14"/>
              </w:rPr>
            </w:pPr>
            <w:r w:rsidRPr="009E2FF4">
              <w:rPr>
                <w:rFonts w:ascii="Calibri" w:hAnsi="Calibri" w:cs="Calibri"/>
                <w:sz w:val="14"/>
                <w:szCs w:val="14"/>
              </w:rPr>
              <w:t>I090000440-399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9E30F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0C9F483" w14:textId="77777777" w:rsidR="00F27C67" w:rsidRPr="009E2FF4" w:rsidRDefault="00F27C67">
            <w:pPr>
              <w:rPr>
                <w:rFonts w:ascii="Calibri" w:hAnsi="Calibri" w:cs="Calibri"/>
                <w:sz w:val="14"/>
                <w:szCs w:val="14"/>
              </w:rPr>
            </w:pPr>
            <w:r w:rsidRPr="009E2FF4">
              <w:rPr>
                <w:rFonts w:ascii="Calibri" w:hAnsi="Calibri" w:cs="Calibri"/>
                <w:sz w:val="14"/>
                <w:szCs w:val="14"/>
              </w:rPr>
              <w:t>VALLECILLO</w:t>
            </w:r>
          </w:p>
        </w:tc>
      </w:tr>
      <w:tr w:rsidR="009E2FF4" w:rsidRPr="009E2FF4" w14:paraId="0B68536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E6D2E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781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35D338"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F4C30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PLUS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EA48B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70KVP MM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F493A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26737/16234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D0910E" w14:textId="77777777" w:rsidR="00F27C67" w:rsidRPr="009E2FF4" w:rsidRDefault="00F27C67">
            <w:pPr>
              <w:rPr>
                <w:rFonts w:ascii="Calibri" w:hAnsi="Calibri" w:cs="Calibri"/>
                <w:sz w:val="14"/>
                <w:szCs w:val="14"/>
              </w:rPr>
            </w:pPr>
            <w:r w:rsidRPr="009E2FF4">
              <w:rPr>
                <w:rFonts w:ascii="Calibri" w:hAnsi="Calibri" w:cs="Calibri"/>
                <w:sz w:val="14"/>
                <w:szCs w:val="14"/>
              </w:rPr>
              <w:t>I090000182-77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59B2C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02D782F" w14:textId="77777777" w:rsidR="00F27C67" w:rsidRPr="009E2FF4" w:rsidRDefault="00F27C67">
            <w:pPr>
              <w:rPr>
                <w:rFonts w:ascii="Calibri" w:hAnsi="Calibri" w:cs="Calibri"/>
                <w:sz w:val="14"/>
                <w:szCs w:val="14"/>
              </w:rPr>
            </w:pPr>
            <w:r w:rsidRPr="009E2FF4">
              <w:rPr>
                <w:rFonts w:ascii="Calibri" w:hAnsi="Calibri" w:cs="Calibri"/>
                <w:sz w:val="14"/>
                <w:szCs w:val="14"/>
              </w:rPr>
              <w:t>VALLECILLO</w:t>
            </w:r>
          </w:p>
        </w:tc>
      </w:tr>
      <w:tr w:rsidR="009E2FF4" w:rsidRPr="009E2FF4" w14:paraId="5ED49B1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54765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782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4C3B2D"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86EBD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SMARTIIK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125D5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1-48NL/SMARTIIK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92A78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21290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326566" w14:textId="77777777" w:rsidR="00F27C67" w:rsidRPr="009E2FF4" w:rsidRDefault="00F27C67">
            <w:pPr>
              <w:rPr>
                <w:rFonts w:ascii="Calibri" w:hAnsi="Calibri" w:cs="Calibri"/>
                <w:sz w:val="14"/>
                <w:szCs w:val="14"/>
              </w:rPr>
            </w:pPr>
            <w:r w:rsidRPr="009E2FF4">
              <w:rPr>
                <w:rFonts w:ascii="Calibri" w:hAnsi="Calibri" w:cs="Calibri"/>
                <w:sz w:val="14"/>
                <w:szCs w:val="14"/>
              </w:rPr>
              <w:t>I090906934-276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68D51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1C3C7CB" w14:textId="77777777" w:rsidR="00F27C67" w:rsidRPr="009E2FF4" w:rsidRDefault="00F27C67">
            <w:pPr>
              <w:rPr>
                <w:rFonts w:ascii="Calibri" w:hAnsi="Calibri" w:cs="Calibri"/>
                <w:sz w:val="14"/>
                <w:szCs w:val="14"/>
              </w:rPr>
            </w:pPr>
            <w:r w:rsidRPr="009E2FF4">
              <w:rPr>
                <w:rFonts w:ascii="Calibri" w:hAnsi="Calibri" w:cs="Calibri"/>
                <w:sz w:val="14"/>
                <w:szCs w:val="14"/>
              </w:rPr>
              <w:t>VALLECILLO</w:t>
            </w:r>
          </w:p>
        </w:tc>
      </w:tr>
      <w:tr w:rsidR="009E2FF4" w:rsidRPr="009E2FF4" w14:paraId="5AE7D07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4E0A1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783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E4B957"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A71AE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MIDMARK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C07AD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M7-020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348EC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V574009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561C85" w14:textId="77777777" w:rsidR="00F27C67" w:rsidRPr="009E2FF4" w:rsidRDefault="00F27C67">
            <w:pPr>
              <w:rPr>
                <w:rFonts w:ascii="Calibri" w:hAnsi="Calibri" w:cs="Calibri"/>
                <w:sz w:val="14"/>
                <w:szCs w:val="14"/>
              </w:rPr>
            </w:pPr>
            <w:r w:rsidRPr="009E2FF4">
              <w:rPr>
                <w:rFonts w:ascii="Calibri" w:hAnsi="Calibri" w:cs="Calibri"/>
                <w:sz w:val="14"/>
                <w:szCs w:val="14"/>
              </w:rPr>
              <w:t>I060200282-266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90E4F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CABEE75" w14:textId="77777777" w:rsidR="00F27C67" w:rsidRPr="009E2FF4" w:rsidRDefault="00F27C67">
            <w:pPr>
              <w:rPr>
                <w:rFonts w:ascii="Calibri" w:hAnsi="Calibri" w:cs="Calibri"/>
                <w:sz w:val="14"/>
                <w:szCs w:val="14"/>
              </w:rPr>
            </w:pPr>
            <w:r w:rsidRPr="009E2FF4">
              <w:rPr>
                <w:rFonts w:ascii="Calibri" w:hAnsi="Calibri" w:cs="Calibri"/>
                <w:sz w:val="14"/>
                <w:szCs w:val="14"/>
              </w:rPr>
              <w:t>VALLECILLO</w:t>
            </w:r>
          </w:p>
        </w:tc>
      </w:tr>
      <w:tr w:rsidR="009E2FF4" w:rsidRPr="009E2FF4" w14:paraId="2A6B399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35A73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lastRenderedPageBreak/>
              <w:t>784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5CF373"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F4500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COLTOLUX WHALADENT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AF00C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COLTOLUX LED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BE6D4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131201038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73D89E" w14:textId="77777777" w:rsidR="00F27C67" w:rsidRPr="009E2FF4" w:rsidRDefault="00F27C67">
            <w:pPr>
              <w:rPr>
                <w:rFonts w:ascii="Calibri" w:hAnsi="Calibri" w:cs="Calibri"/>
                <w:sz w:val="14"/>
                <w:szCs w:val="14"/>
              </w:rPr>
            </w:pPr>
            <w:r w:rsidRPr="009E2FF4">
              <w:rPr>
                <w:rFonts w:ascii="Calibri" w:hAnsi="Calibri" w:cs="Calibri"/>
                <w:sz w:val="14"/>
                <w:szCs w:val="14"/>
              </w:rPr>
              <w:t>I060400922-75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4A27B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8E1D313" w14:textId="77777777" w:rsidR="00F27C67" w:rsidRPr="009E2FF4" w:rsidRDefault="00F27C67">
            <w:pPr>
              <w:rPr>
                <w:rFonts w:ascii="Calibri" w:hAnsi="Calibri" w:cs="Calibri"/>
                <w:sz w:val="14"/>
                <w:szCs w:val="14"/>
              </w:rPr>
            </w:pPr>
            <w:r w:rsidRPr="009E2FF4">
              <w:rPr>
                <w:rFonts w:ascii="Calibri" w:hAnsi="Calibri" w:cs="Calibri"/>
                <w:sz w:val="14"/>
                <w:szCs w:val="14"/>
              </w:rPr>
              <w:t>VALLECILLO</w:t>
            </w:r>
          </w:p>
        </w:tc>
      </w:tr>
      <w:tr w:rsidR="009E2FF4" w:rsidRPr="009E2FF4" w14:paraId="02264EA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8D772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785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21D5F6"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1A055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SDI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4B1B8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ULTRAMAT2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6B730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104612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29298A" w14:textId="77777777" w:rsidR="00F27C67" w:rsidRPr="009E2FF4" w:rsidRDefault="00F27C67">
            <w:pPr>
              <w:rPr>
                <w:rFonts w:ascii="Calibri" w:hAnsi="Calibri" w:cs="Calibri"/>
                <w:sz w:val="14"/>
                <w:szCs w:val="14"/>
              </w:rPr>
            </w:pPr>
            <w:r w:rsidRPr="009E2FF4">
              <w:rPr>
                <w:rFonts w:ascii="Calibri" w:hAnsi="Calibri" w:cs="Calibri"/>
                <w:sz w:val="14"/>
                <w:szCs w:val="14"/>
              </w:rPr>
              <w:t>I060200028-293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2B63F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0A76DA7" w14:textId="77777777" w:rsidR="00F27C67" w:rsidRPr="009E2FF4" w:rsidRDefault="00F27C67">
            <w:pPr>
              <w:rPr>
                <w:rFonts w:ascii="Calibri" w:hAnsi="Calibri" w:cs="Calibri"/>
                <w:sz w:val="14"/>
                <w:szCs w:val="14"/>
              </w:rPr>
            </w:pPr>
            <w:r w:rsidRPr="009E2FF4">
              <w:rPr>
                <w:rFonts w:ascii="Calibri" w:hAnsi="Calibri" w:cs="Calibri"/>
                <w:sz w:val="14"/>
                <w:szCs w:val="14"/>
              </w:rPr>
              <w:t>VALLECILLO</w:t>
            </w:r>
          </w:p>
        </w:tc>
      </w:tr>
      <w:tr w:rsidR="009E2FF4" w:rsidRPr="009E2FF4" w14:paraId="59E868A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A40BE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786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68547D"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7E0E2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FIJODENT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F2111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SPECTRUM-LOB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85684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SPT-8736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FF5BD7" w14:textId="77777777" w:rsidR="00F27C67" w:rsidRPr="009E2FF4" w:rsidRDefault="00F27C67">
            <w:pPr>
              <w:rPr>
                <w:rFonts w:ascii="Calibri" w:hAnsi="Calibri" w:cs="Calibri"/>
                <w:sz w:val="14"/>
                <w:szCs w:val="14"/>
              </w:rPr>
            </w:pPr>
            <w:r w:rsidRPr="009E2FF4">
              <w:rPr>
                <w:rFonts w:ascii="Calibri" w:hAnsi="Calibri" w:cs="Calibri"/>
                <w:sz w:val="14"/>
                <w:szCs w:val="14"/>
              </w:rPr>
              <w:t>I090000440-378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73295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E05A71B" w14:textId="77777777" w:rsidR="00F27C67" w:rsidRPr="009E2FF4" w:rsidRDefault="00F27C67">
            <w:pPr>
              <w:rPr>
                <w:rFonts w:ascii="Calibri" w:hAnsi="Calibri" w:cs="Calibri"/>
                <w:sz w:val="14"/>
                <w:szCs w:val="14"/>
              </w:rPr>
            </w:pPr>
            <w:r w:rsidRPr="009E2FF4">
              <w:rPr>
                <w:rFonts w:ascii="Calibri" w:hAnsi="Calibri" w:cs="Calibri"/>
                <w:sz w:val="14"/>
                <w:szCs w:val="14"/>
              </w:rPr>
              <w:t>FOVISSSTE</w:t>
            </w:r>
          </w:p>
        </w:tc>
      </w:tr>
      <w:tr w:rsidR="009E2FF4" w:rsidRPr="009E2FF4" w14:paraId="07B4FFD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03070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787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31CB99"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5C729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CORAMEX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A3F12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70 PLUS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6836A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4094/3900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0535FB" w14:textId="77777777" w:rsidR="00F27C67" w:rsidRPr="009E2FF4" w:rsidRDefault="00F27C67">
            <w:pPr>
              <w:rPr>
                <w:rFonts w:ascii="Calibri" w:hAnsi="Calibri" w:cs="Calibri"/>
                <w:sz w:val="14"/>
                <w:szCs w:val="14"/>
              </w:rPr>
            </w:pPr>
            <w:r w:rsidRPr="009E2FF4">
              <w:rPr>
                <w:rFonts w:ascii="Calibri" w:hAnsi="Calibri" w:cs="Calibri"/>
                <w:sz w:val="14"/>
                <w:szCs w:val="14"/>
              </w:rPr>
              <w:t>I090000446-30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F4901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54874C8" w14:textId="77777777" w:rsidR="00F27C67" w:rsidRPr="009E2FF4" w:rsidRDefault="00F27C67">
            <w:pPr>
              <w:rPr>
                <w:rFonts w:ascii="Calibri" w:hAnsi="Calibri" w:cs="Calibri"/>
                <w:sz w:val="14"/>
                <w:szCs w:val="14"/>
              </w:rPr>
            </w:pPr>
            <w:r w:rsidRPr="009E2FF4">
              <w:rPr>
                <w:rFonts w:ascii="Calibri" w:hAnsi="Calibri" w:cs="Calibri"/>
                <w:sz w:val="14"/>
                <w:szCs w:val="14"/>
              </w:rPr>
              <w:t>FOVISSSTE</w:t>
            </w:r>
          </w:p>
        </w:tc>
      </w:tr>
      <w:tr w:rsidR="009E2FF4" w:rsidRPr="009E2FF4" w14:paraId="272A405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C887A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788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088DEC"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396D6E" w14:textId="77777777" w:rsidR="00F27C67" w:rsidRPr="009E2FF4" w:rsidRDefault="00F27C67">
            <w:pPr>
              <w:rPr>
                <w:rFonts w:ascii="Calibri" w:hAnsi="Calibri" w:cs="Calibri"/>
                <w:sz w:val="14"/>
                <w:szCs w:val="14"/>
              </w:rPr>
            </w:pPr>
            <w:r w:rsidRPr="009E2FF4">
              <w:rPr>
                <w:rFonts w:ascii="Calibri" w:hAnsi="Calibri" w:cs="Calibri"/>
                <w:sz w:val="14"/>
                <w:szCs w:val="14"/>
              </w:rPr>
              <w:t>SPRAYIT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27CE81" w14:textId="77777777" w:rsidR="00F27C67" w:rsidRPr="009E2FF4" w:rsidRDefault="00F27C67">
            <w:pPr>
              <w:rPr>
                <w:rFonts w:ascii="Calibri" w:hAnsi="Calibri" w:cs="Calibri"/>
                <w:sz w:val="14"/>
                <w:szCs w:val="14"/>
              </w:rPr>
            </w:pPr>
            <w:r w:rsidRPr="009E2FF4">
              <w:rPr>
                <w:rFonts w:ascii="Calibri" w:hAnsi="Calibri" w:cs="Calibri"/>
                <w:sz w:val="14"/>
                <w:szCs w:val="14"/>
              </w:rPr>
              <w:t>SP9421</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2A17E3" w14:textId="77777777" w:rsidR="00F27C67" w:rsidRPr="009E2FF4" w:rsidRDefault="00F27C67">
            <w:pPr>
              <w:rPr>
                <w:rFonts w:ascii="Calibri" w:hAnsi="Calibri" w:cs="Calibri"/>
                <w:sz w:val="14"/>
                <w:szCs w:val="14"/>
              </w:rPr>
            </w:pPr>
            <w:r w:rsidRPr="009E2FF4">
              <w:rPr>
                <w:rFonts w:ascii="Calibri" w:hAnsi="Calibri" w:cs="Calibri"/>
                <w:sz w:val="14"/>
                <w:szCs w:val="14"/>
              </w:rPr>
              <w:t>16111406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E31E07" w14:textId="77777777" w:rsidR="00F27C67" w:rsidRPr="009E2FF4" w:rsidRDefault="00F27C67">
            <w:pPr>
              <w:rPr>
                <w:rFonts w:ascii="Calibri" w:hAnsi="Calibri" w:cs="Calibri"/>
                <w:sz w:val="14"/>
                <w:szCs w:val="14"/>
              </w:rPr>
            </w:pPr>
            <w:r w:rsidRPr="009E2FF4">
              <w:rPr>
                <w:rFonts w:ascii="Calibri" w:hAnsi="Calibri" w:cs="Calibri"/>
                <w:sz w:val="14"/>
                <w:szCs w:val="14"/>
              </w:rPr>
              <w:t>I090000440-378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03E61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D9E90EA" w14:textId="77777777" w:rsidR="00F27C67" w:rsidRPr="009E2FF4" w:rsidRDefault="00F27C67">
            <w:pPr>
              <w:rPr>
                <w:rFonts w:ascii="Calibri" w:hAnsi="Calibri" w:cs="Calibri"/>
                <w:sz w:val="14"/>
                <w:szCs w:val="14"/>
              </w:rPr>
            </w:pPr>
            <w:r w:rsidRPr="009E2FF4">
              <w:rPr>
                <w:rFonts w:ascii="Calibri" w:hAnsi="Calibri" w:cs="Calibri"/>
                <w:sz w:val="14"/>
                <w:szCs w:val="14"/>
              </w:rPr>
              <w:t>FOVISSSTE</w:t>
            </w:r>
          </w:p>
        </w:tc>
      </w:tr>
      <w:tr w:rsidR="009E2FF4" w:rsidRPr="009E2FF4" w14:paraId="156E375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F23F1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789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6A2845"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97C8A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W&amp;H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F912C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RC-90BC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52E01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SN0071825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6AE2B6" w14:textId="77777777" w:rsidR="00F27C67" w:rsidRPr="009E2FF4" w:rsidRDefault="00F27C67">
            <w:pPr>
              <w:rPr>
                <w:rFonts w:ascii="Calibri" w:hAnsi="Calibri" w:cs="Calibri"/>
                <w:sz w:val="14"/>
                <w:szCs w:val="14"/>
              </w:rPr>
            </w:pPr>
            <w:r w:rsidRPr="009E2FF4">
              <w:rPr>
                <w:rFonts w:ascii="Calibri" w:hAnsi="Calibri" w:cs="Calibri"/>
                <w:sz w:val="14"/>
                <w:szCs w:val="14"/>
              </w:rPr>
              <w:t>I090001062-1811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88479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02F6623" w14:textId="77777777" w:rsidR="00F27C67" w:rsidRPr="009E2FF4" w:rsidRDefault="00F27C67">
            <w:pPr>
              <w:rPr>
                <w:rFonts w:ascii="Calibri" w:hAnsi="Calibri" w:cs="Calibri"/>
                <w:sz w:val="14"/>
                <w:szCs w:val="14"/>
              </w:rPr>
            </w:pPr>
            <w:r w:rsidRPr="009E2FF4">
              <w:rPr>
                <w:rFonts w:ascii="Calibri" w:hAnsi="Calibri" w:cs="Calibri"/>
                <w:sz w:val="14"/>
                <w:szCs w:val="14"/>
              </w:rPr>
              <w:t>FOVISSSTE</w:t>
            </w:r>
          </w:p>
        </w:tc>
      </w:tr>
      <w:tr w:rsidR="009E2FF4" w:rsidRPr="009E2FF4" w14:paraId="1CB8628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4DCA4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790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564FE1"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4319C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BORGATTA SL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415D4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S/M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A4798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11084018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D64EB7" w14:textId="77777777" w:rsidR="00F27C67" w:rsidRPr="009E2FF4" w:rsidRDefault="00F27C67">
            <w:pPr>
              <w:rPr>
                <w:rFonts w:ascii="Calibri" w:hAnsi="Calibri" w:cs="Calibri"/>
                <w:sz w:val="14"/>
                <w:szCs w:val="14"/>
              </w:rPr>
            </w:pPr>
            <w:r w:rsidRPr="009E2FF4">
              <w:rPr>
                <w:rFonts w:ascii="Calibri" w:hAnsi="Calibri" w:cs="Calibri"/>
                <w:sz w:val="14"/>
                <w:szCs w:val="14"/>
              </w:rPr>
              <w:t>I090001062-1191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9677D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37FE671" w14:textId="77777777" w:rsidR="00F27C67" w:rsidRPr="009E2FF4" w:rsidRDefault="00F27C67">
            <w:pPr>
              <w:rPr>
                <w:rFonts w:ascii="Calibri" w:hAnsi="Calibri" w:cs="Calibri"/>
                <w:sz w:val="14"/>
                <w:szCs w:val="14"/>
              </w:rPr>
            </w:pPr>
            <w:r w:rsidRPr="009E2FF4">
              <w:rPr>
                <w:rFonts w:ascii="Calibri" w:hAnsi="Calibri" w:cs="Calibri"/>
                <w:sz w:val="14"/>
                <w:szCs w:val="14"/>
              </w:rPr>
              <w:t>FOVISSSTE</w:t>
            </w:r>
          </w:p>
        </w:tc>
      </w:tr>
      <w:tr w:rsidR="009E2FF4" w:rsidRPr="009E2FF4" w14:paraId="0BE53FE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A7C67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791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7536F2"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C99D7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TORQUE MASTER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AB610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S/M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B6589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T29911053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711C88" w14:textId="77777777" w:rsidR="00F27C67" w:rsidRPr="009E2FF4" w:rsidRDefault="00F27C67">
            <w:pPr>
              <w:rPr>
                <w:rFonts w:ascii="Calibri" w:hAnsi="Calibri" w:cs="Calibri"/>
                <w:sz w:val="14"/>
                <w:szCs w:val="14"/>
              </w:rPr>
            </w:pPr>
            <w:r w:rsidRPr="009E2FF4">
              <w:rPr>
                <w:rFonts w:ascii="Calibri" w:hAnsi="Calibri" w:cs="Calibri"/>
                <w:sz w:val="14"/>
                <w:szCs w:val="14"/>
              </w:rPr>
              <w:t>I090001062-1189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603D1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713565F" w14:textId="77777777" w:rsidR="00F27C67" w:rsidRPr="009E2FF4" w:rsidRDefault="00F27C67">
            <w:pPr>
              <w:rPr>
                <w:rFonts w:ascii="Calibri" w:hAnsi="Calibri" w:cs="Calibri"/>
                <w:sz w:val="14"/>
                <w:szCs w:val="14"/>
              </w:rPr>
            </w:pPr>
            <w:r w:rsidRPr="009E2FF4">
              <w:rPr>
                <w:rFonts w:ascii="Calibri" w:hAnsi="Calibri" w:cs="Calibri"/>
                <w:sz w:val="14"/>
                <w:szCs w:val="14"/>
              </w:rPr>
              <w:t>FOVISSSTE</w:t>
            </w:r>
          </w:p>
        </w:tc>
      </w:tr>
      <w:tr w:rsidR="009E2FF4" w:rsidRPr="009E2FF4" w14:paraId="443EFB7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D1240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792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60D893"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6147D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MIDMARK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0E8F3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M7-020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986DE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V1035839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BDBAC4" w14:textId="77777777" w:rsidR="00F27C67" w:rsidRPr="009E2FF4" w:rsidRDefault="00F27C67">
            <w:pPr>
              <w:rPr>
                <w:rFonts w:ascii="Calibri" w:hAnsi="Calibri" w:cs="Calibri"/>
                <w:sz w:val="14"/>
                <w:szCs w:val="14"/>
              </w:rPr>
            </w:pPr>
            <w:r w:rsidRPr="009E2FF4">
              <w:rPr>
                <w:rFonts w:ascii="Calibri" w:hAnsi="Calibri" w:cs="Calibri"/>
                <w:sz w:val="14"/>
                <w:szCs w:val="14"/>
              </w:rPr>
              <w:t>I060200282-416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B2EEB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A7C791B" w14:textId="77777777" w:rsidR="00F27C67" w:rsidRPr="009E2FF4" w:rsidRDefault="00F27C67">
            <w:pPr>
              <w:rPr>
                <w:rFonts w:ascii="Calibri" w:hAnsi="Calibri" w:cs="Calibri"/>
                <w:sz w:val="14"/>
                <w:szCs w:val="14"/>
              </w:rPr>
            </w:pPr>
            <w:r w:rsidRPr="009E2FF4">
              <w:rPr>
                <w:rFonts w:ascii="Calibri" w:hAnsi="Calibri" w:cs="Calibri"/>
                <w:sz w:val="14"/>
                <w:szCs w:val="14"/>
              </w:rPr>
              <w:t>FOVISSSTE</w:t>
            </w:r>
          </w:p>
        </w:tc>
      </w:tr>
      <w:tr w:rsidR="009E2FF4" w:rsidRPr="009E2FF4" w14:paraId="04537FF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41EB5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793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EDF352"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9C69A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APOZA ENTERPRISE CO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8E15D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D-2000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E8C1B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L-LOD-017020099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5C061B" w14:textId="77777777" w:rsidR="00F27C67" w:rsidRPr="009E2FF4" w:rsidRDefault="00F27C67">
            <w:pPr>
              <w:rPr>
                <w:rFonts w:ascii="Calibri" w:hAnsi="Calibri" w:cs="Calibri"/>
                <w:sz w:val="14"/>
                <w:szCs w:val="14"/>
              </w:rPr>
            </w:pPr>
            <w:r w:rsidRPr="009E2FF4">
              <w:rPr>
                <w:rFonts w:ascii="Calibri" w:hAnsi="Calibri" w:cs="Calibri"/>
                <w:sz w:val="14"/>
                <w:szCs w:val="14"/>
              </w:rPr>
              <w:t>I060400922-101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63335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EB58246" w14:textId="77777777" w:rsidR="00F27C67" w:rsidRPr="009E2FF4" w:rsidRDefault="00F27C67">
            <w:pPr>
              <w:rPr>
                <w:rFonts w:ascii="Calibri" w:hAnsi="Calibri" w:cs="Calibri"/>
                <w:sz w:val="14"/>
                <w:szCs w:val="14"/>
              </w:rPr>
            </w:pPr>
            <w:r w:rsidRPr="009E2FF4">
              <w:rPr>
                <w:rFonts w:ascii="Calibri" w:hAnsi="Calibri" w:cs="Calibri"/>
                <w:sz w:val="14"/>
                <w:szCs w:val="14"/>
              </w:rPr>
              <w:t>FOVISSSTE</w:t>
            </w:r>
          </w:p>
        </w:tc>
      </w:tr>
      <w:tr w:rsidR="009E2FF4" w:rsidRPr="009E2FF4" w14:paraId="1C8EB98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60D39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794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A3004F"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4F9B1C" w14:textId="77777777" w:rsidR="00F27C67" w:rsidRPr="009E2FF4" w:rsidRDefault="00F27C67">
            <w:pPr>
              <w:rPr>
                <w:rFonts w:ascii="Calibri" w:hAnsi="Calibri" w:cs="Calibri"/>
                <w:sz w:val="14"/>
                <w:szCs w:val="14"/>
              </w:rPr>
            </w:pPr>
            <w:r w:rsidRPr="009E2FF4">
              <w:rPr>
                <w:rFonts w:ascii="Calibri" w:hAnsi="Calibri" w:cs="Calibri"/>
                <w:sz w:val="14"/>
                <w:szCs w:val="14"/>
              </w:rPr>
              <w:t>WOODPECKER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FE54CC" w14:textId="77777777" w:rsidR="00F27C67" w:rsidRPr="009E2FF4" w:rsidRDefault="00F27C67">
            <w:pPr>
              <w:rPr>
                <w:rFonts w:ascii="Calibri" w:hAnsi="Calibri" w:cs="Calibri"/>
                <w:sz w:val="14"/>
                <w:szCs w:val="14"/>
              </w:rPr>
            </w:pPr>
            <w:r w:rsidRPr="009E2FF4">
              <w:rPr>
                <w:rFonts w:ascii="Calibri" w:hAnsi="Calibri" w:cs="Calibri"/>
                <w:sz w:val="14"/>
                <w:szCs w:val="14"/>
              </w:rPr>
              <w:t>UDS-J2-LED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07BE7F" w14:textId="77777777" w:rsidR="00F27C67" w:rsidRPr="009E2FF4" w:rsidRDefault="00F27C67">
            <w:pPr>
              <w:rPr>
                <w:rFonts w:ascii="Calibri" w:hAnsi="Calibri" w:cs="Calibri"/>
                <w:sz w:val="14"/>
                <w:szCs w:val="14"/>
              </w:rPr>
            </w:pPr>
            <w:r w:rsidRPr="009E2FF4">
              <w:rPr>
                <w:rFonts w:ascii="Calibri" w:hAnsi="Calibri" w:cs="Calibri"/>
                <w:sz w:val="14"/>
                <w:szCs w:val="14"/>
              </w:rPr>
              <w:t>S1740719J2L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23E44D" w14:textId="77777777" w:rsidR="00F27C67" w:rsidRPr="009E2FF4" w:rsidRDefault="00F27C67">
            <w:pPr>
              <w:rPr>
                <w:rFonts w:ascii="Calibri" w:hAnsi="Calibri" w:cs="Calibri"/>
                <w:sz w:val="14"/>
                <w:szCs w:val="14"/>
              </w:rPr>
            </w:pPr>
            <w:r w:rsidRPr="009E2FF4">
              <w:rPr>
                <w:rFonts w:ascii="Calibri" w:hAnsi="Calibri" w:cs="Calibri"/>
                <w:sz w:val="14"/>
                <w:szCs w:val="14"/>
              </w:rPr>
              <w:t>I090000440-378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FA59D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954FD86" w14:textId="77777777" w:rsidR="00F27C67" w:rsidRPr="009E2FF4" w:rsidRDefault="00F27C67">
            <w:pPr>
              <w:rPr>
                <w:rFonts w:ascii="Calibri" w:hAnsi="Calibri" w:cs="Calibri"/>
                <w:sz w:val="14"/>
                <w:szCs w:val="14"/>
              </w:rPr>
            </w:pPr>
            <w:r w:rsidRPr="009E2FF4">
              <w:rPr>
                <w:rFonts w:ascii="Calibri" w:hAnsi="Calibri" w:cs="Calibri"/>
                <w:sz w:val="14"/>
                <w:szCs w:val="14"/>
              </w:rPr>
              <w:t>FOVISSSTE</w:t>
            </w:r>
          </w:p>
        </w:tc>
      </w:tr>
      <w:tr w:rsidR="009E2FF4" w:rsidRPr="009E2FF4" w14:paraId="6BDC0A7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710EB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795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4E8109"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B9081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SDI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7841A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ULTRAMAT2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7C9C8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104589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8EE674" w14:textId="77777777" w:rsidR="00F27C67" w:rsidRPr="009E2FF4" w:rsidRDefault="00F27C67">
            <w:pPr>
              <w:rPr>
                <w:rFonts w:ascii="Calibri" w:hAnsi="Calibri" w:cs="Calibri"/>
                <w:sz w:val="14"/>
                <w:szCs w:val="14"/>
              </w:rPr>
            </w:pPr>
            <w:r w:rsidRPr="009E2FF4">
              <w:rPr>
                <w:rFonts w:ascii="Calibri" w:hAnsi="Calibri" w:cs="Calibri"/>
                <w:sz w:val="14"/>
                <w:szCs w:val="14"/>
              </w:rPr>
              <w:t>I060200028-299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2BB51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0CE77F0" w14:textId="77777777" w:rsidR="00F27C67" w:rsidRPr="009E2FF4" w:rsidRDefault="00F27C67">
            <w:pPr>
              <w:rPr>
                <w:rFonts w:ascii="Calibri" w:hAnsi="Calibri" w:cs="Calibri"/>
                <w:sz w:val="14"/>
                <w:szCs w:val="14"/>
              </w:rPr>
            </w:pPr>
            <w:r w:rsidRPr="009E2FF4">
              <w:rPr>
                <w:rFonts w:ascii="Calibri" w:hAnsi="Calibri" w:cs="Calibri"/>
                <w:sz w:val="14"/>
                <w:szCs w:val="14"/>
              </w:rPr>
              <w:t>FOVISSSTE</w:t>
            </w:r>
          </w:p>
        </w:tc>
      </w:tr>
      <w:tr w:rsidR="009E2FF4" w:rsidRPr="009E2FF4" w14:paraId="6D5E032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89DCE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796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ED79BF"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643B6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FOSHION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48906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FJ22A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D9788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9939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F24942" w14:textId="77777777" w:rsidR="00F27C67" w:rsidRPr="009E2FF4" w:rsidRDefault="00F27C67">
            <w:pPr>
              <w:rPr>
                <w:rFonts w:ascii="Calibri" w:hAnsi="Calibri" w:cs="Calibri"/>
                <w:sz w:val="14"/>
                <w:szCs w:val="14"/>
              </w:rPr>
            </w:pPr>
            <w:r w:rsidRPr="009E2FF4">
              <w:rPr>
                <w:rFonts w:ascii="Calibri" w:hAnsi="Calibri" w:cs="Calibri"/>
                <w:sz w:val="14"/>
                <w:szCs w:val="14"/>
              </w:rPr>
              <w:t>I090000440-329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F13DD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8DF6622" w14:textId="77777777" w:rsidR="00F27C67" w:rsidRPr="009E2FF4" w:rsidRDefault="00F27C67">
            <w:pPr>
              <w:rPr>
                <w:rFonts w:ascii="Calibri" w:hAnsi="Calibri" w:cs="Calibri"/>
                <w:sz w:val="14"/>
                <w:szCs w:val="14"/>
              </w:rPr>
            </w:pPr>
            <w:r w:rsidRPr="009E2FF4">
              <w:rPr>
                <w:rFonts w:ascii="Calibri" w:hAnsi="Calibri" w:cs="Calibri"/>
                <w:sz w:val="14"/>
                <w:szCs w:val="14"/>
              </w:rPr>
              <w:t>EULOGIO REYES</w:t>
            </w:r>
          </w:p>
        </w:tc>
      </w:tr>
      <w:tr w:rsidR="009E2FF4" w:rsidRPr="009E2FF4" w14:paraId="3640574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AD244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797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566C1F"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7ECC6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EVANS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74A86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EL050E 100-090 MV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6CF2C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170411881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AA65BB" w14:textId="77777777" w:rsidR="00F27C67" w:rsidRPr="009E2FF4" w:rsidRDefault="00F27C67">
            <w:pPr>
              <w:rPr>
                <w:rFonts w:ascii="Calibri" w:hAnsi="Calibri" w:cs="Calibri"/>
                <w:sz w:val="14"/>
                <w:szCs w:val="14"/>
              </w:rPr>
            </w:pPr>
            <w:r w:rsidRPr="009E2FF4">
              <w:rPr>
                <w:rFonts w:ascii="Calibri" w:hAnsi="Calibri" w:cs="Calibri"/>
                <w:sz w:val="14"/>
                <w:szCs w:val="14"/>
              </w:rPr>
              <w:t>I090906934-284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0D7B9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84A5233" w14:textId="77777777" w:rsidR="00F27C67" w:rsidRPr="009E2FF4" w:rsidRDefault="00F27C67">
            <w:pPr>
              <w:rPr>
                <w:rFonts w:ascii="Calibri" w:hAnsi="Calibri" w:cs="Calibri"/>
                <w:sz w:val="14"/>
                <w:szCs w:val="14"/>
              </w:rPr>
            </w:pPr>
            <w:r w:rsidRPr="009E2FF4">
              <w:rPr>
                <w:rFonts w:ascii="Calibri" w:hAnsi="Calibri" w:cs="Calibri"/>
                <w:sz w:val="14"/>
                <w:szCs w:val="14"/>
              </w:rPr>
              <w:t>EULOGIO REYES</w:t>
            </w:r>
          </w:p>
        </w:tc>
      </w:tr>
      <w:tr w:rsidR="009E2FF4" w:rsidRPr="009E2FF4" w14:paraId="55DE507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61161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798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9914EB"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C46DC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W&amp;H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B49FF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RC-90BC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68DE4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SN0071826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244234" w14:textId="77777777" w:rsidR="00F27C67" w:rsidRPr="009E2FF4" w:rsidRDefault="00F27C67">
            <w:pPr>
              <w:rPr>
                <w:rFonts w:ascii="Calibri" w:hAnsi="Calibri" w:cs="Calibri"/>
                <w:sz w:val="14"/>
                <w:szCs w:val="14"/>
              </w:rPr>
            </w:pPr>
            <w:r w:rsidRPr="009E2FF4">
              <w:rPr>
                <w:rFonts w:ascii="Calibri" w:hAnsi="Calibri" w:cs="Calibri"/>
                <w:sz w:val="14"/>
                <w:szCs w:val="14"/>
              </w:rPr>
              <w:t>I090001062-1812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0C9AC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799E476" w14:textId="77777777" w:rsidR="00F27C67" w:rsidRPr="009E2FF4" w:rsidRDefault="00F27C67">
            <w:pPr>
              <w:rPr>
                <w:rFonts w:ascii="Calibri" w:hAnsi="Calibri" w:cs="Calibri"/>
                <w:sz w:val="14"/>
                <w:szCs w:val="14"/>
              </w:rPr>
            </w:pPr>
            <w:r w:rsidRPr="009E2FF4">
              <w:rPr>
                <w:rFonts w:ascii="Calibri" w:hAnsi="Calibri" w:cs="Calibri"/>
                <w:sz w:val="14"/>
                <w:szCs w:val="14"/>
              </w:rPr>
              <w:t>EULOGIO REYES</w:t>
            </w:r>
          </w:p>
        </w:tc>
      </w:tr>
      <w:tr w:rsidR="009E2FF4" w:rsidRPr="009E2FF4" w14:paraId="1E50DF9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C2D28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799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128BCF"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8A621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BORGATTA SL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E1B05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S/M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361AD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11084290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AFCCBF" w14:textId="77777777" w:rsidR="00F27C67" w:rsidRPr="009E2FF4" w:rsidRDefault="00F27C67">
            <w:pPr>
              <w:rPr>
                <w:rFonts w:ascii="Calibri" w:hAnsi="Calibri" w:cs="Calibri"/>
                <w:sz w:val="14"/>
                <w:szCs w:val="14"/>
              </w:rPr>
            </w:pPr>
            <w:r w:rsidRPr="009E2FF4">
              <w:rPr>
                <w:rFonts w:ascii="Calibri" w:hAnsi="Calibri" w:cs="Calibri"/>
                <w:sz w:val="14"/>
                <w:szCs w:val="14"/>
              </w:rPr>
              <w:t>I090001062-1190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4E88C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FE27936" w14:textId="77777777" w:rsidR="00F27C67" w:rsidRPr="009E2FF4" w:rsidRDefault="00F27C67">
            <w:pPr>
              <w:rPr>
                <w:rFonts w:ascii="Calibri" w:hAnsi="Calibri" w:cs="Calibri"/>
                <w:sz w:val="14"/>
                <w:szCs w:val="14"/>
              </w:rPr>
            </w:pPr>
            <w:r w:rsidRPr="009E2FF4">
              <w:rPr>
                <w:rFonts w:ascii="Calibri" w:hAnsi="Calibri" w:cs="Calibri"/>
                <w:sz w:val="14"/>
                <w:szCs w:val="14"/>
              </w:rPr>
              <w:t>EULOGIO REYES</w:t>
            </w:r>
          </w:p>
        </w:tc>
      </w:tr>
      <w:tr w:rsidR="009E2FF4" w:rsidRPr="009E2FF4" w14:paraId="6D3DD81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9D741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800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7AD1CB"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CF513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TORQUE MASTER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6C214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S/M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452FE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T 29911103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4C8B77" w14:textId="77777777" w:rsidR="00F27C67" w:rsidRPr="009E2FF4" w:rsidRDefault="00F27C67">
            <w:pPr>
              <w:rPr>
                <w:rFonts w:ascii="Calibri" w:hAnsi="Calibri" w:cs="Calibri"/>
                <w:sz w:val="14"/>
                <w:szCs w:val="14"/>
              </w:rPr>
            </w:pPr>
            <w:r w:rsidRPr="009E2FF4">
              <w:rPr>
                <w:rFonts w:ascii="Calibri" w:hAnsi="Calibri" w:cs="Calibri"/>
                <w:sz w:val="14"/>
                <w:szCs w:val="14"/>
              </w:rPr>
              <w:t>I090001062-402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8F0B1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9A8D69B" w14:textId="77777777" w:rsidR="00F27C67" w:rsidRPr="009E2FF4" w:rsidRDefault="00F27C67">
            <w:pPr>
              <w:rPr>
                <w:rFonts w:ascii="Calibri" w:hAnsi="Calibri" w:cs="Calibri"/>
                <w:sz w:val="14"/>
                <w:szCs w:val="14"/>
              </w:rPr>
            </w:pPr>
            <w:r w:rsidRPr="009E2FF4">
              <w:rPr>
                <w:rFonts w:ascii="Calibri" w:hAnsi="Calibri" w:cs="Calibri"/>
                <w:sz w:val="14"/>
                <w:szCs w:val="14"/>
              </w:rPr>
              <w:t>EULOGIO REYES</w:t>
            </w:r>
          </w:p>
        </w:tc>
      </w:tr>
      <w:tr w:rsidR="009E2FF4" w:rsidRPr="009E2FF4" w14:paraId="2B2F07D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96E34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801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994825"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71A64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MIDOMARK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05E9A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M7-014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E0C9E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ML006255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ADE1BC" w14:textId="77777777" w:rsidR="00F27C67" w:rsidRPr="009E2FF4" w:rsidRDefault="00F27C67">
            <w:pPr>
              <w:rPr>
                <w:rFonts w:ascii="Calibri" w:hAnsi="Calibri" w:cs="Calibri"/>
                <w:sz w:val="14"/>
                <w:szCs w:val="14"/>
              </w:rPr>
            </w:pPr>
            <w:r w:rsidRPr="009E2FF4">
              <w:rPr>
                <w:rFonts w:ascii="Calibri" w:hAnsi="Calibri" w:cs="Calibri"/>
                <w:sz w:val="14"/>
                <w:szCs w:val="14"/>
              </w:rPr>
              <w:t>I060200282-100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B99BB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C97EB6A" w14:textId="77777777" w:rsidR="00F27C67" w:rsidRPr="009E2FF4" w:rsidRDefault="00F27C67">
            <w:pPr>
              <w:rPr>
                <w:rFonts w:ascii="Calibri" w:hAnsi="Calibri" w:cs="Calibri"/>
                <w:sz w:val="14"/>
                <w:szCs w:val="14"/>
              </w:rPr>
            </w:pPr>
            <w:r w:rsidRPr="009E2FF4">
              <w:rPr>
                <w:rFonts w:ascii="Calibri" w:hAnsi="Calibri" w:cs="Calibri"/>
                <w:sz w:val="14"/>
                <w:szCs w:val="14"/>
              </w:rPr>
              <w:t>EULOGIO REYES</w:t>
            </w:r>
          </w:p>
        </w:tc>
      </w:tr>
      <w:tr w:rsidR="009E2FF4" w:rsidRPr="009E2FF4" w14:paraId="51B2DB8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4D98A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802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E52F2F"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4FD79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3M ESPE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0FB56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5560 AA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AFAEB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3028089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CEDBC7" w14:textId="77777777" w:rsidR="00F27C67" w:rsidRPr="009E2FF4" w:rsidRDefault="00F27C67">
            <w:pPr>
              <w:rPr>
                <w:rFonts w:ascii="Calibri" w:hAnsi="Calibri" w:cs="Calibri"/>
                <w:sz w:val="14"/>
                <w:szCs w:val="14"/>
              </w:rPr>
            </w:pPr>
            <w:r w:rsidRPr="009E2FF4">
              <w:rPr>
                <w:rFonts w:ascii="Calibri" w:hAnsi="Calibri" w:cs="Calibri"/>
                <w:sz w:val="14"/>
                <w:szCs w:val="14"/>
              </w:rPr>
              <w:t>I060400922-7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D242B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055ABF6" w14:textId="77777777" w:rsidR="00F27C67" w:rsidRPr="009E2FF4" w:rsidRDefault="00F27C67">
            <w:pPr>
              <w:rPr>
                <w:rFonts w:ascii="Calibri" w:hAnsi="Calibri" w:cs="Calibri"/>
                <w:sz w:val="14"/>
                <w:szCs w:val="14"/>
              </w:rPr>
            </w:pPr>
            <w:r w:rsidRPr="009E2FF4">
              <w:rPr>
                <w:rFonts w:ascii="Calibri" w:hAnsi="Calibri" w:cs="Calibri"/>
                <w:sz w:val="14"/>
                <w:szCs w:val="14"/>
              </w:rPr>
              <w:t>EULOGIO REYES</w:t>
            </w:r>
          </w:p>
        </w:tc>
      </w:tr>
      <w:tr w:rsidR="009E2FF4" w:rsidRPr="009E2FF4" w14:paraId="19E2678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9C97B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803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763BB9"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DE110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WHALADENT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403E3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SCALER US100 #5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A09E4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20065806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E5B86F" w14:textId="77777777" w:rsidR="00F27C67" w:rsidRPr="009E2FF4" w:rsidRDefault="00F27C67">
            <w:pPr>
              <w:rPr>
                <w:rFonts w:ascii="Calibri" w:hAnsi="Calibri" w:cs="Calibri"/>
                <w:sz w:val="14"/>
                <w:szCs w:val="14"/>
              </w:rPr>
            </w:pPr>
            <w:r w:rsidRPr="009E2FF4">
              <w:rPr>
                <w:rFonts w:ascii="Calibri" w:hAnsi="Calibri" w:cs="Calibri"/>
                <w:sz w:val="14"/>
                <w:szCs w:val="14"/>
              </w:rPr>
              <w:t>I060200470-58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E1205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CA17A6C" w14:textId="77777777" w:rsidR="00F27C67" w:rsidRPr="009E2FF4" w:rsidRDefault="00F27C67">
            <w:pPr>
              <w:rPr>
                <w:rFonts w:ascii="Calibri" w:hAnsi="Calibri" w:cs="Calibri"/>
                <w:sz w:val="14"/>
                <w:szCs w:val="14"/>
              </w:rPr>
            </w:pPr>
            <w:r w:rsidRPr="009E2FF4">
              <w:rPr>
                <w:rFonts w:ascii="Calibri" w:hAnsi="Calibri" w:cs="Calibri"/>
                <w:sz w:val="14"/>
                <w:szCs w:val="14"/>
              </w:rPr>
              <w:t>EULOGIO REYES</w:t>
            </w:r>
          </w:p>
        </w:tc>
      </w:tr>
      <w:tr w:rsidR="009E2FF4" w:rsidRPr="009E2FF4" w14:paraId="6B4FABD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A9E41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804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A0BFA5"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E4DCA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SDI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F0F57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ULTRAMAT2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059C1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97441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40F6BD" w14:textId="77777777" w:rsidR="00F27C67" w:rsidRPr="009E2FF4" w:rsidRDefault="00F27C67">
            <w:pPr>
              <w:rPr>
                <w:rFonts w:ascii="Calibri" w:hAnsi="Calibri" w:cs="Calibri"/>
                <w:sz w:val="14"/>
                <w:szCs w:val="14"/>
              </w:rPr>
            </w:pPr>
            <w:r w:rsidRPr="009E2FF4">
              <w:rPr>
                <w:rFonts w:ascii="Calibri" w:hAnsi="Calibri" w:cs="Calibri"/>
                <w:sz w:val="14"/>
                <w:szCs w:val="14"/>
              </w:rPr>
              <w:t>I060200028-297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46A43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51615CF" w14:textId="77777777" w:rsidR="00F27C67" w:rsidRPr="009E2FF4" w:rsidRDefault="00F27C67">
            <w:pPr>
              <w:rPr>
                <w:rFonts w:ascii="Calibri" w:hAnsi="Calibri" w:cs="Calibri"/>
                <w:sz w:val="14"/>
                <w:szCs w:val="14"/>
              </w:rPr>
            </w:pPr>
            <w:r w:rsidRPr="009E2FF4">
              <w:rPr>
                <w:rFonts w:ascii="Calibri" w:hAnsi="Calibri" w:cs="Calibri"/>
                <w:sz w:val="14"/>
                <w:szCs w:val="14"/>
              </w:rPr>
              <w:t>EULOGIO REYES</w:t>
            </w:r>
          </w:p>
        </w:tc>
      </w:tr>
      <w:tr w:rsidR="009E2FF4" w:rsidRPr="009E2FF4" w14:paraId="7E04B3A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8165A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805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2570D8"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66B24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FOSHION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D26D9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FJ22A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C4163D"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95D710" w14:textId="77777777" w:rsidR="00F27C67" w:rsidRPr="009E2FF4" w:rsidRDefault="00F27C67">
            <w:pPr>
              <w:rPr>
                <w:rFonts w:ascii="Calibri" w:hAnsi="Calibri" w:cs="Calibri"/>
                <w:sz w:val="14"/>
                <w:szCs w:val="14"/>
              </w:rPr>
            </w:pPr>
            <w:r w:rsidRPr="009E2FF4">
              <w:rPr>
                <w:rFonts w:ascii="Calibri" w:hAnsi="Calibri" w:cs="Calibri"/>
                <w:sz w:val="14"/>
                <w:szCs w:val="14"/>
              </w:rPr>
              <w:t>I090000440-306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683D6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3097CC6" w14:textId="77777777" w:rsidR="00F27C67" w:rsidRPr="009E2FF4" w:rsidRDefault="00F27C67">
            <w:pPr>
              <w:rPr>
                <w:rFonts w:ascii="Calibri" w:hAnsi="Calibri" w:cs="Calibri"/>
                <w:sz w:val="14"/>
                <w:szCs w:val="14"/>
              </w:rPr>
            </w:pPr>
            <w:r w:rsidRPr="009E2FF4">
              <w:rPr>
                <w:rFonts w:ascii="Calibri" w:hAnsi="Calibri" w:cs="Calibri"/>
                <w:sz w:val="14"/>
                <w:szCs w:val="14"/>
              </w:rPr>
              <w:t>HDA. LARRALDEÑA</w:t>
            </w:r>
          </w:p>
        </w:tc>
      </w:tr>
      <w:tr w:rsidR="009E2FF4" w:rsidRPr="009E2FF4" w14:paraId="5EB700D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6C49C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806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576847"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4857D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CORAMEX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5EAA3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PLUS 60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B6163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6111/0902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801CF8" w14:textId="77777777" w:rsidR="00F27C67" w:rsidRPr="009E2FF4" w:rsidRDefault="00F27C67">
            <w:pPr>
              <w:rPr>
                <w:rFonts w:ascii="Calibri" w:hAnsi="Calibri" w:cs="Calibri"/>
                <w:sz w:val="14"/>
                <w:szCs w:val="14"/>
              </w:rPr>
            </w:pPr>
            <w:r w:rsidRPr="009E2FF4">
              <w:rPr>
                <w:rFonts w:ascii="Calibri" w:hAnsi="Calibri" w:cs="Calibri"/>
                <w:sz w:val="14"/>
                <w:szCs w:val="14"/>
              </w:rPr>
              <w:t>I090000446-45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E424C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66368C3" w14:textId="77777777" w:rsidR="00F27C67" w:rsidRPr="009E2FF4" w:rsidRDefault="00F27C67">
            <w:pPr>
              <w:rPr>
                <w:rFonts w:ascii="Calibri" w:hAnsi="Calibri" w:cs="Calibri"/>
                <w:sz w:val="14"/>
                <w:szCs w:val="14"/>
              </w:rPr>
            </w:pPr>
            <w:r w:rsidRPr="009E2FF4">
              <w:rPr>
                <w:rFonts w:ascii="Calibri" w:hAnsi="Calibri" w:cs="Calibri"/>
                <w:sz w:val="14"/>
                <w:szCs w:val="14"/>
              </w:rPr>
              <w:t>HDA. LARRALDEÑA</w:t>
            </w:r>
          </w:p>
        </w:tc>
      </w:tr>
      <w:tr w:rsidR="009E2FF4" w:rsidRPr="009E2FF4" w14:paraId="6AC3F72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A7350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807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AB3FD8"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BCE83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ODONTUM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250F9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AETHER 38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D34E8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813140500045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792A05" w14:textId="77777777" w:rsidR="00F27C67" w:rsidRPr="009E2FF4" w:rsidRDefault="00F27C67">
            <w:pPr>
              <w:rPr>
                <w:rFonts w:ascii="Calibri" w:hAnsi="Calibri" w:cs="Calibri"/>
                <w:sz w:val="14"/>
                <w:szCs w:val="14"/>
              </w:rPr>
            </w:pPr>
            <w:r w:rsidRPr="009E2FF4">
              <w:rPr>
                <w:rFonts w:ascii="Calibri" w:hAnsi="Calibri" w:cs="Calibri"/>
                <w:sz w:val="14"/>
                <w:szCs w:val="14"/>
              </w:rPr>
              <w:t>I090906934-249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4E07D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890817A" w14:textId="77777777" w:rsidR="00F27C67" w:rsidRPr="009E2FF4" w:rsidRDefault="00F27C67">
            <w:pPr>
              <w:rPr>
                <w:rFonts w:ascii="Calibri" w:hAnsi="Calibri" w:cs="Calibri"/>
                <w:sz w:val="14"/>
                <w:szCs w:val="14"/>
              </w:rPr>
            </w:pPr>
            <w:r w:rsidRPr="009E2FF4">
              <w:rPr>
                <w:rFonts w:ascii="Calibri" w:hAnsi="Calibri" w:cs="Calibri"/>
                <w:sz w:val="14"/>
                <w:szCs w:val="14"/>
              </w:rPr>
              <w:t>HDA. LARRALDEÑA</w:t>
            </w:r>
          </w:p>
        </w:tc>
      </w:tr>
      <w:tr w:rsidR="009E2FF4" w:rsidRPr="009E2FF4" w14:paraId="6786901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ED076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808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41E6C3"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3EB9D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W&amp;H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6CD98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RC-90BC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E106A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SN0071811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C7FD06" w14:textId="77777777" w:rsidR="00F27C67" w:rsidRPr="009E2FF4" w:rsidRDefault="00F27C67">
            <w:pPr>
              <w:rPr>
                <w:rFonts w:ascii="Calibri" w:hAnsi="Calibri" w:cs="Calibri"/>
                <w:sz w:val="14"/>
                <w:szCs w:val="14"/>
              </w:rPr>
            </w:pPr>
            <w:r w:rsidRPr="009E2FF4">
              <w:rPr>
                <w:rFonts w:ascii="Calibri" w:hAnsi="Calibri" w:cs="Calibri"/>
                <w:sz w:val="14"/>
                <w:szCs w:val="14"/>
              </w:rPr>
              <w:t>I090001062-1813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427AE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7732607" w14:textId="77777777" w:rsidR="00F27C67" w:rsidRPr="009E2FF4" w:rsidRDefault="00F27C67">
            <w:pPr>
              <w:rPr>
                <w:rFonts w:ascii="Calibri" w:hAnsi="Calibri" w:cs="Calibri"/>
                <w:sz w:val="14"/>
                <w:szCs w:val="14"/>
              </w:rPr>
            </w:pPr>
            <w:r w:rsidRPr="009E2FF4">
              <w:rPr>
                <w:rFonts w:ascii="Calibri" w:hAnsi="Calibri" w:cs="Calibri"/>
                <w:sz w:val="14"/>
                <w:szCs w:val="14"/>
              </w:rPr>
              <w:t>HDA. LARRALDEÑA</w:t>
            </w:r>
          </w:p>
        </w:tc>
      </w:tr>
      <w:tr w:rsidR="009E2FF4" w:rsidRPr="009E2FF4" w14:paraId="4626026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53A3D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809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C254BE"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39AF6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BORGATTA SL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09D21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S/M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CE6D0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11084211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38FB0F" w14:textId="77777777" w:rsidR="00F27C67" w:rsidRPr="009E2FF4" w:rsidRDefault="00F27C67">
            <w:pPr>
              <w:rPr>
                <w:rFonts w:ascii="Calibri" w:hAnsi="Calibri" w:cs="Calibri"/>
                <w:sz w:val="14"/>
                <w:szCs w:val="14"/>
              </w:rPr>
            </w:pPr>
            <w:r w:rsidRPr="009E2FF4">
              <w:rPr>
                <w:rFonts w:ascii="Calibri" w:hAnsi="Calibri" w:cs="Calibri"/>
                <w:sz w:val="14"/>
                <w:szCs w:val="14"/>
              </w:rPr>
              <w:t>I090001062-1193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0448A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6646FE9" w14:textId="77777777" w:rsidR="00F27C67" w:rsidRPr="009E2FF4" w:rsidRDefault="00F27C67">
            <w:pPr>
              <w:rPr>
                <w:rFonts w:ascii="Calibri" w:hAnsi="Calibri" w:cs="Calibri"/>
                <w:sz w:val="14"/>
                <w:szCs w:val="14"/>
              </w:rPr>
            </w:pPr>
            <w:r w:rsidRPr="009E2FF4">
              <w:rPr>
                <w:rFonts w:ascii="Calibri" w:hAnsi="Calibri" w:cs="Calibri"/>
                <w:sz w:val="14"/>
                <w:szCs w:val="14"/>
              </w:rPr>
              <w:t>HDA. LARRALDEÑA</w:t>
            </w:r>
          </w:p>
        </w:tc>
      </w:tr>
      <w:tr w:rsidR="009E2FF4" w:rsidRPr="009E2FF4" w14:paraId="34203D8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38060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810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4D4DF4"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B4880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MIDMARK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D3F85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M7-020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EA31F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V1030458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8B91D8" w14:textId="77777777" w:rsidR="00F27C67" w:rsidRPr="009E2FF4" w:rsidRDefault="00F27C67">
            <w:pPr>
              <w:rPr>
                <w:rFonts w:ascii="Calibri" w:hAnsi="Calibri" w:cs="Calibri"/>
                <w:sz w:val="14"/>
                <w:szCs w:val="14"/>
              </w:rPr>
            </w:pPr>
            <w:r w:rsidRPr="009E2FF4">
              <w:rPr>
                <w:rFonts w:ascii="Calibri" w:hAnsi="Calibri" w:cs="Calibri"/>
                <w:sz w:val="14"/>
                <w:szCs w:val="14"/>
              </w:rPr>
              <w:t>I060200282-420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66DF6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694C397" w14:textId="77777777" w:rsidR="00F27C67" w:rsidRPr="009E2FF4" w:rsidRDefault="00F27C67">
            <w:pPr>
              <w:rPr>
                <w:rFonts w:ascii="Calibri" w:hAnsi="Calibri" w:cs="Calibri"/>
                <w:sz w:val="14"/>
                <w:szCs w:val="14"/>
              </w:rPr>
            </w:pPr>
            <w:r w:rsidRPr="009E2FF4">
              <w:rPr>
                <w:rFonts w:ascii="Calibri" w:hAnsi="Calibri" w:cs="Calibri"/>
                <w:sz w:val="14"/>
                <w:szCs w:val="14"/>
              </w:rPr>
              <w:t>HDA. LARRALDEÑA</w:t>
            </w:r>
          </w:p>
        </w:tc>
      </w:tr>
      <w:tr w:rsidR="009E2FF4" w:rsidRPr="009E2FF4" w14:paraId="139F08F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E5AE2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811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55D70B"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279D8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3M ESPE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D350C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5560 AA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CE00F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3027982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07B927" w14:textId="77777777" w:rsidR="00F27C67" w:rsidRPr="009E2FF4" w:rsidRDefault="00F27C67">
            <w:pPr>
              <w:rPr>
                <w:rFonts w:ascii="Calibri" w:hAnsi="Calibri" w:cs="Calibri"/>
                <w:sz w:val="14"/>
                <w:szCs w:val="14"/>
              </w:rPr>
            </w:pPr>
            <w:r w:rsidRPr="009E2FF4">
              <w:rPr>
                <w:rFonts w:ascii="Calibri" w:hAnsi="Calibri" w:cs="Calibri"/>
                <w:sz w:val="14"/>
                <w:szCs w:val="14"/>
              </w:rPr>
              <w:t>I060400922-10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56FA9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4D7532F" w14:textId="77777777" w:rsidR="00F27C67" w:rsidRPr="009E2FF4" w:rsidRDefault="00F27C67">
            <w:pPr>
              <w:rPr>
                <w:rFonts w:ascii="Calibri" w:hAnsi="Calibri" w:cs="Calibri"/>
                <w:sz w:val="14"/>
                <w:szCs w:val="14"/>
              </w:rPr>
            </w:pPr>
            <w:r w:rsidRPr="009E2FF4">
              <w:rPr>
                <w:rFonts w:ascii="Calibri" w:hAnsi="Calibri" w:cs="Calibri"/>
                <w:sz w:val="14"/>
                <w:szCs w:val="14"/>
              </w:rPr>
              <w:t>HDA. LARRALDEÑA</w:t>
            </w:r>
          </w:p>
        </w:tc>
      </w:tr>
      <w:tr w:rsidR="009E2FF4" w:rsidRPr="009E2FF4" w14:paraId="065CEBD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28C6B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812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5C87DD"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D50F4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BIOSONIC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B75F5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US100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D1A34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20310294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720C14" w14:textId="77777777" w:rsidR="00F27C67" w:rsidRPr="009E2FF4" w:rsidRDefault="00F27C67">
            <w:pPr>
              <w:rPr>
                <w:rFonts w:ascii="Calibri" w:hAnsi="Calibri" w:cs="Calibri"/>
                <w:sz w:val="14"/>
                <w:szCs w:val="14"/>
              </w:rPr>
            </w:pPr>
            <w:r w:rsidRPr="009E2FF4">
              <w:rPr>
                <w:rFonts w:ascii="Calibri" w:hAnsi="Calibri" w:cs="Calibri"/>
                <w:sz w:val="14"/>
                <w:szCs w:val="14"/>
              </w:rPr>
              <w:t>I060200470-88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461C9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EC428C5" w14:textId="77777777" w:rsidR="00F27C67" w:rsidRPr="009E2FF4" w:rsidRDefault="00F27C67">
            <w:pPr>
              <w:rPr>
                <w:rFonts w:ascii="Calibri" w:hAnsi="Calibri" w:cs="Calibri"/>
                <w:sz w:val="14"/>
                <w:szCs w:val="14"/>
              </w:rPr>
            </w:pPr>
            <w:r w:rsidRPr="009E2FF4">
              <w:rPr>
                <w:rFonts w:ascii="Calibri" w:hAnsi="Calibri" w:cs="Calibri"/>
                <w:sz w:val="14"/>
                <w:szCs w:val="14"/>
              </w:rPr>
              <w:t>HDA. LARRALDEÑA</w:t>
            </w:r>
          </w:p>
        </w:tc>
      </w:tr>
      <w:tr w:rsidR="009E2FF4" w:rsidRPr="009E2FF4" w14:paraId="5E01328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CFEAD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813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706D15"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157C9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SDI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59B56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ULTRAMAT2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8FFBC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104586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BA6A84" w14:textId="77777777" w:rsidR="00F27C67" w:rsidRPr="009E2FF4" w:rsidRDefault="00F27C67">
            <w:pPr>
              <w:rPr>
                <w:rFonts w:ascii="Calibri" w:hAnsi="Calibri" w:cs="Calibri"/>
                <w:sz w:val="14"/>
                <w:szCs w:val="14"/>
              </w:rPr>
            </w:pPr>
            <w:r w:rsidRPr="009E2FF4">
              <w:rPr>
                <w:rFonts w:ascii="Calibri" w:hAnsi="Calibri" w:cs="Calibri"/>
                <w:sz w:val="14"/>
                <w:szCs w:val="14"/>
              </w:rPr>
              <w:t>I060200028-292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951B6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A4902E6" w14:textId="77777777" w:rsidR="00F27C67" w:rsidRPr="009E2FF4" w:rsidRDefault="00F27C67">
            <w:pPr>
              <w:rPr>
                <w:rFonts w:ascii="Calibri" w:hAnsi="Calibri" w:cs="Calibri"/>
                <w:sz w:val="14"/>
                <w:szCs w:val="14"/>
              </w:rPr>
            </w:pPr>
            <w:r w:rsidRPr="009E2FF4">
              <w:rPr>
                <w:rFonts w:ascii="Calibri" w:hAnsi="Calibri" w:cs="Calibri"/>
                <w:sz w:val="14"/>
                <w:szCs w:val="14"/>
              </w:rPr>
              <w:t>HDA. LARRALDEÑA</w:t>
            </w:r>
          </w:p>
        </w:tc>
      </w:tr>
      <w:tr w:rsidR="009E2FF4" w:rsidRPr="009E2FF4" w14:paraId="7007B2F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FB6FE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814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01DAF9"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3A504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ROENTGEN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27B5F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RTC-398HB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7CF20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161608253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5E48A4" w14:textId="77777777" w:rsidR="00F27C67" w:rsidRPr="009E2FF4" w:rsidRDefault="00F27C67">
            <w:pPr>
              <w:rPr>
                <w:rFonts w:ascii="Calibri" w:hAnsi="Calibri" w:cs="Calibri"/>
                <w:sz w:val="14"/>
                <w:szCs w:val="14"/>
              </w:rPr>
            </w:pPr>
            <w:r w:rsidRPr="009E2FF4">
              <w:rPr>
                <w:rFonts w:ascii="Calibri" w:hAnsi="Calibri" w:cs="Calibri"/>
                <w:sz w:val="14"/>
                <w:szCs w:val="14"/>
              </w:rPr>
              <w:t>I090000440-360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15A1B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7E96656" w14:textId="77777777" w:rsidR="00F27C67" w:rsidRPr="009E2FF4" w:rsidRDefault="00F27C67">
            <w:pPr>
              <w:rPr>
                <w:rFonts w:ascii="Calibri" w:hAnsi="Calibri" w:cs="Calibri"/>
                <w:sz w:val="14"/>
                <w:szCs w:val="14"/>
              </w:rPr>
            </w:pPr>
            <w:r w:rsidRPr="009E2FF4">
              <w:rPr>
                <w:rFonts w:ascii="Calibri" w:hAnsi="Calibri" w:cs="Calibri"/>
                <w:sz w:val="14"/>
                <w:szCs w:val="14"/>
              </w:rPr>
              <w:t>C.S.U. ANAHUAC</w:t>
            </w:r>
          </w:p>
        </w:tc>
      </w:tr>
      <w:tr w:rsidR="009E2FF4" w:rsidRPr="009E2FF4" w14:paraId="19C5852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691FF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815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FB5092"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4EB9C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SMARTIIK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3A88E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 HP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A2A57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4037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B28BC3" w14:textId="77777777" w:rsidR="00F27C67" w:rsidRPr="009E2FF4" w:rsidRDefault="00F27C67">
            <w:pPr>
              <w:rPr>
                <w:rFonts w:ascii="Calibri" w:hAnsi="Calibri" w:cs="Calibri"/>
                <w:sz w:val="14"/>
                <w:szCs w:val="14"/>
              </w:rPr>
            </w:pPr>
            <w:r w:rsidRPr="009E2FF4">
              <w:rPr>
                <w:rFonts w:ascii="Calibri" w:hAnsi="Calibri" w:cs="Calibri"/>
                <w:sz w:val="14"/>
                <w:szCs w:val="14"/>
              </w:rPr>
              <w:t>I090906934-263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A8A74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F256CA3" w14:textId="77777777" w:rsidR="00F27C67" w:rsidRPr="009E2FF4" w:rsidRDefault="00F27C67">
            <w:pPr>
              <w:rPr>
                <w:rFonts w:ascii="Calibri" w:hAnsi="Calibri" w:cs="Calibri"/>
                <w:sz w:val="14"/>
                <w:szCs w:val="14"/>
              </w:rPr>
            </w:pPr>
            <w:r w:rsidRPr="009E2FF4">
              <w:rPr>
                <w:rFonts w:ascii="Calibri" w:hAnsi="Calibri" w:cs="Calibri"/>
                <w:sz w:val="14"/>
                <w:szCs w:val="14"/>
              </w:rPr>
              <w:t>C.S.U. ANAHUAC</w:t>
            </w:r>
          </w:p>
        </w:tc>
      </w:tr>
      <w:tr w:rsidR="009E2FF4" w:rsidRPr="009E2FF4" w14:paraId="301857E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91FE2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816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CF5DCF"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4E808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TORQUE MASTER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A67D7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S/M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27EDD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T20205222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DC7516" w14:textId="77777777" w:rsidR="00F27C67" w:rsidRPr="009E2FF4" w:rsidRDefault="00F27C67">
            <w:pPr>
              <w:rPr>
                <w:rFonts w:ascii="Calibri" w:hAnsi="Calibri" w:cs="Calibri"/>
                <w:sz w:val="14"/>
                <w:szCs w:val="14"/>
              </w:rPr>
            </w:pPr>
            <w:r w:rsidRPr="009E2FF4">
              <w:rPr>
                <w:rFonts w:ascii="Calibri" w:hAnsi="Calibri" w:cs="Calibri"/>
                <w:sz w:val="14"/>
                <w:szCs w:val="14"/>
              </w:rPr>
              <w:t>I090001062-780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84A7A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020A9A0" w14:textId="77777777" w:rsidR="00F27C67" w:rsidRPr="009E2FF4" w:rsidRDefault="00F27C67">
            <w:pPr>
              <w:rPr>
                <w:rFonts w:ascii="Calibri" w:hAnsi="Calibri" w:cs="Calibri"/>
                <w:sz w:val="14"/>
                <w:szCs w:val="14"/>
              </w:rPr>
            </w:pPr>
            <w:r w:rsidRPr="009E2FF4">
              <w:rPr>
                <w:rFonts w:ascii="Calibri" w:hAnsi="Calibri" w:cs="Calibri"/>
                <w:sz w:val="14"/>
                <w:szCs w:val="14"/>
              </w:rPr>
              <w:t>C.S.U. ANAHUAC</w:t>
            </w:r>
          </w:p>
        </w:tc>
      </w:tr>
      <w:tr w:rsidR="009E2FF4" w:rsidRPr="009E2FF4" w14:paraId="103AADA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F157F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817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C976A7"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D9B42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MIDMARK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E1A4C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M7-020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7A060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V1035406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464829" w14:textId="77777777" w:rsidR="00F27C67" w:rsidRPr="009E2FF4" w:rsidRDefault="00F27C67">
            <w:pPr>
              <w:rPr>
                <w:rFonts w:ascii="Calibri" w:hAnsi="Calibri" w:cs="Calibri"/>
                <w:sz w:val="14"/>
                <w:szCs w:val="14"/>
              </w:rPr>
            </w:pPr>
            <w:r w:rsidRPr="009E2FF4">
              <w:rPr>
                <w:rFonts w:ascii="Calibri" w:hAnsi="Calibri" w:cs="Calibri"/>
                <w:sz w:val="14"/>
                <w:szCs w:val="14"/>
              </w:rPr>
              <w:t>I060200282-414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4B0BE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214BA45" w14:textId="77777777" w:rsidR="00F27C67" w:rsidRPr="009E2FF4" w:rsidRDefault="00F27C67">
            <w:pPr>
              <w:rPr>
                <w:rFonts w:ascii="Calibri" w:hAnsi="Calibri" w:cs="Calibri"/>
                <w:sz w:val="14"/>
                <w:szCs w:val="14"/>
              </w:rPr>
            </w:pPr>
            <w:r w:rsidRPr="009E2FF4">
              <w:rPr>
                <w:rFonts w:ascii="Calibri" w:hAnsi="Calibri" w:cs="Calibri"/>
                <w:sz w:val="14"/>
                <w:szCs w:val="14"/>
              </w:rPr>
              <w:t>C.S.U. ANAHUAC</w:t>
            </w:r>
          </w:p>
        </w:tc>
      </w:tr>
      <w:tr w:rsidR="009E2FF4" w:rsidRPr="009E2FF4" w14:paraId="734B404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23B4A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818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D76416"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27508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COLTOLUX WHALADENT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49D94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COLTOLUX LED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228C6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131201041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7244E9" w14:textId="77777777" w:rsidR="00F27C67" w:rsidRPr="009E2FF4" w:rsidRDefault="00F27C67">
            <w:pPr>
              <w:rPr>
                <w:rFonts w:ascii="Calibri" w:hAnsi="Calibri" w:cs="Calibri"/>
                <w:sz w:val="14"/>
                <w:szCs w:val="14"/>
              </w:rPr>
            </w:pPr>
            <w:r w:rsidRPr="009E2FF4">
              <w:rPr>
                <w:rFonts w:ascii="Calibri" w:hAnsi="Calibri" w:cs="Calibri"/>
                <w:sz w:val="14"/>
                <w:szCs w:val="14"/>
              </w:rPr>
              <w:t>I060400922-76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CA562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E5879F4" w14:textId="77777777" w:rsidR="00F27C67" w:rsidRPr="009E2FF4" w:rsidRDefault="00F27C67">
            <w:pPr>
              <w:rPr>
                <w:rFonts w:ascii="Calibri" w:hAnsi="Calibri" w:cs="Calibri"/>
                <w:sz w:val="14"/>
                <w:szCs w:val="14"/>
              </w:rPr>
            </w:pPr>
            <w:r w:rsidRPr="009E2FF4">
              <w:rPr>
                <w:rFonts w:ascii="Calibri" w:hAnsi="Calibri" w:cs="Calibri"/>
                <w:sz w:val="14"/>
                <w:szCs w:val="14"/>
              </w:rPr>
              <w:t>C.S.U. ANAHUAC</w:t>
            </w:r>
          </w:p>
        </w:tc>
      </w:tr>
      <w:tr w:rsidR="009E2FF4" w:rsidRPr="009E2FF4" w14:paraId="242BFF8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EEF92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819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D94114"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A29C6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BIOSONIC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56998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US100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4D54F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20310293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C08D86" w14:textId="77777777" w:rsidR="00F27C67" w:rsidRPr="009E2FF4" w:rsidRDefault="00F27C67">
            <w:pPr>
              <w:rPr>
                <w:rFonts w:ascii="Calibri" w:hAnsi="Calibri" w:cs="Calibri"/>
                <w:sz w:val="14"/>
                <w:szCs w:val="14"/>
              </w:rPr>
            </w:pPr>
            <w:r w:rsidRPr="009E2FF4">
              <w:rPr>
                <w:rFonts w:ascii="Calibri" w:hAnsi="Calibri" w:cs="Calibri"/>
                <w:sz w:val="14"/>
                <w:szCs w:val="14"/>
              </w:rPr>
              <w:t>I060200470-89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021DC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C3D3BCE" w14:textId="77777777" w:rsidR="00F27C67" w:rsidRPr="009E2FF4" w:rsidRDefault="00F27C67">
            <w:pPr>
              <w:rPr>
                <w:rFonts w:ascii="Calibri" w:hAnsi="Calibri" w:cs="Calibri"/>
                <w:sz w:val="14"/>
                <w:szCs w:val="14"/>
              </w:rPr>
            </w:pPr>
            <w:r w:rsidRPr="009E2FF4">
              <w:rPr>
                <w:rFonts w:ascii="Calibri" w:hAnsi="Calibri" w:cs="Calibri"/>
                <w:sz w:val="14"/>
                <w:szCs w:val="14"/>
              </w:rPr>
              <w:t>C.S.U. ANAHUAC</w:t>
            </w:r>
          </w:p>
        </w:tc>
      </w:tr>
      <w:tr w:rsidR="009E2FF4" w:rsidRPr="009E2FF4" w14:paraId="7CD824B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F62ED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820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6FB74F"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D83D4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FOSHION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B4602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FJ22A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D9A66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9866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D10538" w14:textId="77777777" w:rsidR="00F27C67" w:rsidRPr="009E2FF4" w:rsidRDefault="00F27C67">
            <w:pPr>
              <w:rPr>
                <w:rFonts w:ascii="Calibri" w:hAnsi="Calibri" w:cs="Calibri"/>
                <w:sz w:val="14"/>
                <w:szCs w:val="14"/>
              </w:rPr>
            </w:pPr>
            <w:r w:rsidRPr="009E2FF4">
              <w:rPr>
                <w:rFonts w:ascii="Calibri" w:hAnsi="Calibri" w:cs="Calibri"/>
                <w:sz w:val="14"/>
                <w:szCs w:val="14"/>
              </w:rPr>
              <w:t>I090000440-297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C22CB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E39DCCB" w14:textId="77777777" w:rsidR="00F27C67" w:rsidRPr="009E2FF4" w:rsidRDefault="00F27C67">
            <w:pPr>
              <w:rPr>
                <w:rFonts w:ascii="Calibri" w:hAnsi="Calibri" w:cs="Calibri"/>
                <w:sz w:val="14"/>
                <w:szCs w:val="14"/>
              </w:rPr>
            </w:pPr>
            <w:r w:rsidRPr="009E2FF4">
              <w:rPr>
                <w:rFonts w:ascii="Calibri" w:hAnsi="Calibri" w:cs="Calibri"/>
                <w:sz w:val="14"/>
                <w:szCs w:val="14"/>
              </w:rPr>
              <w:t>VILLALDAMA</w:t>
            </w:r>
          </w:p>
        </w:tc>
      </w:tr>
      <w:tr w:rsidR="009E2FF4" w:rsidRPr="009E2FF4" w14:paraId="378392F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04AF6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821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CA149A"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85406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70 PLUS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04447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MVP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C3B15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12816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785411" w14:textId="77777777" w:rsidR="00F27C67" w:rsidRPr="009E2FF4" w:rsidRDefault="00F27C67">
            <w:pPr>
              <w:rPr>
                <w:rFonts w:ascii="Calibri" w:hAnsi="Calibri" w:cs="Calibri"/>
                <w:sz w:val="14"/>
                <w:szCs w:val="14"/>
              </w:rPr>
            </w:pPr>
            <w:r w:rsidRPr="009E2FF4">
              <w:rPr>
                <w:rFonts w:ascii="Calibri" w:hAnsi="Calibri" w:cs="Calibri"/>
                <w:sz w:val="14"/>
                <w:szCs w:val="14"/>
              </w:rPr>
              <w:t>I090000446-93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3DDFC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ABD9ED7" w14:textId="77777777" w:rsidR="00F27C67" w:rsidRPr="009E2FF4" w:rsidRDefault="00F27C67">
            <w:pPr>
              <w:rPr>
                <w:rFonts w:ascii="Calibri" w:hAnsi="Calibri" w:cs="Calibri"/>
                <w:sz w:val="14"/>
                <w:szCs w:val="14"/>
              </w:rPr>
            </w:pPr>
            <w:r w:rsidRPr="009E2FF4">
              <w:rPr>
                <w:rFonts w:ascii="Calibri" w:hAnsi="Calibri" w:cs="Calibri"/>
                <w:sz w:val="14"/>
                <w:szCs w:val="14"/>
              </w:rPr>
              <w:t>VILLALDAMA</w:t>
            </w:r>
          </w:p>
        </w:tc>
      </w:tr>
      <w:tr w:rsidR="009E2FF4" w:rsidRPr="009E2FF4" w14:paraId="6860ED7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AB01E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822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74B669"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86BC8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SMARTIIK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FB4D7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1-48NL/SMARTIIK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D8114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21280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1B56A4" w14:textId="77777777" w:rsidR="00F27C67" w:rsidRPr="009E2FF4" w:rsidRDefault="00F27C67">
            <w:pPr>
              <w:rPr>
                <w:rFonts w:ascii="Calibri" w:hAnsi="Calibri" w:cs="Calibri"/>
                <w:sz w:val="14"/>
                <w:szCs w:val="14"/>
              </w:rPr>
            </w:pPr>
            <w:r w:rsidRPr="009E2FF4">
              <w:rPr>
                <w:rFonts w:ascii="Calibri" w:hAnsi="Calibri" w:cs="Calibri"/>
                <w:sz w:val="14"/>
                <w:szCs w:val="14"/>
              </w:rPr>
              <w:t>I090906934-275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D78B8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10F70A3" w14:textId="77777777" w:rsidR="00F27C67" w:rsidRPr="009E2FF4" w:rsidRDefault="00F27C67">
            <w:pPr>
              <w:rPr>
                <w:rFonts w:ascii="Calibri" w:hAnsi="Calibri" w:cs="Calibri"/>
                <w:sz w:val="14"/>
                <w:szCs w:val="14"/>
              </w:rPr>
            </w:pPr>
            <w:r w:rsidRPr="009E2FF4">
              <w:rPr>
                <w:rFonts w:ascii="Calibri" w:hAnsi="Calibri" w:cs="Calibri"/>
                <w:sz w:val="14"/>
                <w:szCs w:val="14"/>
              </w:rPr>
              <w:t>VILLALDAMA</w:t>
            </w:r>
          </w:p>
        </w:tc>
      </w:tr>
      <w:tr w:rsidR="009E2FF4" w:rsidRPr="009E2FF4" w14:paraId="3EA1738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82B64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823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98EADC"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76E4E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S/M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38F3E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S/M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F180F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Z05474J3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EC74D8" w14:textId="77777777" w:rsidR="00F27C67" w:rsidRPr="009E2FF4" w:rsidRDefault="00F27C67">
            <w:pPr>
              <w:rPr>
                <w:rFonts w:ascii="Calibri" w:hAnsi="Calibri" w:cs="Calibri"/>
                <w:sz w:val="14"/>
                <w:szCs w:val="14"/>
              </w:rPr>
            </w:pPr>
            <w:r w:rsidRPr="009E2FF4">
              <w:rPr>
                <w:rFonts w:ascii="Calibri" w:hAnsi="Calibri" w:cs="Calibri"/>
                <w:sz w:val="14"/>
                <w:szCs w:val="14"/>
              </w:rPr>
              <w:t>I090001062-1170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4B4D7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AE7EDFA" w14:textId="77777777" w:rsidR="00F27C67" w:rsidRPr="009E2FF4" w:rsidRDefault="00F27C67">
            <w:pPr>
              <w:rPr>
                <w:rFonts w:ascii="Calibri" w:hAnsi="Calibri" w:cs="Calibri"/>
                <w:sz w:val="14"/>
                <w:szCs w:val="14"/>
              </w:rPr>
            </w:pPr>
            <w:r w:rsidRPr="009E2FF4">
              <w:rPr>
                <w:rFonts w:ascii="Calibri" w:hAnsi="Calibri" w:cs="Calibri"/>
                <w:sz w:val="14"/>
                <w:szCs w:val="14"/>
              </w:rPr>
              <w:t>VILLALDAMA</w:t>
            </w:r>
          </w:p>
        </w:tc>
      </w:tr>
      <w:tr w:rsidR="009E2FF4" w:rsidRPr="009E2FF4" w14:paraId="241C67B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DAB8F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824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F7E122"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84AEA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BORGATTA SL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2D9D6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S/M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FB621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11084087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EFBE23" w14:textId="77777777" w:rsidR="00F27C67" w:rsidRPr="009E2FF4" w:rsidRDefault="00F27C67">
            <w:pPr>
              <w:rPr>
                <w:rFonts w:ascii="Calibri" w:hAnsi="Calibri" w:cs="Calibri"/>
                <w:sz w:val="14"/>
                <w:szCs w:val="14"/>
              </w:rPr>
            </w:pPr>
            <w:r w:rsidRPr="009E2FF4">
              <w:rPr>
                <w:rFonts w:ascii="Calibri" w:hAnsi="Calibri" w:cs="Calibri"/>
                <w:sz w:val="14"/>
                <w:szCs w:val="14"/>
              </w:rPr>
              <w:t>I090001062-1185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5E379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7871423" w14:textId="77777777" w:rsidR="00F27C67" w:rsidRPr="009E2FF4" w:rsidRDefault="00F27C67">
            <w:pPr>
              <w:rPr>
                <w:rFonts w:ascii="Calibri" w:hAnsi="Calibri" w:cs="Calibri"/>
                <w:sz w:val="14"/>
                <w:szCs w:val="14"/>
              </w:rPr>
            </w:pPr>
            <w:r w:rsidRPr="009E2FF4">
              <w:rPr>
                <w:rFonts w:ascii="Calibri" w:hAnsi="Calibri" w:cs="Calibri"/>
                <w:sz w:val="14"/>
                <w:szCs w:val="14"/>
              </w:rPr>
              <w:t>VILLALDAMA</w:t>
            </w:r>
          </w:p>
        </w:tc>
      </w:tr>
      <w:tr w:rsidR="009E2FF4" w:rsidRPr="009E2FF4" w14:paraId="7E9D592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C3D1F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825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5BB014"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7EA8B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CRISTOFOLI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1C1A5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VITALE PLUS 21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2BB14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VT216970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3DE989" w14:textId="77777777" w:rsidR="00F27C67" w:rsidRPr="009E2FF4" w:rsidRDefault="00F27C67">
            <w:pPr>
              <w:rPr>
                <w:rFonts w:ascii="Calibri" w:hAnsi="Calibri" w:cs="Calibri"/>
                <w:sz w:val="14"/>
                <w:szCs w:val="14"/>
              </w:rPr>
            </w:pPr>
            <w:r w:rsidRPr="009E2FF4">
              <w:rPr>
                <w:rFonts w:ascii="Calibri" w:hAnsi="Calibri" w:cs="Calibri"/>
                <w:sz w:val="14"/>
                <w:szCs w:val="14"/>
              </w:rPr>
              <w:t>I060200282-545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34EB5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0350F6B" w14:textId="77777777" w:rsidR="00F27C67" w:rsidRPr="009E2FF4" w:rsidRDefault="00F27C67">
            <w:pPr>
              <w:rPr>
                <w:rFonts w:ascii="Calibri" w:hAnsi="Calibri" w:cs="Calibri"/>
                <w:sz w:val="14"/>
                <w:szCs w:val="14"/>
              </w:rPr>
            </w:pPr>
            <w:r w:rsidRPr="009E2FF4">
              <w:rPr>
                <w:rFonts w:ascii="Calibri" w:hAnsi="Calibri" w:cs="Calibri"/>
                <w:sz w:val="14"/>
                <w:szCs w:val="14"/>
              </w:rPr>
              <w:t>VILLALDAMA</w:t>
            </w:r>
          </w:p>
        </w:tc>
      </w:tr>
      <w:tr w:rsidR="009E2FF4" w:rsidRPr="009E2FF4" w14:paraId="62FC6B4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7232D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lastRenderedPageBreak/>
              <w:t>826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153DBE"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EE818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COLTENE WHALADENT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ED152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COLTOLUX LED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50663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150303334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6EDE12" w14:textId="77777777" w:rsidR="00F27C67" w:rsidRPr="009E2FF4" w:rsidRDefault="00F27C67">
            <w:pPr>
              <w:rPr>
                <w:rFonts w:ascii="Calibri" w:hAnsi="Calibri" w:cs="Calibri"/>
                <w:sz w:val="14"/>
                <w:szCs w:val="14"/>
              </w:rPr>
            </w:pPr>
            <w:r w:rsidRPr="009E2FF4">
              <w:rPr>
                <w:rFonts w:ascii="Calibri" w:hAnsi="Calibri" w:cs="Calibri"/>
                <w:sz w:val="14"/>
                <w:szCs w:val="14"/>
              </w:rPr>
              <w:t>I090941392-195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4A1CF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54569E5" w14:textId="77777777" w:rsidR="00F27C67" w:rsidRPr="009E2FF4" w:rsidRDefault="00F27C67">
            <w:pPr>
              <w:rPr>
                <w:rFonts w:ascii="Calibri" w:hAnsi="Calibri" w:cs="Calibri"/>
                <w:sz w:val="14"/>
                <w:szCs w:val="14"/>
              </w:rPr>
            </w:pPr>
            <w:r w:rsidRPr="009E2FF4">
              <w:rPr>
                <w:rFonts w:ascii="Calibri" w:hAnsi="Calibri" w:cs="Calibri"/>
                <w:sz w:val="14"/>
                <w:szCs w:val="14"/>
              </w:rPr>
              <w:t>VILLALDAMA</w:t>
            </w:r>
          </w:p>
        </w:tc>
      </w:tr>
      <w:tr w:rsidR="009E2FF4" w:rsidRPr="009E2FF4" w14:paraId="0DB4E5A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AD658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827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1BDB5A"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BB159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WHALADENT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37178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SCALER US100 #5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8F0E5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20045356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269140" w14:textId="77777777" w:rsidR="00F27C67" w:rsidRPr="009E2FF4" w:rsidRDefault="00F27C67">
            <w:pPr>
              <w:rPr>
                <w:rFonts w:ascii="Calibri" w:hAnsi="Calibri" w:cs="Calibri"/>
                <w:sz w:val="14"/>
                <w:szCs w:val="14"/>
              </w:rPr>
            </w:pPr>
            <w:r w:rsidRPr="009E2FF4">
              <w:rPr>
                <w:rFonts w:ascii="Calibri" w:hAnsi="Calibri" w:cs="Calibri"/>
                <w:sz w:val="14"/>
                <w:szCs w:val="14"/>
              </w:rPr>
              <w:t>I060200470-56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9F161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11E97DF" w14:textId="77777777" w:rsidR="00F27C67" w:rsidRPr="009E2FF4" w:rsidRDefault="00F27C67">
            <w:pPr>
              <w:rPr>
                <w:rFonts w:ascii="Calibri" w:hAnsi="Calibri" w:cs="Calibri"/>
                <w:sz w:val="14"/>
                <w:szCs w:val="14"/>
              </w:rPr>
            </w:pPr>
            <w:r w:rsidRPr="009E2FF4">
              <w:rPr>
                <w:rFonts w:ascii="Calibri" w:hAnsi="Calibri" w:cs="Calibri"/>
                <w:sz w:val="14"/>
                <w:szCs w:val="14"/>
              </w:rPr>
              <w:t>VILLALDAMA</w:t>
            </w:r>
          </w:p>
        </w:tc>
      </w:tr>
      <w:tr w:rsidR="009E2FF4" w:rsidRPr="009E2FF4" w14:paraId="5FA7448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DA445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828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7D277F"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60F97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SDI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50461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ULTRAMAT2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9EC39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104607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C257C4" w14:textId="77777777" w:rsidR="00F27C67" w:rsidRPr="009E2FF4" w:rsidRDefault="00F27C67">
            <w:pPr>
              <w:rPr>
                <w:rFonts w:ascii="Calibri" w:hAnsi="Calibri" w:cs="Calibri"/>
                <w:sz w:val="14"/>
                <w:szCs w:val="14"/>
              </w:rPr>
            </w:pPr>
            <w:r w:rsidRPr="009E2FF4">
              <w:rPr>
                <w:rFonts w:ascii="Calibri" w:hAnsi="Calibri" w:cs="Calibri"/>
                <w:sz w:val="14"/>
                <w:szCs w:val="14"/>
              </w:rPr>
              <w:t>I060200028-267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ADC0D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7CC9CC6" w14:textId="77777777" w:rsidR="00F27C67" w:rsidRPr="009E2FF4" w:rsidRDefault="00F27C67">
            <w:pPr>
              <w:rPr>
                <w:rFonts w:ascii="Calibri" w:hAnsi="Calibri" w:cs="Calibri"/>
                <w:sz w:val="14"/>
                <w:szCs w:val="14"/>
              </w:rPr>
            </w:pPr>
            <w:r w:rsidRPr="009E2FF4">
              <w:rPr>
                <w:rFonts w:ascii="Calibri" w:hAnsi="Calibri" w:cs="Calibri"/>
                <w:sz w:val="14"/>
                <w:szCs w:val="14"/>
              </w:rPr>
              <w:t>VILLALDAMA</w:t>
            </w:r>
          </w:p>
        </w:tc>
      </w:tr>
      <w:tr w:rsidR="009E2FF4" w:rsidRPr="009E2FF4" w14:paraId="012B48B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FBC3E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829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977A38"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386F2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FOSHION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0C85C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FJ48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750AF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7401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339B19" w14:textId="77777777" w:rsidR="00F27C67" w:rsidRPr="009E2FF4" w:rsidRDefault="00F27C67">
            <w:pPr>
              <w:rPr>
                <w:rFonts w:ascii="Calibri" w:hAnsi="Calibri" w:cs="Calibri"/>
                <w:sz w:val="14"/>
                <w:szCs w:val="14"/>
              </w:rPr>
            </w:pPr>
            <w:r w:rsidRPr="009E2FF4">
              <w:rPr>
                <w:rFonts w:ascii="Calibri" w:hAnsi="Calibri" w:cs="Calibri"/>
                <w:sz w:val="14"/>
                <w:szCs w:val="14"/>
              </w:rPr>
              <w:t>I090000440-272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D1EC5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B64B2C7" w14:textId="77777777" w:rsidR="00F27C67" w:rsidRPr="009E2FF4" w:rsidRDefault="00F27C67">
            <w:pPr>
              <w:rPr>
                <w:rFonts w:ascii="Calibri" w:hAnsi="Calibri" w:cs="Calibri"/>
                <w:sz w:val="14"/>
                <w:szCs w:val="14"/>
              </w:rPr>
            </w:pPr>
            <w:r w:rsidRPr="009E2FF4">
              <w:rPr>
                <w:rFonts w:ascii="Calibri" w:hAnsi="Calibri" w:cs="Calibri"/>
                <w:sz w:val="14"/>
                <w:szCs w:val="14"/>
              </w:rPr>
              <w:t>C.S.U. BUSTAMANTE</w:t>
            </w:r>
          </w:p>
        </w:tc>
      </w:tr>
      <w:tr w:rsidR="009E2FF4" w:rsidRPr="009E2FF4" w14:paraId="5F6EE0B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919F2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830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943D25"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FA718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E1637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70PLUS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B2958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2374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1FB4E3" w14:textId="77777777" w:rsidR="00F27C67" w:rsidRPr="009E2FF4" w:rsidRDefault="00F27C67">
            <w:pPr>
              <w:rPr>
                <w:rFonts w:ascii="Calibri" w:hAnsi="Calibri" w:cs="Calibri"/>
                <w:sz w:val="14"/>
                <w:szCs w:val="14"/>
              </w:rPr>
            </w:pPr>
            <w:r w:rsidRPr="009E2FF4">
              <w:rPr>
                <w:rFonts w:ascii="Calibri" w:hAnsi="Calibri" w:cs="Calibri"/>
                <w:sz w:val="14"/>
                <w:szCs w:val="14"/>
              </w:rPr>
              <w:t>I090000446-15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6B359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5F2D1FE" w14:textId="77777777" w:rsidR="00F27C67" w:rsidRPr="009E2FF4" w:rsidRDefault="00F27C67">
            <w:pPr>
              <w:rPr>
                <w:rFonts w:ascii="Calibri" w:hAnsi="Calibri" w:cs="Calibri"/>
                <w:sz w:val="14"/>
                <w:szCs w:val="14"/>
              </w:rPr>
            </w:pPr>
            <w:r w:rsidRPr="009E2FF4">
              <w:rPr>
                <w:rFonts w:ascii="Calibri" w:hAnsi="Calibri" w:cs="Calibri"/>
                <w:sz w:val="14"/>
                <w:szCs w:val="14"/>
              </w:rPr>
              <w:t>C.S.U. BUSTAMANTE</w:t>
            </w:r>
          </w:p>
        </w:tc>
      </w:tr>
      <w:tr w:rsidR="009E2FF4" w:rsidRPr="009E2FF4" w14:paraId="0DDBD2B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AF34A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831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83CDA6"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75312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SMARTIIK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EA479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S/M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C9DAE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BZ11-24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DEADD8" w14:textId="77777777" w:rsidR="00F27C67" w:rsidRPr="009E2FF4" w:rsidRDefault="00F27C67">
            <w:pPr>
              <w:rPr>
                <w:rFonts w:ascii="Calibri" w:hAnsi="Calibri" w:cs="Calibri"/>
                <w:sz w:val="14"/>
                <w:szCs w:val="14"/>
              </w:rPr>
            </w:pPr>
            <w:r w:rsidRPr="009E2FF4">
              <w:rPr>
                <w:rFonts w:ascii="Calibri" w:hAnsi="Calibri" w:cs="Calibri"/>
                <w:sz w:val="14"/>
                <w:szCs w:val="14"/>
              </w:rPr>
              <w:t>I090906934-190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C03BF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2C86BC8" w14:textId="77777777" w:rsidR="00F27C67" w:rsidRPr="009E2FF4" w:rsidRDefault="00F27C67">
            <w:pPr>
              <w:rPr>
                <w:rFonts w:ascii="Calibri" w:hAnsi="Calibri" w:cs="Calibri"/>
                <w:sz w:val="14"/>
                <w:szCs w:val="14"/>
              </w:rPr>
            </w:pPr>
            <w:r w:rsidRPr="009E2FF4">
              <w:rPr>
                <w:rFonts w:ascii="Calibri" w:hAnsi="Calibri" w:cs="Calibri"/>
                <w:sz w:val="14"/>
                <w:szCs w:val="14"/>
              </w:rPr>
              <w:t>C.S.U. BUSTAMANTE</w:t>
            </w:r>
          </w:p>
        </w:tc>
      </w:tr>
      <w:tr w:rsidR="009E2FF4" w:rsidRPr="009E2FF4" w14:paraId="2893E9C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2E8DA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832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FDA9E5"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6B88B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CONCENTRIX MX2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67A14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STAR DENTAL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A201D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AH01196Y1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2E97E2" w14:textId="77777777" w:rsidR="00F27C67" w:rsidRPr="009E2FF4" w:rsidRDefault="00F27C67">
            <w:pPr>
              <w:rPr>
                <w:rFonts w:ascii="Calibri" w:hAnsi="Calibri" w:cs="Calibri"/>
                <w:sz w:val="14"/>
                <w:szCs w:val="14"/>
              </w:rPr>
            </w:pPr>
            <w:r w:rsidRPr="009E2FF4">
              <w:rPr>
                <w:rFonts w:ascii="Calibri" w:hAnsi="Calibri" w:cs="Calibri"/>
                <w:sz w:val="14"/>
                <w:szCs w:val="14"/>
              </w:rPr>
              <w:t>I090001062-1768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85AB1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8008FA7" w14:textId="77777777" w:rsidR="00F27C67" w:rsidRPr="009E2FF4" w:rsidRDefault="00F27C67">
            <w:pPr>
              <w:rPr>
                <w:rFonts w:ascii="Calibri" w:hAnsi="Calibri" w:cs="Calibri"/>
                <w:sz w:val="14"/>
                <w:szCs w:val="14"/>
              </w:rPr>
            </w:pPr>
            <w:r w:rsidRPr="009E2FF4">
              <w:rPr>
                <w:rFonts w:ascii="Calibri" w:hAnsi="Calibri" w:cs="Calibri"/>
                <w:sz w:val="14"/>
                <w:szCs w:val="14"/>
              </w:rPr>
              <w:t>C.S.U. BUSTAMANTE</w:t>
            </w:r>
          </w:p>
        </w:tc>
      </w:tr>
      <w:tr w:rsidR="009E2FF4" w:rsidRPr="009E2FF4" w14:paraId="07F8045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7BAD7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833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BB7179"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FCF95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MIDMARK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F7266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M7-020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89DB9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V1030509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B93DD2" w14:textId="77777777" w:rsidR="00F27C67" w:rsidRPr="009E2FF4" w:rsidRDefault="00F27C67">
            <w:pPr>
              <w:rPr>
                <w:rFonts w:ascii="Calibri" w:hAnsi="Calibri" w:cs="Calibri"/>
                <w:sz w:val="14"/>
                <w:szCs w:val="14"/>
              </w:rPr>
            </w:pPr>
            <w:r w:rsidRPr="009E2FF4">
              <w:rPr>
                <w:rFonts w:ascii="Calibri" w:hAnsi="Calibri" w:cs="Calibri"/>
                <w:sz w:val="14"/>
                <w:szCs w:val="14"/>
              </w:rPr>
              <w:t>I060200282-415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85433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7711323" w14:textId="77777777" w:rsidR="00F27C67" w:rsidRPr="009E2FF4" w:rsidRDefault="00F27C67">
            <w:pPr>
              <w:rPr>
                <w:rFonts w:ascii="Calibri" w:hAnsi="Calibri" w:cs="Calibri"/>
                <w:sz w:val="14"/>
                <w:szCs w:val="14"/>
              </w:rPr>
            </w:pPr>
            <w:r w:rsidRPr="009E2FF4">
              <w:rPr>
                <w:rFonts w:ascii="Calibri" w:hAnsi="Calibri" w:cs="Calibri"/>
                <w:sz w:val="14"/>
                <w:szCs w:val="14"/>
              </w:rPr>
              <w:t>C.S.U. BUSTAMANTE</w:t>
            </w:r>
          </w:p>
        </w:tc>
      </w:tr>
      <w:tr w:rsidR="009E2FF4" w:rsidRPr="009E2FF4" w14:paraId="0C7F8B7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CBB3F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834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C4825F"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CA365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3M ESPE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93EB3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5560 AA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B48D7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3028100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A46700" w14:textId="77777777" w:rsidR="00F27C67" w:rsidRPr="009E2FF4" w:rsidRDefault="00F27C67">
            <w:pPr>
              <w:rPr>
                <w:rFonts w:ascii="Calibri" w:hAnsi="Calibri" w:cs="Calibri"/>
                <w:sz w:val="14"/>
                <w:szCs w:val="14"/>
              </w:rPr>
            </w:pPr>
            <w:r w:rsidRPr="009E2FF4">
              <w:rPr>
                <w:rFonts w:ascii="Calibri" w:hAnsi="Calibri" w:cs="Calibri"/>
                <w:sz w:val="14"/>
                <w:szCs w:val="14"/>
              </w:rPr>
              <w:t>I060400922-3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10312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239BFCA" w14:textId="77777777" w:rsidR="00F27C67" w:rsidRPr="009E2FF4" w:rsidRDefault="00F27C67">
            <w:pPr>
              <w:rPr>
                <w:rFonts w:ascii="Calibri" w:hAnsi="Calibri" w:cs="Calibri"/>
                <w:sz w:val="14"/>
                <w:szCs w:val="14"/>
              </w:rPr>
            </w:pPr>
            <w:r w:rsidRPr="009E2FF4">
              <w:rPr>
                <w:rFonts w:ascii="Calibri" w:hAnsi="Calibri" w:cs="Calibri"/>
                <w:sz w:val="14"/>
                <w:szCs w:val="14"/>
              </w:rPr>
              <w:t>C.S.U. BUSTAMANTE</w:t>
            </w:r>
          </w:p>
        </w:tc>
      </w:tr>
      <w:tr w:rsidR="009E2FF4" w:rsidRPr="009E2FF4" w14:paraId="2C8100F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15267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835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71C12F"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0CD7A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BIOSONIC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BA089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US100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E9854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020611171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AA62D0" w14:textId="77777777" w:rsidR="00F27C67" w:rsidRPr="009E2FF4" w:rsidRDefault="00F27C67">
            <w:pPr>
              <w:rPr>
                <w:rFonts w:ascii="Calibri" w:hAnsi="Calibri" w:cs="Calibri"/>
                <w:sz w:val="14"/>
                <w:szCs w:val="14"/>
              </w:rPr>
            </w:pPr>
            <w:r w:rsidRPr="009E2FF4">
              <w:rPr>
                <w:rFonts w:ascii="Calibri" w:hAnsi="Calibri" w:cs="Calibri"/>
                <w:sz w:val="14"/>
                <w:szCs w:val="14"/>
              </w:rPr>
              <w:t>I060200470-133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9D88A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18F2B68" w14:textId="77777777" w:rsidR="00F27C67" w:rsidRPr="009E2FF4" w:rsidRDefault="00F27C67">
            <w:pPr>
              <w:rPr>
                <w:rFonts w:ascii="Calibri" w:hAnsi="Calibri" w:cs="Calibri"/>
                <w:sz w:val="14"/>
                <w:szCs w:val="14"/>
              </w:rPr>
            </w:pPr>
            <w:r w:rsidRPr="009E2FF4">
              <w:rPr>
                <w:rFonts w:ascii="Calibri" w:hAnsi="Calibri" w:cs="Calibri"/>
                <w:sz w:val="14"/>
                <w:szCs w:val="14"/>
              </w:rPr>
              <w:t>C.S.U. BUSTAMANTE</w:t>
            </w:r>
          </w:p>
        </w:tc>
      </w:tr>
      <w:tr w:rsidR="009E2FF4" w:rsidRPr="009E2FF4" w14:paraId="05B741F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0F92F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836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86229D"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EAB7E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SDI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9CFA3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ULTRAMAT2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381B2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91860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7559DE" w14:textId="77777777" w:rsidR="00F27C67" w:rsidRPr="009E2FF4" w:rsidRDefault="00F27C67">
            <w:pPr>
              <w:rPr>
                <w:rFonts w:ascii="Calibri" w:hAnsi="Calibri" w:cs="Calibri"/>
                <w:sz w:val="14"/>
                <w:szCs w:val="14"/>
              </w:rPr>
            </w:pPr>
            <w:r w:rsidRPr="009E2FF4">
              <w:rPr>
                <w:rFonts w:ascii="Calibri" w:hAnsi="Calibri" w:cs="Calibri"/>
                <w:sz w:val="14"/>
                <w:szCs w:val="14"/>
              </w:rPr>
              <w:t>I060200028-222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0558D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C2D0220" w14:textId="77777777" w:rsidR="00F27C67" w:rsidRPr="009E2FF4" w:rsidRDefault="00F27C67">
            <w:pPr>
              <w:rPr>
                <w:rFonts w:ascii="Calibri" w:hAnsi="Calibri" w:cs="Calibri"/>
                <w:sz w:val="14"/>
                <w:szCs w:val="14"/>
              </w:rPr>
            </w:pPr>
            <w:r w:rsidRPr="009E2FF4">
              <w:rPr>
                <w:rFonts w:ascii="Calibri" w:hAnsi="Calibri" w:cs="Calibri"/>
                <w:sz w:val="14"/>
                <w:szCs w:val="14"/>
              </w:rPr>
              <w:t>C.S.U. BUSTAMANTE</w:t>
            </w:r>
          </w:p>
        </w:tc>
      </w:tr>
      <w:tr w:rsidR="009E2FF4" w:rsidRPr="009E2FF4" w14:paraId="49B1505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699CD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837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B36364"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F8A10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SDI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46A87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ULTRAMAT2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B9C10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104613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2F4E03" w14:textId="77777777" w:rsidR="00F27C67" w:rsidRPr="009E2FF4" w:rsidRDefault="00F27C67">
            <w:pPr>
              <w:rPr>
                <w:rFonts w:ascii="Calibri" w:hAnsi="Calibri" w:cs="Calibri"/>
                <w:sz w:val="14"/>
                <w:szCs w:val="14"/>
              </w:rPr>
            </w:pPr>
            <w:r w:rsidRPr="009E2FF4">
              <w:rPr>
                <w:rFonts w:ascii="Calibri" w:hAnsi="Calibri" w:cs="Calibri"/>
                <w:sz w:val="14"/>
                <w:szCs w:val="14"/>
              </w:rPr>
              <w:t>I060200028-296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D0978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95269CA" w14:textId="77777777" w:rsidR="00F27C67" w:rsidRPr="009E2FF4" w:rsidRDefault="00F27C67">
            <w:pPr>
              <w:rPr>
                <w:rFonts w:ascii="Calibri" w:hAnsi="Calibri" w:cs="Calibri"/>
                <w:sz w:val="14"/>
                <w:szCs w:val="14"/>
              </w:rPr>
            </w:pPr>
            <w:r w:rsidRPr="009E2FF4">
              <w:rPr>
                <w:rFonts w:ascii="Calibri" w:hAnsi="Calibri" w:cs="Calibri"/>
                <w:sz w:val="14"/>
                <w:szCs w:val="14"/>
              </w:rPr>
              <w:t>C.S.U. BUSTAMANTE</w:t>
            </w:r>
          </w:p>
        </w:tc>
      </w:tr>
      <w:tr w:rsidR="009E2FF4" w:rsidRPr="009E2FF4" w14:paraId="53BF4B6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64BB6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838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7734EA"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35D99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GNATUS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E83A0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SIMPLEX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06509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4155926015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4F9AD6" w14:textId="77777777" w:rsidR="00F27C67" w:rsidRPr="009E2FF4" w:rsidRDefault="00F27C67">
            <w:pPr>
              <w:rPr>
                <w:rFonts w:ascii="Calibri" w:hAnsi="Calibri" w:cs="Calibri"/>
                <w:sz w:val="14"/>
                <w:szCs w:val="14"/>
              </w:rPr>
            </w:pPr>
            <w:r w:rsidRPr="009E2FF4">
              <w:rPr>
                <w:rFonts w:ascii="Calibri" w:hAnsi="Calibri" w:cs="Calibri"/>
                <w:sz w:val="14"/>
                <w:szCs w:val="14"/>
              </w:rPr>
              <w:t>I090000440-171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F3CAB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1B40F64" w14:textId="77777777" w:rsidR="00F27C67" w:rsidRPr="009E2FF4" w:rsidRDefault="00F27C67">
            <w:pPr>
              <w:rPr>
                <w:rFonts w:ascii="Calibri" w:hAnsi="Calibri" w:cs="Calibri"/>
                <w:sz w:val="14"/>
                <w:szCs w:val="14"/>
              </w:rPr>
            </w:pPr>
            <w:r w:rsidRPr="009E2FF4">
              <w:rPr>
                <w:rFonts w:ascii="Calibri" w:hAnsi="Calibri" w:cs="Calibri"/>
                <w:sz w:val="14"/>
                <w:szCs w:val="14"/>
              </w:rPr>
              <w:t>GRAL. TREVIÑO</w:t>
            </w:r>
          </w:p>
        </w:tc>
      </w:tr>
      <w:tr w:rsidR="009E2FF4" w:rsidRPr="009E2FF4" w14:paraId="5E7BE70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BD046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839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5F275B"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75A79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CORAMEX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AB74B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70 PLUS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AA86E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4180/3800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05F25A" w14:textId="77777777" w:rsidR="00F27C67" w:rsidRPr="009E2FF4" w:rsidRDefault="00F27C67">
            <w:pPr>
              <w:rPr>
                <w:rFonts w:ascii="Calibri" w:hAnsi="Calibri" w:cs="Calibri"/>
                <w:sz w:val="14"/>
                <w:szCs w:val="14"/>
              </w:rPr>
            </w:pPr>
            <w:r w:rsidRPr="009E2FF4">
              <w:rPr>
                <w:rFonts w:ascii="Calibri" w:hAnsi="Calibri" w:cs="Calibri"/>
                <w:sz w:val="14"/>
                <w:szCs w:val="14"/>
              </w:rPr>
              <w:t>I090000446-31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2F6DF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5998B25" w14:textId="77777777" w:rsidR="00F27C67" w:rsidRPr="009E2FF4" w:rsidRDefault="00F27C67">
            <w:pPr>
              <w:rPr>
                <w:rFonts w:ascii="Calibri" w:hAnsi="Calibri" w:cs="Calibri"/>
                <w:sz w:val="14"/>
                <w:szCs w:val="14"/>
              </w:rPr>
            </w:pPr>
            <w:r w:rsidRPr="009E2FF4">
              <w:rPr>
                <w:rFonts w:ascii="Calibri" w:hAnsi="Calibri" w:cs="Calibri"/>
                <w:sz w:val="14"/>
                <w:szCs w:val="14"/>
              </w:rPr>
              <w:t>GRAL. TREVINO</w:t>
            </w:r>
          </w:p>
        </w:tc>
      </w:tr>
      <w:tr w:rsidR="009E2FF4" w:rsidRPr="009E2FF4" w14:paraId="1F5069A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5BCB0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840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893F5D"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508881"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91C621"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6AD733"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CE9911" w14:textId="77777777" w:rsidR="00F27C67" w:rsidRPr="009E2FF4" w:rsidRDefault="00F27C67">
            <w:pPr>
              <w:rPr>
                <w:rFonts w:ascii="Calibri" w:hAnsi="Calibri" w:cs="Calibri"/>
                <w:sz w:val="14"/>
                <w:szCs w:val="14"/>
              </w:rPr>
            </w:pPr>
            <w:r w:rsidRPr="009E2FF4">
              <w:rPr>
                <w:rFonts w:ascii="Calibri" w:hAnsi="Calibri" w:cs="Calibri"/>
                <w:sz w:val="14"/>
                <w:szCs w:val="14"/>
              </w:rPr>
              <w:t>I090906934-191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D2FD5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B4DB61D" w14:textId="77777777" w:rsidR="00F27C67" w:rsidRPr="009E2FF4" w:rsidRDefault="00F27C67">
            <w:pPr>
              <w:rPr>
                <w:rFonts w:ascii="Calibri" w:hAnsi="Calibri" w:cs="Calibri"/>
                <w:sz w:val="14"/>
                <w:szCs w:val="14"/>
              </w:rPr>
            </w:pPr>
            <w:r w:rsidRPr="009E2FF4">
              <w:rPr>
                <w:rFonts w:ascii="Calibri" w:hAnsi="Calibri" w:cs="Calibri"/>
                <w:sz w:val="14"/>
                <w:szCs w:val="14"/>
              </w:rPr>
              <w:t>GRAL. TREVIÑO</w:t>
            </w:r>
          </w:p>
        </w:tc>
      </w:tr>
      <w:tr w:rsidR="009E2FF4" w:rsidRPr="009E2FF4" w14:paraId="756F089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F0F8F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841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8BED67"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1F61F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MEDIDENTAL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FDD02A"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27C52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14031226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C27627" w14:textId="77777777" w:rsidR="00F27C67" w:rsidRPr="009E2FF4" w:rsidRDefault="00F27C67">
            <w:pPr>
              <w:rPr>
                <w:rFonts w:ascii="Calibri" w:hAnsi="Calibri" w:cs="Calibri"/>
                <w:sz w:val="14"/>
                <w:szCs w:val="14"/>
              </w:rPr>
            </w:pPr>
            <w:r w:rsidRPr="009E2FF4">
              <w:rPr>
                <w:rFonts w:ascii="Calibri" w:hAnsi="Calibri" w:cs="Calibri"/>
                <w:sz w:val="14"/>
                <w:szCs w:val="14"/>
              </w:rPr>
              <w:t>I090001062-1394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3B96F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61BD961" w14:textId="77777777" w:rsidR="00F27C67" w:rsidRPr="009E2FF4" w:rsidRDefault="00F27C67">
            <w:pPr>
              <w:rPr>
                <w:rFonts w:ascii="Calibri" w:hAnsi="Calibri" w:cs="Calibri"/>
                <w:sz w:val="14"/>
                <w:szCs w:val="14"/>
              </w:rPr>
            </w:pPr>
            <w:r w:rsidRPr="009E2FF4">
              <w:rPr>
                <w:rFonts w:ascii="Calibri" w:hAnsi="Calibri" w:cs="Calibri"/>
                <w:sz w:val="14"/>
                <w:szCs w:val="14"/>
              </w:rPr>
              <w:t>GRAL. TREVINO</w:t>
            </w:r>
          </w:p>
        </w:tc>
      </w:tr>
      <w:tr w:rsidR="009E2FF4" w:rsidRPr="009E2FF4" w14:paraId="20C05F4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A8BAE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842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1819E5"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A6537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MIDMARK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DBC31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M7-020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D7DCD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V1028146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3FF747" w14:textId="77777777" w:rsidR="00F27C67" w:rsidRPr="009E2FF4" w:rsidRDefault="00F27C67">
            <w:pPr>
              <w:rPr>
                <w:rFonts w:ascii="Calibri" w:hAnsi="Calibri" w:cs="Calibri"/>
                <w:sz w:val="14"/>
                <w:szCs w:val="14"/>
              </w:rPr>
            </w:pPr>
            <w:r w:rsidRPr="009E2FF4">
              <w:rPr>
                <w:rFonts w:ascii="Calibri" w:hAnsi="Calibri" w:cs="Calibri"/>
                <w:sz w:val="14"/>
                <w:szCs w:val="14"/>
              </w:rPr>
              <w:t>I060200282-418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FE2A1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3A1C99C" w14:textId="77777777" w:rsidR="00F27C67" w:rsidRPr="009E2FF4" w:rsidRDefault="00F27C67">
            <w:pPr>
              <w:rPr>
                <w:rFonts w:ascii="Calibri" w:hAnsi="Calibri" w:cs="Calibri"/>
                <w:sz w:val="14"/>
                <w:szCs w:val="14"/>
              </w:rPr>
            </w:pPr>
            <w:r w:rsidRPr="009E2FF4">
              <w:rPr>
                <w:rFonts w:ascii="Calibri" w:hAnsi="Calibri" w:cs="Calibri"/>
                <w:sz w:val="14"/>
                <w:szCs w:val="14"/>
              </w:rPr>
              <w:t>GRAL. TREVINO</w:t>
            </w:r>
          </w:p>
        </w:tc>
      </w:tr>
      <w:tr w:rsidR="009E2FF4" w:rsidRPr="009E2FF4" w14:paraId="55FBAF0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141F8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843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09633F"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31110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COLTOLUX WHALADENT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66E24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COLTOLUX LED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049CF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131201042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073070" w14:textId="77777777" w:rsidR="00F27C67" w:rsidRPr="009E2FF4" w:rsidRDefault="00F27C67">
            <w:pPr>
              <w:rPr>
                <w:rFonts w:ascii="Calibri" w:hAnsi="Calibri" w:cs="Calibri"/>
                <w:sz w:val="14"/>
                <w:szCs w:val="14"/>
              </w:rPr>
            </w:pPr>
            <w:r w:rsidRPr="009E2FF4">
              <w:rPr>
                <w:rFonts w:ascii="Calibri" w:hAnsi="Calibri" w:cs="Calibri"/>
                <w:sz w:val="14"/>
                <w:szCs w:val="14"/>
              </w:rPr>
              <w:t>I060400922-77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D9F7B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3008503" w14:textId="77777777" w:rsidR="00F27C67" w:rsidRPr="009E2FF4" w:rsidRDefault="00F27C67">
            <w:pPr>
              <w:rPr>
                <w:rFonts w:ascii="Calibri" w:hAnsi="Calibri" w:cs="Calibri"/>
                <w:sz w:val="14"/>
                <w:szCs w:val="14"/>
              </w:rPr>
            </w:pPr>
            <w:r w:rsidRPr="009E2FF4">
              <w:rPr>
                <w:rFonts w:ascii="Calibri" w:hAnsi="Calibri" w:cs="Calibri"/>
                <w:sz w:val="14"/>
                <w:szCs w:val="14"/>
              </w:rPr>
              <w:t>GRAL. TREVINO</w:t>
            </w:r>
          </w:p>
        </w:tc>
      </w:tr>
      <w:tr w:rsidR="009E2FF4" w:rsidRPr="009E2FF4" w14:paraId="41FC65E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75E7A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844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4491D0"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9AAF7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WHALADENT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4AD02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SCALER US100 #5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1F890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20025083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D7F7DA" w14:textId="77777777" w:rsidR="00F27C67" w:rsidRPr="009E2FF4" w:rsidRDefault="00F27C67">
            <w:pPr>
              <w:rPr>
                <w:rFonts w:ascii="Calibri" w:hAnsi="Calibri" w:cs="Calibri"/>
                <w:sz w:val="14"/>
                <w:szCs w:val="14"/>
              </w:rPr>
            </w:pPr>
            <w:r w:rsidRPr="009E2FF4">
              <w:rPr>
                <w:rFonts w:ascii="Calibri" w:hAnsi="Calibri" w:cs="Calibri"/>
                <w:sz w:val="14"/>
                <w:szCs w:val="14"/>
              </w:rPr>
              <w:t>I060200470-57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4C562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791732E" w14:textId="77777777" w:rsidR="00F27C67" w:rsidRPr="009E2FF4" w:rsidRDefault="00F27C67">
            <w:pPr>
              <w:rPr>
                <w:rFonts w:ascii="Calibri" w:hAnsi="Calibri" w:cs="Calibri"/>
                <w:sz w:val="14"/>
                <w:szCs w:val="14"/>
              </w:rPr>
            </w:pPr>
            <w:r w:rsidRPr="009E2FF4">
              <w:rPr>
                <w:rFonts w:ascii="Calibri" w:hAnsi="Calibri" w:cs="Calibri"/>
                <w:sz w:val="14"/>
                <w:szCs w:val="14"/>
              </w:rPr>
              <w:t>GRAL. TREVINO</w:t>
            </w:r>
          </w:p>
        </w:tc>
      </w:tr>
      <w:tr w:rsidR="009E2FF4" w:rsidRPr="009E2FF4" w14:paraId="053331E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DF3A7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845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D2F3B9"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DCC9C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ESPE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360C1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ROTOMIX N0.5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7ADA0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4410509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0AE1D6" w14:textId="77777777" w:rsidR="00F27C67" w:rsidRPr="009E2FF4" w:rsidRDefault="00F27C67">
            <w:pPr>
              <w:rPr>
                <w:rFonts w:ascii="Calibri" w:hAnsi="Calibri" w:cs="Calibri"/>
                <w:sz w:val="14"/>
                <w:szCs w:val="14"/>
              </w:rPr>
            </w:pPr>
            <w:r w:rsidRPr="009E2FF4">
              <w:rPr>
                <w:rFonts w:ascii="Calibri" w:hAnsi="Calibri" w:cs="Calibri"/>
                <w:sz w:val="14"/>
                <w:szCs w:val="14"/>
              </w:rPr>
              <w:t>I060200028-122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86976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66BEB6A" w14:textId="77777777" w:rsidR="00F27C67" w:rsidRPr="009E2FF4" w:rsidRDefault="00F27C67">
            <w:pPr>
              <w:rPr>
                <w:rFonts w:ascii="Calibri" w:hAnsi="Calibri" w:cs="Calibri"/>
                <w:sz w:val="14"/>
                <w:szCs w:val="14"/>
              </w:rPr>
            </w:pPr>
            <w:r w:rsidRPr="009E2FF4">
              <w:rPr>
                <w:rFonts w:ascii="Calibri" w:hAnsi="Calibri" w:cs="Calibri"/>
                <w:sz w:val="14"/>
                <w:szCs w:val="14"/>
              </w:rPr>
              <w:t>GRAL. TREVIÑO</w:t>
            </w:r>
          </w:p>
        </w:tc>
      </w:tr>
      <w:tr w:rsidR="009E2FF4" w:rsidRPr="009E2FF4" w14:paraId="095BEC6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0E301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846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573BD7"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9F995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GNATUS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CBAB8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SYNCRUS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7F2D3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4661588042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F53C30" w14:textId="77777777" w:rsidR="00F27C67" w:rsidRPr="009E2FF4" w:rsidRDefault="00F27C67">
            <w:pPr>
              <w:rPr>
                <w:rFonts w:ascii="Calibri" w:hAnsi="Calibri" w:cs="Calibri"/>
                <w:sz w:val="14"/>
                <w:szCs w:val="14"/>
              </w:rPr>
            </w:pPr>
            <w:r w:rsidRPr="009E2FF4">
              <w:rPr>
                <w:rFonts w:ascii="Calibri" w:hAnsi="Calibri" w:cs="Calibri"/>
                <w:sz w:val="14"/>
                <w:szCs w:val="14"/>
              </w:rPr>
              <w:t>I090000440-258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12EEA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A5A6831" w14:textId="77777777" w:rsidR="00F27C67" w:rsidRPr="009E2FF4" w:rsidRDefault="00F27C67">
            <w:pPr>
              <w:rPr>
                <w:rFonts w:ascii="Calibri" w:hAnsi="Calibri" w:cs="Calibri"/>
                <w:sz w:val="14"/>
                <w:szCs w:val="14"/>
              </w:rPr>
            </w:pPr>
            <w:r w:rsidRPr="009E2FF4">
              <w:rPr>
                <w:rFonts w:ascii="Calibri" w:hAnsi="Calibri" w:cs="Calibri"/>
                <w:sz w:val="14"/>
                <w:szCs w:val="14"/>
              </w:rPr>
              <w:t>EST. RODRIGUEZ</w:t>
            </w:r>
          </w:p>
        </w:tc>
      </w:tr>
      <w:tr w:rsidR="009E2FF4" w:rsidRPr="009E2FF4" w14:paraId="0A54399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88112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847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066BFE"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69C7E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CORAMEX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27314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70 PLUS USV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9A3F6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A28621/A18113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7ECDED" w14:textId="77777777" w:rsidR="00F27C67" w:rsidRPr="009E2FF4" w:rsidRDefault="00F27C67">
            <w:pPr>
              <w:rPr>
                <w:rFonts w:ascii="Calibri" w:hAnsi="Calibri" w:cs="Calibri"/>
                <w:sz w:val="14"/>
                <w:szCs w:val="14"/>
              </w:rPr>
            </w:pPr>
            <w:r w:rsidRPr="009E2FF4">
              <w:rPr>
                <w:rFonts w:ascii="Calibri" w:hAnsi="Calibri" w:cs="Calibri"/>
                <w:sz w:val="14"/>
                <w:szCs w:val="14"/>
              </w:rPr>
              <w:t>I090000182-61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AEB47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94E425A" w14:textId="77777777" w:rsidR="00F27C67" w:rsidRPr="009E2FF4" w:rsidRDefault="00F27C67">
            <w:pPr>
              <w:rPr>
                <w:rFonts w:ascii="Calibri" w:hAnsi="Calibri" w:cs="Calibri"/>
                <w:sz w:val="14"/>
                <w:szCs w:val="14"/>
              </w:rPr>
            </w:pPr>
            <w:r w:rsidRPr="009E2FF4">
              <w:rPr>
                <w:rFonts w:ascii="Calibri" w:hAnsi="Calibri" w:cs="Calibri"/>
                <w:sz w:val="14"/>
                <w:szCs w:val="14"/>
              </w:rPr>
              <w:t>EST. RODRIGUEZ</w:t>
            </w:r>
          </w:p>
        </w:tc>
      </w:tr>
      <w:tr w:rsidR="009E2FF4" w:rsidRPr="009E2FF4" w14:paraId="4A03961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32D10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848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895AE6"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70F83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EVANS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EFBEA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EL050E 100-090 MV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71267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16014077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DD865D" w14:textId="77777777" w:rsidR="00F27C67" w:rsidRPr="009E2FF4" w:rsidRDefault="00F27C67">
            <w:pPr>
              <w:rPr>
                <w:rFonts w:ascii="Calibri" w:hAnsi="Calibri" w:cs="Calibri"/>
                <w:sz w:val="14"/>
                <w:szCs w:val="14"/>
              </w:rPr>
            </w:pPr>
            <w:r w:rsidRPr="009E2FF4">
              <w:rPr>
                <w:rFonts w:ascii="Calibri" w:hAnsi="Calibri" w:cs="Calibri"/>
                <w:sz w:val="14"/>
                <w:szCs w:val="14"/>
              </w:rPr>
              <w:t>I090906934-283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785D2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89B5474" w14:textId="77777777" w:rsidR="00F27C67" w:rsidRPr="009E2FF4" w:rsidRDefault="00F27C67">
            <w:pPr>
              <w:rPr>
                <w:rFonts w:ascii="Calibri" w:hAnsi="Calibri" w:cs="Calibri"/>
                <w:sz w:val="14"/>
                <w:szCs w:val="14"/>
              </w:rPr>
            </w:pPr>
            <w:r w:rsidRPr="009E2FF4">
              <w:rPr>
                <w:rFonts w:ascii="Calibri" w:hAnsi="Calibri" w:cs="Calibri"/>
                <w:sz w:val="14"/>
                <w:szCs w:val="14"/>
              </w:rPr>
              <w:t>EST. RODRIGUEZ</w:t>
            </w:r>
          </w:p>
        </w:tc>
      </w:tr>
      <w:tr w:rsidR="009E2FF4" w:rsidRPr="009E2FF4" w14:paraId="5289CAB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A1FA2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849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065F12"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79F22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W&amp;H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4BC05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RC- 90 BC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1EEBAE" w14:textId="77777777" w:rsidR="00F27C67" w:rsidRPr="009E2FF4" w:rsidRDefault="00F27C67">
            <w:pPr>
              <w:rPr>
                <w:rFonts w:ascii="Calibri" w:hAnsi="Calibri" w:cs="Calibri"/>
                <w:sz w:val="14"/>
                <w:szCs w:val="14"/>
              </w:rPr>
            </w:pPr>
            <w:r w:rsidRPr="009E2FF4">
              <w:rPr>
                <w:rFonts w:ascii="Calibri" w:hAnsi="Calibri" w:cs="Calibri"/>
                <w:sz w:val="14"/>
                <w:szCs w:val="14"/>
              </w:rPr>
              <w:t>71806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44386B" w14:textId="77777777" w:rsidR="00F27C67" w:rsidRPr="009E2FF4" w:rsidRDefault="00F27C67">
            <w:pPr>
              <w:rPr>
                <w:rFonts w:ascii="Calibri" w:hAnsi="Calibri" w:cs="Calibri"/>
                <w:sz w:val="14"/>
                <w:szCs w:val="14"/>
              </w:rPr>
            </w:pPr>
            <w:r w:rsidRPr="009E2FF4">
              <w:rPr>
                <w:rFonts w:ascii="Calibri" w:hAnsi="Calibri" w:cs="Calibri"/>
                <w:sz w:val="14"/>
                <w:szCs w:val="14"/>
              </w:rPr>
              <w:t>I090001062-1395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35424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33C7CBA" w14:textId="77777777" w:rsidR="00F27C67" w:rsidRPr="009E2FF4" w:rsidRDefault="00F27C67">
            <w:pPr>
              <w:rPr>
                <w:rFonts w:ascii="Calibri" w:hAnsi="Calibri" w:cs="Calibri"/>
                <w:sz w:val="14"/>
                <w:szCs w:val="14"/>
              </w:rPr>
            </w:pPr>
            <w:r w:rsidRPr="009E2FF4">
              <w:rPr>
                <w:rFonts w:ascii="Calibri" w:hAnsi="Calibri" w:cs="Calibri"/>
                <w:sz w:val="14"/>
                <w:szCs w:val="14"/>
              </w:rPr>
              <w:t>EST. RODRIGUEZ</w:t>
            </w:r>
          </w:p>
        </w:tc>
      </w:tr>
      <w:tr w:rsidR="009E2FF4" w:rsidRPr="009E2FF4" w14:paraId="0DE8100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3335A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850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9D6F8D"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CD5D0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NSK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7773A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GS200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9B619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08Y00041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FAEA79" w14:textId="77777777" w:rsidR="00F27C67" w:rsidRPr="009E2FF4" w:rsidRDefault="00F27C67">
            <w:pPr>
              <w:rPr>
                <w:rFonts w:ascii="Calibri" w:hAnsi="Calibri" w:cs="Calibri"/>
                <w:sz w:val="14"/>
                <w:szCs w:val="14"/>
              </w:rPr>
            </w:pPr>
            <w:r w:rsidRPr="009E2FF4">
              <w:rPr>
                <w:rFonts w:ascii="Calibri" w:hAnsi="Calibri" w:cs="Calibri"/>
                <w:sz w:val="14"/>
                <w:szCs w:val="14"/>
              </w:rPr>
              <w:t>I090001062-891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01C70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13D0B52" w14:textId="77777777" w:rsidR="00F27C67" w:rsidRPr="009E2FF4" w:rsidRDefault="00F27C67">
            <w:pPr>
              <w:rPr>
                <w:rFonts w:ascii="Calibri" w:hAnsi="Calibri" w:cs="Calibri"/>
                <w:sz w:val="14"/>
                <w:szCs w:val="14"/>
              </w:rPr>
            </w:pPr>
            <w:r w:rsidRPr="009E2FF4">
              <w:rPr>
                <w:rFonts w:ascii="Calibri" w:hAnsi="Calibri" w:cs="Calibri"/>
                <w:sz w:val="14"/>
                <w:szCs w:val="14"/>
              </w:rPr>
              <w:t>EST. RODRIGUEZ</w:t>
            </w:r>
          </w:p>
        </w:tc>
      </w:tr>
      <w:tr w:rsidR="009E2FF4" w:rsidRPr="009E2FF4" w14:paraId="4D0A294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BC6C3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851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910566"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88FE7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MIDMARX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96B7A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M07-020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0F6F4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V1017266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2C13AA" w14:textId="77777777" w:rsidR="00F27C67" w:rsidRPr="009E2FF4" w:rsidRDefault="00F27C67">
            <w:pPr>
              <w:rPr>
                <w:rFonts w:ascii="Calibri" w:hAnsi="Calibri" w:cs="Calibri"/>
                <w:sz w:val="14"/>
                <w:szCs w:val="14"/>
              </w:rPr>
            </w:pPr>
            <w:r w:rsidRPr="009E2FF4">
              <w:rPr>
                <w:rFonts w:ascii="Calibri" w:hAnsi="Calibri" w:cs="Calibri"/>
                <w:sz w:val="14"/>
                <w:szCs w:val="14"/>
              </w:rPr>
              <w:t>I060200282-488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FB2EC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93DA5AF" w14:textId="77777777" w:rsidR="00F27C67" w:rsidRPr="009E2FF4" w:rsidRDefault="00F27C67">
            <w:pPr>
              <w:rPr>
                <w:rFonts w:ascii="Calibri" w:hAnsi="Calibri" w:cs="Calibri"/>
                <w:sz w:val="14"/>
                <w:szCs w:val="14"/>
              </w:rPr>
            </w:pPr>
            <w:r w:rsidRPr="009E2FF4">
              <w:rPr>
                <w:rFonts w:ascii="Calibri" w:hAnsi="Calibri" w:cs="Calibri"/>
                <w:sz w:val="14"/>
                <w:szCs w:val="14"/>
              </w:rPr>
              <w:t>EST. RODRIGUEZ</w:t>
            </w:r>
          </w:p>
        </w:tc>
      </w:tr>
      <w:tr w:rsidR="009E2FF4" w:rsidRPr="009E2FF4" w14:paraId="7DD04A7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DE7F8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852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D0409B"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4B41D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3M ESPE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2AA70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5560 AA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56BF6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3028005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F91EF0" w14:textId="77777777" w:rsidR="00F27C67" w:rsidRPr="009E2FF4" w:rsidRDefault="00F27C67">
            <w:pPr>
              <w:rPr>
                <w:rFonts w:ascii="Calibri" w:hAnsi="Calibri" w:cs="Calibri"/>
                <w:sz w:val="14"/>
                <w:szCs w:val="14"/>
              </w:rPr>
            </w:pPr>
            <w:r w:rsidRPr="009E2FF4">
              <w:rPr>
                <w:rFonts w:ascii="Calibri" w:hAnsi="Calibri" w:cs="Calibri"/>
                <w:sz w:val="14"/>
                <w:szCs w:val="14"/>
              </w:rPr>
              <w:t>I060400922-5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24E58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88768E6" w14:textId="77777777" w:rsidR="00F27C67" w:rsidRPr="009E2FF4" w:rsidRDefault="00F27C67">
            <w:pPr>
              <w:rPr>
                <w:rFonts w:ascii="Calibri" w:hAnsi="Calibri" w:cs="Calibri"/>
                <w:sz w:val="14"/>
                <w:szCs w:val="14"/>
              </w:rPr>
            </w:pPr>
            <w:r w:rsidRPr="009E2FF4">
              <w:rPr>
                <w:rFonts w:ascii="Calibri" w:hAnsi="Calibri" w:cs="Calibri"/>
                <w:sz w:val="14"/>
                <w:szCs w:val="14"/>
              </w:rPr>
              <w:t>EST. RODRIGUEZ</w:t>
            </w:r>
          </w:p>
        </w:tc>
      </w:tr>
      <w:tr w:rsidR="009E2FF4" w:rsidRPr="009E2FF4" w14:paraId="070F56E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C5D4C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853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81BC60"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248B0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COLTENE WHALADENT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F6C22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US100115M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82D22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061005190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C59576" w14:textId="77777777" w:rsidR="00F27C67" w:rsidRPr="009E2FF4" w:rsidRDefault="00F27C67">
            <w:pPr>
              <w:rPr>
                <w:rFonts w:ascii="Calibri" w:hAnsi="Calibri" w:cs="Calibri"/>
                <w:sz w:val="14"/>
                <w:szCs w:val="14"/>
              </w:rPr>
            </w:pPr>
            <w:r w:rsidRPr="009E2FF4">
              <w:rPr>
                <w:rFonts w:ascii="Calibri" w:hAnsi="Calibri" w:cs="Calibri"/>
                <w:sz w:val="14"/>
                <w:szCs w:val="14"/>
              </w:rPr>
              <w:t>I060200470-334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03A18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9590486" w14:textId="77777777" w:rsidR="00F27C67" w:rsidRPr="009E2FF4" w:rsidRDefault="00F27C67">
            <w:pPr>
              <w:rPr>
                <w:rFonts w:ascii="Calibri" w:hAnsi="Calibri" w:cs="Calibri"/>
                <w:sz w:val="14"/>
                <w:szCs w:val="14"/>
              </w:rPr>
            </w:pPr>
            <w:r w:rsidRPr="009E2FF4">
              <w:rPr>
                <w:rFonts w:ascii="Calibri" w:hAnsi="Calibri" w:cs="Calibri"/>
                <w:sz w:val="14"/>
                <w:szCs w:val="14"/>
              </w:rPr>
              <w:t>EST. RODRIGUEZ</w:t>
            </w:r>
          </w:p>
        </w:tc>
      </w:tr>
      <w:tr w:rsidR="009E2FF4" w:rsidRPr="009E2FF4" w14:paraId="297A9CC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85CE0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854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3DFB40"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DC80E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GNATUS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4A99D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AMALGA MIX II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FC279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4585473019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86BF72" w14:textId="77777777" w:rsidR="00F27C67" w:rsidRPr="009E2FF4" w:rsidRDefault="00F27C67">
            <w:pPr>
              <w:rPr>
                <w:rFonts w:ascii="Calibri" w:hAnsi="Calibri" w:cs="Calibri"/>
                <w:sz w:val="14"/>
                <w:szCs w:val="14"/>
              </w:rPr>
            </w:pPr>
            <w:r w:rsidRPr="009E2FF4">
              <w:rPr>
                <w:rFonts w:ascii="Calibri" w:hAnsi="Calibri" w:cs="Calibri"/>
                <w:sz w:val="14"/>
                <w:szCs w:val="14"/>
              </w:rPr>
              <w:t>I060200028-230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6B1CE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C40B55E" w14:textId="77777777" w:rsidR="00F27C67" w:rsidRPr="009E2FF4" w:rsidRDefault="00F27C67">
            <w:pPr>
              <w:rPr>
                <w:rFonts w:ascii="Calibri" w:hAnsi="Calibri" w:cs="Calibri"/>
                <w:sz w:val="14"/>
                <w:szCs w:val="14"/>
              </w:rPr>
            </w:pPr>
            <w:r w:rsidRPr="009E2FF4">
              <w:rPr>
                <w:rFonts w:ascii="Calibri" w:hAnsi="Calibri" w:cs="Calibri"/>
                <w:sz w:val="14"/>
                <w:szCs w:val="14"/>
              </w:rPr>
              <w:t>EST. RODRIGUEZ</w:t>
            </w:r>
          </w:p>
        </w:tc>
      </w:tr>
      <w:tr w:rsidR="009E2FF4" w:rsidRPr="009E2FF4" w14:paraId="23EA4FE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DC8E8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855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539E0A"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E2C1C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GNATUS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31729F"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070A7E"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2A3740" w14:textId="77777777" w:rsidR="00F27C67" w:rsidRPr="009E2FF4" w:rsidRDefault="00F27C67">
            <w:pPr>
              <w:rPr>
                <w:rFonts w:ascii="Calibri" w:hAnsi="Calibri" w:cs="Calibri"/>
                <w:sz w:val="14"/>
                <w:szCs w:val="14"/>
              </w:rPr>
            </w:pPr>
            <w:r w:rsidRPr="009E2FF4">
              <w:rPr>
                <w:rFonts w:ascii="Calibri" w:hAnsi="Calibri" w:cs="Calibri"/>
                <w:sz w:val="14"/>
                <w:szCs w:val="14"/>
              </w:rPr>
              <w:t>I090000440-196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9663E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2842E21" w14:textId="77777777" w:rsidR="00F27C67" w:rsidRPr="009E2FF4" w:rsidRDefault="00F27C67">
            <w:pPr>
              <w:rPr>
                <w:rFonts w:ascii="Calibri" w:hAnsi="Calibri" w:cs="Calibri"/>
                <w:sz w:val="14"/>
                <w:szCs w:val="14"/>
              </w:rPr>
            </w:pPr>
            <w:r w:rsidRPr="009E2FF4">
              <w:rPr>
                <w:rFonts w:ascii="Calibri" w:hAnsi="Calibri" w:cs="Calibri"/>
                <w:sz w:val="14"/>
                <w:szCs w:val="14"/>
              </w:rPr>
              <w:t>C.S. BELLAVISTA</w:t>
            </w:r>
          </w:p>
        </w:tc>
      </w:tr>
      <w:tr w:rsidR="009E2FF4" w:rsidRPr="009E2FF4" w14:paraId="4BF5844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0909D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856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CA9C26"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D5362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8B093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70 PLUS USV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ECC89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9701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D8F5C4" w14:textId="77777777" w:rsidR="00F27C67" w:rsidRPr="009E2FF4" w:rsidRDefault="00F27C67">
            <w:pPr>
              <w:rPr>
                <w:rFonts w:ascii="Calibri" w:hAnsi="Calibri" w:cs="Calibri"/>
                <w:sz w:val="14"/>
                <w:szCs w:val="14"/>
              </w:rPr>
            </w:pPr>
            <w:r w:rsidRPr="009E2FF4">
              <w:rPr>
                <w:rFonts w:ascii="Calibri" w:hAnsi="Calibri" w:cs="Calibri"/>
                <w:sz w:val="14"/>
                <w:szCs w:val="14"/>
              </w:rPr>
              <w:t>I090000446-102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594C0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9C66AA0" w14:textId="77777777" w:rsidR="00F27C67" w:rsidRPr="009E2FF4" w:rsidRDefault="00F27C67">
            <w:pPr>
              <w:rPr>
                <w:rFonts w:ascii="Calibri" w:hAnsi="Calibri" w:cs="Calibri"/>
                <w:sz w:val="14"/>
                <w:szCs w:val="14"/>
              </w:rPr>
            </w:pPr>
            <w:r w:rsidRPr="009E2FF4">
              <w:rPr>
                <w:rFonts w:ascii="Calibri" w:hAnsi="Calibri" w:cs="Calibri"/>
                <w:sz w:val="14"/>
                <w:szCs w:val="14"/>
              </w:rPr>
              <w:t>C.S. BELLAVISTA</w:t>
            </w:r>
          </w:p>
        </w:tc>
      </w:tr>
      <w:tr w:rsidR="009E2FF4" w:rsidRPr="009E2FF4" w14:paraId="42C979E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E0268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857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33E71C"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35E8A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SMARTIIK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2A189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1-48NL/SMARTIIK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FE4A3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17497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723FBA" w14:textId="77777777" w:rsidR="00F27C67" w:rsidRPr="009E2FF4" w:rsidRDefault="00F27C67">
            <w:pPr>
              <w:rPr>
                <w:rFonts w:ascii="Calibri" w:hAnsi="Calibri" w:cs="Calibri"/>
                <w:sz w:val="14"/>
                <w:szCs w:val="14"/>
              </w:rPr>
            </w:pPr>
            <w:r w:rsidRPr="009E2FF4">
              <w:rPr>
                <w:rFonts w:ascii="Calibri" w:hAnsi="Calibri" w:cs="Calibri"/>
                <w:sz w:val="14"/>
                <w:szCs w:val="14"/>
              </w:rPr>
              <w:t>I090906934-277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03A64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B0FA8BF" w14:textId="77777777" w:rsidR="00F27C67" w:rsidRPr="009E2FF4" w:rsidRDefault="00F27C67">
            <w:pPr>
              <w:rPr>
                <w:rFonts w:ascii="Calibri" w:hAnsi="Calibri" w:cs="Calibri"/>
                <w:sz w:val="14"/>
                <w:szCs w:val="14"/>
              </w:rPr>
            </w:pPr>
            <w:r w:rsidRPr="009E2FF4">
              <w:rPr>
                <w:rFonts w:ascii="Calibri" w:hAnsi="Calibri" w:cs="Calibri"/>
                <w:sz w:val="14"/>
                <w:szCs w:val="14"/>
              </w:rPr>
              <w:t>C.S. BELLAVISTA</w:t>
            </w:r>
          </w:p>
        </w:tc>
      </w:tr>
      <w:tr w:rsidR="009E2FF4" w:rsidRPr="009E2FF4" w14:paraId="1816976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55AC6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858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C44C20"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A95DD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CONCENTRIX III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82B2E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STAR DENTAL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1592D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W03519J3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B037C6" w14:textId="77777777" w:rsidR="00F27C67" w:rsidRPr="009E2FF4" w:rsidRDefault="00F27C67">
            <w:pPr>
              <w:rPr>
                <w:rFonts w:ascii="Calibri" w:hAnsi="Calibri" w:cs="Calibri"/>
                <w:sz w:val="14"/>
                <w:szCs w:val="14"/>
              </w:rPr>
            </w:pPr>
            <w:r w:rsidRPr="009E2FF4">
              <w:rPr>
                <w:rFonts w:ascii="Calibri" w:hAnsi="Calibri" w:cs="Calibri"/>
                <w:sz w:val="14"/>
                <w:szCs w:val="14"/>
              </w:rPr>
              <w:t>I090001062-871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587AB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36801B7" w14:textId="77777777" w:rsidR="00F27C67" w:rsidRPr="009E2FF4" w:rsidRDefault="00F27C67">
            <w:pPr>
              <w:rPr>
                <w:rFonts w:ascii="Calibri" w:hAnsi="Calibri" w:cs="Calibri"/>
                <w:sz w:val="14"/>
                <w:szCs w:val="14"/>
              </w:rPr>
            </w:pPr>
            <w:r w:rsidRPr="009E2FF4">
              <w:rPr>
                <w:rFonts w:ascii="Calibri" w:hAnsi="Calibri" w:cs="Calibri"/>
                <w:sz w:val="14"/>
                <w:szCs w:val="14"/>
              </w:rPr>
              <w:t>C.S. BELLAVISTA</w:t>
            </w:r>
          </w:p>
        </w:tc>
      </w:tr>
      <w:tr w:rsidR="009E2FF4" w:rsidRPr="009E2FF4" w14:paraId="290D071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BB470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859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A08DA4"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66ABF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CONCENTRIX MX2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DFDF0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STAR DENTAL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7CB1A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AH01240Y1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B8AC97" w14:textId="77777777" w:rsidR="00F27C67" w:rsidRPr="009E2FF4" w:rsidRDefault="00F27C67">
            <w:pPr>
              <w:rPr>
                <w:rFonts w:ascii="Calibri" w:hAnsi="Calibri" w:cs="Calibri"/>
                <w:sz w:val="14"/>
                <w:szCs w:val="14"/>
              </w:rPr>
            </w:pPr>
            <w:r w:rsidRPr="009E2FF4">
              <w:rPr>
                <w:rFonts w:ascii="Calibri" w:hAnsi="Calibri" w:cs="Calibri"/>
                <w:sz w:val="14"/>
                <w:szCs w:val="14"/>
              </w:rPr>
              <w:t>I090001062-1770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C1CA8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884C882" w14:textId="77777777" w:rsidR="00F27C67" w:rsidRPr="009E2FF4" w:rsidRDefault="00F27C67">
            <w:pPr>
              <w:rPr>
                <w:rFonts w:ascii="Calibri" w:hAnsi="Calibri" w:cs="Calibri"/>
                <w:sz w:val="14"/>
                <w:szCs w:val="14"/>
              </w:rPr>
            </w:pPr>
            <w:r w:rsidRPr="009E2FF4">
              <w:rPr>
                <w:rFonts w:ascii="Calibri" w:hAnsi="Calibri" w:cs="Calibri"/>
                <w:sz w:val="14"/>
                <w:szCs w:val="14"/>
              </w:rPr>
              <w:t>C.S. BELLAVISTA</w:t>
            </w:r>
          </w:p>
        </w:tc>
      </w:tr>
      <w:tr w:rsidR="009E2FF4" w:rsidRPr="009E2FF4" w14:paraId="2554C5D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D6758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860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673993"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18702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MEDITORQUE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945BE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CEO473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96291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M20303017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B373CF" w14:textId="77777777" w:rsidR="00F27C67" w:rsidRPr="009E2FF4" w:rsidRDefault="00F27C67">
            <w:pPr>
              <w:rPr>
                <w:rFonts w:ascii="Calibri" w:hAnsi="Calibri" w:cs="Calibri"/>
                <w:sz w:val="14"/>
                <w:szCs w:val="14"/>
              </w:rPr>
            </w:pPr>
            <w:r w:rsidRPr="009E2FF4">
              <w:rPr>
                <w:rFonts w:ascii="Calibri" w:hAnsi="Calibri" w:cs="Calibri"/>
                <w:sz w:val="14"/>
                <w:szCs w:val="14"/>
              </w:rPr>
              <w:t>I090001062-579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6E89D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7ABCFEE" w14:textId="77777777" w:rsidR="00F27C67" w:rsidRPr="009E2FF4" w:rsidRDefault="00F27C67">
            <w:pPr>
              <w:rPr>
                <w:rFonts w:ascii="Calibri" w:hAnsi="Calibri" w:cs="Calibri"/>
                <w:sz w:val="14"/>
                <w:szCs w:val="14"/>
              </w:rPr>
            </w:pPr>
            <w:r w:rsidRPr="009E2FF4">
              <w:rPr>
                <w:rFonts w:ascii="Calibri" w:hAnsi="Calibri" w:cs="Calibri"/>
                <w:sz w:val="14"/>
                <w:szCs w:val="14"/>
              </w:rPr>
              <w:t>C.S. BELLAVISTA</w:t>
            </w:r>
          </w:p>
        </w:tc>
      </w:tr>
      <w:tr w:rsidR="009E2FF4" w:rsidRPr="009E2FF4" w14:paraId="6ADEC01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367D8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861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7B9020"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54BF7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MIDMARK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41252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M7-020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3AE73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V1027581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C4FCAE" w14:textId="77777777" w:rsidR="00F27C67" w:rsidRPr="009E2FF4" w:rsidRDefault="00F27C67">
            <w:pPr>
              <w:rPr>
                <w:rFonts w:ascii="Calibri" w:hAnsi="Calibri" w:cs="Calibri"/>
                <w:sz w:val="14"/>
                <w:szCs w:val="14"/>
              </w:rPr>
            </w:pPr>
            <w:r w:rsidRPr="009E2FF4">
              <w:rPr>
                <w:rFonts w:ascii="Calibri" w:hAnsi="Calibri" w:cs="Calibri"/>
                <w:sz w:val="14"/>
                <w:szCs w:val="14"/>
              </w:rPr>
              <w:t>I060200282-419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1E4E9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7B8E2B9" w14:textId="77777777" w:rsidR="00F27C67" w:rsidRPr="009E2FF4" w:rsidRDefault="00F27C67">
            <w:pPr>
              <w:rPr>
                <w:rFonts w:ascii="Calibri" w:hAnsi="Calibri" w:cs="Calibri"/>
                <w:sz w:val="14"/>
                <w:szCs w:val="14"/>
              </w:rPr>
            </w:pPr>
            <w:r w:rsidRPr="009E2FF4">
              <w:rPr>
                <w:rFonts w:ascii="Calibri" w:hAnsi="Calibri" w:cs="Calibri"/>
                <w:sz w:val="14"/>
                <w:szCs w:val="14"/>
              </w:rPr>
              <w:t>C.S. BELLAVISTA</w:t>
            </w:r>
          </w:p>
        </w:tc>
      </w:tr>
      <w:tr w:rsidR="009E2FF4" w:rsidRPr="009E2FF4" w14:paraId="0745947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7B962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862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3D5786"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53906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SDI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D7F91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ULTRAMAT2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7BC53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104584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4AA5DB" w14:textId="77777777" w:rsidR="00F27C67" w:rsidRPr="009E2FF4" w:rsidRDefault="00F27C67">
            <w:pPr>
              <w:rPr>
                <w:rFonts w:ascii="Calibri" w:hAnsi="Calibri" w:cs="Calibri"/>
                <w:sz w:val="14"/>
                <w:szCs w:val="14"/>
              </w:rPr>
            </w:pPr>
            <w:r w:rsidRPr="009E2FF4">
              <w:rPr>
                <w:rFonts w:ascii="Calibri" w:hAnsi="Calibri" w:cs="Calibri"/>
                <w:sz w:val="14"/>
                <w:szCs w:val="14"/>
              </w:rPr>
              <w:t>I060200028-294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C97D3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7D5FC87" w14:textId="77777777" w:rsidR="00F27C67" w:rsidRPr="009E2FF4" w:rsidRDefault="00F27C67">
            <w:pPr>
              <w:rPr>
                <w:rFonts w:ascii="Calibri" w:hAnsi="Calibri" w:cs="Calibri"/>
                <w:sz w:val="14"/>
                <w:szCs w:val="14"/>
              </w:rPr>
            </w:pPr>
            <w:r w:rsidRPr="009E2FF4">
              <w:rPr>
                <w:rFonts w:ascii="Calibri" w:hAnsi="Calibri" w:cs="Calibri"/>
                <w:sz w:val="14"/>
                <w:szCs w:val="14"/>
              </w:rPr>
              <w:t>C.S. BELLAVISTA</w:t>
            </w:r>
          </w:p>
        </w:tc>
      </w:tr>
      <w:tr w:rsidR="009E2FF4" w:rsidRPr="009E2FF4" w14:paraId="3DF4537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5CA53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863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3C0E78"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03EE5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SPECTRUM-LOB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DBEDF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SPT R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447BD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5427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4FA48C" w14:textId="77777777" w:rsidR="00F27C67" w:rsidRPr="009E2FF4" w:rsidRDefault="00F27C67">
            <w:pPr>
              <w:rPr>
                <w:rFonts w:ascii="Calibri" w:hAnsi="Calibri" w:cs="Calibri"/>
                <w:sz w:val="14"/>
                <w:szCs w:val="14"/>
              </w:rPr>
            </w:pPr>
            <w:r w:rsidRPr="009E2FF4">
              <w:rPr>
                <w:rFonts w:ascii="Calibri" w:hAnsi="Calibri" w:cs="Calibri"/>
                <w:sz w:val="14"/>
                <w:szCs w:val="14"/>
              </w:rPr>
              <w:t>I090000440-262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68669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434F052" w14:textId="77777777" w:rsidR="00F27C67" w:rsidRPr="009E2FF4" w:rsidRDefault="00F27C67">
            <w:pPr>
              <w:rPr>
                <w:rFonts w:ascii="Calibri" w:hAnsi="Calibri" w:cs="Calibri"/>
                <w:sz w:val="14"/>
                <w:szCs w:val="14"/>
              </w:rPr>
            </w:pPr>
            <w:r w:rsidRPr="009E2FF4">
              <w:rPr>
                <w:rFonts w:ascii="Calibri" w:hAnsi="Calibri" w:cs="Calibri"/>
                <w:sz w:val="14"/>
                <w:szCs w:val="14"/>
              </w:rPr>
              <w:t>C.S.U. BICENTENARIO</w:t>
            </w:r>
          </w:p>
        </w:tc>
      </w:tr>
      <w:tr w:rsidR="009E2FF4" w:rsidRPr="009E2FF4" w14:paraId="6206295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33596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864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FA3F82"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63055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D0AD6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70 PLUS USV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99173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25636/15140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1D82AA" w14:textId="77777777" w:rsidR="00F27C67" w:rsidRPr="009E2FF4" w:rsidRDefault="00F27C67">
            <w:pPr>
              <w:rPr>
                <w:rFonts w:ascii="Calibri" w:hAnsi="Calibri" w:cs="Calibri"/>
                <w:sz w:val="14"/>
                <w:szCs w:val="14"/>
              </w:rPr>
            </w:pPr>
            <w:r w:rsidRPr="009E2FF4">
              <w:rPr>
                <w:rFonts w:ascii="Calibri" w:hAnsi="Calibri" w:cs="Calibri"/>
                <w:sz w:val="14"/>
                <w:szCs w:val="14"/>
              </w:rPr>
              <w:t>I090000182-53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2A5EC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C826915" w14:textId="77777777" w:rsidR="00F27C67" w:rsidRPr="009E2FF4" w:rsidRDefault="00F27C67">
            <w:pPr>
              <w:rPr>
                <w:rFonts w:ascii="Calibri" w:hAnsi="Calibri" w:cs="Calibri"/>
                <w:sz w:val="14"/>
                <w:szCs w:val="14"/>
              </w:rPr>
            </w:pPr>
            <w:r w:rsidRPr="009E2FF4">
              <w:rPr>
                <w:rFonts w:ascii="Calibri" w:hAnsi="Calibri" w:cs="Calibri"/>
                <w:sz w:val="14"/>
                <w:szCs w:val="14"/>
              </w:rPr>
              <w:t>C.S.U. BICENTENARIO</w:t>
            </w:r>
          </w:p>
        </w:tc>
      </w:tr>
      <w:tr w:rsidR="009E2FF4" w:rsidRPr="009E2FF4" w14:paraId="6EBC4E2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6CB8D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865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FCA9FC"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120F2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BORGATTA SL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DB0BA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S/M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5AD50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11083606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AAE202" w14:textId="77777777" w:rsidR="00F27C67" w:rsidRPr="009E2FF4" w:rsidRDefault="00F27C67">
            <w:pPr>
              <w:rPr>
                <w:rFonts w:ascii="Calibri" w:hAnsi="Calibri" w:cs="Calibri"/>
                <w:sz w:val="14"/>
                <w:szCs w:val="14"/>
              </w:rPr>
            </w:pPr>
            <w:r w:rsidRPr="009E2FF4">
              <w:rPr>
                <w:rFonts w:ascii="Calibri" w:hAnsi="Calibri" w:cs="Calibri"/>
                <w:sz w:val="14"/>
                <w:szCs w:val="14"/>
              </w:rPr>
              <w:t>I090001062-1182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AD1B4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7FB4CC1" w14:textId="77777777" w:rsidR="00F27C67" w:rsidRPr="009E2FF4" w:rsidRDefault="00F27C67">
            <w:pPr>
              <w:rPr>
                <w:rFonts w:ascii="Calibri" w:hAnsi="Calibri" w:cs="Calibri"/>
                <w:sz w:val="14"/>
                <w:szCs w:val="14"/>
              </w:rPr>
            </w:pPr>
            <w:r w:rsidRPr="009E2FF4">
              <w:rPr>
                <w:rFonts w:ascii="Calibri" w:hAnsi="Calibri" w:cs="Calibri"/>
                <w:sz w:val="14"/>
                <w:szCs w:val="14"/>
              </w:rPr>
              <w:t>C.S.U. BICENTENARIO</w:t>
            </w:r>
          </w:p>
        </w:tc>
      </w:tr>
      <w:tr w:rsidR="009E2FF4" w:rsidRPr="009E2FF4" w14:paraId="50ED328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0FC17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866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7D6677"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D0CF9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MIDMARK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B82D6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M7-020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B334D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V906442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FE12C3" w14:textId="77777777" w:rsidR="00F27C67" w:rsidRPr="009E2FF4" w:rsidRDefault="00F27C67">
            <w:pPr>
              <w:rPr>
                <w:rFonts w:ascii="Calibri" w:hAnsi="Calibri" w:cs="Calibri"/>
                <w:sz w:val="14"/>
                <w:szCs w:val="14"/>
              </w:rPr>
            </w:pPr>
            <w:r w:rsidRPr="009E2FF4">
              <w:rPr>
                <w:rFonts w:ascii="Calibri" w:hAnsi="Calibri" w:cs="Calibri"/>
                <w:sz w:val="14"/>
                <w:szCs w:val="14"/>
              </w:rPr>
              <w:t>I060200282-379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229EB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42F2D63" w14:textId="77777777" w:rsidR="00F27C67" w:rsidRPr="009E2FF4" w:rsidRDefault="00F27C67">
            <w:pPr>
              <w:rPr>
                <w:rFonts w:ascii="Calibri" w:hAnsi="Calibri" w:cs="Calibri"/>
                <w:sz w:val="14"/>
                <w:szCs w:val="14"/>
              </w:rPr>
            </w:pPr>
            <w:r w:rsidRPr="009E2FF4">
              <w:rPr>
                <w:rFonts w:ascii="Calibri" w:hAnsi="Calibri" w:cs="Calibri"/>
                <w:sz w:val="14"/>
                <w:szCs w:val="14"/>
              </w:rPr>
              <w:t>C.S.U. BICENTENARIO</w:t>
            </w:r>
          </w:p>
        </w:tc>
      </w:tr>
      <w:tr w:rsidR="009E2FF4" w:rsidRPr="009E2FF4" w14:paraId="4DABD61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B8B07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867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56F1B7"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83D89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3M ESPE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17F96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5560 AA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C7F69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3027978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4C5A66" w14:textId="77777777" w:rsidR="00F27C67" w:rsidRPr="009E2FF4" w:rsidRDefault="00F27C67">
            <w:pPr>
              <w:rPr>
                <w:rFonts w:ascii="Calibri" w:hAnsi="Calibri" w:cs="Calibri"/>
                <w:sz w:val="14"/>
                <w:szCs w:val="14"/>
              </w:rPr>
            </w:pPr>
            <w:r w:rsidRPr="009E2FF4">
              <w:rPr>
                <w:rFonts w:ascii="Calibri" w:hAnsi="Calibri" w:cs="Calibri"/>
                <w:sz w:val="14"/>
                <w:szCs w:val="14"/>
              </w:rPr>
              <w:t>I060400922-1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34B67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6491B5E" w14:textId="77777777" w:rsidR="00F27C67" w:rsidRPr="009E2FF4" w:rsidRDefault="00F27C67">
            <w:pPr>
              <w:rPr>
                <w:rFonts w:ascii="Calibri" w:hAnsi="Calibri" w:cs="Calibri"/>
                <w:sz w:val="14"/>
                <w:szCs w:val="14"/>
              </w:rPr>
            </w:pPr>
            <w:r w:rsidRPr="009E2FF4">
              <w:rPr>
                <w:rFonts w:ascii="Calibri" w:hAnsi="Calibri" w:cs="Calibri"/>
                <w:sz w:val="14"/>
                <w:szCs w:val="14"/>
              </w:rPr>
              <w:t>C.S.U. BICENTENARIO</w:t>
            </w:r>
          </w:p>
        </w:tc>
      </w:tr>
      <w:tr w:rsidR="009E2FF4" w:rsidRPr="009E2FF4" w14:paraId="0071D0A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4019C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lastRenderedPageBreak/>
              <w:t>868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28B0D8"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151CF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DENTSPLY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0623E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BOBCAT PRO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9C106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25514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2E6E87" w14:textId="77777777" w:rsidR="00F27C67" w:rsidRPr="009E2FF4" w:rsidRDefault="00F27C67">
            <w:pPr>
              <w:rPr>
                <w:rFonts w:ascii="Calibri" w:hAnsi="Calibri" w:cs="Calibri"/>
                <w:sz w:val="14"/>
                <w:szCs w:val="14"/>
              </w:rPr>
            </w:pPr>
            <w:r w:rsidRPr="009E2FF4">
              <w:rPr>
                <w:rFonts w:ascii="Calibri" w:hAnsi="Calibri" w:cs="Calibri"/>
                <w:sz w:val="14"/>
                <w:szCs w:val="14"/>
              </w:rPr>
              <w:t>I060200470-321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52F77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8ECD346" w14:textId="77777777" w:rsidR="00F27C67" w:rsidRPr="009E2FF4" w:rsidRDefault="00F27C67">
            <w:pPr>
              <w:rPr>
                <w:rFonts w:ascii="Calibri" w:hAnsi="Calibri" w:cs="Calibri"/>
                <w:sz w:val="14"/>
                <w:szCs w:val="14"/>
              </w:rPr>
            </w:pPr>
            <w:r w:rsidRPr="009E2FF4">
              <w:rPr>
                <w:rFonts w:ascii="Calibri" w:hAnsi="Calibri" w:cs="Calibri"/>
                <w:sz w:val="14"/>
                <w:szCs w:val="14"/>
              </w:rPr>
              <w:t>C.S.U. BICENTENARIO</w:t>
            </w:r>
          </w:p>
        </w:tc>
      </w:tr>
      <w:tr w:rsidR="009E2FF4" w:rsidRPr="009E2FF4" w14:paraId="14CF735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5DDD8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869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073AA4"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615AF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SDI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EB8C7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ULTRAMAT2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785B0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104551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497642" w14:textId="77777777" w:rsidR="00F27C67" w:rsidRPr="009E2FF4" w:rsidRDefault="00F27C67">
            <w:pPr>
              <w:rPr>
                <w:rFonts w:ascii="Calibri" w:hAnsi="Calibri" w:cs="Calibri"/>
                <w:sz w:val="14"/>
                <w:szCs w:val="14"/>
              </w:rPr>
            </w:pPr>
            <w:r w:rsidRPr="009E2FF4">
              <w:rPr>
                <w:rFonts w:ascii="Calibri" w:hAnsi="Calibri" w:cs="Calibri"/>
                <w:sz w:val="14"/>
                <w:szCs w:val="14"/>
              </w:rPr>
              <w:t>I060200028-245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4AA3D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47C04C3" w14:textId="77777777" w:rsidR="00F27C67" w:rsidRPr="009E2FF4" w:rsidRDefault="00F27C67">
            <w:pPr>
              <w:rPr>
                <w:rFonts w:ascii="Calibri" w:hAnsi="Calibri" w:cs="Calibri"/>
                <w:sz w:val="14"/>
                <w:szCs w:val="14"/>
              </w:rPr>
            </w:pPr>
            <w:r w:rsidRPr="009E2FF4">
              <w:rPr>
                <w:rFonts w:ascii="Calibri" w:hAnsi="Calibri" w:cs="Calibri"/>
                <w:sz w:val="14"/>
                <w:szCs w:val="14"/>
              </w:rPr>
              <w:t>C.S.U. BICENTENARIO</w:t>
            </w:r>
          </w:p>
        </w:tc>
      </w:tr>
      <w:tr w:rsidR="009E2FF4" w:rsidRPr="009E2FF4" w14:paraId="7441655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88F43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870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0F09B4"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F3F8C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FOSHION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9B176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FJ36A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DE681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8782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4D37AA" w14:textId="77777777" w:rsidR="00F27C67" w:rsidRPr="009E2FF4" w:rsidRDefault="00F27C67">
            <w:pPr>
              <w:rPr>
                <w:rFonts w:ascii="Calibri" w:hAnsi="Calibri" w:cs="Calibri"/>
                <w:sz w:val="14"/>
                <w:szCs w:val="14"/>
              </w:rPr>
            </w:pPr>
            <w:r w:rsidRPr="009E2FF4">
              <w:rPr>
                <w:rFonts w:ascii="Calibri" w:hAnsi="Calibri" w:cs="Calibri"/>
                <w:sz w:val="14"/>
                <w:szCs w:val="14"/>
              </w:rPr>
              <w:t>I090000440-357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5D5CC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BBC5CD0" w14:textId="77777777" w:rsidR="00F27C67" w:rsidRPr="009E2FF4" w:rsidRDefault="00F27C67">
            <w:pPr>
              <w:rPr>
                <w:rFonts w:ascii="Calibri" w:hAnsi="Calibri" w:cs="Calibri"/>
                <w:sz w:val="14"/>
                <w:szCs w:val="14"/>
              </w:rPr>
            </w:pPr>
            <w:r w:rsidRPr="009E2FF4">
              <w:rPr>
                <w:rFonts w:ascii="Calibri" w:hAnsi="Calibri" w:cs="Calibri"/>
                <w:sz w:val="14"/>
                <w:szCs w:val="14"/>
              </w:rPr>
              <w:t>LA LOMA</w:t>
            </w:r>
          </w:p>
        </w:tc>
      </w:tr>
      <w:tr w:rsidR="009E2FF4" w:rsidRPr="009E2FF4" w14:paraId="6D89C7B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D982E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871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80096D"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F659D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E14C4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70 PLUS USV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37D1B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A26283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74A9AD" w14:textId="77777777" w:rsidR="00F27C67" w:rsidRPr="009E2FF4" w:rsidRDefault="00F27C67">
            <w:pPr>
              <w:rPr>
                <w:rFonts w:ascii="Calibri" w:hAnsi="Calibri" w:cs="Calibri"/>
                <w:sz w:val="14"/>
                <w:szCs w:val="14"/>
              </w:rPr>
            </w:pPr>
            <w:r w:rsidRPr="009E2FF4">
              <w:rPr>
                <w:rFonts w:ascii="Calibri" w:hAnsi="Calibri" w:cs="Calibri"/>
                <w:sz w:val="14"/>
                <w:szCs w:val="14"/>
              </w:rPr>
              <w:t>I090000182-92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9E300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4A5891C" w14:textId="77777777" w:rsidR="00F27C67" w:rsidRPr="009E2FF4" w:rsidRDefault="00F27C67">
            <w:pPr>
              <w:rPr>
                <w:rFonts w:ascii="Calibri" w:hAnsi="Calibri" w:cs="Calibri"/>
                <w:sz w:val="14"/>
                <w:szCs w:val="14"/>
              </w:rPr>
            </w:pPr>
            <w:r w:rsidRPr="009E2FF4">
              <w:rPr>
                <w:rFonts w:ascii="Calibri" w:hAnsi="Calibri" w:cs="Calibri"/>
                <w:sz w:val="14"/>
                <w:szCs w:val="14"/>
              </w:rPr>
              <w:t>LA LOMA</w:t>
            </w:r>
          </w:p>
        </w:tc>
      </w:tr>
      <w:tr w:rsidR="009E2FF4" w:rsidRPr="009E2FF4" w14:paraId="252D518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BFC1C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872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7A94F0"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B08F4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AIR POWER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74A92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2HP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8AE0D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021290412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E15CFF" w14:textId="77777777" w:rsidR="00F27C67" w:rsidRPr="009E2FF4" w:rsidRDefault="00F27C67">
            <w:pPr>
              <w:rPr>
                <w:rFonts w:ascii="Calibri" w:hAnsi="Calibri" w:cs="Calibri"/>
                <w:sz w:val="14"/>
                <w:szCs w:val="14"/>
              </w:rPr>
            </w:pPr>
            <w:r w:rsidRPr="009E2FF4">
              <w:rPr>
                <w:rFonts w:ascii="Calibri" w:hAnsi="Calibri" w:cs="Calibri"/>
                <w:sz w:val="14"/>
                <w:szCs w:val="14"/>
              </w:rPr>
              <w:t>I090906934-199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B96CE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D9340E4" w14:textId="77777777" w:rsidR="00F27C67" w:rsidRPr="009E2FF4" w:rsidRDefault="00F27C67">
            <w:pPr>
              <w:rPr>
                <w:rFonts w:ascii="Calibri" w:hAnsi="Calibri" w:cs="Calibri"/>
                <w:sz w:val="14"/>
                <w:szCs w:val="14"/>
              </w:rPr>
            </w:pPr>
            <w:r w:rsidRPr="009E2FF4">
              <w:rPr>
                <w:rFonts w:ascii="Calibri" w:hAnsi="Calibri" w:cs="Calibri"/>
                <w:sz w:val="14"/>
                <w:szCs w:val="14"/>
              </w:rPr>
              <w:t>LA LOMA</w:t>
            </w:r>
          </w:p>
        </w:tc>
      </w:tr>
      <w:tr w:rsidR="009E2FF4" w:rsidRPr="009E2FF4" w14:paraId="5444C5F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9E8F8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873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F5DB55"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EC0DD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STAR DENTAL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DADEC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CONCENTRIX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A10F3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AC01168Y1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D1C783" w14:textId="77777777" w:rsidR="00F27C67" w:rsidRPr="009E2FF4" w:rsidRDefault="00F27C67">
            <w:pPr>
              <w:rPr>
                <w:rFonts w:ascii="Calibri" w:hAnsi="Calibri" w:cs="Calibri"/>
                <w:sz w:val="14"/>
                <w:szCs w:val="14"/>
              </w:rPr>
            </w:pPr>
            <w:r w:rsidRPr="009E2FF4">
              <w:rPr>
                <w:rFonts w:ascii="Calibri" w:hAnsi="Calibri" w:cs="Calibri"/>
                <w:sz w:val="14"/>
                <w:szCs w:val="14"/>
              </w:rPr>
              <w:t>I090001062-1404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DFC33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450A131" w14:textId="77777777" w:rsidR="00F27C67" w:rsidRPr="009E2FF4" w:rsidRDefault="00F27C67">
            <w:pPr>
              <w:rPr>
                <w:rFonts w:ascii="Calibri" w:hAnsi="Calibri" w:cs="Calibri"/>
                <w:sz w:val="14"/>
                <w:szCs w:val="14"/>
              </w:rPr>
            </w:pPr>
            <w:r w:rsidRPr="009E2FF4">
              <w:rPr>
                <w:rFonts w:ascii="Calibri" w:hAnsi="Calibri" w:cs="Calibri"/>
                <w:sz w:val="14"/>
                <w:szCs w:val="14"/>
              </w:rPr>
              <w:t>LA LOMA</w:t>
            </w:r>
          </w:p>
        </w:tc>
      </w:tr>
      <w:tr w:rsidR="009E2FF4" w:rsidRPr="009E2FF4" w14:paraId="524DAE8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6A932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874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9D2361"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6307C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STAR DENTAL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2EE27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CONCENTRIX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B3DD4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AC01120Y1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3BEC84" w14:textId="77777777" w:rsidR="00F27C67" w:rsidRPr="009E2FF4" w:rsidRDefault="00F27C67">
            <w:pPr>
              <w:rPr>
                <w:rFonts w:ascii="Calibri" w:hAnsi="Calibri" w:cs="Calibri"/>
                <w:sz w:val="14"/>
                <w:szCs w:val="14"/>
              </w:rPr>
            </w:pPr>
            <w:r w:rsidRPr="009E2FF4">
              <w:rPr>
                <w:rFonts w:ascii="Calibri" w:hAnsi="Calibri" w:cs="Calibri"/>
                <w:sz w:val="14"/>
                <w:szCs w:val="14"/>
              </w:rPr>
              <w:t>I090001062-1405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ED5EF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362045A" w14:textId="77777777" w:rsidR="00F27C67" w:rsidRPr="009E2FF4" w:rsidRDefault="00F27C67">
            <w:pPr>
              <w:rPr>
                <w:rFonts w:ascii="Calibri" w:hAnsi="Calibri" w:cs="Calibri"/>
                <w:sz w:val="14"/>
                <w:szCs w:val="14"/>
              </w:rPr>
            </w:pPr>
            <w:r w:rsidRPr="009E2FF4">
              <w:rPr>
                <w:rFonts w:ascii="Calibri" w:hAnsi="Calibri" w:cs="Calibri"/>
                <w:sz w:val="14"/>
                <w:szCs w:val="14"/>
              </w:rPr>
              <w:t>LA LOMA</w:t>
            </w:r>
          </w:p>
        </w:tc>
      </w:tr>
      <w:tr w:rsidR="009E2FF4" w:rsidRPr="009E2FF4" w14:paraId="46E7978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2CABD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875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C80456"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5B0C7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MEDIDENTA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F9238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MEDITORQUE I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D552D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M21311040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D765DB" w14:textId="77777777" w:rsidR="00F27C67" w:rsidRPr="009E2FF4" w:rsidRDefault="00F27C67">
            <w:pPr>
              <w:rPr>
                <w:rFonts w:ascii="Calibri" w:hAnsi="Calibri" w:cs="Calibri"/>
                <w:sz w:val="14"/>
                <w:szCs w:val="14"/>
              </w:rPr>
            </w:pPr>
            <w:r w:rsidRPr="009E2FF4">
              <w:rPr>
                <w:rFonts w:ascii="Calibri" w:hAnsi="Calibri" w:cs="Calibri"/>
                <w:sz w:val="14"/>
                <w:szCs w:val="14"/>
              </w:rPr>
              <w:t>I090001062-1407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6B706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CC40459" w14:textId="77777777" w:rsidR="00F27C67" w:rsidRPr="009E2FF4" w:rsidRDefault="00F27C67">
            <w:pPr>
              <w:rPr>
                <w:rFonts w:ascii="Calibri" w:hAnsi="Calibri" w:cs="Calibri"/>
                <w:sz w:val="14"/>
                <w:szCs w:val="14"/>
              </w:rPr>
            </w:pPr>
            <w:r w:rsidRPr="009E2FF4">
              <w:rPr>
                <w:rFonts w:ascii="Calibri" w:hAnsi="Calibri" w:cs="Calibri"/>
                <w:sz w:val="14"/>
                <w:szCs w:val="14"/>
              </w:rPr>
              <w:t>LA LOMA</w:t>
            </w:r>
          </w:p>
        </w:tc>
      </w:tr>
      <w:tr w:rsidR="009E2FF4" w:rsidRPr="009E2FF4" w14:paraId="257DA1D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AC338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876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4107E7"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D8DE3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MEDIDENTA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D0DD4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MEDITORQUE I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C5168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M21312010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FEF670" w14:textId="77777777" w:rsidR="00F27C67" w:rsidRPr="009E2FF4" w:rsidRDefault="00F27C67">
            <w:pPr>
              <w:rPr>
                <w:rFonts w:ascii="Calibri" w:hAnsi="Calibri" w:cs="Calibri"/>
                <w:sz w:val="14"/>
                <w:szCs w:val="14"/>
              </w:rPr>
            </w:pPr>
            <w:r w:rsidRPr="009E2FF4">
              <w:rPr>
                <w:rFonts w:ascii="Calibri" w:hAnsi="Calibri" w:cs="Calibri"/>
                <w:sz w:val="14"/>
                <w:szCs w:val="14"/>
              </w:rPr>
              <w:t>I090001062-1406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41110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A367043" w14:textId="77777777" w:rsidR="00F27C67" w:rsidRPr="009E2FF4" w:rsidRDefault="00F27C67">
            <w:pPr>
              <w:rPr>
                <w:rFonts w:ascii="Calibri" w:hAnsi="Calibri" w:cs="Calibri"/>
                <w:sz w:val="14"/>
                <w:szCs w:val="14"/>
              </w:rPr>
            </w:pPr>
            <w:r w:rsidRPr="009E2FF4">
              <w:rPr>
                <w:rFonts w:ascii="Calibri" w:hAnsi="Calibri" w:cs="Calibri"/>
                <w:sz w:val="14"/>
                <w:szCs w:val="14"/>
              </w:rPr>
              <w:t>LA LOMA</w:t>
            </w:r>
          </w:p>
        </w:tc>
      </w:tr>
      <w:tr w:rsidR="009E2FF4" w:rsidRPr="009E2FF4" w14:paraId="492874A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B5A2D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877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352317"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90156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MIDMARK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91E76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M9D-020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677C9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V1505243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227CDA" w14:textId="77777777" w:rsidR="00F27C67" w:rsidRPr="009E2FF4" w:rsidRDefault="00F27C67">
            <w:pPr>
              <w:rPr>
                <w:rFonts w:ascii="Calibri" w:hAnsi="Calibri" w:cs="Calibri"/>
                <w:sz w:val="14"/>
                <w:szCs w:val="14"/>
              </w:rPr>
            </w:pPr>
            <w:r w:rsidRPr="009E2FF4">
              <w:rPr>
                <w:rFonts w:ascii="Calibri" w:hAnsi="Calibri" w:cs="Calibri"/>
                <w:sz w:val="14"/>
                <w:szCs w:val="14"/>
              </w:rPr>
              <w:t>I060200282-710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1C773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F15248F" w14:textId="77777777" w:rsidR="00F27C67" w:rsidRPr="009E2FF4" w:rsidRDefault="00F27C67">
            <w:pPr>
              <w:rPr>
                <w:rFonts w:ascii="Calibri" w:hAnsi="Calibri" w:cs="Calibri"/>
                <w:sz w:val="14"/>
                <w:szCs w:val="14"/>
              </w:rPr>
            </w:pPr>
            <w:r w:rsidRPr="009E2FF4">
              <w:rPr>
                <w:rFonts w:ascii="Calibri" w:hAnsi="Calibri" w:cs="Calibri"/>
                <w:sz w:val="14"/>
                <w:szCs w:val="14"/>
              </w:rPr>
              <w:t>LA LOMA</w:t>
            </w:r>
          </w:p>
        </w:tc>
      </w:tr>
      <w:tr w:rsidR="009E2FF4" w:rsidRPr="009E2FF4" w14:paraId="77B08E5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10447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878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209273"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9F4F9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COLTENE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BC6F6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COTOLUX LED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099FD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131200828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453559" w14:textId="77777777" w:rsidR="00F27C67" w:rsidRPr="009E2FF4" w:rsidRDefault="00F27C67">
            <w:pPr>
              <w:rPr>
                <w:rFonts w:ascii="Calibri" w:hAnsi="Calibri" w:cs="Calibri"/>
                <w:sz w:val="14"/>
                <w:szCs w:val="14"/>
              </w:rPr>
            </w:pPr>
            <w:r w:rsidRPr="009E2FF4">
              <w:rPr>
                <w:rFonts w:ascii="Calibri" w:hAnsi="Calibri" w:cs="Calibri"/>
                <w:sz w:val="14"/>
                <w:szCs w:val="14"/>
              </w:rPr>
              <w:t>I060400922-84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1C6D1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C933DA4" w14:textId="77777777" w:rsidR="00F27C67" w:rsidRPr="009E2FF4" w:rsidRDefault="00F27C67">
            <w:pPr>
              <w:rPr>
                <w:rFonts w:ascii="Calibri" w:hAnsi="Calibri" w:cs="Calibri"/>
                <w:sz w:val="14"/>
                <w:szCs w:val="14"/>
              </w:rPr>
            </w:pPr>
            <w:r w:rsidRPr="009E2FF4">
              <w:rPr>
                <w:rFonts w:ascii="Calibri" w:hAnsi="Calibri" w:cs="Calibri"/>
                <w:sz w:val="14"/>
                <w:szCs w:val="14"/>
              </w:rPr>
              <w:t>LA LOMA</w:t>
            </w:r>
          </w:p>
        </w:tc>
      </w:tr>
      <w:tr w:rsidR="009E2FF4" w:rsidRPr="009E2FF4" w14:paraId="1F4A8BB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50E68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879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A7F9D7"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28AD88" w14:textId="77777777" w:rsidR="00F27C67" w:rsidRPr="009E2FF4" w:rsidRDefault="00F27C67">
            <w:pPr>
              <w:rPr>
                <w:rFonts w:ascii="Calibri" w:hAnsi="Calibri" w:cs="Calibri"/>
                <w:sz w:val="14"/>
                <w:szCs w:val="14"/>
              </w:rPr>
            </w:pPr>
            <w:r w:rsidRPr="009E2FF4">
              <w:rPr>
                <w:rFonts w:ascii="Calibri" w:hAnsi="Calibri" w:cs="Calibri"/>
                <w:sz w:val="14"/>
                <w:szCs w:val="14"/>
              </w:rPr>
              <w:t>NSK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962121" w14:textId="77777777" w:rsidR="00F27C67" w:rsidRPr="009E2FF4" w:rsidRDefault="00F27C67">
            <w:pPr>
              <w:rPr>
                <w:rFonts w:ascii="Calibri" w:hAnsi="Calibri" w:cs="Calibri"/>
                <w:sz w:val="14"/>
                <w:szCs w:val="14"/>
              </w:rPr>
            </w:pPr>
            <w:r w:rsidRPr="009E2FF4">
              <w:rPr>
                <w:rFonts w:ascii="Calibri" w:hAnsi="Calibri" w:cs="Calibri"/>
                <w:sz w:val="14"/>
                <w:szCs w:val="14"/>
              </w:rPr>
              <w:t>VARIOS 370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81F051" w14:textId="77777777" w:rsidR="00F27C67" w:rsidRPr="009E2FF4" w:rsidRDefault="00F27C67">
            <w:pPr>
              <w:rPr>
                <w:rFonts w:ascii="Calibri" w:hAnsi="Calibri" w:cs="Calibri"/>
                <w:sz w:val="14"/>
                <w:szCs w:val="14"/>
              </w:rPr>
            </w:pPr>
            <w:r w:rsidRPr="009E2FF4">
              <w:rPr>
                <w:rFonts w:ascii="Calibri" w:hAnsi="Calibri" w:cs="Calibri"/>
                <w:sz w:val="14"/>
                <w:szCs w:val="14"/>
              </w:rPr>
              <w:t>03802158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ED1AAF" w14:textId="77777777" w:rsidR="00F27C67" w:rsidRPr="009E2FF4" w:rsidRDefault="00F27C67">
            <w:pPr>
              <w:rPr>
                <w:rFonts w:ascii="Calibri" w:hAnsi="Calibri" w:cs="Calibri"/>
                <w:sz w:val="14"/>
                <w:szCs w:val="14"/>
              </w:rPr>
            </w:pPr>
            <w:r w:rsidRPr="009E2FF4">
              <w:rPr>
                <w:rFonts w:ascii="Calibri" w:hAnsi="Calibri" w:cs="Calibri"/>
                <w:sz w:val="14"/>
                <w:szCs w:val="14"/>
              </w:rPr>
              <w:t>I090000440-357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257B7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BFDB662" w14:textId="77777777" w:rsidR="00F27C67" w:rsidRPr="009E2FF4" w:rsidRDefault="00F27C67">
            <w:pPr>
              <w:rPr>
                <w:rFonts w:ascii="Calibri" w:hAnsi="Calibri" w:cs="Calibri"/>
                <w:sz w:val="14"/>
                <w:szCs w:val="14"/>
              </w:rPr>
            </w:pPr>
            <w:r w:rsidRPr="009E2FF4">
              <w:rPr>
                <w:rFonts w:ascii="Calibri" w:hAnsi="Calibri" w:cs="Calibri"/>
                <w:sz w:val="14"/>
                <w:szCs w:val="14"/>
              </w:rPr>
              <w:t>LA LOMA</w:t>
            </w:r>
          </w:p>
        </w:tc>
      </w:tr>
      <w:tr w:rsidR="009E2FF4" w:rsidRPr="009E2FF4" w14:paraId="64EAA6F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DEDB9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880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9A660D"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49DDC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SDI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CE326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ULTRAMAT2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71413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104606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E07923" w14:textId="77777777" w:rsidR="00F27C67" w:rsidRPr="009E2FF4" w:rsidRDefault="00F27C67">
            <w:pPr>
              <w:rPr>
                <w:rFonts w:ascii="Calibri" w:hAnsi="Calibri" w:cs="Calibri"/>
                <w:sz w:val="14"/>
                <w:szCs w:val="14"/>
              </w:rPr>
            </w:pPr>
            <w:r w:rsidRPr="009E2FF4">
              <w:rPr>
                <w:rFonts w:ascii="Calibri" w:hAnsi="Calibri" w:cs="Calibri"/>
                <w:sz w:val="14"/>
                <w:szCs w:val="14"/>
              </w:rPr>
              <w:t>I060200028-291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93DB2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84A494B" w14:textId="77777777" w:rsidR="00F27C67" w:rsidRPr="009E2FF4" w:rsidRDefault="00F27C67">
            <w:pPr>
              <w:rPr>
                <w:rFonts w:ascii="Calibri" w:hAnsi="Calibri" w:cs="Calibri"/>
                <w:sz w:val="14"/>
                <w:szCs w:val="14"/>
              </w:rPr>
            </w:pPr>
            <w:r w:rsidRPr="009E2FF4">
              <w:rPr>
                <w:rFonts w:ascii="Calibri" w:hAnsi="Calibri" w:cs="Calibri"/>
                <w:sz w:val="14"/>
                <w:szCs w:val="14"/>
              </w:rPr>
              <w:t>LA LOMA</w:t>
            </w:r>
          </w:p>
        </w:tc>
      </w:tr>
      <w:tr w:rsidR="009E2FF4" w:rsidRPr="009E2FF4" w14:paraId="3C4D4C3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1396E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881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91524C"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0EE56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DENTECH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84932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MDT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0E82C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3374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BCFCC9" w14:textId="77777777" w:rsidR="00F27C67" w:rsidRPr="009E2FF4" w:rsidRDefault="00F27C67">
            <w:pPr>
              <w:rPr>
                <w:rFonts w:ascii="Calibri" w:hAnsi="Calibri" w:cs="Calibri"/>
                <w:sz w:val="14"/>
                <w:szCs w:val="14"/>
              </w:rPr>
            </w:pPr>
            <w:r w:rsidRPr="009E2FF4">
              <w:rPr>
                <w:rFonts w:ascii="Calibri" w:hAnsi="Calibri" w:cs="Calibri"/>
                <w:sz w:val="14"/>
                <w:szCs w:val="14"/>
              </w:rPr>
              <w:t>I090000440-400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3AB71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38DA706" w14:textId="77777777" w:rsidR="00F27C67" w:rsidRPr="009E2FF4" w:rsidRDefault="00F27C67">
            <w:pPr>
              <w:rPr>
                <w:rFonts w:ascii="Calibri" w:hAnsi="Calibri" w:cs="Calibri"/>
                <w:sz w:val="14"/>
                <w:szCs w:val="14"/>
              </w:rPr>
            </w:pPr>
            <w:r w:rsidRPr="009E2FF4">
              <w:rPr>
                <w:rFonts w:ascii="Calibri" w:hAnsi="Calibri" w:cs="Calibri"/>
                <w:sz w:val="14"/>
                <w:szCs w:val="14"/>
              </w:rPr>
              <w:t>PARAS</w:t>
            </w:r>
          </w:p>
        </w:tc>
      </w:tr>
      <w:tr w:rsidR="009E2FF4" w:rsidRPr="009E2FF4" w14:paraId="75B8A6E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7205A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882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4F43BD"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E6778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CORAMEX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83ABD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70 PLUS USV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651DD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A28618/A18110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37ACA8" w14:textId="77777777" w:rsidR="00F27C67" w:rsidRPr="009E2FF4" w:rsidRDefault="00F27C67">
            <w:pPr>
              <w:rPr>
                <w:rFonts w:ascii="Calibri" w:hAnsi="Calibri" w:cs="Calibri"/>
                <w:sz w:val="14"/>
                <w:szCs w:val="14"/>
              </w:rPr>
            </w:pPr>
            <w:r w:rsidRPr="009E2FF4">
              <w:rPr>
                <w:rFonts w:ascii="Calibri" w:hAnsi="Calibri" w:cs="Calibri"/>
                <w:sz w:val="14"/>
                <w:szCs w:val="14"/>
              </w:rPr>
              <w:t>I090000182-60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E78F2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06BE18C" w14:textId="77777777" w:rsidR="00F27C67" w:rsidRPr="009E2FF4" w:rsidRDefault="00F27C67">
            <w:pPr>
              <w:rPr>
                <w:rFonts w:ascii="Calibri" w:hAnsi="Calibri" w:cs="Calibri"/>
                <w:sz w:val="14"/>
                <w:szCs w:val="14"/>
              </w:rPr>
            </w:pPr>
            <w:r w:rsidRPr="009E2FF4">
              <w:rPr>
                <w:rFonts w:ascii="Calibri" w:hAnsi="Calibri" w:cs="Calibri"/>
                <w:sz w:val="14"/>
                <w:szCs w:val="14"/>
              </w:rPr>
              <w:t>PARAS</w:t>
            </w:r>
          </w:p>
        </w:tc>
      </w:tr>
      <w:tr w:rsidR="009E2FF4" w:rsidRPr="009E2FF4" w14:paraId="31BBAE0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E7CD4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883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B9E84B"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11492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REMAC DENT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2F668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S/M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7E412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S/S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977B9F" w14:textId="77777777" w:rsidR="00F27C67" w:rsidRPr="009E2FF4" w:rsidRDefault="00F27C67">
            <w:pPr>
              <w:rPr>
                <w:rFonts w:ascii="Calibri" w:hAnsi="Calibri" w:cs="Calibri"/>
                <w:sz w:val="14"/>
                <w:szCs w:val="14"/>
              </w:rPr>
            </w:pPr>
            <w:r w:rsidRPr="009E2FF4">
              <w:rPr>
                <w:rFonts w:ascii="Calibri" w:hAnsi="Calibri" w:cs="Calibri"/>
                <w:sz w:val="14"/>
                <w:szCs w:val="14"/>
              </w:rPr>
              <w:t>I090906934-233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6E4A9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63170A9" w14:textId="77777777" w:rsidR="00F27C67" w:rsidRPr="009E2FF4" w:rsidRDefault="00F27C67">
            <w:pPr>
              <w:rPr>
                <w:rFonts w:ascii="Calibri" w:hAnsi="Calibri" w:cs="Calibri"/>
                <w:sz w:val="14"/>
                <w:szCs w:val="14"/>
              </w:rPr>
            </w:pPr>
            <w:r w:rsidRPr="009E2FF4">
              <w:rPr>
                <w:rFonts w:ascii="Calibri" w:hAnsi="Calibri" w:cs="Calibri"/>
                <w:sz w:val="14"/>
                <w:szCs w:val="14"/>
              </w:rPr>
              <w:t>PARAS</w:t>
            </w:r>
          </w:p>
        </w:tc>
      </w:tr>
      <w:tr w:rsidR="009E2FF4" w:rsidRPr="009E2FF4" w14:paraId="1EAC4D5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1029F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884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25F5DD"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560E0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CONCENTRIX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650E5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STAR DENTAL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E4EE3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300618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945594" w14:textId="77777777" w:rsidR="00F27C67" w:rsidRPr="009E2FF4" w:rsidRDefault="00F27C67">
            <w:pPr>
              <w:rPr>
                <w:rFonts w:ascii="Calibri" w:hAnsi="Calibri" w:cs="Calibri"/>
                <w:sz w:val="14"/>
                <w:szCs w:val="14"/>
              </w:rPr>
            </w:pPr>
            <w:r w:rsidRPr="009E2FF4">
              <w:rPr>
                <w:rFonts w:ascii="Calibri" w:hAnsi="Calibri" w:cs="Calibri"/>
                <w:sz w:val="14"/>
                <w:szCs w:val="14"/>
              </w:rPr>
              <w:t>I090001062-1396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A3EA2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E5BB143" w14:textId="77777777" w:rsidR="00F27C67" w:rsidRPr="009E2FF4" w:rsidRDefault="00F27C67">
            <w:pPr>
              <w:rPr>
                <w:rFonts w:ascii="Calibri" w:hAnsi="Calibri" w:cs="Calibri"/>
                <w:sz w:val="14"/>
                <w:szCs w:val="14"/>
              </w:rPr>
            </w:pPr>
            <w:r w:rsidRPr="009E2FF4">
              <w:rPr>
                <w:rFonts w:ascii="Calibri" w:hAnsi="Calibri" w:cs="Calibri"/>
                <w:sz w:val="14"/>
                <w:szCs w:val="14"/>
              </w:rPr>
              <w:t>PARAS</w:t>
            </w:r>
          </w:p>
        </w:tc>
      </w:tr>
      <w:tr w:rsidR="009E2FF4" w:rsidRPr="009E2FF4" w14:paraId="6610E0B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2052D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885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1686C1"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3C57A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MEDITORQUE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FA9A3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MEDIDENTA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FA60C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M20303016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5FB2B8" w14:textId="77777777" w:rsidR="00F27C67" w:rsidRPr="009E2FF4" w:rsidRDefault="00F27C67">
            <w:pPr>
              <w:rPr>
                <w:rFonts w:ascii="Calibri" w:hAnsi="Calibri" w:cs="Calibri"/>
                <w:sz w:val="14"/>
                <w:szCs w:val="14"/>
              </w:rPr>
            </w:pPr>
            <w:r w:rsidRPr="009E2FF4">
              <w:rPr>
                <w:rFonts w:ascii="Calibri" w:hAnsi="Calibri" w:cs="Calibri"/>
                <w:sz w:val="14"/>
                <w:szCs w:val="14"/>
              </w:rPr>
              <w:t>I090001062-1188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58236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053B343" w14:textId="77777777" w:rsidR="00F27C67" w:rsidRPr="009E2FF4" w:rsidRDefault="00F27C67">
            <w:pPr>
              <w:rPr>
                <w:rFonts w:ascii="Calibri" w:hAnsi="Calibri" w:cs="Calibri"/>
                <w:sz w:val="14"/>
                <w:szCs w:val="14"/>
              </w:rPr>
            </w:pPr>
            <w:r w:rsidRPr="009E2FF4">
              <w:rPr>
                <w:rFonts w:ascii="Calibri" w:hAnsi="Calibri" w:cs="Calibri"/>
                <w:sz w:val="14"/>
                <w:szCs w:val="14"/>
              </w:rPr>
              <w:t>PARAS</w:t>
            </w:r>
          </w:p>
        </w:tc>
      </w:tr>
      <w:tr w:rsidR="009E2FF4" w:rsidRPr="009E2FF4" w14:paraId="35E347F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88A77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886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8E414D"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6BE71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MIDMARK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8E099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M7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12DFB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V283672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1C4A43" w14:textId="77777777" w:rsidR="00F27C67" w:rsidRPr="009E2FF4" w:rsidRDefault="00F27C67">
            <w:pPr>
              <w:rPr>
                <w:rFonts w:ascii="Calibri" w:hAnsi="Calibri" w:cs="Calibri"/>
                <w:sz w:val="14"/>
                <w:szCs w:val="14"/>
              </w:rPr>
            </w:pPr>
            <w:r w:rsidRPr="009E2FF4">
              <w:rPr>
                <w:rFonts w:ascii="Calibri" w:hAnsi="Calibri" w:cs="Calibri"/>
                <w:sz w:val="14"/>
                <w:szCs w:val="14"/>
              </w:rPr>
              <w:t>I060200282-176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59D8A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3DAA470" w14:textId="77777777" w:rsidR="00F27C67" w:rsidRPr="009E2FF4" w:rsidRDefault="00F27C67">
            <w:pPr>
              <w:rPr>
                <w:rFonts w:ascii="Calibri" w:hAnsi="Calibri" w:cs="Calibri"/>
                <w:sz w:val="14"/>
                <w:szCs w:val="14"/>
              </w:rPr>
            </w:pPr>
            <w:r w:rsidRPr="009E2FF4">
              <w:rPr>
                <w:rFonts w:ascii="Calibri" w:hAnsi="Calibri" w:cs="Calibri"/>
                <w:sz w:val="14"/>
                <w:szCs w:val="14"/>
              </w:rPr>
              <w:t>PARAS</w:t>
            </w:r>
          </w:p>
        </w:tc>
      </w:tr>
      <w:tr w:rsidR="009E2FF4" w:rsidRPr="009E2FF4" w14:paraId="4BB6978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4D6C9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887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4B6866"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F0C3A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3M ESPE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8DE8A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5560 AA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224CF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3027969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EF8FD2" w14:textId="77777777" w:rsidR="00F27C67" w:rsidRPr="009E2FF4" w:rsidRDefault="00F27C67">
            <w:pPr>
              <w:rPr>
                <w:rFonts w:ascii="Calibri" w:hAnsi="Calibri" w:cs="Calibri"/>
                <w:sz w:val="14"/>
                <w:szCs w:val="14"/>
              </w:rPr>
            </w:pPr>
            <w:r w:rsidRPr="009E2FF4">
              <w:rPr>
                <w:rFonts w:ascii="Calibri" w:hAnsi="Calibri" w:cs="Calibri"/>
                <w:sz w:val="14"/>
                <w:szCs w:val="14"/>
              </w:rPr>
              <w:t>I060400922-2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6D614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33AA41D" w14:textId="77777777" w:rsidR="00F27C67" w:rsidRPr="009E2FF4" w:rsidRDefault="00F27C67">
            <w:pPr>
              <w:rPr>
                <w:rFonts w:ascii="Calibri" w:hAnsi="Calibri" w:cs="Calibri"/>
                <w:sz w:val="14"/>
                <w:szCs w:val="14"/>
              </w:rPr>
            </w:pPr>
            <w:r w:rsidRPr="009E2FF4">
              <w:rPr>
                <w:rFonts w:ascii="Calibri" w:hAnsi="Calibri" w:cs="Calibri"/>
                <w:sz w:val="14"/>
                <w:szCs w:val="14"/>
              </w:rPr>
              <w:t>PARAS</w:t>
            </w:r>
          </w:p>
        </w:tc>
      </w:tr>
      <w:tr w:rsidR="009E2FF4" w:rsidRPr="009E2FF4" w14:paraId="4EA7FC6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E0936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888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82A895"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8A4CC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COLTENE WHALADENT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AF157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US100115M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D6C35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061005191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114716" w14:textId="77777777" w:rsidR="00F27C67" w:rsidRPr="009E2FF4" w:rsidRDefault="00F27C67">
            <w:pPr>
              <w:rPr>
                <w:rFonts w:ascii="Calibri" w:hAnsi="Calibri" w:cs="Calibri"/>
                <w:sz w:val="14"/>
                <w:szCs w:val="14"/>
              </w:rPr>
            </w:pPr>
            <w:r w:rsidRPr="009E2FF4">
              <w:rPr>
                <w:rFonts w:ascii="Calibri" w:hAnsi="Calibri" w:cs="Calibri"/>
                <w:sz w:val="14"/>
                <w:szCs w:val="14"/>
              </w:rPr>
              <w:t>I060200470-335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E0E65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FF17F28" w14:textId="77777777" w:rsidR="00F27C67" w:rsidRPr="009E2FF4" w:rsidRDefault="00F27C67">
            <w:pPr>
              <w:rPr>
                <w:rFonts w:ascii="Calibri" w:hAnsi="Calibri" w:cs="Calibri"/>
                <w:sz w:val="14"/>
                <w:szCs w:val="14"/>
              </w:rPr>
            </w:pPr>
            <w:r w:rsidRPr="009E2FF4">
              <w:rPr>
                <w:rFonts w:ascii="Calibri" w:hAnsi="Calibri" w:cs="Calibri"/>
                <w:sz w:val="14"/>
                <w:szCs w:val="14"/>
              </w:rPr>
              <w:t>PARAS</w:t>
            </w:r>
          </w:p>
        </w:tc>
      </w:tr>
      <w:tr w:rsidR="009E2FF4" w:rsidRPr="009E2FF4" w14:paraId="4B5F801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8B7B6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889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08D7F0"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50BF4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ESPE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C7876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ROTOMIX N0.5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A318B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4410505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F8268E" w14:textId="77777777" w:rsidR="00F27C67" w:rsidRPr="009E2FF4" w:rsidRDefault="00F27C67">
            <w:pPr>
              <w:rPr>
                <w:rFonts w:ascii="Calibri" w:hAnsi="Calibri" w:cs="Calibri"/>
                <w:sz w:val="14"/>
                <w:szCs w:val="14"/>
              </w:rPr>
            </w:pPr>
            <w:r w:rsidRPr="009E2FF4">
              <w:rPr>
                <w:rFonts w:ascii="Calibri" w:hAnsi="Calibri" w:cs="Calibri"/>
                <w:sz w:val="14"/>
                <w:szCs w:val="14"/>
              </w:rPr>
              <w:t>I060200028-125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EBFC0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F2FE48B" w14:textId="77777777" w:rsidR="00F27C67" w:rsidRPr="009E2FF4" w:rsidRDefault="00F27C67">
            <w:pPr>
              <w:rPr>
                <w:rFonts w:ascii="Calibri" w:hAnsi="Calibri" w:cs="Calibri"/>
                <w:sz w:val="14"/>
                <w:szCs w:val="14"/>
              </w:rPr>
            </w:pPr>
            <w:r w:rsidRPr="009E2FF4">
              <w:rPr>
                <w:rFonts w:ascii="Calibri" w:hAnsi="Calibri" w:cs="Calibri"/>
                <w:sz w:val="14"/>
                <w:szCs w:val="14"/>
              </w:rPr>
              <w:t>PARAS</w:t>
            </w:r>
          </w:p>
        </w:tc>
      </w:tr>
      <w:tr w:rsidR="009E2FF4" w:rsidRPr="009E2FF4" w14:paraId="0437C9A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C1B2C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890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F4F7AE"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CE9131" w14:textId="77777777" w:rsidR="00F27C67" w:rsidRPr="009E2FF4" w:rsidRDefault="00F27C67">
            <w:pPr>
              <w:rPr>
                <w:rFonts w:ascii="Calibri" w:hAnsi="Calibri" w:cs="Calibri"/>
                <w:sz w:val="14"/>
                <w:szCs w:val="14"/>
              </w:rPr>
            </w:pPr>
            <w:proofErr w:type="gramStart"/>
            <w:r w:rsidRPr="009E2FF4">
              <w:rPr>
                <w:rFonts w:ascii="Calibri" w:hAnsi="Calibri" w:cs="Calibri"/>
                <w:sz w:val="14"/>
                <w:szCs w:val="14"/>
              </w:rPr>
              <w:t>JO .SUAREZ</w:t>
            </w:r>
            <w:proofErr w:type="gramEnd"/>
            <w:r w:rsidRPr="009E2FF4">
              <w:rPr>
                <w:rFonts w:ascii="Calibri" w:hAnsi="Calibri" w:cs="Calibri"/>
                <w:sz w:val="14"/>
                <w:szCs w:val="14"/>
              </w:rPr>
              <w:t xml:space="preserve">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A513D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PERFECT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F6EF8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36725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4EFDE1" w14:textId="77777777" w:rsidR="00F27C67" w:rsidRPr="009E2FF4" w:rsidRDefault="00F27C67">
            <w:pPr>
              <w:rPr>
                <w:rFonts w:ascii="Calibri" w:hAnsi="Calibri" w:cs="Calibri"/>
                <w:sz w:val="14"/>
                <w:szCs w:val="14"/>
              </w:rPr>
            </w:pPr>
            <w:r w:rsidRPr="009E2FF4">
              <w:rPr>
                <w:rFonts w:ascii="Calibri" w:hAnsi="Calibri" w:cs="Calibri"/>
                <w:sz w:val="14"/>
                <w:szCs w:val="14"/>
              </w:rPr>
              <w:t>I090000440-216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6E8EA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D63AEDA" w14:textId="77777777" w:rsidR="00F27C67" w:rsidRPr="009E2FF4" w:rsidRDefault="00F27C67">
            <w:pPr>
              <w:rPr>
                <w:rFonts w:ascii="Calibri" w:hAnsi="Calibri" w:cs="Calibri"/>
                <w:sz w:val="14"/>
                <w:szCs w:val="14"/>
              </w:rPr>
            </w:pPr>
            <w:r w:rsidRPr="009E2FF4">
              <w:rPr>
                <w:rFonts w:ascii="Calibri" w:hAnsi="Calibri" w:cs="Calibri"/>
                <w:sz w:val="14"/>
                <w:szCs w:val="14"/>
              </w:rPr>
              <w:t>C.S.U. AGUALEGUAS</w:t>
            </w:r>
          </w:p>
        </w:tc>
      </w:tr>
      <w:tr w:rsidR="009E2FF4" w:rsidRPr="009E2FF4" w14:paraId="16C90DC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3FA0B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891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05B4A0"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EF025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CORAMEX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38AD0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PLUS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51C61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1116/2697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291687" w14:textId="77777777" w:rsidR="00F27C67" w:rsidRPr="009E2FF4" w:rsidRDefault="00F27C67">
            <w:pPr>
              <w:rPr>
                <w:rFonts w:ascii="Calibri" w:hAnsi="Calibri" w:cs="Calibri"/>
                <w:sz w:val="14"/>
                <w:szCs w:val="14"/>
              </w:rPr>
            </w:pPr>
            <w:r w:rsidRPr="009E2FF4">
              <w:rPr>
                <w:rFonts w:ascii="Calibri" w:hAnsi="Calibri" w:cs="Calibri"/>
                <w:sz w:val="14"/>
                <w:szCs w:val="14"/>
              </w:rPr>
              <w:t>I090000446-133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521F6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18B4453" w14:textId="77777777" w:rsidR="00F27C67" w:rsidRPr="009E2FF4" w:rsidRDefault="00F27C67">
            <w:pPr>
              <w:rPr>
                <w:rFonts w:ascii="Calibri" w:hAnsi="Calibri" w:cs="Calibri"/>
                <w:sz w:val="14"/>
                <w:szCs w:val="14"/>
              </w:rPr>
            </w:pPr>
            <w:r w:rsidRPr="009E2FF4">
              <w:rPr>
                <w:rFonts w:ascii="Calibri" w:hAnsi="Calibri" w:cs="Calibri"/>
                <w:sz w:val="14"/>
                <w:szCs w:val="14"/>
              </w:rPr>
              <w:t>C.S.U. AGUALEGUAS</w:t>
            </w:r>
          </w:p>
        </w:tc>
      </w:tr>
      <w:tr w:rsidR="009E2FF4" w:rsidRPr="009E2FF4" w14:paraId="720AF4E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234FA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892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B3C63B"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C8BC5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SCHULTZ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EE600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MSV 6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E5A64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2498727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290087" w14:textId="77777777" w:rsidR="00F27C67" w:rsidRPr="009E2FF4" w:rsidRDefault="00F27C67">
            <w:pPr>
              <w:rPr>
                <w:rFonts w:ascii="Calibri" w:hAnsi="Calibri" w:cs="Calibri"/>
                <w:sz w:val="14"/>
                <w:szCs w:val="14"/>
              </w:rPr>
            </w:pPr>
            <w:r w:rsidRPr="009E2FF4">
              <w:rPr>
                <w:rFonts w:ascii="Calibri" w:hAnsi="Calibri" w:cs="Calibri"/>
                <w:sz w:val="14"/>
                <w:szCs w:val="14"/>
              </w:rPr>
              <w:t>I090906934-150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063C3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3410FE2" w14:textId="77777777" w:rsidR="00F27C67" w:rsidRPr="009E2FF4" w:rsidRDefault="00F27C67">
            <w:pPr>
              <w:rPr>
                <w:rFonts w:ascii="Calibri" w:hAnsi="Calibri" w:cs="Calibri"/>
                <w:sz w:val="14"/>
                <w:szCs w:val="14"/>
              </w:rPr>
            </w:pPr>
            <w:r w:rsidRPr="009E2FF4">
              <w:rPr>
                <w:rFonts w:ascii="Calibri" w:hAnsi="Calibri" w:cs="Calibri"/>
                <w:sz w:val="14"/>
                <w:szCs w:val="14"/>
              </w:rPr>
              <w:t>C.S.U. AGUALEGUAS</w:t>
            </w:r>
          </w:p>
        </w:tc>
      </w:tr>
      <w:tr w:rsidR="009E2FF4" w:rsidRPr="009E2FF4" w14:paraId="3AEDE0F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62AE7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893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CC0CEE"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18F06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BORGATTA SL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CBBFD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S/M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8B70D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11084232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7420B4" w14:textId="77777777" w:rsidR="00F27C67" w:rsidRPr="009E2FF4" w:rsidRDefault="00F27C67">
            <w:pPr>
              <w:rPr>
                <w:rFonts w:ascii="Calibri" w:hAnsi="Calibri" w:cs="Calibri"/>
                <w:sz w:val="14"/>
                <w:szCs w:val="14"/>
              </w:rPr>
            </w:pPr>
            <w:r w:rsidRPr="009E2FF4">
              <w:rPr>
                <w:rFonts w:ascii="Calibri" w:hAnsi="Calibri" w:cs="Calibri"/>
                <w:sz w:val="14"/>
                <w:szCs w:val="14"/>
              </w:rPr>
              <w:t>I090001062-1186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1748E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C54592D" w14:textId="77777777" w:rsidR="00F27C67" w:rsidRPr="009E2FF4" w:rsidRDefault="00F27C67">
            <w:pPr>
              <w:rPr>
                <w:rFonts w:ascii="Calibri" w:hAnsi="Calibri" w:cs="Calibri"/>
                <w:sz w:val="14"/>
                <w:szCs w:val="14"/>
              </w:rPr>
            </w:pPr>
            <w:r w:rsidRPr="009E2FF4">
              <w:rPr>
                <w:rFonts w:ascii="Calibri" w:hAnsi="Calibri" w:cs="Calibri"/>
                <w:sz w:val="14"/>
                <w:szCs w:val="14"/>
              </w:rPr>
              <w:t>C.S.U. AGUALEGUAS</w:t>
            </w:r>
          </w:p>
        </w:tc>
      </w:tr>
      <w:tr w:rsidR="009E2FF4" w:rsidRPr="009E2FF4" w14:paraId="57B99ED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DC913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894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BACB61"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194C7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TORQUE MASTER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9821D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S/M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56109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T 29911125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C659BA" w14:textId="77777777" w:rsidR="00F27C67" w:rsidRPr="009E2FF4" w:rsidRDefault="00F27C67">
            <w:pPr>
              <w:rPr>
                <w:rFonts w:ascii="Calibri" w:hAnsi="Calibri" w:cs="Calibri"/>
                <w:sz w:val="14"/>
                <w:szCs w:val="14"/>
              </w:rPr>
            </w:pPr>
            <w:r w:rsidRPr="009E2FF4">
              <w:rPr>
                <w:rFonts w:ascii="Calibri" w:hAnsi="Calibri" w:cs="Calibri"/>
                <w:sz w:val="14"/>
                <w:szCs w:val="14"/>
              </w:rPr>
              <w:t>I090001062-401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6D005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3B23C21" w14:textId="77777777" w:rsidR="00F27C67" w:rsidRPr="009E2FF4" w:rsidRDefault="00F27C67">
            <w:pPr>
              <w:rPr>
                <w:rFonts w:ascii="Calibri" w:hAnsi="Calibri" w:cs="Calibri"/>
                <w:sz w:val="14"/>
                <w:szCs w:val="14"/>
              </w:rPr>
            </w:pPr>
            <w:r w:rsidRPr="009E2FF4">
              <w:rPr>
                <w:rFonts w:ascii="Calibri" w:hAnsi="Calibri" w:cs="Calibri"/>
                <w:sz w:val="14"/>
                <w:szCs w:val="14"/>
              </w:rPr>
              <w:t>C.S.U. AGUALEGUAS</w:t>
            </w:r>
          </w:p>
        </w:tc>
      </w:tr>
      <w:tr w:rsidR="009E2FF4" w:rsidRPr="009E2FF4" w14:paraId="67FAD5C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10A58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895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AB280D"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2C45C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MIDMARK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7EA37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M7-020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51C57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V1027620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11AA79" w14:textId="77777777" w:rsidR="00F27C67" w:rsidRPr="009E2FF4" w:rsidRDefault="00F27C67">
            <w:pPr>
              <w:rPr>
                <w:rFonts w:ascii="Calibri" w:hAnsi="Calibri" w:cs="Calibri"/>
                <w:sz w:val="14"/>
                <w:szCs w:val="14"/>
              </w:rPr>
            </w:pPr>
            <w:r w:rsidRPr="009E2FF4">
              <w:rPr>
                <w:rFonts w:ascii="Calibri" w:hAnsi="Calibri" w:cs="Calibri"/>
                <w:sz w:val="14"/>
                <w:szCs w:val="14"/>
              </w:rPr>
              <w:t>I060200282-417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C58CA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8B1619F" w14:textId="77777777" w:rsidR="00F27C67" w:rsidRPr="009E2FF4" w:rsidRDefault="00F27C67">
            <w:pPr>
              <w:rPr>
                <w:rFonts w:ascii="Calibri" w:hAnsi="Calibri" w:cs="Calibri"/>
                <w:sz w:val="14"/>
                <w:szCs w:val="14"/>
              </w:rPr>
            </w:pPr>
            <w:r w:rsidRPr="009E2FF4">
              <w:rPr>
                <w:rFonts w:ascii="Calibri" w:hAnsi="Calibri" w:cs="Calibri"/>
                <w:sz w:val="14"/>
                <w:szCs w:val="14"/>
              </w:rPr>
              <w:t>C.S.U. AGUALEGUAS</w:t>
            </w:r>
          </w:p>
        </w:tc>
      </w:tr>
      <w:tr w:rsidR="009E2FF4" w:rsidRPr="009E2FF4" w14:paraId="505C45B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E7CB9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896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797430"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6B083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3M ESPE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27EBD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5560 AA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8F959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3027959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6A6659" w14:textId="77777777" w:rsidR="00F27C67" w:rsidRPr="009E2FF4" w:rsidRDefault="00F27C67">
            <w:pPr>
              <w:rPr>
                <w:rFonts w:ascii="Calibri" w:hAnsi="Calibri" w:cs="Calibri"/>
                <w:sz w:val="14"/>
                <w:szCs w:val="14"/>
              </w:rPr>
            </w:pPr>
            <w:r w:rsidRPr="009E2FF4">
              <w:rPr>
                <w:rFonts w:ascii="Calibri" w:hAnsi="Calibri" w:cs="Calibri"/>
                <w:sz w:val="14"/>
                <w:szCs w:val="14"/>
              </w:rPr>
              <w:t>I060400922-6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E5296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972B37B" w14:textId="77777777" w:rsidR="00F27C67" w:rsidRPr="009E2FF4" w:rsidRDefault="00F27C67">
            <w:pPr>
              <w:rPr>
                <w:rFonts w:ascii="Calibri" w:hAnsi="Calibri" w:cs="Calibri"/>
                <w:sz w:val="14"/>
                <w:szCs w:val="14"/>
              </w:rPr>
            </w:pPr>
            <w:r w:rsidRPr="009E2FF4">
              <w:rPr>
                <w:rFonts w:ascii="Calibri" w:hAnsi="Calibri" w:cs="Calibri"/>
                <w:sz w:val="14"/>
                <w:szCs w:val="14"/>
              </w:rPr>
              <w:t>C.S.U. AGUALEGUAS</w:t>
            </w:r>
          </w:p>
        </w:tc>
      </w:tr>
      <w:tr w:rsidR="009E2FF4" w:rsidRPr="009E2FF4" w14:paraId="3C5A972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EB0A4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897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F6BB69"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806EC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BIOSONIC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27AF8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US100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84931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20310337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0BF881" w14:textId="77777777" w:rsidR="00F27C67" w:rsidRPr="009E2FF4" w:rsidRDefault="00F27C67">
            <w:pPr>
              <w:rPr>
                <w:rFonts w:ascii="Calibri" w:hAnsi="Calibri" w:cs="Calibri"/>
                <w:sz w:val="14"/>
                <w:szCs w:val="14"/>
              </w:rPr>
            </w:pPr>
            <w:r w:rsidRPr="009E2FF4">
              <w:rPr>
                <w:rFonts w:ascii="Calibri" w:hAnsi="Calibri" w:cs="Calibri"/>
                <w:sz w:val="14"/>
                <w:szCs w:val="14"/>
              </w:rPr>
              <w:t>I060200470-90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493F3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40AC5FF" w14:textId="77777777" w:rsidR="00F27C67" w:rsidRPr="009E2FF4" w:rsidRDefault="00F27C67">
            <w:pPr>
              <w:rPr>
                <w:rFonts w:ascii="Calibri" w:hAnsi="Calibri" w:cs="Calibri"/>
                <w:sz w:val="14"/>
                <w:szCs w:val="14"/>
              </w:rPr>
            </w:pPr>
            <w:r w:rsidRPr="009E2FF4">
              <w:rPr>
                <w:rFonts w:ascii="Calibri" w:hAnsi="Calibri" w:cs="Calibri"/>
                <w:sz w:val="14"/>
                <w:szCs w:val="14"/>
              </w:rPr>
              <w:t>C.S.U. AGUALEGUAS</w:t>
            </w:r>
          </w:p>
        </w:tc>
      </w:tr>
      <w:tr w:rsidR="009E2FF4" w:rsidRPr="009E2FF4" w14:paraId="529903A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64E8D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898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4552C1"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84771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GNATUS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D9004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AMALA M14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EB63C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4140323018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5EA80B" w14:textId="77777777" w:rsidR="00F27C67" w:rsidRPr="009E2FF4" w:rsidRDefault="00F27C67">
            <w:pPr>
              <w:rPr>
                <w:rFonts w:ascii="Calibri" w:hAnsi="Calibri" w:cs="Calibri"/>
                <w:sz w:val="14"/>
                <w:szCs w:val="14"/>
              </w:rPr>
            </w:pPr>
            <w:r w:rsidRPr="009E2FF4">
              <w:rPr>
                <w:rFonts w:ascii="Calibri" w:hAnsi="Calibri" w:cs="Calibri"/>
                <w:sz w:val="14"/>
                <w:szCs w:val="14"/>
              </w:rPr>
              <w:t>I060200028-152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61B26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B05A508" w14:textId="77777777" w:rsidR="00F27C67" w:rsidRPr="009E2FF4" w:rsidRDefault="00F27C67">
            <w:pPr>
              <w:rPr>
                <w:rFonts w:ascii="Calibri" w:hAnsi="Calibri" w:cs="Calibri"/>
                <w:sz w:val="14"/>
                <w:szCs w:val="14"/>
              </w:rPr>
            </w:pPr>
            <w:r w:rsidRPr="009E2FF4">
              <w:rPr>
                <w:rFonts w:ascii="Calibri" w:hAnsi="Calibri" w:cs="Calibri"/>
                <w:sz w:val="14"/>
                <w:szCs w:val="14"/>
              </w:rPr>
              <w:t>C.S.U. AGUALEGUAS</w:t>
            </w:r>
          </w:p>
        </w:tc>
      </w:tr>
      <w:tr w:rsidR="009E2FF4" w:rsidRPr="009E2FF4" w14:paraId="587E881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2E6FF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899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8B37F1"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EDFC2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CORAMEX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EE673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70 PLUS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F9772E" w14:textId="77777777" w:rsidR="00F27C67" w:rsidRPr="009E2FF4" w:rsidRDefault="00F27C67">
            <w:pPr>
              <w:rPr>
                <w:rFonts w:ascii="Calibri" w:hAnsi="Calibri" w:cs="Calibri"/>
                <w:sz w:val="14"/>
                <w:szCs w:val="14"/>
              </w:rPr>
            </w:pPr>
            <w:r w:rsidRPr="009E2FF4">
              <w:rPr>
                <w:rFonts w:ascii="Calibri" w:hAnsi="Calibri" w:cs="Calibri"/>
                <w:sz w:val="14"/>
                <w:szCs w:val="14"/>
              </w:rPr>
              <w:t>A55173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5DD1EA" w14:textId="77777777" w:rsidR="00F27C67" w:rsidRPr="009E2FF4" w:rsidRDefault="00F27C67">
            <w:pPr>
              <w:rPr>
                <w:rFonts w:ascii="Calibri" w:hAnsi="Calibri" w:cs="Calibri"/>
                <w:sz w:val="14"/>
                <w:szCs w:val="14"/>
              </w:rPr>
            </w:pPr>
            <w:r w:rsidRPr="009E2FF4">
              <w:rPr>
                <w:rFonts w:ascii="Calibri" w:hAnsi="Calibri" w:cs="Calibri"/>
                <w:sz w:val="14"/>
                <w:szCs w:val="14"/>
              </w:rPr>
              <w:t>I090000446-136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4ACC4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#5</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98CC56B" w14:textId="77777777" w:rsidR="00F27C67" w:rsidRPr="009E2FF4" w:rsidRDefault="00F27C67">
            <w:pPr>
              <w:rPr>
                <w:rFonts w:ascii="Calibri" w:hAnsi="Calibri" w:cs="Calibri"/>
                <w:sz w:val="14"/>
                <w:szCs w:val="14"/>
              </w:rPr>
            </w:pPr>
            <w:r w:rsidRPr="009E2FF4">
              <w:rPr>
                <w:rFonts w:ascii="Calibri" w:hAnsi="Calibri" w:cs="Calibri"/>
                <w:sz w:val="14"/>
                <w:szCs w:val="14"/>
              </w:rPr>
              <w:t>EULOGIO REYES</w:t>
            </w:r>
          </w:p>
        </w:tc>
      </w:tr>
      <w:tr w:rsidR="009E2FF4" w:rsidRPr="009E2FF4" w14:paraId="47B56F9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37BB9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900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254709"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22E54F" w14:textId="77777777" w:rsidR="00F27C67" w:rsidRPr="009E2FF4" w:rsidRDefault="00F27C67">
            <w:pPr>
              <w:rPr>
                <w:rFonts w:ascii="Calibri" w:hAnsi="Calibri" w:cs="Calibri"/>
                <w:sz w:val="14"/>
                <w:szCs w:val="14"/>
              </w:rPr>
            </w:pPr>
            <w:r w:rsidRPr="009E2FF4">
              <w:rPr>
                <w:rFonts w:ascii="Calibri" w:hAnsi="Calibri" w:cs="Calibri"/>
                <w:sz w:val="14"/>
                <w:szCs w:val="14"/>
              </w:rPr>
              <w:t>ROETGEN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C3D4A7" w14:textId="77777777" w:rsidR="00F27C67" w:rsidRPr="009E2FF4" w:rsidRDefault="00F27C67">
            <w:pPr>
              <w:rPr>
                <w:rFonts w:ascii="Calibri" w:hAnsi="Calibri" w:cs="Calibri"/>
                <w:sz w:val="14"/>
                <w:szCs w:val="14"/>
              </w:rPr>
            </w:pPr>
            <w:r w:rsidRPr="009E2FF4">
              <w:rPr>
                <w:rFonts w:ascii="Calibri" w:hAnsi="Calibri" w:cs="Calibri"/>
                <w:sz w:val="14"/>
                <w:szCs w:val="14"/>
              </w:rPr>
              <w:t>AL-398HB</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C1D30C" w14:textId="77777777" w:rsidR="00F27C67" w:rsidRPr="009E2FF4" w:rsidRDefault="00F27C67">
            <w:pPr>
              <w:rPr>
                <w:rFonts w:ascii="Calibri" w:hAnsi="Calibri" w:cs="Calibri"/>
                <w:sz w:val="14"/>
                <w:szCs w:val="14"/>
              </w:rPr>
            </w:pPr>
            <w:r w:rsidRPr="009E2FF4">
              <w:rPr>
                <w:rFonts w:ascii="Calibri" w:hAnsi="Calibri" w:cs="Calibri"/>
                <w:sz w:val="14"/>
                <w:szCs w:val="14"/>
              </w:rPr>
              <w:t>161608255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CA5F07" w14:textId="77777777" w:rsidR="00F27C67" w:rsidRPr="009E2FF4" w:rsidRDefault="00F27C67">
            <w:pPr>
              <w:rPr>
                <w:rFonts w:ascii="Calibri" w:hAnsi="Calibri" w:cs="Calibri"/>
                <w:sz w:val="14"/>
                <w:szCs w:val="14"/>
              </w:rPr>
            </w:pPr>
            <w:r w:rsidRPr="009E2FF4">
              <w:rPr>
                <w:rFonts w:ascii="Calibri" w:hAnsi="Calibri" w:cs="Calibri"/>
                <w:sz w:val="14"/>
                <w:szCs w:val="14"/>
              </w:rPr>
              <w:t>I090000440-361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AC907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E3022D6" w14:textId="77777777" w:rsidR="00F27C67" w:rsidRPr="009E2FF4" w:rsidRDefault="00F27C67">
            <w:pPr>
              <w:rPr>
                <w:rFonts w:ascii="Calibri" w:hAnsi="Calibri" w:cs="Calibri"/>
                <w:sz w:val="14"/>
                <w:szCs w:val="14"/>
              </w:rPr>
            </w:pPr>
            <w:r w:rsidRPr="009E2FF4">
              <w:rPr>
                <w:rFonts w:ascii="Calibri" w:hAnsi="Calibri" w:cs="Calibri"/>
                <w:sz w:val="14"/>
                <w:szCs w:val="14"/>
              </w:rPr>
              <w:t>C.S.U. DR. GONZALEZ</w:t>
            </w:r>
          </w:p>
        </w:tc>
      </w:tr>
      <w:tr w:rsidR="009E2FF4" w:rsidRPr="009E2FF4" w14:paraId="10CDD74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87CE4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901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003C85"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1EC143"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E9066D"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 USV</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A84A68" w14:textId="77777777" w:rsidR="00F27C67" w:rsidRPr="009E2FF4" w:rsidRDefault="00F27C67">
            <w:pPr>
              <w:rPr>
                <w:rFonts w:ascii="Calibri" w:hAnsi="Calibri" w:cs="Calibri"/>
                <w:sz w:val="14"/>
                <w:szCs w:val="14"/>
              </w:rPr>
            </w:pPr>
            <w:r w:rsidRPr="009E2FF4">
              <w:rPr>
                <w:rFonts w:ascii="Calibri" w:hAnsi="Calibri" w:cs="Calibri"/>
                <w:sz w:val="14"/>
                <w:szCs w:val="14"/>
              </w:rPr>
              <w:t>A28616/A18108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3B4434" w14:textId="77777777" w:rsidR="00F27C67" w:rsidRPr="009E2FF4" w:rsidRDefault="00F27C67">
            <w:pPr>
              <w:rPr>
                <w:rFonts w:ascii="Calibri" w:hAnsi="Calibri" w:cs="Calibri"/>
                <w:sz w:val="14"/>
                <w:szCs w:val="14"/>
              </w:rPr>
            </w:pPr>
            <w:r w:rsidRPr="009E2FF4">
              <w:rPr>
                <w:rFonts w:ascii="Calibri" w:hAnsi="Calibri" w:cs="Calibri"/>
                <w:sz w:val="14"/>
                <w:szCs w:val="14"/>
              </w:rPr>
              <w:t>I090000182-65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B4899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30EFB5D" w14:textId="77777777" w:rsidR="00F27C67" w:rsidRPr="009E2FF4" w:rsidRDefault="00F27C67">
            <w:pPr>
              <w:rPr>
                <w:rFonts w:ascii="Calibri" w:hAnsi="Calibri" w:cs="Calibri"/>
                <w:sz w:val="14"/>
                <w:szCs w:val="14"/>
              </w:rPr>
            </w:pPr>
            <w:r w:rsidRPr="009E2FF4">
              <w:rPr>
                <w:rFonts w:ascii="Calibri" w:hAnsi="Calibri" w:cs="Calibri"/>
                <w:sz w:val="14"/>
                <w:szCs w:val="14"/>
              </w:rPr>
              <w:t>C.S.U. DR. GONZALEZ</w:t>
            </w:r>
          </w:p>
        </w:tc>
      </w:tr>
      <w:tr w:rsidR="009E2FF4" w:rsidRPr="009E2FF4" w14:paraId="201D4B3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C8BD5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902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14D128"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A8AC7E" w14:textId="77777777" w:rsidR="00F27C67" w:rsidRPr="009E2FF4" w:rsidRDefault="00F27C67">
            <w:pPr>
              <w:rPr>
                <w:rFonts w:ascii="Calibri" w:hAnsi="Calibri" w:cs="Calibri"/>
                <w:sz w:val="14"/>
                <w:szCs w:val="14"/>
              </w:rPr>
            </w:pPr>
            <w:r w:rsidRPr="009E2FF4">
              <w:rPr>
                <w:rFonts w:ascii="Calibri" w:hAnsi="Calibri" w:cs="Calibri"/>
                <w:sz w:val="14"/>
                <w:szCs w:val="14"/>
              </w:rPr>
              <w:t>SCHULZ</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EE4A1F" w14:textId="77777777" w:rsidR="00F27C67" w:rsidRPr="009E2FF4" w:rsidRDefault="00F27C67">
            <w:pPr>
              <w:rPr>
                <w:rFonts w:ascii="Calibri" w:hAnsi="Calibri" w:cs="Calibri"/>
                <w:sz w:val="14"/>
                <w:szCs w:val="14"/>
              </w:rPr>
            </w:pPr>
            <w:r w:rsidRPr="009E2FF4">
              <w:rPr>
                <w:rFonts w:ascii="Calibri" w:hAnsi="Calibri" w:cs="Calibri"/>
                <w:sz w:val="14"/>
                <w:szCs w:val="14"/>
              </w:rPr>
              <w:t>PSV12175</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9E53C3" w14:textId="77777777" w:rsidR="00F27C67" w:rsidRPr="009E2FF4" w:rsidRDefault="00F27C67">
            <w:pPr>
              <w:rPr>
                <w:rFonts w:ascii="Calibri" w:hAnsi="Calibri" w:cs="Calibri"/>
                <w:sz w:val="14"/>
                <w:szCs w:val="14"/>
              </w:rPr>
            </w:pPr>
            <w:r w:rsidRPr="009E2FF4">
              <w:rPr>
                <w:rFonts w:ascii="Calibri" w:hAnsi="Calibri" w:cs="Calibri"/>
                <w:sz w:val="14"/>
                <w:szCs w:val="14"/>
              </w:rPr>
              <w:t>2572308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004B23" w14:textId="77777777" w:rsidR="00F27C67" w:rsidRPr="009E2FF4" w:rsidRDefault="00F27C67">
            <w:pPr>
              <w:rPr>
                <w:rFonts w:ascii="Calibri" w:hAnsi="Calibri" w:cs="Calibri"/>
                <w:sz w:val="14"/>
                <w:szCs w:val="14"/>
              </w:rPr>
            </w:pPr>
            <w:r w:rsidRPr="009E2FF4">
              <w:rPr>
                <w:rFonts w:ascii="Calibri" w:hAnsi="Calibri" w:cs="Calibri"/>
                <w:sz w:val="14"/>
                <w:szCs w:val="14"/>
              </w:rPr>
              <w:t>I090906934-132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4F5BC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F7FAD04" w14:textId="77777777" w:rsidR="00F27C67" w:rsidRPr="009E2FF4" w:rsidRDefault="00F27C67">
            <w:pPr>
              <w:rPr>
                <w:rFonts w:ascii="Calibri" w:hAnsi="Calibri" w:cs="Calibri"/>
                <w:sz w:val="14"/>
                <w:szCs w:val="14"/>
              </w:rPr>
            </w:pPr>
            <w:r w:rsidRPr="009E2FF4">
              <w:rPr>
                <w:rFonts w:ascii="Calibri" w:hAnsi="Calibri" w:cs="Calibri"/>
                <w:sz w:val="14"/>
                <w:szCs w:val="14"/>
              </w:rPr>
              <w:t>C.S.U. DR. GONZALEZ</w:t>
            </w:r>
          </w:p>
        </w:tc>
      </w:tr>
      <w:tr w:rsidR="009E2FF4" w:rsidRPr="009E2FF4" w14:paraId="7E2CEEA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DC6CB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903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44084C"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FEEE3B"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05FDC2" w14:textId="77777777" w:rsidR="00F27C67" w:rsidRPr="009E2FF4" w:rsidRDefault="00F27C67">
            <w:pPr>
              <w:rPr>
                <w:rFonts w:ascii="Calibri" w:hAnsi="Calibri" w:cs="Calibri"/>
                <w:sz w:val="14"/>
                <w:szCs w:val="14"/>
              </w:rPr>
            </w:pPr>
            <w:r w:rsidRPr="009E2FF4">
              <w:rPr>
                <w:rFonts w:ascii="Calibri" w:hAnsi="Calibri" w:cs="Calibri"/>
                <w:sz w:val="14"/>
                <w:szCs w:val="14"/>
              </w:rPr>
              <w:t>M9-020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E501C0" w14:textId="77777777" w:rsidR="00F27C67" w:rsidRPr="009E2FF4" w:rsidRDefault="00F27C67">
            <w:pPr>
              <w:rPr>
                <w:rFonts w:ascii="Calibri" w:hAnsi="Calibri" w:cs="Calibri"/>
                <w:sz w:val="14"/>
                <w:szCs w:val="14"/>
              </w:rPr>
            </w:pPr>
            <w:r w:rsidRPr="009E2FF4">
              <w:rPr>
                <w:rFonts w:ascii="Calibri" w:hAnsi="Calibri" w:cs="Calibri"/>
                <w:sz w:val="14"/>
                <w:szCs w:val="14"/>
              </w:rPr>
              <w:t>V1040369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80E968" w14:textId="77777777" w:rsidR="00F27C67" w:rsidRPr="009E2FF4" w:rsidRDefault="00F27C67">
            <w:pPr>
              <w:rPr>
                <w:rFonts w:ascii="Calibri" w:hAnsi="Calibri" w:cs="Calibri"/>
                <w:sz w:val="14"/>
                <w:szCs w:val="14"/>
              </w:rPr>
            </w:pPr>
            <w:r w:rsidRPr="009E2FF4">
              <w:rPr>
                <w:rFonts w:ascii="Calibri" w:hAnsi="Calibri" w:cs="Calibri"/>
                <w:sz w:val="14"/>
                <w:szCs w:val="14"/>
              </w:rPr>
              <w:t>I060200282-444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871FA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ED5766D" w14:textId="77777777" w:rsidR="00F27C67" w:rsidRPr="009E2FF4" w:rsidRDefault="00F27C67">
            <w:pPr>
              <w:rPr>
                <w:rFonts w:ascii="Calibri" w:hAnsi="Calibri" w:cs="Calibri"/>
                <w:sz w:val="14"/>
                <w:szCs w:val="14"/>
              </w:rPr>
            </w:pPr>
            <w:r w:rsidRPr="009E2FF4">
              <w:rPr>
                <w:rFonts w:ascii="Calibri" w:hAnsi="Calibri" w:cs="Calibri"/>
                <w:sz w:val="14"/>
                <w:szCs w:val="14"/>
              </w:rPr>
              <w:t>C.S.U. DR. GONZALEZ</w:t>
            </w:r>
          </w:p>
        </w:tc>
      </w:tr>
      <w:tr w:rsidR="009E2FF4" w:rsidRPr="009E2FF4" w14:paraId="5B16C9E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CBE88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904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A3C8D3"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5C1B53" w14:textId="77777777" w:rsidR="00F27C67" w:rsidRPr="009E2FF4" w:rsidRDefault="00F27C67">
            <w:pPr>
              <w:rPr>
                <w:rFonts w:ascii="Calibri" w:hAnsi="Calibri" w:cs="Calibri"/>
                <w:sz w:val="14"/>
                <w:szCs w:val="14"/>
              </w:rPr>
            </w:pPr>
            <w:r w:rsidRPr="009E2FF4">
              <w:rPr>
                <w:rFonts w:ascii="Calibri" w:hAnsi="Calibri" w:cs="Calibri"/>
                <w:sz w:val="14"/>
                <w:szCs w:val="14"/>
              </w:rPr>
              <w:t>3M ESPE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90FC5E" w14:textId="77777777" w:rsidR="00F27C67" w:rsidRPr="009E2FF4" w:rsidRDefault="00F27C67">
            <w:pPr>
              <w:rPr>
                <w:rFonts w:ascii="Calibri" w:hAnsi="Calibri" w:cs="Calibri"/>
                <w:sz w:val="14"/>
                <w:szCs w:val="14"/>
              </w:rPr>
            </w:pPr>
            <w:r w:rsidRPr="009E2FF4">
              <w:rPr>
                <w:rFonts w:ascii="Calibri" w:hAnsi="Calibri" w:cs="Calibri"/>
                <w:sz w:val="14"/>
                <w:szCs w:val="14"/>
              </w:rPr>
              <w:t>5560 AA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2E8B5A" w14:textId="77777777" w:rsidR="00F27C67" w:rsidRPr="009E2FF4" w:rsidRDefault="00F27C67">
            <w:pPr>
              <w:rPr>
                <w:rFonts w:ascii="Calibri" w:hAnsi="Calibri" w:cs="Calibri"/>
                <w:sz w:val="14"/>
                <w:szCs w:val="14"/>
              </w:rPr>
            </w:pPr>
            <w:r w:rsidRPr="009E2FF4">
              <w:rPr>
                <w:rFonts w:ascii="Calibri" w:hAnsi="Calibri" w:cs="Calibri"/>
                <w:sz w:val="14"/>
                <w:szCs w:val="14"/>
              </w:rPr>
              <w:t>3028093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A4B012" w14:textId="77777777" w:rsidR="00F27C67" w:rsidRPr="009E2FF4" w:rsidRDefault="00F27C67">
            <w:pPr>
              <w:rPr>
                <w:rFonts w:ascii="Calibri" w:hAnsi="Calibri" w:cs="Calibri"/>
                <w:sz w:val="14"/>
                <w:szCs w:val="14"/>
              </w:rPr>
            </w:pPr>
            <w:r w:rsidRPr="009E2FF4">
              <w:rPr>
                <w:rFonts w:ascii="Calibri" w:hAnsi="Calibri" w:cs="Calibri"/>
                <w:sz w:val="14"/>
                <w:szCs w:val="14"/>
              </w:rPr>
              <w:t>I090941392-173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037B1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596891B" w14:textId="77777777" w:rsidR="00F27C67" w:rsidRPr="009E2FF4" w:rsidRDefault="00F27C67">
            <w:pPr>
              <w:rPr>
                <w:rFonts w:ascii="Calibri" w:hAnsi="Calibri" w:cs="Calibri"/>
                <w:sz w:val="14"/>
                <w:szCs w:val="14"/>
              </w:rPr>
            </w:pPr>
            <w:r w:rsidRPr="009E2FF4">
              <w:rPr>
                <w:rFonts w:ascii="Calibri" w:hAnsi="Calibri" w:cs="Calibri"/>
                <w:sz w:val="14"/>
                <w:szCs w:val="14"/>
              </w:rPr>
              <w:t>C.S.U. DR. GONZALEZ</w:t>
            </w:r>
          </w:p>
        </w:tc>
      </w:tr>
      <w:tr w:rsidR="009E2FF4" w:rsidRPr="009E2FF4" w14:paraId="4E2C49F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4C1E0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905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29939E"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10E566" w14:textId="77777777" w:rsidR="00F27C67" w:rsidRPr="009E2FF4" w:rsidRDefault="00F27C67">
            <w:pPr>
              <w:rPr>
                <w:rFonts w:ascii="Calibri" w:hAnsi="Calibri" w:cs="Calibri"/>
                <w:sz w:val="14"/>
                <w:szCs w:val="14"/>
              </w:rPr>
            </w:pPr>
            <w:r w:rsidRPr="009E2FF4">
              <w:rPr>
                <w:rFonts w:ascii="Calibri" w:hAnsi="Calibri" w:cs="Calibri"/>
                <w:sz w:val="14"/>
                <w:szCs w:val="14"/>
              </w:rPr>
              <w:t>SDI</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3D3B18" w14:textId="77777777" w:rsidR="00F27C67" w:rsidRPr="009E2FF4" w:rsidRDefault="00F27C67">
            <w:pPr>
              <w:rPr>
                <w:rFonts w:ascii="Calibri" w:hAnsi="Calibri" w:cs="Calibri"/>
                <w:sz w:val="14"/>
                <w:szCs w:val="14"/>
              </w:rPr>
            </w:pPr>
            <w:r w:rsidRPr="009E2FF4">
              <w:rPr>
                <w:rFonts w:ascii="Calibri" w:hAnsi="Calibri" w:cs="Calibri"/>
                <w:sz w:val="14"/>
                <w:szCs w:val="14"/>
              </w:rPr>
              <w:t>ULTRAMAT2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10D4AB" w14:textId="77777777" w:rsidR="00F27C67" w:rsidRPr="009E2FF4" w:rsidRDefault="00F27C67">
            <w:pPr>
              <w:rPr>
                <w:rFonts w:ascii="Calibri" w:hAnsi="Calibri" w:cs="Calibri"/>
                <w:sz w:val="14"/>
                <w:szCs w:val="14"/>
              </w:rPr>
            </w:pPr>
            <w:r w:rsidRPr="009E2FF4">
              <w:rPr>
                <w:rFonts w:ascii="Calibri" w:hAnsi="Calibri" w:cs="Calibri"/>
                <w:sz w:val="14"/>
                <w:szCs w:val="14"/>
              </w:rPr>
              <w:t>81785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BB92DD" w14:textId="77777777" w:rsidR="00F27C67" w:rsidRPr="009E2FF4" w:rsidRDefault="00F27C67">
            <w:pPr>
              <w:rPr>
                <w:rFonts w:ascii="Calibri" w:hAnsi="Calibri" w:cs="Calibri"/>
                <w:sz w:val="14"/>
                <w:szCs w:val="14"/>
              </w:rPr>
            </w:pPr>
            <w:r w:rsidRPr="009E2FF4">
              <w:rPr>
                <w:rFonts w:ascii="Calibri" w:hAnsi="Calibri" w:cs="Calibri"/>
                <w:sz w:val="14"/>
                <w:szCs w:val="14"/>
              </w:rPr>
              <w:t>I060200028-216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FE13F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4507884" w14:textId="77777777" w:rsidR="00F27C67" w:rsidRPr="009E2FF4" w:rsidRDefault="00F27C67">
            <w:pPr>
              <w:rPr>
                <w:rFonts w:ascii="Calibri" w:hAnsi="Calibri" w:cs="Calibri"/>
                <w:sz w:val="14"/>
                <w:szCs w:val="14"/>
              </w:rPr>
            </w:pPr>
            <w:r w:rsidRPr="009E2FF4">
              <w:rPr>
                <w:rFonts w:ascii="Calibri" w:hAnsi="Calibri" w:cs="Calibri"/>
                <w:sz w:val="14"/>
                <w:szCs w:val="14"/>
              </w:rPr>
              <w:t>C.S.U. DR. GONZALEZ</w:t>
            </w:r>
          </w:p>
        </w:tc>
      </w:tr>
      <w:tr w:rsidR="009E2FF4" w:rsidRPr="009E2FF4" w14:paraId="4537C43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1ED69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906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1A0483"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2C0A41" w14:textId="77777777" w:rsidR="00F27C67" w:rsidRPr="009E2FF4" w:rsidRDefault="00F27C67">
            <w:pPr>
              <w:rPr>
                <w:rFonts w:ascii="Calibri" w:hAnsi="Calibri" w:cs="Calibri"/>
                <w:sz w:val="14"/>
                <w:szCs w:val="14"/>
              </w:rPr>
            </w:pPr>
            <w:r w:rsidRPr="009E2FF4">
              <w:rPr>
                <w:rFonts w:ascii="Calibri" w:hAnsi="Calibri" w:cs="Calibri"/>
                <w:sz w:val="14"/>
                <w:szCs w:val="14"/>
              </w:rPr>
              <w:t>ODONTUM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923268" w14:textId="77777777" w:rsidR="00F27C67" w:rsidRPr="009E2FF4" w:rsidRDefault="00F27C67">
            <w:pPr>
              <w:rPr>
                <w:rFonts w:ascii="Calibri" w:hAnsi="Calibri" w:cs="Calibri"/>
                <w:sz w:val="14"/>
                <w:szCs w:val="14"/>
              </w:rPr>
            </w:pPr>
            <w:r w:rsidRPr="009E2FF4">
              <w:rPr>
                <w:rFonts w:ascii="Calibri" w:hAnsi="Calibri" w:cs="Calibri"/>
                <w:sz w:val="14"/>
                <w:szCs w:val="14"/>
              </w:rPr>
              <w:t>AETHER 38</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A4B4F9" w14:textId="77777777" w:rsidR="00F27C67" w:rsidRPr="009E2FF4" w:rsidRDefault="00F27C67">
            <w:pPr>
              <w:rPr>
                <w:rFonts w:ascii="Calibri" w:hAnsi="Calibri" w:cs="Calibri"/>
                <w:sz w:val="14"/>
                <w:szCs w:val="14"/>
              </w:rPr>
            </w:pPr>
            <w:r w:rsidRPr="009E2FF4">
              <w:rPr>
                <w:rFonts w:ascii="Calibri" w:hAnsi="Calibri" w:cs="Calibri"/>
                <w:sz w:val="14"/>
                <w:szCs w:val="14"/>
              </w:rPr>
              <w:t>8131403000031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BF6B3B" w14:textId="77777777" w:rsidR="00F27C67" w:rsidRPr="009E2FF4" w:rsidRDefault="00F27C67">
            <w:pPr>
              <w:rPr>
                <w:rFonts w:ascii="Calibri" w:hAnsi="Calibri" w:cs="Calibri"/>
                <w:sz w:val="14"/>
                <w:szCs w:val="14"/>
              </w:rPr>
            </w:pPr>
            <w:r w:rsidRPr="009E2FF4">
              <w:rPr>
                <w:rFonts w:ascii="Calibri" w:hAnsi="Calibri" w:cs="Calibri"/>
                <w:sz w:val="14"/>
                <w:szCs w:val="14"/>
              </w:rPr>
              <w:t>I090906934-240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8187C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543CDB6" w14:textId="77777777" w:rsidR="00F27C67" w:rsidRPr="009E2FF4" w:rsidRDefault="00F27C67">
            <w:pPr>
              <w:rPr>
                <w:rFonts w:ascii="Calibri" w:hAnsi="Calibri" w:cs="Calibri"/>
                <w:sz w:val="14"/>
                <w:szCs w:val="14"/>
              </w:rPr>
            </w:pPr>
            <w:r w:rsidRPr="009E2FF4">
              <w:rPr>
                <w:rFonts w:ascii="Calibri" w:hAnsi="Calibri" w:cs="Calibri"/>
                <w:sz w:val="14"/>
                <w:szCs w:val="14"/>
              </w:rPr>
              <w:t>C.S. LOS ALDAMAS</w:t>
            </w:r>
          </w:p>
        </w:tc>
      </w:tr>
      <w:tr w:rsidR="009E2FF4" w:rsidRPr="009E2FF4" w14:paraId="6535570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6E560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907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E83127"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B26562"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E82DA2" w14:textId="77777777" w:rsidR="00F27C67" w:rsidRPr="009E2FF4" w:rsidRDefault="00F27C67">
            <w:pPr>
              <w:rPr>
                <w:rFonts w:ascii="Calibri" w:hAnsi="Calibri" w:cs="Calibri"/>
                <w:sz w:val="14"/>
                <w:szCs w:val="14"/>
              </w:rPr>
            </w:pPr>
            <w:r w:rsidRPr="009E2FF4">
              <w:rPr>
                <w:rFonts w:ascii="Calibri" w:hAnsi="Calibri" w:cs="Calibri"/>
                <w:sz w:val="14"/>
                <w:szCs w:val="14"/>
              </w:rPr>
              <w:t>M9-020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2B48D7" w14:textId="77777777" w:rsidR="00F27C67" w:rsidRPr="009E2FF4" w:rsidRDefault="00F27C67">
            <w:pPr>
              <w:rPr>
                <w:rFonts w:ascii="Calibri" w:hAnsi="Calibri" w:cs="Calibri"/>
                <w:sz w:val="14"/>
                <w:szCs w:val="14"/>
              </w:rPr>
            </w:pPr>
            <w:r w:rsidRPr="009E2FF4">
              <w:rPr>
                <w:rFonts w:ascii="Calibri" w:hAnsi="Calibri" w:cs="Calibri"/>
                <w:sz w:val="14"/>
                <w:szCs w:val="14"/>
              </w:rPr>
              <w:t>V1042609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96214C" w14:textId="77777777" w:rsidR="00F27C67" w:rsidRPr="009E2FF4" w:rsidRDefault="00F27C67">
            <w:pPr>
              <w:rPr>
                <w:rFonts w:ascii="Calibri" w:hAnsi="Calibri" w:cs="Calibri"/>
                <w:sz w:val="14"/>
                <w:szCs w:val="14"/>
              </w:rPr>
            </w:pPr>
            <w:r w:rsidRPr="009E2FF4">
              <w:rPr>
                <w:rFonts w:ascii="Calibri" w:hAnsi="Calibri" w:cs="Calibri"/>
                <w:sz w:val="14"/>
                <w:szCs w:val="14"/>
              </w:rPr>
              <w:t>I060200282-447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882C2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4121827" w14:textId="77777777" w:rsidR="00F27C67" w:rsidRPr="009E2FF4" w:rsidRDefault="00F27C67">
            <w:pPr>
              <w:rPr>
                <w:rFonts w:ascii="Calibri" w:hAnsi="Calibri" w:cs="Calibri"/>
                <w:sz w:val="14"/>
                <w:szCs w:val="14"/>
              </w:rPr>
            </w:pPr>
            <w:r w:rsidRPr="009E2FF4">
              <w:rPr>
                <w:rFonts w:ascii="Calibri" w:hAnsi="Calibri" w:cs="Calibri"/>
                <w:sz w:val="14"/>
                <w:szCs w:val="14"/>
              </w:rPr>
              <w:t>C.S. LOS ALDAMAS</w:t>
            </w:r>
          </w:p>
        </w:tc>
      </w:tr>
      <w:tr w:rsidR="009E2FF4" w:rsidRPr="009E2FF4" w14:paraId="6184133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59611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908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EF9C1B"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449A57" w14:textId="77777777" w:rsidR="00F27C67" w:rsidRPr="009E2FF4" w:rsidRDefault="00F27C67">
            <w:pPr>
              <w:rPr>
                <w:rFonts w:ascii="Calibri" w:hAnsi="Calibri" w:cs="Calibri"/>
                <w:sz w:val="14"/>
                <w:szCs w:val="14"/>
              </w:rPr>
            </w:pPr>
            <w:r w:rsidRPr="009E2FF4">
              <w:rPr>
                <w:rFonts w:ascii="Calibri" w:hAnsi="Calibri" w:cs="Calibri"/>
                <w:sz w:val="14"/>
                <w:szCs w:val="14"/>
              </w:rPr>
              <w:t>CAP MASTER PENWALT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E1CFFA" w14:textId="77777777" w:rsidR="00F27C67" w:rsidRPr="009E2FF4" w:rsidRDefault="00F27C67">
            <w:pPr>
              <w:rPr>
                <w:rFonts w:ascii="Calibri" w:hAnsi="Calibri" w:cs="Calibri"/>
                <w:sz w:val="14"/>
                <w:szCs w:val="14"/>
              </w:rPr>
            </w:pPr>
            <w:r w:rsidRPr="009E2FF4">
              <w:rPr>
                <w:rFonts w:ascii="Calibri" w:hAnsi="Calibri" w:cs="Calibri"/>
                <w:sz w:val="14"/>
                <w:szCs w:val="14"/>
              </w:rPr>
              <w:t>HI SPEED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F47187" w14:textId="77777777" w:rsidR="00F27C67" w:rsidRPr="009E2FF4" w:rsidRDefault="00F27C67">
            <w:pPr>
              <w:rPr>
                <w:rFonts w:ascii="Calibri" w:hAnsi="Calibri" w:cs="Calibri"/>
                <w:sz w:val="14"/>
                <w:szCs w:val="14"/>
              </w:rPr>
            </w:pPr>
            <w:r w:rsidRPr="009E2FF4">
              <w:rPr>
                <w:rFonts w:ascii="Calibri" w:hAnsi="Calibri" w:cs="Calibri"/>
                <w:sz w:val="14"/>
                <w:szCs w:val="14"/>
              </w:rPr>
              <w:t>C.20177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B41B5C" w14:textId="77777777" w:rsidR="00F27C67" w:rsidRPr="009E2FF4" w:rsidRDefault="00F27C67">
            <w:pPr>
              <w:rPr>
                <w:rFonts w:ascii="Calibri" w:hAnsi="Calibri" w:cs="Calibri"/>
                <w:sz w:val="14"/>
                <w:szCs w:val="14"/>
              </w:rPr>
            </w:pPr>
            <w:r w:rsidRPr="009E2FF4">
              <w:rPr>
                <w:rFonts w:ascii="Calibri" w:hAnsi="Calibri" w:cs="Calibri"/>
                <w:sz w:val="14"/>
                <w:szCs w:val="14"/>
              </w:rPr>
              <w:t>I060200028-75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8A980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AF704E8" w14:textId="77777777" w:rsidR="00F27C67" w:rsidRPr="009E2FF4" w:rsidRDefault="00F27C67">
            <w:pPr>
              <w:rPr>
                <w:rFonts w:ascii="Calibri" w:hAnsi="Calibri" w:cs="Calibri"/>
                <w:sz w:val="14"/>
                <w:szCs w:val="14"/>
              </w:rPr>
            </w:pPr>
            <w:r w:rsidRPr="009E2FF4">
              <w:rPr>
                <w:rFonts w:ascii="Calibri" w:hAnsi="Calibri" w:cs="Calibri"/>
                <w:sz w:val="14"/>
                <w:szCs w:val="14"/>
              </w:rPr>
              <w:t>C.S. LOS ALDAMAS</w:t>
            </w:r>
          </w:p>
        </w:tc>
      </w:tr>
      <w:tr w:rsidR="009E2FF4" w:rsidRPr="009E2FF4" w14:paraId="5A22131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E31EF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909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28DE92"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EF8140" w14:textId="77777777" w:rsidR="00F27C67" w:rsidRPr="009E2FF4" w:rsidRDefault="00F27C67">
            <w:pPr>
              <w:rPr>
                <w:rFonts w:ascii="Calibri" w:hAnsi="Calibri" w:cs="Calibri"/>
                <w:sz w:val="14"/>
                <w:szCs w:val="14"/>
              </w:rPr>
            </w:pPr>
            <w:r w:rsidRPr="009E2FF4">
              <w:rPr>
                <w:rFonts w:ascii="Calibri" w:hAnsi="Calibri" w:cs="Calibri"/>
                <w:sz w:val="14"/>
                <w:szCs w:val="14"/>
              </w:rPr>
              <w:t>GNATUS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3E319D" w14:textId="77777777" w:rsidR="00F27C67" w:rsidRPr="009E2FF4" w:rsidRDefault="00F27C67">
            <w:pPr>
              <w:rPr>
                <w:rFonts w:ascii="Calibri" w:hAnsi="Calibri" w:cs="Calibri"/>
                <w:sz w:val="14"/>
                <w:szCs w:val="14"/>
              </w:rPr>
            </w:pPr>
            <w:r w:rsidRPr="009E2FF4">
              <w:rPr>
                <w:rFonts w:ascii="Calibri" w:hAnsi="Calibri" w:cs="Calibri"/>
                <w:sz w:val="14"/>
                <w:szCs w:val="14"/>
              </w:rPr>
              <w:t>SUNCRUPS POP</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024B2D" w14:textId="77777777" w:rsidR="00F27C67" w:rsidRPr="009E2FF4" w:rsidRDefault="00F27C67">
            <w:pPr>
              <w:rPr>
                <w:rFonts w:ascii="Calibri" w:hAnsi="Calibri" w:cs="Calibri"/>
                <w:sz w:val="14"/>
                <w:szCs w:val="14"/>
              </w:rPr>
            </w:pPr>
            <w:r w:rsidRPr="009E2FF4">
              <w:rPr>
                <w:rFonts w:ascii="Calibri" w:hAnsi="Calibri" w:cs="Calibri"/>
                <w:sz w:val="14"/>
                <w:szCs w:val="14"/>
              </w:rPr>
              <w:t>4714199020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0AB505" w14:textId="77777777" w:rsidR="00F27C67" w:rsidRPr="009E2FF4" w:rsidRDefault="00F27C67">
            <w:pPr>
              <w:rPr>
                <w:rFonts w:ascii="Calibri" w:hAnsi="Calibri" w:cs="Calibri"/>
                <w:sz w:val="14"/>
                <w:szCs w:val="14"/>
              </w:rPr>
            </w:pPr>
            <w:r w:rsidRPr="009E2FF4">
              <w:rPr>
                <w:rFonts w:ascii="Calibri" w:hAnsi="Calibri" w:cs="Calibri"/>
                <w:sz w:val="14"/>
                <w:szCs w:val="14"/>
              </w:rPr>
              <w:t>I090000440-286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CF591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999536C" w14:textId="77777777" w:rsidR="00F27C67" w:rsidRPr="009E2FF4" w:rsidRDefault="00F27C67">
            <w:pPr>
              <w:rPr>
                <w:rFonts w:ascii="Calibri" w:hAnsi="Calibri" w:cs="Calibri"/>
                <w:sz w:val="14"/>
                <w:szCs w:val="14"/>
              </w:rPr>
            </w:pPr>
            <w:r w:rsidRPr="009E2FF4">
              <w:rPr>
                <w:rFonts w:ascii="Calibri" w:hAnsi="Calibri" w:cs="Calibri"/>
                <w:sz w:val="14"/>
                <w:szCs w:val="14"/>
              </w:rPr>
              <w:t>C.S. GRAL. BRAVO</w:t>
            </w:r>
          </w:p>
        </w:tc>
      </w:tr>
      <w:tr w:rsidR="009E2FF4" w:rsidRPr="009E2FF4" w14:paraId="7EB2CDB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42AC9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lastRenderedPageBreak/>
              <w:t>910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E53F1A"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B2C580"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4F9F68"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A345CD" w14:textId="77777777" w:rsidR="00F27C67" w:rsidRPr="009E2FF4" w:rsidRDefault="00F27C67">
            <w:pPr>
              <w:rPr>
                <w:rFonts w:ascii="Calibri" w:hAnsi="Calibri" w:cs="Calibri"/>
                <w:sz w:val="14"/>
                <w:szCs w:val="14"/>
              </w:rPr>
            </w:pPr>
            <w:r w:rsidRPr="009E2FF4">
              <w:rPr>
                <w:rFonts w:ascii="Calibri" w:hAnsi="Calibri" w:cs="Calibri"/>
                <w:sz w:val="14"/>
                <w:szCs w:val="14"/>
              </w:rPr>
              <w:t>16641/27145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B9AE53" w14:textId="77777777" w:rsidR="00F27C67" w:rsidRPr="009E2FF4" w:rsidRDefault="00F27C67">
            <w:pPr>
              <w:rPr>
                <w:rFonts w:ascii="Calibri" w:hAnsi="Calibri" w:cs="Calibri"/>
                <w:sz w:val="14"/>
                <w:szCs w:val="14"/>
              </w:rPr>
            </w:pPr>
            <w:r w:rsidRPr="009E2FF4">
              <w:rPr>
                <w:rFonts w:ascii="Calibri" w:hAnsi="Calibri" w:cs="Calibri"/>
                <w:sz w:val="14"/>
                <w:szCs w:val="14"/>
              </w:rPr>
              <w:t>I060200266-54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6192D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54C645B" w14:textId="77777777" w:rsidR="00F27C67" w:rsidRPr="009E2FF4" w:rsidRDefault="00F27C67">
            <w:pPr>
              <w:rPr>
                <w:rFonts w:ascii="Calibri" w:hAnsi="Calibri" w:cs="Calibri"/>
                <w:sz w:val="14"/>
                <w:szCs w:val="14"/>
              </w:rPr>
            </w:pPr>
            <w:r w:rsidRPr="009E2FF4">
              <w:rPr>
                <w:rFonts w:ascii="Calibri" w:hAnsi="Calibri" w:cs="Calibri"/>
                <w:sz w:val="14"/>
                <w:szCs w:val="14"/>
              </w:rPr>
              <w:t>C.S. GRAL. BRAVO</w:t>
            </w:r>
          </w:p>
        </w:tc>
      </w:tr>
      <w:tr w:rsidR="009E2FF4" w:rsidRPr="009E2FF4" w14:paraId="386D104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8C1EA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911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81000E"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EBD793"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BA0EFA" w14:textId="77777777" w:rsidR="00F27C67" w:rsidRPr="009E2FF4" w:rsidRDefault="00F27C67">
            <w:pPr>
              <w:rPr>
                <w:rFonts w:ascii="Calibri" w:hAnsi="Calibri" w:cs="Calibri"/>
                <w:sz w:val="14"/>
                <w:szCs w:val="14"/>
              </w:rPr>
            </w:pPr>
            <w:r w:rsidRPr="009E2FF4">
              <w:rPr>
                <w:rFonts w:ascii="Calibri" w:hAnsi="Calibri" w:cs="Calibri"/>
                <w:sz w:val="14"/>
                <w:szCs w:val="14"/>
              </w:rPr>
              <w:t>STAR DENTAL</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DD47EF" w14:textId="77777777" w:rsidR="00F27C67" w:rsidRPr="009E2FF4" w:rsidRDefault="00F27C67">
            <w:pPr>
              <w:rPr>
                <w:rFonts w:ascii="Calibri" w:hAnsi="Calibri" w:cs="Calibri"/>
                <w:sz w:val="14"/>
                <w:szCs w:val="14"/>
              </w:rPr>
            </w:pPr>
            <w:r w:rsidRPr="009E2FF4">
              <w:rPr>
                <w:rFonts w:ascii="Calibri" w:hAnsi="Calibri" w:cs="Calibri"/>
                <w:sz w:val="14"/>
                <w:szCs w:val="14"/>
              </w:rPr>
              <w:t>Z05367J3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1DA816" w14:textId="77777777" w:rsidR="00F27C67" w:rsidRPr="009E2FF4" w:rsidRDefault="00F27C67">
            <w:pPr>
              <w:rPr>
                <w:rFonts w:ascii="Calibri" w:hAnsi="Calibri" w:cs="Calibri"/>
                <w:sz w:val="14"/>
                <w:szCs w:val="14"/>
              </w:rPr>
            </w:pPr>
            <w:r w:rsidRPr="009E2FF4">
              <w:rPr>
                <w:rFonts w:ascii="Calibri" w:hAnsi="Calibri" w:cs="Calibri"/>
                <w:sz w:val="14"/>
                <w:szCs w:val="14"/>
              </w:rPr>
              <w:t>I090001061-1261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C6556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AC6D1D7" w14:textId="77777777" w:rsidR="00F27C67" w:rsidRPr="009E2FF4" w:rsidRDefault="00F27C67">
            <w:pPr>
              <w:rPr>
                <w:rFonts w:ascii="Calibri" w:hAnsi="Calibri" w:cs="Calibri"/>
                <w:sz w:val="14"/>
                <w:szCs w:val="14"/>
              </w:rPr>
            </w:pPr>
            <w:r w:rsidRPr="009E2FF4">
              <w:rPr>
                <w:rFonts w:ascii="Calibri" w:hAnsi="Calibri" w:cs="Calibri"/>
                <w:sz w:val="14"/>
                <w:szCs w:val="14"/>
              </w:rPr>
              <w:t>C.S. GRAL. BRAVO</w:t>
            </w:r>
          </w:p>
        </w:tc>
      </w:tr>
      <w:tr w:rsidR="009E2FF4" w:rsidRPr="009E2FF4" w14:paraId="0AABCE4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155DD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912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BEAF5F"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5A78F2" w14:textId="77777777" w:rsidR="00F27C67" w:rsidRPr="009E2FF4" w:rsidRDefault="00F27C67">
            <w:pPr>
              <w:rPr>
                <w:rFonts w:ascii="Calibri" w:hAnsi="Calibri" w:cs="Calibri"/>
                <w:sz w:val="14"/>
                <w:szCs w:val="14"/>
              </w:rPr>
            </w:pPr>
            <w:r w:rsidRPr="009E2FF4">
              <w:rPr>
                <w:rFonts w:ascii="Calibri" w:hAnsi="Calibri" w:cs="Calibri"/>
                <w:sz w:val="14"/>
                <w:szCs w:val="14"/>
              </w:rPr>
              <w:t>BORGATTA SL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DEC6EA"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81C12B" w14:textId="77777777" w:rsidR="00F27C67" w:rsidRPr="009E2FF4" w:rsidRDefault="00F27C67">
            <w:pPr>
              <w:rPr>
                <w:rFonts w:ascii="Calibri" w:hAnsi="Calibri" w:cs="Calibri"/>
                <w:sz w:val="14"/>
                <w:szCs w:val="14"/>
              </w:rPr>
            </w:pPr>
            <w:r w:rsidRPr="009E2FF4">
              <w:rPr>
                <w:rFonts w:ascii="Calibri" w:hAnsi="Calibri" w:cs="Calibri"/>
                <w:sz w:val="14"/>
                <w:szCs w:val="14"/>
              </w:rPr>
              <w:t>11084023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DC775F" w14:textId="77777777" w:rsidR="00F27C67" w:rsidRPr="009E2FF4" w:rsidRDefault="00F27C67">
            <w:pPr>
              <w:rPr>
                <w:rFonts w:ascii="Calibri" w:hAnsi="Calibri" w:cs="Calibri"/>
                <w:sz w:val="14"/>
                <w:szCs w:val="14"/>
              </w:rPr>
            </w:pPr>
            <w:r w:rsidRPr="009E2FF4">
              <w:rPr>
                <w:rFonts w:ascii="Calibri" w:hAnsi="Calibri" w:cs="Calibri"/>
                <w:sz w:val="14"/>
                <w:szCs w:val="14"/>
              </w:rPr>
              <w:t>I090001062-1247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DC4EC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3C7FFC3" w14:textId="77777777" w:rsidR="00F27C67" w:rsidRPr="009E2FF4" w:rsidRDefault="00F27C67">
            <w:pPr>
              <w:rPr>
                <w:rFonts w:ascii="Calibri" w:hAnsi="Calibri" w:cs="Calibri"/>
                <w:sz w:val="14"/>
                <w:szCs w:val="14"/>
              </w:rPr>
            </w:pPr>
            <w:r w:rsidRPr="009E2FF4">
              <w:rPr>
                <w:rFonts w:ascii="Calibri" w:hAnsi="Calibri" w:cs="Calibri"/>
                <w:sz w:val="14"/>
                <w:szCs w:val="14"/>
              </w:rPr>
              <w:t>C.S. GRAL. BRAVO</w:t>
            </w:r>
          </w:p>
        </w:tc>
      </w:tr>
      <w:tr w:rsidR="009E2FF4" w:rsidRPr="009E2FF4" w14:paraId="1384F69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147B7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913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D154A1"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A87A95" w14:textId="77777777" w:rsidR="00F27C67" w:rsidRPr="009E2FF4" w:rsidRDefault="00F27C67">
            <w:pPr>
              <w:rPr>
                <w:rFonts w:ascii="Calibri" w:hAnsi="Calibri" w:cs="Calibri"/>
                <w:sz w:val="14"/>
                <w:szCs w:val="14"/>
              </w:rPr>
            </w:pPr>
            <w:r w:rsidRPr="009E2FF4">
              <w:rPr>
                <w:rFonts w:ascii="Calibri" w:hAnsi="Calibri" w:cs="Calibri"/>
                <w:sz w:val="14"/>
                <w:szCs w:val="14"/>
              </w:rPr>
              <w:t>COLTENE WHALADENT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7374A7" w14:textId="77777777" w:rsidR="00F27C67" w:rsidRPr="009E2FF4" w:rsidRDefault="00F27C67">
            <w:pPr>
              <w:rPr>
                <w:rFonts w:ascii="Calibri" w:hAnsi="Calibri" w:cs="Calibri"/>
                <w:sz w:val="14"/>
                <w:szCs w:val="14"/>
              </w:rPr>
            </w:pPr>
            <w:r w:rsidRPr="009E2FF4">
              <w:rPr>
                <w:rFonts w:ascii="Calibri" w:hAnsi="Calibri" w:cs="Calibri"/>
                <w:sz w:val="14"/>
                <w:szCs w:val="14"/>
              </w:rPr>
              <w:t>COLTOLUX LED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4F124B" w14:textId="77777777" w:rsidR="00F27C67" w:rsidRPr="009E2FF4" w:rsidRDefault="00F27C67">
            <w:pPr>
              <w:rPr>
                <w:rFonts w:ascii="Calibri" w:hAnsi="Calibri" w:cs="Calibri"/>
                <w:sz w:val="14"/>
                <w:szCs w:val="14"/>
              </w:rPr>
            </w:pPr>
            <w:r w:rsidRPr="009E2FF4">
              <w:rPr>
                <w:rFonts w:ascii="Calibri" w:hAnsi="Calibri" w:cs="Calibri"/>
                <w:sz w:val="14"/>
                <w:szCs w:val="14"/>
              </w:rPr>
              <w:t>150303331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7DA919" w14:textId="77777777" w:rsidR="00F27C67" w:rsidRPr="009E2FF4" w:rsidRDefault="00F27C67">
            <w:pPr>
              <w:rPr>
                <w:rFonts w:ascii="Calibri" w:hAnsi="Calibri" w:cs="Calibri"/>
                <w:sz w:val="14"/>
                <w:szCs w:val="14"/>
              </w:rPr>
            </w:pPr>
            <w:r w:rsidRPr="009E2FF4">
              <w:rPr>
                <w:rFonts w:ascii="Calibri" w:hAnsi="Calibri" w:cs="Calibri"/>
                <w:sz w:val="14"/>
                <w:szCs w:val="14"/>
              </w:rPr>
              <w:t>I090941392-188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CD2CD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03D8786" w14:textId="77777777" w:rsidR="00F27C67" w:rsidRPr="009E2FF4" w:rsidRDefault="00F27C67">
            <w:pPr>
              <w:rPr>
                <w:rFonts w:ascii="Calibri" w:hAnsi="Calibri" w:cs="Calibri"/>
                <w:sz w:val="14"/>
                <w:szCs w:val="14"/>
              </w:rPr>
            </w:pPr>
            <w:r w:rsidRPr="009E2FF4">
              <w:rPr>
                <w:rFonts w:ascii="Calibri" w:hAnsi="Calibri" w:cs="Calibri"/>
                <w:sz w:val="14"/>
                <w:szCs w:val="14"/>
              </w:rPr>
              <w:t>C.S. GRAL. BRAVO</w:t>
            </w:r>
          </w:p>
        </w:tc>
      </w:tr>
      <w:tr w:rsidR="009E2FF4" w:rsidRPr="009E2FF4" w14:paraId="33E5925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F51A0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914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F48590"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B4CB70" w14:textId="77777777" w:rsidR="00F27C67" w:rsidRPr="009E2FF4" w:rsidRDefault="00F27C67">
            <w:pPr>
              <w:rPr>
                <w:rFonts w:ascii="Calibri" w:hAnsi="Calibri" w:cs="Calibri"/>
                <w:sz w:val="14"/>
                <w:szCs w:val="14"/>
              </w:rPr>
            </w:pPr>
            <w:r w:rsidRPr="009E2FF4">
              <w:rPr>
                <w:rFonts w:ascii="Calibri" w:hAnsi="Calibri" w:cs="Calibri"/>
                <w:sz w:val="14"/>
                <w:szCs w:val="14"/>
              </w:rPr>
              <w:t>SDI</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ED77A1" w14:textId="77777777" w:rsidR="00F27C67" w:rsidRPr="009E2FF4" w:rsidRDefault="00F27C67">
            <w:pPr>
              <w:rPr>
                <w:rFonts w:ascii="Calibri" w:hAnsi="Calibri" w:cs="Calibri"/>
                <w:sz w:val="14"/>
                <w:szCs w:val="14"/>
              </w:rPr>
            </w:pPr>
            <w:r w:rsidRPr="009E2FF4">
              <w:rPr>
                <w:rFonts w:ascii="Calibri" w:hAnsi="Calibri" w:cs="Calibri"/>
                <w:sz w:val="14"/>
                <w:szCs w:val="14"/>
              </w:rPr>
              <w:t>ULTRAMAT2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1343B7" w14:textId="77777777" w:rsidR="00F27C67" w:rsidRPr="009E2FF4" w:rsidRDefault="00F27C67">
            <w:pPr>
              <w:rPr>
                <w:rFonts w:ascii="Calibri" w:hAnsi="Calibri" w:cs="Calibri"/>
                <w:sz w:val="14"/>
                <w:szCs w:val="14"/>
              </w:rPr>
            </w:pPr>
            <w:r w:rsidRPr="009E2FF4">
              <w:rPr>
                <w:rFonts w:ascii="Calibri" w:hAnsi="Calibri" w:cs="Calibri"/>
                <w:sz w:val="14"/>
                <w:szCs w:val="14"/>
              </w:rPr>
              <w:t>104579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199070" w14:textId="77777777" w:rsidR="00F27C67" w:rsidRPr="009E2FF4" w:rsidRDefault="00F27C67">
            <w:pPr>
              <w:rPr>
                <w:rFonts w:ascii="Calibri" w:hAnsi="Calibri" w:cs="Calibri"/>
                <w:sz w:val="14"/>
                <w:szCs w:val="14"/>
              </w:rPr>
            </w:pPr>
            <w:r w:rsidRPr="009E2FF4">
              <w:rPr>
                <w:rFonts w:ascii="Calibri" w:hAnsi="Calibri" w:cs="Calibri"/>
                <w:sz w:val="14"/>
                <w:szCs w:val="14"/>
              </w:rPr>
              <w:t>I060200028-284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C6BAB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0F57711" w14:textId="77777777" w:rsidR="00F27C67" w:rsidRPr="009E2FF4" w:rsidRDefault="00F27C67">
            <w:pPr>
              <w:rPr>
                <w:rFonts w:ascii="Calibri" w:hAnsi="Calibri" w:cs="Calibri"/>
                <w:sz w:val="14"/>
                <w:szCs w:val="14"/>
              </w:rPr>
            </w:pPr>
            <w:r w:rsidRPr="009E2FF4">
              <w:rPr>
                <w:rFonts w:ascii="Calibri" w:hAnsi="Calibri" w:cs="Calibri"/>
                <w:sz w:val="14"/>
                <w:szCs w:val="14"/>
              </w:rPr>
              <w:t>C.S. GRAL. BRAVO</w:t>
            </w:r>
          </w:p>
        </w:tc>
      </w:tr>
      <w:tr w:rsidR="009E2FF4" w:rsidRPr="009E2FF4" w14:paraId="4D81EAF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2B258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915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4A6931"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B25C25" w14:textId="77777777" w:rsidR="00F27C67" w:rsidRPr="009E2FF4" w:rsidRDefault="00F27C67">
            <w:pPr>
              <w:rPr>
                <w:rFonts w:ascii="Calibri" w:hAnsi="Calibri" w:cs="Calibri"/>
                <w:sz w:val="14"/>
                <w:szCs w:val="14"/>
              </w:rPr>
            </w:pPr>
            <w:r w:rsidRPr="009E2FF4">
              <w:rPr>
                <w:rFonts w:ascii="Calibri" w:hAnsi="Calibri" w:cs="Calibri"/>
                <w:sz w:val="14"/>
                <w:szCs w:val="14"/>
              </w:rPr>
              <w:t>GNATUS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85E9C8" w14:textId="77777777" w:rsidR="00F27C67" w:rsidRPr="009E2FF4" w:rsidRDefault="00F27C67">
            <w:pPr>
              <w:rPr>
                <w:rFonts w:ascii="Calibri" w:hAnsi="Calibri" w:cs="Calibri"/>
                <w:sz w:val="14"/>
                <w:szCs w:val="14"/>
              </w:rPr>
            </w:pPr>
            <w:r w:rsidRPr="009E2FF4">
              <w:rPr>
                <w:rFonts w:ascii="Calibri" w:hAnsi="Calibri" w:cs="Calibri"/>
                <w:sz w:val="14"/>
                <w:szCs w:val="14"/>
              </w:rPr>
              <w:t>LANDUS VZ</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667E8A" w14:textId="77777777" w:rsidR="00F27C67" w:rsidRPr="009E2FF4" w:rsidRDefault="00F27C67">
            <w:pPr>
              <w:rPr>
                <w:rFonts w:ascii="Calibri" w:hAnsi="Calibri" w:cs="Calibri"/>
                <w:sz w:val="14"/>
                <w:szCs w:val="14"/>
              </w:rPr>
            </w:pPr>
            <w:r w:rsidRPr="009E2FF4">
              <w:rPr>
                <w:rFonts w:ascii="Calibri" w:hAnsi="Calibri" w:cs="Calibri"/>
                <w:sz w:val="14"/>
                <w:szCs w:val="14"/>
              </w:rPr>
              <w:t>4243806040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1148A6" w14:textId="77777777" w:rsidR="00F27C67" w:rsidRPr="009E2FF4" w:rsidRDefault="00F27C67">
            <w:pPr>
              <w:rPr>
                <w:rFonts w:ascii="Calibri" w:hAnsi="Calibri" w:cs="Calibri"/>
                <w:sz w:val="14"/>
                <w:szCs w:val="14"/>
              </w:rPr>
            </w:pPr>
            <w:r w:rsidRPr="009E2FF4">
              <w:rPr>
                <w:rFonts w:ascii="Calibri" w:hAnsi="Calibri" w:cs="Calibri"/>
                <w:sz w:val="14"/>
                <w:szCs w:val="14"/>
              </w:rPr>
              <w:t>I090000440-404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1D045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A3B3C36" w14:textId="77777777" w:rsidR="00F27C67" w:rsidRPr="009E2FF4" w:rsidRDefault="00F27C67">
            <w:pPr>
              <w:rPr>
                <w:rFonts w:ascii="Calibri" w:hAnsi="Calibri" w:cs="Calibri"/>
                <w:sz w:val="14"/>
                <w:szCs w:val="14"/>
              </w:rPr>
            </w:pPr>
            <w:r w:rsidRPr="009E2FF4">
              <w:rPr>
                <w:rFonts w:ascii="Calibri" w:hAnsi="Calibri" w:cs="Calibri"/>
                <w:sz w:val="14"/>
                <w:szCs w:val="14"/>
              </w:rPr>
              <w:t>C.S. HIGUERAS</w:t>
            </w:r>
          </w:p>
        </w:tc>
      </w:tr>
      <w:tr w:rsidR="009E2FF4" w:rsidRPr="009E2FF4" w14:paraId="0E9FEEF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1ED4D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916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D7821D"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A755C0"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91579B" w14:textId="77777777" w:rsidR="00F27C67" w:rsidRPr="009E2FF4" w:rsidRDefault="00F27C67">
            <w:pPr>
              <w:rPr>
                <w:rFonts w:ascii="Calibri" w:hAnsi="Calibri" w:cs="Calibri"/>
                <w:sz w:val="14"/>
                <w:szCs w:val="14"/>
              </w:rPr>
            </w:pPr>
            <w:r w:rsidRPr="009E2FF4">
              <w:rPr>
                <w:rFonts w:ascii="Calibri" w:hAnsi="Calibri" w:cs="Calibri"/>
                <w:sz w:val="14"/>
                <w:szCs w:val="14"/>
              </w:rPr>
              <w:t>CORIX PLUS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DA9945" w14:textId="77777777" w:rsidR="00F27C67" w:rsidRPr="009E2FF4" w:rsidRDefault="00F27C67">
            <w:pPr>
              <w:rPr>
                <w:rFonts w:ascii="Calibri" w:hAnsi="Calibri" w:cs="Calibri"/>
                <w:sz w:val="14"/>
                <w:szCs w:val="14"/>
              </w:rPr>
            </w:pPr>
            <w:r w:rsidRPr="009E2FF4">
              <w:rPr>
                <w:rFonts w:ascii="Calibri" w:hAnsi="Calibri" w:cs="Calibri"/>
                <w:sz w:val="14"/>
                <w:szCs w:val="14"/>
              </w:rPr>
              <w:t>7629/2603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36BC3E" w14:textId="77777777" w:rsidR="00F27C67" w:rsidRPr="009E2FF4" w:rsidRDefault="00F27C67">
            <w:pPr>
              <w:rPr>
                <w:rFonts w:ascii="Calibri" w:hAnsi="Calibri" w:cs="Calibri"/>
                <w:sz w:val="14"/>
                <w:szCs w:val="14"/>
              </w:rPr>
            </w:pPr>
            <w:r w:rsidRPr="009E2FF4">
              <w:rPr>
                <w:rFonts w:ascii="Calibri" w:hAnsi="Calibri" w:cs="Calibri"/>
                <w:sz w:val="14"/>
                <w:szCs w:val="14"/>
              </w:rPr>
              <w:t>I090000446-65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E057A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78EDC23" w14:textId="77777777" w:rsidR="00F27C67" w:rsidRPr="009E2FF4" w:rsidRDefault="00F27C67">
            <w:pPr>
              <w:rPr>
                <w:rFonts w:ascii="Calibri" w:hAnsi="Calibri" w:cs="Calibri"/>
                <w:sz w:val="14"/>
                <w:szCs w:val="14"/>
              </w:rPr>
            </w:pPr>
            <w:r w:rsidRPr="009E2FF4">
              <w:rPr>
                <w:rFonts w:ascii="Calibri" w:hAnsi="Calibri" w:cs="Calibri"/>
                <w:sz w:val="14"/>
                <w:szCs w:val="14"/>
              </w:rPr>
              <w:t>C.S. HIGUERAS</w:t>
            </w:r>
          </w:p>
        </w:tc>
      </w:tr>
      <w:tr w:rsidR="009E2FF4" w:rsidRPr="009E2FF4" w14:paraId="3848D51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9FB28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917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8FD5DC"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0C07FA" w14:textId="77777777" w:rsidR="00F27C67" w:rsidRPr="009E2FF4" w:rsidRDefault="00F27C67">
            <w:pPr>
              <w:rPr>
                <w:rFonts w:ascii="Calibri" w:hAnsi="Calibri" w:cs="Calibri"/>
                <w:sz w:val="14"/>
                <w:szCs w:val="14"/>
              </w:rPr>
            </w:pPr>
            <w:r w:rsidRPr="009E2FF4">
              <w:rPr>
                <w:rFonts w:ascii="Calibri" w:hAnsi="Calibri" w:cs="Calibri"/>
                <w:sz w:val="14"/>
                <w:szCs w:val="14"/>
              </w:rPr>
              <w:t>BORGATTA SL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9ADE5C"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512F6A" w14:textId="77777777" w:rsidR="00F27C67" w:rsidRPr="009E2FF4" w:rsidRDefault="00F27C67">
            <w:pPr>
              <w:rPr>
                <w:rFonts w:ascii="Calibri" w:hAnsi="Calibri" w:cs="Calibri"/>
                <w:sz w:val="14"/>
                <w:szCs w:val="14"/>
              </w:rPr>
            </w:pPr>
            <w:r w:rsidRPr="009E2FF4">
              <w:rPr>
                <w:rFonts w:ascii="Calibri" w:hAnsi="Calibri" w:cs="Calibri"/>
                <w:sz w:val="14"/>
                <w:szCs w:val="14"/>
              </w:rPr>
              <w:t>11084213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94ADA1" w14:textId="77777777" w:rsidR="00F27C67" w:rsidRPr="009E2FF4" w:rsidRDefault="00F27C67">
            <w:pPr>
              <w:rPr>
                <w:rFonts w:ascii="Calibri" w:hAnsi="Calibri" w:cs="Calibri"/>
                <w:sz w:val="14"/>
                <w:szCs w:val="14"/>
              </w:rPr>
            </w:pPr>
            <w:r w:rsidRPr="009E2FF4">
              <w:rPr>
                <w:rFonts w:ascii="Calibri" w:hAnsi="Calibri" w:cs="Calibri"/>
                <w:sz w:val="14"/>
                <w:szCs w:val="14"/>
              </w:rPr>
              <w:t>I090001062-1253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D5D53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360EBF5" w14:textId="77777777" w:rsidR="00F27C67" w:rsidRPr="009E2FF4" w:rsidRDefault="00F27C67">
            <w:pPr>
              <w:rPr>
                <w:rFonts w:ascii="Calibri" w:hAnsi="Calibri" w:cs="Calibri"/>
                <w:sz w:val="14"/>
                <w:szCs w:val="14"/>
              </w:rPr>
            </w:pPr>
            <w:r w:rsidRPr="009E2FF4">
              <w:rPr>
                <w:rFonts w:ascii="Calibri" w:hAnsi="Calibri" w:cs="Calibri"/>
                <w:sz w:val="14"/>
                <w:szCs w:val="14"/>
              </w:rPr>
              <w:t>C.S. HIGUERAS</w:t>
            </w:r>
          </w:p>
        </w:tc>
      </w:tr>
      <w:tr w:rsidR="009E2FF4" w:rsidRPr="009E2FF4" w14:paraId="671DA1C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23E84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918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93C6C9"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3DEDAD" w14:textId="77777777" w:rsidR="00F27C67" w:rsidRPr="009E2FF4" w:rsidRDefault="00F27C67">
            <w:pPr>
              <w:rPr>
                <w:rFonts w:ascii="Calibri" w:hAnsi="Calibri" w:cs="Calibri"/>
                <w:sz w:val="14"/>
                <w:szCs w:val="14"/>
              </w:rPr>
            </w:pPr>
            <w:r w:rsidRPr="009E2FF4">
              <w:rPr>
                <w:rFonts w:ascii="Calibri" w:hAnsi="Calibri" w:cs="Calibri"/>
                <w:sz w:val="14"/>
                <w:szCs w:val="14"/>
              </w:rPr>
              <w:t>3M ESPE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D3EBD3" w14:textId="77777777" w:rsidR="00F27C67" w:rsidRPr="009E2FF4" w:rsidRDefault="00F27C67">
            <w:pPr>
              <w:rPr>
                <w:rFonts w:ascii="Calibri" w:hAnsi="Calibri" w:cs="Calibri"/>
                <w:sz w:val="14"/>
                <w:szCs w:val="14"/>
              </w:rPr>
            </w:pPr>
            <w:r w:rsidRPr="009E2FF4">
              <w:rPr>
                <w:rFonts w:ascii="Calibri" w:hAnsi="Calibri" w:cs="Calibri"/>
                <w:sz w:val="14"/>
                <w:szCs w:val="14"/>
              </w:rPr>
              <w:t>5560 AA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0ADFA9" w14:textId="77777777" w:rsidR="00F27C67" w:rsidRPr="009E2FF4" w:rsidRDefault="00F27C67">
            <w:pPr>
              <w:rPr>
                <w:rFonts w:ascii="Calibri" w:hAnsi="Calibri" w:cs="Calibri"/>
                <w:sz w:val="14"/>
                <w:szCs w:val="14"/>
              </w:rPr>
            </w:pPr>
            <w:r w:rsidRPr="009E2FF4">
              <w:rPr>
                <w:rFonts w:ascii="Calibri" w:hAnsi="Calibri" w:cs="Calibri"/>
                <w:sz w:val="14"/>
                <w:szCs w:val="14"/>
              </w:rPr>
              <w:t>3027962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33205A" w14:textId="77777777" w:rsidR="00F27C67" w:rsidRPr="009E2FF4" w:rsidRDefault="00F27C67">
            <w:pPr>
              <w:rPr>
                <w:rFonts w:ascii="Calibri" w:hAnsi="Calibri" w:cs="Calibri"/>
                <w:sz w:val="14"/>
                <w:szCs w:val="14"/>
              </w:rPr>
            </w:pPr>
            <w:r w:rsidRPr="009E2FF4">
              <w:rPr>
                <w:rFonts w:ascii="Calibri" w:hAnsi="Calibri" w:cs="Calibri"/>
                <w:sz w:val="14"/>
                <w:szCs w:val="14"/>
              </w:rPr>
              <w:t>I090941392-170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6CDAE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B16072B" w14:textId="77777777" w:rsidR="00F27C67" w:rsidRPr="009E2FF4" w:rsidRDefault="00F27C67">
            <w:pPr>
              <w:rPr>
                <w:rFonts w:ascii="Calibri" w:hAnsi="Calibri" w:cs="Calibri"/>
                <w:sz w:val="14"/>
                <w:szCs w:val="14"/>
              </w:rPr>
            </w:pPr>
            <w:r w:rsidRPr="009E2FF4">
              <w:rPr>
                <w:rFonts w:ascii="Calibri" w:hAnsi="Calibri" w:cs="Calibri"/>
                <w:sz w:val="14"/>
                <w:szCs w:val="14"/>
              </w:rPr>
              <w:t>C.S. HIGUERAS</w:t>
            </w:r>
          </w:p>
        </w:tc>
      </w:tr>
      <w:tr w:rsidR="009E2FF4" w:rsidRPr="009E2FF4" w14:paraId="122DFA4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D4797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919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444463"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005D82" w14:textId="77777777" w:rsidR="00F27C67" w:rsidRPr="009E2FF4" w:rsidRDefault="00F27C67">
            <w:pPr>
              <w:rPr>
                <w:rFonts w:ascii="Calibri" w:hAnsi="Calibri" w:cs="Calibri"/>
                <w:sz w:val="14"/>
                <w:szCs w:val="14"/>
              </w:rPr>
            </w:pPr>
            <w:r w:rsidRPr="009E2FF4">
              <w:rPr>
                <w:rFonts w:ascii="Calibri" w:hAnsi="Calibri" w:cs="Calibri"/>
                <w:sz w:val="14"/>
                <w:szCs w:val="14"/>
              </w:rPr>
              <w:t>DENTSPLY</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10325F" w14:textId="77777777" w:rsidR="00F27C67" w:rsidRPr="009E2FF4" w:rsidRDefault="00F27C67">
            <w:pPr>
              <w:rPr>
                <w:rFonts w:ascii="Calibri" w:hAnsi="Calibri" w:cs="Calibri"/>
                <w:sz w:val="14"/>
                <w:szCs w:val="14"/>
              </w:rPr>
            </w:pPr>
            <w:r w:rsidRPr="009E2FF4">
              <w:rPr>
                <w:rFonts w:ascii="Calibri" w:hAnsi="Calibri" w:cs="Calibri"/>
                <w:sz w:val="14"/>
                <w:szCs w:val="14"/>
              </w:rPr>
              <w:t>130-CAV-81202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6940CE" w14:textId="77777777" w:rsidR="00F27C67" w:rsidRPr="009E2FF4" w:rsidRDefault="00F27C67">
            <w:pPr>
              <w:rPr>
                <w:rFonts w:ascii="Calibri" w:hAnsi="Calibri" w:cs="Calibri"/>
                <w:sz w:val="14"/>
                <w:szCs w:val="14"/>
              </w:rPr>
            </w:pPr>
            <w:r w:rsidRPr="009E2FF4">
              <w:rPr>
                <w:rFonts w:ascii="Calibri" w:hAnsi="Calibri" w:cs="Calibri"/>
                <w:sz w:val="14"/>
                <w:szCs w:val="14"/>
              </w:rPr>
              <w:t>33382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E7CD97" w14:textId="77777777" w:rsidR="00F27C67" w:rsidRPr="009E2FF4" w:rsidRDefault="00F27C67">
            <w:pPr>
              <w:rPr>
                <w:rFonts w:ascii="Calibri" w:hAnsi="Calibri" w:cs="Calibri"/>
                <w:sz w:val="14"/>
                <w:szCs w:val="14"/>
              </w:rPr>
            </w:pPr>
            <w:r w:rsidRPr="009E2FF4">
              <w:rPr>
                <w:rFonts w:ascii="Calibri" w:hAnsi="Calibri" w:cs="Calibri"/>
                <w:sz w:val="14"/>
                <w:szCs w:val="14"/>
              </w:rPr>
              <w:t>I060200470-420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C700E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779AEA5" w14:textId="77777777" w:rsidR="00F27C67" w:rsidRPr="009E2FF4" w:rsidRDefault="00F27C67">
            <w:pPr>
              <w:rPr>
                <w:rFonts w:ascii="Calibri" w:hAnsi="Calibri" w:cs="Calibri"/>
                <w:sz w:val="14"/>
                <w:szCs w:val="14"/>
              </w:rPr>
            </w:pPr>
            <w:r w:rsidRPr="009E2FF4">
              <w:rPr>
                <w:rFonts w:ascii="Calibri" w:hAnsi="Calibri" w:cs="Calibri"/>
                <w:sz w:val="14"/>
                <w:szCs w:val="14"/>
              </w:rPr>
              <w:t>C.S. HIGUERAS</w:t>
            </w:r>
          </w:p>
        </w:tc>
      </w:tr>
      <w:tr w:rsidR="009E2FF4" w:rsidRPr="009E2FF4" w14:paraId="191F0E6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E69BC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920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F401E9"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F9F37A" w14:textId="77777777" w:rsidR="00F27C67" w:rsidRPr="009E2FF4" w:rsidRDefault="00F27C67">
            <w:pPr>
              <w:rPr>
                <w:rFonts w:ascii="Calibri" w:hAnsi="Calibri" w:cs="Calibri"/>
                <w:sz w:val="14"/>
                <w:szCs w:val="14"/>
              </w:rPr>
            </w:pPr>
            <w:r w:rsidRPr="009E2FF4">
              <w:rPr>
                <w:rFonts w:ascii="Calibri" w:hAnsi="Calibri" w:cs="Calibri"/>
                <w:sz w:val="14"/>
                <w:szCs w:val="14"/>
              </w:rPr>
              <w:t>SDI</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FE7321" w14:textId="77777777" w:rsidR="00F27C67" w:rsidRPr="009E2FF4" w:rsidRDefault="00F27C67">
            <w:pPr>
              <w:rPr>
                <w:rFonts w:ascii="Calibri" w:hAnsi="Calibri" w:cs="Calibri"/>
                <w:sz w:val="14"/>
                <w:szCs w:val="14"/>
              </w:rPr>
            </w:pPr>
            <w:r w:rsidRPr="009E2FF4">
              <w:rPr>
                <w:rFonts w:ascii="Calibri" w:hAnsi="Calibri" w:cs="Calibri"/>
                <w:sz w:val="14"/>
                <w:szCs w:val="14"/>
              </w:rPr>
              <w:t>ULTRAMAT2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936A5E" w14:textId="77777777" w:rsidR="00F27C67" w:rsidRPr="009E2FF4" w:rsidRDefault="00F27C67">
            <w:pPr>
              <w:rPr>
                <w:rFonts w:ascii="Calibri" w:hAnsi="Calibri" w:cs="Calibri"/>
                <w:sz w:val="14"/>
                <w:szCs w:val="14"/>
              </w:rPr>
            </w:pPr>
            <w:r w:rsidRPr="009E2FF4">
              <w:rPr>
                <w:rFonts w:ascii="Calibri" w:hAnsi="Calibri" w:cs="Calibri"/>
                <w:sz w:val="14"/>
                <w:szCs w:val="14"/>
              </w:rPr>
              <w:t>104565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646685" w14:textId="77777777" w:rsidR="00F27C67" w:rsidRPr="009E2FF4" w:rsidRDefault="00F27C67">
            <w:pPr>
              <w:rPr>
                <w:rFonts w:ascii="Calibri" w:hAnsi="Calibri" w:cs="Calibri"/>
                <w:sz w:val="14"/>
                <w:szCs w:val="14"/>
              </w:rPr>
            </w:pPr>
            <w:r w:rsidRPr="009E2FF4">
              <w:rPr>
                <w:rFonts w:ascii="Calibri" w:hAnsi="Calibri" w:cs="Calibri"/>
                <w:sz w:val="14"/>
                <w:szCs w:val="14"/>
              </w:rPr>
              <w:t>I060200028-277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BDFC5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6878C53" w14:textId="77777777" w:rsidR="00F27C67" w:rsidRPr="009E2FF4" w:rsidRDefault="00F27C67">
            <w:pPr>
              <w:rPr>
                <w:rFonts w:ascii="Calibri" w:hAnsi="Calibri" w:cs="Calibri"/>
                <w:sz w:val="14"/>
                <w:szCs w:val="14"/>
              </w:rPr>
            </w:pPr>
            <w:r w:rsidRPr="009E2FF4">
              <w:rPr>
                <w:rFonts w:ascii="Calibri" w:hAnsi="Calibri" w:cs="Calibri"/>
                <w:sz w:val="14"/>
                <w:szCs w:val="14"/>
              </w:rPr>
              <w:t>C.S. HIGUERAS</w:t>
            </w:r>
          </w:p>
        </w:tc>
      </w:tr>
      <w:tr w:rsidR="009E2FF4" w:rsidRPr="009E2FF4" w14:paraId="7FD817F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77DBA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921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339BBF"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EAB9B0" w14:textId="77777777" w:rsidR="00F27C67" w:rsidRPr="009E2FF4" w:rsidRDefault="00F27C67">
            <w:pPr>
              <w:rPr>
                <w:rFonts w:ascii="Calibri" w:hAnsi="Calibri" w:cs="Calibri"/>
                <w:sz w:val="14"/>
                <w:szCs w:val="14"/>
              </w:rPr>
            </w:pPr>
            <w:r w:rsidRPr="009E2FF4">
              <w:rPr>
                <w:rFonts w:ascii="Calibri" w:hAnsi="Calibri" w:cs="Calibri"/>
                <w:sz w:val="14"/>
                <w:szCs w:val="14"/>
              </w:rPr>
              <w:t>FOSHION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E283D6" w14:textId="77777777" w:rsidR="00F27C67" w:rsidRPr="009E2FF4" w:rsidRDefault="00F27C67">
            <w:pPr>
              <w:rPr>
                <w:rFonts w:ascii="Calibri" w:hAnsi="Calibri" w:cs="Calibri"/>
                <w:sz w:val="14"/>
                <w:szCs w:val="14"/>
              </w:rPr>
            </w:pPr>
            <w:r w:rsidRPr="009E2FF4">
              <w:rPr>
                <w:rFonts w:ascii="Calibri" w:hAnsi="Calibri" w:cs="Calibri"/>
                <w:sz w:val="14"/>
                <w:szCs w:val="14"/>
              </w:rPr>
              <w:t>FJ22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E855A0" w14:textId="77777777" w:rsidR="00F27C67" w:rsidRPr="009E2FF4" w:rsidRDefault="00F27C67">
            <w:pPr>
              <w:rPr>
                <w:rFonts w:ascii="Calibri" w:hAnsi="Calibri" w:cs="Calibri"/>
                <w:sz w:val="14"/>
                <w:szCs w:val="14"/>
              </w:rPr>
            </w:pPr>
            <w:r w:rsidRPr="009E2FF4">
              <w:rPr>
                <w:rFonts w:ascii="Calibri" w:hAnsi="Calibri" w:cs="Calibri"/>
                <w:sz w:val="14"/>
                <w:szCs w:val="14"/>
              </w:rPr>
              <w:t>7113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29AD66" w14:textId="77777777" w:rsidR="00F27C67" w:rsidRPr="009E2FF4" w:rsidRDefault="00F27C67">
            <w:pPr>
              <w:rPr>
                <w:rFonts w:ascii="Calibri" w:hAnsi="Calibri" w:cs="Calibri"/>
                <w:sz w:val="14"/>
                <w:szCs w:val="14"/>
              </w:rPr>
            </w:pPr>
            <w:r w:rsidRPr="009E2FF4">
              <w:rPr>
                <w:rFonts w:ascii="Calibri" w:hAnsi="Calibri" w:cs="Calibri"/>
                <w:sz w:val="14"/>
                <w:szCs w:val="14"/>
              </w:rPr>
              <w:t>I090000440-279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EDE67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FAF36D9" w14:textId="77777777" w:rsidR="00F27C67" w:rsidRPr="009E2FF4" w:rsidRDefault="00F27C67">
            <w:pPr>
              <w:rPr>
                <w:rFonts w:ascii="Calibri" w:hAnsi="Calibri" w:cs="Calibri"/>
                <w:sz w:val="14"/>
                <w:szCs w:val="14"/>
              </w:rPr>
            </w:pPr>
            <w:r w:rsidRPr="009E2FF4">
              <w:rPr>
                <w:rFonts w:ascii="Calibri" w:hAnsi="Calibri" w:cs="Calibri"/>
                <w:sz w:val="14"/>
                <w:szCs w:val="14"/>
              </w:rPr>
              <w:t>C.S. MARIN</w:t>
            </w:r>
          </w:p>
        </w:tc>
      </w:tr>
      <w:tr w:rsidR="009E2FF4" w:rsidRPr="009E2FF4" w14:paraId="60F2246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1B752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922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6A5C11"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5ADE88"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17BF87" w14:textId="77777777" w:rsidR="00F27C67" w:rsidRPr="009E2FF4" w:rsidRDefault="00F27C67">
            <w:pPr>
              <w:rPr>
                <w:rFonts w:ascii="Calibri" w:hAnsi="Calibri" w:cs="Calibri"/>
                <w:sz w:val="14"/>
                <w:szCs w:val="14"/>
              </w:rPr>
            </w:pPr>
            <w:r w:rsidRPr="009E2FF4">
              <w:rPr>
                <w:rFonts w:ascii="Calibri" w:hAnsi="Calibri" w:cs="Calibri"/>
                <w:sz w:val="14"/>
                <w:szCs w:val="14"/>
              </w:rPr>
              <w:t>CORIX PLUS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1B79C2" w14:textId="77777777" w:rsidR="00F27C67" w:rsidRPr="009E2FF4" w:rsidRDefault="00F27C67">
            <w:pPr>
              <w:rPr>
                <w:rFonts w:ascii="Calibri" w:hAnsi="Calibri" w:cs="Calibri"/>
                <w:sz w:val="14"/>
                <w:szCs w:val="14"/>
              </w:rPr>
            </w:pPr>
            <w:r w:rsidRPr="009E2FF4">
              <w:rPr>
                <w:rFonts w:ascii="Calibri" w:hAnsi="Calibri" w:cs="Calibri"/>
                <w:sz w:val="14"/>
                <w:szCs w:val="14"/>
              </w:rPr>
              <w:t>6160/1102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1AC78A" w14:textId="77777777" w:rsidR="00F27C67" w:rsidRPr="009E2FF4" w:rsidRDefault="00F27C67">
            <w:pPr>
              <w:rPr>
                <w:rFonts w:ascii="Calibri" w:hAnsi="Calibri" w:cs="Calibri"/>
                <w:sz w:val="14"/>
                <w:szCs w:val="14"/>
              </w:rPr>
            </w:pPr>
            <w:r w:rsidRPr="009E2FF4">
              <w:rPr>
                <w:rFonts w:ascii="Calibri" w:hAnsi="Calibri" w:cs="Calibri"/>
                <w:sz w:val="14"/>
                <w:szCs w:val="14"/>
              </w:rPr>
              <w:t>I090000446-38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65DE9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818F816" w14:textId="77777777" w:rsidR="00F27C67" w:rsidRPr="009E2FF4" w:rsidRDefault="00F27C67">
            <w:pPr>
              <w:rPr>
                <w:rFonts w:ascii="Calibri" w:hAnsi="Calibri" w:cs="Calibri"/>
                <w:sz w:val="14"/>
                <w:szCs w:val="14"/>
              </w:rPr>
            </w:pPr>
            <w:r w:rsidRPr="009E2FF4">
              <w:rPr>
                <w:rFonts w:ascii="Calibri" w:hAnsi="Calibri" w:cs="Calibri"/>
                <w:sz w:val="14"/>
                <w:szCs w:val="14"/>
              </w:rPr>
              <w:t>C.S. MARIN</w:t>
            </w:r>
          </w:p>
        </w:tc>
      </w:tr>
      <w:tr w:rsidR="009E2FF4" w:rsidRPr="009E2FF4" w14:paraId="51F4388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6C71E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923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5A212E"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B7A407" w14:textId="77777777" w:rsidR="00F27C67" w:rsidRPr="009E2FF4" w:rsidRDefault="00F27C67">
            <w:pPr>
              <w:rPr>
                <w:rFonts w:ascii="Calibri" w:hAnsi="Calibri" w:cs="Calibri"/>
                <w:sz w:val="14"/>
                <w:szCs w:val="14"/>
              </w:rPr>
            </w:pPr>
            <w:r w:rsidRPr="009E2FF4">
              <w:rPr>
                <w:rFonts w:ascii="Calibri" w:hAnsi="Calibri" w:cs="Calibri"/>
                <w:sz w:val="14"/>
                <w:szCs w:val="14"/>
              </w:rPr>
              <w:t>BORGATTA SL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1C4A82"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6305EA" w14:textId="77777777" w:rsidR="00F27C67" w:rsidRPr="009E2FF4" w:rsidRDefault="00F27C67">
            <w:pPr>
              <w:rPr>
                <w:rFonts w:ascii="Calibri" w:hAnsi="Calibri" w:cs="Calibri"/>
                <w:sz w:val="14"/>
                <w:szCs w:val="14"/>
              </w:rPr>
            </w:pPr>
            <w:r w:rsidRPr="009E2FF4">
              <w:rPr>
                <w:rFonts w:ascii="Calibri" w:hAnsi="Calibri" w:cs="Calibri"/>
                <w:sz w:val="14"/>
                <w:szCs w:val="14"/>
              </w:rPr>
              <w:t>11084153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E6ADAF" w14:textId="77777777" w:rsidR="00F27C67" w:rsidRPr="009E2FF4" w:rsidRDefault="00F27C67">
            <w:pPr>
              <w:rPr>
                <w:rFonts w:ascii="Calibri" w:hAnsi="Calibri" w:cs="Calibri"/>
                <w:sz w:val="14"/>
                <w:szCs w:val="14"/>
              </w:rPr>
            </w:pPr>
            <w:r w:rsidRPr="009E2FF4">
              <w:rPr>
                <w:rFonts w:ascii="Calibri" w:hAnsi="Calibri" w:cs="Calibri"/>
                <w:sz w:val="14"/>
                <w:szCs w:val="14"/>
              </w:rPr>
              <w:t>I090001062-1248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A1FDF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19811EB" w14:textId="77777777" w:rsidR="00F27C67" w:rsidRPr="009E2FF4" w:rsidRDefault="00F27C67">
            <w:pPr>
              <w:rPr>
                <w:rFonts w:ascii="Calibri" w:hAnsi="Calibri" w:cs="Calibri"/>
                <w:sz w:val="14"/>
                <w:szCs w:val="14"/>
              </w:rPr>
            </w:pPr>
            <w:r w:rsidRPr="009E2FF4">
              <w:rPr>
                <w:rFonts w:ascii="Calibri" w:hAnsi="Calibri" w:cs="Calibri"/>
                <w:sz w:val="14"/>
                <w:szCs w:val="14"/>
              </w:rPr>
              <w:t>C.S. MARIN</w:t>
            </w:r>
          </w:p>
        </w:tc>
      </w:tr>
      <w:tr w:rsidR="009E2FF4" w:rsidRPr="009E2FF4" w14:paraId="6CE210E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28F91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924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E9D395"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66D33F"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C2E2BD" w14:textId="77777777" w:rsidR="00F27C67" w:rsidRPr="009E2FF4" w:rsidRDefault="00F27C67">
            <w:pPr>
              <w:rPr>
                <w:rFonts w:ascii="Calibri" w:hAnsi="Calibri" w:cs="Calibri"/>
                <w:sz w:val="14"/>
                <w:szCs w:val="14"/>
              </w:rPr>
            </w:pPr>
            <w:r w:rsidRPr="009E2FF4">
              <w:rPr>
                <w:rFonts w:ascii="Calibri" w:hAnsi="Calibri" w:cs="Calibri"/>
                <w:sz w:val="14"/>
                <w:szCs w:val="14"/>
              </w:rPr>
              <w:t>M7-020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81581C" w14:textId="77777777" w:rsidR="00F27C67" w:rsidRPr="009E2FF4" w:rsidRDefault="00F27C67">
            <w:pPr>
              <w:rPr>
                <w:rFonts w:ascii="Calibri" w:hAnsi="Calibri" w:cs="Calibri"/>
                <w:sz w:val="14"/>
                <w:szCs w:val="14"/>
              </w:rPr>
            </w:pPr>
            <w:r w:rsidRPr="009E2FF4">
              <w:rPr>
                <w:rFonts w:ascii="Calibri" w:hAnsi="Calibri" w:cs="Calibri"/>
                <w:sz w:val="14"/>
                <w:szCs w:val="14"/>
              </w:rPr>
              <w:t>V1029499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1DEFC7" w14:textId="77777777" w:rsidR="00F27C67" w:rsidRPr="009E2FF4" w:rsidRDefault="00F27C67">
            <w:pPr>
              <w:rPr>
                <w:rFonts w:ascii="Calibri" w:hAnsi="Calibri" w:cs="Calibri"/>
                <w:sz w:val="14"/>
                <w:szCs w:val="14"/>
              </w:rPr>
            </w:pPr>
            <w:r w:rsidRPr="009E2FF4">
              <w:rPr>
                <w:rFonts w:ascii="Calibri" w:hAnsi="Calibri" w:cs="Calibri"/>
                <w:sz w:val="14"/>
                <w:szCs w:val="14"/>
              </w:rPr>
              <w:t>I060200282-430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849BA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C553BBF" w14:textId="77777777" w:rsidR="00F27C67" w:rsidRPr="009E2FF4" w:rsidRDefault="00F27C67">
            <w:pPr>
              <w:rPr>
                <w:rFonts w:ascii="Calibri" w:hAnsi="Calibri" w:cs="Calibri"/>
                <w:sz w:val="14"/>
                <w:szCs w:val="14"/>
              </w:rPr>
            </w:pPr>
            <w:r w:rsidRPr="009E2FF4">
              <w:rPr>
                <w:rFonts w:ascii="Calibri" w:hAnsi="Calibri" w:cs="Calibri"/>
                <w:sz w:val="14"/>
                <w:szCs w:val="14"/>
              </w:rPr>
              <w:t>C.S. MARIN</w:t>
            </w:r>
          </w:p>
        </w:tc>
      </w:tr>
      <w:tr w:rsidR="009E2FF4" w:rsidRPr="009E2FF4" w14:paraId="0403784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AFA4A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925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4D0EDB"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3FE67C" w14:textId="77777777" w:rsidR="00F27C67" w:rsidRPr="009E2FF4" w:rsidRDefault="00F27C67">
            <w:pPr>
              <w:rPr>
                <w:rFonts w:ascii="Calibri" w:hAnsi="Calibri" w:cs="Calibri"/>
                <w:sz w:val="14"/>
                <w:szCs w:val="14"/>
              </w:rPr>
            </w:pPr>
            <w:r w:rsidRPr="009E2FF4">
              <w:rPr>
                <w:rFonts w:ascii="Calibri" w:hAnsi="Calibri" w:cs="Calibri"/>
                <w:sz w:val="14"/>
                <w:szCs w:val="14"/>
              </w:rPr>
              <w:t>3M ESPE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7A17B7" w14:textId="77777777" w:rsidR="00F27C67" w:rsidRPr="009E2FF4" w:rsidRDefault="00F27C67">
            <w:pPr>
              <w:rPr>
                <w:rFonts w:ascii="Calibri" w:hAnsi="Calibri" w:cs="Calibri"/>
                <w:sz w:val="14"/>
                <w:szCs w:val="14"/>
              </w:rPr>
            </w:pPr>
            <w:r w:rsidRPr="009E2FF4">
              <w:rPr>
                <w:rFonts w:ascii="Calibri" w:hAnsi="Calibri" w:cs="Calibri"/>
                <w:sz w:val="14"/>
                <w:szCs w:val="14"/>
              </w:rPr>
              <w:t>5560 AA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EC73EA" w14:textId="77777777" w:rsidR="00F27C67" w:rsidRPr="009E2FF4" w:rsidRDefault="00F27C67">
            <w:pPr>
              <w:rPr>
                <w:rFonts w:ascii="Calibri" w:hAnsi="Calibri" w:cs="Calibri"/>
                <w:sz w:val="14"/>
                <w:szCs w:val="14"/>
              </w:rPr>
            </w:pPr>
            <w:r w:rsidRPr="009E2FF4">
              <w:rPr>
                <w:rFonts w:ascii="Calibri" w:hAnsi="Calibri" w:cs="Calibri"/>
                <w:sz w:val="14"/>
                <w:szCs w:val="14"/>
              </w:rPr>
              <w:t>3028067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27A6D5" w14:textId="77777777" w:rsidR="00F27C67" w:rsidRPr="009E2FF4" w:rsidRDefault="00F27C67">
            <w:pPr>
              <w:rPr>
                <w:rFonts w:ascii="Calibri" w:hAnsi="Calibri" w:cs="Calibri"/>
                <w:sz w:val="14"/>
                <w:szCs w:val="14"/>
              </w:rPr>
            </w:pPr>
            <w:r w:rsidRPr="009E2FF4">
              <w:rPr>
                <w:rFonts w:ascii="Calibri" w:hAnsi="Calibri" w:cs="Calibri"/>
                <w:sz w:val="14"/>
                <w:szCs w:val="14"/>
              </w:rPr>
              <w:t>I090941392-166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3821F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97C638B" w14:textId="77777777" w:rsidR="00F27C67" w:rsidRPr="009E2FF4" w:rsidRDefault="00F27C67">
            <w:pPr>
              <w:rPr>
                <w:rFonts w:ascii="Calibri" w:hAnsi="Calibri" w:cs="Calibri"/>
                <w:sz w:val="14"/>
                <w:szCs w:val="14"/>
              </w:rPr>
            </w:pPr>
            <w:r w:rsidRPr="009E2FF4">
              <w:rPr>
                <w:rFonts w:ascii="Calibri" w:hAnsi="Calibri" w:cs="Calibri"/>
                <w:sz w:val="14"/>
                <w:szCs w:val="14"/>
              </w:rPr>
              <w:t>C.S. MARIN</w:t>
            </w:r>
          </w:p>
        </w:tc>
      </w:tr>
      <w:tr w:rsidR="009E2FF4" w:rsidRPr="009E2FF4" w14:paraId="61F93B1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2B13A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926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9D431C"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245C6B" w14:textId="77777777" w:rsidR="00F27C67" w:rsidRPr="009E2FF4" w:rsidRDefault="00F27C67">
            <w:pPr>
              <w:rPr>
                <w:rFonts w:ascii="Calibri" w:hAnsi="Calibri" w:cs="Calibri"/>
                <w:sz w:val="14"/>
                <w:szCs w:val="14"/>
              </w:rPr>
            </w:pPr>
            <w:r w:rsidRPr="009E2FF4">
              <w:rPr>
                <w:rFonts w:ascii="Calibri" w:hAnsi="Calibri" w:cs="Calibri"/>
                <w:sz w:val="14"/>
                <w:szCs w:val="14"/>
              </w:rPr>
              <w:t>DENTSPLY</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FA4725" w14:textId="77777777" w:rsidR="00F27C67" w:rsidRPr="009E2FF4" w:rsidRDefault="00F27C67">
            <w:pPr>
              <w:rPr>
                <w:rFonts w:ascii="Calibri" w:hAnsi="Calibri" w:cs="Calibri"/>
                <w:sz w:val="14"/>
                <w:szCs w:val="14"/>
              </w:rPr>
            </w:pPr>
            <w:r w:rsidRPr="009E2FF4">
              <w:rPr>
                <w:rFonts w:ascii="Calibri" w:hAnsi="Calibri" w:cs="Calibri"/>
                <w:sz w:val="14"/>
                <w:szCs w:val="14"/>
              </w:rPr>
              <w:t>130-CAV-81202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881ADB" w14:textId="77777777" w:rsidR="00F27C67" w:rsidRPr="009E2FF4" w:rsidRDefault="00F27C67">
            <w:pPr>
              <w:rPr>
                <w:rFonts w:ascii="Calibri" w:hAnsi="Calibri" w:cs="Calibri"/>
                <w:sz w:val="14"/>
                <w:szCs w:val="14"/>
              </w:rPr>
            </w:pPr>
            <w:r w:rsidRPr="009E2FF4">
              <w:rPr>
                <w:rFonts w:ascii="Calibri" w:hAnsi="Calibri" w:cs="Calibri"/>
                <w:sz w:val="14"/>
                <w:szCs w:val="14"/>
              </w:rPr>
              <w:t>29959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7AF0D2" w14:textId="77777777" w:rsidR="00F27C67" w:rsidRPr="009E2FF4" w:rsidRDefault="00F27C67">
            <w:pPr>
              <w:rPr>
                <w:rFonts w:ascii="Calibri" w:hAnsi="Calibri" w:cs="Calibri"/>
                <w:sz w:val="14"/>
                <w:szCs w:val="14"/>
              </w:rPr>
            </w:pPr>
            <w:r w:rsidRPr="009E2FF4">
              <w:rPr>
                <w:rFonts w:ascii="Calibri" w:hAnsi="Calibri" w:cs="Calibri"/>
                <w:sz w:val="14"/>
                <w:szCs w:val="14"/>
              </w:rPr>
              <w:t>I060200470-428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7550A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AA4DE84" w14:textId="77777777" w:rsidR="00F27C67" w:rsidRPr="009E2FF4" w:rsidRDefault="00F27C67">
            <w:pPr>
              <w:rPr>
                <w:rFonts w:ascii="Calibri" w:hAnsi="Calibri" w:cs="Calibri"/>
                <w:sz w:val="14"/>
                <w:szCs w:val="14"/>
              </w:rPr>
            </w:pPr>
            <w:r w:rsidRPr="009E2FF4">
              <w:rPr>
                <w:rFonts w:ascii="Calibri" w:hAnsi="Calibri" w:cs="Calibri"/>
                <w:sz w:val="14"/>
                <w:szCs w:val="14"/>
              </w:rPr>
              <w:t>C.S. MARIN</w:t>
            </w:r>
          </w:p>
        </w:tc>
      </w:tr>
      <w:tr w:rsidR="009E2FF4" w:rsidRPr="009E2FF4" w14:paraId="0270932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5D2A5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927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2D1F0B"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0CDCFD" w14:textId="77777777" w:rsidR="00F27C67" w:rsidRPr="009E2FF4" w:rsidRDefault="00F27C67">
            <w:pPr>
              <w:rPr>
                <w:rFonts w:ascii="Calibri" w:hAnsi="Calibri" w:cs="Calibri"/>
                <w:sz w:val="14"/>
                <w:szCs w:val="14"/>
              </w:rPr>
            </w:pPr>
            <w:r w:rsidRPr="009E2FF4">
              <w:rPr>
                <w:rFonts w:ascii="Calibri" w:hAnsi="Calibri" w:cs="Calibri"/>
                <w:sz w:val="14"/>
                <w:szCs w:val="14"/>
              </w:rPr>
              <w:t>SDI</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869047" w14:textId="77777777" w:rsidR="00F27C67" w:rsidRPr="009E2FF4" w:rsidRDefault="00F27C67">
            <w:pPr>
              <w:rPr>
                <w:rFonts w:ascii="Calibri" w:hAnsi="Calibri" w:cs="Calibri"/>
                <w:sz w:val="14"/>
                <w:szCs w:val="14"/>
              </w:rPr>
            </w:pPr>
            <w:r w:rsidRPr="009E2FF4">
              <w:rPr>
                <w:rFonts w:ascii="Calibri" w:hAnsi="Calibri" w:cs="Calibri"/>
                <w:sz w:val="14"/>
                <w:szCs w:val="14"/>
              </w:rPr>
              <w:t>ULTRAMAT2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59E0BD" w14:textId="77777777" w:rsidR="00F27C67" w:rsidRPr="009E2FF4" w:rsidRDefault="00F27C67">
            <w:pPr>
              <w:rPr>
                <w:rFonts w:ascii="Calibri" w:hAnsi="Calibri" w:cs="Calibri"/>
                <w:sz w:val="14"/>
                <w:szCs w:val="14"/>
              </w:rPr>
            </w:pPr>
            <w:r w:rsidRPr="009E2FF4">
              <w:rPr>
                <w:rFonts w:ascii="Calibri" w:hAnsi="Calibri" w:cs="Calibri"/>
                <w:sz w:val="14"/>
                <w:szCs w:val="14"/>
              </w:rPr>
              <w:t>98259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0F90B3" w14:textId="77777777" w:rsidR="00F27C67" w:rsidRPr="009E2FF4" w:rsidRDefault="00F27C67">
            <w:pPr>
              <w:rPr>
                <w:rFonts w:ascii="Calibri" w:hAnsi="Calibri" w:cs="Calibri"/>
                <w:sz w:val="14"/>
                <w:szCs w:val="14"/>
              </w:rPr>
            </w:pPr>
            <w:r w:rsidRPr="009E2FF4">
              <w:rPr>
                <w:rFonts w:ascii="Calibri" w:hAnsi="Calibri" w:cs="Calibri"/>
                <w:sz w:val="14"/>
                <w:szCs w:val="14"/>
              </w:rPr>
              <w:t>I060200028-274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2ED4E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FAB8740" w14:textId="77777777" w:rsidR="00F27C67" w:rsidRPr="009E2FF4" w:rsidRDefault="00F27C67">
            <w:pPr>
              <w:rPr>
                <w:rFonts w:ascii="Calibri" w:hAnsi="Calibri" w:cs="Calibri"/>
                <w:sz w:val="14"/>
                <w:szCs w:val="14"/>
              </w:rPr>
            </w:pPr>
            <w:r w:rsidRPr="009E2FF4">
              <w:rPr>
                <w:rFonts w:ascii="Calibri" w:hAnsi="Calibri" w:cs="Calibri"/>
                <w:sz w:val="14"/>
                <w:szCs w:val="14"/>
              </w:rPr>
              <w:t>C.S. MARIN</w:t>
            </w:r>
          </w:p>
        </w:tc>
      </w:tr>
      <w:tr w:rsidR="009E2FF4" w:rsidRPr="009E2FF4" w14:paraId="2E97F3F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CAA83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928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A35C43"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173582" w14:textId="77777777" w:rsidR="00F27C67" w:rsidRPr="009E2FF4" w:rsidRDefault="00F27C67">
            <w:pPr>
              <w:rPr>
                <w:rFonts w:ascii="Calibri" w:hAnsi="Calibri" w:cs="Calibri"/>
                <w:sz w:val="14"/>
                <w:szCs w:val="14"/>
              </w:rPr>
            </w:pPr>
            <w:r w:rsidRPr="009E2FF4">
              <w:rPr>
                <w:rFonts w:ascii="Calibri" w:hAnsi="Calibri" w:cs="Calibri"/>
                <w:sz w:val="14"/>
                <w:szCs w:val="14"/>
              </w:rPr>
              <w:t>JO SUAREZ</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6C746D" w14:textId="77777777" w:rsidR="00F27C67" w:rsidRPr="009E2FF4" w:rsidRDefault="00F27C67">
            <w:pPr>
              <w:rPr>
                <w:rFonts w:ascii="Calibri" w:hAnsi="Calibri" w:cs="Calibri"/>
                <w:sz w:val="14"/>
                <w:szCs w:val="14"/>
              </w:rPr>
            </w:pPr>
            <w:r w:rsidRPr="009E2FF4">
              <w:rPr>
                <w:rFonts w:ascii="Calibri" w:hAnsi="Calibri" w:cs="Calibri"/>
                <w:sz w:val="14"/>
                <w:szCs w:val="14"/>
              </w:rPr>
              <w:t>PRACTICO</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BB416B" w14:textId="77777777" w:rsidR="00F27C67" w:rsidRPr="009E2FF4" w:rsidRDefault="00F27C67">
            <w:pPr>
              <w:rPr>
                <w:rFonts w:ascii="Calibri" w:hAnsi="Calibri" w:cs="Calibri"/>
                <w:sz w:val="14"/>
                <w:szCs w:val="14"/>
              </w:rPr>
            </w:pPr>
            <w:r w:rsidRPr="009E2FF4">
              <w:rPr>
                <w:rFonts w:ascii="Calibri" w:hAnsi="Calibri" w:cs="Calibri"/>
                <w:sz w:val="14"/>
                <w:szCs w:val="14"/>
              </w:rPr>
              <w:t>1058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C97077" w14:textId="77777777" w:rsidR="00F27C67" w:rsidRPr="009E2FF4" w:rsidRDefault="00F27C67">
            <w:pPr>
              <w:rPr>
                <w:rFonts w:ascii="Calibri" w:hAnsi="Calibri" w:cs="Calibri"/>
                <w:sz w:val="14"/>
                <w:szCs w:val="14"/>
              </w:rPr>
            </w:pPr>
            <w:r w:rsidRPr="009E2FF4">
              <w:rPr>
                <w:rFonts w:ascii="Calibri" w:hAnsi="Calibri" w:cs="Calibri"/>
                <w:sz w:val="14"/>
                <w:szCs w:val="14"/>
              </w:rPr>
              <w:t>I090000440-231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EC451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9229417" w14:textId="77777777" w:rsidR="00F27C67" w:rsidRPr="009E2FF4" w:rsidRDefault="00F27C67">
            <w:pPr>
              <w:rPr>
                <w:rFonts w:ascii="Calibri" w:hAnsi="Calibri" w:cs="Calibri"/>
                <w:sz w:val="14"/>
                <w:szCs w:val="14"/>
              </w:rPr>
            </w:pPr>
            <w:r w:rsidRPr="009E2FF4">
              <w:rPr>
                <w:rFonts w:ascii="Calibri" w:hAnsi="Calibri" w:cs="Calibri"/>
                <w:sz w:val="14"/>
                <w:szCs w:val="14"/>
              </w:rPr>
              <w:t>C.S. LOS HERRERAS</w:t>
            </w:r>
          </w:p>
        </w:tc>
      </w:tr>
      <w:tr w:rsidR="009E2FF4" w:rsidRPr="009E2FF4" w14:paraId="62F1CDD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76709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929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CA3D5A"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A08022"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607B68" w14:textId="77777777" w:rsidR="00F27C67" w:rsidRPr="009E2FF4" w:rsidRDefault="00F27C67">
            <w:pPr>
              <w:rPr>
                <w:rFonts w:ascii="Calibri" w:hAnsi="Calibri" w:cs="Calibri"/>
                <w:sz w:val="14"/>
                <w:szCs w:val="14"/>
              </w:rPr>
            </w:pPr>
            <w:r w:rsidRPr="009E2FF4">
              <w:rPr>
                <w:rFonts w:ascii="Calibri" w:hAnsi="Calibri" w:cs="Calibri"/>
                <w:sz w:val="14"/>
                <w:szCs w:val="14"/>
              </w:rPr>
              <w:t>CORIX PLUS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6B2391" w14:textId="77777777" w:rsidR="00F27C67" w:rsidRPr="009E2FF4" w:rsidRDefault="00F27C67">
            <w:pPr>
              <w:rPr>
                <w:rFonts w:ascii="Calibri" w:hAnsi="Calibri" w:cs="Calibri"/>
                <w:sz w:val="14"/>
                <w:szCs w:val="14"/>
              </w:rPr>
            </w:pPr>
            <w:r w:rsidRPr="009E2FF4">
              <w:rPr>
                <w:rFonts w:ascii="Calibri" w:hAnsi="Calibri" w:cs="Calibri"/>
                <w:sz w:val="14"/>
                <w:szCs w:val="14"/>
              </w:rPr>
              <w:t>4177/3800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4042E6" w14:textId="77777777" w:rsidR="00F27C67" w:rsidRPr="009E2FF4" w:rsidRDefault="00F27C67">
            <w:pPr>
              <w:rPr>
                <w:rFonts w:ascii="Calibri" w:hAnsi="Calibri" w:cs="Calibri"/>
                <w:sz w:val="14"/>
                <w:szCs w:val="14"/>
              </w:rPr>
            </w:pPr>
            <w:r w:rsidRPr="009E2FF4">
              <w:rPr>
                <w:rFonts w:ascii="Calibri" w:hAnsi="Calibri" w:cs="Calibri"/>
                <w:sz w:val="14"/>
                <w:szCs w:val="14"/>
              </w:rPr>
              <w:t>I090000446-26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53478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7EABA16" w14:textId="77777777" w:rsidR="00F27C67" w:rsidRPr="009E2FF4" w:rsidRDefault="00F27C67">
            <w:pPr>
              <w:rPr>
                <w:rFonts w:ascii="Calibri" w:hAnsi="Calibri" w:cs="Calibri"/>
                <w:sz w:val="14"/>
                <w:szCs w:val="14"/>
              </w:rPr>
            </w:pPr>
            <w:r w:rsidRPr="009E2FF4">
              <w:rPr>
                <w:rFonts w:ascii="Calibri" w:hAnsi="Calibri" w:cs="Calibri"/>
                <w:sz w:val="14"/>
                <w:szCs w:val="14"/>
              </w:rPr>
              <w:t>C.S. LOS HERRERAS</w:t>
            </w:r>
          </w:p>
        </w:tc>
      </w:tr>
      <w:tr w:rsidR="009E2FF4" w:rsidRPr="009E2FF4" w14:paraId="281A668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73520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930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1EBFF7"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B75672" w14:textId="77777777" w:rsidR="00F27C67" w:rsidRPr="009E2FF4" w:rsidRDefault="00F27C67">
            <w:pPr>
              <w:rPr>
                <w:rFonts w:ascii="Calibri" w:hAnsi="Calibri" w:cs="Calibri"/>
                <w:sz w:val="14"/>
                <w:szCs w:val="14"/>
              </w:rPr>
            </w:pPr>
            <w:r w:rsidRPr="009E2FF4">
              <w:rPr>
                <w:rFonts w:ascii="Calibri" w:hAnsi="Calibri" w:cs="Calibri"/>
                <w:sz w:val="14"/>
                <w:szCs w:val="14"/>
              </w:rPr>
              <w:t>MEDIDENTAL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7C4D06"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A3B174" w14:textId="77777777" w:rsidR="00F27C67" w:rsidRPr="009E2FF4" w:rsidRDefault="00F27C67">
            <w:pPr>
              <w:rPr>
                <w:rFonts w:ascii="Calibri" w:hAnsi="Calibri" w:cs="Calibri"/>
                <w:sz w:val="14"/>
                <w:szCs w:val="14"/>
              </w:rPr>
            </w:pPr>
            <w:r w:rsidRPr="009E2FF4">
              <w:rPr>
                <w:rFonts w:ascii="Calibri" w:hAnsi="Calibri" w:cs="Calibri"/>
                <w:sz w:val="14"/>
                <w:szCs w:val="14"/>
              </w:rPr>
              <w:t>M20612001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DB738D" w14:textId="77777777" w:rsidR="00F27C67" w:rsidRPr="009E2FF4" w:rsidRDefault="00F27C67">
            <w:pPr>
              <w:rPr>
                <w:rFonts w:ascii="Calibri" w:hAnsi="Calibri" w:cs="Calibri"/>
                <w:sz w:val="14"/>
                <w:szCs w:val="14"/>
              </w:rPr>
            </w:pPr>
            <w:r w:rsidRPr="009E2FF4">
              <w:rPr>
                <w:rFonts w:ascii="Calibri" w:hAnsi="Calibri" w:cs="Calibri"/>
                <w:sz w:val="14"/>
                <w:szCs w:val="14"/>
              </w:rPr>
              <w:t>I090001062-715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ECBBD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8EF1C39" w14:textId="77777777" w:rsidR="00F27C67" w:rsidRPr="009E2FF4" w:rsidRDefault="00F27C67">
            <w:pPr>
              <w:rPr>
                <w:rFonts w:ascii="Calibri" w:hAnsi="Calibri" w:cs="Calibri"/>
                <w:sz w:val="14"/>
                <w:szCs w:val="14"/>
              </w:rPr>
            </w:pPr>
            <w:r w:rsidRPr="009E2FF4">
              <w:rPr>
                <w:rFonts w:ascii="Calibri" w:hAnsi="Calibri" w:cs="Calibri"/>
                <w:sz w:val="14"/>
                <w:szCs w:val="14"/>
              </w:rPr>
              <w:t>C.S. LOS HERRERAS</w:t>
            </w:r>
          </w:p>
        </w:tc>
      </w:tr>
      <w:tr w:rsidR="009E2FF4" w:rsidRPr="009E2FF4" w14:paraId="428F428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DB851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931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8D5A22"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C7AC95"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34AEFC" w14:textId="77777777" w:rsidR="00F27C67" w:rsidRPr="009E2FF4" w:rsidRDefault="00F27C67">
            <w:pPr>
              <w:rPr>
                <w:rFonts w:ascii="Calibri" w:hAnsi="Calibri" w:cs="Calibri"/>
                <w:sz w:val="14"/>
                <w:szCs w:val="14"/>
              </w:rPr>
            </w:pPr>
            <w:r w:rsidRPr="009E2FF4">
              <w:rPr>
                <w:rFonts w:ascii="Calibri" w:hAnsi="Calibri" w:cs="Calibri"/>
                <w:sz w:val="14"/>
                <w:szCs w:val="14"/>
              </w:rPr>
              <w:t>M9-020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29F81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V1041685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1FCF58" w14:textId="77777777" w:rsidR="00F27C67" w:rsidRPr="009E2FF4" w:rsidRDefault="00F27C67">
            <w:pPr>
              <w:rPr>
                <w:rFonts w:ascii="Calibri" w:hAnsi="Calibri" w:cs="Calibri"/>
                <w:sz w:val="14"/>
                <w:szCs w:val="14"/>
              </w:rPr>
            </w:pPr>
            <w:r w:rsidRPr="009E2FF4">
              <w:rPr>
                <w:rFonts w:ascii="Calibri" w:hAnsi="Calibri" w:cs="Calibri"/>
                <w:sz w:val="14"/>
                <w:szCs w:val="14"/>
              </w:rPr>
              <w:t>I060200282-448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622AE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014A1C7" w14:textId="77777777" w:rsidR="00F27C67" w:rsidRPr="009E2FF4" w:rsidRDefault="00F27C67">
            <w:pPr>
              <w:rPr>
                <w:rFonts w:ascii="Calibri" w:hAnsi="Calibri" w:cs="Calibri"/>
                <w:sz w:val="14"/>
                <w:szCs w:val="14"/>
              </w:rPr>
            </w:pPr>
            <w:r w:rsidRPr="009E2FF4">
              <w:rPr>
                <w:rFonts w:ascii="Calibri" w:hAnsi="Calibri" w:cs="Calibri"/>
                <w:sz w:val="14"/>
                <w:szCs w:val="14"/>
              </w:rPr>
              <w:t>C.S. LOS HERRERAS</w:t>
            </w:r>
          </w:p>
        </w:tc>
      </w:tr>
      <w:tr w:rsidR="009E2FF4" w:rsidRPr="009E2FF4" w14:paraId="5A7A3F5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F8432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932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362B81"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2FCE00" w14:textId="77777777" w:rsidR="00F27C67" w:rsidRPr="009E2FF4" w:rsidRDefault="00F27C67">
            <w:pPr>
              <w:rPr>
                <w:rFonts w:ascii="Calibri" w:hAnsi="Calibri" w:cs="Calibri"/>
                <w:sz w:val="14"/>
                <w:szCs w:val="14"/>
              </w:rPr>
            </w:pPr>
            <w:r w:rsidRPr="009E2FF4">
              <w:rPr>
                <w:rFonts w:ascii="Calibri" w:hAnsi="Calibri" w:cs="Calibri"/>
                <w:sz w:val="14"/>
                <w:szCs w:val="14"/>
              </w:rPr>
              <w:t>3M ESPE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FEC38C" w14:textId="77777777" w:rsidR="00F27C67" w:rsidRPr="009E2FF4" w:rsidRDefault="00F27C67">
            <w:pPr>
              <w:rPr>
                <w:rFonts w:ascii="Calibri" w:hAnsi="Calibri" w:cs="Calibri"/>
                <w:sz w:val="14"/>
                <w:szCs w:val="14"/>
              </w:rPr>
            </w:pPr>
            <w:r w:rsidRPr="009E2FF4">
              <w:rPr>
                <w:rFonts w:ascii="Calibri" w:hAnsi="Calibri" w:cs="Calibri"/>
                <w:sz w:val="14"/>
                <w:szCs w:val="14"/>
              </w:rPr>
              <w:t>5560 AA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A09AC4" w14:textId="77777777" w:rsidR="00F27C67" w:rsidRPr="009E2FF4" w:rsidRDefault="00F27C67">
            <w:pPr>
              <w:rPr>
                <w:rFonts w:ascii="Calibri" w:hAnsi="Calibri" w:cs="Calibri"/>
                <w:sz w:val="14"/>
                <w:szCs w:val="14"/>
              </w:rPr>
            </w:pPr>
            <w:r w:rsidRPr="009E2FF4">
              <w:rPr>
                <w:rFonts w:ascii="Calibri" w:hAnsi="Calibri" w:cs="Calibri"/>
                <w:sz w:val="14"/>
                <w:szCs w:val="14"/>
              </w:rPr>
              <w:t>3027939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5E20ED" w14:textId="77777777" w:rsidR="00F27C67" w:rsidRPr="009E2FF4" w:rsidRDefault="00F27C67">
            <w:pPr>
              <w:rPr>
                <w:rFonts w:ascii="Calibri" w:hAnsi="Calibri" w:cs="Calibri"/>
                <w:sz w:val="14"/>
                <w:szCs w:val="14"/>
              </w:rPr>
            </w:pPr>
            <w:r w:rsidRPr="009E2FF4">
              <w:rPr>
                <w:rFonts w:ascii="Calibri" w:hAnsi="Calibri" w:cs="Calibri"/>
                <w:sz w:val="14"/>
                <w:szCs w:val="14"/>
              </w:rPr>
              <w:t>I090941392-169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22082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29EA059" w14:textId="77777777" w:rsidR="00F27C67" w:rsidRPr="009E2FF4" w:rsidRDefault="00F27C67">
            <w:pPr>
              <w:rPr>
                <w:rFonts w:ascii="Calibri" w:hAnsi="Calibri" w:cs="Calibri"/>
                <w:sz w:val="14"/>
                <w:szCs w:val="14"/>
              </w:rPr>
            </w:pPr>
            <w:r w:rsidRPr="009E2FF4">
              <w:rPr>
                <w:rFonts w:ascii="Calibri" w:hAnsi="Calibri" w:cs="Calibri"/>
                <w:sz w:val="14"/>
                <w:szCs w:val="14"/>
              </w:rPr>
              <w:t>C.S. LOS HERRERAS</w:t>
            </w:r>
          </w:p>
        </w:tc>
      </w:tr>
      <w:tr w:rsidR="009E2FF4" w:rsidRPr="009E2FF4" w14:paraId="0CD38FF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DBB6C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933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FEEA05"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64AED6" w14:textId="77777777" w:rsidR="00F27C67" w:rsidRPr="009E2FF4" w:rsidRDefault="00F27C67">
            <w:pPr>
              <w:rPr>
                <w:rFonts w:ascii="Calibri" w:hAnsi="Calibri" w:cs="Calibri"/>
                <w:sz w:val="14"/>
                <w:szCs w:val="14"/>
              </w:rPr>
            </w:pPr>
            <w:r w:rsidRPr="009E2FF4">
              <w:rPr>
                <w:rFonts w:ascii="Calibri" w:hAnsi="Calibri" w:cs="Calibri"/>
                <w:sz w:val="14"/>
                <w:szCs w:val="14"/>
              </w:rPr>
              <w:t>SDI</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942CAC" w14:textId="77777777" w:rsidR="00F27C67" w:rsidRPr="009E2FF4" w:rsidRDefault="00F27C67">
            <w:pPr>
              <w:rPr>
                <w:rFonts w:ascii="Calibri" w:hAnsi="Calibri" w:cs="Calibri"/>
                <w:sz w:val="14"/>
                <w:szCs w:val="14"/>
              </w:rPr>
            </w:pPr>
            <w:r w:rsidRPr="009E2FF4">
              <w:rPr>
                <w:rFonts w:ascii="Calibri" w:hAnsi="Calibri" w:cs="Calibri"/>
                <w:sz w:val="14"/>
                <w:szCs w:val="14"/>
              </w:rPr>
              <w:t>ULTRAMART2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828FA8" w14:textId="77777777" w:rsidR="00F27C67" w:rsidRPr="009E2FF4" w:rsidRDefault="00F27C67">
            <w:pPr>
              <w:rPr>
                <w:rFonts w:ascii="Calibri" w:hAnsi="Calibri" w:cs="Calibri"/>
                <w:sz w:val="14"/>
                <w:szCs w:val="14"/>
              </w:rPr>
            </w:pPr>
            <w:r w:rsidRPr="009E2FF4">
              <w:rPr>
                <w:rFonts w:ascii="Calibri" w:hAnsi="Calibri" w:cs="Calibri"/>
                <w:sz w:val="14"/>
                <w:szCs w:val="14"/>
              </w:rPr>
              <w:t>104574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CE23AE" w14:textId="77777777" w:rsidR="00F27C67" w:rsidRPr="009E2FF4" w:rsidRDefault="00F27C67">
            <w:pPr>
              <w:rPr>
                <w:rFonts w:ascii="Calibri" w:hAnsi="Calibri" w:cs="Calibri"/>
                <w:sz w:val="14"/>
                <w:szCs w:val="14"/>
              </w:rPr>
            </w:pPr>
            <w:r w:rsidRPr="009E2FF4">
              <w:rPr>
                <w:rFonts w:ascii="Calibri" w:hAnsi="Calibri" w:cs="Calibri"/>
                <w:sz w:val="14"/>
                <w:szCs w:val="14"/>
              </w:rPr>
              <w:t>I060200028-282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3BA99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8E60ED3" w14:textId="77777777" w:rsidR="00F27C67" w:rsidRPr="009E2FF4" w:rsidRDefault="00F27C67">
            <w:pPr>
              <w:rPr>
                <w:rFonts w:ascii="Calibri" w:hAnsi="Calibri" w:cs="Calibri"/>
                <w:sz w:val="14"/>
                <w:szCs w:val="14"/>
              </w:rPr>
            </w:pPr>
            <w:r w:rsidRPr="009E2FF4">
              <w:rPr>
                <w:rFonts w:ascii="Calibri" w:hAnsi="Calibri" w:cs="Calibri"/>
                <w:sz w:val="14"/>
                <w:szCs w:val="14"/>
              </w:rPr>
              <w:t>C.S. LOS HERRERAS</w:t>
            </w:r>
          </w:p>
        </w:tc>
      </w:tr>
      <w:tr w:rsidR="009E2FF4" w:rsidRPr="009E2FF4" w14:paraId="6DBC891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47C6D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934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A4B99D"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71B81D" w14:textId="77777777" w:rsidR="00F27C67" w:rsidRPr="009E2FF4" w:rsidRDefault="00F27C67">
            <w:pPr>
              <w:rPr>
                <w:rFonts w:ascii="Calibri" w:hAnsi="Calibri" w:cs="Calibri"/>
                <w:sz w:val="14"/>
                <w:szCs w:val="14"/>
              </w:rPr>
            </w:pPr>
            <w:r w:rsidRPr="009E2FF4">
              <w:rPr>
                <w:rFonts w:ascii="Calibri" w:hAnsi="Calibri" w:cs="Calibri"/>
                <w:sz w:val="14"/>
                <w:szCs w:val="14"/>
              </w:rPr>
              <w:t>FHOSION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B128F3" w14:textId="77777777" w:rsidR="00F27C67" w:rsidRPr="009E2FF4" w:rsidRDefault="00F27C67">
            <w:pPr>
              <w:rPr>
                <w:rFonts w:ascii="Calibri" w:hAnsi="Calibri" w:cs="Calibri"/>
                <w:sz w:val="14"/>
                <w:szCs w:val="14"/>
              </w:rPr>
            </w:pPr>
            <w:r w:rsidRPr="009E2FF4">
              <w:rPr>
                <w:rFonts w:ascii="Calibri" w:hAnsi="Calibri" w:cs="Calibri"/>
                <w:sz w:val="14"/>
                <w:szCs w:val="14"/>
              </w:rPr>
              <w:t>FJ22A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7CA1DC" w14:textId="77777777" w:rsidR="00F27C67" w:rsidRPr="009E2FF4" w:rsidRDefault="00F27C67">
            <w:pPr>
              <w:rPr>
                <w:rFonts w:ascii="Calibri" w:hAnsi="Calibri" w:cs="Calibri"/>
                <w:sz w:val="14"/>
                <w:szCs w:val="14"/>
              </w:rPr>
            </w:pPr>
            <w:r w:rsidRPr="009E2FF4">
              <w:rPr>
                <w:rFonts w:ascii="Calibri" w:hAnsi="Calibri" w:cs="Calibri"/>
                <w:sz w:val="14"/>
                <w:szCs w:val="14"/>
              </w:rPr>
              <w:t>9895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5A3582" w14:textId="77777777" w:rsidR="00F27C67" w:rsidRPr="009E2FF4" w:rsidRDefault="00F27C67">
            <w:pPr>
              <w:rPr>
                <w:rFonts w:ascii="Calibri" w:hAnsi="Calibri" w:cs="Calibri"/>
                <w:sz w:val="14"/>
                <w:szCs w:val="14"/>
              </w:rPr>
            </w:pPr>
            <w:r w:rsidRPr="009E2FF4">
              <w:rPr>
                <w:rFonts w:ascii="Calibri" w:hAnsi="Calibri" w:cs="Calibri"/>
                <w:sz w:val="14"/>
                <w:szCs w:val="14"/>
              </w:rPr>
              <w:t>I090000440-320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C3AC1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5ADF5D4" w14:textId="77777777" w:rsidR="00F27C67" w:rsidRPr="009E2FF4" w:rsidRDefault="00F27C67">
            <w:pPr>
              <w:rPr>
                <w:rFonts w:ascii="Calibri" w:hAnsi="Calibri" w:cs="Calibri"/>
                <w:sz w:val="14"/>
                <w:szCs w:val="14"/>
              </w:rPr>
            </w:pPr>
            <w:r w:rsidRPr="009E2FF4">
              <w:rPr>
                <w:rFonts w:ascii="Calibri" w:hAnsi="Calibri" w:cs="Calibri"/>
                <w:sz w:val="14"/>
                <w:szCs w:val="14"/>
              </w:rPr>
              <w:t>C.S. LAZARO CARDENAS</w:t>
            </w:r>
          </w:p>
        </w:tc>
      </w:tr>
      <w:tr w:rsidR="009E2FF4" w:rsidRPr="009E2FF4" w14:paraId="513E62D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E38D8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935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BA0036"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A6F50D"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13E0F9"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 USV</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AA5DA4" w14:textId="77777777" w:rsidR="00F27C67" w:rsidRPr="009E2FF4" w:rsidRDefault="00F27C67">
            <w:pPr>
              <w:rPr>
                <w:rFonts w:ascii="Calibri" w:hAnsi="Calibri" w:cs="Calibri"/>
                <w:sz w:val="14"/>
                <w:szCs w:val="14"/>
              </w:rPr>
            </w:pPr>
            <w:r w:rsidRPr="009E2FF4">
              <w:rPr>
                <w:rFonts w:ascii="Calibri" w:hAnsi="Calibri" w:cs="Calibri"/>
                <w:sz w:val="14"/>
                <w:szCs w:val="14"/>
              </w:rPr>
              <w:t>A22644/A23671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D7245D" w14:textId="77777777" w:rsidR="00F27C67" w:rsidRPr="009E2FF4" w:rsidRDefault="00F27C67">
            <w:pPr>
              <w:rPr>
                <w:rFonts w:ascii="Calibri" w:hAnsi="Calibri" w:cs="Calibri"/>
                <w:sz w:val="14"/>
                <w:szCs w:val="14"/>
              </w:rPr>
            </w:pPr>
            <w:r w:rsidRPr="009E2FF4">
              <w:rPr>
                <w:rFonts w:ascii="Calibri" w:hAnsi="Calibri" w:cs="Calibri"/>
                <w:sz w:val="14"/>
                <w:szCs w:val="14"/>
              </w:rPr>
              <w:t>I090906934-226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9AB7B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786963D" w14:textId="77777777" w:rsidR="00F27C67" w:rsidRPr="009E2FF4" w:rsidRDefault="00F27C67">
            <w:pPr>
              <w:rPr>
                <w:rFonts w:ascii="Calibri" w:hAnsi="Calibri" w:cs="Calibri"/>
                <w:sz w:val="14"/>
                <w:szCs w:val="14"/>
              </w:rPr>
            </w:pPr>
            <w:r w:rsidRPr="009E2FF4">
              <w:rPr>
                <w:rFonts w:ascii="Calibri" w:hAnsi="Calibri" w:cs="Calibri"/>
                <w:sz w:val="14"/>
                <w:szCs w:val="14"/>
              </w:rPr>
              <w:t>C.S. LAZARO CARDENAS</w:t>
            </w:r>
          </w:p>
        </w:tc>
      </w:tr>
      <w:tr w:rsidR="009E2FF4" w:rsidRPr="009E2FF4" w14:paraId="36C480F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62092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936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04ED9D"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1C6379"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20DEB7"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0CF071"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70F059" w14:textId="77777777" w:rsidR="00F27C67" w:rsidRPr="009E2FF4" w:rsidRDefault="00F27C67">
            <w:pPr>
              <w:rPr>
                <w:rFonts w:ascii="Calibri" w:hAnsi="Calibri" w:cs="Calibri"/>
                <w:sz w:val="14"/>
                <w:szCs w:val="14"/>
              </w:rPr>
            </w:pPr>
            <w:r w:rsidRPr="009E2FF4">
              <w:rPr>
                <w:rFonts w:ascii="Calibri" w:hAnsi="Calibri" w:cs="Calibri"/>
                <w:sz w:val="14"/>
                <w:szCs w:val="14"/>
              </w:rPr>
              <w:t>I090001062-890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C1633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109245A" w14:textId="77777777" w:rsidR="00F27C67" w:rsidRPr="009E2FF4" w:rsidRDefault="00F27C67">
            <w:pPr>
              <w:rPr>
                <w:rFonts w:ascii="Calibri" w:hAnsi="Calibri" w:cs="Calibri"/>
                <w:sz w:val="14"/>
                <w:szCs w:val="14"/>
              </w:rPr>
            </w:pPr>
            <w:r w:rsidRPr="009E2FF4">
              <w:rPr>
                <w:rFonts w:ascii="Calibri" w:hAnsi="Calibri" w:cs="Calibri"/>
                <w:sz w:val="14"/>
                <w:szCs w:val="14"/>
              </w:rPr>
              <w:t>C.S. LAZARO CARDENAS</w:t>
            </w:r>
          </w:p>
        </w:tc>
      </w:tr>
      <w:tr w:rsidR="009E2FF4" w:rsidRPr="009E2FF4" w14:paraId="75E4327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9354C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937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2804BF"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4B04E7" w14:textId="77777777" w:rsidR="00F27C67" w:rsidRPr="009E2FF4" w:rsidRDefault="00F27C67">
            <w:pPr>
              <w:rPr>
                <w:rFonts w:ascii="Calibri" w:hAnsi="Calibri" w:cs="Calibri"/>
                <w:sz w:val="14"/>
                <w:szCs w:val="14"/>
              </w:rPr>
            </w:pPr>
            <w:r w:rsidRPr="009E2FF4">
              <w:rPr>
                <w:rFonts w:ascii="Calibri" w:hAnsi="Calibri" w:cs="Calibri"/>
                <w:sz w:val="14"/>
                <w:szCs w:val="14"/>
              </w:rPr>
              <w:t>GNATUS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07F2E1" w14:textId="77777777" w:rsidR="00F27C67" w:rsidRPr="009E2FF4" w:rsidRDefault="00F27C67">
            <w:pPr>
              <w:rPr>
                <w:rFonts w:ascii="Calibri" w:hAnsi="Calibri" w:cs="Calibri"/>
                <w:sz w:val="14"/>
                <w:szCs w:val="14"/>
              </w:rPr>
            </w:pPr>
            <w:r w:rsidRPr="009E2FF4">
              <w:rPr>
                <w:rFonts w:ascii="Calibri" w:hAnsi="Calibri" w:cs="Calibri"/>
                <w:sz w:val="14"/>
                <w:szCs w:val="14"/>
              </w:rPr>
              <w:t>51M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FD5704" w14:textId="77777777" w:rsidR="00F27C67" w:rsidRPr="009E2FF4" w:rsidRDefault="00F27C67">
            <w:pPr>
              <w:rPr>
                <w:rFonts w:ascii="Calibri" w:hAnsi="Calibri" w:cs="Calibri"/>
                <w:sz w:val="14"/>
                <w:szCs w:val="14"/>
              </w:rPr>
            </w:pPr>
            <w:r w:rsidRPr="009E2FF4">
              <w:rPr>
                <w:rFonts w:ascii="Calibri" w:hAnsi="Calibri" w:cs="Calibri"/>
                <w:sz w:val="14"/>
                <w:szCs w:val="14"/>
              </w:rPr>
              <w:t>4220604009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FFED8C" w14:textId="77777777" w:rsidR="00F27C67" w:rsidRPr="009E2FF4" w:rsidRDefault="00F27C67">
            <w:pPr>
              <w:rPr>
                <w:rFonts w:ascii="Calibri" w:hAnsi="Calibri" w:cs="Calibri"/>
                <w:sz w:val="14"/>
                <w:szCs w:val="14"/>
              </w:rPr>
            </w:pPr>
            <w:r w:rsidRPr="009E2FF4">
              <w:rPr>
                <w:rFonts w:ascii="Calibri" w:hAnsi="Calibri" w:cs="Calibri"/>
                <w:sz w:val="14"/>
                <w:szCs w:val="14"/>
              </w:rPr>
              <w:t>I060200028-166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48FD6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52F628B" w14:textId="77777777" w:rsidR="00F27C67" w:rsidRPr="009E2FF4" w:rsidRDefault="00F27C67">
            <w:pPr>
              <w:rPr>
                <w:rFonts w:ascii="Calibri" w:hAnsi="Calibri" w:cs="Calibri"/>
                <w:sz w:val="14"/>
                <w:szCs w:val="14"/>
              </w:rPr>
            </w:pPr>
            <w:r w:rsidRPr="009E2FF4">
              <w:rPr>
                <w:rFonts w:ascii="Calibri" w:hAnsi="Calibri" w:cs="Calibri"/>
                <w:sz w:val="14"/>
                <w:szCs w:val="14"/>
              </w:rPr>
              <w:t>C.S. LAZARO CARDENAS</w:t>
            </w:r>
          </w:p>
        </w:tc>
      </w:tr>
      <w:tr w:rsidR="009E2FF4" w:rsidRPr="009E2FF4" w14:paraId="7B2A956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7082A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938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520E79"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0219D0" w14:textId="77777777" w:rsidR="00F27C67" w:rsidRPr="009E2FF4" w:rsidRDefault="00F27C67">
            <w:pPr>
              <w:rPr>
                <w:rFonts w:ascii="Calibri" w:hAnsi="Calibri" w:cs="Calibri"/>
                <w:sz w:val="14"/>
                <w:szCs w:val="14"/>
              </w:rPr>
            </w:pPr>
            <w:r w:rsidRPr="009E2FF4">
              <w:rPr>
                <w:rFonts w:ascii="Calibri" w:hAnsi="Calibri" w:cs="Calibri"/>
                <w:sz w:val="14"/>
                <w:szCs w:val="14"/>
              </w:rPr>
              <w:t>FOSHION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A522F1" w14:textId="77777777" w:rsidR="00F27C67" w:rsidRPr="009E2FF4" w:rsidRDefault="00F27C67">
            <w:pPr>
              <w:rPr>
                <w:rFonts w:ascii="Calibri" w:hAnsi="Calibri" w:cs="Calibri"/>
                <w:sz w:val="14"/>
                <w:szCs w:val="14"/>
              </w:rPr>
            </w:pPr>
            <w:r w:rsidRPr="009E2FF4">
              <w:rPr>
                <w:rFonts w:ascii="Calibri" w:hAnsi="Calibri" w:cs="Calibri"/>
                <w:sz w:val="14"/>
                <w:szCs w:val="14"/>
              </w:rPr>
              <w:t>FJ22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3A6459" w14:textId="77777777" w:rsidR="00F27C67" w:rsidRPr="009E2FF4" w:rsidRDefault="00F27C67">
            <w:pPr>
              <w:rPr>
                <w:rFonts w:ascii="Calibri" w:hAnsi="Calibri" w:cs="Calibri"/>
                <w:sz w:val="14"/>
                <w:szCs w:val="14"/>
              </w:rPr>
            </w:pPr>
            <w:r w:rsidRPr="009E2FF4">
              <w:rPr>
                <w:rFonts w:ascii="Calibri" w:hAnsi="Calibri" w:cs="Calibri"/>
                <w:sz w:val="14"/>
                <w:szCs w:val="14"/>
              </w:rPr>
              <w:t>7101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287A47" w14:textId="77777777" w:rsidR="00F27C67" w:rsidRPr="009E2FF4" w:rsidRDefault="00F27C67">
            <w:pPr>
              <w:rPr>
                <w:rFonts w:ascii="Calibri" w:hAnsi="Calibri" w:cs="Calibri"/>
                <w:sz w:val="14"/>
                <w:szCs w:val="14"/>
              </w:rPr>
            </w:pPr>
            <w:r w:rsidRPr="009E2FF4">
              <w:rPr>
                <w:rFonts w:ascii="Calibri" w:hAnsi="Calibri" w:cs="Calibri"/>
                <w:sz w:val="14"/>
                <w:szCs w:val="14"/>
              </w:rPr>
              <w:t>I090000440-280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E7EEB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BBE3600" w14:textId="77777777" w:rsidR="00F27C67" w:rsidRPr="009E2FF4" w:rsidRDefault="00F27C67">
            <w:pPr>
              <w:rPr>
                <w:rFonts w:ascii="Calibri" w:hAnsi="Calibri" w:cs="Calibri"/>
                <w:sz w:val="14"/>
                <w:szCs w:val="14"/>
              </w:rPr>
            </w:pPr>
            <w:r w:rsidRPr="009E2FF4">
              <w:rPr>
                <w:rFonts w:ascii="Calibri" w:hAnsi="Calibri" w:cs="Calibri"/>
                <w:sz w:val="14"/>
                <w:szCs w:val="14"/>
              </w:rPr>
              <w:t>C.S.U. CHINA</w:t>
            </w:r>
          </w:p>
        </w:tc>
      </w:tr>
      <w:tr w:rsidR="009E2FF4" w:rsidRPr="009E2FF4" w14:paraId="2782C26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B3B1D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939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BA8250"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25FE8B"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A2FF47"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 USV</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280608" w14:textId="77777777" w:rsidR="00F27C67" w:rsidRPr="009E2FF4" w:rsidRDefault="00F27C67">
            <w:pPr>
              <w:rPr>
                <w:rFonts w:ascii="Calibri" w:hAnsi="Calibri" w:cs="Calibri"/>
                <w:sz w:val="14"/>
                <w:szCs w:val="14"/>
              </w:rPr>
            </w:pPr>
            <w:r w:rsidRPr="009E2FF4">
              <w:rPr>
                <w:rFonts w:ascii="Calibri" w:hAnsi="Calibri" w:cs="Calibri"/>
                <w:sz w:val="14"/>
                <w:szCs w:val="14"/>
              </w:rPr>
              <w:t>A28622/A18114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7C466F" w14:textId="77777777" w:rsidR="00F27C67" w:rsidRPr="009E2FF4" w:rsidRDefault="00F27C67">
            <w:pPr>
              <w:rPr>
                <w:rFonts w:ascii="Calibri" w:hAnsi="Calibri" w:cs="Calibri"/>
                <w:sz w:val="14"/>
                <w:szCs w:val="14"/>
              </w:rPr>
            </w:pPr>
            <w:r w:rsidRPr="009E2FF4">
              <w:rPr>
                <w:rFonts w:ascii="Calibri" w:hAnsi="Calibri" w:cs="Calibri"/>
                <w:sz w:val="14"/>
                <w:szCs w:val="14"/>
              </w:rPr>
              <w:t>I090000182-66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A6FA5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5DF0300" w14:textId="77777777" w:rsidR="00F27C67" w:rsidRPr="009E2FF4" w:rsidRDefault="00F27C67">
            <w:pPr>
              <w:rPr>
                <w:rFonts w:ascii="Calibri" w:hAnsi="Calibri" w:cs="Calibri"/>
                <w:sz w:val="14"/>
                <w:szCs w:val="14"/>
              </w:rPr>
            </w:pPr>
            <w:r w:rsidRPr="009E2FF4">
              <w:rPr>
                <w:rFonts w:ascii="Calibri" w:hAnsi="Calibri" w:cs="Calibri"/>
                <w:sz w:val="14"/>
                <w:szCs w:val="14"/>
              </w:rPr>
              <w:t>C.S.U. CHINA</w:t>
            </w:r>
          </w:p>
        </w:tc>
      </w:tr>
      <w:tr w:rsidR="009E2FF4" w:rsidRPr="009E2FF4" w14:paraId="327385D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6809F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940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52EC78"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46AA17" w14:textId="77777777" w:rsidR="00F27C67" w:rsidRPr="009E2FF4" w:rsidRDefault="00F27C67">
            <w:pPr>
              <w:rPr>
                <w:rFonts w:ascii="Calibri" w:hAnsi="Calibri" w:cs="Calibri"/>
                <w:sz w:val="14"/>
                <w:szCs w:val="14"/>
              </w:rPr>
            </w:pPr>
            <w:r w:rsidRPr="009E2FF4">
              <w:rPr>
                <w:rFonts w:ascii="Calibri" w:hAnsi="Calibri" w:cs="Calibri"/>
                <w:sz w:val="14"/>
                <w:szCs w:val="14"/>
              </w:rPr>
              <w:t>SCHULZ</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F7D673" w14:textId="77777777" w:rsidR="00F27C67" w:rsidRPr="009E2FF4" w:rsidRDefault="00F27C67">
            <w:pPr>
              <w:rPr>
                <w:rFonts w:ascii="Calibri" w:hAnsi="Calibri" w:cs="Calibri"/>
                <w:sz w:val="14"/>
                <w:szCs w:val="14"/>
              </w:rPr>
            </w:pPr>
            <w:r w:rsidRPr="009E2FF4">
              <w:rPr>
                <w:rFonts w:ascii="Calibri" w:hAnsi="Calibri" w:cs="Calibri"/>
                <w:sz w:val="14"/>
                <w:szCs w:val="14"/>
              </w:rPr>
              <w:t>MSV 6</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EAC60F" w14:textId="77777777" w:rsidR="00F27C67" w:rsidRPr="009E2FF4" w:rsidRDefault="00F27C67">
            <w:pPr>
              <w:rPr>
                <w:rFonts w:ascii="Calibri" w:hAnsi="Calibri" w:cs="Calibri"/>
                <w:sz w:val="14"/>
                <w:szCs w:val="14"/>
              </w:rPr>
            </w:pPr>
            <w:r w:rsidRPr="009E2FF4">
              <w:rPr>
                <w:rFonts w:ascii="Calibri" w:hAnsi="Calibri" w:cs="Calibri"/>
                <w:sz w:val="14"/>
                <w:szCs w:val="14"/>
              </w:rPr>
              <w:t>2572453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BCEBDD" w14:textId="77777777" w:rsidR="00F27C67" w:rsidRPr="009E2FF4" w:rsidRDefault="00F27C67">
            <w:pPr>
              <w:rPr>
                <w:rFonts w:ascii="Calibri" w:hAnsi="Calibri" w:cs="Calibri"/>
                <w:sz w:val="14"/>
                <w:szCs w:val="14"/>
              </w:rPr>
            </w:pPr>
            <w:r w:rsidRPr="009E2FF4">
              <w:rPr>
                <w:rFonts w:ascii="Calibri" w:hAnsi="Calibri" w:cs="Calibri"/>
                <w:sz w:val="14"/>
                <w:szCs w:val="14"/>
              </w:rPr>
              <w:t>I090906934-162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B162E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A2B83FE" w14:textId="77777777" w:rsidR="00F27C67" w:rsidRPr="009E2FF4" w:rsidRDefault="00F27C67">
            <w:pPr>
              <w:rPr>
                <w:rFonts w:ascii="Calibri" w:hAnsi="Calibri" w:cs="Calibri"/>
                <w:sz w:val="14"/>
                <w:szCs w:val="14"/>
              </w:rPr>
            </w:pPr>
            <w:r w:rsidRPr="009E2FF4">
              <w:rPr>
                <w:rFonts w:ascii="Calibri" w:hAnsi="Calibri" w:cs="Calibri"/>
                <w:sz w:val="14"/>
                <w:szCs w:val="14"/>
              </w:rPr>
              <w:t>C.S.U. CHINA</w:t>
            </w:r>
          </w:p>
        </w:tc>
      </w:tr>
      <w:tr w:rsidR="009E2FF4" w:rsidRPr="009E2FF4" w14:paraId="0F46C9A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E21F1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941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CE64C1"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FC25F1" w14:textId="77777777" w:rsidR="00F27C67" w:rsidRPr="009E2FF4" w:rsidRDefault="00F27C67">
            <w:pPr>
              <w:rPr>
                <w:rFonts w:ascii="Calibri" w:hAnsi="Calibri" w:cs="Calibri"/>
                <w:sz w:val="14"/>
                <w:szCs w:val="14"/>
              </w:rPr>
            </w:pPr>
            <w:r w:rsidRPr="009E2FF4">
              <w:rPr>
                <w:rFonts w:ascii="Calibri" w:hAnsi="Calibri" w:cs="Calibri"/>
                <w:sz w:val="14"/>
                <w:szCs w:val="14"/>
              </w:rPr>
              <w:t>BORGATTA SL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48629F"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FC3FF5" w14:textId="77777777" w:rsidR="00F27C67" w:rsidRPr="009E2FF4" w:rsidRDefault="00F27C67">
            <w:pPr>
              <w:rPr>
                <w:rFonts w:ascii="Calibri" w:hAnsi="Calibri" w:cs="Calibri"/>
                <w:sz w:val="14"/>
                <w:szCs w:val="14"/>
              </w:rPr>
            </w:pPr>
            <w:r w:rsidRPr="009E2FF4">
              <w:rPr>
                <w:rFonts w:ascii="Calibri" w:hAnsi="Calibri" w:cs="Calibri"/>
                <w:sz w:val="14"/>
                <w:szCs w:val="14"/>
              </w:rPr>
              <w:t>11084005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2E7DCE" w14:textId="77777777" w:rsidR="00F27C67" w:rsidRPr="009E2FF4" w:rsidRDefault="00F27C67">
            <w:pPr>
              <w:rPr>
                <w:rFonts w:ascii="Calibri" w:hAnsi="Calibri" w:cs="Calibri"/>
                <w:sz w:val="14"/>
                <w:szCs w:val="14"/>
              </w:rPr>
            </w:pPr>
            <w:r w:rsidRPr="009E2FF4">
              <w:rPr>
                <w:rFonts w:ascii="Calibri" w:hAnsi="Calibri" w:cs="Calibri"/>
                <w:sz w:val="14"/>
                <w:szCs w:val="14"/>
              </w:rPr>
              <w:t>I090001062-1258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9D45F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290FD01" w14:textId="77777777" w:rsidR="00F27C67" w:rsidRPr="009E2FF4" w:rsidRDefault="00F27C67">
            <w:pPr>
              <w:rPr>
                <w:rFonts w:ascii="Calibri" w:hAnsi="Calibri" w:cs="Calibri"/>
                <w:sz w:val="14"/>
                <w:szCs w:val="14"/>
              </w:rPr>
            </w:pPr>
            <w:r w:rsidRPr="009E2FF4">
              <w:rPr>
                <w:rFonts w:ascii="Calibri" w:hAnsi="Calibri" w:cs="Calibri"/>
                <w:sz w:val="14"/>
                <w:szCs w:val="14"/>
              </w:rPr>
              <w:t>C.S.U. CHINA</w:t>
            </w:r>
          </w:p>
        </w:tc>
      </w:tr>
      <w:tr w:rsidR="009E2FF4" w:rsidRPr="009E2FF4" w14:paraId="49C62E5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B3180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942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ACFDBC"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8EFC8C"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7B6C3D" w14:textId="77777777" w:rsidR="00F27C67" w:rsidRPr="009E2FF4" w:rsidRDefault="00F27C67">
            <w:pPr>
              <w:rPr>
                <w:rFonts w:ascii="Calibri" w:hAnsi="Calibri" w:cs="Calibri"/>
                <w:sz w:val="14"/>
                <w:szCs w:val="14"/>
              </w:rPr>
            </w:pPr>
            <w:r w:rsidRPr="009E2FF4">
              <w:rPr>
                <w:rFonts w:ascii="Calibri" w:hAnsi="Calibri" w:cs="Calibri"/>
                <w:sz w:val="14"/>
                <w:szCs w:val="14"/>
              </w:rPr>
              <w:t>M7-020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F430C9" w14:textId="77777777" w:rsidR="00F27C67" w:rsidRPr="009E2FF4" w:rsidRDefault="00F27C67">
            <w:pPr>
              <w:rPr>
                <w:rFonts w:ascii="Calibri" w:hAnsi="Calibri" w:cs="Calibri"/>
                <w:sz w:val="14"/>
                <w:szCs w:val="14"/>
              </w:rPr>
            </w:pPr>
            <w:r w:rsidRPr="009E2FF4">
              <w:rPr>
                <w:rFonts w:ascii="Calibri" w:hAnsi="Calibri" w:cs="Calibri"/>
                <w:sz w:val="14"/>
                <w:szCs w:val="14"/>
              </w:rPr>
              <w:t>V1017192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005394" w14:textId="77777777" w:rsidR="00F27C67" w:rsidRPr="009E2FF4" w:rsidRDefault="00F27C67">
            <w:pPr>
              <w:rPr>
                <w:rFonts w:ascii="Calibri" w:hAnsi="Calibri" w:cs="Calibri"/>
                <w:sz w:val="14"/>
                <w:szCs w:val="14"/>
              </w:rPr>
            </w:pPr>
            <w:r w:rsidRPr="009E2FF4">
              <w:rPr>
                <w:rFonts w:ascii="Calibri" w:hAnsi="Calibri" w:cs="Calibri"/>
                <w:sz w:val="14"/>
                <w:szCs w:val="14"/>
              </w:rPr>
              <w:t>I060200282-434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93365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697D4A9" w14:textId="77777777" w:rsidR="00F27C67" w:rsidRPr="009E2FF4" w:rsidRDefault="00F27C67">
            <w:pPr>
              <w:rPr>
                <w:rFonts w:ascii="Calibri" w:hAnsi="Calibri" w:cs="Calibri"/>
                <w:sz w:val="14"/>
                <w:szCs w:val="14"/>
              </w:rPr>
            </w:pPr>
            <w:r w:rsidRPr="009E2FF4">
              <w:rPr>
                <w:rFonts w:ascii="Calibri" w:hAnsi="Calibri" w:cs="Calibri"/>
                <w:sz w:val="14"/>
                <w:szCs w:val="14"/>
              </w:rPr>
              <w:t>C.S.U. CHINA</w:t>
            </w:r>
          </w:p>
        </w:tc>
      </w:tr>
      <w:tr w:rsidR="009E2FF4" w:rsidRPr="009E2FF4" w14:paraId="506C67D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EB818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943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D45F40"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56D9DE" w14:textId="77777777" w:rsidR="00F27C67" w:rsidRPr="009E2FF4" w:rsidRDefault="00F27C67">
            <w:pPr>
              <w:rPr>
                <w:rFonts w:ascii="Calibri" w:hAnsi="Calibri" w:cs="Calibri"/>
                <w:sz w:val="14"/>
                <w:szCs w:val="14"/>
              </w:rPr>
            </w:pPr>
            <w:r w:rsidRPr="009E2FF4">
              <w:rPr>
                <w:rFonts w:ascii="Calibri" w:hAnsi="Calibri" w:cs="Calibri"/>
                <w:sz w:val="14"/>
                <w:szCs w:val="14"/>
              </w:rPr>
              <w:t>3M ESPE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F0D54A" w14:textId="77777777" w:rsidR="00F27C67" w:rsidRPr="009E2FF4" w:rsidRDefault="00F27C67">
            <w:pPr>
              <w:rPr>
                <w:rFonts w:ascii="Calibri" w:hAnsi="Calibri" w:cs="Calibri"/>
                <w:sz w:val="14"/>
                <w:szCs w:val="14"/>
              </w:rPr>
            </w:pPr>
            <w:r w:rsidRPr="009E2FF4">
              <w:rPr>
                <w:rFonts w:ascii="Calibri" w:hAnsi="Calibri" w:cs="Calibri"/>
                <w:sz w:val="14"/>
                <w:szCs w:val="14"/>
              </w:rPr>
              <w:t>5560 AA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336833" w14:textId="77777777" w:rsidR="00F27C67" w:rsidRPr="009E2FF4" w:rsidRDefault="00F27C67">
            <w:pPr>
              <w:rPr>
                <w:rFonts w:ascii="Calibri" w:hAnsi="Calibri" w:cs="Calibri"/>
                <w:sz w:val="14"/>
                <w:szCs w:val="14"/>
              </w:rPr>
            </w:pPr>
            <w:r w:rsidRPr="009E2FF4">
              <w:rPr>
                <w:rFonts w:ascii="Calibri" w:hAnsi="Calibri" w:cs="Calibri"/>
                <w:sz w:val="14"/>
                <w:szCs w:val="14"/>
              </w:rPr>
              <w:t>3028080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315CB3" w14:textId="77777777" w:rsidR="00F27C67" w:rsidRPr="009E2FF4" w:rsidRDefault="00F27C67">
            <w:pPr>
              <w:rPr>
                <w:rFonts w:ascii="Calibri" w:hAnsi="Calibri" w:cs="Calibri"/>
                <w:sz w:val="14"/>
                <w:szCs w:val="14"/>
              </w:rPr>
            </w:pPr>
            <w:r w:rsidRPr="009E2FF4">
              <w:rPr>
                <w:rFonts w:ascii="Calibri" w:hAnsi="Calibri" w:cs="Calibri"/>
                <w:sz w:val="14"/>
                <w:szCs w:val="14"/>
              </w:rPr>
              <w:t>I090941392-164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BDEF4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D917618" w14:textId="77777777" w:rsidR="00F27C67" w:rsidRPr="009E2FF4" w:rsidRDefault="00F27C67">
            <w:pPr>
              <w:rPr>
                <w:rFonts w:ascii="Calibri" w:hAnsi="Calibri" w:cs="Calibri"/>
                <w:sz w:val="14"/>
                <w:szCs w:val="14"/>
              </w:rPr>
            </w:pPr>
            <w:r w:rsidRPr="009E2FF4">
              <w:rPr>
                <w:rFonts w:ascii="Calibri" w:hAnsi="Calibri" w:cs="Calibri"/>
                <w:sz w:val="14"/>
                <w:szCs w:val="14"/>
              </w:rPr>
              <w:t>C.S.U. CHINA</w:t>
            </w:r>
          </w:p>
        </w:tc>
      </w:tr>
      <w:tr w:rsidR="009E2FF4" w:rsidRPr="009E2FF4" w14:paraId="188A799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D9478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944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9AC3E3"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59C93B" w14:textId="77777777" w:rsidR="00F27C67" w:rsidRPr="009E2FF4" w:rsidRDefault="00F27C67">
            <w:pPr>
              <w:rPr>
                <w:rFonts w:ascii="Calibri" w:hAnsi="Calibri" w:cs="Calibri"/>
                <w:sz w:val="14"/>
                <w:szCs w:val="14"/>
              </w:rPr>
            </w:pPr>
            <w:r w:rsidRPr="009E2FF4">
              <w:rPr>
                <w:rFonts w:ascii="Calibri" w:hAnsi="Calibri" w:cs="Calibri"/>
                <w:sz w:val="14"/>
                <w:szCs w:val="14"/>
              </w:rPr>
              <w:t>BIOSONIC</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89E09C" w14:textId="77777777" w:rsidR="00F27C67" w:rsidRPr="009E2FF4" w:rsidRDefault="00F27C67">
            <w:pPr>
              <w:rPr>
                <w:rFonts w:ascii="Calibri" w:hAnsi="Calibri" w:cs="Calibri"/>
                <w:sz w:val="14"/>
                <w:szCs w:val="14"/>
              </w:rPr>
            </w:pPr>
            <w:r w:rsidRPr="009E2FF4">
              <w:rPr>
                <w:rFonts w:ascii="Calibri" w:hAnsi="Calibri" w:cs="Calibri"/>
                <w:sz w:val="14"/>
                <w:szCs w:val="14"/>
              </w:rPr>
              <w:t>US100R115M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7A8408" w14:textId="77777777" w:rsidR="00F27C67" w:rsidRPr="009E2FF4" w:rsidRDefault="00F27C67">
            <w:pPr>
              <w:rPr>
                <w:rFonts w:ascii="Calibri" w:hAnsi="Calibri" w:cs="Calibri"/>
                <w:sz w:val="14"/>
                <w:szCs w:val="14"/>
              </w:rPr>
            </w:pPr>
            <w:r w:rsidRPr="009E2FF4">
              <w:rPr>
                <w:rFonts w:ascii="Calibri" w:hAnsi="Calibri" w:cs="Calibri"/>
                <w:sz w:val="14"/>
                <w:szCs w:val="14"/>
              </w:rPr>
              <w:t>61005206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280C0F" w14:textId="77777777" w:rsidR="00F27C67" w:rsidRPr="009E2FF4" w:rsidRDefault="00F27C67">
            <w:pPr>
              <w:rPr>
                <w:rFonts w:ascii="Calibri" w:hAnsi="Calibri" w:cs="Calibri"/>
                <w:sz w:val="14"/>
                <w:szCs w:val="14"/>
              </w:rPr>
            </w:pPr>
            <w:r w:rsidRPr="009E2FF4">
              <w:rPr>
                <w:rFonts w:ascii="Calibri" w:hAnsi="Calibri" w:cs="Calibri"/>
                <w:sz w:val="14"/>
                <w:szCs w:val="14"/>
              </w:rPr>
              <w:t>I060200470-343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637DA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7D95B25" w14:textId="77777777" w:rsidR="00F27C67" w:rsidRPr="009E2FF4" w:rsidRDefault="00F27C67">
            <w:pPr>
              <w:rPr>
                <w:rFonts w:ascii="Calibri" w:hAnsi="Calibri" w:cs="Calibri"/>
                <w:sz w:val="14"/>
                <w:szCs w:val="14"/>
              </w:rPr>
            </w:pPr>
            <w:r w:rsidRPr="009E2FF4">
              <w:rPr>
                <w:rFonts w:ascii="Calibri" w:hAnsi="Calibri" w:cs="Calibri"/>
                <w:sz w:val="14"/>
                <w:szCs w:val="14"/>
              </w:rPr>
              <w:t>C.S.U. CHINA</w:t>
            </w:r>
          </w:p>
        </w:tc>
      </w:tr>
      <w:tr w:rsidR="009E2FF4" w:rsidRPr="009E2FF4" w14:paraId="0DD4717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67D6A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945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A25FA5"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3BFF68" w14:textId="77777777" w:rsidR="00F27C67" w:rsidRPr="009E2FF4" w:rsidRDefault="00F27C67">
            <w:pPr>
              <w:rPr>
                <w:rFonts w:ascii="Calibri" w:hAnsi="Calibri" w:cs="Calibri"/>
                <w:sz w:val="14"/>
                <w:szCs w:val="14"/>
              </w:rPr>
            </w:pPr>
            <w:r w:rsidRPr="009E2FF4">
              <w:rPr>
                <w:rFonts w:ascii="Calibri" w:hAnsi="Calibri" w:cs="Calibri"/>
                <w:sz w:val="14"/>
                <w:szCs w:val="14"/>
              </w:rPr>
              <w:t>SDI</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C1F0AE" w14:textId="77777777" w:rsidR="00F27C67" w:rsidRPr="009E2FF4" w:rsidRDefault="00F27C67">
            <w:pPr>
              <w:rPr>
                <w:rFonts w:ascii="Calibri" w:hAnsi="Calibri" w:cs="Calibri"/>
                <w:sz w:val="14"/>
                <w:szCs w:val="14"/>
              </w:rPr>
            </w:pPr>
            <w:r w:rsidRPr="009E2FF4">
              <w:rPr>
                <w:rFonts w:ascii="Calibri" w:hAnsi="Calibri" w:cs="Calibri"/>
                <w:sz w:val="14"/>
                <w:szCs w:val="14"/>
              </w:rPr>
              <w:t>ULTRAMAT2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3B0A05" w14:textId="77777777" w:rsidR="00F27C67" w:rsidRPr="009E2FF4" w:rsidRDefault="00F27C67">
            <w:pPr>
              <w:rPr>
                <w:rFonts w:ascii="Calibri" w:hAnsi="Calibri" w:cs="Calibri"/>
                <w:sz w:val="14"/>
                <w:szCs w:val="14"/>
              </w:rPr>
            </w:pPr>
            <w:r w:rsidRPr="009E2FF4">
              <w:rPr>
                <w:rFonts w:ascii="Calibri" w:hAnsi="Calibri" w:cs="Calibri"/>
                <w:sz w:val="14"/>
                <w:szCs w:val="14"/>
              </w:rPr>
              <w:t>104609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FC2E3D" w14:textId="77777777" w:rsidR="00F27C67" w:rsidRPr="009E2FF4" w:rsidRDefault="00F27C67">
            <w:pPr>
              <w:rPr>
                <w:rFonts w:ascii="Calibri" w:hAnsi="Calibri" w:cs="Calibri"/>
                <w:sz w:val="14"/>
                <w:szCs w:val="14"/>
              </w:rPr>
            </w:pPr>
            <w:r w:rsidRPr="009E2FF4">
              <w:rPr>
                <w:rFonts w:ascii="Calibri" w:hAnsi="Calibri" w:cs="Calibri"/>
                <w:sz w:val="14"/>
                <w:szCs w:val="14"/>
              </w:rPr>
              <w:t>I060200028-276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86E4D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606616E" w14:textId="77777777" w:rsidR="00F27C67" w:rsidRPr="009E2FF4" w:rsidRDefault="00F27C67">
            <w:pPr>
              <w:rPr>
                <w:rFonts w:ascii="Calibri" w:hAnsi="Calibri" w:cs="Calibri"/>
                <w:sz w:val="14"/>
                <w:szCs w:val="14"/>
              </w:rPr>
            </w:pPr>
            <w:r w:rsidRPr="009E2FF4">
              <w:rPr>
                <w:rFonts w:ascii="Calibri" w:hAnsi="Calibri" w:cs="Calibri"/>
                <w:sz w:val="14"/>
                <w:szCs w:val="14"/>
              </w:rPr>
              <w:t>C.S.U. CHINA</w:t>
            </w:r>
          </w:p>
        </w:tc>
      </w:tr>
      <w:tr w:rsidR="009E2FF4" w:rsidRPr="009E2FF4" w14:paraId="26F68E2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116DB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946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AA177C"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53D760" w14:textId="77777777" w:rsidR="00F27C67" w:rsidRPr="009E2FF4" w:rsidRDefault="00F27C67">
            <w:pPr>
              <w:rPr>
                <w:rFonts w:ascii="Calibri" w:hAnsi="Calibri" w:cs="Calibri"/>
                <w:sz w:val="14"/>
                <w:szCs w:val="14"/>
              </w:rPr>
            </w:pPr>
            <w:r w:rsidRPr="009E2FF4">
              <w:rPr>
                <w:rFonts w:ascii="Calibri" w:hAnsi="Calibri" w:cs="Calibri"/>
                <w:sz w:val="14"/>
                <w:szCs w:val="14"/>
              </w:rPr>
              <w:t>FOSHION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7A43EE" w14:textId="77777777" w:rsidR="00F27C67" w:rsidRPr="009E2FF4" w:rsidRDefault="00F27C67">
            <w:pPr>
              <w:rPr>
                <w:rFonts w:ascii="Calibri" w:hAnsi="Calibri" w:cs="Calibri"/>
                <w:sz w:val="14"/>
                <w:szCs w:val="14"/>
              </w:rPr>
            </w:pPr>
            <w:r w:rsidRPr="009E2FF4">
              <w:rPr>
                <w:rFonts w:ascii="Calibri" w:hAnsi="Calibri" w:cs="Calibri"/>
                <w:sz w:val="14"/>
                <w:szCs w:val="14"/>
              </w:rPr>
              <w:t>FJ22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8CFB4B" w14:textId="77777777" w:rsidR="00F27C67" w:rsidRPr="009E2FF4" w:rsidRDefault="00F27C67">
            <w:pPr>
              <w:rPr>
                <w:rFonts w:ascii="Calibri" w:hAnsi="Calibri" w:cs="Calibri"/>
                <w:sz w:val="14"/>
                <w:szCs w:val="14"/>
              </w:rPr>
            </w:pPr>
            <w:r w:rsidRPr="009E2FF4">
              <w:rPr>
                <w:rFonts w:ascii="Calibri" w:hAnsi="Calibri" w:cs="Calibri"/>
                <w:sz w:val="14"/>
                <w:szCs w:val="14"/>
              </w:rPr>
              <w:t>6948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91536C" w14:textId="77777777" w:rsidR="00F27C67" w:rsidRPr="009E2FF4" w:rsidRDefault="00F27C67">
            <w:pPr>
              <w:rPr>
                <w:rFonts w:ascii="Calibri" w:hAnsi="Calibri" w:cs="Calibri"/>
                <w:sz w:val="14"/>
                <w:szCs w:val="14"/>
              </w:rPr>
            </w:pPr>
            <w:r w:rsidRPr="009E2FF4">
              <w:rPr>
                <w:rFonts w:ascii="Calibri" w:hAnsi="Calibri" w:cs="Calibri"/>
                <w:sz w:val="14"/>
                <w:szCs w:val="14"/>
              </w:rPr>
              <w:t>I090000440-281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3A34A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60272B0" w14:textId="77777777" w:rsidR="00F27C67" w:rsidRPr="009E2FF4" w:rsidRDefault="00F27C67">
            <w:pPr>
              <w:rPr>
                <w:rFonts w:ascii="Calibri" w:hAnsi="Calibri" w:cs="Calibri"/>
                <w:sz w:val="14"/>
                <w:szCs w:val="14"/>
              </w:rPr>
            </w:pPr>
            <w:r w:rsidRPr="009E2FF4">
              <w:rPr>
                <w:rFonts w:ascii="Calibri" w:hAnsi="Calibri" w:cs="Calibri"/>
                <w:sz w:val="14"/>
                <w:szCs w:val="14"/>
              </w:rPr>
              <w:t>C.S.U. CADEREYTA</w:t>
            </w:r>
          </w:p>
        </w:tc>
      </w:tr>
      <w:tr w:rsidR="009E2FF4" w:rsidRPr="009E2FF4" w14:paraId="58759F7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B7205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947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6084B9"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D05BE3"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61F386" w14:textId="77777777" w:rsidR="00F27C67" w:rsidRPr="009E2FF4" w:rsidRDefault="00F27C67">
            <w:pPr>
              <w:rPr>
                <w:rFonts w:ascii="Calibri" w:hAnsi="Calibri" w:cs="Calibri"/>
                <w:sz w:val="14"/>
                <w:szCs w:val="14"/>
              </w:rPr>
            </w:pPr>
            <w:r w:rsidRPr="009E2FF4">
              <w:rPr>
                <w:rFonts w:ascii="Calibri" w:hAnsi="Calibri" w:cs="Calibri"/>
                <w:sz w:val="14"/>
                <w:szCs w:val="14"/>
              </w:rPr>
              <w:t>CORIX PLUS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C83046" w14:textId="77777777" w:rsidR="00F27C67" w:rsidRPr="009E2FF4" w:rsidRDefault="00F27C67">
            <w:pPr>
              <w:rPr>
                <w:rFonts w:ascii="Calibri" w:hAnsi="Calibri" w:cs="Calibri"/>
                <w:sz w:val="14"/>
                <w:szCs w:val="14"/>
              </w:rPr>
            </w:pPr>
            <w:r w:rsidRPr="009E2FF4">
              <w:rPr>
                <w:rFonts w:ascii="Calibri" w:hAnsi="Calibri" w:cs="Calibri"/>
                <w:sz w:val="14"/>
                <w:szCs w:val="14"/>
              </w:rPr>
              <w:t>2613/2199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F0CA0B" w14:textId="77777777" w:rsidR="00F27C67" w:rsidRPr="009E2FF4" w:rsidRDefault="00F27C67">
            <w:pPr>
              <w:rPr>
                <w:rFonts w:ascii="Calibri" w:hAnsi="Calibri" w:cs="Calibri"/>
                <w:sz w:val="14"/>
                <w:szCs w:val="14"/>
              </w:rPr>
            </w:pPr>
            <w:r w:rsidRPr="009E2FF4">
              <w:rPr>
                <w:rFonts w:ascii="Calibri" w:hAnsi="Calibri" w:cs="Calibri"/>
                <w:sz w:val="14"/>
                <w:szCs w:val="14"/>
              </w:rPr>
              <w:t>I090000446-25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83CEF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1A74102" w14:textId="77777777" w:rsidR="00F27C67" w:rsidRPr="009E2FF4" w:rsidRDefault="00F27C67">
            <w:pPr>
              <w:rPr>
                <w:rFonts w:ascii="Calibri" w:hAnsi="Calibri" w:cs="Calibri"/>
                <w:sz w:val="14"/>
                <w:szCs w:val="14"/>
              </w:rPr>
            </w:pPr>
            <w:r w:rsidRPr="009E2FF4">
              <w:rPr>
                <w:rFonts w:ascii="Calibri" w:hAnsi="Calibri" w:cs="Calibri"/>
                <w:sz w:val="14"/>
                <w:szCs w:val="14"/>
              </w:rPr>
              <w:t>C.S.U. CADEREYTA</w:t>
            </w:r>
          </w:p>
        </w:tc>
      </w:tr>
      <w:tr w:rsidR="009E2FF4" w:rsidRPr="009E2FF4" w14:paraId="24E0ED5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72E1A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948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48C76C"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1753B3" w14:textId="77777777" w:rsidR="00F27C67" w:rsidRPr="009E2FF4" w:rsidRDefault="00F27C67">
            <w:pPr>
              <w:rPr>
                <w:rFonts w:ascii="Calibri" w:hAnsi="Calibri" w:cs="Calibri"/>
                <w:sz w:val="14"/>
                <w:szCs w:val="14"/>
              </w:rPr>
            </w:pPr>
            <w:r w:rsidRPr="009E2FF4">
              <w:rPr>
                <w:rFonts w:ascii="Calibri" w:hAnsi="Calibri" w:cs="Calibri"/>
                <w:sz w:val="14"/>
                <w:szCs w:val="14"/>
              </w:rPr>
              <w:t>MEDIDENTAL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F2CF39"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048557" w14:textId="77777777" w:rsidR="00F27C67" w:rsidRPr="009E2FF4" w:rsidRDefault="00F27C67">
            <w:pPr>
              <w:rPr>
                <w:rFonts w:ascii="Calibri" w:hAnsi="Calibri" w:cs="Calibri"/>
                <w:sz w:val="14"/>
                <w:szCs w:val="14"/>
              </w:rPr>
            </w:pPr>
            <w:r w:rsidRPr="009E2FF4">
              <w:rPr>
                <w:rFonts w:ascii="Calibri" w:hAnsi="Calibri" w:cs="Calibri"/>
                <w:sz w:val="14"/>
                <w:szCs w:val="14"/>
              </w:rPr>
              <w:t>M-20303030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7C26F5" w14:textId="77777777" w:rsidR="00F27C67" w:rsidRPr="009E2FF4" w:rsidRDefault="00F27C67">
            <w:pPr>
              <w:rPr>
                <w:rFonts w:ascii="Calibri" w:hAnsi="Calibri" w:cs="Calibri"/>
                <w:sz w:val="14"/>
                <w:szCs w:val="14"/>
              </w:rPr>
            </w:pPr>
            <w:r w:rsidRPr="009E2FF4">
              <w:rPr>
                <w:rFonts w:ascii="Calibri" w:hAnsi="Calibri" w:cs="Calibri"/>
                <w:sz w:val="14"/>
                <w:szCs w:val="14"/>
              </w:rPr>
              <w:t>I090001062-405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EF625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A9D7011" w14:textId="77777777" w:rsidR="00F27C67" w:rsidRPr="009E2FF4" w:rsidRDefault="00F27C67">
            <w:pPr>
              <w:rPr>
                <w:rFonts w:ascii="Calibri" w:hAnsi="Calibri" w:cs="Calibri"/>
                <w:sz w:val="14"/>
                <w:szCs w:val="14"/>
              </w:rPr>
            </w:pPr>
            <w:r w:rsidRPr="009E2FF4">
              <w:rPr>
                <w:rFonts w:ascii="Calibri" w:hAnsi="Calibri" w:cs="Calibri"/>
                <w:sz w:val="14"/>
                <w:szCs w:val="14"/>
              </w:rPr>
              <w:t>C.S.U. CADEREYTA</w:t>
            </w:r>
          </w:p>
        </w:tc>
      </w:tr>
      <w:tr w:rsidR="009E2FF4" w:rsidRPr="009E2FF4" w14:paraId="1F0DBE7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FD8F5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949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712F63"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33AB94"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4A1299" w14:textId="77777777" w:rsidR="00F27C67" w:rsidRPr="009E2FF4" w:rsidRDefault="00F27C67">
            <w:pPr>
              <w:rPr>
                <w:rFonts w:ascii="Calibri" w:hAnsi="Calibri" w:cs="Calibri"/>
                <w:sz w:val="14"/>
                <w:szCs w:val="14"/>
              </w:rPr>
            </w:pPr>
            <w:r w:rsidRPr="009E2FF4">
              <w:rPr>
                <w:rFonts w:ascii="Calibri" w:hAnsi="Calibri" w:cs="Calibri"/>
                <w:sz w:val="14"/>
                <w:szCs w:val="14"/>
              </w:rPr>
              <w:t>M7-020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B85C83" w14:textId="77777777" w:rsidR="00F27C67" w:rsidRPr="009E2FF4" w:rsidRDefault="00F27C67">
            <w:pPr>
              <w:rPr>
                <w:rFonts w:ascii="Calibri" w:hAnsi="Calibri" w:cs="Calibri"/>
                <w:sz w:val="14"/>
                <w:szCs w:val="14"/>
              </w:rPr>
            </w:pPr>
            <w:r w:rsidRPr="009E2FF4">
              <w:rPr>
                <w:rFonts w:ascii="Calibri" w:hAnsi="Calibri" w:cs="Calibri"/>
                <w:sz w:val="14"/>
                <w:szCs w:val="14"/>
              </w:rPr>
              <w:t>V1029416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C1DAC4" w14:textId="77777777" w:rsidR="00F27C67" w:rsidRPr="009E2FF4" w:rsidRDefault="00F27C67">
            <w:pPr>
              <w:rPr>
                <w:rFonts w:ascii="Calibri" w:hAnsi="Calibri" w:cs="Calibri"/>
                <w:sz w:val="14"/>
                <w:szCs w:val="14"/>
              </w:rPr>
            </w:pPr>
            <w:r w:rsidRPr="009E2FF4">
              <w:rPr>
                <w:rFonts w:ascii="Calibri" w:hAnsi="Calibri" w:cs="Calibri"/>
                <w:sz w:val="14"/>
                <w:szCs w:val="14"/>
              </w:rPr>
              <w:t>I060200282-429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F26E7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08590B9" w14:textId="77777777" w:rsidR="00F27C67" w:rsidRPr="009E2FF4" w:rsidRDefault="00F27C67">
            <w:pPr>
              <w:rPr>
                <w:rFonts w:ascii="Calibri" w:hAnsi="Calibri" w:cs="Calibri"/>
                <w:sz w:val="14"/>
                <w:szCs w:val="14"/>
              </w:rPr>
            </w:pPr>
            <w:r w:rsidRPr="009E2FF4">
              <w:rPr>
                <w:rFonts w:ascii="Calibri" w:hAnsi="Calibri" w:cs="Calibri"/>
                <w:sz w:val="14"/>
                <w:szCs w:val="14"/>
              </w:rPr>
              <w:t>C.S.U. CADEREYTA</w:t>
            </w:r>
          </w:p>
        </w:tc>
      </w:tr>
      <w:tr w:rsidR="009E2FF4" w:rsidRPr="009E2FF4" w14:paraId="6CC0D97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51542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950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15DE27"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F86425" w14:textId="77777777" w:rsidR="00F27C67" w:rsidRPr="009E2FF4" w:rsidRDefault="00F27C67">
            <w:pPr>
              <w:rPr>
                <w:rFonts w:ascii="Calibri" w:hAnsi="Calibri" w:cs="Calibri"/>
                <w:sz w:val="14"/>
                <w:szCs w:val="14"/>
              </w:rPr>
            </w:pPr>
            <w:r w:rsidRPr="009E2FF4">
              <w:rPr>
                <w:rFonts w:ascii="Calibri" w:hAnsi="Calibri" w:cs="Calibri"/>
                <w:sz w:val="14"/>
                <w:szCs w:val="14"/>
              </w:rPr>
              <w:t>APOZA ENTERPRISE CO</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26C173" w14:textId="77777777" w:rsidR="00F27C67" w:rsidRPr="009E2FF4" w:rsidRDefault="00F27C67">
            <w:pPr>
              <w:rPr>
                <w:rFonts w:ascii="Calibri" w:hAnsi="Calibri" w:cs="Calibri"/>
                <w:sz w:val="14"/>
                <w:szCs w:val="14"/>
              </w:rPr>
            </w:pPr>
            <w:r w:rsidRPr="009E2FF4">
              <w:rPr>
                <w:rFonts w:ascii="Calibri" w:hAnsi="Calibri" w:cs="Calibri"/>
                <w:sz w:val="14"/>
                <w:szCs w:val="14"/>
              </w:rPr>
              <w:t>D-2000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D822BC" w14:textId="77777777" w:rsidR="00F27C67" w:rsidRPr="009E2FF4" w:rsidRDefault="00F27C67">
            <w:pPr>
              <w:rPr>
                <w:rFonts w:ascii="Calibri" w:hAnsi="Calibri" w:cs="Calibri"/>
                <w:sz w:val="14"/>
                <w:szCs w:val="14"/>
              </w:rPr>
            </w:pPr>
            <w:r w:rsidRPr="009E2FF4">
              <w:rPr>
                <w:rFonts w:ascii="Calibri" w:hAnsi="Calibri" w:cs="Calibri"/>
                <w:sz w:val="14"/>
                <w:szCs w:val="14"/>
              </w:rPr>
              <w:t>L-LDO-017020098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B9447D" w14:textId="77777777" w:rsidR="00F27C67" w:rsidRPr="009E2FF4" w:rsidRDefault="00F27C67">
            <w:pPr>
              <w:rPr>
                <w:rFonts w:ascii="Calibri" w:hAnsi="Calibri" w:cs="Calibri"/>
                <w:sz w:val="14"/>
                <w:szCs w:val="14"/>
              </w:rPr>
            </w:pPr>
            <w:r w:rsidRPr="009E2FF4">
              <w:rPr>
                <w:rFonts w:ascii="Calibri" w:hAnsi="Calibri" w:cs="Calibri"/>
                <w:sz w:val="14"/>
                <w:szCs w:val="14"/>
              </w:rPr>
              <w:t>I060400922-97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85401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8F93DB3" w14:textId="77777777" w:rsidR="00F27C67" w:rsidRPr="009E2FF4" w:rsidRDefault="00F27C67">
            <w:pPr>
              <w:rPr>
                <w:rFonts w:ascii="Calibri" w:hAnsi="Calibri" w:cs="Calibri"/>
                <w:sz w:val="14"/>
                <w:szCs w:val="14"/>
              </w:rPr>
            </w:pPr>
            <w:r w:rsidRPr="009E2FF4">
              <w:rPr>
                <w:rFonts w:ascii="Calibri" w:hAnsi="Calibri" w:cs="Calibri"/>
                <w:sz w:val="14"/>
                <w:szCs w:val="14"/>
              </w:rPr>
              <w:t>C.S.U. CADEREYTA</w:t>
            </w:r>
          </w:p>
        </w:tc>
      </w:tr>
      <w:tr w:rsidR="009E2FF4" w:rsidRPr="009E2FF4" w14:paraId="09E8ACA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63711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951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F73915"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55A268" w14:textId="77777777" w:rsidR="00F27C67" w:rsidRPr="009E2FF4" w:rsidRDefault="00F27C67">
            <w:pPr>
              <w:rPr>
                <w:rFonts w:ascii="Calibri" w:hAnsi="Calibri" w:cs="Calibri"/>
                <w:sz w:val="14"/>
                <w:szCs w:val="14"/>
              </w:rPr>
            </w:pPr>
            <w:r w:rsidRPr="009E2FF4">
              <w:rPr>
                <w:rFonts w:ascii="Calibri" w:hAnsi="Calibri" w:cs="Calibri"/>
                <w:sz w:val="14"/>
                <w:szCs w:val="14"/>
              </w:rPr>
              <w:t>BIOSONIC</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447070" w14:textId="77777777" w:rsidR="00F27C67" w:rsidRPr="009E2FF4" w:rsidRDefault="00F27C67">
            <w:pPr>
              <w:rPr>
                <w:rFonts w:ascii="Calibri" w:hAnsi="Calibri" w:cs="Calibri"/>
                <w:sz w:val="14"/>
                <w:szCs w:val="14"/>
              </w:rPr>
            </w:pPr>
            <w:r w:rsidRPr="009E2FF4">
              <w:rPr>
                <w:rFonts w:ascii="Calibri" w:hAnsi="Calibri" w:cs="Calibri"/>
                <w:sz w:val="14"/>
                <w:szCs w:val="14"/>
              </w:rPr>
              <w:t>US100R115M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9A2770" w14:textId="77777777" w:rsidR="00F27C67" w:rsidRPr="009E2FF4" w:rsidRDefault="00F27C67">
            <w:pPr>
              <w:rPr>
                <w:rFonts w:ascii="Calibri" w:hAnsi="Calibri" w:cs="Calibri"/>
                <w:sz w:val="14"/>
                <w:szCs w:val="14"/>
              </w:rPr>
            </w:pPr>
            <w:r w:rsidRPr="009E2FF4">
              <w:rPr>
                <w:rFonts w:ascii="Calibri" w:hAnsi="Calibri" w:cs="Calibri"/>
                <w:sz w:val="14"/>
                <w:szCs w:val="14"/>
              </w:rPr>
              <w:t>61005219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E80114" w14:textId="77777777" w:rsidR="00F27C67" w:rsidRPr="009E2FF4" w:rsidRDefault="00F27C67">
            <w:pPr>
              <w:rPr>
                <w:rFonts w:ascii="Calibri" w:hAnsi="Calibri" w:cs="Calibri"/>
                <w:sz w:val="14"/>
                <w:szCs w:val="14"/>
              </w:rPr>
            </w:pPr>
            <w:r w:rsidRPr="009E2FF4">
              <w:rPr>
                <w:rFonts w:ascii="Calibri" w:hAnsi="Calibri" w:cs="Calibri"/>
                <w:sz w:val="14"/>
                <w:szCs w:val="14"/>
              </w:rPr>
              <w:t>I060200470-344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7E2CD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B8A0B84" w14:textId="77777777" w:rsidR="00F27C67" w:rsidRPr="009E2FF4" w:rsidRDefault="00F27C67">
            <w:pPr>
              <w:rPr>
                <w:rFonts w:ascii="Calibri" w:hAnsi="Calibri" w:cs="Calibri"/>
                <w:sz w:val="14"/>
                <w:szCs w:val="14"/>
              </w:rPr>
            </w:pPr>
            <w:r w:rsidRPr="009E2FF4">
              <w:rPr>
                <w:rFonts w:ascii="Calibri" w:hAnsi="Calibri" w:cs="Calibri"/>
                <w:sz w:val="14"/>
                <w:szCs w:val="14"/>
              </w:rPr>
              <w:t>C.S.U. CADEREYTA</w:t>
            </w:r>
          </w:p>
        </w:tc>
      </w:tr>
      <w:tr w:rsidR="009E2FF4" w:rsidRPr="009E2FF4" w14:paraId="79CE92E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3388F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lastRenderedPageBreak/>
              <w:t>952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1B05FC"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C1779A" w14:textId="77777777" w:rsidR="00F27C67" w:rsidRPr="009E2FF4" w:rsidRDefault="00F27C67">
            <w:pPr>
              <w:rPr>
                <w:rFonts w:ascii="Calibri" w:hAnsi="Calibri" w:cs="Calibri"/>
                <w:sz w:val="14"/>
                <w:szCs w:val="14"/>
              </w:rPr>
            </w:pPr>
            <w:r w:rsidRPr="009E2FF4">
              <w:rPr>
                <w:rFonts w:ascii="Calibri" w:hAnsi="Calibri" w:cs="Calibri"/>
                <w:sz w:val="14"/>
                <w:szCs w:val="14"/>
              </w:rPr>
              <w:t>SDI</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162DBA" w14:textId="77777777" w:rsidR="00F27C67" w:rsidRPr="009E2FF4" w:rsidRDefault="00F27C67">
            <w:pPr>
              <w:rPr>
                <w:rFonts w:ascii="Calibri" w:hAnsi="Calibri" w:cs="Calibri"/>
                <w:sz w:val="14"/>
                <w:szCs w:val="14"/>
              </w:rPr>
            </w:pPr>
            <w:r w:rsidRPr="009E2FF4">
              <w:rPr>
                <w:rFonts w:ascii="Calibri" w:hAnsi="Calibri" w:cs="Calibri"/>
                <w:sz w:val="14"/>
                <w:szCs w:val="14"/>
              </w:rPr>
              <w:t>ULTRAMAT2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E53027" w14:textId="77777777" w:rsidR="00F27C67" w:rsidRPr="009E2FF4" w:rsidRDefault="00F27C67">
            <w:pPr>
              <w:rPr>
                <w:rFonts w:ascii="Calibri" w:hAnsi="Calibri" w:cs="Calibri"/>
                <w:sz w:val="14"/>
                <w:szCs w:val="14"/>
              </w:rPr>
            </w:pPr>
            <w:r w:rsidRPr="009E2FF4">
              <w:rPr>
                <w:rFonts w:ascii="Calibri" w:hAnsi="Calibri" w:cs="Calibri"/>
                <w:sz w:val="14"/>
                <w:szCs w:val="14"/>
              </w:rPr>
              <w:t>104569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754479" w14:textId="77777777" w:rsidR="00F27C67" w:rsidRPr="009E2FF4" w:rsidRDefault="00F27C67">
            <w:pPr>
              <w:rPr>
                <w:rFonts w:ascii="Calibri" w:hAnsi="Calibri" w:cs="Calibri"/>
                <w:sz w:val="14"/>
                <w:szCs w:val="14"/>
              </w:rPr>
            </w:pPr>
            <w:r w:rsidRPr="009E2FF4">
              <w:rPr>
                <w:rFonts w:ascii="Calibri" w:hAnsi="Calibri" w:cs="Calibri"/>
                <w:sz w:val="14"/>
                <w:szCs w:val="14"/>
              </w:rPr>
              <w:t>I060200028-279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D0BCE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5EC0025" w14:textId="77777777" w:rsidR="00F27C67" w:rsidRPr="009E2FF4" w:rsidRDefault="00F27C67">
            <w:pPr>
              <w:rPr>
                <w:rFonts w:ascii="Calibri" w:hAnsi="Calibri" w:cs="Calibri"/>
                <w:sz w:val="14"/>
                <w:szCs w:val="14"/>
              </w:rPr>
            </w:pPr>
            <w:r w:rsidRPr="009E2FF4">
              <w:rPr>
                <w:rFonts w:ascii="Calibri" w:hAnsi="Calibri" w:cs="Calibri"/>
                <w:sz w:val="14"/>
                <w:szCs w:val="14"/>
              </w:rPr>
              <w:t>C.S.U. CADEREYTA</w:t>
            </w:r>
          </w:p>
        </w:tc>
      </w:tr>
      <w:tr w:rsidR="009E2FF4" w:rsidRPr="009E2FF4" w14:paraId="2511A34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E6DE1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953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E221E5"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3B215D" w14:textId="77777777" w:rsidR="00F27C67" w:rsidRPr="009E2FF4" w:rsidRDefault="00F27C67">
            <w:pPr>
              <w:rPr>
                <w:rFonts w:ascii="Calibri" w:hAnsi="Calibri" w:cs="Calibri"/>
                <w:sz w:val="14"/>
                <w:szCs w:val="14"/>
              </w:rPr>
            </w:pPr>
            <w:r w:rsidRPr="009E2FF4">
              <w:rPr>
                <w:rFonts w:ascii="Calibri" w:hAnsi="Calibri" w:cs="Calibri"/>
                <w:sz w:val="14"/>
                <w:szCs w:val="14"/>
              </w:rPr>
              <w:t>FIO 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7BB816" w14:textId="77777777" w:rsidR="00F27C67" w:rsidRPr="009E2FF4" w:rsidRDefault="00F27C67">
            <w:pPr>
              <w:rPr>
                <w:rFonts w:ascii="Calibri" w:hAnsi="Calibri" w:cs="Calibri"/>
                <w:sz w:val="14"/>
                <w:szCs w:val="14"/>
              </w:rPr>
            </w:pPr>
            <w:r w:rsidRPr="009E2FF4">
              <w:rPr>
                <w:rFonts w:ascii="Calibri" w:hAnsi="Calibri" w:cs="Calibri"/>
                <w:sz w:val="14"/>
                <w:szCs w:val="14"/>
              </w:rPr>
              <w:t>SPECTRUM-LOB</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5212E4" w14:textId="77777777" w:rsidR="00F27C67" w:rsidRPr="009E2FF4" w:rsidRDefault="00F27C67">
            <w:pPr>
              <w:rPr>
                <w:rFonts w:ascii="Calibri" w:hAnsi="Calibri" w:cs="Calibri"/>
                <w:sz w:val="14"/>
                <w:szCs w:val="14"/>
              </w:rPr>
            </w:pPr>
            <w:r w:rsidRPr="009E2FF4">
              <w:rPr>
                <w:rFonts w:ascii="Calibri" w:hAnsi="Calibri" w:cs="Calibri"/>
                <w:sz w:val="14"/>
                <w:szCs w:val="14"/>
              </w:rPr>
              <w:t>LA31-U543-00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AB61B7" w14:textId="77777777" w:rsidR="00F27C67" w:rsidRPr="009E2FF4" w:rsidRDefault="00F27C67">
            <w:pPr>
              <w:rPr>
                <w:rFonts w:ascii="Calibri" w:hAnsi="Calibri" w:cs="Calibri"/>
                <w:sz w:val="14"/>
                <w:szCs w:val="14"/>
              </w:rPr>
            </w:pPr>
            <w:r w:rsidRPr="009E2FF4">
              <w:rPr>
                <w:rFonts w:ascii="Calibri" w:hAnsi="Calibri" w:cs="Calibri"/>
                <w:sz w:val="14"/>
                <w:szCs w:val="14"/>
              </w:rPr>
              <w:t>I090000440-282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D0556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C68A1BE" w14:textId="77777777" w:rsidR="00F27C67" w:rsidRPr="009E2FF4" w:rsidRDefault="00F27C67">
            <w:pPr>
              <w:rPr>
                <w:rFonts w:ascii="Calibri" w:hAnsi="Calibri" w:cs="Calibri"/>
                <w:sz w:val="14"/>
                <w:szCs w:val="14"/>
              </w:rPr>
            </w:pPr>
            <w:r w:rsidRPr="009E2FF4">
              <w:rPr>
                <w:rFonts w:ascii="Calibri" w:hAnsi="Calibri" w:cs="Calibri"/>
                <w:sz w:val="14"/>
                <w:szCs w:val="14"/>
              </w:rPr>
              <w:t>C.S.U. COLINAS DEL AEROPUERTO</w:t>
            </w:r>
          </w:p>
        </w:tc>
      </w:tr>
      <w:tr w:rsidR="009E2FF4" w:rsidRPr="009E2FF4" w14:paraId="0C9ECCB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B1CFE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954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81CD73"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B38A44" w14:textId="77777777" w:rsidR="00F27C67" w:rsidRPr="009E2FF4" w:rsidRDefault="00F27C67">
            <w:pPr>
              <w:rPr>
                <w:rFonts w:ascii="Calibri" w:hAnsi="Calibri" w:cs="Calibri"/>
                <w:sz w:val="14"/>
                <w:szCs w:val="14"/>
              </w:rPr>
            </w:pPr>
            <w:r w:rsidRPr="009E2FF4">
              <w:rPr>
                <w:rFonts w:ascii="Calibri" w:hAnsi="Calibri" w:cs="Calibri"/>
                <w:sz w:val="14"/>
                <w:szCs w:val="14"/>
              </w:rPr>
              <w:t>CORIX MEDICAL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CC5C92" w14:textId="77777777" w:rsidR="00F27C67" w:rsidRPr="009E2FF4" w:rsidRDefault="00F27C67">
            <w:pPr>
              <w:rPr>
                <w:rFonts w:ascii="Calibri" w:hAnsi="Calibri" w:cs="Calibri"/>
                <w:sz w:val="14"/>
                <w:szCs w:val="14"/>
              </w:rPr>
            </w:pPr>
            <w:r w:rsidRPr="009E2FF4">
              <w:rPr>
                <w:rFonts w:ascii="Calibri" w:hAnsi="Calibri" w:cs="Calibri"/>
                <w:sz w:val="14"/>
                <w:szCs w:val="14"/>
              </w:rPr>
              <w:t>1201545</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082F45" w14:textId="77777777" w:rsidR="00F27C67" w:rsidRPr="009E2FF4" w:rsidRDefault="00F27C67">
            <w:pPr>
              <w:rPr>
                <w:rFonts w:ascii="Calibri" w:hAnsi="Calibri" w:cs="Calibri"/>
                <w:sz w:val="14"/>
                <w:szCs w:val="14"/>
              </w:rPr>
            </w:pPr>
            <w:r w:rsidRPr="009E2FF4">
              <w:rPr>
                <w:rFonts w:ascii="Calibri" w:hAnsi="Calibri" w:cs="Calibri"/>
                <w:sz w:val="14"/>
                <w:szCs w:val="14"/>
              </w:rPr>
              <w:t>16616-27119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0A48ED" w14:textId="77777777" w:rsidR="00F27C67" w:rsidRPr="009E2FF4" w:rsidRDefault="00F27C67">
            <w:pPr>
              <w:rPr>
                <w:rFonts w:ascii="Calibri" w:hAnsi="Calibri" w:cs="Calibri"/>
                <w:sz w:val="14"/>
                <w:szCs w:val="14"/>
              </w:rPr>
            </w:pPr>
            <w:r w:rsidRPr="009E2FF4">
              <w:rPr>
                <w:rFonts w:ascii="Calibri" w:hAnsi="Calibri" w:cs="Calibri"/>
                <w:sz w:val="14"/>
                <w:szCs w:val="14"/>
              </w:rPr>
              <w:t>I090000182-67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9C844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C8BDCB5" w14:textId="77777777" w:rsidR="00F27C67" w:rsidRPr="009E2FF4" w:rsidRDefault="00F27C67">
            <w:pPr>
              <w:rPr>
                <w:rFonts w:ascii="Calibri" w:hAnsi="Calibri" w:cs="Calibri"/>
                <w:sz w:val="14"/>
                <w:szCs w:val="14"/>
              </w:rPr>
            </w:pPr>
            <w:r w:rsidRPr="009E2FF4">
              <w:rPr>
                <w:rFonts w:ascii="Calibri" w:hAnsi="Calibri" w:cs="Calibri"/>
                <w:sz w:val="14"/>
                <w:szCs w:val="14"/>
              </w:rPr>
              <w:t>C.S.U. COLINAS DEL AEROPUERTO</w:t>
            </w:r>
          </w:p>
        </w:tc>
      </w:tr>
      <w:tr w:rsidR="009E2FF4" w:rsidRPr="009E2FF4" w14:paraId="54F27E7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2074D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955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2EB584"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F67440" w14:textId="77777777" w:rsidR="00F27C67" w:rsidRPr="009E2FF4" w:rsidRDefault="00F27C67">
            <w:pPr>
              <w:rPr>
                <w:rFonts w:ascii="Calibri" w:hAnsi="Calibri" w:cs="Calibri"/>
                <w:sz w:val="14"/>
                <w:szCs w:val="14"/>
              </w:rPr>
            </w:pPr>
            <w:r w:rsidRPr="009E2FF4">
              <w:rPr>
                <w:rFonts w:ascii="Calibri" w:hAnsi="Calibri" w:cs="Calibri"/>
                <w:sz w:val="14"/>
                <w:szCs w:val="14"/>
              </w:rPr>
              <w:t>NSK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D6994A" w14:textId="77777777" w:rsidR="00F27C67" w:rsidRPr="009E2FF4" w:rsidRDefault="00F27C67">
            <w:pPr>
              <w:rPr>
                <w:rFonts w:ascii="Calibri" w:hAnsi="Calibri" w:cs="Calibri"/>
                <w:sz w:val="14"/>
                <w:szCs w:val="14"/>
              </w:rPr>
            </w:pPr>
            <w:r w:rsidRPr="009E2FF4">
              <w:rPr>
                <w:rFonts w:ascii="Calibri" w:hAnsi="Calibri" w:cs="Calibri"/>
                <w:sz w:val="14"/>
                <w:szCs w:val="14"/>
              </w:rPr>
              <w:t>GS200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C35DC8" w14:textId="77777777" w:rsidR="00F27C67" w:rsidRPr="009E2FF4" w:rsidRDefault="00F27C67">
            <w:pPr>
              <w:rPr>
                <w:rFonts w:ascii="Calibri" w:hAnsi="Calibri" w:cs="Calibri"/>
                <w:sz w:val="14"/>
                <w:szCs w:val="14"/>
              </w:rPr>
            </w:pPr>
            <w:r w:rsidRPr="009E2FF4">
              <w:rPr>
                <w:rFonts w:ascii="Calibri" w:hAnsi="Calibri" w:cs="Calibri"/>
                <w:sz w:val="14"/>
                <w:szCs w:val="14"/>
              </w:rPr>
              <w:t>08Y00085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F1C0D0" w14:textId="77777777" w:rsidR="00F27C67" w:rsidRPr="009E2FF4" w:rsidRDefault="00F27C67">
            <w:pPr>
              <w:rPr>
                <w:rFonts w:ascii="Calibri" w:hAnsi="Calibri" w:cs="Calibri"/>
                <w:sz w:val="14"/>
                <w:szCs w:val="14"/>
              </w:rPr>
            </w:pPr>
            <w:r w:rsidRPr="009E2FF4">
              <w:rPr>
                <w:rFonts w:ascii="Calibri" w:hAnsi="Calibri" w:cs="Calibri"/>
                <w:sz w:val="14"/>
                <w:szCs w:val="14"/>
              </w:rPr>
              <w:t>I090001062-1275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7EBF6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481DC70" w14:textId="77777777" w:rsidR="00F27C67" w:rsidRPr="009E2FF4" w:rsidRDefault="00F27C67">
            <w:pPr>
              <w:rPr>
                <w:rFonts w:ascii="Calibri" w:hAnsi="Calibri" w:cs="Calibri"/>
                <w:sz w:val="14"/>
                <w:szCs w:val="14"/>
              </w:rPr>
            </w:pPr>
            <w:r w:rsidRPr="009E2FF4">
              <w:rPr>
                <w:rFonts w:ascii="Calibri" w:hAnsi="Calibri" w:cs="Calibri"/>
                <w:sz w:val="14"/>
                <w:szCs w:val="14"/>
              </w:rPr>
              <w:t>C.S.U. COLINAS DEL AEROPUERTO</w:t>
            </w:r>
          </w:p>
        </w:tc>
      </w:tr>
      <w:tr w:rsidR="009E2FF4" w:rsidRPr="009E2FF4" w14:paraId="4292E70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EB7E6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956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5C9B44"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BD70EC"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A1D2D2" w14:textId="77777777" w:rsidR="00F27C67" w:rsidRPr="009E2FF4" w:rsidRDefault="00F27C67">
            <w:pPr>
              <w:rPr>
                <w:rFonts w:ascii="Calibri" w:hAnsi="Calibri" w:cs="Calibri"/>
                <w:sz w:val="14"/>
                <w:szCs w:val="14"/>
              </w:rPr>
            </w:pPr>
            <w:r w:rsidRPr="009E2FF4">
              <w:rPr>
                <w:rFonts w:ascii="Calibri" w:hAnsi="Calibri" w:cs="Calibri"/>
                <w:sz w:val="14"/>
                <w:szCs w:val="14"/>
              </w:rPr>
              <w:t>M7-020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2187E6" w14:textId="77777777" w:rsidR="00F27C67" w:rsidRPr="009E2FF4" w:rsidRDefault="00F27C67">
            <w:pPr>
              <w:rPr>
                <w:rFonts w:ascii="Calibri" w:hAnsi="Calibri" w:cs="Calibri"/>
                <w:sz w:val="14"/>
                <w:szCs w:val="14"/>
              </w:rPr>
            </w:pPr>
            <w:r w:rsidRPr="009E2FF4">
              <w:rPr>
                <w:rFonts w:ascii="Calibri" w:hAnsi="Calibri" w:cs="Calibri"/>
                <w:sz w:val="14"/>
                <w:szCs w:val="14"/>
              </w:rPr>
              <w:t>V985124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675294" w14:textId="77777777" w:rsidR="00F27C67" w:rsidRPr="009E2FF4" w:rsidRDefault="00F27C67">
            <w:pPr>
              <w:rPr>
                <w:rFonts w:ascii="Calibri" w:hAnsi="Calibri" w:cs="Calibri"/>
                <w:sz w:val="14"/>
                <w:szCs w:val="14"/>
              </w:rPr>
            </w:pPr>
            <w:r w:rsidRPr="009E2FF4">
              <w:rPr>
                <w:rFonts w:ascii="Calibri" w:hAnsi="Calibri" w:cs="Calibri"/>
                <w:sz w:val="14"/>
                <w:szCs w:val="14"/>
              </w:rPr>
              <w:t>I060200282-435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D7D14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385797F" w14:textId="77777777" w:rsidR="00F27C67" w:rsidRPr="009E2FF4" w:rsidRDefault="00F27C67">
            <w:pPr>
              <w:rPr>
                <w:rFonts w:ascii="Calibri" w:hAnsi="Calibri" w:cs="Calibri"/>
                <w:sz w:val="14"/>
                <w:szCs w:val="14"/>
              </w:rPr>
            </w:pPr>
            <w:r w:rsidRPr="009E2FF4">
              <w:rPr>
                <w:rFonts w:ascii="Calibri" w:hAnsi="Calibri" w:cs="Calibri"/>
                <w:sz w:val="14"/>
                <w:szCs w:val="14"/>
              </w:rPr>
              <w:t>C.S.U. COLINAS DEL AEROPUERTO</w:t>
            </w:r>
          </w:p>
        </w:tc>
      </w:tr>
      <w:tr w:rsidR="009E2FF4" w:rsidRPr="009E2FF4" w14:paraId="7A839A2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B52AD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957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386DC3"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D7C9E1" w14:textId="77777777" w:rsidR="00F27C67" w:rsidRPr="009E2FF4" w:rsidRDefault="00F27C67">
            <w:pPr>
              <w:rPr>
                <w:rFonts w:ascii="Calibri" w:hAnsi="Calibri" w:cs="Calibri"/>
                <w:sz w:val="14"/>
                <w:szCs w:val="14"/>
              </w:rPr>
            </w:pPr>
            <w:r w:rsidRPr="009E2FF4">
              <w:rPr>
                <w:rFonts w:ascii="Calibri" w:hAnsi="Calibri" w:cs="Calibri"/>
                <w:sz w:val="14"/>
                <w:szCs w:val="14"/>
              </w:rPr>
              <w:t>FLASH LITE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686FEA" w14:textId="77777777" w:rsidR="00F27C67" w:rsidRPr="009E2FF4" w:rsidRDefault="00F27C67">
            <w:pPr>
              <w:rPr>
                <w:rFonts w:ascii="Calibri" w:hAnsi="Calibri" w:cs="Calibri"/>
                <w:sz w:val="14"/>
                <w:szCs w:val="14"/>
              </w:rPr>
            </w:pPr>
            <w:r w:rsidRPr="009E2FF4">
              <w:rPr>
                <w:rFonts w:ascii="Calibri" w:hAnsi="Calibri" w:cs="Calibri"/>
                <w:sz w:val="14"/>
                <w:szCs w:val="14"/>
              </w:rPr>
              <w:t>1401</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9A402B" w14:textId="77777777" w:rsidR="00F27C67" w:rsidRPr="009E2FF4" w:rsidRDefault="00F27C67">
            <w:pPr>
              <w:rPr>
                <w:rFonts w:ascii="Calibri" w:hAnsi="Calibri" w:cs="Calibri"/>
                <w:sz w:val="14"/>
                <w:szCs w:val="14"/>
              </w:rPr>
            </w:pPr>
            <w:r w:rsidRPr="009E2FF4">
              <w:rPr>
                <w:rFonts w:ascii="Calibri" w:hAnsi="Calibri" w:cs="Calibri"/>
                <w:sz w:val="14"/>
                <w:szCs w:val="14"/>
              </w:rPr>
              <w:t>92030C1-166-0283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9C9B7F" w14:textId="77777777" w:rsidR="00F27C67" w:rsidRPr="009E2FF4" w:rsidRDefault="00F27C67">
            <w:pPr>
              <w:rPr>
                <w:rFonts w:ascii="Calibri" w:hAnsi="Calibri" w:cs="Calibri"/>
                <w:sz w:val="14"/>
                <w:szCs w:val="14"/>
              </w:rPr>
            </w:pPr>
            <w:r w:rsidRPr="009E2FF4">
              <w:rPr>
                <w:rFonts w:ascii="Calibri" w:hAnsi="Calibri" w:cs="Calibri"/>
                <w:sz w:val="14"/>
                <w:szCs w:val="14"/>
              </w:rPr>
              <w:t>I060400922-55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0623F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F9D8EFF" w14:textId="77777777" w:rsidR="00F27C67" w:rsidRPr="009E2FF4" w:rsidRDefault="00F27C67">
            <w:pPr>
              <w:rPr>
                <w:rFonts w:ascii="Calibri" w:hAnsi="Calibri" w:cs="Calibri"/>
                <w:sz w:val="14"/>
                <w:szCs w:val="14"/>
              </w:rPr>
            </w:pPr>
            <w:r w:rsidRPr="009E2FF4">
              <w:rPr>
                <w:rFonts w:ascii="Calibri" w:hAnsi="Calibri" w:cs="Calibri"/>
                <w:sz w:val="14"/>
                <w:szCs w:val="14"/>
              </w:rPr>
              <w:t>C.S.U. COLINAS DEL AEROPUERTO</w:t>
            </w:r>
          </w:p>
        </w:tc>
      </w:tr>
      <w:tr w:rsidR="009E2FF4" w:rsidRPr="009E2FF4" w14:paraId="754D812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BEFD3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958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047EBF"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7F2A78" w14:textId="77777777" w:rsidR="00F27C67" w:rsidRPr="009E2FF4" w:rsidRDefault="00F27C67">
            <w:pPr>
              <w:rPr>
                <w:rFonts w:ascii="Calibri" w:hAnsi="Calibri" w:cs="Calibri"/>
                <w:sz w:val="14"/>
                <w:szCs w:val="14"/>
              </w:rPr>
            </w:pPr>
            <w:r w:rsidRPr="009E2FF4">
              <w:rPr>
                <w:rFonts w:ascii="Calibri" w:hAnsi="Calibri" w:cs="Calibri"/>
                <w:sz w:val="14"/>
                <w:szCs w:val="14"/>
              </w:rPr>
              <w:t>DENTSPLY</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8D2991" w14:textId="77777777" w:rsidR="00F27C67" w:rsidRPr="009E2FF4" w:rsidRDefault="00F27C67">
            <w:pPr>
              <w:rPr>
                <w:rFonts w:ascii="Calibri" w:hAnsi="Calibri" w:cs="Calibri"/>
                <w:sz w:val="14"/>
                <w:szCs w:val="14"/>
              </w:rPr>
            </w:pPr>
            <w:r w:rsidRPr="009E2FF4">
              <w:rPr>
                <w:rFonts w:ascii="Calibri" w:hAnsi="Calibri" w:cs="Calibri"/>
                <w:sz w:val="14"/>
                <w:szCs w:val="14"/>
              </w:rPr>
              <w:t>130-CAV-81202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806FB3" w14:textId="77777777" w:rsidR="00F27C67" w:rsidRPr="009E2FF4" w:rsidRDefault="00F27C67">
            <w:pPr>
              <w:rPr>
                <w:rFonts w:ascii="Calibri" w:hAnsi="Calibri" w:cs="Calibri"/>
                <w:sz w:val="14"/>
                <w:szCs w:val="14"/>
              </w:rPr>
            </w:pPr>
            <w:r w:rsidRPr="009E2FF4">
              <w:rPr>
                <w:rFonts w:ascii="Calibri" w:hAnsi="Calibri" w:cs="Calibri"/>
                <w:sz w:val="14"/>
                <w:szCs w:val="14"/>
              </w:rPr>
              <w:t>33372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49FF92" w14:textId="77777777" w:rsidR="00F27C67" w:rsidRPr="009E2FF4" w:rsidRDefault="00F27C67">
            <w:pPr>
              <w:rPr>
                <w:rFonts w:ascii="Calibri" w:hAnsi="Calibri" w:cs="Calibri"/>
                <w:sz w:val="14"/>
                <w:szCs w:val="14"/>
              </w:rPr>
            </w:pPr>
            <w:r w:rsidRPr="009E2FF4">
              <w:rPr>
                <w:rFonts w:ascii="Calibri" w:hAnsi="Calibri" w:cs="Calibri"/>
                <w:sz w:val="14"/>
                <w:szCs w:val="14"/>
              </w:rPr>
              <w:t>I060200470-421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DE39D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05DB09F" w14:textId="77777777" w:rsidR="00F27C67" w:rsidRPr="009E2FF4" w:rsidRDefault="00F27C67">
            <w:pPr>
              <w:rPr>
                <w:rFonts w:ascii="Calibri" w:hAnsi="Calibri" w:cs="Calibri"/>
                <w:sz w:val="14"/>
                <w:szCs w:val="14"/>
              </w:rPr>
            </w:pPr>
            <w:r w:rsidRPr="009E2FF4">
              <w:rPr>
                <w:rFonts w:ascii="Calibri" w:hAnsi="Calibri" w:cs="Calibri"/>
                <w:sz w:val="14"/>
                <w:szCs w:val="14"/>
              </w:rPr>
              <w:t>C.S.U. COLINAS DEL AEROPUERTO</w:t>
            </w:r>
          </w:p>
        </w:tc>
      </w:tr>
      <w:tr w:rsidR="009E2FF4" w:rsidRPr="009E2FF4" w14:paraId="3032659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5F9FC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959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80CE7D"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7E524B" w14:textId="77777777" w:rsidR="00F27C67" w:rsidRPr="009E2FF4" w:rsidRDefault="00F27C67">
            <w:pPr>
              <w:rPr>
                <w:rFonts w:ascii="Calibri" w:hAnsi="Calibri" w:cs="Calibri"/>
                <w:sz w:val="14"/>
                <w:szCs w:val="14"/>
              </w:rPr>
            </w:pPr>
            <w:r w:rsidRPr="009E2FF4">
              <w:rPr>
                <w:rFonts w:ascii="Calibri" w:hAnsi="Calibri" w:cs="Calibri"/>
                <w:sz w:val="14"/>
                <w:szCs w:val="14"/>
              </w:rPr>
              <w:t>WIL-L BUG</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2812FE" w14:textId="77777777" w:rsidR="00F27C67" w:rsidRPr="009E2FF4" w:rsidRDefault="00F27C67">
            <w:pPr>
              <w:rPr>
                <w:rFonts w:ascii="Calibri" w:hAnsi="Calibri" w:cs="Calibri"/>
                <w:sz w:val="14"/>
                <w:szCs w:val="14"/>
              </w:rPr>
            </w:pPr>
            <w:r w:rsidRPr="009E2FF4">
              <w:rPr>
                <w:rFonts w:ascii="Calibri" w:hAnsi="Calibri" w:cs="Calibri"/>
                <w:sz w:val="14"/>
                <w:szCs w:val="14"/>
              </w:rPr>
              <w:t>MSD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6D449C" w14:textId="77777777" w:rsidR="00F27C67" w:rsidRPr="009E2FF4" w:rsidRDefault="00F27C67">
            <w:pPr>
              <w:rPr>
                <w:rFonts w:ascii="Calibri" w:hAnsi="Calibri" w:cs="Calibri"/>
                <w:sz w:val="14"/>
                <w:szCs w:val="14"/>
              </w:rPr>
            </w:pPr>
            <w:r w:rsidRPr="009E2FF4">
              <w:rPr>
                <w:rFonts w:ascii="Calibri" w:hAnsi="Calibri" w:cs="Calibri"/>
                <w:sz w:val="14"/>
                <w:szCs w:val="14"/>
              </w:rPr>
              <w:t>15998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EDE034" w14:textId="77777777" w:rsidR="00F27C67" w:rsidRPr="009E2FF4" w:rsidRDefault="00F27C67">
            <w:pPr>
              <w:rPr>
                <w:rFonts w:ascii="Calibri" w:hAnsi="Calibri" w:cs="Calibri"/>
                <w:sz w:val="14"/>
                <w:szCs w:val="14"/>
              </w:rPr>
            </w:pPr>
            <w:r w:rsidRPr="009E2FF4">
              <w:rPr>
                <w:rFonts w:ascii="Calibri" w:hAnsi="Calibri" w:cs="Calibri"/>
                <w:sz w:val="14"/>
                <w:szCs w:val="14"/>
              </w:rPr>
              <w:t>I060200028-305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BEE1F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0EF879C" w14:textId="77777777" w:rsidR="00F27C67" w:rsidRPr="009E2FF4" w:rsidRDefault="00F27C67">
            <w:pPr>
              <w:rPr>
                <w:rFonts w:ascii="Calibri" w:hAnsi="Calibri" w:cs="Calibri"/>
                <w:sz w:val="14"/>
                <w:szCs w:val="14"/>
              </w:rPr>
            </w:pPr>
            <w:r w:rsidRPr="009E2FF4">
              <w:rPr>
                <w:rFonts w:ascii="Calibri" w:hAnsi="Calibri" w:cs="Calibri"/>
                <w:sz w:val="14"/>
                <w:szCs w:val="14"/>
              </w:rPr>
              <w:t>C.S.U. COLINAS DEL AEROPUERTO</w:t>
            </w:r>
          </w:p>
        </w:tc>
      </w:tr>
      <w:tr w:rsidR="009E2FF4" w:rsidRPr="009E2FF4" w14:paraId="4234A2B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6FCCF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960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17C0CF"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4C6FD5" w14:textId="77777777" w:rsidR="00F27C67" w:rsidRPr="009E2FF4" w:rsidRDefault="00F27C67">
            <w:pPr>
              <w:rPr>
                <w:rFonts w:ascii="Calibri" w:hAnsi="Calibri" w:cs="Calibri"/>
                <w:sz w:val="14"/>
                <w:szCs w:val="14"/>
              </w:rPr>
            </w:pPr>
            <w:r w:rsidRPr="009E2FF4">
              <w:rPr>
                <w:rFonts w:ascii="Calibri" w:hAnsi="Calibri" w:cs="Calibri"/>
                <w:sz w:val="14"/>
                <w:szCs w:val="14"/>
              </w:rPr>
              <w:t>JO SUAREZ</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6B25C9" w14:textId="77777777" w:rsidR="00F27C67" w:rsidRPr="009E2FF4" w:rsidRDefault="00F27C67">
            <w:pPr>
              <w:rPr>
                <w:rFonts w:ascii="Calibri" w:hAnsi="Calibri" w:cs="Calibri"/>
                <w:sz w:val="14"/>
                <w:szCs w:val="14"/>
              </w:rPr>
            </w:pPr>
            <w:r w:rsidRPr="009E2FF4">
              <w:rPr>
                <w:rFonts w:ascii="Calibri" w:hAnsi="Calibri" w:cs="Calibri"/>
                <w:sz w:val="14"/>
                <w:szCs w:val="14"/>
              </w:rPr>
              <w:t>PRACTICO</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95369B" w14:textId="77777777" w:rsidR="00F27C67" w:rsidRPr="009E2FF4" w:rsidRDefault="00F27C67">
            <w:pPr>
              <w:rPr>
                <w:rFonts w:ascii="Calibri" w:hAnsi="Calibri" w:cs="Calibri"/>
                <w:sz w:val="14"/>
                <w:szCs w:val="14"/>
              </w:rPr>
            </w:pPr>
            <w:r w:rsidRPr="009E2FF4">
              <w:rPr>
                <w:rFonts w:ascii="Calibri" w:hAnsi="Calibri" w:cs="Calibri"/>
                <w:sz w:val="14"/>
                <w:szCs w:val="14"/>
              </w:rPr>
              <w:t>1154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5CC70D" w14:textId="77777777" w:rsidR="00F27C67" w:rsidRPr="009E2FF4" w:rsidRDefault="00F27C67">
            <w:pPr>
              <w:rPr>
                <w:rFonts w:ascii="Calibri" w:hAnsi="Calibri" w:cs="Calibri"/>
                <w:sz w:val="14"/>
                <w:szCs w:val="14"/>
              </w:rPr>
            </w:pPr>
            <w:r w:rsidRPr="009E2FF4">
              <w:rPr>
                <w:rFonts w:ascii="Calibri" w:hAnsi="Calibri" w:cs="Calibri"/>
                <w:sz w:val="14"/>
                <w:szCs w:val="14"/>
              </w:rPr>
              <w:t>I090000440-233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4D298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63FA1F2" w14:textId="77777777" w:rsidR="00F27C67" w:rsidRPr="009E2FF4" w:rsidRDefault="00F27C67">
            <w:pPr>
              <w:rPr>
                <w:rFonts w:ascii="Calibri" w:hAnsi="Calibri" w:cs="Calibri"/>
                <w:sz w:val="14"/>
                <w:szCs w:val="14"/>
              </w:rPr>
            </w:pPr>
            <w:r w:rsidRPr="009E2FF4">
              <w:rPr>
                <w:rFonts w:ascii="Calibri" w:hAnsi="Calibri" w:cs="Calibri"/>
                <w:sz w:val="14"/>
                <w:szCs w:val="14"/>
              </w:rPr>
              <w:t>C.S. LOS RAMONES</w:t>
            </w:r>
          </w:p>
        </w:tc>
      </w:tr>
      <w:tr w:rsidR="009E2FF4" w:rsidRPr="009E2FF4" w14:paraId="41D2E77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52621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961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8963D3"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C73EF0"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C65A3F" w14:textId="77777777" w:rsidR="00F27C67" w:rsidRPr="009E2FF4" w:rsidRDefault="00F27C67">
            <w:pPr>
              <w:rPr>
                <w:rFonts w:ascii="Calibri" w:hAnsi="Calibri" w:cs="Calibri"/>
                <w:sz w:val="14"/>
                <w:szCs w:val="14"/>
              </w:rPr>
            </w:pPr>
            <w:r w:rsidRPr="009E2FF4">
              <w:rPr>
                <w:rFonts w:ascii="Calibri" w:hAnsi="Calibri" w:cs="Calibri"/>
                <w:sz w:val="14"/>
                <w:szCs w:val="14"/>
              </w:rPr>
              <w:t>CORIX 60 KV</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8113A7"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DBD5AC" w14:textId="77777777" w:rsidR="00F27C67" w:rsidRPr="009E2FF4" w:rsidRDefault="00F27C67">
            <w:pPr>
              <w:rPr>
                <w:rFonts w:ascii="Calibri" w:hAnsi="Calibri" w:cs="Calibri"/>
                <w:sz w:val="14"/>
                <w:szCs w:val="14"/>
              </w:rPr>
            </w:pPr>
            <w:r w:rsidRPr="009E2FF4">
              <w:rPr>
                <w:rFonts w:ascii="Calibri" w:hAnsi="Calibri" w:cs="Calibri"/>
                <w:sz w:val="14"/>
                <w:szCs w:val="14"/>
              </w:rPr>
              <w:t>I060200266-17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A0DF7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EA95947" w14:textId="77777777" w:rsidR="00F27C67" w:rsidRPr="009E2FF4" w:rsidRDefault="00F27C67">
            <w:pPr>
              <w:rPr>
                <w:rFonts w:ascii="Calibri" w:hAnsi="Calibri" w:cs="Calibri"/>
                <w:sz w:val="14"/>
                <w:szCs w:val="14"/>
              </w:rPr>
            </w:pPr>
            <w:r w:rsidRPr="009E2FF4">
              <w:rPr>
                <w:rFonts w:ascii="Calibri" w:hAnsi="Calibri" w:cs="Calibri"/>
                <w:sz w:val="14"/>
                <w:szCs w:val="14"/>
              </w:rPr>
              <w:t>C.S. LOS RAMONES</w:t>
            </w:r>
          </w:p>
        </w:tc>
      </w:tr>
      <w:tr w:rsidR="009E2FF4" w:rsidRPr="009E2FF4" w14:paraId="20A24FB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067EA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962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35658B"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856B07"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67A3BD" w14:textId="77777777" w:rsidR="00F27C67" w:rsidRPr="009E2FF4" w:rsidRDefault="00F27C67">
            <w:pPr>
              <w:rPr>
                <w:rFonts w:ascii="Calibri" w:hAnsi="Calibri" w:cs="Calibri"/>
                <w:sz w:val="14"/>
                <w:szCs w:val="14"/>
              </w:rPr>
            </w:pPr>
            <w:r w:rsidRPr="009E2FF4">
              <w:rPr>
                <w:rFonts w:ascii="Calibri" w:hAnsi="Calibri" w:cs="Calibri"/>
                <w:sz w:val="14"/>
                <w:szCs w:val="14"/>
              </w:rPr>
              <w:t>M7-020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016C58" w14:textId="77777777" w:rsidR="00F27C67" w:rsidRPr="009E2FF4" w:rsidRDefault="00F27C67">
            <w:pPr>
              <w:rPr>
                <w:rFonts w:ascii="Calibri" w:hAnsi="Calibri" w:cs="Calibri"/>
                <w:sz w:val="14"/>
                <w:szCs w:val="14"/>
              </w:rPr>
            </w:pPr>
            <w:r w:rsidRPr="009E2FF4">
              <w:rPr>
                <w:rFonts w:ascii="Calibri" w:hAnsi="Calibri" w:cs="Calibri"/>
                <w:sz w:val="14"/>
                <w:szCs w:val="14"/>
              </w:rPr>
              <w:t>V990254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A627E9" w14:textId="77777777" w:rsidR="00F27C67" w:rsidRPr="009E2FF4" w:rsidRDefault="00F27C67">
            <w:pPr>
              <w:rPr>
                <w:rFonts w:ascii="Calibri" w:hAnsi="Calibri" w:cs="Calibri"/>
                <w:sz w:val="14"/>
                <w:szCs w:val="14"/>
              </w:rPr>
            </w:pPr>
            <w:r w:rsidRPr="009E2FF4">
              <w:rPr>
                <w:rFonts w:ascii="Calibri" w:hAnsi="Calibri" w:cs="Calibri"/>
                <w:sz w:val="14"/>
                <w:szCs w:val="14"/>
              </w:rPr>
              <w:t>I060200282-432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55FB7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D9D2507" w14:textId="77777777" w:rsidR="00F27C67" w:rsidRPr="009E2FF4" w:rsidRDefault="00F27C67">
            <w:pPr>
              <w:rPr>
                <w:rFonts w:ascii="Calibri" w:hAnsi="Calibri" w:cs="Calibri"/>
                <w:sz w:val="14"/>
                <w:szCs w:val="14"/>
              </w:rPr>
            </w:pPr>
            <w:r w:rsidRPr="009E2FF4">
              <w:rPr>
                <w:rFonts w:ascii="Calibri" w:hAnsi="Calibri" w:cs="Calibri"/>
                <w:sz w:val="14"/>
                <w:szCs w:val="14"/>
              </w:rPr>
              <w:t>C.S. LOS RAMONES</w:t>
            </w:r>
          </w:p>
        </w:tc>
      </w:tr>
      <w:tr w:rsidR="009E2FF4" w:rsidRPr="009E2FF4" w14:paraId="65343CD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D9E97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963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DE51F8"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FB8BD6" w14:textId="77777777" w:rsidR="00F27C67" w:rsidRPr="009E2FF4" w:rsidRDefault="00F27C67">
            <w:pPr>
              <w:rPr>
                <w:rFonts w:ascii="Calibri" w:hAnsi="Calibri" w:cs="Calibri"/>
                <w:sz w:val="14"/>
                <w:szCs w:val="14"/>
              </w:rPr>
            </w:pPr>
            <w:r w:rsidRPr="009E2FF4">
              <w:rPr>
                <w:rFonts w:ascii="Calibri" w:hAnsi="Calibri" w:cs="Calibri"/>
                <w:sz w:val="14"/>
                <w:szCs w:val="14"/>
              </w:rPr>
              <w:t>COLTENE WHALADENT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304438" w14:textId="77777777" w:rsidR="00F27C67" w:rsidRPr="009E2FF4" w:rsidRDefault="00F27C67">
            <w:pPr>
              <w:rPr>
                <w:rFonts w:ascii="Calibri" w:hAnsi="Calibri" w:cs="Calibri"/>
                <w:sz w:val="14"/>
                <w:szCs w:val="14"/>
              </w:rPr>
            </w:pPr>
            <w:r w:rsidRPr="009E2FF4">
              <w:rPr>
                <w:rFonts w:ascii="Calibri" w:hAnsi="Calibri" w:cs="Calibri"/>
                <w:sz w:val="14"/>
                <w:szCs w:val="14"/>
              </w:rPr>
              <w:t>COLTOLUX LED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B5EA04" w14:textId="77777777" w:rsidR="00F27C67" w:rsidRPr="009E2FF4" w:rsidRDefault="00F27C67">
            <w:pPr>
              <w:rPr>
                <w:rFonts w:ascii="Calibri" w:hAnsi="Calibri" w:cs="Calibri"/>
                <w:sz w:val="14"/>
                <w:szCs w:val="14"/>
              </w:rPr>
            </w:pPr>
            <w:r w:rsidRPr="009E2FF4">
              <w:rPr>
                <w:rFonts w:ascii="Calibri" w:hAnsi="Calibri" w:cs="Calibri"/>
                <w:sz w:val="14"/>
                <w:szCs w:val="14"/>
              </w:rPr>
              <w:t>150303335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DF74D8" w14:textId="77777777" w:rsidR="00F27C67" w:rsidRPr="009E2FF4" w:rsidRDefault="00F27C67">
            <w:pPr>
              <w:rPr>
                <w:rFonts w:ascii="Calibri" w:hAnsi="Calibri" w:cs="Calibri"/>
                <w:sz w:val="14"/>
                <w:szCs w:val="14"/>
              </w:rPr>
            </w:pPr>
            <w:r w:rsidRPr="009E2FF4">
              <w:rPr>
                <w:rFonts w:ascii="Calibri" w:hAnsi="Calibri" w:cs="Calibri"/>
                <w:sz w:val="14"/>
                <w:szCs w:val="14"/>
              </w:rPr>
              <w:t>I090941392-189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9250B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52E886C" w14:textId="77777777" w:rsidR="00F27C67" w:rsidRPr="009E2FF4" w:rsidRDefault="00F27C67">
            <w:pPr>
              <w:rPr>
                <w:rFonts w:ascii="Calibri" w:hAnsi="Calibri" w:cs="Calibri"/>
                <w:sz w:val="14"/>
                <w:szCs w:val="14"/>
              </w:rPr>
            </w:pPr>
            <w:r w:rsidRPr="009E2FF4">
              <w:rPr>
                <w:rFonts w:ascii="Calibri" w:hAnsi="Calibri" w:cs="Calibri"/>
                <w:sz w:val="14"/>
                <w:szCs w:val="14"/>
              </w:rPr>
              <w:t>C.S. LOS RAMONES</w:t>
            </w:r>
          </w:p>
        </w:tc>
      </w:tr>
      <w:tr w:rsidR="009E2FF4" w:rsidRPr="009E2FF4" w14:paraId="7266219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0F31B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964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F30E01"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6CEBA4" w14:textId="77777777" w:rsidR="00F27C67" w:rsidRPr="009E2FF4" w:rsidRDefault="00F27C67">
            <w:pPr>
              <w:rPr>
                <w:rFonts w:ascii="Calibri" w:hAnsi="Calibri" w:cs="Calibri"/>
                <w:sz w:val="14"/>
                <w:szCs w:val="14"/>
              </w:rPr>
            </w:pPr>
            <w:r w:rsidRPr="009E2FF4">
              <w:rPr>
                <w:rFonts w:ascii="Calibri" w:hAnsi="Calibri" w:cs="Calibri"/>
                <w:sz w:val="14"/>
                <w:szCs w:val="14"/>
              </w:rPr>
              <w:t>FIJODENT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98E406" w14:textId="77777777" w:rsidR="00F27C67" w:rsidRPr="009E2FF4" w:rsidRDefault="00F27C67">
            <w:pPr>
              <w:rPr>
                <w:rFonts w:ascii="Calibri" w:hAnsi="Calibri" w:cs="Calibri"/>
                <w:sz w:val="14"/>
                <w:szCs w:val="14"/>
              </w:rPr>
            </w:pPr>
            <w:r w:rsidRPr="009E2FF4">
              <w:rPr>
                <w:rFonts w:ascii="Calibri" w:hAnsi="Calibri" w:cs="Calibri"/>
                <w:sz w:val="14"/>
                <w:szCs w:val="14"/>
              </w:rPr>
              <w:t>SPECTRUM LOB</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7084CF" w14:textId="77777777" w:rsidR="00F27C67" w:rsidRPr="009E2FF4" w:rsidRDefault="00F27C67">
            <w:pPr>
              <w:rPr>
                <w:rFonts w:ascii="Calibri" w:hAnsi="Calibri" w:cs="Calibri"/>
                <w:sz w:val="14"/>
                <w:szCs w:val="14"/>
              </w:rPr>
            </w:pPr>
            <w:r w:rsidRPr="009E2FF4">
              <w:rPr>
                <w:rFonts w:ascii="Calibri" w:hAnsi="Calibri" w:cs="Calibri"/>
                <w:sz w:val="14"/>
                <w:szCs w:val="14"/>
              </w:rPr>
              <w:t>SPT-9364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A3CFBD" w14:textId="77777777" w:rsidR="00F27C67" w:rsidRPr="009E2FF4" w:rsidRDefault="00F27C67">
            <w:pPr>
              <w:rPr>
                <w:rFonts w:ascii="Calibri" w:hAnsi="Calibri" w:cs="Calibri"/>
                <w:sz w:val="14"/>
                <w:szCs w:val="14"/>
              </w:rPr>
            </w:pPr>
            <w:r w:rsidRPr="009E2FF4">
              <w:rPr>
                <w:rFonts w:ascii="Calibri" w:hAnsi="Calibri" w:cs="Calibri"/>
                <w:sz w:val="14"/>
                <w:szCs w:val="14"/>
              </w:rPr>
              <w:t>I090000440-373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657DF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F9F6EB0" w14:textId="77777777" w:rsidR="00F27C67" w:rsidRPr="009E2FF4" w:rsidRDefault="00F27C67">
            <w:pPr>
              <w:rPr>
                <w:rFonts w:ascii="Calibri" w:hAnsi="Calibri" w:cs="Calibri"/>
                <w:sz w:val="14"/>
                <w:szCs w:val="14"/>
              </w:rPr>
            </w:pPr>
            <w:r w:rsidRPr="009E2FF4">
              <w:rPr>
                <w:rFonts w:ascii="Calibri" w:hAnsi="Calibri" w:cs="Calibri"/>
                <w:sz w:val="14"/>
                <w:szCs w:val="14"/>
              </w:rPr>
              <w:t>C.S. SAN JUAN</w:t>
            </w:r>
          </w:p>
        </w:tc>
      </w:tr>
      <w:tr w:rsidR="009E2FF4" w:rsidRPr="009E2FF4" w14:paraId="39F887E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246F6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965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D2CDDC"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304C09"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E1CA50"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1B3F1E" w14:textId="77777777" w:rsidR="00F27C67" w:rsidRPr="009E2FF4" w:rsidRDefault="00F27C67">
            <w:pPr>
              <w:rPr>
                <w:rFonts w:ascii="Calibri" w:hAnsi="Calibri" w:cs="Calibri"/>
                <w:sz w:val="14"/>
                <w:szCs w:val="14"/>
              </w:rPr>
            </w:pPr>
            <w:r w:rsidRPr="009E2FF4">
              <w:rPr>
                <w:rFonts w:ascii="Calibri" w:hAnsi="Calibri" w:cs="Calibri"/>
                <w:sz w:val="14"/>
                <w:szCs w:val="14"/>
              </w:rPr>
              <w:t>A45559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515CDA" w14:textId="77777777" w:rsidR="00F27C67" w:rsidRPr="009E2FF4" w:rsidRDefault="00F27C67">
            <w:pPr>
              <w:rPr>
                <w:rFonts w:ascii="Calibri" w:hAnsi="Calibri" w:cs="Calibri"/>
                <w:sz w:val="14"/>
                <w:szCs w:val="14"/>
              </w:rPr>
            </w:pPr>
            <w:r w:rsidRPr="009E2FF4">
              <w:rPr>
                <w:rFonts w:ascii="Calibri" w:hAnsi="Calibri" w:cs="Calibri"/>
                <w:sz w:val="14"/>
                <w:szCs w:val="14"/>
              </w:rPr>
              <w:t>I060200136-3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641A2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C4CD0F1" w14:textId="77777777" w:rsidR="00F27C67" w:rsidRPr="009E2FF4" w:rsidRDefault="00F27C67">
            <w:pPr>
              <w:rPr>
                <w:rFonts w:ascii="Calibri" w:hAnsi="Calibri" w:cs="Calibri"/>
                <w:sz w:val="14"/>
                <w:szCs w:val="14"/>
              </w:rPr>
            </w:pPr>
            <w:r w:rsidRPr="009E2FF4">
              <w:rPr>
                <w:rFonts w:ascii="Calibri" w:hAnsi="Calibri" w:cs="Calibri"/>
                <w:sz w:val="14"/>
                <w:szCs w:val="14"/>
              </w:rPr>
              <w:t>C.S. SAN JUAN</w:t>
            </w:r>
          </w:p>
        </w:tc>
      </w:tr>
      <w:tr w:rsidR="009E2FF4" w:rsidRPr="009E2FF4" w14:paraId="21668EC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82F81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966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7493A0"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5031FA" w14:textId="77777777" w:rsidR="00F27C67" w:rsidRPr="009E2FF4" w:rsidRDefault="00F27C67">
            <w:pPr>
              <w:rPr>
                <w:rFonts w:ascii="Calibri" w:hAnsi="Calibri" w:cs="Calibri"/>
                <w:sz w:val="14"/>
                <w:szCs w:val="14"/>
              </w:rPr>
            </w:pPr>
            <w:r w:rsidRPr="009E2FF4">
              <w:rPr>
                <w:rFonts w:ascii="Calibri" w:hAnsi="Calibri" w:cs="Calibri"/>
                <w:sz w:val="14"/>
                <w:szCs w:val="14"/>
              </w:rPr>
              <w:t>BORGATTA SL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99F6EC"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A290ED" w14:textId="77777777" w:rsidR="00F27C67" w:rsidRPr="009E2FF4" w:rsidRDefault="00F27C67">
            <w:pPr>
              <w:rPr>
                <w:rFonts w:ascii="Calibri" w:hAnsi="Calibri" w:cs="Calibri"/>
                <w:sz w:val="14"/>
                <w:szCs w:val="14"/>
              </w:rPr>
            </w:pPr>
            <w:r w:rsidRPr="009E2FF4">
              <w:rPr>
                <w:rFonts w:ascii="Calibri" w:hAnsi="Calibri" w:cs="Calibri"/>
                <w:sz w:val="14"/>
                <w:szCs w:val="14"/>
              </w:rPr>
              <w:t>11084238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9ED07B" w14:textId="77777777" w:rsidR="00F27C67" w:rsidRPr="009E2FF4" w:rsidRDefault="00F27C67">
            <w:pPr>
              <w:rPr>
                <w:rFonts w:ascii="Calibri" w:hAnsi="Calibri" w:cs="Calibri"/>
                <w:sz w:val="14"/>
                <w:szCs w:val="14"/>
              </w:rPr>
            </w:pPr>
            <w:r w:rsidRPr="009E2FF4">
              <w:rPr>
                <w:rFonts w:ascii="Calibri" w:hAnsi="Calibri" w:cs="Calibri"/>
                <w:sz w:val="14"/>
                <w:szCs w:val="14"/>
              </w:rPr>
              <w:t>I090001062-1259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B0C63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2B1FDE9" w14:textId="77777777" w:rsidR="00F27C67" w:rsidRPr="009E2FF4" w:rsidRDefault="00F27C67">
            <w:pPr>
              <w:rPr>
                <w:rFonts w:ascii="Calibri" w:hAnsi="Calibri" w:cs="Calibri"/>
                <w:sz w:val="14"/>
                <w:szCs w:val="14"/>
              </w:rPr>
            </w:pPr>
            <w:r w:rsidRPr="009E2FF4">
              <w:rPr>
                <w:rFonts w:ascii="Calibri" w:hAnsi="Calibri" w:cs="Calibri"/>
                <w:sz w:val="14"/>
                <w:szCs w:val="14"/>
              </w:rPr>
              <w:t>C.S. SAN JUAN</w:t>
            </w:r>
          </w:p>
        </w:tc>
      </w:tr>
      <w:tr w:rsidR="009E2FF4" w:rsidRPr="009E2FF4" w14:paraId="2EA5EF7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7FB4B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967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45B810"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B30BF7" w14:textId="77777777" w:rsidR="00F27C67" w:rsidRPr="009E2FF4" w:rsidRDefault="00F27C67">
            <w:pPr>
              <w:rPr>
                <w:rFonts w:ascii="Calibri" w:hAnsi="Calibri" w:cs="Calibri"/>
                <w:sz w:val="14"/>
                <w:szCs w:val="14"/>
              </w:rPr>
            </w:pPr>
            <w:r w:rsidRPr="009E2FF4">
              <w:rPr>
                <w:rFonts w:ascii="Calibri" w:hAnsi="Calibri" w:cs="Calibri"/>
                <w:sz w:val="14"/>
                <w:szCs w:val="14"/>
              </w:rPr>
              <w:t>CRISTOFOLI</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DEC784" w14:textId="77777777" w:rsidR="00F27C67" w:rsidRPr="009E2FF4" w:rsidRDefault="00F27C67">
            <w:pPr>
              <w:rPr>
                <w:rFonts w:ascii="Calibri" w:hAnsi="Calibri" w:cs="Calibri"/>
                <w:sz w:val="14"/>
                <w:szCs w:val="14"/>
              </w:rPr>
            </w:pPr>
            <w:r w:rsidRPr="009E2FF4">
              <w:rPr>
                <w:rFonts w:ascii="Calibri" w:hAnsi="Calibri" w:cs="Calibri"/>
                <w:sz w:val="14"/>
                <w:szCs w:val="14"/>
              </w:rPr>
              <w:t>VITALE 12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98E30E" w14:textId="77777777" w:rsidR="00F27C67" w:rsidRPr="009E2FF4" w:rsidRDefault="00F27C67">
            <w:pPr>
              <w:rPr>
                <w:rFonts w:ascii="Calibri" w:hAnsi="Calibri" w:cs="Calibri"/>
                <w:sz w:val="14"/>
                <w:szCs w:val="14"/>
              </w:rPr>
            </w:pPr>
            <w:r w:rsidRPr="009E2FF4">
              <w:rPr>
                <w:rFonts w:ascii="Calibri" w:hAnsi="Calibri" w:cs="Calibri"/>
                <w:sz w:val="14"/>
                <w:szCs w:val="14"/>
              </w:rPr>
              <w:t>VF5060214L483751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4B4A3B" w14:textId="77777777" w:rsidR="00F27C67" w:rsidRPr="009E2FF4" w:rsidRDefault="00F27C67">
            <w:pPr>
              <w:rPr>
                <w:rFonts w:ascii="Calibri" w:hAnsi="Calibri" w:cs="Calibri"/>
                <w:sz w:val="14"/>
                <w:szCs w:val="14"/>
              </w:rPr>
            </w:pPr>
            <w:r w:rsidRPr="009E2FF4">
              <w:rPr>
                <w:rFonts w:ascii="Calibri" w:hAnsi="Calibri" w:cs="Calibri"/>
                <w:sz w:val="14"/>
                <w:szCs w:val="14"/>
              </w:rPr>
              <w:t>I060400304-76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6B917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9B8B935" w14:textId="77777777" w:rsidR="00F27C67" w:rsidRPr="009E2FF4" w:rsidRDefault="00F27C67">
            <w:pPr>
              <w:rPr>
                <w:rFonts w:ascii="Calibri" w:hAnsi="Calibri" w:cs="Calibri"/>
                <w:sz w:val="14"/>
                <w:szCs w:val="14"/>
              </w:rPr>
            </w:pPr>
            <w:r w:rsidRPr="009E2FF4">
              <w:rPr>
                <w:rFonts w:ascii="Calibri" w:hAnsi="Calibri" w:cs="Calibri"/>
                <w:sz w:val="14"/>
                <w:szCs w:val="14"/>
              </w:rPr>
              <w:t>C.S. SAN JUAN</w:t>
            </w:r>
          </w:p>
        </w:tc>
      </w:tr>
      <w:tr w:rsidR="009E2FF4" w:rsidRPr="009E2FF4" w14:paraId="6873D4A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E0471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968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1483FD"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186F0E" w14:textId="77777777" w:rsidR="00F27C67" w:rsidRPr="009E2FF4" w:rsidRDefault="00F27C67">
            <w:pPr>
              <w:rPr>
                <w:rFonts w:ascii="Calibri" w:hAnsi="Calibri" w:cs="Calibri"/>
                <w:sz w:val="14"/>
                <w:szCs w:val="14"/>
              </w:rPr>
            </w:pPr>
            <w:r w:rsidRPr="009E2FF4">
              <w:rPr>
                <w:rFonts w:ascii="Calibri" w:hAnsi="Calibri" w:cs="Calibri"/>
                <w:sz w:val="14"/>
                <w:szCs w:val="14"/>
              </w:rPr>
              <w:t>DENTSPLY</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694687" w14:textId="77777777" w:rsidR="00F27C67" w:rsidRPr="009E2FF4" w:rsidRDefault="00F27C67">
            <w:pPr>
              <w:rPr>
                <w:rFonts w:ascii="Calibri" w:hAnsi="Calibri" w:cs="Calibri"/>
                <w:sz w:val="14"/>
                <w:szCs w:val="14"/>
              </w:rPr>
            </w:pPr>
            <w:r w:rsidRPr="009E2FF4">
              <w:rPr>
                <w:rFonts w:ascii="Calibri" w:hAnsi="Calibri" w:cs="Calibri"/>
                <w:sz w:val="14"/>
                <w:szCs w:val="14"/>
              </w:rPr>
              <w:t>BOBCAT PRO</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C365BC" w14:textId="77777777" w:rsidR="00F27C67" w:rsidRPr="009E2FF4" w:rsidRDefault="00F27C67">
            <w:pPr>
              <w:rPr>
                <w:rFonts w:ascii="Calibri" w:hAnsi="Calibri" w:cs="Calibri"/>
                <w:sz w:val="14"/>
                <w:szCs w:val="14"/>
              </w:rPr>
            </w:pPr>
            <w:r w:rsidRPr="009E2FF4">
              <w:rPr>
                <w:rFonts w:ascii="Calibri" w:hAnsi="Calibri" w:cs="Calibri"/>
                <w:sz w:val="14"/>
                <w:szCs w:val="14"/>
              </w:rPr>
              <w:t>130-41244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22BC14" w14:textId="77777777" w:rsidR="00F27C67" w:rsidRPr="009E2FF4" w:rsidRDefault="00F27C67">
            <w:pPr>
              <w:rPr>
                <w:rFonts w:ascii="Calibri" w:hAnsi="Calibri" w:cs="Calibri"/>
                <w:sz w:val="14"/>
                <w:szCs w:val="14"/>
              </w:rPr>
            </w:pPr>
            <w:r w:rsidRPr="009E2FF4">
              <w:rPr>
                <w:rFonts w:ascii="Calibri" w:hAnsi="Calibri" w:cs="Calibri"/>
                <w:sz w:val="14"/>
                <w:szCs w:val="14"/>
              </w:rPr>
              <w:t>I060200470-481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9642D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18F7B24" w14:textId="77777777" w:rsidR="00F27C67" w:rsidRPr="009E2FF4" w:rsidRDefault="00F27C67">
            <w:pPr>
              <w:rPr>
                <w:rFonts w:ascii="Calibri" w:hAnsi="Calibri" w:cs="Calibri"/>
                <w:sz w:val="14"/>
                <w:szCs w:val="14"/>
              </w:rPr>
            </w:pPr>
            <w:r w:rsidRPr="009E2FF4">
              <w:rPr>
                <w:rFonts w:ascii="Calibri" w:hAnsi="Calibri" w:cs="Calibri"/>
                <w:sz w:val="14"/>
                <w:szCs w:val="14"/>
              </w:rPr>
              <w:t>C.S. SAN JUAN</w:t>
            </w:r>
          </w:p>
        </w:tc>
      </w:tr>
      <w:tr w:rsidR="009E2FF4" w:rsidRPr="009E2FF4" w14:paraId="4BFDDC5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B26DA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969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24743B"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8BE4DC" w14:textId="77777777" w:rsidR="00F27C67" w:rsidRPr="009E2FF4" w:rsidRDefault="00F27C67">
            <w:pPr>
              <w:rPr>
                <w:rFonts w:ascii="Calibri" w:hAnsi="Calibri" w:cs="Calibri"/>
                <w:sz w:val="14"/>
                <w:szCs w:val="14"/>
              </w:rPr>
            </w:pPr>
            <w:r w:rsidRPr="009E2FF4">
              <w:rPr>
                <w:rFonts w:ascii="Calibri" w:hAnsi="Calibri" w:cs="Calibri"/>
                <w:sz w:val="14"/>
                <w:szCs w:val="14"/>
              </w:rPr>
              <w:t>SDI</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D79535" w14:textId="77777777" w:rsidR="00F27C67" w:rsidRPr="009E2FF4" w:rsidRDefault="00F27C67">
            <w:pPr>
              <w:rPr>
                <w:rFonts w:ascii="Calibri" w:hAnsi="Calibri" w:cs="Calibri"/>
                <w:sz w:val="14"/>
                <w:szCs w:val="14"/>
              </w:rPr>
            </w:pPr>
            <w:r w:rsidRPr="009E2FF4">
              <w:rPr>
                <w:rFonts w:ascii="Calibri" w:hAnsi="Calibri" w:cs="Calibri"/>
                <w:sz w:val="14"/>
                <w:szCs w:val="14"/>
              </w:rPr>
              <w:t>ULTRAMAT2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83B818" w14:textId="77777777" w:rsidR="00F27C67" w:rsidRPr="009E2FF4" w:rsidRDefault="00F27C67">
            <w:pPr>
              <w:rPr>
                <w:rFonts w:ascii="Calibri" w:hAnsi="Calibri" w:cs="Calibri"/>
                <w:sz w:val="14"/>
                <w:szCs w:val="14"/>
              </w:rPr>
            </w:pPr>
            <w:r w:rsidRPr="009E2FF4">
              <w:rPr>
                <w:rFonts w:ascii="Calibri" w:hAnsi="Calibri" w:cs="Calibri"/>
                <w:sz w:val="14"/>
                <w:szCs w:val="14"/>
              </w:rPr>
              <w:t>129813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3A4024" w14:textId="77777777" w:rsidR="00F27C67" w:rsidRPr="009E2FF4" w:rsidRDefault="00F27C67">
            <w:pPr>
              <w:rPr>
                <w:rFonts w:ascii="Calibri" w:hAnsi="Calibri" w:cs="Calibri"/>
                <w:sz w:val="14"/>
                <w:szCs w:val="14"/>
              </w:rPr>
            </w:pPr>
            <w:r w:rsidRPr="009E2FF4">
              <w:rPr>
                <w:rFonts w:ascii="Calibri" w:hAnsi="Calibri" w:cs="Calibri"/>
                <w:sz w:val="14"/>
                <w:szCs w:val="14"/>
              </w:rPr>
              <w:t>I060200028-314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BB939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91A2B5A" w14:textId="77777777" w:rsidR="00F27C67" w:rsidRPr="009E2FF4" w:rsidRDefault="00F27C67">
            <w:pPr>
              <w:rPr>
                <w:rFonts w:ascii="Calibri" w:hAnsi="Calibri" w:cs="Calibri"/>
                <w:sz w:val="14"/>
                <w:szCs w:val="14"/>
              </w:rPr>
            </w:pPr>
            <w:r w:rsidRPr="009E2FF4">
              <w:rPr>
                <w:rFonts w:ascii="Calibri" w:hAnsi="Calibri" w:cs="Calibri"/>
                <w:sz w:val="14"/>
                <w:szCs w:val="14"/>
              </w:rPr>
              <w:t>C.S. SAN JUAN</w:t>
            </w:r>
          </w:p>
        </w:tc>
      </w:tr>
      <w:tr w:rsidR="009E2FF4" w:rsidRPr="009E2FF4" w14:paraId="3DA7D13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FB85E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970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4C7F2E"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B7CB26" w14:textId="77777777" w:rsidR="00F27C67" w:rsidRPr="009E2FF4" w:rsidRDefault="00F27C67">
            <w:pPr>
              <w:rPr>
                <w:rFonts w:ascii="Calibri" w:hAnsi="Calibri" w:cs="Calibri"/>
                <w:sz w:val="14"/>
                <w:szCs w:val="14"/>
              </w:rPr>
            </w:pPr>
            <w:r w:rsidRPr="009E2FF4">
              <w:rPr>
                <w:rFonts w:ascii="Calibri" w:hAnsi="Calibri" w:cs="Calibri"/>
                <w:sz w:val="14"/>
                <w:szCs w:val="14"/>
              </w:rPr>
              <w:t>FOSHION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F9368F" w14:textId="77777777" w:rsidR="00F27C67" w:rsidRPr="009E2FF4" w:rsidRDefault="00F27C67">
            <w:pPr>
              <w:rPr>
                <w:rFonts w:ascii="Calibri" w:hAnsi="Calibri" w:cs="Calibri"/>
                <w:sz w:val="14"/>
                <w:szCs w:val="14"/>
              </w:rPr>
            </w:pPr>
            <w:r w:rsidRPr="009E2FF4">
              <w:rPr>
                <w:rFonts w:ascii="Calibri" w:hAnsi="Calibri" w:cs="Calibri"/>
                <w:sz w:val="14"/>
                <w:szCs w:val="14"/>
              </w:rPr>
              <w:t>FJ22A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AF1045" w14:textId="77777777" w:rsidR="00F27C67" w:rsidRPr="009E2FF4" w:rsidRDefault="00F27C67">
            <w:pPr>
              <w:rPr>
                <w:rFonts w:ascii="Calibri" w:hAnsi="Calibri" w:cs="Calibri"/>
                <w:sz w:val="14"/>
                <w:szCs w:val="14"/>
              </w:rPr>
            </w:pPr>
            <w:r w:rsidRPr="009E2FF4">
              <w:rPr>
                <w:rFonts w:ascii="Calibri" w:hAnsi="Calibri" w:cs="Calibri"/>
                <w:sz w:val="14"/>
                <w:szCs w:val="14"/>
              </w:rPr>
              <w:t>10010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101EE1" w14:textId="77777777" w:rsidR="00F27C67" w:rsidRPr="009E2FF4" w:rsidRDefault="00F27C67">
            <w:pPr>
              <w:rPr>
                <w:rFonts w:ascii="Calibri" w:hAnsi="Calibri" w:cs="Calibri"/>
                <w:sz w:val="14"/>
                <w:szCs w:val="14"/>
              </w:rPr>
            </w:pPr>
            <w:r w:rsidRPr="009E2FF4">
              <w:rPr>
                <w:rFonts w:ascii="Calibri" w:hAnsi="Calibri" w:cs="Calibri"/>
                <w:sz w:val="14"/>
                <w:szCs w:val="14"/>
              </w:rPr>
              <w:t>I090000440-351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7D623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62DFF4B" w14:textId="77777777" w:rsidR="00F27C67" w:rsidRPr="009E2FF4" w:rsidRDefault="00F27C67">
            <w:pPr>
              <w:rPr>
                <w:rFonts w:ascii="Calibri" w:hAnsi="Calibri" w:cs="Calibri"/>
                <w:sz w:val="14"/>
                <w:szCs w:val="14"/>
              </w:rPr>
            </w:pPr>
            <w:r w:rsidRPr="009E2FF4">
              <w:rPr>
                <w:rFonts w:ascii="Calibri" w:hAnsi="Calibri" w:cs="Calibri"/>
                <w:sz w:val="14"/>
                <w:szCs w:val="14"/>
              </w:rPr>
              <w:t>C.S. BELLA VISTA</w:t>
            </w:r>
          </w:p>
        </w:tc>
      </w:tr>
      <w:tr w:rsidR="009E2FF4" w:rsidRPr="009E2FF4" w14:paraId="6C482A9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12E7B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971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4FB65C"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13DCAE" w14:textId="77777777" w:rsidR="00F27C67" w:rsidRPr="009E2FF4" w:rsidRDefault="00F27C67">
            <w:pPr>
              <w:rPr>
                <w:rFonts w:ascii="Calibri" w:hAnsi="Calibri" w:cs="Calibri"/>
                <w:sz w:val="14"/>
                <w:szCs w:val="14"/>
              </w:rPr>
            </w:pPr>
            <w:r w:rsidRPr="009E2FF4">
              <w:rPr>
                <w:rFonts w:ascii="Calibri" w:hAnsi="Calibri" w:cs="Calibri"/>
                <w:sz w:val="14"/>
                <w:szCs w:val="14"/>
              </w:rPr>
              <w:t>CORIX PLUS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0609C1" w14:textId="77777777" w:rsidR="00F27C67" w:rsidRPr="009E2FF4" w:rsidRDefault="00F27C67">
            <w:pPr>
              <w:rPr>
                <w:rFonts w:ascii="Calibri" w:hAnsi="Calibri" w:cs="Calibri"/>
                <w:sz w:val="14"/>
                <w:szCs w:val="14"/>
              </w:rPr>
            </w:pPr>
            <w:r w:rsidRPr="009E2FF4">
              <w:rPr>
                <w:rFonts w:ascii="Calibri" w:hAnsi="Calibri" w:cs="Calibri"/>
                <w:sz w:val="14"/>
                <w:szCs w:val="14"/>
              </w:rPr>
              <w:t>70KVPMO</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B10569" w14:textId="77777777" w:rsidR="00F27C67" w:rsidRPr="009E2FF4" w:rsidRDefault="00F27C67">
            <w:pPr>
              <w:rPr>
                <w:rFonts w:ascii="Calibri" w:hAnsi="Calibri" w:cs="Calibri"/>
                <w:sz w:val="14"/>
                <w:szCs w:val="14"/>
              </w:rPr>
            </w:pPr>
            <w:r w:rsidRPr="009E2FF4">
              <w:rPr>
                <w:rFonts w:ascii="Calibri" w:hAnsi="Calibri" w:cs="Calibri"/>
                <w:sz w:val="14"/>
                <w:szCs w:val="14"/>
              </w:rPr>
              <w:t>A27976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294DE2" w14:textId="77777777" w:rsidR="00F27C67" w:rsidRPr="009E2FF4" w:rsidRDefault="00F27C67">
            <w:pPr>
              <w:rPr>
                <w:rFonts w:ascii="Calibri" w:hAnsi="Calibri" w:cs="Calibri"/>
                <w:sz w:val="14"/>
                <w:szCs w:val="14"/>
              </w:rPr>
            </w:pPr>
            <w:r w:rsidRPr="009E2FF4">
              <w:rPr>
                <w:rFonts w:ascii="Calibri" w:hAnsi="Calibri" w:cs="Calibri"/>
                <w:sz w:val="14"/>
                <w:szCs w:val="14"/>
              </w:rPr>
              <w:t>I060200136-2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9DAE8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73DE35D" w14:textId="77777777" w:rsidR="00F27C67" w:rsidRPr="009E2FF4" w:rsidRDefault="00F27C67">
            <w:pPr>
              <w:rPr>
                <w:rFonts w:ascii="Calibri" w:hAnsi="Calibri" w:cs="Calibri"/>
                <w:sz w:val="14"/>
                <w:szCs w:val="14"/>
              </w:rPr>
            </w:pPr>
            <w:r w:rsidRPr="009E2FF4">
              <w:rPr>
                <w:rFonts w:ascii="Calibri" w:hAnsi="Calibri" w:cs="Calibri"/>
                <w:sz w:val="14"/>
                <w:szCs w:val="14"/>
              </w:rPr>
              <w:t>C.S. BELLA VISTA</w:t>
            </w:r>
          </w:p>
        </w:tc>
      </w:tr>
      <w:tr w:rsidR="009E2FF4" w:rsidRPr="009E2FF4" w14:paraId="24380F0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96F1D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972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C7CEA4"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4F631C" w14:textId="77777777" w:rsidR="00F27C67" w:rsidRPr="009E2FF4" w:rsidRDefault="00F27C67">
            <w:pPr>
              <w:rPr>
                <w:rFonts w:ascii="Calibri" w:hAnsi="Calibri" w:cs="Calibri"/>
                <w:sz w:val="14"/>
                <w:szCs w:val="14"/>
              </w:rPr>
            </w:pPr>
            <w:r w:rsidRPr="009E2FF4">
              <w:rPr>
                <w:rFonts w:ascii="Calibri" w:hAnsi="Calibri" w:cs="Calibri"/>
                <w:sz w:val="14"/>
                <w:szCs w:val="14"/>
              </w:rPr>
              <w:t>STAR DENTAL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9A1AD6"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0472A4" w14:textId="77777777" w:rsidR="00F27C67" w:rsidRPr="009E2FF4" w:rsidRDefault="00F27C67">
            <w:pPr>
              <w:rPr>
                <w:rFonts w:ascii="Calibri" w:hAnsi="Calibri" w:cs="Calibri"/>
                <w:sz w:val="14"/>
                <w:szCs w:val="14"/>
              </w:rPr>
            </w:pPr>
            <w:r w:rsidRPr="009E2FF4">
              <w:rPr>
                <w:rFonts w:ascii="Calibri" w:hAnsi="Calibri" w:cs="Calibri"/>
                <w:sz w:val="14"/>
                <w:szCs w:val="14"/>
              </w:rPr>
              <w:t>AC03394Y1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AEAA76" w14:textId="77777777" w:rsidR="00F27C67" w:rsidRPr="009E2FF4" w:rsidRDefault="00F27C67">
            <w:pPr>
              <w:rPr>
                <w:rFonts w:ascii="Calibri" w:hAnsi="Calibri" w:cs="Calibri"/>
                <w:sz w:val="14"/>
                <w:szCs w:val="14"/>
              </w:rPr>
            </w:pPr>
            <w:r w:rsidRPr="009E2FF4">
              <w:rPr>
                <w:rFonts w:ascii="Calibri" w:hAnsi="Calibri" w:cs="Calibri"/>
                <w:sz w:val="14"/>
                <w:szCs w:val="14"/>
              </w:rPr>
              <w:t>I090001062-1408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CE432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AF2807D" w14:textId="77777777" w:rsidR="00F27C67" w:rsidRPr="009E2FF4" w:rsidRDefault="00F27C67">
            <w:pPr>
              <w:rPr>
                <w:rFonts w:ascii="Calibri" w:hAnsi="Calibri" w:cs="Calibri"/>
                <w:sz w:val="14"/>
                <w:szCs w:val="14"/>
              </w:rPr>
            </w:pPr>
            <w:r w:rsidRPr="009E2FF4">
              <w:rPr>
                <w:rFonts w:ascii="Calibri" w:hAnsi="Calibri" w:cs="Calibri"/>
                <w:sz w:val="14"/>
                <w:szCs w:val="14"/>
              </w:rPr>
              <w:t>C.S. BELLA VISTA</w:t>
            </w:r>
          </w:p>
        </w:tc>
      </w:tr>
      <w:tr w:rsidR="009E2FF4" w:rsidRPr="009E2FF4" w14:paraId="239B697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A574A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973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792734"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E1A505" w14:textId="77777777" w:rsidR="00F27C67" w:rsidRPr="009E2FF4" w:rsidRDefault="00F27C67">
            <w:pPr>
              <w:rPr>
                <w:rFonts w:ascii="Calibri" w:hAnsi="Calibri" w:cs="Calibri"/>
                <w:sz w:val="14"/>
                <w:szCs w:val="14"/>
              </w:rPr>
            </w:pPr>
            <w:r w:rsidRPr="009E2FF4">
              <w:rPr>
                <w:rFonts w:ascii="Calibri" w:hAnsi="Calibri" w:cs="Calibri"/>
                <w:sz w:val="14"/>
                <w:szCs w:val="14"/>
              </w:rPr>
              <w:t>MEDIDENTA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849452"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3AF005" w14:textId="77777777" w:rsidR="00F27C67" w:rsidRPr="009E2FF4" w:rsidRDefault="00F27C67">
            <w:pPr>
              <w:rPr>
                <w:rFonts w:ascii="Calibri" w:hAnsi="Calibri" w:cs="Calibri"/>
                <w:sz w:val="14"/>
                <w:szCs w:val="14"/>
              </w:rPr>
            </w:pPr>
            <w:r w:rsidRPr="009E2FF4">
              <w:rPr>
                <w:rFonts w:ascii="Calibri" w:hAnsi="Calibri" w:cs="Calibri"/>
                <w:sz w:val="14"/>
                <w:szCs w:val="14"/>
              </w:rPr>
              <w:t>M41312005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16CEAC" w14:textId="77777777" w:rsidR="00F27C67" w:rsidRPr="009E2FF4" w:rsidRDefault="00F27C67">
            <w:pPr>
              <w:rPr>
                <w:rFonts w:ascii="Calibri" w:hAnsi="Calibri" w:cs="Calibri"/>
                <w:sz w:val="14"/>
                <w:szCs w:val="14"/>
              </w:rPr>
            </w:pPr>
            <w:r w:rsidRPr="009E2FF4">
              <w:rPr>
                <w:rFonts w:ascii="Calibri" w:hAnsi="Calibri" w:cs="Calibri"/>
                <w:sz w:val="14"/>
                <w:szCs w:val="14"/>
              </w:rPr>
              <w:t>I090001062-1409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039B0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45FA074" w14:textId="77777777" w:rsidR="00F27C67" w:rsidRPr="009E2FF4" w:rsidRDefault="00F27C67">
            <w:pPr>
              <w:rPr>
                <w:rFonts w:ascii="Calibri" w:hAnsi="Calibri" w:cs="Calibri"/>
                <w:sz w:val="14"/>
                <w:szCs w:val="14"/>
              </w:rPr>
            </w:pPr>
            <w:r w:rsidRPr="009E2FF4">
              <w:rPr>
                <w:rFonts w:ascii="Calibri" w:hAnsi="Calibri" w:cs="Calibri"/>
                <w:sz w:val="14"/>
                <w:szCs w:val="14"/>
              </w:rPr>
              <w:t>C.S. BELLA VISTA</w:t>
            </w:r>
          </w:p>
        </w:tc>
      </w:tr>
      <w:tr w:rsidR="009E2FF4" w:rsidRPr="009E2FF4" w14:paraId="592C0BC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29E69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974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7F8845"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9B8400"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23D209" w14:textId="77777777" w:rsidR="00F27C67" w:rsidRPr="009E2FF4" w:rsidRDefault="00F27C67">
            <w:pPr>
              <w:rPr>
                <w:rFonts w:ascii="Calibri" w:hAnsi="Calibri" w:cs="Calibri"/>
                <w:sz w:val="14"/>
                <w:szCs w:val="14"/>
              </w:rPr>
            </w:pPr>
            <w:r w:rsidRPr="009E2FF4">
              <w:rPr>
                <w:rFonts w:ascii="Calibri" w:hAnsi="Calibri" w:cs="Calibri"/>
                <w:sz w:val="14"/>
                <w:szCs w:val="14"/>
              </w:rPr>
              <w:t>M9D-022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3D7B8A" w14:textId="77777777" w:rsidR="00F27C67" w:rsidRPr="009E2FF4" w:rsidRDefault="00F27C67">
            <w:pPr>
              <w:rPr>
                <w:rFonts w:ascii="Calibri" w:hAnsi="Calibri" w:cs="Calibri"/>
                <w:sz w:val="14"/>
                <w:szCs w:val="14"/>
              </w:rPr>
            </w:pPr>
            <w:r w:rsidRPr="009E2FF4">
              <w:rPr>
                <w:rFonts w:ascii="Calibri" w:hAnsi="Calibri" w:cs="Calibri"/>
                <w:sz w:val="14"/>
                <w:szCs w:val="14"/>
              </w:rPr>
              <w:t>V1575595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B90F8F" w14:textId="77777777" w:rsidR="00F27C67" w:rsidRPr="009E2FF4" w:rsidRDefault="00F27C67">
            <w:pPr>
              <w:rPr>
                <w:rFonts w:ascii="Calibri" w:hAnsi="Calibri" w:cs="Calibri"/>
                <w:sz w:val="14"/>
                <w:szCs w:val="14"/>
              </w:rPr>
            </w:pPr>
            <w:r w:rsidRPr="009E2FF4">
              <w:rPr>
                <w:rFonts w:ascii="Calibri" w:hAnsi="Calibri" w:cs="Calibri"/>
                <w:sz w:val="14"/>
                <w:szCs w:val="14"/>
              </w:rPr>
              <w:t>I090000198-488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96C42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8EFF8E3" w14:textId="77777777" w:rsidR="00F27C67" w:rsidRPr="009E2FF4" w:rsidRDefault="00F27C67">
            <w:pPr>
              <w:rPr>
                <w:rFonts w:ascii="Calibri" w:hAnsi="Calibri" w:cs="Calibri"/>
                <w:sz w:val="14"/>
                <w:szCs w:val="14"/>
              </w:rPr>
            </w:pPr>
            <w:r w:rsidRPr="009E2FF4">
              <w:rPr>
                <w:rFonts w:ascii="Calibri" w:hAnsi="Calibri" w:cs="Calibri"/>
                <w:sz w:val="14"/>
                <w:szCs w:val="14"/>
              </w:rPr>
              <w:t>C.S. BELLA VISTA</w:t>
            </w:r>
          </w:p>
        </w:tc>
      </w:tr>
      <w:tr w:rsidR="009E2FF4" w:rsidRPr="009E2FF4" w14:paraId="3418253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CDDAE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975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533CBD"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4DE551" w14:textId="77777777" w:rsidR="00F27C67" w:rsidRPr="009E2FF4" w:rsidRDefault="00F27C67">
            <w:pPr>
              <w:rPr>
                <w:rFonts w:ascii="Calibri" w:hAnsi="Calibri" w:cs="Calibri"/>
                <w:sz w:val="14"/>
                <w:szCs w:val="14"/>
              </w:rPr>
            </w:pPr>
            <w:r w:rsidRPr="009E2FF4">
              <w:rPr>
                <w:rFonts w:ascii="Calibri" w:hAnsi="Calibri" w:cs="Calibri"/>
                <w:sz w:val="14"/>
                <w:szCs w:val="14"/>
              </w:rPr>
              <w:t>COLTENE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633947" w14:textId="77777777" w:rsidR="00F27C67" w:rsidRPr="009E2FF4" w:rsidRDefault="00F27C67">
            <w:pPr>
              <w:rPr>
                <w:rFonts w:ascii="Calibri" w:hAnsi="Calibri" w:cs="Calibri"/>
                <w:sz w:val="14"/>
                <w:szCs w:val="14"/>
              </w:rPr>
            </w:pPr>
            <w:r w:rsidRPr="009E2FF4">
              <w:rPr>
                <w:rFonts w:ascii="Calibri" w:hAnsi="Calibri" w:cs="Calibri"/>
                <w:sz w:val="14"/>
                <w:szCs w:val="14"/>
              </w:rPr>
              <w:t>COLTOLUX LED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99455E" w14:textId="77777777" w:rsidR="00F27C67" w:rsidRPr="009E2FF4" w:rsidRDefault="00F27C67">
            <w:pPr>
              <w:rPr>
                <w:rFonts w:ascii="Calibri" w:hAnsi="Calibri" w:cs="Calibri"/>
                <w:sz w:val="14"/>
                <w:szCs w:val="14"/>
              </w:rPr>
            </w:pPr>
            <w:r w:rsidRPr="009E2FF4">
              <w:rPr>
                <w:rFonts w:ascii="Calibri" w:hAnsi="Calibri" w:cs="Calibri"/>
                <w:sz w:val="14"/>
                <w:szCs w:val="14"/>
              </w:rPr>
              <w:t>140901467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06E231" w14:textId="77777777" w:rsidR="00F27C67" w:rsidRPr="009E2FF4" w:rsidRDefault="00F27C67">
            <w:pPr>
              <w:rPr>
                <w:rFonts w:ascii="Calibri" w:hAnsi="Calibri" w:cs="Calibri"/>
                <w:sz w:val="14"/>
                <w:szCs w:val="14"/>
              </w:rPr>
            </w:pPr>
            <w:r w:rsidRPr="009E2FF4">
              <w:rPr>
                <w:rFonts w:ascii="Calibri" w:hAnsi="Calibri" w:cs="Calibri"/>
                <w:sz w:val="14"/>
                <w:szCs w:val="14"/>
              </w:rPr>
              <w:t>I090941392-187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2050B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DC61B74" w14:textId="77777777" w:rsidR="00F27C67" w:rsidRPr="009E2FF4" w:rsidRDefault="00F27C67">
            <w:pPr>
              <w:rPr>
                <w:rFonts w:ascii="Calibri" w:hAnsi="Calibri" w:cs="Calibri"/>
                <w:sz w:val="14"/>
                <w:szCs w:val="14"/>
              </w:rPr>
            </w:pPr>
            <w:r w:rsidRPr="009E2FF4">
              <w:rPr>
                <w:rFonts w:ascii="Calibri" w:hAnsi="Calibri" w:cs="Calibri"/>
                <w:sz w:val="14"/>
                <w:szCs w:val="14"/>
              </w:rPr>
              <w:t>C.S. BELLA VISTA</w:t>
            </w:r>
          </w:p>
        </w:tc>
      </w:tr>
      <w:tr w:rsidR="009E2FF4" w:rsidRPr="009E2FF4" w14:paraId="1B482D6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5823A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976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5D208D"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B69B5C" w14:textId="77777777" w:rsidR="00F27C67" w:rsidRPr="009E2FF4" w:rsidRDefault="00F27C67">
            <w:pPr>
              <w:rPr>
                <w:rFonts w:ascii="Calibri" w:hAnsi="Calibri" w:cs="Calibri"/>
                <w:sz w:val="14"/>
                <w:szCs w:val="14"/>
              </w:rPr>
            </w:pPr>
            <w:r w:rsidRPr="009E2FF4">
              <w:rPr>
                <w:rFonts w:ascii="Calibri" w:hAnsi="Calibri" w:cs="Calibri"/>
                <w:sz w:val="14"/>
                <w:szCs w:val="14"/>
              </w:rPr>
              <w:t>NSK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7305F7" w14:textId="77777777" w:rsidR="00F27C67" w:rsidRPr="009E2FF4" w:rsidRDefault="00F27C67">
            <w:pPr>
              <w:rPr>
                <w:rFonts w:ascii="Calibri" w:hAnsi="Calibri" w:cs="Calibri"/>
                <w:sz w:val="14"/>
                <w:szCs w:val="14"/>
              </w:rPr>
            </w:pPr>
            <w:r w:rsidRPr="009E2FF4">
              <w:rPr>
                <w:rFonts w:ascii="Calibri" w:hAnsi="Calibri" w:cs="Calibri"/>
                <w:sz w:val="14"/>
                <w:szCs w:val="14"/>
              </w:rPr>
              <w:t>VARIOS370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B8C3FF" w14:textId="77777777" w:rsidR="00F27C67" w:rsidRPr="009E2FF4" w:rsidRDefault="00F27C67">
            <w:pPr>
              <w:rPr>
                <w:rFonts w:ascii="Calibri" w:hAnsi="Calibri" w:cs="Calibri"/>
                <w:sz w:val="14"/>
                <w:szCs w:val="14"/>
              </w:rPr>
            </w:pPr>
            <w:r w:rsidRPr="009E2FF4">
              <w:rPr>
                <w:rFonts w:ascii="Calibri" w:hAnsi="Calibri" w:cs="Calibri"/>
                <w:sz w:val="14"/>
                <w:szCs w:val="14"/>
              </w:rPr>
              <w:t>1002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4403BA" w14:textId="77777777" w:rsidR="00F27C67" w:rsidRPr="009E2FF4" w:rsidRDefault="00F27C67">
            <w:pPr>
              <w:rPr>
                <w:rFonts w:ascii="Calibri" w:hAnsi="Calibri" w:cs="Calibri"/>
                <w:sz w:val="14"/>
                <w:szCs w:val="14"/>
              </w:rPr>
            </w:pPr>
            <w:r w:rsidRPr="009E2FF4">
              <w:rPr>
                <w:rFonts w:ascii="Calibri" w:hAnsi="Calibri" w:cs="Calibri"/>
                <w:sz w:val="14"/>
                <w:szCs w:val="14"/>
              </w:rPr>
              <w:t>I060200470-458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4FB43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AC24E71" w14:textId="77777777" w:rsidR="00F27C67" w:rsidRPr="009E2FF4" w:rsidRDefault="00F27C67">
            <w:pPr>
              <w:rPr>
                <w:rFonts w:ascii="Calibri" w:hAnsi="Calibri" w:cs="Calibri"/>
                <w:sz w:val="14"/>
                <w:szCs w:val="14"/>
              </w:rPr>
            </w:pPr>
            <w:r w:rsidRPr="009E2FF4">
              <w:rPr>
                <w:rFonts w:ascii="Calibri" w:hAnsi="Calibri" w:cs="Calibri"/>
                <w:sz w:val="14"/>
                <w:szCs w:val="14"/>
              </w:rPr>
              <w:t>C.S. BELLA VISTA</w:t>
            </w:r>
          </w:p>
        </w:tc>
      </w:tr>
      <w:tr w:rsidR="009E2FF4" w:rsidRPr="009E2FF4" w14:paraId="420F7DF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03896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977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BB60AE"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78BD63" w14:textId="77777777" w:rsidR="00F27C67" w:rsidRPr="009E2FF4" w:rsidRDefault="00F27C67">
            <w:pPr>
              <w:rPr>
                <w:rFonts w:ascii="Calibri" w:hAnsi="Calibri" w:cs="Calibri"/>
                <w:sz w:val="14"/>
                <w:szCs w:val="14"/>
              </w:rPr>
            </w:pPr>
            <w:r w:rsidRPr="009E2FF4">
              <w:rPr>
                <w:rFonts w:ascii="Calibri" w:hAnsi="Calibri" w:cs="Calibri"/>
                <w:sz w:val="14"/>
                <w:szCs w:val="14"/>
              </w:rPr>
              <w:t>ZEYCO</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06786D" w14:textId="77777777" w:rsidR="00F27C67" w:rsidRPr="009E2FF4" w:rsidRDefault="00F27C67">
            <w:pPr>
              <w:rPr>
                <w:rFonts w:ascii="Calibri" w:hAnsi="Calibri" w:cs="Calibri"/>
                <w:sz w:val="14"/>
                <w:szCs w:val="14"/>
              </w:rPr>
            </w:pPr>
            <w:r w:rsidRPr="009E2FF4">
              <w:rPr>
                <w:rFonts w:ascii="Calibri" w:hAnsi="Calibri" w:cs="Calibri"/>
                <w:sz w:val="14"/>
                <w:szCs w:val="14"/>
              </w:rPr>
              <w:t>ULTRAMAT</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46B1EE" w14:textId="77777777" w:rsidR="00F27C67" w:rsidRPr="009E2FF4" w:rsidRDefault="00F27C67">
            <w:pPr>
              <w:rPr>
                <w:rFonts w:ascii="Calibri" w:hAnsi="Calibri" w:cs="Calibri"/>
                <w:sz w:val="14"/>
                <w:szCs w:val="14"/>
              </w:rPr>
            </w:pPr>
            <w:r w:rsidRPr="009E2FF4">
              <w:rPr>
                <w:rFonts w:ascii="Calibri" w:hAnsi="Calibri" w:cs="Calibri"/>
                <w:sz w:val="14"/>
                <w:szCs w:val="14"/>
              </w:rPr>
              <w:t>129091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24EA79" w14:textId="77777777" w:rsidR="00F27C67" w:rsidRPr="009E2FF4" w:rsidRDefault="00F27C67">
            <w:pPr>
              <w:rPr>
                <w:rFonts w:ascii="Calibri" w:hAnsi="Calibri" w:cs="Calibri"/>
                <w:sz w:val="14"/>
                <w:szCs w:val="14"/>
              </w:rPr>
            </w:pPr>
            <w:r w:rsidRPr="009E2FF4">
              <w:rPr>
                <w:rFonts w:ascii="Calibri" w:hAnsi="Calibri" w:cs="Calibri"/>
                <w:sz w:val="14"/>
                <w:szCs w:val="14"/>
              </w:rPr>
              <w:t>I060200028-313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441D3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020B6BE" w14:textId="77777777" w:rsidR="00F27C67" w:rsidRPr="009E2FF4" w:rsidRDefault="00F27C67">
            <w:pPr>
              <w:rPr>
                <w:rFonts w:ascii="Calibri" w:hAnsi="Calibri" w:cs="Calibri"/>
                <w:sz w:val="14"/>
                <w:szCs w:val="14"/>
              </w:rPr>
            </w:pPr>
            <w:r w:rsidRPr="009E2FF4">
              <w:rPr>
                <w:rFonts w:ascii="Calibri" w:hAnsi="Calibri" w:cs="Calibri"/>
                <w:sz w:val="14"/>
                <w:szCs w:val="14"/>
              </w:rPr>
              <w:t>C.S. BELLA VISTA</w:t>
            </w:r>
          </w:p>
        </w:tc>
      </w:tr>
      <w:tr w:rsidR="009E2FF4" w:rsidRPr="009E2FF4" w14:paraId="450DB61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60A95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978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4CB643"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F8EB66" w14:textId="77777777" w:rsidR="00F27C67" w:rsidRPr="009E2FF4" w:rsidRDefault="00F27C67">
            <w:pPr>
              <w:rPr>
                <w:rFonts w:ascii="Calibri" w:hAnsi="Calibri" w:cs="Calibri"/>
                <w:sz w:val="14"/>
                <w:szCs w:val="14"/>
              </w:rPr>
            </w:pPr>
            <w:r w:rsidRPr="009E2FF4">
              <w:rPr>
                <w:rFonts w:ascii="Calibri" w:hAnsi="Calibri" w:cs="Calibri"/>
                <w:sz w:val="14"/>
                <w:szCs w:val="14"/>
              </w:rPr>
              <w:t>FOSHION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6B97B4" w14:textId="77777777" w:rsidR="00F27C67" w:rsidRPr="009E2FF4" w:rsidRDefault="00F27C67">
            <w:pPr>
              <w:rPr>
                <w:rFonts w:ascii="Calibri" w:hAnsi="Calibri" w:cs="Calibri"/>
                <w:sz w:val="14"/>
                <w:szCs w:val="14"/>
              </w:rPr>
            </w:pPr>
            <w:r w:rsidRPr="009E2FF4">
              <w:rPr>
                <w:rFonts w:ascii="Calibri" w:hAnsi="Calibri" w:cs="Calibri"/>
                <w:sz w:val="14"/>
                <w:szCs w:val="14"/>
              </w:rPr>
              <w:t>FJ22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A7913C" w14:textId="77777777" w:rsidR="00F27C67" w:rsidRPr="009E2FF4" w:rsidRDefault="00F27C67">
            <w:pPr>
              <w:rPr>
                <w:rFonts w:ascii="Calibri" w:hAnsi="Calibri" w:cs="Calibri"/>
                <w:sz w:val="14"/>
                <w:szCs w:val="14"/>
              </w:rPr>
            </w:pPr>
            <w:r w:rsidRPr="009E2FF4">
              <w:rPr>
                <w:rFonts w:ascii="Calibri" w:hAnsi="Calibri" w:cs="Calibri"/>
                <w:sz w:val="14"/>
                <w:szCs w:val="14"/>
              </w:rPr>
              <w:t>7111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7B7128" w14:textId="77777777" w:rsidR="00F27C67" w:rsidRPr="009E2FF4" w:rsidRDefault="00F27C67">
            <w:pPr>
              <w:rPr>
                <w:rFonts w:ascii="Calibri" w:hAnsi="Calibri" w:cs="Calibri"/>
                <w:sz w:val="14"/>
                <w:szCs w:val="14"/>
              </w:rPr>
            </w:pPr>
            <w:r w:rsidRPr="009E2FF4">
              <w:rPr>
                <w:rFonts w:ascii="Calibri" w:hAnsi="Calibri" w:cs="Calibri"/>
                <w:sz w:val="14"/>
                <w:szCs w:val="14"/>
              </w:rPr>
              <w:t>I090000440-278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B0D48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CD57C49" w14:textId="77777777" w:rsidR="00F27C67" w:rsidRPr="009E2FF4" w:rsidRDefault="00F27C67">
            <w:pPr>
              <w:rPr>
                <w:rFonts w:ascii="Calibri" w:hAnsi="Calibri" w:cs="Calibri"/>
                <w:sz w:val="14"/>
                <w:szCs w:val="14"/>
              </w:rPr>
            </w:pPr>
            <w:r w:rsidRPr="009E2FF4">
              <w:rPr>
                <w:rFonts w:ascii="Calibri" w:hAnsi="Calibri" w:cs="Calibri"/>
                <w:sz w:val="14"/>
                <w:szCs w:val="14"/>
              </w:rPr>
              <w:t>C.S.U. DR. COSS</w:t>
            </w:r>
          </w:p>
        </w:tc>
      </w:tr>
      <w:tr w:rsidR="009E2FF4" w:rsidRPr="009E2FF4" w14:paraId="737E5B2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0E70D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979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0B803B"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434401"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94BBC6"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 USV</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F45381" w14:textId="77777777" w:rsidR="00F27C67" w:rsidRPr="009E2FF4" w:rsidRDefault="00F27C67">
            <w:pPr>
              <w:rPr>
                <w:rFonts w:ascii="Calibri" w:hAnsi="Calibri" w:cs="Calibri"/>
                <w:sz w:val="14"/>
                <w:szCs w:val="14"/>
              </w:rPr>
            </w:pPr>
            <w:r w:rsidRPr="009E2FF4">
              <w:rPr>
                <w:rFonts w:ascii="Calibri" w:hAnsi="Calibri" w:cs="Calibri"/>
                <w:sz w:val="14"/>
                <w:szCs w:val="14"/>
              </w:rPr>
              <w:t>9702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3434AA" w14:textId="77777777" w:rsidR="00F27C67" w:rsidRPr="009E2FF4" w:rsidRDefault="00F27C67">
            <w:pPr>
              <w:rPr>
                <w:rFonts w:ascii="Calibri" w:hAnsi="Calibri" w:cs="Calibri"/>
                <w:sz w:val="14"/>
                <w:szCs w:val="14"/>
              </w:rPr>
            </w:pPr>
            <w:r w:rsidRPr="009E2FF4">
              <w:rPr>
                <w:rFonts w:ascii="Calibri" w:hAnsi="Calibri" w:cs="Calibri"/>
                <w:sz w:val="14"/>
                <w:szCs w:val="14"/>
              </w:rPr>
              <w:t>I090000446-103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D51C1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1A3C9B8" w14:textId="77777777" w:rsidR="00F27C67" w:rsidRPr="009E2FF4" w:rsidRDefault="00F27C67">
            <w:pPr>
              <w:rPr>
                <w:rFonts w:ascii="Calibri" w:hAnsi="Calibri" w:cs="Calibri"/>
                <w:sz w:val="14"/>
                <w:szCs w:val="14"/>
              </w:rPr>
            </w:pPr>
            <w:r w:rsidRPr="009E2FF4">
              <w:rPr>
                <w:rFonts w:ascii="Calibri" w:hAnsi="Calibri" w:cs="Calibri"/>
                <w:sz w:val="14"/>
                <w:szCs w:val="14"/>
              </w:rPr>
              <w:t>C.S.U. DR. COSS</w:t>
            </w:r>
          </w:p>
        </w:tc>
      </w:tr>
      <w:tr w:rsidR="009E2FF4" w:rsidRPr="009E2FF4" w14:paraId="64C117F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7ADF2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980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D08142"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FBBEDB" w14:textId="77777777" w:rsidR="00F27C67" w:rsidRPr="009E2FF4" w:rsidRDefault="00F27C67">
            <w:pPr>
              <w:rPr>
                <w:rFonts w:ascii="Calibri" w:hAnsi="Calibri" w:cs="Calibri"/>
                <w:sz w:val="14"/>
                <w:szCs w:val="14"/>
              </w:rPr>
            </w:pPr>
            <w:r w:rsidRPr="009E2FF4">
              <w:rPr>
                <w:rFonts w:ascii="Calibri" w:hAnsi="Calibri" w:cs="Calibri"/>
                <w:sz w:val="14"/>
                <w:szCs w:val="14"/>
              </w:rPr>
              <w:t>BORGATTA SL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D5B764"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E95D62" w14:textId="77777777" w:rsidR="00F27C67" w:rsidRPr="009E2FF4" w:rsidRDefault="00F27C67">
            <w:pPr>
              <w:rPr>
                <w:rFonts w:ascii="Calibri" w:hAnsi="Calibri" w:cs="Calibri"/>
                <w:sz w:val="14"/>
                <w:szCs w:val="14"/>
              </w:rPr>
            </w:pPr>
            <w:r w:rsidRPr="009E2FF4">
              <w:rPr>
                <w:rFonts w:ascii="Calibri" w:hAnsi="Calibri" w:cs="Calibri"/>
                <w:sz w:val="14"/>
                <w:szCs w:val="14"/>
              </w:rPr>
              <w:t>11083586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B03B38" w14:textId="77777777" w:rsidR="00F27C67" w:rsidRPr="009E2FF4" w:rsidRDefault="00F27C67">
            <w:pPr>
              <w:rPr>
                <w:rFonts w:ascii="Calibri" w:hAnsi="Calibri" w:cs="Calibri"/>
                <w:sz w:val="14"/>
                <w:szCs w:val="14"/>
              </w:rPr>
            </w:pPr>
            <w:r w:rsidRPr="009E2FF4">
              <w:rPr>
                <w:rFonts w:ascii="Calibri" w:hAnsi="Calibri" w:cs="Calibri"/>
                <w:sz w:val="14"/>
                <w:szCs w:val="14"/>
              </w:rPr>
              <w:t>I090001062-1249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DC72D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D2D7A7E" w14:textId="77777777" w:rsidR="00F27C67" w:rsidRPr="009E2FF4" w:rsidRDefault="00F27C67">
            <w:pPr>
              <w:rPr>
                <w:rFonts w:ascii="Calibri" w:hAnsi="Calibri" w:cs="Calibri"/>
                <w:sz w:val="14"/>
                <w:szCs w:val="14"/>
              </w:rPr>
            </w:pPr>
            <w:r w:rsidRPr="009E2FF4">
              <w:rPr>
                <w:rFonts w:ascii="Calibri" w:hAnsi="Calibri" w:cs="Calibri"/>
                <w:sz w:val="14"/>
                <w:szCs w:val="14"/>
              </w:rPr>
              <w:t>C.S.U. DR. COSS</w:t>
            </w:r>
          </w:p>
        </w:tc>
      </w:tr>
      <w:tr w:rsidR="009E2FF4" w:rsidRPr="009E2FF4" w14:paraId="1C13435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C0BFD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981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8D3B0F"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1F63A5" w14:textId="77777777" w:rsidR="00F27C67" w:rsidRPr="009E2FF4" w:rsidRDefault="00F27C67">
            <w:pPr>
              <w:rPr>
                <w:rFonts w:ascii="Calibri" w:hAnsi="Calibri" w:cs="Calibri"/>
                <w:sz w:val="14"/>
                <w:szCs w:val="14"/>
              </w:rPr>
            </w:pPr>
            <w:r w:rsidRPr="009E2FF4">
              <w:rPr>
                <w:rFonts w:ascii="Calibri" w:hAnsi="Calibri" w:cs="Calibri"/>
                <w:sz w:val="14"/>
                <w:szCs w:val="14"/>
              </w:rPr>
              <w:t>FASHIDENT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3EAFCB" w14:textId="77777777" w:rsidR="00F27C67" w:rsidRPr="009E2FF4" w:rsidRDefault="00F27C67">
            <w:pPr>
              <w:rPr>
                <w:rFonts w:ascii="Calibri" w:hAnsi="Calibri" w:cs="Calibri"/>
                <w:sz w:val="14"/>
                <w:szCs w:val="14"/>
              </w:rPr>
            </w:pPr>
            <w:r w:rsidRPr="009E2FF4">
              <w:rPr>
                <w:rFonts w:ascii="Calibri" w:hAnsi="Calibri" w:cs="Calibri"/>
                <w:sz w:val="14"/>
                <w:szCs w:val="14"/>
              </w:rPr>
              <w:t>ECLIPSE XL</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EAEC85" w14:textId="77777777" w:rsidR="00F27C67" w:rsidRPr="009E2FF4" w:rsidRDefault="00F27C67">
            <w:pPr>
              <w:rPr>
                <w:rFonts w:ascii="Calibri" w:hAnsi="Calibri" w:cs="Calibri"/>
                <w:sz w:val="14"/>
                <w:szCs w:val="14"/>
              </w:rPr>
            </w:pPr>
            <w:r w:rsidRPr="009E2FF4">
              <w:rPr>
                <w:rFonts w:ascii="Calibri" w:hAnsi="Calibri" w:cs="Calibri"/>
                <w:sz w:val="14"/>
                <w:szCs w:val="14"/>
              </w:rPr>
              <w:t>9519XL171018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8061C3" w14:textId="77777777" w:rsidR="00F27C67" w:rsidRPr="009E2FF4" w:rsidRDefault="00F27C67">
            <w:pPr>
              <w:rPr>
                <w:rFonts w:ascii="Calibri" w:hAnsi="Calibri" w:cs="Calibri"/>
                <w:sz w:val="14"/>
                <w:szCs w:val="14"/>
              </w:rPr>
            </w:pPr>
            <w:r w:rsidRPr="009E2FF4">
              <w:rPr>
                <w:rFonts w:ascii="Calibri" w:hAnsi="Calibri" w:cs="Calibri"/>
                <w:sz w:val="14"/>
                <w:szCs w:val="14"/>
              </w:rPr>
              <w:t>I090000440-386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335F9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2E5FC78" w14:textId="77777777" w:rsidR="00F27C67" w:rsidRPr="009E2FF4" w:rsidRDefault="00F27C67">
            <w:pPr>
              <w:rPr>
                <w:rFonts w:ascii="Calibri" w:hAnsi="Calibri" w:cs="Calibri"/>
                <w:sz w:val="14"/>
                <w:szCs w:val="14"/>
              </w:rPr>
            </w:pPr>
            <w:r w:rsidRPr="009E2FF4">
              <w:rPr>
                <w:rFonts w:ascii="Calibri" w:hAnsi="Calibri" w:cs="Calibri"/>
                <w:sz w:val="14"/>
                <w:szCs w:val="14"/>
              </w:rPr>
              <w:t>C.S. VALLES DE STA. MA.</w:t>
            </w:r>
          </w:p>
        </w:tc>
      </w:tr>
      <w:tr w:rsidR="009E2FF4" w:rsidRPr="009E2FF4" w14:paraId="1052788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0A24F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982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39B7FA"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53E941" w14:textId="77777777" w:rsidR="00F27C67" w:rsidRPr="009E2FF4" w:rsidRDefault="00F27C67">
            <w:pPr>
              <w:rPr>
                <w:rFonts w:ascii="Calibri" w:hAnsi="Calibri" w:cs="Calibri"/>
                <w:sz w:val="14"/>
                <w:szCs w:val="14"/>
              </w:rPr>
            </w:pPr>
            <w:r w:rsidRPr="009E2FF4">
              <w:rPr>
                <w:rFonts w:ascii="Calibri" w:hAnsi="Calibri" w:cs="Calibri"/>
                <w:sz w:val="14"/>
                <w:szCs w:val="14"/>
              </w:rPr>
              <w:t>CORIX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2850FC"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B79C60" w14:textId="77777777" w:rsidR="00F27C67" w:rsidRPr="009E2FF4" w:rsidRDefault="00F27C67">
            <w:pPr>
              <w:rPr>
                <w:rFonts w:ascii="Calibri" w:hAnsi="Calibri" w:cs="Calibri"/>
                <w:sz w:val="14"/>
                <w:szCs w:val="14"/>
              </w:rPr>
            </w:pPr>
            <w:r w:rsidRPr="009E2FF4">
              <w:rPr>
                <w:rFonts w:ascii="Calibri" w:hAnsi="Calibri" w:cs="Calibri"/>
                <w:sz w:val="14"/>
                <w:szCs w:val="14"/>
              </w:rPr>
              <w:t>A52503/A02529/A41328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F6FDFE" w14:textId="77777777" w:rsidR="00F27C67" w:rsidRPr="009E2FF4" w:rsidRDefault="00F27C67">
            <w:pPr>
              <w:rPr>
                <w:rFonts w:ascii="Calibri" w:hAnsi="Calibri" w:cs="Calibri"/>
                <w:sz w:val="14"/>
                <w:szCs w:val="14"/>
              </w:rPr>
            </w:pPr>
            <w:r w:rsidRPr="009E2FF4">
              <w:rPr>
                <w:rFonts w:ascii="Calibri" w:hAnsi="Calibri" w:cs="Calibri"/>
                <w:sz w:val="14"/>
                <w:szCs w:val="14"/>
              </w:rPr>
              <w:t>I090000446-123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7AE16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F26D8A7" w14:textId="77777777" w:rsidR="00F27C67" w:rsidRPr="009E2FF4" w:rsidRDefault="00F27C67">
            <w:pPr>
              <w:rPr>
                <w:rFonts w:ascii="Calibri" w:hAnsi="Calibri" w:cs="Calibri"/>
                <w:sz w:val="14"/>
                <w:szCs w:val="14"/>
              </w:rPr>
            </w:pPr>
            <w:r w:rsidRPr="009E2FF4">
              <w:rPr>
                <w:rFonts w:ascii="Calibri" w:hAnsi="Calibri" w:cs="Calibri"/>
                <w:sz w:val="14"/>
                <w:szCs w:val="14"/>
              </w:rPr>
              <w:t>C.S. VALLES DE STA. MA.</w:t>
            </w:r>
          </w:p>
        </w:tc>
      </w:tr>
      <w:tr w:rsidR="009E2FF4" w:rsidRPr="009E2FF4" w14:paraId="62FB438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E5ADD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983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4A63FF"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EB2080" w14:textId="77777777" w:rsidR="00F27C67" w:rsidRPr="009E2FF4" w:rsidRDefault="00F27C67">
            <w:pPr>
              <w:rPr>
                <w:rFonts w:ascii="Calibri" w:hAnsi="Calibri" w:cs="Calibri"/>
                <w:sz w:val="14"/>
                <w:szCs w:val="14"/>
              </w:rPr>
            </w:pPr>
            <w:r w:rsidRPr="009E2FF4">
              <w:rPr>
                <w:rFonts w:ascii="Calibri" w:hAnsi="Calibri" w:cs="Calibri"/>
                <w:sz w:val="14"/>
                <w:szCs w:val="14"/>
              </w:rPr>
              <w:t>NSK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4AB9E0" w14:textId="77777777" w:rsidR="00F27C67" w:rsidRPr="009E2FF4" w:rsidRDefault="00F27C67">
            <w:pPr>
              <w:rPr>
                <w:rFonts w:ascii="Calibri" w:hAnsi="Calibri" w:cs="Calibri"/>
                <w:sz w:val="14"/>
                <w:szCs w:val="14"/>
              </w:rPr>
            </w:pPr>
            <w:r w:rsidRPr="009E2FF4">
              <w:rPr>
                <w:rFonts w:ascii="Calibri" w:hAnsi="Calibri" w:cs="Calibri"/>
                <w:sz w:val="14"/>
                <w:szCs w:val="14"/>
              </w:rPr>
              <w:t>PANA-MAX 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C98503" w14:textId="77777777" w:rsidR="00F27C67" w:rsidRPr="009E2FF4" w:rsidRDefault="00F27C67">
            <w:pPr>
              <w:rPr>
                <w:rFonts w:ascii="Calibri" w:hAnsi="Calibri" w:cs="Calibri"/>
                <w:sz w:val="14"/>
                <w:szCs w:val="14"/>
              </w:rPr>
            </w:pPr>
            <w:r w:rsidRPr="009E2FF4">
              <w:rPr>
                <w:rFonts w:ascii="Calibri" w:hAnsi="Calibri" w:cs="Calibri"/>
                <w:sz w:val="14"/>
                <w:szCs w:val="14"/>
              </w:rPr>
              <w:t>0BHX0696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00BE9A" w14:textId="77777777" w:rsidR="00F27C67" w:rsidRPr="009E2FF4" w:rsidRDefault="00F27C67">
            <w:pPr>
              <w:rPr>
                <w:rFonts w:ascii="Calibri" w:hAnsi="Calibri" w:cs="Calibri"/>
                <w:sz w:val="14"/>
                <w:szCs w:val="14"/>
              </w:rPr>
            </w:pPr>
            <w:r w:rsidRPr="009E2FF4">
              <w:rPr>
                <w:rFonts w:ascii="Calibri" w:hAnsi="Calibri" w:cs="Calibri"/>
                <w:sz w:val="14"/>
                <w:szCs w:val="14"/>
              </w:rPr>
              <w:t>I090001062-1647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9CCCD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F6A7AF0" w14:textId="77777777" w:rsidR="00F27C67" w:rsidRPr="009E2FF4" w:rsidRDefault="00F27C67">
            <w:pPr>
              <w:rPr>
                <w:rFonts w:ascii="Calibri" w:hAnsi="Calibri" w:cs="Calibri"/>
                <w:sz w:val="14"/>
                <w:szCs w:val="14"/>
              </w:rPr>
            </w:pPr>
            <w:r w:rsidRPr="009E2FF4">
              <w:rPr>
                <w:rFonts w:ascii="Calibri" w:hAnsi="Calibri" w:cs="Calibri"/>
                <w:sz w:val="14"/>
                <w:szCs w:val="14"/>
              </w:rPr>
              <w:t>C.S. VALLES DE STA. MA.</w:t>
            </w:r>
          </w:p>
        </w:tc>
      </w:tr>
      <w:tr w:rsidR="009E2FF4" w:rsidRPr="009E2FF4" w14:paraId="5815233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5B1D2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984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7A9CCA"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DDC4A1" w14:textId="77777777" w:rsidR="00F27C67" w:rsidRPr="009E2FF4" w:rsidRDefault="00F27C67">
            <w:pPr>
              <w:rPr>
                <w:rFonts w:ascii="Calibri" w:hAnsi="Calibri" w:cs="Calibri"/>
                <w:sz w:val="14"/>
                <w:szCs w:val="14"/>
              </w:rPr>
            </w:pPr>
            <w:r w:rsidRPr="009E2FF4">
              <w:rPr>
                <w:rFonts w:ascii="Calibri" w:hAnsi="Calibri" w:cs="Calibri"/>
                <w:sz w:val="14"/>
                <w:szCs w:val="14"/>
              </w:rPr>
              <w:t>NSK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CD26C2" w14:textId="77777777" w:rsidR="00F27C67" w:rsidRPr="009E2FF4" w:rsidRDefault="00F27C67">
            <w:pPr>
              <w:rPr>
                <w:rFonts w:ascii="Calibri" w:hAnsi="Calibri" w:cs="Calibri"/>
                <w:sz w:val="14"/>
                <w:szCs w:val="14"/>
              </w:rPr>
            </w:pPr>
            <w:r w:rsidRPr="009E2FF4">
              <w:rPr>
                <w:rFonts w:ascii="Calibri" w:hAnsi="Calibri" w:cs="Calibri"/>
                <w:sz w:val="14"/>
                <w:szCs w:val="14"/>
              </w:rPr>
              <w:t>GS200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54CB40" w14:textId="77777777" w:rsidR="00F27C67" w:rsidRPr="009E2FF4" w:rsidRDefault="00F27C67">
            <w:pPr>
              <w:rPr>
                <w:rFonts w:ascii="Calibri" w:hAnsi="Calibri" w:cs="Calibri"/>
                <w:sz w:val="14"/>
                <w:szCs w:val="14"/>
              </w:rPr>
            </w:pPr>
            <w:r w:rsidRPr="009E2FF4">
              <w:rPr>
                <w:rFonts w:ascii="Calibri" w:hAnsi="Calibri" w:cs="Calibri"/>
                <w:sz w:val="14"/>
                <w:szCs w:val="14"/>
              </w:rPr>
              <w:t>0BJ50390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0629DF" w14:textId="77777777" w:rsidR="00F27C67" w:rsidRPr="009E2FF4" w:rsidRDefault="00F27C67">
            <w:pPr>
              <w:rPr>
                <w:rFonts w:ascii="Calibri" w:hAnsi="Calibri" w:cs="Calibri"/>
                <w:sz w:val="14"/>
                <w:szCs w:val="14"/>
              </w:rPr>
            </w:pPr>
            <w:r w:rsidRPr="009E2FF4">
              <w:rPr>
                <w:rFonts w:ascii="Calibri" w:hAnsi="Calibri" w:cs="Calibri"/>
                <w:sz w:val="14"/>
                <w:szCs w:val="14"/>
              </w:rPr>
              <w:t>I090001062-1648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811EC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285F502" w14:textId="77777777" w:rsidR="00F27C67" w:rsidRPr="009E2FF4" w:rsidRDefault="00F27C67">
            <w:pPr>
              <w:rPr>
                <w:rFonts w:ascii="Calibri" w:hAnsi="Calibri" w:cs="Calibri"/>
                <w:sz w:val="14"/>
                <w:szCs w:val="14"/>
              </w:rPr>
            </w:pPr>
            <w:r w:rsidRPr="009E2FF4">
              <w:rPr>
                <w:rFonts w:ascii="Calibri" w:hAnsi="Calibri" w:cs="Calibri"/>
                <w:sz w:val="14"/>
                <w:szCs w:val="14"/>
              </w:rPr>
              <w:t>C.S. VALLES DE STA. MA.</w:t>
            </w:r>
          </w:p>
        </w:tc>
      </w:tr>
      <w:tr w:rsidR="009E2FF4" w:rsidRPr="009E2FF4" w14:paraId="59EBF0B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F4FED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985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E1AD0F"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B91DAC" w14:textId="77777777" w:rsidR="00F27C67" w:rsidRPr="009E2FF4" w:rsidRDefault="00F27C67">
            <w:pPr>
              <w:rPr>
                <w:rFonts w:ascii="Calibri" w:hAnsi="Calibri" w:cs="Calibri"/>
                <w:sz w:val="14"/>
                <w:szCs w:val="14"/>
              </w:rPr>
            </w:pPr>
            <w:r w:rsidRPr="009E2FF4">
              <w:rPr>
                <w:rFonts w:ascii="Calibri" w:hAnsi="Calibri" w:cs="Calibri"/>
                <w:sz w:val="14"/>
                <w:szCs w:val="14"/>
              </w:rPr>
              <w:t>LORMA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B427D3" w14:textId="77777777" w:rsidR="00F27C67" w:rsidRPr="009E2FF4" w:rsidRDefault="00F27C67">
            <w:pPr>
              <w:rPr>
                <w:rFonts w:ascii="Calibri" w:hAnsi="Calibri" w:cs="Calibri"/>
                <w:sz w:val="14"/>
                <w:szCs w:val="14"/>
              </w:rPr>
            </w:pPr>
            <w:r w:rsidRPr="009E2FF4">
              <w:rPr>
                <w:rFonts w:ascii="Calibri" w:hAnsi="Calibri" w:cs="Calibri"/>
                <w:sz w:val="14"/>
                <w:szCs w:val="14"/>
              </w:rPr>
              <w:t>AV07</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68A969" w14:textId="77777777" w:rsidR="00F27C67" w:rsidRPr="009E2FF4" w:rsidRDefault="00F27C67">
            <w:pPr>
              <w:rPr>
                <w:rFonts w:ascii="Calibri" w:hAnsi="Calibri" w:cs="Calibri"/>
                <w:sz w:val="14"/>
                <w:szCs w:val="14"/>
              </w:rPr>
            </w:pPr>
            <w:r w:rsidRPr="009E2FF4">
              <w:rPr>
                <w:rFonts w:ascii="Calibri" w:hAnsi="Calibri" w:cs="Calibri"/>
                <w:sz w:val="14"/>
                <w:szCs w:val="14"/>
              </w:rPr>
              <w:t>370551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38003B" w14:textId="77777777" w:rsidR="00F27C67" w:rsidRPr="009E2FF4" w:rsidRDefault="00F27C67">
            <w:pPr>
              <w:rPr>
                <w:rFonts w:ascii="Calibri" w:hAnsi="Calibri" w:cs="Calibri"/>
                <w:sz w:val="14"/>
                <w:szCs w:val="14"/>
              </w:rPr>
            </w:pPr>
            <w:r w:rsidRPr="009E2FF4">
              <w:rPr>
                <w:rFonts w:ascii="Calibri" w:hAnsi="Calibri" w:cs="Calibri"/>
                <w:sz w:val="14"/>
                <w:szCs w:val="14"/>
              </w:rPr>
              <w:t>I060200282-679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6D9E2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5599D15" w14:textId="77777777" w:rsidR="00F27C67" w:rsidRPr="009E2FF4" w:rsidRDefault="00F27C67">
            <w:pPr>
              <w:rPr>
                <w:rFonts w:ascii="Calibri" w:hAnsi="Calibri" w:cs="Calibri"/>
                <w:sz w:val="14"/>
                <w:szCs w:val="14"/>
              </w:rPr>
            </w:pPr>
            <w:r w:rsidRPr="009E2FF4">
              <w:rPr>
                <w:rFonts w:ascii="Calibri" w:hAnsi="Calibri" w:cs="Calibri"/>
                <w:sz w:val="14"/>
                <w:szCs w:val="14"/>
              </w:rPr>
              <w:t>C.S. VALLES DE STA. MA.</w:t>
            </w:r>
          </w:p>
        </w:tc>
      </w:tr>
      <w:tr w:rsidR="009E2FF4" w:rsidRPr="009E2FF4" w14:paraId="4361849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7E7E4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986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BEABC0"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CFD5AC" w14:textId="77777777" w:rsidR="00F27C67" w:rsidRPr="009E2FF4" w:rsidRDefault="00F27C67">
            <w:pPr>
              <w:rPr>
                <w:rFonts w:ascii="Calibri" w:hAnsi="Calibri" w:cs="Calibri"/>
                <w:sz w:val="14"/>
                <w:szCs w:val="14"/>
              </w:rPr>
            </w:pPr>
            <w:r w:rsidRPr="009E2FF4">
              <w:rPr>
                <w:rFonts w:ascii="Calibri" w:hAnsi="Calibri" w:cs="Calibri"/>
                <w:sz w:val="14"/>
                <w:szCs w:val="14"/>
              </w:rPr>
              <w:t>3M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44D0B2" w14:textId="77777777" w:rsidR="00F27C67" w:rsidRPr="009E2FF4" w:rsidRDefault="00F27C67">
            <w:pPr>
              <w:rPr>
                <w:rFonts w:ascii="Calibri" w:hAnsi="Calibri" w:cs="Calibri"/>
                <w:sz w:val="14"/>
                <w:szCs w:val="14"/>
              </w:rPr>
            </w:pPr>
            <w:r w:rsidRPr="009E2FF4">
              <w:rPr>
                <w:rFonts w:ascii="Calibri" w:hAnsi="Calibri" w:cs="Calibri"/>
                <w:sz w:val="14"/>
                <w:szCs w:val="14"/>
              </w:rPr>
              <w:t>ELIPAR</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0712C3" w14:textId="77777777" w:rsidR="00F27C67" w:rsidRPr="009E2FF4" w:rsidRDefault="00F27C67">
            <w:pPr>
              <w:rPr>
                <w:rFonts w:ascii="Calibri" w:hAnsi="Calibri" w:cs="Calibri"/>
                <w:sz w:val="14"/>
                <w:szCs w:val="14"/>
              </w:rPr>
            </w:pPr>
            <w:r w:rsidRPr="009E2FF4">
              <w:rPr>
                <w:rFonts w:ascii="Calibri" w:hAnsi="Calibri" w:cs="Calibri"/>
                <w:sz w:val="14"/>
                <w:szCs w:val="14"/>
              </w:rPr>
              <w:t>9.32125E+11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676B00" w14:textId="77777777" w:rsidR="00F27C67" w:rsidRPr="009E2FF4" w:rsidRDefault="00F27C67">
            <w:pPr>
              <w:rPr>
                <w:rFonts w:ascii="Calibri" w:hAnsi="Calibri" w:cs="Calibri"/>
                <w:sz w:val="14"/>
                <w:szCs w:val="14"/>
              </w:rPr>
            </w:pPr>
            <w:r w:rsidRPr="009E2FF4">
              <w:rPr>
                <w:rFonts w:ascii="Calibri" w:hAnsi="Calibri" w:cs="Calibri"/>
                <w:sz w:val="14"/>
                <w:szCs w:val="14"/>
              </w:rPr>
              <w:t>I060400922-105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80C6A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150C9FB" w14:textId="77777777" w:rsidR="00F27C67" w:rsidRPr="009E2FF4" w:rsidRDefault="00F27C67">
            <w:pPr>
              <w:rPr>
                <w:rFonts w:ascii="Calibri" w:hAnsi="Calibri" w:cs="Calibri"/>
                <w:sz w:val="14"/>
                <w:szCs w:val="14"/>
              </w:rPr>
            </w:pPr>
            <w:r w:rsidRPr="009E2FF4">
              <w:rPr>
                <w:rFonts w:ascii="Calibri" w:hAnsi="Calibri" w:cs="Calibri"/>
                <w:sz w:val="14"/>
                <w:szCs w:val="14"/>
              </w:rPr>
              <w:t>C.S. VALLES DE STA. MA.</w:t>
            </w:r>
          </w:p>
        </w:tc>
      </w:tr>
      <w:tr w:rsidR="009E2FF4" w:rsidRPr="009E2FF4" w14:paraId="6C08146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27753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987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C762FD"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2D78B9" w14:textId="77777777" w:rsidR="00F27C67" w:rsidRPr="009E2FF4" w:rsidRDefault="00F27C67">
            <w:pPr>
              <w:rPr>
                <w:rFonts w:ascii="Calibri" w:hAnsi="Calibri" w:cs="Calibri"/>
                <w:sz w:val="14"/>
                <w:szCs w:val="14"/>
              </w:rPr>
            </w:pPr>
            <w:r w:rsidRPr="009E2FF4">
              <w:rPr>
                <w:rFonts w:ascii="Calibri" w:hAnsi="Calibri" w:cs="Calibri"/>
                <w:sz w:val="14"/>
                <w:szCs w:val="14"/>
              </w:rPr>
              <w:t>WOODPECKER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7D31F0" w14:textId="77777777" w:rsidR="00F27C67" w:rsidRPr="009E2FF4" w:rsidRDefault="00F27C67">
            <w:pPr>
              <w:rPr>
                <w:rFonts w:ascii="Calibri" w:hAnsi="Calibri" w:cs="Calibri"/>
                <w:sz w:val="14"/>
                <w:szCs w:val="14"/>
              </w:rPr>
            </w:pPr>
            <w:r w:rsidRPr="009E2FF4">
              <w:rPr>
                <w:rFonts w:ascii="Calibri" w:hAnsi="Calibri" w:cs="Calibri"/>
                <w:sz w:val="14"/>
                <w:szCs w:val="14"/>
              </w:rPr>
              <w:t>UDS-K LED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F1B122" w14:textId="77777777" w:rsidR="00F27C67" w:rsidRPr="009E2FF4" w:rsidRDefault="00F27C67">
            <w:pPr>
              <w:rPr>
                <w:rFonts w:ascii="Calibri" w:hAnsi="Calibri" w:cs="Calibri"/>
                <w:sz w:val="14"/>
                <w:szCs w:val="14"/>
              </w:rPr>
            </w:pPr>
            <w:r w:rsidRPr="009E2FF4">
              <w:rPr>
                <w:rFonts w:ascii="Calibri" w:hAnsi="Calibri" w:cs="Calibri"/>
                <w:sz w:val="14"/>
                <w:szCs w:val="14"/>
              </w:rPr>
              <w:t>S1810155KL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25433D" w14:textId="77777777" w:rsidR="00F27C67" w:rsidRPr="009E2FF4" w:rsidRDefault="00F27C67">
            <w:pPr>
              <w:rPr>
                <w:rFonts w:ascii="Calibri" w:hAnsi="Calibri" w:cs="Calibri"/>
                <w:sz w:val="14"/>
                <w:szCs w:val="14"/>
              </w:rPr>
            </w:pPr>
            <w:r w:rsidRPr="009E2FF4">
              <w:rPr>
                <w:rFonts w:ascii="Calibri" w:hAnsi="Calibri" w:cs="Calibri"/>
                <w:sz w:val="14"/>
                <w:szCs w:val="14"/>
              </w:rPr>
              <w:t>I060200470-506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91459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2268D51" w14:textId="77777777" w:rsidR="00F27C67" w:rsidRPr="009E2FF4" w:rsidRDefault="00F27C67">
            <w:pPr>
              <w:rPr>
                <w:rFonts w:ascii="Calibri" w:hAnsi="Calibri" w:cs="Calibri"/>
                <w:sz w:val="14"/>
                <w:szCs w:val="14"/>
              </w:rPr>
            </w:pPr>
            <w:r w:rsidRPr="009E2FF4">
              <w:rPr>
                <w:rFonts w:ascii="Calibri" w:hAnsi="Calibri" w:cs="Calibri"/>
                <w:sz w:val="14"/>
                <w:szCs w:val="14"/>
              </w:rPr>
              <w:t>C.S. VALLES DE STA. MA.</w:t>
            </w:r>
          </w:p>
        </w:tc>
      </w:tr>
      <w:tr w:rsidR="009E2FF4" w:rsidRPr="009E2FF4" w14:paraId="46F0753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035AD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988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C065D5"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0F8F04" w14:textId="77777777" w:rsidR="00F27C67" w:rsidRPr="009E2FF4" w:rsidRDefault="00F27C67">
            <w:pPr>
              <w:rPr>
                <w:rFonts w:ascii="Calibri" w:hAnsi="Calibri" w:cs="Calibri"/>
                <w:sz w:val="14"/>
                <w:szCs w:val="14"/>
              </w:rPr>
            </w:pPr>
            <w:r w:rsidRPr="009E2FF4">
              <w:rPr>
                <w:rFonts w:ascii="Calibri" w:hAnsi="Calibri" w:cs="Calibri"/>
                <w:sz w:val="14"/>
                <w:szCs w:val="14"/>
              </w:rPr>
              <w:t>SDI</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EE8936" w14:textId="77777777" w:rsidR="00F27C67" w:rsidRPr="009E2FF4" w:rsidRDefault="00F27C67">
            <w:pPr>
              <w:rPr>
                <w:rFonts w:ascii="Calibri" w:hAnsi="Calibri" w:cs="Calibri"/>
                <w:sz w:val="14"/>
                <w:szCs w:val="14"/>
              </w:rPr>
            </w:pPr>
            <w:r w:rsidRPr="009E2FF4">
              <w:rPr>
                <w:rFonts w:ascii="Calibri" w:hAnsi="Calibri" w:cs="Calibri"/>
                <w:sz w:val="14"/>
                <w:szCs w:val="14"/>
              </w:rPr>
              <w:t>ULTRAMAT2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12A0BA" w14:textId="77777777" w:rsidR="00F27C67" w:rsidRPr="009E2FF4" w:rsidRDefault="00F27C67">
            <w:pPr>
              <w:rPr>
                <w:rFonts w:ascii="Calibri" w:hAnsi="Calibri" w:cs="Calibri"/>
                <w:sz w:val="14"/>
                <w:szCs w:val="14"/>
              </w:rPr>
            </w:pPr>
            <w:r w:rsidRPr="009E2FF4">
              <w:rPr>
                <w:rFonts w:ascii="Calibri" w:hAnsi="Calibri" w:cs="Calibri"/>
                <w:sz w:val="14"/>
                <w:szCs w:val="14"/>
              </w:rPr>
              <w:t>136885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ACDDAF" w14:textId="77777777" w:rsidR="00F27C67" w:rsidRPr="009E2FF4" w:rsidRDefault="00F27C67">
            <w:pPr>
              <w:rPr>
                <w:rFonts w:ascii="Calibri" w:hAnsi="Calibri" w:cs="Calibri"/>
                <w:sz w:val="14"/>
                <w:szCs w:val="14"/>
              </w:rPr>
            </w:pPr>
            <w:r w:rsidRPr="009E2FF4">
              <w:rPr>
                <w:rFonts w:ascii="Calibri" w:hAnsi="Calibri" w:cs="Calibri"/>
                <w:sz w:val="14"/>
                <w:szCs w:val="14"/>
              </w:rPr>
              <w:t>I060200664-24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C13B7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C125916" w14:textId="77777777" w:rsidR="00F27C67" w:rsidRPr="009E2FF4" w:rsidRDefault="00F27C67">
            <w:pPr>
              <w:rPr>
                <w:rFonts w:ascii="Calibri" w:hAnsi="Calibri" w:cs="Calibri"/>
                <w:sz w:val="14"/>
                <w:szCs w:val="14"/>
              </w:rPr>
            </w:pPr>
            <w:r w:rsidRPr="009E2FF4">
              <w:rPr>
                <w:rFonts w:ascii="Calibri" w:hAnsi="Calibri" w:cs="Calibri"/>
                <w:sz w:val="14"/>
                <w:szCs w:val="14"/>
              </w:rPr>
              <w:t>C.S. VALLES DE STA. MA.</w:t>
            </w:r>
          </w:p>
        </w:tc>
      </w:tr>
      <w:tr w:rsidR="009E2FF4" w:rsidRPr="009E2FF4" w14:paraId="6F0EA72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CD78C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989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9E3951"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098A8D" w14:textId="77777777" w:rsidR="00F27C67" w:rsidRPr="009E2FF4" w:rsidRDefault="00F27C67">
            <w:pPr>
              <w:rPr>
                <w:rFonts w:ascii="Calibri" w:hAnsi="Calibri" w:cs="Calibri"/>
                <w:sz w:val="14"/>
                <w:szCs w:val="14"/>
              </w:rPr>
            </w:pPr>
            <w:r w:rsidRPr="009E2FF4">
              <w:rPr>
                <w:rFonts w:ascii="Calibri" w:hAnsi="Calibri" w:cs="Calibri"/>
                <w:sz w:val="14"/>
                <w:szCs w:val="14"/>
              </w:rPr>
              <w:t>DENTAMED</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1530EC"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027E38"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B0CB75" w14:textId="77777777" w:rsidR="00F27C67" w:rsidRPr="009E2FF4" w:rsidRDefault="00F27C67">
            <w:pPr>
              <w:rPr>
                <w:rFonts w:ascii="Calibri" w:hAnsi="Calibri" w:cs="Calibri"/>
                <w:sz w:val="14"/>
                <w:szCs w:val="14"/>
              </w:rPr>
            </w:pPr>
            <w:r w:rsidRPr="009E2FF4">
              <w:rPr>
                <w:rFonts w:ascii="Calibri" w:hAnsi="Calibri" w:cs="Calibri"/>
                <w:sz w:val="14"/>
                <w:szCs w:val="14"/>
              </w:rPr>
              <w:t>I090000440-398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7A52A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EC17768" w14:textId="77777777" w:rsidR="00F27C67" w:rsidRPr="009E2FF4" w:rsidRDefault="00F27C67">
            <w:pPr>
              <w:rPr>
                <w:rFonts w:ascii="Calibri" w:hAnsi="Calibri" w:cs="Calibri"/>
                <w:sz w:val="14"/>
                <w:szCs w:val="14"/>
              </w:rPr>
            </w:pPr>
            <w:r w:rsidRPr="009E2FF4">
              <w:rPr>
                <w:rFonts w:ascii="Calibri" w:hAnsi="Calibri" w:cs="Calibri"/>
                <w:sz w:val="14"/>
                <w:szCs w:val="14"/>
              </w:rPr>
              <w:t>C.S.U. LOMAS DE SAN MARTIN</w:t>
            </w:r>
          </w:p>
        </w:tc>
      </w:tr>
      <w:tr w:rsidR="009E2FF4" w:rsidRPr="009E2FF4" w14:paraId="7699AB9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302D6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990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49DFBE"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195F60" w14:textId="77777777" w:rsidR="00F27C67" w:rsidRPr="009E2FF4" w:rsidRDefault="00F27C67">
            <w:pPr>
              <w:rPr>
                <w:rFonts w:ascii="Calibri" w:hAnsi="Calibri" w:cs="Calibri"/>
                <w:sz w:val="14"/>
                <w:szCs w:val="14"/>
              </w:rPr>
            </w:pPr>
            <w:r w:rsidRPr="009E2FF4">
              <w:rPr>
                <w:rFonts w:ascii="Calibri" w:hAnsi="Calibri" w:cs="Calibri"/>
                <w:sz w:val="14"/>
                <w:szCs w:val="14"/>
              </w:rPr>
              <w:t>CORIX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6CE0B0"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 USV</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F46853" w14:textId="77777777" w:rsidR="00F27C67" w:rsidRPr="009E2FF4" w:rsidRDefault="00F27C67">
            <w:pPr>
              <w:rPr>
                <w:rFonts w:ascii="Calibri" w:hAnsi="Calibri" w:cs="Calibri"/>
                <w:sz w:val="14"/>
                <w:szCs w:val="14"/>
              </w:rPr>
            </w:pPr>
            <w:r w:rsidRPr="009E2FF4">
              <w:rPr>
                <w:rFonts w:ascii="Calibri" w:hAnsi="Calibri" w:cs="Calibri"/>
                <w:sz w:val="14"/>
                <w:szCs w:val="14"/>
              </w:rPr>
              <w:t>A42944-54118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530E53" w14:textId="77777777" w:rsidR="00F27C67" w:rsidRPr="009E2FF4" w:rsidRDefault="00F27C67">
            <w:pPr>
              <w:rPr>
                <w:rFonts w:ascii="Calibri" w:hAnsi="Calibri" w:cs="Calibri"/>
                <w:sz w:val="14"/>
                <w:szCs w:val="14"/>
              </w:rPr>
            </w:pPr>
            <w:r w:rsidRPr="009E2FF4">
              <w:rPr>
                <w:rFonts w:ascii="Calibri" w:hAnsi="Calibri" w:cs="Calibri"/>
                <w:sz w:val="14"/>
                <w:szCs w:val="14"/>
              </w:rPr>
              <w:t>I090000440-389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59354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85DEEA9" w14:textId="77777777" w:rsidR="00F27C67" w:rsidRPr="009E2FF4" w:rsidRDefault="00F27C67">
            <w:pPr>
              <w:rPr>
                <w:rFonts w:ascii="Calibri" w:hAnsi="Calibri" w:cs="Calibri"/>
                <w:sz w:val="14"/>
                <w:szCs w:val="14"/>
              </w:rPr>
            </w:pPr>
            <w:r w:rsidRPr="009E2FF4">
              <w:rPr>
                <w:rFonts w:ascii="Calibri" w:hAnsi="Calibri" w:cs="Calibri"/>
                <w:sz w:val="14"/>
                <w:szCs w:val="14"/>
              </w:rPr>
              <w:t>C.S.U. LOMAS DE SAN MARTIN</w:t>
            </w:r>
          </w:p>
        </w:tc>
      </w:tr>
      <w:tr w:rsidR="009E2FF4" w:rsidRPr="009E2FF4" w14:paraId="1F2C4B3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59F7F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991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8B56E4"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912239"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DAD229"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BD38B2" w14:textId="77777777" w:rsidR="00F27C67" w:rsidRPr="009E2FF4" w:rsidRDefault="00F27C67">
            <w:pPr>
              <w:rPr>
                <w:rFonts w:ascii="Calibri" w:hAnsi="Calibri" w:cs="Calibri"/>
                <w:sz w:val="14"/>
                <w:szCs w:val="14"/>
              </w:rPr>
            </w:pPr>
            <w:r w:rsidRPr="009E2FF4">
              <w:rPr>
                <w:rFonts w:ascii="Calibri" w:hAnsi="Calibri" w:cs="Calibri"/>
                <w:sz w:val="14"/>
                <w:szCs w:val="14"/>
              </w:rPr>
              <w:t>11084025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3501A5" w14:textId="77777777" w:rsidR="00F27C67" w:rsidRPr="009E2FF4" w:rsidRDefault="00F27C67">
            <w:pPr>
              <w:rPr>
                <w:rFonts w:ascii="Calibri" w:hAnsi="Calibri" w:cs="Calibri"/>
                <w:sz w:val="14"/>
                <w:szCs w:val="14"/>
              </w:rPr>
            </w:pPr>
            <w:r w:rsidRPr="009E2FF4">
              <w:rPr>
                <w:rFonts w:ascii="Calibri" w:hAnsi="Calibri" w:cs="Calibri"/>
                <w:sz w:val="14"/>
                <w:szCs w:val="14"/>
              </w:rPr>
              <w:t>I090001062-1255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8CEFE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0DB7BE2" w14:textId="77777777" w:rsidR="00F27C67" w:rsidRPr="009E2FF4" w:rsidRDefault="00F27C67">
            <w:pPr>
              <w:rPr>
                <w:rFonts w:ascii="Calibri" w:hAnsi="Calibri" w:cs="Calibri"/>
                <w:sz w:val="14"/>
                <w:szCs w:val="14"/>
              </w:rPr>
            </w:pPr>
            <w:r w:rsidRPr="009E2FF4">
              <w:rPr>
                <w:rFonts w:ascii="Calibri" w:hAnsi="Calibri" w:cs="Calibri"/>
                <w:sz w:val="14"/>
                <w:szCs w:val="14"/>
              </w:rPr>
              <w:t>C.S.U. LOMAS DE SAN MARTIN</w:t>
            </w:r>
          </w:p>
        </w:tc>
      </w:tr>
      <w:tr w:rsidR="009E2FF4" w:rsidRPr="009E2FF4" w14:paraId="73FB536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4E6D1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992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BB418D"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CE9B4A" w14:textId="77777777" w:rsidR="00F27C67" w:rsidRPr="009E2FF4" w:rsidRDefault="00F27C67">
            <w:pPr>
              <w:rPr>
                <w:rFonts w:ascii="Calibri" w:hAnsi="Calibri" w:cs="Calibri"/>
                <w:sz w:val="14"/>
                <w:szCs w:val="14"/>
              </w:rPr>
            </w:pPr>
            <w:r w:rsidRPr="009E2FF4">
              <w:rPr>
                <w:rFonts w:ascii="Calibri" w:hAnsi="Calibri" w:cs="Calibri"/>
                <w:sz w:val="14"/>
                <w:szCs w:val="14"/>
              </w:rPr>
              <w:t>LORMA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281563" w14:textId="77777777" w:rsidR="00F27C67" w:rsidRPr="009E2FF4" w:rsidRDefault="00F27C67">
            <w:pPr>
              <w:rPr>
                <w:rFonts w:ascii="Calibri" w:hAnsi="Calibri" w:cs="Calibri"/>
                <w:sz w:val="14"/>
                <w:szCs w:val="14"/>
              </w:rPr>
            </w:pPr>
            <w:r w:rsidRPr="009E2FF4">
              <w:rPr>
                <w:rFonts w:ascii="Calibri" w:hAnsi="Calibri" w:cs="Calibri"/>
                <w:sz w:val="14"/>
                <w:szCs w:val="14"/>
              </w:rPr>
              <w:t>AV07</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C956F3" w14:textId="77777777" w:rsidR="00F27C67" w:rsidRPr="009E2FF4" w:rsidRDefault="00F27C67">
            <w:pPr>
              <w:rPr>
                <w:rFonts w:ascii="Calibri" w:hAnsi="Calibri" w:cs="Calibri"/>
                <w:sz w:val="14"/>
                <w:szCs w:val="14"/>
              </w:rPr>
            </w:pPr>
            <w:r w:rsidRPr="009E2FF4">
              <w:rPr>
                <w:rFonts w:ascii="Calibri" w:hAnsi="Calibri" w:cs="Calibri"/>
                <w:sz w:val="14"/>
                <w:szCs w:val="14"/>
              </w:rPr>
              <w:t>321488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198CE8" w14:textId="77777777" w:rsidR="00F27C67" w:rsidRPr="009E2FF4" w:rsidRDefault="00F27C67">
            <w:pPr>
              <w:rPr>
                <w:rFonts w:ascii="Calibri" w:hAnsi="Calibri" w:cs="Calibri"/>
                <w:sz w:val="14"/>
                <w:szCs w:val="14"/>
              </w:rPr>
            </w:pPr>
            <w:r w:rsidRPr="009E2FF4">
              <w:rPr>
                <w:rFonts w:ascii="Calibri" w:hAnsi="Calibri" w:cs="Calibri"/>
                <w:sz w:val="14"/>
                <w:szCs w:val="14"/>
              </w:rPr>
              <w:t>I060200282-743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3F77F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6E96CAE" w14:textId="77777777" w:rsidR="00F27C67" w:rsidRPr="009E2FF4" w:rsidRDefault="00F27C67">
            <w:pPr>
              <w:rPr>
                <w:rFonts w:ascii="Calibri" w:hAnsi="Calibri" w:cs="Calibri"/>
                <w:sz w:val="14"/>
                <w:szCs w:val="14"/>
              </w:rPr>
            </w:pPr>
            <w:r w:rsidRPr="009E2FF4">
              <w:rPr>
                <w:rFonts w:ascii="Calibri" w:hAnsi="Calibri" w:cs="Calibri"/>
                <w:sz w:val="14"/>
                <w:szCs w:val="14"/>
              </w:rPr>
              <w:t>C.S.U. LOMAS DE SAN MARTIN</w:t>
            </w:r>
          </w:p>
        </w:tc>
      </w:tr>
      <w:tr w:rsidR="009E2FF4" w:rsidRPr="009E2FF4" w14:paraId="519FCD5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BAC05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993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711562"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4E134B" w14:textId="77777777" w:rsidR="00F27C67" w:rsidRPr="009E2FF4" w:rsidRDefault="00F27C67">
            <w:pPr>
              <w:rPr>
                <w:rFonts w:ascii="Calibri" w:hAnsi="Calibri" w:cs="Calibri"/>
                <w:sz w:val="14"/>
                <w:szCs w:val="14"/>
              </w:rPr>
            </w:pPr>
            <w:r w:rsidRPr="009E2FF4">
              <w:rPr>
                <w:rFonts w:ascii="Calibri" w:hAnsi="Calibri" w:cs="Calibri"/>
                <w:sz w:val="14"/>
                <w:szCs w:val="14"/>
              </w:rPr>
              <w:t>SDI</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46CAAF" w14:textId="77777777" w:rsidR="00F27C67" w:rsidRPr="009E2FF4" w:rsidRDefault="00F27C67">
            <w:pPr>
              <w:rPr>
                <w:rFonts w:ascii="Calibri" w:hAnsi="Calibri" w:cs="Calibri"/>
                <w:sz w:val="14"/>
                <w:szCs w:val="14"/>
              </w:rPr>
            </w:pPr>
            <w:r w:rsidRPr="009E2FF4">
              <w:rPr>
                <w:rFonts w:ascii="Calibri" w:hAnsi="Calibri" w:cs="Calibri"/>
                <w:sz w:val="14"/>
                <w:szCs w:val="14"/>
              </w:rPr>
              <w:t>ULTRAMAT2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DA7C62" w14:textId="77777777" w:rsidR="00F27C67" w:rsidRPr="009E2FF4" w:rsidRDefault="00F27C67">
            <w:pPr>
              <w:rPr>
                <w:rFonts w:ascii="Calibri" w:hAnsi="Calibri" w:cs="Calibri"/>
                <w:sz w:val="14"/>
                <w:szCs w:val="14"/>
              </w:rPr>
            </w:pPr>
            <w:r w:rsidRPr="009E2FF4">
              <w:rPr>
                <w:rFonts w:ascii="Calibri" w:hAnsi="Calibri" w:cs="Calibri"/>
                <w:sz w:val="14"/>
                <w:szCs w:val="14"/>
              </w:rPr>
              <w:t>104615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E28926" w14:textId="77777777" w:rsidR="00F27C67" w:rsidRPr="009E2FF4" w:rsidRDefault="00F27C67">
            <w:pPr>
              <w:rPr>
                <w:rFonts w:ascii="Calibri" w:hAnsi="Calibri" w:cs="Calibri"/>
                <w:sz w:val="14"/>
                <w:szCs w:val="14"/>
              </w:rPr>
            </w:pPr>
            <w:r w:rsidRPr="009E2FF4">
              <w:rPr>
                <w:rFonts w:ascii="Calibri" w:hAnsi="Calibri" w:cs="Calibri"/>
                <w:sz w:val="14"/>
                <w:szCs w:val="14"/>
              </w:rPr>
              <w:t>I060200028-286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B476E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24379AD" w14:textId="77777777" w:rsidR="00F27C67" w:rsidRPr="009E2FF4" w:rsidRDefault="00F27C67">
            <w:pPr>
              <w:rPr>
                <w:rFonts w:ascii="Calibri" w:hAnsi="Calibri" w:cs="Calibri"/>
                <w:sz w:val="14"/>
                <w:szCs w:val="14"/>
              </w:rPr>
            </w:pPr>
            <w:r w:rsidRPr="009E2FF4">
              <w:rPr>
                <w:rFonts w:ascii="Calibri" w:hAnsi="Calibri" w:cs="Calibri"/>
                <w:sz w:val="14"/>
                <w:szCs w:val="14"/>
              </w:rPr>
              <w:t>C.S.U. LOMAS DE SAN MARTIN</w:t>
            </w:r>
          </w:p>
        </w:tc>
      </w:tr>
      <w:tr w:rsidR="009E2FF4" w:rsidRPr="009E2FF4" w14:paraId="3738FCD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96821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lastRenderedPageBreak/>
              <w:t>994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097841"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5755F7" w14:textId="77777777" w:rsidR="00F27C67" w:rsidRPr="009E2FF4" w:rsidRDefault="00F27C67">
            <w:pPr>
              <w:rPr>
                <w:rFonts w:ascii="Calibri" w:hAnsi="Calibri" w:cs="Calibri"/>
                <w:sz w:val="14"/>
                <w:szCs w:val="14"/>
              </w:rPr>
            </w:pPr>
            <w:r w:rsidRPr="009E2FF4">
              <w:rPr>
                <w:rFonts w:ascii="Calibri" w:hAnsi="Calibri" w:cs="Calibri"/>
                <w:sz w:val="14"/>
                <w:szCs w:val="14"/>
              </w:rPr>
              <w:t>SPRAYIT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89C469"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40EEA0"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0F3AFB" w14:textId="77777777" w:rsidR="00F27C67" w:rsidRPr="009E2FF4" w:rsidRDefault="00F27C67">
            <w:pPr>
              <w:rPr>
                <w:rFonts w:ascii="Calibri" w:hAnsi="Calibri" w:cs="Calibri"/>
                <w:sz w:val="14"/>
                <w:szCs w:val="14"/>
              </w:rPr>
            </w:pPr>
            <w:r w:rsidRPr="009E2FF4">
              <w:rPr>
                <w:rFonts w:ascii="Calibri" w:hAnsi="Calibri" w:cs="Calibri"/>
                <w:sz w:val="14"/>
                <w:szCs w:val="14"/>
              </w:rPr>
              <w:t>I090906934-285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56744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EB740AC" w14:textId="77777777" w:rsidR="00F27C67" w:rsidRPr="009E2FF4" w:rsidRDefault="00F27C67">
            <w:pPr>
              <w:rPr>
                <w:rFonts w:ascii="Calibri" w:hAnsi="Calibri" w:cs="Calibri"/>
                <w:sz w:val="14"/>
                <w:szCs w:val="14"/>
              </w:rPr>
            </w:pPr>
            <w:r w:rsidRPr="009E2FF4">
              <w:rPr>
                <w:rFonts w:ascii="Calibri" w:hAnsi="Calibri" w:cs="Calibri"/>
                <w:sz w:val="14"/>
                <w:szCs w:val="14"/>
              </w:rPr>
              <w:t>C.S. LAZARO CARDENAS</w:t>
            </w:r>
          </w:p>
        </w:tc>
      </w:tr>
      <w:tr w:rsidR="009E2FF4" w:rsidRPr="009E2FF4" w14:paraId="2851C68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49D08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995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D28D62"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86D27B" w14:textId="77777777" w:rsidR="00F27C67" w:rsidRPr="009E2FF4" w:rsidRDefault="00F27C67">
            <w:pPr>
              <w:rPr>
                <w:rFonts w:ascii="Calibri" w:hAnsi="Calibri" w:cs="Calibri"/>
                <w:sz w:val="14"/>
                <w:szCs w:val="14"/>
              </w:rPr>
            </w:pPr>
            <w:r w:rsidRPr="009E2FF4">
              <w:rPr>
                <w:rFonts w:ascii="Calibri" w:hAnsi="Calibri" w:cs="Calibri"/>
                <w:sz w:val="14"/>
                <w:szCs w:val="14"/>
              </w:rPr>
              <w:t>ANELSAM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455F0B"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5C2934" w14:textId="77777777" w:rsidR="00F27C67" w:rsidRPr="009E2FF4" w:rsidRDefault="00F27C67">
            <w:pPr>
              <w:rPr>
                <w:rFonts w:ascii="Calibri" w:hAnsi="Calibri" w:cs="Calibri"/>
                <w:sz w:val="14"/>
                <w:szCs w:val="14"/>
              </w:rPr>
            </w:pPr>
            <w:r w:rsidRPr="009E2FF4">
              <w:rPr>
                <w:rFonts w:ascii="Calibri" w:hAnsi="Calibri" w:cs="Calibri"/>
                <w:sz w:val="14"/>
                <w:szCs w:val="14"/>
              </w:rPr>
              <w:t>E2131330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A55B47" w14:textId="77777777" w:rsidR="00F27C67" w:rsidRPr="009E2FF4" w:rsidRDefault="00F27C67">
            <w:pPr>
              <w:rPr>
                <w:rFonts w:ascii="Calibri" w:hAnsi="Calibri" w:cs="Calibri"/>
                <w:sz w:val="14"/>
                <w:szCs w:val="14"/>
              </w:rPr>
            </w:pPr>
            <w:r w:rsidRPr="009E2FF4">
              <w:rPr>
                <w:rFonts w:ascii="Calibri" w:hAnsi="Calibri" w:cs="Calibri"/>
                <w:sz w:val="14"/>
                <w:szCs w:val="14"/>
              </w:rPr>
              <w:t>I0940001062-1827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AB6CC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0794B7C" w14:textId="77777777" w:rsidR="00F27C67" w:rsidRPr="009E2FF4" w:rsidRDefault="00F27C67">
            <w:pPr>
              <w:rPr>
                <w:rFonts w:ascii="Calibri" w:hAnsi="Calibri" w:cs="Calibri"/>
                <w:sz w:val="14"/>
                <w:szCs w:val="14"/>
              </w:rPr>
            </w:pPr>
            <w:r w:rsidRPr="009E2FF4">
              <w:rPr>
                <w:rFonts w:ascii="Calibri" w:hAnsi="Calibri" w:cs="Calibri"/>
                <w:sz w:val="14"/>
                <w:szCs w:val="14"/>
              </w:rPr>
              <w:t>C.S. LAZARO CARDENAS</w:t>
            </w:r>
          </w:p>
        </w:tc>
      </w:tr>
      <w:tr w:rsidR="009E2FF4" w:rsidRPr="009E2FF4" w14:paraId="60B9CCE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3A649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996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31C122"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CB0BBF"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8E626B" w14:textId="77777777" w:rsidR="00F27C67" w:rsidRPr="009E2FF4" w:rsidRDefault="00F27C67">
            <w:pPr>
              <w:rPr>
                <w:rFonts w:ascii="Calibri" w:hAnsi="Calibri" w:cs="Calibri"/>
                <w:sz w:val="14"/>
                <w:szCs w:val="14"/>
              </w:rPr>
            </w:pPr>
            <w:r w:rsidRPr="009E2FF4">
              <w:rPr>
                <w:rFonts w:ascii="Calibri" w:hAnsi="Calibri" w:cs="Calibri"/>
                <w:sz w:val="14"/>
                <w:szCs w:val="14"/>
              </w:rPr>
              <w:t>STAR DENTAL</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62A061" w14:textId="77777777" w:rsidR="00F27C67" w:rsidRPr="009E2FF4" w:rsidRDefault="00F27C67">
            <w:pPr>
              <w:rPr>
                <w:rFonts w:ascii="Calibri" w:hAnsi="Calibri" w:cs="Calibri"/>
                <w:sz w:val="14"/>
                <w:szCs w:val="14"/>
              </w:rPr>
            </w:pPr>
            <w:r w:rsidRPr="009E2FF4">
              <w:rPr>
                <w:rFonts w:ascii="Calibri" w:hAnsi="Calibri" w:cs="Calibri"/>
                <w:sz w:val="14"/>
                <w:szCs w:val="14"/>
              </w:rPr>
              <w:t>E2131352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AF663A" w14:textId="77777777" w:rsidR="00F27C67" w:rsidRPr="009E2FF4" w:rsidRDefault="00F27C67">
            <w:pPr>
              <w:rPr>
                <w:rFonts w:ascii="Calibri" w:hAnsi="Calibri" w:cs="Calibri"/>
                <w:sz w:val="14"/>
                <w:szCs w:val="14"/>
              </w:rPr>
            </w:pPr>
            <w:r w:rsidRPr="009E2FF4">
              <w:rPr>
                <w:rFonts w:ascii="Calibri" w:hAnsi="Calibri" w:cs="Calibri"/>
                <w:sz w:val="14"/>
                <w:szCs w:val="14"/>
              </w:rPr>
              <w:t>I090001062-1831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F1B9B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46EFBAB" w14:textId="77777777" w:rsidR="00F27C67" w:rsidRPr="009E2FF4" w:rsidRDefault="00F27C67">
            <w:pPr>
              <w:rPr>
                <w:rFonts w:ascii="Calibri" w:hAnsi="Calibri" w:cs="Calibri"/>
                <w:sz w:val="14"/>
                <w:szCs w:val="14"/>
              </w:rPr>
            </w:pPr>
            <w:r w:rsidRPr="009E2FF4">
              <w:rPr>
                <w:rFonts w:ascii="Calibri" w:hAnsi="Calibri" w:cs="Calibri"/>
                <w:sz w:val="14"/>
                <w:szCs w:val="14"/>
              </w:rPr>
              <w:t>C.S. LAZARO CARDENAS</w:t>
            </w:r>
          </w:p>
        </w:tc>
      </w:tr>
      <w:tr w:rsidR="009E2FF4" w:rsidRPr="009E2FF4" w14:paraId="030C71B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F7790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997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EB3F68"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EC83A0" w14:textId="77777777" w:rsidR="00F27C67" w:rsidRPr="009E2FF4" w:rsidRDefault="00F27C67">
            <w:pPr>
              <w:rPr>
                <w:rFonts w:ascii="Calibri" w:hAnsi="Calibri" w:cs="Calibri"/>
                <w:sz w:val="14"/>
                <w:szCs w:val="14"/>
              </w:rPr>
            </w:pPr>
            <w:r w:rsidRPr="009E2FF4">
              <w:rPr>
                <w:rFonts w:ascii="Calibri" w:hAnsi="Calibri" w:cs="Calibri"/>
                <w:sz w:val="14"/>
                <w:szCs w:val="14"/>
              </w:rPr>
              <w:t>3M ESPE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825AED" w14:textId="77777777" w:rsidR="00F27C67" w:rsidRPr="009E2FF4" w:rsidRDefault="00F27C67">
            <w:pPr>
              <w:rPr>
                <w:rFonts w:ascii="Calibri" w:hAnsi="Calibri" w:cs="Calibri"/>
                <w:sz w:val="14"/>
                <w:szCs w:val="14"/>
              </w:rPr>
            </w:pPr>
            <w:r w:rsidRPr="009E2FF4">
              <w:rPr>
                <w:rFonts w:ascii="Calibri" w:hAnsi="Calibri" w:cs="Calibri"/>
                <w:sz w:val="14"/>
                <w:szCs w:val="14"/>
              </w:rPr>
              <w:t>5560 AA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E73314" w14:textId="77777777" w:rsidR="00F27C67" w:rsidRPr="009E2FF4" w:rsidRDefault="00F27C67">
            <w:pPr>
              <w:rPr>
                <w:rFonts w:ascii="Calibri" w:hAnsi="Calibri" w:cs="Calibri"/>
                <w:sz w:val="14"/>
                <w:szCs w:val="14"/>
              </w:rPr>
            </w:pPr>
            <w:r w:rsidRPr="009E2FF4">
              <w:rPr>
                <w:rFonts w:ascii="Calibri" w:hAnsi="Calibri" w:cs="Calibri"/>
                <w:sz w:val="14"/>
                <w:szCs w:val="14"/>
              </w:rPr>
              <w:t>3028081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9F5F35" w14:textId="77777777" w:rsidR="00F27C67" w:rsidRPr="009E2FF4" w:rsidRDefault="00F27C67">
            <w:pPr>
              <w:rPr>
                <w:rFonts w:ascii="Calibri" w:hAnsi="Calibri" w:cs="Calibri"/>
                <w:sz w:val="14"/>
                <w:szCs w:val="14"/>
              </w:rPr>
            </w:pPr>
            <w:r w:rsidRPr="009E2FF4">
              <w:rPr>
                <w:rFonts w:ascii="Calibri" w:hAnsi="Calibri" w:cs="Calibri"/>
                <w:sz w:val="14"/>
                <w:szCs w:val="14"/>
              </w:rPr>
              <w:t>I090941392-165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143F0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0C2FA62" w14:textId="77777777" w:rsidR="00F27C67" w:rsidRPr="009E2FF4" w:rsidRDefault="00F27C67">
            <w:pPr>
              <w:rPr>
                <w:rFonts w:ascii="Calibri" w:hAnsi="Calibri" w:cs="Calibri"/>
                <w:sz w:val="14"/>
                <w:szCs w:val="14"/>
              </w:rPr>
            </w:pPr>
            <w:r w:rsidRPr="009E2FF4">
              <w:rPr>
                <w:rFonts w:ascii="Calibri" w:hAnsi="Calibri" w:cs="Calibri"/>
                <w:sz w:val="14"/>
                <w:szCs w:val="14"/>
              </w:rPr>
              <w:t>C.S. LAZARO CARDENAS</w:t>
            </w:r>
          </w:p>
        </w:tc>
      </w:tr>
      <w:tr w:rsidR="009E2FF4" w:rsidRPr="009E2FF4" w14:paraId="60EFBB7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72895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998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0A9F20"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877009" w14:textId="77777777" w:rsidR="00F27C67" w:rsidRPr="009E2FF4" w:rsidRDefault="00F27C67">
            <w:pPr>
              <w:rPr>
                <w:rFonts w:ascii="Calibri" w:hAnsi="Calibri" w:cs="Calibri"/>
                <w:sz w:val="14"/>
                <w:szCs w:val="14"/>
              </w:rPr>
            </w:pPr>
            <w:r w:rsidRPr="009E2FF4">
              <w:rPr>
                <w:rFonts w:ascii="Calibri" w:hAnsi="Calibri" w:cs="Calibri"/>
                <w:sz w:val="14"/>
                <w:szCs w:val="14"/>
              </w:rPr>
              <w:t>DENTSPLY</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E1C1D8" w14:textId="77777777" w:rsidR="00F27C67" w:rsidRPr="009E2FF4" w:rsidRDefault="00F27C67">
            <w:pPr>
              <w:rPr>
                <w:rFonts w:ascii="Calibri" w:hAnsi="Calibri" w:cs="Calibri"/>
                <w:sz w:val="14"/>
                <w:szCs w:val="14"/>
              </w:rPr>
            </w:pPr>
            <w:r w:rsidRPr="009E2FF4">
              <w:rPr>
                <w:rFonts w:ascii="Calibri" w:hAnsi="Calibri" w:cs="Calibri"/>
                <w:sz w:val="14"/>
                <w:szCs w:val="14"/>
              </w:rPr>
              <w:t>BOBCAT PRO</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D63443"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9FE267" w14:textId="77777777" w:rsidR="00F27C67" w:rsidRPr="009E2FF4" w:rsidRDefault="00F27C67">
            <w:pPr>
              <w:rPr>
                <w:rFonts w:ascii="Calibri" w:hAnsi="Calibri" w:cs="Calibri"/>
                <w:sz w:val="14"/>
                <w:szCs w:val="14"/>
              </w:rPr>
            </w:pPr>
            <w:r w:rsidRPr="009E2FF4">
              <w:rPr>
                <w:rFonts w:ascii="Calibri" w:hAnsi="Calibri" w:cs="Calibri"/>
                <w:sz w:val="14"/>
                <w:szCs w:val="14"/>
              </w:rPr>
              <w:t>I060200470-425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BD711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5A974B9" w14:textId="77777777" w:rsidR="00F27C67" w:rsidRPr="009E2FF4" w:rsidRDefault="00F27C67">
            <w:pPr>
              <w:rPr>
                <w:rFonts w:ascii="Calibri" w:hAnsi="Calibri" w:cs="Calibri"/>
                <w:sz w:val="14"/>
                <w:szCs w:val="14"/>
              </w:rPr>
            </w:pPr>
            <w:r w:rsidRPr="009E2FF4">
              <w:rPr>
                <w:rFonts w:ascii="Calibri" w:hAnsi="Calibri" w:cs="Calibri"/>
                <w:sz w:val="14"/>
                <w:szCs w:val="14"/>
              </w:rPr>
              <w:t>C.S. LAZARO CARDENAS</w:t>
            </w:r>
          </w:p>
        </w:tc>
      </w:tr>
      <w:tr w:rsidR="009E2FF4" w:rsidRPr="009E2FF4" w14:paraId="6E08D57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F7B16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999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5D88D9"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57AACD" w14:textId="77777777" w:rsidR="00F27C67" w:rsidRPr="009E2FF4" w:rsidRDefault="00F27C67">
            <w:pPr>
              <w:rPr>
                <w:rFonts w:ascii="Calibri" w:hAnsi="Calibri" w:cs="Calibri"/>
                <w:sz w:val="14"/>
                <w:szCs w:val="14"/>
              </w:rPr>
            </w:pPr>
            <w:r w:rsidRPr="009E2FF4">
              <w:rPr>
                <w:rFonts w:ascii="Calibri" w:hAnsi="Calibri" w:cs="Calibri"/>
                <w:sz w:val="14"/>
                <w:szCs w:val="14"/>
              </w:rPr>
              <w:t>STAR DENTAL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403644"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6EA698"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F9F187" w14:textId="77777777" w:rsidR="00F27C67" w:rsidRPr="009E2FF4" w:rsidRDefault="00F27C67">
            <w:pPr>
              <w:rPr>
                <w:rFonts w:ascii="Calibri" w:hAnsi="Calibri" w:cs="Calibri"/>
                <w:sz w:val="14"/>
                <w:szCs w:val="14"/>
              </w:rPr>
            </w:pPr>
            <w:r w:rsidRPr="009E2FF4">
              <w:rPr>
                <w:rFonts w:ascii="Calibri" w:hAnsi="Calibri" w:cs="Calibri"/>
                <w:sz w:val="14"/>
                <w:szCs w:val="14"/>
              </w:rPr>
              <w:t>I090001062-274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B3BFD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BD3F91E" w14:textId="77777777" w:rsidR="00F27C67" w:rsidRPr="009E2FF4" w:rsidRDefault="00F27C67">
            <w:pPr>
              <w:rPr>
                <w:rFonts w:ascii="Calibri" w:hAnsi="Calibri" w:cs="Calibri"/>
                <w:sz w:val="14"/>
                <w:szCs w:val="14"/>
              </w:rPr>
            </w:pPr>
            <w:r w:rsidRPr="009E2FF4">
              <w:rPr>
                <w:rFonts w:ascii="Calibri" w:hAnsi="Calibri" w:cs="Calibri"/>
                <w:sz w:val="14"/>
                <w:szCs w:val="14"/>
              </w:rPr>
              <w:t>C.S.U. CADEREYTA</w:t>
            </w:r>
          </w:p>
        </w:tc>
      </w:tr>
      <w:tr w:rsidR="009E2FF4" w:rsidRPr="009E2FF4" w14:paraId="14F0F3D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F1B00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1000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A3A15"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930D0D" w14:textId="77777777" w:rsidR="00F27C67" w:rsidRPr="009E2FF4" w:rsidRDefault="00F27C67">
            <w:pPr>
              <w:rPr>
                <w:rFonts w:ascii="Calibri" w:hAnsi="Calibri" w:cs="Calibri"/>
                <w:sz w:val="14"/>
                <w:szCs w:val="14"/>
              </w:rPr>
            </w:pPr>
            <w:r w:rsidRPr="009E2FF4">
              <w:rPr>
                <w:rFonts w:ascii="Calibri" w:hAnsi="Calibri" w:cs="Calibri"/>
                <w:sz w:val="14"/>
                <w:szCs w:val="14"/>
              </w:rPr>
              <w:t>GONI</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6861E5"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80748C"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03D6FC" w14:textId="77777777" w:rsidR="00F27C67" w:rsidRPr="009E2FF4" w:rsidRDefault="00F27C67">
            <w:pPr>
              <w:rPr>
                <w:rFonts w:ascii="Calibri" w:hAnsi="Calibri" w:cs="Calibri"/>
                <w:sz w:val="14"/>
                <w:szCs w:val="14"/>
              </w:rPr>
            </w:pPr>
            <w:r w:rsidRPr="009E2FF4">
              <w:rPr>
                <w:rFonts w:ascii="Calibri" w:hAnsi="Calibri" w:cs="Calibri"/>
                <w:sz w:val="14"/>
                <w:szCs w:val="14"/>
              </w:rPr>
              <w:t>I090906934-314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5B36E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155D59E" w14:textId="77777777" w:rsidR="00F27C67" w:rsidRPr="009E2FF4" w:rsidRDefault="00F27C67">
            <w:pPr>
              <w:rPr>
                <w:rFonts w:ascii="Calibri" w:hAnsi="Calibri" w:cs="Calibri"/>
                <w:sz w:val="14"/>
                <w:szCs w:val="14"/>
              </w:rPr>
            </w:pPr>
            <w:r w:rsidRPr="009E2FF4">
              <w:rPr>
                <w:rFonts w:ascii="Calibri" w:hAnsi="Calibri" w:cs="Calibri"/>
                <w:sz w:val="14"/>
                <w:szCs w:val="14"/>
              </w:rPr>
              <w:t>C.S.U. COLINAS DEL AEROPUERTO</w:t>
            </w:r>
          </w:p>
        </w:tc>
      </w:tr>
      <w:tr w:rsidR="009E2FF4" w:rsidRPr="009E2FF4" w14:paraId="6517C02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C7C9C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1001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950AD2"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CCFC39" w14:textId="77777777" w:rsidR="00F27C67" w:rsidRPr="009E2FF4" w:rsidRDefault="00F27C67">
            <w:pPr>
              <w:rPr>
                <w:rFonts w:ascii="Calibri" w:hAnsi="Calibri" w:cs="Calibri"/>
                <w:sz w:val="14"/>
                <w:szCs w:val="14"/>
              </w:rPr>
            </w:pPr>
            <w:r w:rsidRPr="009E2FF4">
              <w:rPr>
                <w:rFonts w:ascii="Calibri" w:hAnsi="Calibri" w:cs="Calibri"/>
                <w:sz w:val="14"/>
                <w:szCs w:val="14"/>
              </w:rPr>
              <w:t>ANELSAM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F4D9B2"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5043F9" w14:textId="77777777" w:rsidR="00F27C67" w:rsidRPr="009E2FF4" w:rsidRDefault="00F27C67">
            <w:pPr>
              <w:rPr>
                <w:rFonts w:ascii="Calibri" w:hAnsi="Calibri" w:cs="Calibri"/>
                <w:sz w:val="14"/>
                <w:szCs w:val="14"/>
              </w:rPr>
            </w:pPr>
            <w:r w:rsidRPr="009E2FF4">
              <w:rPr>
                <w:rFonts w:ascii="Calibri" w:hAnsi="Calibri" w:cs="Calibri"/>
                <w:sz w:val="14"/>
                <w:szCs w:val="14"/>
              </w:rPr>
              <w:t>E2131333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4C9E25" w14:textId="77777777" w:rsidR="00F27C67" w:rsidRPr="009E2FF4" w:rsidRDefault="00F27C67">
            <w:pPr>
              <w:rPr>
                <w:rFonts w:ascii="Calibri" w:hAnsi="Calibri" w:cs="Calibri"/>
                <w:sz w:val="14"/>
                <w:szCs w:val="14"/>
              </w:rPr>
            </w:pPr>
            <w:r w:rsidRPr="009E2FF4">
              <w:rPr>
                <w:rFonts w:ascii="Calibri" w:hAnsi="Calibri" w:cs="Calibri"/>
                <w:sz w:val="14"/>
                <w:szCs w:val="14"/>
              </w:rPr>
              <w:t> </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5BC07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DF46D74" w14:textId="77777777" w:rsidR="00F27C67" w:rsidRPr="009E2FF4" w:rsidRDefault="00F27C67">
            <w:pPr>
              <w:rPr>
                <w:rFonts w:ascii="Calibri" w:hAnsi="Calibri" w:cs="Calibri"/>
                <w:sz w:val="14"/>
                <w:szCs w:val="14"/>
              </w:rPr>
            </w:pPr>
            <w:r w:rsidRPr="009E2FF4">
              <w:rPr>
                <w:rFonts w:ascii="Calibri" w:hAnsi="Calibri" w:cs="Calibri"/>
                <w:sz w:val="14"/>
                <w:szCs w:val="14"/>
              </w:rPr>
              <w:t>C.S.U. COLINAS DEL AEROPUERTO</w:t>
            </w:r>
          </w:p>
        </w:tc>
      </w:tr>
      <w:tr w:rsidR="009E2FF4" w:rsidRPr="009E2FF4" w14:paraId="068F4F1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3356C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1002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961758"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0A6423" w14:textId="77777777" w:rsidR="00F27C67" w:rsidRPr="009E2FF4" w:rsidRDefault="00F27C67">
            <w:pPr>
              <w:rPr>
                <w:rFonts w:ascii="Calibri" w:hAnsi="Calibri" w:cs="Calibri"/>
                <w:sz w:val="14"/>
                <w:szCs w:val="14"/>
              </w:rPr>
            </w:pPr>
            <w:r w:rsidRPr="009E2FF4">
              <w:rPr>
                <w:rFonts w:ascii="Calibri" w:hAnsi="Calibri" w:cs="Calibri"/>
                <w:sz w:val="14"/>
                <w:szCs w:val="14"/>
              </w:rPr>
              <w:t>SPRAYIT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B04C09" w14:textId="77777777" w:rsidR="00F27C67" w:rsidRPr="009E2FF4" w:rsidRDefault="00F27C67">
            <w:pPr>
              <w:rPr>
                <w:rFonts w:ascii="Calibri" w:hAnsi="Calibri" w:cs="Calibri"/>
                <w:sz w:val="14"/>
                <w:szCs w:val="14"/>
              </w:rPr>
            </w:pPr>
            <w:r w:rsidRPr="009E2FF4">
              <w:rPr>
                <w:rFonts w:ascii="Calibri" w:hAnsi="Calibri" w:cs="Calibri"/>
                <w:sz w:val="14"/>
                <w:szCs w:val="14"/>
              </w:rPr>
              <w:t>SP94002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61CD62" w14:textId="77777777" w:rsidR="00F27C67" w:rsidRPr="009E2FF4" w:rsidRDefault="00F27C67">
            <w:pPr>
              <w:rPr>
                <w:rFonts w:ascii="Calibri" w:hAnsi="Calibri" w:cs="Calibri"/>
                <w:sz w:val="14"/>
                <w:szCs w:val="14"/>
              </w:rPr>
            </w:pPr>
            <w:r w:rsidRPr="009E2FF4">
              <w:rPr>
                <w:rFonts w:ascii="Calibri" w:hAnsi="Calibri" w:cs="Calibri"/>
                <w:sz w:val="14"/>
                <w:szCs w:val="1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1119D1" w14:textId="77777777" w:rsidR="00F27C67" w:rsidRPr="009E2FF4" w:rsidRDefault="00F27C67">
            <w:pPr>
              <w:rPr>
                <w:rFonts w:ascii="Calibri" w:hAnsi="Calibri" w:cs="Calibri"/>
                <w:sz w:val="14"/>
                <w:szCs w:val="14"/>
              </w:rPr>
            </w:pPr>
            <w:r w:rsidRPr="009E2FF4">
              <w:rPr>
                <w:rFonts w:ascii="Calibri" w:hAnsi="Calibri" w:cs="Calibri"/>
                <w:sz w:val="14"/>
                <w:szCs w:val="14"/>
              </w:rPr>
              <w:t>I090906934-286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18526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91CF27C" w14:textId="77777777" w:rsidR="00F27C67" w:rsidRPr="009E2FF4" w:rsidRDefault="00F27C67">
            <w:pPr>
              <w:rPr>
                <w:rFonts w:ascii="Calibri" w:hAnsi="Calibri" w:cs="Calibri"/>
                <w:sz w:val="14"/>
                <w:szCs w:val="14"/>
              </w:rPr>
            </w:pPr>
            <w:r w:rsidRPr="009E2FF4">
              <w:rPr>
                <w:rFonts w:ascii="Calibri" w:hAnsi="Calibri" w:cs="Calibri"/>
                <w:sz w:val="14"/>
                <w:szCs w:val="14"/>
              </w:rPr>
              <w:t>C.S. BELLA VISTA</w:t>
            </w:r>
          </w:p>
        </w:tc>
      </w:tr>
      <w:tr w:rsidR="009E2FF4" w:rsidRPr="009E2FF4" w14:paraId="2C6AE13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D93F1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1003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55BE6E"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774579" w14:textId="77777777" w:rsidR="00F27C67" w:rsidRPr="009E2FF4" w:rsidRDefault="00F27C67">
            <w:pPr>
              <w:rPr>
                <w:rFonts w:ascii="Calibri" w:hAnsi="Calibri" w:cs="Calibri"/>
                <w:sz w:val="14"/>
                <w:szCs w:val="14"/>
              </w:rPr>
            </w:pPr>
            <w:r w:rsidRPr="009E2FF4">
              <w:rPr>
                <w:rFonts w:ascii="Calibri" w:hAnsi="Calibri" w:cs="Calibri"/>
                <w:sz w:val="14"/>
                <w:szCs w:val="14"/>
              </w:rPr>
              <w:t>LORMA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B0FFB0"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4DB66A"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5BD22E" w14:textId="77777777" w:rsidR="00F27C67" w:rsidRPr="009E2FF4" w:rsidRDefault="00F27C67">
            <w:pPr>
              <w:rPr>
                <w:rFonts w:ascii="Calibri" w:hAnsi="Calibri" w:cs="Calibri"/>
                <w:sz w:val="14"/>
                <w:szCs w:val="14"/>
              </w:rPr>
            </w:pPr>
            <w:r w:rsidRPr="009E2FF4">
              <w:rPr>
                <w:rFonts w:ascii="Calibri" w:hAnsi="Calibri" w:cs="Calibri"/>
                <w:sz w:val="14"/>
                <w:szCs w:val="14"/>
              </w:rPr>
              <w:t>I060200282-680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9B081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D929BAB" w14:textId="77777777" w:rsidR="00F27C67" w:rsidRPr="009E2FF4" w:rsidRDefault="00F27C67">
            <w:pPr>
              <w:rPr>
                <w:rFonts w:ascii="Calibri" w:hAnsi="Calibri" w:cs="Calibri"/>
                <w:sz w:val="14"/>
                <w:szCs w:val="14"/>
              </w:rPr>
            </w:pPr>
            <w:r w:rsidRPr="009E2FF4">
              <w:rPr>
                <w:rFonts w:ascii="Calibri" w:hAnsi="Calibri" w:cs="Calibri"/>
                <w:sz w:val="14"/>
                <w:szCs w:val="14"/>
              </w:rPr>
              <w:t>C.S.U. DR. COSS</w:t>
            </w:r>
          </w:p>
        </w:tc>
      </w:tr>
      <w:tr w:rsidR="009E2FF4" w:rsidRPr="009E2FF4" w14:paraId="647E84D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4FAD3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1004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B4D877"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E143FD" w14:textId="77777777" w:rsidR="00F27C67" w:rsidRPr="009E2FF4" w:rsidRDefault="00F27C67">
            <w:pPr>
              <w:rPr>
                <w:rFonts w:ascii="Calibri" w:hAnsi="Calibri" w:cs="Calibri"/>
                <w:sz w:val="14"/>
                <w:szCs w:val="14"/>
              </w:rPr>
            </w:pPr>
            <w:r w:rsidRPr="009E2FF4">
              <w:rPr>
                <w:rFonts w:ascii="Calibri" w:hAnsi="Calibri" w:cs="Calibri"/>
                <w:sz w:val="14"/>
                <w:szCs w:val="14"/>
              </w:rPr>
              <w:t>GONI</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FA3D4A" w14:textId="77777777" w:rsidR="00F27C67" w:rsidRPr="009E2FF4" w:rsidRDefault="00F27C67">
            <w:pPr>
              <w:rPr>
                <w:rFonts w:ascii="Calibri" w:hAnsi="Calibri" w:cs="Calibri"/>
                <w:sz w:val="14"/>
                <w:szCs w:val="14"/>
              </w:rPr>
            </w:pPr>
            <w:r w:rsidRPr="009E2FF4">
              <w:rPr>
                <w:rFonts w:ascii="Calibri" w:hAnsi="Calibri" w:cs="Calibri"/>
                <w:sz w:val="14"/>
                <w:szCs w:val="14"/>
              </w:rPr>
              <w:t>4.0 HP</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0E2DCE" w14:textId="77777777" w:rsidR="00F27C67" w:rsidRPr="009E2FF4" w:rsidRDefault="00F27C67">
            <w:pPr>
              <w:rPr>
                <w:rFonts w:ascii="Calibri" w:hAnsi="Calibri" w:cs="Calibri"/>
                <w:sz w:val="14"/>
                <w:szCs w:val="14"/>
              </w:rPr>
            </w:pPr>
            <w:r w:rsidRPr="009E2FF4">
              <w:rPr>
                <w:rFonts w:ascii="Calibri" w:hAnsi="Calibri" w:cs="Calibri"/>
                <w:sz w:val="14"/>
                <w:szCs w:val="1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FFFD4B" w14:textId="77777777" w:rsidR="00F27C67" w:rsidRPr="009E2FF4" w:rsidRDefault="00F27C67">
            <w:pPr>
              <w:rPr>
                <w:rFonts w:ascii="Calibri" w:hAnsi="Calibri" w:cs="Calibri"/>
                <w:sz w:val="14"/>
                <w:szCs w:val="14"/>
              </w:rPr>
            </w:pPr>
            <w:r w:rsidRPr="009E2FF4">
              <w:rPr>
                <w:rFonts w:ascii="Calibri" w:hAnsi="Calibri" w:cs="Calibri"/>
                <w:sz w:val="14"/>
                <w:szCs w:val="14"/>
              </w:rPr>
              <w:t>I090906934-313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A50EB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#6</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D31A472" w14:textId="77777777" w:rsidR="00F27C67" w:rsidRPr="009E2FF4" w:rsidRDefault="00F27C67">
            <w:pPr>
              <w:rPr>
                <w:rFonts w:ascii="Calibri" w:hAnsi="Calibri" w:cs="Calibri"/>
                <w:sz w:val="14"/>
                <w:szCs w:val="14"/>
              </w:rPr>
            </w:pPr>
            <w:r w:rsidRPr="009E2FF4">
              <w:rPr>
                <w:rFonts w:ascii="Calibri" w:hAnsi="Calibri" w:cs="Calibri"/>
                <w:sz w:val="14"/>
                <w:szCs w:val="14"/>
              </w:rPr>
              <w:t>C.S. VALLES DE STA. MA.</w:t>
            </w:r>
          </w:p>
        </w:tc>
      </w:tr>
      <w:tr w:rsidR="009E2FF4" w:rsidRPr="009E2FF4" w14:paraId="38F29D2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BA839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1005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56479C"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062821"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foshion</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3E4883" w14:textId="77777777" w:rsidR="00F27C67" w:rsidRPr="009E2FF4" w:rsidRDefault="00F27C67">
            <w:pPr>
              <w:rPr>
                <w:rFonts w:ascii="Calibri" w:hAnsi="Calibri" w:cs="Calibri"/>
                <w:sz w:val="14"/>
                <w:szCs w:val="14"/>
              </w:rPr>
            </w:pPr>
            <w:r w:rsidRPr="009E2FF4">
              <w:rPr>
                <w:rFonts w:ascii="Calibri" w:hAnsi="Calibri" w:cs="Calibri"/>
                <w:sz w:val="14"/>
                <w:szCs w:val="14"/>
              </w:rPr>
              <w:t>FJ22A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70B136" w14:textId="77777777" w:rsidR="00F27C67" w:rsidRPr="009E2FF4" w:rsidRDefault="00F27C67">
            <w:pPr>
              <w:rPr>
                <w:rFonts w:ascii="Calibri" w:hAnsi="Calibri" w:cs="Calibri"/>
                <w:sz w:val="14"/>
                <w:szCs w:val="14"/>
              </w:rPr>
            </w:pPr>
            <w:r w:rsidRPr="009E2FF4">
              <w:rPr>
                <w:rFonts w:ascii="Calibri" w:hAnsi="Calibri" w:cs="Calibri"/>
                <w:sz w:val="14"/>
                <w:szCs w:val="14"/>
              </w:rPr>
              <w:t>9888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4B6CD6" w14:textId="77777777" w:rsidR="00F27C67" w:rsidRPr="009E2FF4" w:rsidRDefault="00F27C67">
            <w:pPr>
              <w:rPr>
                <w:rFonts w:ascii="Calibri" w:hAnsi="Calibri" w:cs="Calibri"/>
                <w:sz w:val="14"/>
                <w:szCs w:val="14"/>
              </w:rPr>
            </w:pPr>
            <w:r w:rsidRPr="009E2FF4">
              <w:rPr>
                <w:rFonts w:ascii="Calibri" w:hAnsi="Calibri" w:cs="Calibri"/>
                <w:sz w:val="14"/>
                <w:szCs w:val="14"/>
              </w:rPr>
              <w:t>I090000440-325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9B304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097C1CC" w14:textId="77777777" w:rsidR="00F27C67" w:rsidRPr="009E2FF4" w:rsidRDefault="00F27C67">
            <w:pPr>
              <w:rPr>
                <w:rFonts w:ascii="Calibri" w:hAnsi="Calibri" w:cs="Calibri"/>
                <w:sz w:val="14"/>
                <w:szCs w:val="14"/>
              </w:rPr>
            </w:pPr>
            <w:r w:rsidRPr="009E2FF4">
              <w:rPr>
                <w:rFonts w:ascii="Calibri" w:hAnsi="Calibri" w:cs="Calibri"/>
                <w:sz w:val="14"/>
                <w:szCs w:val="14"/>
              </w:rPr>
              <w:t>C.S.U. ALLENDE</w:t>
            </w:r>
          </w:p>
        </w:tc>
      </w:tr>
      <w:tr w:rsidR="009E2FF4" w:rsidRPr="009E2FF4" w14:paraId="035E23C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84C10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1006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EE2925"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AD5718"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foshion</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F307B7" w14:textId="77777777" w:rsidR="00F27C67" w:rsidRPr="009E2FF4" w:rsidRDefault="00F27C67">
            <w:pPr>
              <w:rPr>
                <w:rFonts w:ascii="Calibri" w:hAnsi="Calibri" w:cs="Calibri"/>
                <w:sz w:val="14"/>
                <w:szCs w:val="14"/>
              </w:rPr>
            </w:pPr>
            <w:r w:rsidRPr="009E2FF4">
              <w:rPr>
                <w:rFonts w:ascii="Calibri" w:hAnsi="Calibri" w:cs="Calibri"/>
                <w:sz w:val="14"/>
                <w:szCs w:val="14"/>
              </w:rPr>
              <w:t>Fj22A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7BC2B5" w14:textId="77777777" w:rsidR="00F27C67" w:rsidRPr="009E2FF4" w:rsidRDefault="00F27C67">
            <w:pPr>
              <w:rPr>
                <w:rFonts w:ascii="Calibri" w:hAnsi="Calibri" w:cs="Calibri"/>
                <w:sz w:val="14"/>
                <w:szCs w:val="14"/>
              </w:rPr>
            </w:pPr>
            <w:r w:rsidRPr="009E2FF4">
              <w:rPr>
                <w:rFonts w:ascii="Calibri" w:hAnsi="Calibri" w:cs="Calibri"/>
                <w:sz w:val="14"/>
                <w:szCs w:val="14"/>
              </w:rPr>
              <w:t>9993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E981AD" w14:textId="77777777" w:rsidR="00F27C67" w:rsidRPr="009E2FF4" w:rsidRDefault="00F27C67">
            <w:pPr>
              <w:rPr>
                <w:rFonts w:ascii="Calibri" w:hAnsi="Calibri" w:cs="Calibri"/>
                <w:sz w:val="14"/>
                <w:szCs w:val="14"/>
              </w:rPr>
            </w:pPr>
            <w:r w:rsidRPr="009E2FF4">
              <w:rPr>
                <w:rFonts w:ascii="Calibri" w:hAnsi="Calibri" w:cs="Calibri"/>
                <w:sz w:val="14"/>
                <w:szCs w:val="14"/>
              </w:rPr>
              <w:t>I090000440-350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20C79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D954AAA" w14:textId="77777777" w:rsidR="00F27C67" w:rsidRPr="009E2FF4" w:rsidRDefault="00F27C67">
            <w:pPr>
              <w:rPr>
                <w:rFonts w:ascii="Calibri" w:hAnsi="Calibri" w:cs="Calibri"/>
                <w:sz w:val="14"/>
                <w:szCs w:val="14"/>
              </w:rPr>
            </w:pPr>
            <w:r w:rsidRPr="009E2FF4">
              <w:rPr>
                <w:rFonts w:ascii="Calibri" w:hAnsi="Calibri" w:cs="Calibri"/>
                <w:sz w:val="14"/>
                <w:szCs w:val="14"/>
              </w:rPr>
              <w:t>C.S.U. ALLENDE</w:t>
            </w:r>
          </w:p>
        </w:tc>
      </w:tr>
      <w:tr w:rsidR="009E2FF4" w:rsidRPr="009E2FF4" w14:paraId="1551657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8EDF0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1007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0F2506"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0C3F54"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corix</w:t>
            </w:r>
            <w:proofErr w:type="spellEnd"/>
            <w:r w:rsidRPr="009E2FF4">
              <w:rPr>
                <w:rFonts w:ascii="Calibri" w:hAnsi="Calibri" w:cs="Calibri"/>
                <w:sz w:val="14"/>
                <w:szCs w:val="14"/>
              </w:rPr>
              <w:t xml:space="preserve"> plus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E665EF"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corix</w:t>
            </w:r>
            <w:proofErr w:type="spellEnd"/>
            <w:r w:rsidRPr="009E2FF4">
              <w:rPr>
                <w:rFonts w:ascii="Calibri" w:hAnsi="Calibri" w:cs="Calibri"/>
                <w:sz w:val="14"/>
                <w:szCs w:val="14"/>
              </w:rPr>
              <w:t xml:space="preserve"> 70 plus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E17BA9" w14:textId="77777777" w:rsidR="00F27C67" w:rsidRPr="009E2FF4" w:rsidRDefault="00F27C67">
            <w:pPr>
              <w:rPr>
                <w:rFonts w:ascii="Calibri" w:hAnsi="Calibri" w:cs="Calibri"/>
                <w:sz w:val="14"/>
                <w:szCs w:val="14"/>
              </w:rPr>
            </w:pPr>
            <w:r w:rsidRPr="009E2FF4">
              <w:rPr>
                <w:rFonts w:ascii="Calibri" w:hAnsi="Calibri" w:cs="Calibri"/>
                <w:sz w:val="14"/>
                <w:szCs w:val="14"/>
              </w:rPr>
              <w:t>6172/1102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51C35C" w14:textId="77777777" w:rsidR="00F27C67" w:rsidRPr="009E2FF4" w:rsidRDefault="00F27C67">
            <w:pPr>
              <w:rPr>
                <w:rFonts w:ascii="Calibri" w:hAnsi="Calibri" w:cs="Calibri"/>
                <w:sz w:val="14"/>
                <w:szCs w:val="14"/>
              </w:rPr>
            </w:pPr>
            <w:r w:rsidRPr="009E2FF4">
              <w:rPr>
                <w:rFonts w:ascii="Calibri" w:hAnsi="Calibri" w:cs="Calibri"/>
                <w:sz w:val="14"/>
                <w:szCs w:val="14"/>
              </w:rPr>
              <w:t>I090000446-50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C0666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6257048" w14:textId="77777777" w:rsidR="00F27C67" w:rsidRPr="009E2FF4" w:rsidRDefault="00F27C67">
            <w:pPr>
              <w:rPr>
                <w:rFonts w:ascii="Calibri" w:hAnsi="Calibri" w:cs="Calibri"/>
                <w:sz w:val="14"/>
                <w:szCs w:val="14"/>
              </w:rPr>
            </w:pPr>
            <w:r w:rsidRPr="009E2FF4">
              <w:rPr>
                <w:rFonts w:ascii="Calibri" w:hAnsi="Calibri" w:cs="Calibri"/>
                <w:sz w:val="14"/>
                <w:szCs w:val="14"/>
              </w:rPr>
              <w:t>C.S.U. ALLENDE</w:t>
            </w:r>
          </w:p>
        </w:tc>
      </w:tr>
      <w:tr w:rsidR="009E2FF4" w:rsidRPr="009E2FF4" w14:paraId="45EDDDC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ADF12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1008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0A239E"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0516F9"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corix</w:t>
            </w:r>
            <w:proofErr w:type="spellEnd"/>
            <w:r w:rsidRPr="009E2FF4">
              <w:rPr>
                <w:rFonts w:ascii="Calibri" w:hAnsi="Calibri" w:cs="Calibri"/>
                <w:sz w:val="14"/>
                <w:szCs w:val="14"/>
              </w:rPr>
              <w:t xml:space="preserve"> plus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4F3F9A" w14:textId="77777777" w:rsidR="00F27C67" w:rsidRPr="009E2FF4" w:rsidRDefault="00F27C67">
            <w:pPr>
              <w:rPr>
                <w:rFonts w:ascii="Calibri" w:hAnsi="Calibri" w:cs="Calibri"/>
                <w:sz w:val="14"/>
                <w:szCs w:val="14"/>
              </w:rPr>
            </w:pPr>
            <w:r w:rsidRPr="009E2FF4">
              <w:rPr>
                <w:rFonts w:ascii="Calibri" w:hAnsi="Calibri" w:cs="Calibri"/>
                <w:sz w:val="14"/>
                <w:szCs w:val="14"/>
              </w:rPr>
              <w:t>MOBI</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47B535" w14:textId="77777777" w:rsidR="00F27C67" w:rsidRPr="009E2FF4" w:rsidRDefault="00F27C67">
            <w:pPr>
              <w:rPr>
                <w:rFonts w:ascii="Calibri" w:hAnsi="Calibri" w:cs="Calibri"/>
                <w:sz w:val="14"/>
                <w:szCs w:val="14"/>
              </w:rPr>
            </w:pPr>
            <w:r w:rsidRPr="009E2FF4">
              <w:rPr>
                <w:rFonts w:ascii="Calibri" w:hAnsi="Calibri" w:cs="Calibri"/>
                <w:sz w:val="14"/>
                <w:szCs w:val="14"/>
              </w:rPr>
              <w:t>139745/A28756/A26835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FFB049" w14:textId="77777777" w:rsidR="00F27C67" w:rsidRPr="009E2FF4" w:rsidRDefault="00F27C67">
            <w:pPr>
              <w:rPr>
                <w:rFonts w:ascii="Calibri" w:hAnsi="Calibri" w:cs="Calibri"/>
                <w:sz w:val="14"/>
                <w:szCs w:val="14"/>
              </w:rPr>
            </w:pPr>
            <w:r w:rsidRPr="009E2FF4">
              <w:rPr>
                <w:rFonts w:ascii="Calibri" w:hAnsi="Calibri" w:cs="Calibri"/>
                <w:sz w:val="14"/>
                <w:szCs w:val="14"/>
              </w:rPr>
              <w:t>I090000446-115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1AA81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DAECCA6" w14:textId="77777777" w:rsidR="00F27C67" w:rsidRPr="009E2FF4" w:rsidRDefault="00F27C67">
            <w:pPr>
              <w:rPr>
                <w:rFonts w:ascii="Calibri" w:hAnsi="Calibri" w:cs="Calibri"/>
                <w:sz w:val="14"/>
                <w:szCs w:val="14"/>
              </w:rPr>
            </w:pPr>
            <w:r w:rsidRPr="009E2FF4">
              <w:rPr>
                <w:rFonts w:ascii="Calibri" w:hAnsi="Calibri" w:cs="Calibri"/>
                <w:sz w:val="14"/>
                <w:szCs w:val="14"/>
              </w:rPr>
              <w:t>C.S.U. ALLENDE</w:t>
            </w:r>
          </w:p>
        </w:tc>
      </w:tr>
      <w:tr w:rsidR="009E2FF4" w:rsidRPr="009E2FF4" w14:paraId="6050553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624DE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1009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5431C6"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06470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air </w:t>
            </w:r>
            <w:proofErr w:type="spellStart"/>
            <w:r w:rsidRPr="009E2FF4">
              <w:rPr>
                <w:rFonts w:ascii="Calibri" w:hAnsi="Calibri" w:cs="Calibri"/>
                <w:sz w:val="14"/>
                <w:szCs w:val="14"/>
              </w:rPr>
              <w:t>power</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DED58B"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smartiik</w:t>
            </w:r>
            <w:proofErr w:type="spellEnd"/>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B309B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 SM016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88919E" w14:textId="77777777" w:rsidR="00F27C67" w:rsidRPr="009E2FF4" w:rsidRDefault="00F27C67">
            <w:pPr>
              <w:rPr>
                <w:rFonts w:ascii="Calibri" w:hAnsi="Calibri" w:cs="Calibri"/>
                <w:sz w:val="14"/>
                <w:szCs w:val="14"/>
              </w:rPr>
            </w:pPr>
            <w:r w:rsidRPr="009E2FF4">
              <w:rPr>
                <w:rFonts w:ascii="Calibri" w:hAnsi="Calibri" w:cs="Calibri"/>
                <w:sz w:val="14"/>
                <w:szCs w:val="14"/>
              </w:rPr>
              <w:t>I090906934-214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470F9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82E3913" w14:textId="77777777" w:rsidR="00F27C67" w:rsidRPr="009E2FF4" w:rsidRDefault="00F27C67">
            <w:pPr>
              <w:rPr>
                <w:rFonts w:ascii="Calibri" w:hAnsi="Calibri" w:cs="Calibri"/>
                <w:sz w:val="14"/>
                <w:szCs w:val="14"/>
              </w:rPr>
            </w:pPr>
            <w:r w:rsidRPr="009E2FF4">
              <w:rPr>
                <w:rFonts w:ascii="Calibri" w:hAnsi="Calibri" w:cs="Calibri"/>
                <w:sz w:val="14"/>
                <w:szCs w:val="14"/>
              </w:rPr>
              <w:t>C.S.U. ALLENDE</w:t>
            </w:r>
          </w:p>
        </w:tc>
      </w:tr>
      <w:tr w:rsidR="009E2FF4" w:rsidRPr="009E2FF4" w14:paraId="482136C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E2B5A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1010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5F1C10"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C4503A"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anelsam</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46A6AC"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74FA02" w14:textId="77777777" w:rsidR="00F27C67" w:rsidRPr="009E2FF4" w:rsidRDefault="00F27C67">
            <w:pPr>
              <w:rPr>
                <w:rFonts w:ascii="Calibri" w:hAnsi="Calibri" w:cs="Calibri"/>
                <w:sz w:val="14"/>
                <w:szCs w:val="14"/>
              </w:rPr>
            </w:pPr>
            <w:r w:rsidRPr="009E2FF4">
              <w:rPr>
                <w:rFonts w:ascii="Calibri" w:hAnsi="Calibri" w:cs="Calibri"/>
                <w:sz w:val="14"/>
                <w:szCs w:val="14"/>
              </w:rPr>
              <w:t>E9100567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A823A5" w14:textId="77777777" w:rsidR="00F27C67" w:rsidRPr="009E2FF4" w:rsidRDefault="00F27C67">
            <w:pPr>
              <w:rPr>
                <w:rFonts w:ascii="Calibri" w:hAnsi="Calibri" w:cs="Calibri"/>
                <w:sz w:val="14"/>
                <w:szCs w:val="14"/>
              </w:rPr>
            </w:pPr>
            <w:r w:rsidRPr="009E2FF4">
              <w:rPr>
                <w:rFonts w:ascii="Calibri" w:hAnsi="Calibri" w:cs="Calibri"/>
                <w:sz w:val="14"/>
                <w:szCs w:val="14"/>
              </w:rPr>
              <w:t>I090001062-1807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6C7A2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9965AAB" w14:textId="77777777" w:rsidR="00F27C67" w:rsidRPr="009E2FF4" w:rsidRDefault="00F27C67">
            <w:pPr>
              <w:rPr>
                <w:rFonts w:ascii="Calibri" w:hAnsi="Calibri" w:cs="Calibri"/>
                <w:sz w:val="14"/>
                <w:szCs w:val="14"/>
              </w:rPr>
            </w:pPr>
            <w:r w:rsidRPr="009E2FF4">
              <w:rPr>
                <w:rFonts w:ascii="Calibri" w:hAnsi="Calibri" w:cs="Calibri"/>
                <w:sz w:val="14"/>
                <w:szCs w:val="14"/>
              </w:rPr>
              <w:t>C.S.U. ALLENDE</w:t>
            </w:r>
          </w:p>
        </w:tc>
      </w:tr>
      <w:tr w:rsidR="009E2FF4" w:rsidRPr="009E2FF4" w14:paraId="661FE04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3E3B6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1011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7A3F48"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DA649A"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medidental</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5251AC"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13F247" w14:textId="77777777" w:rsidR="00F27C67" w:rsidRPr="009E2FF4" w:rsidRDefault="00F27C67">
            <w:pPr>
              <w:rPr>
                <w:rFonts w:ascii="Calibri" w:hAnsi="Calibri" w:cs="Calibri"/>
                <w:sz w:val="14"/>
                <w:szCs w:val="14"/>
              </w:rPr>
            </w:pPr>
            <w:r w:rsidRPr="009E2FF4">
              <w:rPr>
                <w:rFonts w:ascii="Calibri" w:hAnsi="Calibri" w:cs="Calibri"/>
                <w:sz w:val="14"/>
                <w:szCs w:val="14"/>
              </w:rPr>
              <w:t>141211707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424983" w14:textId="77777777" w:rsidR="00F27C67" w:rsidRPr="009E2FF4" w:rsidRDefault="00F27C67">
            <w:pPr>
              <w:rPr>
                <w:rFonts w:ascii="Calibri" w:hAnsi="Calibri" w:cs="Calibri"/>
                <w:sz w:val="14"/>
                <w:szCs w:val="14"/>
              </w:rPr>
            </w:pPr>
            <w:r w:rsidRPr="009E2FF4">
              <w:rPr>
                <w:rFonts w:ascii="Calibri" w:hAnsi="Calibri" w:cs="Calibri"/>
                <w:sz w:val="14"/>
                <w:szCs w:val="14"/>
              </w:rPr>
              <w:t>I090001062-1377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0AF78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EC63D07" w14:textId="77777777" w:rsidR="00F27C67" w:rsidRPr="009E2FF4" w:rsidRDefault="00F27C67">
            <w:pPr>
              <w:rPr>
                <w:rFonts w:ascii="Calibri" w:hAnsi="Calibri" w:cs="Calibri"/>
                <w:sz w:val="14"/>
                <w:szCs w:val="14"/>
              </w:rPr>
            </w:pPr>
            <w:r w:rsidRPr="009E2FF4">
              <w:rPr>
                <w:rFonts w:ascii="Calibri" w:hAnsi="Calibri" w:cs="Calibri"/>
                <w:sz w:val="14"/>
                <w:szCs w:val="14"/>
              </w:rPr>
              <w:t>C.S.U. ALLENDE</w:t>
            </w:r>
          </w:p>
        </w:tc>
      </w:tr>
      <w:tr w:rsidR="009E2FF4" w:rsidRPr="009E2FF4" w14:paraId="7E90A07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EAE59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1012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77CD98"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1708FA"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anelsam</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C0209B"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AFC694" w14:textId="77777777" w:rsidR="00F27C67" w:rsidRPr="009E2FF4" w:rsidRDefault="00F27C67">
            <w:pPr>
              <w:rPr>
                <w:rFonts w:ascii="Calibri" w:hAnsi="Calibri" w:cs="Calibri"/>
                <w:sz w:val="14"/>
                <w:szCs w:val="14"/>
              </w:rPr>
            </w:pPr>
            <w:r w:rsidRPr="009E2FF4">
              <w:rPr>
                <w:rFonts w:ascii="Calibri" w:hAnsi="Calibri" w:cs="Calibri"/>
                <w:sz w:val="14"/>
                <w:szCs w:val="14"/>
              </w:rPr>
              <w:t>E2004218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6207A9" w14:textId="77777777" w:rsidR="00F27C67" w:rsidRPr="009E2FF4" w:rsidRDefault="00F27C67">
            <w:pPr>
              <w:rPr>
                <w:rFonts w:ascii="Calibri" w:hAnsi="Calibri" w:cs="Calibri"/>
                <w:sz w:val="14"/>
                <w:szCs w:val="14"/>
              </w:rPr>
            </w:pPr>
            <w:r w:rsidRPr="009E2FF4">
              <w:rPr>
                <w:rFonts w:ascii="Calibri" w:hAnsi="Calibri" w:cs="Calibri"/>
                <w:sz w:val="14"/>
                <w:szCs w:val="14"/>
              </w:rPr>
              <w:t>I090001062-1809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CCCDD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000823A" w14:textId="77777777" w:rsidR="00F27C67" w:rsidRPr="009E2FF4" w:rsidRDefault="00F27C67">
            <w:pPr>
              <w:rPr>
                <w:rFonts w:ascii="Calibri" w:hAnsi="Calibri" w:cs="Calibri"/>
                <w:sz w:val="14"/>
                <w:szCs w:val="14"/>
              </w:rPr>
            </w:pPr>
            <w:r w:rsidRPr="009E2FF4">
              <w:rPr>
                <w:rFonts w:ascii="Calibri" w:hAnsi="Calibri" w:cs="Calibri"/>
                <w:sz w:val="14"/>
                <w:szCs w:val="14"/>
              </w:rPr>
              <w:t>C.S.U. ALLENDE</w:t>
            </w:r>
          </w:p>
        </w:tc>
      </w:tr>
      <w:tr w:rsidR="009E2FF4" w:rsidRPr="009E2FF4" w14:paraId="623B632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69EF2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1013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0925F4"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01D99B"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midmark</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05F298" w14:textId="77777777" w:rsidR="00F27C67" w:rsidRPr="009E2FF4" w:rsidRDefault="00F27C67">
            <w:pPr>
              <w:rPr>
                <w:rFonts w:ascii="Calibri" w:hAnsi="Calibri" w:cs="Calibri"/>
                <w:sz w:val="14"/>
                <w:szCs w:val="14"/>
              </w:rPr>
            </w:pPr>
            <w:r w:rsidRPr="009E2FF4">
              <w:rPr>
                <w:rFonts w:ascii="Calibri" w:hAnsi="Calibri" w:cs="Calibri"/>
                <w:sz w:val="14"/>
                <w:szCs w:val="14"/>
              </w:rPr>
              <w:t>M9D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38582E" w14:textId="77777777" w:rsidR="00F27C67" w:rsidRPr="009E2FF4" w:rsidRDefault="00F27C67">
            <w:pPr>
              <w:rPr>
                <w:rFonts w:ascii="Calibri" w:hAnsi="Calibri" w:cs="Calibri"/>
                <w:sz w:val="14"/>
                <w:szCs w:val="14"/>
              </w:rPr>
            </w:pPr>
            <w:r w:rsidRPr="009E2FF4">
              <w:rPr>
                <w:rFonts w:ascii="Calibri" w:hAnsi="Calibri" w:cs="Calibri"/>
                <w:sz w:val="14"/>
                <w:szCs w:val="14"/>
              </w:rPr>
              <w:t>V1558030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9BC7EE" w14:textId="77777777" w:rsidR="00F27C67" w:rsidRPr="009E2FF4" w:rsidRDefault="00F27C67">
            <w:pPr>
              <w:rPr>
                <w:rFonts w:ascii="Calibri" w:hAnsi="Calibri" w:cs="Calibri"/>
                <w:sz w:val="14"/>
                <w:szCs w:val="14"/>
              </w:rPr>
            </w:pPr>
            <w:r w:rsidRPr="009E2FF4">
              <w:rPr>
                <w:rFonts w:ascii="Calibri" w:hAnsi="Calibri" w:cs="Calibri"/>
                <w:sz w:val="14"/>
                <w:szCs w:val="14"/>
              </w:rPr>
              <w:t>I060200282-596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51F2E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8DFF15E" w14:textId="77777777" w:rsidR="00F27C67" w:rsidRPr="009E2FF4" w:rsidRDefault="00F27C67">
            <w:pPr>
              <w:rPr>
                <w:rFonts w:ascii="Calibri" w:hAnsi="Calibri" w:cs="Calibri"/>
                <w:sz w:val="14"/>
                <w:szCs w:val="14"/>
              </w:rPr>
            </w:pPr>
            <w:r w:rsidRPr="009E2FF4">
              <w:rPr>
                <w:rFonts w:ascii="Calibri" w:hAnsi="Calibri" w:cs="Calibri"/>
                <w:sz w:val="14"/>
                <w:szCs w:val="14"/>
              </w:rPr>
              <w:t>C.S.U. ALLENDE</w:t>
            </w:r>
          </w:p>
        </w:tc>
      </w:tr>
      <w:tr w:rsidR="009E2FF4" w:rsidRPr="009E2FF4" w14:paraId="5E2F471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57143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1014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AEC43D"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AB3E97"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kulzer</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8CE606"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trnslux</w:t>
            </w:r>
            <w:proofErr w:type="spellEnd"/>
            <w:r w:rsidRPr="009E2FF4">
              <w:rPr>
                <w:rFonts w:ascii="Calibri" w:hAnsi="Calibri" w:cs="Calibri"/>
                <w:sz w:val="14"/>
                <w:szCs w:val="14"/>
              </w:rPr>
              <w:t xml:space="preserve"> wave</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612C61" w14:textId="77777777" w:rsidR="00F27C67" w:rsidRPr="009E2FF4" w:rsidRDefault="00F27C67">
            <w:pPr>
              <w:rPr>
                <w:rFonts w:ascii="Calibri" w:hAnsi="Calibri" w:cs="Calibri"/>
                <w:sz w:val="14"/>
                <w:szCs w:val="14"/>
              </w:rPr>
            </w:pPr>
            <w:r w:rsidRPr="009E2FF4">
              <w:rPr>
                <w:rFonts w:ascii="Calibri" w:hAnsi="Calibri" w:cs="Calibri"/>
                <w:sz w:val="14"/>
                <w:szCs w:val="14"/>
              </w:rPr>
              <w:t>314315SL153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F0418E" w14:textId="77777777" w:rsidR="00F27C67" w:rsidRPr="009E2FF4" w:rsidRDefault="00F27C67">
            <w:pPr>
              <w:rPr>
                <w:rFonts w:ascii="Calibri" w:hAnsi="Calibri" w:cs="Calibri"/>
                <w:sz w:val="14"/>
                <w:szCs w:val="14"/>
              </w:rPr>
            </w:pPr>
            <w:r w:rsidRPr="009E2FF4">
              <w:rPr>
                <w:rFonts w:ascii="Calibri" w:hAnsi="Calibri" w:cs="Calibri"/>
                <w:sz w:val="14"/>
                <w:szCs w:val="14"/>
              </w:rPr>
              <w:t>I090941392-186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0FC6E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F4DFEA8" w14:textId="77777777" w:rsidR="00F27C67" w:rsidRPr="009E2FF4" w:rsidRDefault="00F27C67">
            <w:pPr>
              <w:rPr>
                <w:rFonts w:ascii="Calibri" w:hAnsi="Calibri" w:cs="Calibri"/>
                <w:sz w:val="14"/>
                <w:szCs w:val="14"/>
              </w:rPr>
            </w:pPr>
            <w:r w:rsidRPr="009E2FF4">
              <w:rPr>
                <w:rFonts w:ascii="Calibri" w:hAnsi="Calibri" w:cs="Calibri"/>
                <w:sz w:val="14"/>
                <w:szCs w:val="14"/>
              </w:rPr>
              <w:t>C.S.U. ALLENDE</w:t>
            </w:r>
          </w:p>
        </w:tc>
      </w:tr>
      <w:tr w:rsidR="009E2FF4" w:rsidRPr="009E2FF4" w14:paraId="5F46702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C782A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1015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EBB162"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00D457" w14:textId="77777777" w:rsidR="00F27C67" w:rsidRPr="009E2FF4" w:rsidRDefault="00F27C67">
            <w:pPr>
              <w:rPr>
                <w:rFonts w:ascii="Calibri" w:hAnsi="Calibri" w:cs="Calibri"/>
                <w:sz w:val="14"/>
                <w:szCs w:val="14"/>
              </w:rPr>
            </w:pPr>
            <w:r w:rsidRPr="009E2FF4">
              <w:rPr>
                <w:rFonts w:ascii="Calibri" w:hAnsi="Calibri" w:cs="Calibri"/>
                <w:sz w:val="14"/>
                <w:szCs w:val="14"/>
              </w:rPr>
              <w:t>NSK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DF0259" w14:textId="77777777" w:rsidR="00F27C67" w:rsidRPr="009E2FF4" w:rsidRDefault="00F27C67">
            <w:pPr>
              <w:rPr>
                <w:rFonts w:ascii="Calibri" w:hAnsi="Calibri" w:cs="Calibri"/>
                <w:sz w:val="14"/>
                <w:szCs w:val="14"/>
              </w:rPr>
            </w:pPr>
            <w:r w:rsidRPr="009E2FF4">
              <w:rPr>
                <w:rFonts w:ascii="Calibri" w:hAnsi="Calibri" w:cs="Calibri"/>
                <w:sz w:val="14"/>
                <w:szCs w:val="14"/>
              </w:rPr>
              <w:t>varios 370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69C3CE" w14:textId="77777777" w:rsidR="00F27C67" w:rsidRPr="009E2FF4" w:rsidRDefault="00F27C67">
            <w:pPr>
              <w:rPr>
                <w:rFonts w:ascii="Calibri" w:hAnsi="Calibri" w:cs="Calibri"/>
                <w:sz w:val="14"/>
                <w:szCs w:val="14"/>
              </w:rPr>
            </w:pPr>
            <w:r w:rsidRPr="009E2FF4">
              <w:rPr>
                <w:rFonts w:ascii="Calibri" w:hAnsi="Calibri" w:cs="Calibri"/>
                <w:sz w:val="14"/>
                <w:szCs w:val="14"/>
              </w:rPr>
              <w:t>893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89ADDF" w14:textId="77777777" w:rsidR="00F27C67" w:rsidRPr="009E2FF4" w:rsidRDefault="00F27C67">
            <w:pPr>
              <w:rPr>
                <w:rFonts w:ascii="Calibri" w:hAnsi="Calibri" w:cs="Calibri"/>
                <w:sz w:val="14"/>
                <w:szCs w:val="14"/>
              </w:rPr>
            </w:pPr>
            <w:r w:rsidRPr="009E2FF4">
              <w:rPr>
                <w:rFonts w:ascii="Calibri" w:hAnsi="Calibri" w:cs="Calibri"/>
                <w:sz w:val="14"/>
                <w:szCs w:val="14"/>
              </w:rPr>
              <w:t>I060200470-457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E0346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3473EF2" w14:textId="77777777" w:rsidR="00F27C67" w:rsidRPr="009E2FF4" w:rsidRDefault="00F27C67">
            <w:pPr>
              <w:rPr>
                <w:rFonts w:ascii="Calibri" w:hAnsi="Calibri" w:cs="Calibri"/>
                <w:sz w:val="14"/>
                <w:szCs w:val="14"/>
              </w:rPr>
            </w:pPr>
            <w:r w:rsidRPr="009E2FF4">
              <w:rPr>
                <w:rFonts w:ascii="Calibri" w:hAnsi="Calibri" w:cs="Calibri"/>
                <w:sz w:val="14"/>
                <w:szCs w:val="14"/>
              </w:rPr>
              <w:t>C.S.U. ALLENDE</w:t>
            </w:r>
          </w:p>
        </w:tc>
      </w:tr>
      <w:tr w:rsidR="009E2FF4" w:rsidRPr="009E2FF4" w14:paraId="09E9739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486DE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1016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ACB4BE"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9ED2F7" w14:textId="77777777" w:rsidR="00F27C67" w:rsidRPr="009E2FF4" w:rsidRDefault="00F27C67">
            <w:pPr>
              <w:rPr>
                <w:rFonts w:ascii="Calibri" w:hAnsi="Calibri" w:cs="Calibri"/>
                <w:sz w:val="14"/>
                <w:szCs w:val="14"/>
              </w:rPr>
            </w:pPr>
            <w:r w:rsidRPr="009E2FF4">
              <w:rPr>
                <w:rFonts w:ascii="Calibri" w:hAnsi="Calibri" w:cs="Calibri"/>
                <w:sz w:val="14"/>
                <w:szCs w:val="14"/>
              </w:rPr>
              <w:t>JO SUAREZ</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0FFD9C"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perfect</w:t>
            </w:r>
            <w:proofErr w:type="spellEnd"/>
            <w:r w:rsidRPr="009E2FF4">
              <w:rPr>
                <w:rFonts w:ascii="Calibri" w:hAnsi="Calibri" w:cs="Calibri"/>
                <w:sz w:val="14"/>
                <w:szCs w:val="14"/>
              </w:rPr>
              <w:t xml:space="preserve"> plus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812622" w14:textId="77777777" w:rsidR="00F27C67" w:rsidRPr="009E2FF4" w:rsidRDefault="00F27C67">
            <w:pPr>
              <w:rPr>
                <w:rFonts w:ascii="Calibri" w:hAnsi="Calibri" w:cs="Calibri"/>
                <w:sz w:val="14"/>
                <w:szCs w:val="14"/>
              </w:rPr>
            </w:pPr>
            <w:r w:rsidRPr="009E2FF4">
              <w:rPr>
                <w:rFonts w:ascii="Calibri" w:hAnsi="Calibri" w:cs="Calibri"/>
                <w:sz w:val="14"/>
                <w:szCs w:val="14"/>
              </w:rPr>
              <w:t>35801/04-0506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A0C5BC" w14:textId="77777777" w:rsidR="00F27C67" w:rsidRPr="009E2FF4" w:rsidRDefault="00F27C67">
            <w:pPr>
              <w:rPr>
                <w:rFonts w:ascii="Calibri" w:hAnsi="Calibri" w:cs="Calibri"/>
                <w:sz w:val="14"/>
                <w:szCs w:val="14"/>
              </w:rPr>
            </w:pPr>
            <w:r w:rsidRPr="009E2FF4">
              <w:rPr>
                <w:rFonts w:ascii="Calibri" w:hAnsi="Calibri" w:cs="Calibri"/>
                <w:sz w:val="14"/>
                <w:szCs w:val="14"/>
              </w:rPr>
              <w:t>I090000440-206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CE9FE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5D93C41" w14:textId="77777777" w:rsidR="00F27C67" w:rsidRPr="009E2FF4" w:rsidRDefault="00F27C67">
            <w:pPr>
              <w:rPr>
                <w:rFonts w:ascii="Calibri" w:hAnsi="Calibri" w:cs="Calibri"/>
                <w:sz w:val="14"/>
                <w:szCs w:val="14"/>
              </w:rPr>
            </w:pPr>
            <w:r w:rsidRPr="009E2FF4">
              <w:rPr>
                <w:rFonts w:ascii="Calibri" w:hAnsi="Calibri" w:cs="Calibri"/>
                <w:sz w:val="14"/>
                <w:szCs w:val="14"/>
              </w:rPr>
              <w:t>C.S.U. LINARES</w:t>
            </w:r>
          </w:p>
        </w:tc>
      </w:tr>
      <w:tr w:rsidR="009E2FF4" w:rsidRPr="009E2FF4" w14:paraId="21CCC9C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032F0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1017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2F3573"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222877"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corix</w:t>
            </w:r>
            <w:proofErr w:type="spellEnd"/>
            <w:r w:rsidRPr="009E2FF4">
              <w:rPr>
                <w:rFonts w:ascii="Calibri" w:hAnsi="Calibri" w:cs="Calibri"/>
                <w:sz w:val="14"/>
                <w:szCs w:val="14"/>
              </w:rPr>
              <w:t xml:space="preserve"> plus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770CBD"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corix</w:t>
            </w:r>
            <w:proofErr w:type="spellEnd"/>
            <w:r w:rsidRPr="009E2FF4">
              <w:rPr>
                <w:rFonts w:ascii="Calibri" w:hAnsi="Calibri" w:cs="Calibri"/>
                <w:sz w:val="14"/>
                <w:szCs w:val="14"/>
              </w:rPr>
              <w:t xml:space="preserve"> 70 plus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3073C8" w14:textId="77777777" w:rsidR="00F27C67" w:rsidRPr="009E2FF4" w:rsidRDefault="00F27C67">
            <w:pPr>
              <w:rPr>
                <w:rFonts w:ascii="Calibri" w:hAnsi="Calibri" w:cs="Calibri"/>
                <w:sz w:val="14"/>
                <w:szCs w:val="14"/>
              </w:rPr>
            </w:pPr>
            <w:r w:rsidRPr="009E2FF4">
              <w:rPr>
                <w:rFonts w:ascii="Calibri" w:hAnsi="Calibri" w:cs="Calibri"/>
                <w:sz w:val="14"/>
                <w:szCs w:val="14"/>
              </w:rPr>
              <w:t>41/683800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D69BF8" w14:textId="77777777" w:rsidR="00F27C67" w:rsidRPr="009E2FF4" w:rsidRDefault="00F27C67">
            <w:pPr>
              <w:rPr>
                <w:rFonts w:ascii="Calibri" w:hAnsi="Calibri" w:cs="Calibri"/>
                <w:sz w:val="14"/>
                <w:szCs w:val="14"/>
              </w:rPr>
            </w:pPr>
            <w:r w:rsidRPr="009E2FF4">
              <w:rPr>
                <w:rFonts w:ascii="Calibri" w:hAnsi="Calibri" w:cs="Calibri"/>
                <w:sz w:val="14"/>
                <w:szCs w:val="14"/>
              </w:rPr>
              <w:t>I090000446-23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2A4A8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C7A7AFC" w14:textId="77777777" w:rsidR="00F27C67" w:rsidRPr="009E2FF4" w:rsidRDefault="00F27C67">
            <w:pPr>
              <w:rPr>
                <w:rFonts w:ascii="Calibri" w:hAnsi="Calibri" w:cs="Calibri"/>
                <w:sz w:val="14"/>
                <w:szCs w:val="14"/>
              </w:rPr>
            </w:pPr>
            <w:r w:rsidRPr="009E2FF4">
              <w:rPr>
                <w:rFonts w:ascii="Calibri" w:hAnsi="Calibri" w:cs="Calibri"/>
                <w:sz w:val="14"/>
                <w:szCs w:val="14"/>
              </w:rPr>
              <w:t>C.S.U. LINARES</w:t>
            </w:r>
          </w:p>
        </w:tc>
      </w:tr>
      <w:tr w:rsidR="009E2FF4" w:rsidRPr="009E2FF4" w14:paraId="7B9C8F2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657B8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1018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41F37D"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26FABF" w14:textId="77777777" w:rsidR="00F27C67" w:rsidRPr="009E2FF4" w:rsidRDefault="00F27C67">
            <w:pPr>
              <w:rPr>
                <w:rFonts w:ascii="Calibri" w:hAnsi="Calibri" w:cs="Calibri"/>
                <w:sz w:val="14"/>
                <w:szCs w:val="14"/>
              </w:rPr>
            </w:pPr>
            <w:r w:rsidRPr="009E2FF4">
              <w:rPr>
                <w:rFonts w:ascii="Calibri" w:hAnsi="Calibri" w:cs="Calibri"/>
                <w:sz w:val="14"/>
                <w:szCs w:val="14"/>
              </w:rPr>
              <w:t>COLEMAN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6E4070" w14:textId="77777777" w:rsidR="00F27C67" w:rsidRPr="009E2FF4" w:rsidRDefault="00F27C67">
            <w:pPr>
              <w:rPr>
                <w:rFonts w:ascii="Calibri" w:hAnsi="Calibri" w:cs="Calibri"/>
                <w:sz w:val="14"/>
                <w:szCs w:val="14"/>
              </w:rPr>
            </w:pPr>
            <w:r w:rsidRPr="009E2FF4">
              <w:rPr>
                <w:rFonts w:ascii="Calibri" w:hAnsi="Calibri" w:cs="Calibri"/>
                <w:sz w:val="14"/>
                <w:szCs w:val="14"/>
              </w:rPr>
              <w:t>CL602712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AAD45E" w14:textId="77777777" w:rsidR="00F27C67" w:rsidRPr="009E2FF4" w:rsidRDefault="00F27C67">
            <w:pPr>
              <w:rPr>
                <w:rFonts w:ascii="Calibri" w:hAnsi="Calibri" w:cs="Calibri"/>
                <w:sz w:val="14"/>
                <w:szCs w:val="14"/>
              </w:rPr>
            </w:pPr>
            <w:r w:rsidRPr="009E2FF4">
              <w:rPr>
                <w:rFonts w:ascii="Calibri" w:hAnsi="Calibri" w:cs="Calibri"/>
                <w:sz w:val="14"/>
                <w:szCs w:val="14"/>
              </w:rPr>
              <w:t>D14112775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A1DF28" w14:textId="77777777" w:rsidR="00F27C67" w:rsidRPr="009E2FF4" w:rsidRDefault="00F27C67">
            <w:pPr>
              <w:rPr>
                <w:rFonts w:ascii="Calibri" w:hAnsi="Calibri" w:cs="Calibri"/>
                <w:sz w:val="14"/>
                <w:szCs w:val="14"/>
              </w:rPr>
            </w:pPr>
            <w:r w:rsidRPr="009E2FF4">
              <w:rPr>
                <w:rFonts w:ascii="Calibri" w:hAnsi="Calibri" w:cs="Calibri"/>
                <w:sz w:val="14"/>
                <w:szCs w:val="14"/>
              </w:rPr>
              <w:t>I090000440-206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FAE68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76AE9EB" w14:textId="77777777" w:rsidR="00F27C67" w:rsidRPr="009E2FF4" w:rsidRDefault="00F27C67">
            <w:pPr>
              <w:rPr>
                <w:rFonts w:ascii="Calibri" w:hAnsi="Calibri" w:cs="Calibri"/>
                <w:sz w:val="14"/>
                <w:szCs w:val="14"/>
              </w:rPr>
            </w:pPr>
            <w:r w:rsidRPr="009E2FF4">
              <w:rPr>
                <w:rFonts w:ascii="Calibri" w:hAnsi="Calibri" w:cs="Calibri"/>
                <w:sz w:val="14"/>
                <w:szCs w:val="14"/>
              </w:rPr>
              <w:t>C.S.U. LINARES</w:t>
            </w:r>
          </w:p>
        </w:tc>
      </w:tr>
      <w:tr w:rsidR="009E2FF4" w:rsidRPr="009E2FF4" w14:paraId="6FFA86A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2D6AA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1019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61FA50"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CCA0E3"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anelsam</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44E56D"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2272F2" w14:textId="77777777" w:rsidR="00F27C67" w:rsidRPr="009E2FF4" w:rsidRDefault="00F27C67">
            <w:pPr>
              <w:rPr>
                <w:rFonts w:ascii="Calibri" w:hAnsi="Calibri" w:cs="Calibri"/>
                <w:sz w:val="14"/>
                <w:szCs w:val="14"/>
              </w:rPr>
            </w:pPr>
            <w:r w:rsidRPr="009E2FF4">
              <w:rPr>
                <w:rFonts w:ascii="Calibri" w:hAnsi="Calibri" w:cs="Calibri"/>
                <w:sz w:val="14"/>
                <w:szCs w:val="14"/>
              </w:rPr>
              <w:t>E9072684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A07A91" w14:textId="77777777" w:rsidR="00F27C67" w:rsidRPr="009E2FF4" w:rsidRDefault="00F27C67">
            <w:pPr>
              <w:rPr>
                <w:rFonts w:ascii="Calibri" w:hAnsi="Calibri" w:cs="Calibri"/>
                <w:sz w:val="14"/>
                <w:szCs w:val="14"/>
              </w:rPr>
            </w:pPr>
            <w:r w:rsidRPr="009E2FF4">
              <w:rPr>
                <w:rFonts w:ascii="Calibri" w:hAnsi="Calibri" w:cs="Calibri"/>
                <w:sz w:val="14"/>
                <w:szCs w:val="14"/>
              </w:rPr>
              <w:t>I090001062-1748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8ADF8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AAED3A8" w14:textId="77777777" w:rsidR="00F27C67" w:rsidRPr="009E2FF4" w:rsidRDefault="00F27C67">
            <w:pPr>
              <w:rPr>
                <w:rFonts w:ascii="Calibri" w:hAnsi="Calibri" w:cs="Calibri"/>
                <w:sz w:val="14"/>
                <w:szCs w:val="14"/>
              </w:rPr>
            </w:pPr>
            <w:r w:rsidRPr="009E2FF4">
              <w:rPr>
                <w:rFonts w:ascii="Calibri" w:hAnsi="Calibri" w:cs="Calibri"/>
                <w:sz w:val="14"/>
                <w:szCs w:val="14"/>
              </w:rPr>
              <w:t>C.S.U. LINARES</w:t>
            </w:r>
          </w:p>
        </w:tc>
      </w:tr>
      <w:tr w:rsidR="009E2FF4" w:rsidRPr="009E2FF4" w14:paraId="3DB0530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0DB95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1020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8B5F39"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D0DED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WH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024688" w14:textId="77777777" w:rsidR="00F27C67" w:rsidRPr="009E2FF4" w:rsidRDefault="00F27C67">
            <w:pPr>
              <w:rPr>
                <w:rFonts w:ascii="Calibri" w:hAnsi="Calibri" w:cs="Calibri"/>
                <w:sz w:val="14"/>
                <w:szCs w:val="14"/>
              </w:rPr>
            </w:pPr>
            <w:proofErr w:type="gramStart"/>
            <w:r w:rsidRPr="009E2FF4">
              <w:rPr>
                <w:rFonts w:ascii="Calibri" w:hAnsi="Calibri" w:cs="Calibri"/>
                <w:sz w:val="14"/>
                <w:szCs w:val="14"/>
              </w:rPr>
              <w:t xml:space="preserve">alegra  </w:t>
            </w:r>
            <w:proofErr w:type="spellStart"/>
            <w:r w:rsidRPr="009E2FF4">
              <w:rPr>
                <w:rFonts w:ascii="Calibri" w:hAnsi="Calibri" w:cs="Calibri"/>
                <w:sz w:val="14"/>
                <w:szCs w:val="14"/>
              </w:rPr>
              <w:t>hs</w:t>
            </w:r>
            <w:proofErr w:type="spellEnd"/>
            <w:proofErr w:type="gramEnd"/>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58BA7A" w14:textId="77777777" w:rsidR="00F27C67" w:rsidRPr="009E2FF4" w:rsidRDefault="00F27C67">
            <w:pPr>
              <w:rPr>
                <w:rFonts w:ascii="Calibri" w:hAnsi="Calibri" w:cs="Calibri"/>
                <w:sz w:val="14"/>
                <w:szCs w:val="14"/>
              </w:rPr>
            </w:pPr>
            <w:r w:rsidRPr="009E2FF4">
              <w:rPr>
                <w:rFonts w:ascii="Calibri" w:hAnsi="Calibri" w:cs="Calibri"/>
                <w:sz w:val="14"/>
                <w:szCs w:val="14"/>
              </w:rPr>
              <w:t>M2009046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F6C9D0" w14:textId="77777777" w:rsidR="00F27C67" w:rsidRPr="009E2FF4" w:rsidRDefault="00F27C67">
            <w:pPr>
              <w:rPr>
                <w:rFonts w:ascii="Calibri" w:hAnsi="Calibri" w:cs="Calibri"/>
                <w:sz w:val="14"/>
                <w:szCs w:val="14"/>
              </w:rPr>
            </w:pPr>
            <w:r w:rsidRPr="009E2FF4">
              <w:rPr>
                <w:rFonts w:ascii="Calibri" w:hAnsi="Calibri" w:cs="Calibri"/>
                <w:sz w:val="14"/>
                <w:szCs w:val="14"/>
              </w:rPr>
              <w:t>I090001062-488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A9153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E9ED077" w14:textId="77777777" w:rsidR="00F27C67" w:rsidRPr="009E2FF4" w:rsidRDefault="00F27C67">
            <w:pPr>
              <w:rPr>
                <w:rFonts w:ascii="Calibri" w:hAnsi="Calibri" w:cs="Calibri"/>
                <w:sz w:val="14"/>
                <w:szCs w:val="14"/>
              </w:rPr>
            </w:pPr>
            <w:r w:rsidRPr="009E2FF4">
              <w:rPr>
                <w:rFonts w:ascii="Calibri" w:hAnsi="Calibri" w:cs="Calibri"/>
                <w:sz w:val="14"/>
                <w:szCs w:val="14"/>
              </w:rPr>
              <w:t>C.S.U. LINARES</w:t>
            </w:r>
          </w:p>
        </w:tc>
      </w:tr>
      <w:tr w:rsidR="009E2FF4" w:rsidRPr="009E2FF4" w14:paraId="49CD9DF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6D104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1021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162F22"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1B2628"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borgatta</w:t>
            </w:r>
            <w:proofErr w:type="spellEnd"/>
            <w:r w:rsidRPr="009E2FF4">
              <w:rPr>
                <w:rFonts w:ascii="Calibri" w:hAnsi="Calibri" w:cs="Calibri"/>
                <w:sz w:val="14"/>
                <w:szCs w:val="14"/>
              </w:rPr>
              <w:t xml:space="preserve"> </w:t>
            </w:r>
            <w:proofErr w:type="spellStart"/>
            <w:r w:rsidRPr="009E2FF4">
              <w:rPr>
                <w:rFonts w:ascii="Calibri" w:hAnsi="Calibri" w:cs="Calibri"/>
                <w:sz w:val="14"/>
                <w:szCs w:val="14"/>
              </w:rPr>
              <w:t>sl</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93C191" w14:textId="77777777" w:rsidR="00F27C67" w:rsidRPr="009E2FF4" w:rsidRDefault="00F27C67">
            <w:pPr>
              <w:rPr>
                <w:rFonts w:ascii="Calibri" w:hAnsi="Calibri" w:cs="Calibri"/>
                <w:sz w:val="14"/>
                <w:szCs w:val="14"/>
              </w:rPr>
            </w:pPr>
            <w:r w:rsidRPr="009E2FF4">
              <w:rPr>
                <w:rFonts w:ascii="Calibri" w:hAnsi="Calibri" w:cs="Calibri"/>
                <w:sz w:val="14"/>
                <w:szCs w:val="14"/>
              </w:rPr>
              <w:t>medio dental</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75CD3E" w14:textId="77777777" w:rsidR="00F27C67" w:rsidRPr="009E2FF4" w:rsidRDefault="00F27C67">
            <w:pPr>
              <w:rPr>
                <w:rFonts w:ascii="Calibri" w:hAnsi="Calibri" w:cs="Calibri"/>
                <w:sz w:val="14"/>
                <w:szCs w:val="14"/>
              </w:rPr>
            </w:pPr>
            <w:r w:rsidRPr="009E2FF4">
              <w:rPr>
                <w:rFonts w:ascii="Calibri" w:hAnsi="Calibri" w:cs="Calibri"/>
                <w:sz w:val="14"/>
                <w:szCs w:val="14"/>
              </w:rPr>
              <w:t>11084259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4F76C7" w14:textId="77777777" w:rsidR="00F27C67" w:rsidRPr="009E2FF4" w:rsidRDefault="00F27C67">
            <w:pPr>
              <w:rPr>
                <w:rFonts w:ascii="Calibri" w:hAnsi="Calibri" w:cs="Calibri"/>
                <w:sz w:val="14"/>
                <w:szCs w:val="14"/>
              </w:rPr>
            </w:pPr>
            <w:r w:rsidRPr="009E2FF4">
              <w:rPr>
                <w:rFonts w:ascii="Calibri" w:hAnsi="Calibri" w:cs="Calibri"/>
                <w:sz w:val="14"/>
                <w:szCs w:val="14"/>
              </w:rPr>
              <w:t>I090001062-1148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8C6D0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740BE34" w14:textId="77777777" w:rsidR="00F27C67" w:rsidRPr="009E2FF4" w:rsidRDefault="00F27C67">
            <w:pPr>
              <w:rPr>
                <w:rFonts w:ascii="Calibri" w:hAnsi="Calibri" w:cs="Calibri"/>
                <w:sz w:val="14"/>
                <w:szCs w:val="14"/>
              </w:rPr>
            </w:pPr>
            <w:r w:rsidRPr="009E2FF4">
              <w:rPr>
                <w:rFonts w:ascii="Calibri" w:hAnsi="Calibri" w:cs="Calibri"/>
                <w:sz w:val="14"/>
                <w:szCs w:val="14"/>
              </w:rPr>
              <w:t>C.S.U. LINARES</w:t>
            </w:r>
          </w:p>
        </w:tc>
      </w:tr>
      <w:tr w:rsidR="009E2FF4" w:rsidRPr="009E2FF4" w14:paraId="545094A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32EF9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1022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1E5748"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0766DC"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midmark</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01C99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   M9-020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9F33CB" w14:textId="77777777" w:rsidR="00F27C67" w:rsidRPr="009E2FF4" w:rsidRDefault="00F27C67">
            <w:pPr>
              <w:rPr>
                <w:rFonts w:ascii="Calibri" w:hAnsi="Calibri" w:cs="Calibri"/>
                <w:sz w:val="14"/>
                <w:szCs w:val="14"/>
              </w:rPr>
            </w:pPr>
            <w:r w:rsidRPr="009E2FF4">
              <w:rPr>
                <w:rFonts w:ascii="Calibri" w:hAnsi="Calibri" w:cs="Calibri"/>
                <w:sz w:val="14"/>
                <w:szCs w:val="14"/>
              </w:rPr>
              <w:t>V183084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92C47E" w14:textId="77777777" w:rsidR="00F27C67" w:rsidRPr="009E2FF4" w:rsidRDefault="00F27C67">
            <w:pPr>
              <w:rPr>
                <w:rFonts w:ascii="Calibri" w:hAnsi="Calibri" w:cs="Calibri"/>
                <w:sz w:val="14"/>
                <w:szCs w:val="14"/>
              </w:rPr>
            </w:pPr>
            <w:r w:rsidRPr="009E2FF4">
              <w:rPr>
                <w:rFonts w:ascii="Calibri" w:hAnsi="Calibri" w:cs="Calibri"/>
                <w:sz w:val="14"/>
                <w:szCs w:val="14"/>
              </w:rPr>
              <w:t>I060200282-134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88F62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E574074" w14:textId="77777777" w:rsidR="00F27C67" w:rsidRPr="009E2FF4" w:rsidRDefault="00F27C67">
            <w:pPr>
              <w:rPr>
                <w:rFonts w:ascii="Calibri" w:hAnsi="Calibri" w:cs="Calibri"/>
                <w:sz w:val="14"/>
                <w:szCs w:val="14"/>
              </w:rPr>
            </w:pPr>
            <w:r w:rsidRPr="009E2FF4">
              <w:rPr>
                <w:rFonts w:ascii="Calibri" w:hAnsi="Calibri" w:cs="Calibri"/>
                <w:sz w:val="14"/>
                <w:szCs w:val="14"/>
              </w:rPr>
              <w:t>C.S.U. LINARES</w:t>
            </w:r>
          </w:p>
        </w:tc>
      </w:tr>
      <w:tr w:rsidR="009E2FF4" w:rsidRPr="009E2FF4" w14:paraId="6B8AAEA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62D34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1023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5149FB"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8FD237"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coletone</w:t>
            </w:r>
            <w:proofErr w:type="spellEnd"/>
            <w:r w:rsidRPr="009E2FF4">
              <w:rPr>
                <w:rFonts w:ascii="Calibri" w:hAnsi="Calibri" w:cs="Calibri"/>
                <w:sz w:val="14"/>
                <w:szCs w:val="14"/>
              </w:rPr>
              <w:t xml:space="preserve"> </w:t>
            </w:r>
            <w:proofErr w:type="spellStart"/>
            <w:r w:rsidRPr="009E2FF4">
              <w:rPr>
                <w:rFonts w:ascii="Calibri" w:hAnsi="Calibri" w:cs="Calibri"/>
                <w:sz w:val="14"/>
                <w:szCs w:val="14"/>
              </w:rPr>
              <w:t>whaldent</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804C03" w14:textId="77777777" w:rsidR="00F27C67" w:rsidRPr="009E2FF4" w:rsidRDefault="00F27C67">
            <w:pPr>
              <w:rPr>
                <w:rFonts w:ascii="Calibri" w:hAnsi="Calibri" w:cs="Calibri"/>
                <w:sz w:val="14"/>
                <w:szCs w:val="14"/>
              </w:rPr>
            </w:pPr>
            <w:r w:rsidRPr="009E2FF4">
              <w:rPr>
                <w:rFonts w:ascii="Calibri" w:hAnsi="Calibri" w:cs="Calibri"/>
                <w:sz w:val="14"/>
                <w:szCs w:val="14"/>
              </w:rPr>
              <w:t>C7964MBLU</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F10C99" w14:textId="77777777" w:rsidR="00F27C67" w:rsidRPr="009E2FF4" w:rsidRDefault="00F27C67">
            <w:pPr>
              <w:rPr>
                <w:rFonts w:ascii="Calibri" w:hAnsi="Calibri" w:cs="Calibri"/>
                <w:sz w:val="14"/>
                <w:szCs w:val="14"/>
              </w:rPr>
            </w:pPr>
            <w:r w:rsidRPr="009E2FF4">
              <w:rPr>
                <w:rFonts w:ascii="Calibri" w:hAnsi="Calibri" w:cs="Calibri"/>
                <w:sz w:val="14"/>
                <w:szCs w:val="14"/>
              </w:rPr>
              <w:t>20913043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7D0692" w14:textId="77777777" w:rsidR="00F27C67" w:rsidRPr="009E2FF4" w:rsidRDefault="00F27C67">
            <w:pPr>
              <w:rPr>
                <w:rFonts w:ascii="Calibri" w:hAnsi="Calibri" w:cs="Calibri"/>
                <w:sz w:val="14"/>
                <w:szCs w:val="14"/>
              </w:rPr>
            </w:pPr>
            <w:r w:rsidRPr="009E2FF4">
              <w:rPr>
                <w:rFonts w:ascii="Calibri" w:hAnsi="Calibri" w:cs="Calibri"/>
                <w:sz w:val="14"/>
                <w:szCs w:val="14"/>
              </w:rPr>
              <w:t>I090941392-114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7209B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BEAD8C4" w14:textId="77777777" w:rsidR="00F27C67" w:rsidRPr="009E2FF4" w:rsidRDefault="00F27C67">
            <w:pPr>
              <w:rPr>
                <w:rFonts w:ascii="Calibri" w:hAnsi="Calibri" w:cs="Calibri"/>
                <w:sz w:val="14"/>
                <w:szCs w:val="14"/>
              </w:rPr>
            </w:pPr>
            <w:r w:rsidRPr="009E2FF4">
              <w:rPr>
                <w:rFonts w:ascii="Calibri" w:hAnsi="Calibri" w:cs="Calibri"/>
                <w:sz w:val="14"/>
                <w:szCs w:val="14"/>
              </w:rPr>
              <w:t>C.S.U. LINARES</w:t>
            </w:r>
          </w:p>
        </w:tc>
      </w:tr>
      <w:tr w:rsidR="009E2FF4" w:rsidRPr="009E2FF4" w14:paraId="7B5419C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5AC8C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1024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D67129"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C00211"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fijodent</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1C2DA6"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spectrum</w:t>
            </w:r>
            <w:proofErr w:type="spellEnd"/>
            <w:r w:rsidRPr="009E2FF4">
              <w:rPr>
                <w:rFonts w:ascii="Calibri" w:hAnsi="Calibri" w:cs="Calibri"/>
                <w:sz w:val="14"/>
                <w:szCs w:val="14"/>
              </w:rPr>
              <w:t xml:space="preserve"> lob</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103396" w14:textId="77777777" w:rsidR="00F27C67" w:rsidRPr="009E2FF4" w:rsidRDefault="00F27C67">
            <w:pPr>
              <w:rPr>
                <w:rFonts w:ascii="Calibri" w:hAnsi="Calibri" w:cs="Calibri"/>
                <w:sz w:val="14"/>
                <w:szCs w:val="14"/>
              </w:rPr>
            </w:pPr>
            <w:r w:rsidRPr="009E2FF4">
              <w:rPr>
                <w:rFonts w:ascii="Calibri" w:hAnsi="Calibri" w:cs="Calibri"/>
                <w:sz w:val="14"/>
                <w:szCs w:val="14"/>
              </w:rPr>
              <w:t>spt-9129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97EC1D" w14:textId="77777777" w:rsidR="00F27C67" w:rsidRPr="009E2FF4" w:rsidRDefault="00F27C67">
            <w:pPr>
              <w:rPr>
                <w:rFonts w:ascii="Calibri" w:hAnsi="Calibri" w:cs="Calibri"/>
                <w:sz w:val="14"/>
                <w:szCs w:val="14"/>
              </w:rPr>
            </w:pPr>
            <w:r w:rsidRPr="009E2FF4">
              <w:rPr>
                <w:rFonts w:ascii="Calibri" w:hAnsi="Calibri" w:cs="Calibri"/>
                <w:sz w:val="14"/>
                <w:szCs w:val="14"/>
              </w:rPr>
              <w:t>I090000440-371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4A009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2052B1E" w14:textId="77777777" w:rsidR="00F27C67" w:rsidRPr="009E2FF4" w:rsidRDefault="00F27C67">
            <w:pPr>
              <w:rPr>
                <w:rFonts w:ascii="Calibri" w:hAnsi="Calibri" w:cs="Calibri"/>
                <w:sz w:val="14"/>
                <w:szCs w:val="14"/>
              </w:rPr>
            </w:pPr>
            <w:r w:rsidRPr="009E2FF4">
              <w:rPr>
                <w:rFonts w:ascii="Calibri" w:hAnsi="Calibri" w:cs="Calibri"/>
                <w:sz w:val="14"/>
                <w:szCs w:val="14"/>
              </w:rPr>
              <w:t>C.S. HUALAHUISES</w:t>
            </w:r>
          </w:p>
        </w:tc>
      </w:tr>
      <w:tr w:rsidR="009E2FF4" w:rsidRPr="009E2FF4" w14:paraId="4F288DB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6CE49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1025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8B63A1"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79F659"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coramex</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EC8C85"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corix</w:t>
            </w:r>
            <w:proofErr w:type="spellEnd"/>
            <w:r w:rsidRPr="009E2FF4">
              <w:rPr>
                <w:rFonts w:ascii="Calibri" w:hAnsi="Calibri" w:cs="Calibri"/>
                <w:sz w:val="14"/>
                <w:szCs w:val="14"/>
              </w:rPr>
              <w:t xml:space="preserve"> 70 plus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D7C280" w14:textId="77777777" w:rsidR="00F27C67" w:rsidRPr="009E2FF4" w:rsidRDefault="00F27C67">
            <w:pPr>
              <w:rPr>
                <w:rFonts w:ascii="Calibri" w:hAnsi="Calibri" w:cs="Calibri"/>
                <w:sz w:val="14"/>
                <w:szCs w:val="14"/>
              </w:rPr>
            </w:pPr>
            <w:r w:rsidRPr="009E2FF4">
              <w:rPr>
                <w:rFonts w:ascii="Calibri" w:hAnsi="Calibri" w:cs="Calibri"/>
                <w:sz w:val="14"/>
                <w:szCs w:val="14"/>
              </w:rPr>
              <w:t>4175/3800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4D8FD4" w14:textId="77777777" w:rsidR="00F27C67" w:rsidRPr="009E2FF4" w:rsidRDefault="00F27C67">
            <w:pPr>
              <w:rPr>
                <w:rFonts w:ascii="Calibri" w:hAnsi="Calibri" w:cs="Calibri"/>
                <w:sz w:val="14"/>
                <w:szCs w:val="14"/>
              </w:rPr>
            </w:pPr>
            <w:r w:rsidRPr="009E2FF4">
              <w:rPr>
                <w:rFonts w:ascii="Calibri" w:hAnsi="Calibri" w:cs="Calibri"/>
                <w:sz w:val="14"/>
                <w:szCs w:val="14"/>
              </w:rPr>
              <w:t>I090000446-24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937E1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F587260" w14:textId="77777777" w:rsidR="00F27C67" w:rsidRPr="009E2FF4" w:rsidRDefault="00F27C67">
            <w:pPr>
              <w:rPr>
                <w:rFonts w:ascii="Calibri" w:hAnsi="Calibri" w:cs="Calibri"/>
                <w:sz w:val="14"/>
                <w:szCs w:val="14"/>
              </w:rPr>
            </w:pPr>
            <w:r w:rsidRPr="009E2FF4">
              <w:rPr>
                <w:rFonts w:ascii="Calibri" w:hAnsi="Calibri" w:cs="Calibri"/>
                <w:sz w:val="14"/>
                <w:szCs w:val="14"/>
              </w:rPr>
              <w:t>C.S. HUALAHUISES</w:t>
            </w:r>
          </w:p>
        </w:tc>
      </w:tr>
      <w:tr w:rsidR="009E2FF4" w:rsidRPr="009E2FF4" w14:paraId="214C9D3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D0775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1026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7F6614"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7BD173"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sprayit</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1F0DDB" w14:textId="77777777" w:rsidR="00F27C67" w:rsidRPr="009E2FF4" w:rsidRDefault="00F27C67">
            <w:pPr>
              <w:rPr>
                <w:rFonts w:ascii="Calibri" w:hAnsi="Calibri" w:cs="Calibri"/>
                <w:sz w:val="14"/>
                <w:szCs w:val="14"/>
              </w:rPr>
            </w:pPr>
            <w:r w:rsidRPr="009E2FF4">
              <w:rPr>
                <w:rFonts w:ascii="Calibri" w:hAnsi="Calibri" w:cs="Calibri"/>
                <w:sz w:val="14"/>
                <w:szCs w:val="14"/>
              </w:rPr>
              <w:t>sp9421</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6365AC" w14:textId="77777777" w:rsidR="00F27C67" w:rsidRPr="009E2FF4" w:rsidRDefault="00F27C67">
            <w:pPr>
              <w:rPr>
                <w:rFonts w:ascii="Calibri" w:hAnsi="Calibri" w:cs="Calibri"/>
                <w:sz w:val="14"/>
                <w:szCs w:val="14"/>
              </w:rPr>
            </w:pPr>
            <w:r w:rsidRPr="009E2FF4">
              <w:rPr>
                <w:rFonts w:ascii="Calibri" w:hAnsi="Calibri" w:cs="Calibri"/>
                <w:sz w:val="14"/>
                <w:szCs w:val="14"/>
              </w:rPr>
              <w:t>16111350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404C87" w14:textId="77777777" w:rsidR="00F27C67" w:rsidRPr="009E2FF4" w:rsidRDefault="00F27C67">
            <w:pPr>
              <w:rPr>
                <w:rFonts w:ascii="Calibri" w:hAnsi="Calibri" w:cs="Calibri"/>
                <w:sz w:val="14"/>
                <w:szCs w:val="14"/>
              </w:rPr>
            </w:pPr>
            <w:r w:rsidRPr="009E2FF4">
              <w:rPr>
                <w:rFonts w:ascii="Calibri" w:hAnsi="Calibri" w:cs="Calibri"/>
                <w:sz w:val="14"/>
                <w:szCs w:val="14"/>
              </w:rPr>
              <w:t>I090000440-371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C4B71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8B1350A" w14:textId="77777777" w:rsidR="00F27C67" w:rsidRPr="009E2FF4" w:rsidRDefault="00F27C67">
            <w:pPr>
              <w:rPr>
                <w:rFonts w:ascii="Calibri" w:hAnsi="Calibri" w:cs="Calibri"/>
                <w:sz w:val="14"/>
                <w:szCs w:val="14"/>
              </w:rPr>
            </w:pPr>
            <w:r w:rsidRPr="009E2FF4">
              <w:rPr>
                <w:rFonts w:ascii="Calibri" w:hAnsi="Calibri" w:cs="Calibri"/>
                <w:sz w:val="14"/>
                <w:szCs w:val="14"/>
              </w:rPr>
              <w:t>C.S. HUALAHUISES</w:t>
            </w:r>
          </w:p>
        </w:tc>
      </w:tr>
      <w:tr w:rsidR="009E2FF4" w:rsidRPr="009E2FF4" w14:paraId="0D41778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3940D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1027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7978D6"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1D5F77" w14:textId="77777777" w:rsidR="00F27C67" w:rsidRPr="009E2FF4" w:rsidRDefault="00F27C67">
            <w:pPr>
              <w:rPr>
                <w:rFonts w:ascii="Calibri" w:hAnsi="Calibri" w:cs="Calibri"/>
                <w:sz w:val="14"/>
                <w:szCs w:val="14"/>
              </w:rPr>
            </w:pPr>
            <w:r w:rsidRPr="009E2FF4">
              <w:rPr>
                <w:rFonts w:ascii="Calibri" w:hAnsi="Calibri" w:cs="Calibri"/>
                <w:sz w:val="14"/>
                <w:szCs w:val="14"/>
              </w:rPr>
              <w:t>torque master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E43B22" w14:textId="77777777" w:rsidR="00F27C67" w:rsidRPr="009E2FF4" w:rsidRDefault="00F27C67">
            <w:pPr>
              <w:rPr>
                <w:rFonts w:ascii="Calibri" w:hAnsi="Calibri" w:cs="Calibri"/>
                <w:sz w:val="14"/>
                <w:szCs w:val="14"/>
              </w:rPr>
            </w:pPr>
            <w:r w:rsidRPr="009E2FF4">
              <w:rPr>
                <w:rFonts w:ascii="Calibri" w:hAnsi="Calibri" w:cs="Calibri"/>
                <w:sz w:val="14"/>
                <w:szCs w:val="14"/>
              </w:rPr>
              <w:t>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BD7E91" w14:textId="77777777" w:rsidR="00F27C67" w:rsidRPr="009E2FF4" w:rsidRDefault="00F27C67">
            <w:pPr>
              <w:rPr>
                <w:rFonts w:ascii="Calibri" w:hAnsi="Calibri" w:cs="Calibri"/>
                <w:sz w:val="14"/>
                <w:szCs w:val="14"/>
              </w:rPr>
            </w:pPr>
            <w:r w:rsidRPr="009E2FF4">
              <w:rPr>
                <w:rFonts w:ascii="Calibri" w:hAnsi="Calibri" w:cs="Calibri"/>
                <w:sz w:val="14"/>
                <w:szCs w:val="14"/>
              </w:rPr>
              <w:t>205091016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AD33DB" w14:textId="77777777" w:rsidR="00F27C67" w:rsidRPr="009E2FF4" w:rsidRDefault="00F27C67">
            <w:pPr>
              <w:rPr>
                <w:rFonts w:ascii="Calibri" w:hAnsi="Calibri" w:cs="Calibri"/>
                <w:sz w:val="14"/>
                <w:szCs w:val="14"/>
              </w:rPr>
            </w:pPr>
            <w:r w:rsidRPr="009E2FF4">
              <w:rPr>
                <w:rFonts w:ascii="Calibri" w:hAnsi="Calibri" w:cs="Calibri"/>
                <w:sz w:val="14"/>
                <w:szCs w:val="14"/>
              </w:rPr>
              <w:t>I090001062-647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AB0E5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052A2EE" w14:textId="77777777" w:rsidR="00F27C67" w:rsidRPr="009E2FF4" w:rsidRDefault="00F27C67">
            <w:pPr>
              <w:rPr>
                <w:rFonts w:ascii="Calibri" w:hAnsi="Calibri" w:cs="Calibri"/>
                <w:sz w:val="14"/>
                <w:szCs w:val="14"/>
              </w:rPr>
            </w:pPr>
            <w:r w:rsidRPr="009E2FF4">
              <w:rPr>
                <w:rFonts w:ascii="Calibri" w:hAnsi="Calibri" w:cs="Calibri"/>
                <w:sz w:val="14"/>
                <w:szCs w:val="14"/>
              </w:rPr>
              <w:t>C.S. HUALAHUISES</w:t>
            </w:r>
          </w:p>
        </w:tc>
      </w:tr>
      <w:tr w:rsidR="009E2FF4" w:rsidRPr="009E2FF4" w14:paraId="1771245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94361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1028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EAD57D"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0CCF6F"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borgatta</w:t>
            </w:r>
            <w:proofErr w:type="spellEnd"/>
            <w:r w:rsidRPr="009E2FF4">
              <w:rPr>
                <w:rFonts w:ascii="Calibri" w:hAnsi="Calibri" w:cs="Calibri"/>
                <w:sz w:val="14"/>
                <w:szCs w:val="14"/>
              </w:rPr>
              <w:t xml:space="preserve"> </w:t>
            </w:r>
            <w:proofErr w:type="spellStart"/>
            <w:r w:rsidRPr="009E2FF4">
              <w:rPr>
                <w:rFonts w:ascii="Calibri" w:hAnsi="Calibri" w:cs="Calibri"/>
                <w:sz w:val="14"/>
                <w:szCs w:val="14"/>
              </w:rPr>
              <w:t>sl</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7EC9EA" w14:textId="77777777" w:rsidR="00F27C67" w:rsidRPr="009E2FF4" w:rsidRDefault="00F27C67">
            <w:pPr>
              <w:rPr>
                <w:rFonts w:ascii="Calibri" w:hAnsi="Calibri" w:cs="Calibri"/>
                <w:sz w:val="14"/>
                <w:szCs w:val="14"/>
              </w:rPr>
            </w:pPr>
            <w:r w:rsidRPr="009E2FF4">
              <w:rPr>
                <w:rFonts w:ascii="Calibri" w:hAnsi="Calibri" w:cs="Calibri"/>
                <w:sz w:val="14"/>
                <w:szCs w:val="14"/>
              </w:rPr>
              <w:t>medio dental</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14E1C3" w14:textId="77777777" w:rsidR="00F27C67" w:rsidRPr="009E2FF4" w:rsidRDefault="00F27C67">
            <w:pPr>
              <w:rPr>
                <w:rFonts w:ascii="Calibri" w:hAnsi="Calibri" w:cs="Calibri"/>
                <w:sz w:val="14"/>
                <w:szCs w:val="14"/>
              </w:rPr>
            </w:pPr>
            <w:r w:rsidRPr="009E2FF4">
              <w:rPr>
                <w:rFonts w:ascii="Calibri" w:hAnsi="Calibri" w:cs="Calibri"/>
                <w:sz w:val="14"/>
                <w:szCs w:val="14"/>
              </w:rPr>
              <w:t>11083676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25C1D0" w14:textId="77777777" w:rsidR="00F27C67" w:rsidRPr="009E2FF4" w:rsidRDefault="00F27C67">
            <w:pPr>
              <w:rPr>
                <w:rFonts w:ascii="Calibri" w:hAnsi="Calibri" w:cs="Calibri"/>
                <w:sz w:val="14"/>
                <w:szCs w:val="14"/>
              </w:rPr>
            </w:pPr>
            <w:r w:rsidRPr="009E2FF4">
              <w:rPr>
                <w:rFonts w:ascii="Calibri" w:hAnsi="Calibri" w:cs="Calibri"/>
                <w:sz w:val="14"/>
                <w:szCs w:val="14"/>
              </w:rPr>
              <w:t>I090001062-1145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894FC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9C78CCC" w14:textId="77777777" w:rsidR="00F27C67" w:rsidRPr="009E2FF4" w:rsidRDefault="00F27C67">
            <w:pPr>
              <w:rPr>
                <w:rFonts w:ascii="Calibri" w:hAnsi="Calibri" w:cs="Calibri"/>
                <w:sz w:val="14"/>
                <w:szCs w:val="14"/>
              </w:rPr>
            </w:pPr>
            <w:r w:rsidRPr="009E2FF4">
              <w:rPr>
                <w:rFonts w:ascii="Calibri" w:hAnsi="Calibri" w:cs="Calibri"/>
                <w:sz w:val="14"/>
                <w:szCs w:val="14"/>
              </w:rPr>
              <w:t>C.S. HUALAHUISES</w:t>
            </w:r>
          </w:p>
        </w:tc>
      </w:tr>
      <w:tr w:rsidR="009E2FF4" w:rsidRPr="009E2FF4" w14:paraId="0303588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8CA46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1029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8AF79A"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49AB08"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concentrix</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3334D0"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star</w:t>
            </w:r>
            <w:proofErr w:type="spellEnd"/>
            <w:r w:rsidRPr="009E2FF4">
              <w:rPr>
                <w:rFonts w:ascii="Calibri" w:hAnsi="Calibri" w:cs="Calibri"/>
                <w:sz w:val="14"/>
                <w:szCs w:val="14"/>
              </w:rPr>
              <w:t xml:space="preserve"> dental</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7DE06A" w14:textId="77777777" w:rsidR="00F27C67" w:rsidRPr="009E2FF4" w:rsidRDefault="00F27C67">
            <w:pPr>
              <w:rPr>
                <w:rFonts w:ascii="Calibri" w:hAnsi="Calibri" w:cs="Calibri"/>
                <w:sz w:val="14"/>
                <w:szCs w:val="14"/>
              </w:rPr>
            </w:pPr>
            <w:r w:rsidRPr="009E2FF4">
              <w:rPr>
                <w:rFonts w:ascii="Calibri" w:hAnsi="Calibri" w:cs="Calibri"/>
                <w:sz w:val="14"/>
                <w:szCs w:val="14"/>
              </w:rPr>
              <w:t>AC02566Y1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16F59C" w14:textId="77777777" w:rsidR="00F27C67" w:rsidRPr="009E2FF4" w:rsidRDefault="00F27C67">
            <w:pPr>
              <w:rPr>
                <w:rFonts w:ascii="Calibri" w:hAnsi="Calibri" w:cs="Calibri"/>
                <w:sz w:val="14"/>
                <w:szCs w:val="14"/>
              </w:rPr>
            </w:pPr>
            <w:r w:rsidRPr="009E2FF4">
              <w:rPr>
                <w:rFonts w:ascii="Calibri" w:hAnsi="Calibri" w:cs="Calibri"/>
                <w:sz w:val="14"/>
                <w:szCs w:val="14"/>
              </w:rPr>
              <w:t>I090001062-1379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D936D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D1AAA47" w14:textId="77777777" w:rsidR="00F27C67" w:rsidRPr="009E2FF4" w:rsidRDefault="00F27C67">
            <w:pPr>
              <w:rPr>
                <w:rFonts w:ascii="Calibri" w:hAnsi="Calibri" w:cs="Calibri"/>
                <w:sz w:val="14"/>
                <w:szCs w:val="14"/>
              </w:rPr>
            </w:pPr>
            <w:r w:rsidRPr="009E2FF4">
              <w:rPr>
                <w:rFonts w:ascii="Calibri" w:hAnsi="Calibri" w:cs="Calibri"/>
                <w:sz w:val="14"/>
                <w:szCs w:val="14"/>
              </w:rPr>
              <w:t>C.S. HUALAHUISES</w:t>
            </w:r>
          </w:p>
        </w:tc>
      </w:tr>
      <w:tr w:rsidR="009E2FF4" w:rsidRPr="009E2FF4" w14:paraId="55D7BA3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6750A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1030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8E50A5"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B88DFA"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midmark</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2B86F5" w14:textId="77777777" w:rsidR="00F27C67" w:rsidRPr="009E2FF4" w:rsidRDefault="00F27C67">
            <w:pPr>
              <w:rPr>
                <w:rFonts w:ascii="Calibri" w:hAnsi="Calibri" w:cs="Calibri"/>
                <w:sz w:val="14"/>
                <w:szCs w:val="14"/>
              </w:rPr>
            </w:pPr>
            <w:r w:rsidRPr="009E2FF4">
              <w:rPr>
                <w:rFonts w:ascii="Calibri" w:hAnsi="Calibri" w:cs="Calibri"/>
                <w:sz w:val="14"/>
                <w:szCs w:val="14"/>
              </w:rPr>
              <w:t>M7-020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E56EBA" w14:textId="77777777" w:rsidR="00F27C67" w:rsidRPr="009E2FF4" w:rsidRDefault="00F27C67">
            <w:pPr>
              <w:rPr>
                <w:rFonts w:ascii="Calibri" w:hAnsi="Calibri" w:cs="Calibri"/>
                <w:sz w:val="14"/>
                <w:szCs w:val="14"/>
              </w:rPr>
            </w:pPr>
            <w:r w:rsidRPr="009E2FF4">
              <w:rPr>
                <w:rFonts w:ascii="Calibri" w:hAnsi="Calibri" w:cs="Calibri"/>
                <w:sz w:val="14"/>
                <w:szCs w:val="14"/>
              </w:rPr>
              <w:t>V223068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D583A7" w14:textId="77777777" w:rsidR="00F27C67" w:rsidRPr="009E2FF4" w:rsidRDefault="00F27C67">
            <w:pPr>
              <w:rPr>
                <w:rFonts w:ascii="Calibri" w:hAnsi="Calibri" w:cs="Calibri"/>
                <w:sz w:val="14"/>
                <w:szCs w:val="14"/>
              </w:rPr>
            </w:pPr>
            <w:r w:rsidRPr="009E2FF4">
              <w:rPr>
                <w:rFonts w:ascii="Calibri" w:hAnsi="Calibri" w:cs="Calibri"/>
                <w:sz w:val="14"/>
                <w:szCs w:val="14"/>
              </w:rPr>
              <w:t>I060200282-161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286C5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0D13B2B" w14:textId="77777777" w:rsidR="00F27C67" w:rsidRPr="009E2FF4" w:rsidRDefault="00F27C67">
            <w:pPr>
              <w:rPr>
                <w:rFonts w:ascii="Calibri" w:hAnsi="Calibri" w:cs="Calibri"/>
                <w:sz w:val="14"/>
                <w:szCs w:val="14"/>
              </w:rPr>
            </w:pPr>
            <w:r w:rsidRPr="009E2FF4">
              <w:rPr>
                <w:rFonts w:ascii="Calibri" w:hAnsi="Calibri" w:cs="Calibri"/>
                <w:sz w:val="14"/>
                <w:szCs w:val="14"/>
              </w:rPr>
              <w:t>C.S. HUALAHUISES</w:t>
            </w:r>
          </w:p>
        </w:tc>
      </w:tr>
      <w:tr w:rsidR="009E2FF4" w:rsidRPr="009E2FF4" w14:paraId="65290AD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1072E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1031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15D3DA"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6D1F4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apoza </w:t>
            </w:r>
            <w:proofErr w:type="spellStart"/>
            <w:r w:rsidRPr="009E2FF4">
              <w:rPr>
                <w:rFonts w:ascii="Calibri" w:hAnsi="Calibri" w:cs="Calibri"/>
                <w:sz w:val="14"/>
                <w:szCs w:val="14"/>
              </w:rPr>
              <w:t>enterpriseco</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567CEE" w14:textId="77777777" w:rsidR="00F27C67" w:rsidRPr="009E2FF4" w:rsidRDefault="00F27C67">
            <w:pPr>
              <w:rPr>
                <w:rFonts w:ascii="Calibri" w:hAnsi="Calibri" w:cs="Calibri"/>
                <w:sz w:val="14"/>
                <w:szCs w:val="14"/>
              </w:rPr>
            </w:pPr>
            <w:r w:rsidRPr="009E2FF4">
              <w:rPr>
                <w:rFonts w:ascii="Calibri" w:hAnsi="Calibri" w:cs="Calibri"/>
                <w:sz w:val="14"/>
                <w:szCs w:val="14"/>
              </w:rPr>
              <w:t>D-200,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037388" w14:textId="77777777" w:rsidR="00F27C67" w:rsidRPr="009E2FF4" w:rsidRDefault="00F27C67">
            <w:pPr>
              <w:rPr>
                <w:rFonts w:ascii="Calibri" w:hAnsi="Calibri" w:cs="Calibri"/>
                <w:sz w:val="14"/>
                <w:szCs w:val="14"/>
              </w:rPr>
            </w:pPr>
            <w:r w:rsidRPr="009E2FF4">
              <w:rPr>
                <w:rFonts w:ascii="Calibri" w:hAnsi="Calibri" w:cs="Calibri"/>
                <w:sz w:val="14"/>
                <w:szCs w:val="14"/>
              </w:rPr>
              <w:t>L-LDO_017020101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73DD4E" w14:textId="77777777" w:rsidR="00F27C67" w:rsidRPr="009E2FF4" w:rsidRDefault="00F27C67">
            <w:pPr>
              <w:rPr>
                <w:rFonts w:ascii="Calibri" w:hAnsi="Calibri" w:cs="Calibri"/>
                <w:sz w:val="14"/>
                <w:szCs w:val="14"/>
              </w:rPr>
            </w:pPr>
            <w:r w:rsidRPr="009E2FF4">
              <w:rPr>
                <w:rFonts w:ascii="Calibri" w:hAnsi="Calibri" w:cs="Calibri"/>
                <w:sz w:val="14"/>
                <w:szCs w:val="14"/>
              </w:rPr>
              <w:t>I090000440-371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FDDC5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3F9E73E" w14:textId="77777777" w:rsidR="00F27C67" w:rsidRPr="009E2FF4" w:rsidRDefault="00F27C67">
            <w:pPr>
              <w:rPr>
                <w:rFonts w:ascii="Calibri" w:hAnsi="Calibri" w:cs="Calibri"/>
                <w:sz w:val="14"/>
                <w:szCs w:val="14"/>
              </w:rPr>
            </w:pPr>
            <w:r w:rsidRPr="009E2FF4">
              <w:rPr>
                <w:rFonts w:ascii="Calibri" w:hAnsi="Calibri" w:cs="Calibri"/>
                <w:sz w:val="14"/>
                <w:szCs w:val="14"/>
              </w:rPr>
              <w:t>C.S. HUALAHUISES</w:t>
            </w:r>
          </w:p>
        </w:tc>
      </w:tr>
      <w:tr w:rsidR="009E2FF4" w:rsidRPr="009E2FF4" w14:paraId="7DB4A53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92BC3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1032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4B7475"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BF6454"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destsply</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78AA5C"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bobcat</w:t>
            </w:r>
            <w:proofErr w:type="spellEnd"/>
            <w:r w:rsidRPr="009E2FF4">
              <w:rPr>
                <w:rFonts w:ascii="Calibri" w:hAnsi="Calibri" w:cs="Calibri"/>
                <w:sz w:val="14"/>
                <w:szCs w:val="14"/>
              </w:rPr>
              <w:t xml:space="preserve"> pro</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2C4C9C" w14:textId="77777777" w:rsidR="00F27C67" w:rsidRPr="009E2FF4" w:rsidRDefault="00F27C67">
            <w:pPr>
              <w:rPr>
                <w:rFonts w:ascii="Calibri" w:hAnsi="Calibri" w:cs="Calibri"/>
                <w:sz w:val="14"/>
                <w:szCs w:val="14"/>
              </w:rPr>
            </w:pPr>
            <w:r w:rsidRPr="009E2FF4">
              <w:rPr>
                <w:rFonts w:ascii="Calibri" w:hAnsi="Calibri" w:cs="Calibri"/>
                <w:sz w:val="14"/>
                <w:szCs w:val="14"/>
              </w:rPr>
              <w:t>7703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83D790" w14:textId="77777777" w:rsidR="00F27C67" w:rsidRPr="009E2FF4" w:rsidRDefault="00F27C67">
            <w:pPr>
              <w:rPr>
                <w:rFonts w:ascii="Calibri" w:hAnsi="Calibri" w:cs="Calibri"/>
                <w:sz w:val="14"/>
                <w:szCs w:val="14"/>
              </w:rPr>
            </w:pPr>
            <w:r w:rsidRPr="009E2FF4">
              <w:rPr>
                <w:rFonts w:ascii="Calibri" w:hAnsi="Calibri" w:cs="Calibri"/>
                <w:sz w:val="14"/>
                <w:szCs w:val="14"/>
              </w:rPr>
              <w:t>I060200470-177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F17AF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506B759" w14:textId="77777777" w:rsidR="00F27C67" w:rsidRPr="009E2FF4" w:rsidRDefault="00F27C67">
            <w:pPr>
              <w:rPr>
                <w:rFonts w:ascii="Calibri" w:hAnsi="Calibri" w:cs="Calibri"/>
                <w:sz w:val="14"/>
                <w:szCs w:val="14"/>
              </w:rPr>
            </w:pPr>
            <w:r w:rsidRPr="009E2FF4">
              <w:rPr>
                <w:rFonts w:ascii="Calibri" w:hAnsi="Calibri" w:cs="Calibri"/>
                <w:sz w:val="14"/>
                <w:szCs w:val="14"/>
              </w:rPr>
              <w:t>C.S. HUALAHUISES</w:t>
            </w:r>
          </w:p>
        </w:tc>
      </w:tr>
      <w:tr w:rsidR="009E2FF4" w:rsidRPr="009E2FF4" w14:paraId="5C32005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3302E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1033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031C2E"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5CD666"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woodpecker</w:t>
            </w:r>
            <w:proofErr w:type="spellEnd"/>
            <w:r w:rsidRPr="009E2FF4">
              <w:rPr>
                <w:rFonts w:ascii="Calibri" w:hAnsi="Calibri" w:cs="Calibri"/>
                <w:sz w:val="14"/>
                <w:szCs w:val="14"/>
              </w:rPr>
              <w: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99B7AF" w14:textId="77777777" w:rsidR="00F27C67" w:rsidRPr="009E2FF4" w:rsidRDefault="00F27C67">
            <w:pPr>
              <w:rPr>
                <w:rFonts w:ascii="Calibri" w:hAnsi="Calibri" w:cs="Calibri"/>
                <w:sz w:val="14"/>
                <w:szCs w:val="14"/>
              </w:rPr>
            </w:pPr>
            <w:r w:rsidRPr="009E2FF4">
              <w:rPr>
                <w:rFonts w:ascii="Calibri" w:hAnsi="Calibri" w:cs="Calibri"/>
                <w:sz w:val="14"/>
                <w:szCs w:val="14"/>
              </w:rPr>
              <w:t>UDS-J2-LED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2889FD" w14:textId="77777777" w:rsidR="00F27C67" w:rsidRPr="009E2FF4" w:rsidRDefault="00F27C67">
            <w:pPr>
              <w:rPr>
                <w:rFonts w:ascii="Calibri" w:hAnsi="Calibri" w:cs="Calibri"/>
                <w:sz w:val="14"/>
                <w:szCs w:val="14"/>
              </w:rPr>
            </w:pPr>
            <w:r w:rsidRPr="009E2FF4">
              <w:rPr>
                <w:rFonts w:ascii="Calibri" w:hAnsi="Calibri" w:cs="Calibri"/>
                <w:sz w:val="14"/>
                <w:szCs w:val="14"/>
              </w:rPr>
              <w:t>S1740485J</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42B1CF" w14:textId="77777777" w:rsidR="00F27C67" w:rsidRPr="009E2FF4" w:rsidRDefault="00F27C67">
            <w:pPr>
              <w:rPr>
                <w:rFonts w:ascii="Calibri" w:hAnsi="Calibri" w:cs="Calibri"/>
                <w:sz w:val="14"/>
                <w:szCs w:val="14"/>
              </w:rPr>
            </w:pPr>
            <w:r w:rsidRPr="009E2FF4">
              <w:rPr>
                <w:rFonts w:ascii="Calibri" w:hAnsi="Calibri" w:cs="Calibri"/>
                <w:sz w:val="14"/>
                <w:szCs w:val="14"/>
              </w:rPr>
              <w:t>I090000440-371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AC38A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D053794" w14:textId="77777777" w:rsidR="00F27C67" w:rsidRPr="009E2FF4" w:rsidRDefault="00F27C67">
            <w:pPr>
              <w:rPr>
                <w:rFonts w:ascii="Calibri" w:hAnsi="Calibri" w:cs="Calibri"/>
                <w:sz w:val="14"/>
                <w:szCs w:val="14"/>
              </w:rPr>
            </w:pPr>
            <w:r w:rsidRPr="009E2FF4">
              <w:rPr>
                <w:rFonts w:ascii="Calibri" w:hAnsi="Calibri" w:cs="Calibri"/>
                <w:sz w:val="14"/>
                <w:szCs w:val="14"/>
              </w:rPr>
              <w:t>C.S. HUALAHUISES</w:t>
            </w:r>
          </w:p>
        </w:tc>
      </w:tr>
      <w:tr w:rsidR="009E2FF4" w:rsidRPr="009E2FF4" w14:paraId="443CAC1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4489D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1034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699EDB"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FFFA8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Jo </w:t>
            </w:r>
            <w:proofErr w:type="spellStart"/>
            <w:r w:rsidRPr="009E2FF4">
              <w:rPr>
                <w:rFonts w:ascii="Calibri" w:hAnsi="Calibri" w:cs="Calibri"/>
                <w:sz w:val="14"/>
                <w:szCs w:val="14"/>
              </w:rPr>
              <w:t>suarez</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3B8F2B" w14:textId="77777777" w:rsidR="00F27C67" w:rsidRPr="009E2FF4" w:rsidRDefault="00F27C67">
            <w:pPr>
              <w:rPr>
                <w:rFonts w:ascii="Calibri" w:hAnsi="Calibri" w:cs="Calibri"/>
                <w:sz w:val="14"/>
                <w:szCs w:val="14"/>
              </w:rPr>
            </w:pPr>
            <w:r w:rsidRPr="009E2FF4">
              <w:rPr>
                <w:rFonts w:ascii="Calibri" w:hAnsi="Calibri" w:cs="Calibri"/>
                <w:sz w:val="14"/>
                <w:szCs w:val="14"/>
              </w:rPr>
              <w:t>JO</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F05B4F" w14:textId="77777777" w:rsidR="00F27C67" w:rsidRPr="009E2FF4" w:rsidRDefault="00F27C67">
            <w:pPr>
              <w:rPr>
                <w:rFonts w:ascii="Calibri" w:hAnsi="Calibri" w:cs="Calibri"/>
                <w:sz w:val="14"/>
                <w:szCs w:val="14"/>
              </w:rPr>
            </w:pPr>
            <w:r w:rsidRPr="009E2FF4">
              <w:rPr>
                <w:rFonts w:ascii="Calibri" w:hAnsi="Calibri" w:cs="Calibri"/>
                <w:sz w:val="14"/>
                <w:szCs w:val="14"/>
              </w:rPr>
              <w:t>37158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EBB4C0" w14:textId="77777777" w:rsidR="00F27C67" w:rsidRPr="009E2FF4" w:rsidRDefault="00F27C67">
            <w:pPr>
              <w:rPr>
                <w:rFonts w:ascii="Calibri" w:hAnsi="Calibri" w:cs="Calibri"/>
                <w:sz w:val="14"/>
                <w:szCs w:val="14"/>
              </w:rPr>
            </w:pPr>
            <w:r w:rsidRPr="009E2FF4">
              <w:rPr>
                <w:rFonts w:ascii="Calibri" w:hAnsi="Calibri" w:cs="Calibri"/>
                <w:sz w:val="14"/>
                <w:szCs w:val="14"/>
              </w:rPr>
              <w:t>I090000440-221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81F56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DB141F8" w14:textId="77777777" w:rsidR="00F27C67" w:rsidRPr="009E2FF4" w:rsidRDefault="00F27C67">
            <w:pPr>
              <w:rPr>
                <w:rFonts w:ascii="Calibri" w:hAnsi="Calibri" w:cs="Calibri"/>
                <w:sz w:val="14"/>
                <w:szCs w:val="14"/>
              </w:rPr>
            </w:pPr>
            <w:r w:rsidRPr="009E2FF4">
              <w:rPr>
                <w:rFonts w:ascii="Calibri" w:hAnsi="Calibri" w:cs="Calibri"/>
                <w:sz w:val="14"/>
                <w:szCs w:val="14"/>
              </w:rPr>
              <w:t>C.S.U. RAYONES</w:t>
            </w:r>
          </w:p>
        </w:tc>
      </w:tr>
      <w:tr w:rsidR="009E2FF4" w:rsidRPr="009E2FF4" w14:paraId="32B9D43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A30F3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1035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8BFD3D"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7EC67B"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corix</w:t>
            </w:r>
            <w:proofErr w:type="spellEnd"/>
            <w:r w:rsidRPr="009E2FF4">
              <w:rPr>
                <w:rFonts w:ascii="Calibri" w:hAnsi="Calibri" w:cs="Calibri"/>
                <w:sz w:val="14"/>
                <w:szCs w:val="14"/>
              </w:rPr>
              <w:t xml:space="preserve"> plus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9134CD" w14:textId="77777777" w:rsidR="00F27C67" w:rsidRPr="009E2FF4" w:rsidRDefault="00F27C67">
            <w:pPr>
              <w:rPr>
                <w:rFonts w:ascii="Calibri" w:hAnsi="Calibri" w:cs="Calibri"/>
                <w:sz w:val="14"/>
                <w:szCs w:val="14"/>
              </w:rPr>
            </w:pPr>
            <w:r w:rsidRPr="009E2FF4">
              <w:rPr>
                <w:rFonts w:ascii="Calibri" w:hAnsi="Calibri" w:cs="Calibri"/>
                <w:sz w:val="14"/>
                <w:szCs w:val="14"/>
              </w:rPr>
              <w:t>DPM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A36753" w14:textId="77777777" w:rsidR="00F27C67" w:rsidRPr="009E2FF4" w:rsidRDefault="00F27C67">
            <w:pPr>
              <w:rPr>
                <w:rFonts w:ascii="Calibri" w:hAnsi="Calibri" w:cs="Calibri"/>
                <w:sz w:val="14"/>
                <w:szCs w:val="14"/>
              </w:rPr>
            </w:pPr>
            <w:r w:rsidRPr="009E2FF4">
              <w:rPr>
                <w:rFonts w:ascii="Calibri" w:hAnsi="Calibri" w:cs="Calibri"/>
                <w:sz w:val="14"/>
                <w:szCs w:val="14"/>
              </w:rPr>
              <w:t>2210/12383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BFC699" w14:textId="77777777" w:rsidR="00F27C67" w:rsidRPr="009E2FF4" w:rsidRDefault="00F27C67">
            <w:pPr>
              <w:rPr>
                <w:rFonts w:ascii="Calibri" w:hAnsi="Calibri" w:cs="Calibri"/>
                <w:sz w:val="14"/>
                <w:szCs w:val="14"/>
              </w:rPr>
            </w:pPr>
            <w:r w:rsidRPr="009E2FF4">
              <w:rPr>
                <w:rFonts w:ascii="Calibri" w:hAnsi="Calibri" w:cs="Calibri"/>
                <w:sz w:val="14"/>
                <w:szCs w:val="14"/>
              </w:rPr>
              <w:t>I090000446-85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32C78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21E629D" w14:textId="77777777" w:rsidR="00F27C67" w:rsidRPr="009E2FF4" w:rsidRDefault="00F27C67">
            <w:pPr>
              <w:rPr>
                <w:rFonts w:ascii="Calibri" w:hAnsi="Calibri" w:cs="Calibri"/>
                <w:sz w:val="14"/>
                <w:szCs w:val="14"/>
              </w:rPr>
            </w:pPr>
            <w:r w:rsidRPr="009E2FF4">
              <w:rPr>
                <w:rFonts w:ascii="Calibri" w:hAnsi="Calibri" w:cs="Calibri"/>
                <w:sz w:val="14"/>
                <w:szCs w:val="14"/>
              </w:rPr>
              <w:t>C.S.U. RAYONES</w:t>
            </w:r>
          </w:p>
        </w:tc>
      </w:tr>
      <w:tr w:rsidR="009E2FF4" w:rsidRPr="009E2FF4" w14:paraId="687AAED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0EF7C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lastRenderedPageBreak/>
              <w:t>1036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44772B"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9C7959"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anelsam</w:t>
            </w:r>
            <w:proofErr w:type="spellEnd"/>
            <w:r w:rsidRPr="009E2FF4">
              <w:rPr>
                <w:rFonts w:ascii="Calibri" w:hAnsi="Calibri" w:cs="Calibri"/>
                <w:sz w:val="14"/>
                <w:szCs w:val="14"/>
              </w:rPr>
              <w:t xml:space="preserve"> </w:t>
            </w:r>
            <w:proofErr w:type="spellStart"/>
            <w:r w:rsidRPr="009E2FF4">
              <w:rPr>
                <w:rFonts w:ascii="Calibri" w:hAnsi="Calibri" w:cs="Calibri"/>
                <w:sz w:val="14"/>
                <w:szCs w:val="14"/>
              </w:rPr>
              <w:t>dynamic</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E8252C" w14:textId="77777777" w:rsidR="00F27C67" w:rsidRPr="009E2FF4" w:rsidRDefault="00F27C67">
            <w:pPr>
              <w:rPr>
                <w:rFonts w:ascii="Calibri" w:hAnsi="Calibri" w:cs="Calibri"/>
                <w:sz w:val="14"/>
                <w:szCs w:val="14"/>
              </w:rPr>
            </w:pPr>
            <w:r w:rsidRPr="009E2FF4">
              <w:rPr>
                <w:rFonts w:ascii="Calibri" w:hAnsi="Calibri" w:cs="Calibri"/>
                <w:sz w:val="14"/>
                <w:szCs w:val="14"/>
              </w:rPr>
              <w:t>DA7001</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E6DAA8" w14:textId="77777777" w:rsidR="00F27C67" w:rsidRPr="009E2FF4" w:rsidRDefault="00F27C67">
            <w:pPr>
              <w:rPr>
                <w:rFonts w:ascii="Calibri" w:hAnsi="Calibri" w:cs="Calibri"/>
                <w:sz w:val="14"/>
                <w:szCs w:val="14"/>
              </w:rPr>
            </w:pPr>
            <w:r w:rsidRPr="009E2FF4">
              <w:rPr>
                <w:rFonts w:ascii="Calibri" w:hAnsi="Calibri" w:cs="Calibri"/>
                <w:sz w:val="14"/>
                <w:szCs w:val="14"/>
              </w:rPr>
              <w:t>177860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5F386B" w14:textId="77777777" w:rsidR="00F27C67" w:rsidRPr="009E2FF4" w:rsidRDefault="00F27C67">
            <w:pPr>
              <w:rPr>
                <w:rFonts w:ascii="Calibri" w:hAnsi="Calibri" w:cs="Calibri"/>
                <w:sz w:val="14"/>
                <w:szCs w:val="14"/>
              </w:rPr>
            </w:pPr>
            <w:r w:rsidRPr="009E2FF4">
              <w:rPr>
                <w:rFonts w:ascii="Calibri" w:hAnsi="Calibri" w:cs="Calibri"/>
                <w:sz w:val="14"/>
                <w:szCs w:val="14"/>
              </w:rPr>
              <w:t>I090906934-273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04557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D4F5B9E" w14:textId="77777777" w:rsidR="00F27C67" w:rsidRPr="009E2FF4" w:rsidRDefault="00F27C67">
            <w:pPr>
              <w:rPr>
                <w:rFonts w:ascii="Calibri" w:hAnsi="Calibri" w:cs="Calibri"/>
                <w:sz w:val="14"/>
                <w:szCs w:val="14"/>
              </w:rPr>
            </w:pPr>
            <w:r w:rsidRPr="009E2FF4">
              <w:rPr>
                <w:rFonts w:ascii="Calibri" w:hAnsi="Calibri" w:cs="Calibri"/>
                <w:sz w:val="14"/>
                <w:szCs w:val="14"/>
              </w:rPr>
              <w:t>C.S.U. RAYONES</w:t>
            </w:r>
          </w:p>
        </w:tc>
      </w:tr>
      <w:tr w:rsidR="009E2FF4" w:rsidRPr="009E2FF4" w14:paraId="0D48209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91497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1037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BD17C6"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45FF30" w14:textId="77777777" w:rsidR="00F27C67" w:rsidRPr="009E2FF4" w:rsidRDefault="00F27C67">
            <w:pPr>
              <w:rPr>
                <w:rFonts w:ascii="Calibri" w:hAnsi="Calibri" w:cs="Calibri"/>
                <w:sz w:val="14"/>
                <w:szCs w:val="14"/>
              </w:rPr>
            </w:pPr>
            <w:r w:rsidRPr="009E2FF4">
              <w:rPr>
                <w:rFonts w:ascii="Calibri" w:hAnsi="Calibri" w:cs="Calibri"/>
                <w:sz w:val="14"/>
                <w:szCs w:val="14"/>
              </w:rPr>
              <w:t>WH</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5BC2CE" w14:textId="77777777" w:rsidR="00F27C67" w:rsidRPr="009E2FF4" w:rsidRDefault="00F27C67">
            <w:pPr>
              <w:rPr>
                <w:rFonts w:ascii="Calibri" w:hAnsi="Calibri" w:cs="Calibri"/>
                <w:sz w:val="14"/>
                <w:szCs w:val="14"/>
              </w:rPr>
            </w:pPr>
            <w:r w:rsidRPr="009E2FF4">
              <w:rPr>
                <w:rFonts w:ascii="Calibri" w:hAnsi="Calibri" w:cs="Calibri"/>
                <w:sz w:val="14"/>
                <w:szCs w:val="14"/>
              </w:rPr>
              <w:t>RC_90-BC</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4D481C" w14:textId="77777777" w:rsidR="00F27C67" w:rsidRPr="009E2FF4" w:rsidRDefault="00F27C67">
            <w:pPr>
              <w:rPr>
                <w:rFonts w:ascii="Calibri" w:hAnsi="Calibri" w:cs="Calibri"/>
                <w:sz w:val="14"/>
                <w:szCs w:val="14"/>
              </w:rPr>
            </w:pPr>
            <w:r w:rsidRPr="009E2FF4">
              <w:rPr>
                <w:rFonts w:ascii="Calibri" w:hAnsi="Calibri" w:cs="Calibri"/>
                <w:sz w:val="14"/>
                <w:szCs w:val="14"/>
              </w:rPr>
              <w:t>88366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D40389" w14:textId="77777777" w:rsidR="00F27C67" w:rsidRPr="009E2FF4" w:rsidRDefault="00F27C67">
            <w:pPr>
              <w:rPr>
                <w:rFonts w:ascii="Calibri" w:hAnsi="Calibri" w:cs="Calibri"/>
                <w:sz w:val="14"/>
                <w:szCs w:val="14"/>
              </w:rPr>
            </w:pPr>
            <w:r w:rsidRPr="009E2FF4">
              <w:rPr>
                <w:rFonts w:ascii="Calibri" w:hAnsi="Calibri" w:cs="Calibri"/>
                <w:sz w:val="14"/>
                <w:szCs w:val="14"/>
              </w:rPr>
              <w:t>I090001062-1636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985C7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C1F0679" w14:textId="77777777" w:rsidR="00F27C67" w:rsidRPr="009E2FF4" w:rsidRDefault="00F27C67">
            <w:pPr>
              <w:rPr>
                <w:rFonts w:ascii="Calibri" w:hAnsi="Calibri" w:cs="Calibri"/>
                <w:sz w:val="14"/>
                <w:szCs w:val="14"/>
              </w:rPr>
            </w:pPr>
            <w:r w:rsidRPr="009E2FF4">
              <w:rPr>
                <w:rFonts w:ascii="Calibri" w:hAnsi="Calibri" w:cs="Calibri"/>
                <w:sz w:val="14"/>
                <w:szCs w:val="14"/>
              </w:rPr>
              <w:t>C.S.U. RAYONES</w:t>
            </w:r>
          </w:p>
        </w:tc>
      </w:tr>
      <w:tr w:rsidR="009E2FF4" w:rsidRPr="009E2FF4" w14:paraId="59549EC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16B8B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1038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B8197F"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B6E3A4"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anelsam</w:t>
            </w:r>
            <w:proofErr w:type="spellEnd"/>
            <w:r w:rsidRPr="009E2FF4">
              <w:rPr>
                <w:rFonts w:ascii="Calibri" w:hAnsi="Calibri" w:cs="Calibri"/>
                <w:sz w:val="14"/>
                <w:szCs w:val="14"/>
              </w:rPr>
              <w:t xml:space="preserve">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4807DD"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625160" w14:textId="77777777" w:rsidR="00F27C67" w:rsidRPr="009E2FF4" w:rsidRDefault="00F27C67">
            <w:pPr>
              <w:rPr>
                <w:rFonts w:ascii="Calibri" w:hAnsi="Calibri" w:cs="Calibri"/>
                <w:sz w:val="14"/>
                <w:szCs w:val="14"/>
              </w:rPr>
            </w:pPr>
            <w:r w:rsidRPr="009E2FF4">
              <w:rPr>
                <w:rFonts w:ascii="Calibri" w:hAnsi="Calibri" w:cs="Calibri"/>
                <w:sz w:val="14"/>
                <w:szCs w:val="14"/>
              </w:rPr>
              <w:t>E2004221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D88A2B" w14:textId="77777777" w:rsidR="00F27C67" w:rsidRPr="009E2FF4" w:rsidRDefault="00F27C67">
            <w:pPr>
              <w:rPr>
                <w:rFonts w:ascii="Calibri" w:hAnsi="Calibri" w:cs="Calibri"/>
                <w:sz w:val="14"/>
                <w:szCs w:val="14"/>
              </w:rPr>
            </w:pPr>
            <w:r w:rsidRPr="009E2FF4">
              <w:rPr>
                <w:rFonts w:ascii="Calibri" w:hAnsi="Calibri" w:cs="Calibri"/>
                <w:sz w:val="14"/>
                <w:szCs w:val="14"/>
              </w:rPr>
              <w:t>I090001062-1810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39799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2FAC497" w14:textId="77777777" w:rsidR="00F27C67" w:rsidRPr="009E2FF4" w:rsidRDefault="00F27C67">
            <w:pPr>
              <w:rPr>
                <w:rFonts w:ascii="Calibri" w:hAnsi="Calibri" w:cs="Calibri"/>
                <w:sz w:val="14"/>
                <w:szCs w:val="14"/>
              </w:rPr>
            </w:pPr>
            <w:r w:rsidRPr="009E2FF4">
              <w:rPr>
                <w:rFonts w:ascii="Calibri" w:hAnsi="Calibri" w:cs="Calibri"/>
                <w:sz w:val="14"/>
                <w:szCs w:val="14"/>
              </w:rPr>
              <w:t>C.S.U. RAYONES</w:t>
            </w:r>
          </w:p>
        </w:tc>
      </w:tr>
      <w:tr w:rsidR="009E2FF4" w:rsidRPr="009E2FF4" w14:paraId="49C2F93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5D4FC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1039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C96FCF"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D34A17"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midmark</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CE31CC" w14:textId="77777777" w:rsidR="00F27C67" w:rsidRPr="009E2FF4" w:rsidRDefault="00F27C67">
            <w:pPr>
              <w:rPr>
                <w:rFonts w:ascii="Calibri" w:hAnsi="Calibri" w:cs="Calibri"/>
                <w:sz w:val="14"/>
                <w:szCs w:val="14"/>
              </w:rPr>
            </w:pPr>
            <w:r w:rsidRPr="009E2FF4">
              <w:rPr>
                <w:rFonts w:ascii="Calibri" w:hAnsi="Calibri" w:cs="Calibri"/>
                <w:sz w:val="14"/>
                <w:szCs w:val="14"/>
              </w:rPr>
              <w:t>M9-020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58FFA1" w14:textId="77777777" w:rsidR="00F27C67" w:rsidRPr="009E2FF4" w:rsidRDefault="00F27C67">
            <w:pPr>
              <w:rPr>
                <w:rFonts w:ascii="Calibri" w:hAnsi="Calibri" w:cs="Calibri"/>
                <w:sz w:val="14"/>
                <w:szCs w:val="14"/>
              </w:rPr>
            </w:pPr>
            <w:r w:rsidRPr="009E2FF4">
              <w:rPr>
                <w:rFonts w:ascii="Calibri" w:hAnsi="Calibri" w:cs="Calibri"/>
                <w:sz w:val="14"/>
                <w:szCs w:val="14"/>
              </w:rPr>
              <w:t>V133788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5396E2" w14:textId="77777777" w:rsidR="00F27C67" w:rsidRPr="009E2FF4" w:rsidRDefault="00F27C67">
            <w:pPr>
              <w:rPr>
                <w:rFonts w:ascii="Calibri" w:hAnsi="Calibri" w:cs="Calibri"/>
                <w:sz w:val="14"/>
                <w:szCs w:val="14"/>
              </w:rPr>
            </w:pPr>
            <w:r w:rsidRPr="009E2FF4">
              <w:rPr>
                <w:rFonts w:ascii="Calibri" w:hAnsi="Calibri" w:cs="Calibri"/>
                <w:sz w:val="14"/>
                <w:szCs w:val="14"/>
              </w:rPr>
              <w:t>I060200282-139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D0535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018FD87" w14:textId="77777777" w:rsidR="00F27C67" w:rsidRPr="009E2FF4" w:rsidRDefault="00F27C67">
            <w:pPr>
              <w:rPr>
                <w:rFonts w:ascii="Calibri" w:hAnsi="Calibri" w:cs="Calibri"/>
                <w:sz w:val="14"/>
                <w:szCs w:val="14"/>
              </w:rPr>
            </w:pPr>
            <w:r w:rsidRPr="009E2FF4">
              <w:rPr>
                <w:rFonts w:ascii="Calibri" w:hAnsi="Calibri" w:cs="Calibri"/>
                <w:sz w:val="14"/>
                <w:szCs w:val="14"/>
              </w:rPr>
              <w:t>C.S.U. RAYONES</w:t>
            </w:r>
          </w:p>
        </w:tc>
      </w:tr>
      <w:tr w:rsidR="009E2FF4" w:rsidRPr="009E2FF4" w14:paraId="25748A7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E077C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1040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609065"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9050E0"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woodpecker</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7B8795" w14:textId="77777777" w:rsidR="00F27C67" w:rsidRPr="009E2FF4" w:rsidRDefault="00F27C67">
            <w:pPr>
              <w:rPr>
                <w:rFonts w:ascii="Calibri" w:hAnsi="Calibri" w:cs="Calibri"/>
                <w:sz w:val="14"/>
                <w:szCs w:val="14"/>
              </w:rPr>
            </w:pPr>
            <w:r w:rsidRPr="009E2FF4">
              <w:rPr>
                <w:rFonts w:ascii="Calibri" w:hAnsi="Calibri" w:cs="Calibri"/>
                <w:sz w:val="14"/>
                <w:szCs w:val="14"/>
              </w:rPr>
              <w:t>LED-B</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0D0951" w14:textId="77777777" w:rsidR="00F27C67" w:rsidRPr="009E2FF4" w:rsidRDefault="00F27C67">
            <w:pPr>
              <w:rPr>
                <w:rFonts w:ascii="Calibri" w:hAnsi="Calibri" w:cs="Calibri"/>
                <w:sz w:val="14"/>
                <w:szCs w:val="14"/>
              </w:rPr>
            </w:pPr>
            <w:r w:rsidRPr="009E2FF4">
              <w:rPr>
                <w:rFonts w:ascii="Calibri" w:hAnsi="Calibri" w:cs="Calibri"/>
                <w:sz w:val="14"/>
                <w:szCs w:val="14"/>
              </w:rPr>
              <w:t>L2144823B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2B2604" w14:textId="77777777" w:rsidR="00F27C67" w:rsidRPr="009E2FF4" w:rsidRDefault="00F27C67">
            <w:pPr>
              <w:rPr>
                <w:rFonts w:ascii="Calibri" w:hAnsi="Calibri" w:cs="Calibri"/>
                <w:sz w:val="14"/>
                <w:szCs w:val="14"/>
              </w:rPr>
            </w:pPr>
            <w:r w:rsidRPr="009E2FF4">
              <w:rPr>
                <w:rFonts w:ascii="Calibri" w:hAnsi="Calibri" w:cs="Calibri"/>
                <w:sz w:val="14"/>
                <w:szCs w:val="14"/>
              </w:rPr>
              <w:t>I060400922-116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5E4D2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6C1D77D" w14:textId="77777777" w:rsidR="00F27C67" w:rsidRPr="009E2FF4" w:rsidRDefault="00F27C67">
            <w:pPr>
              <w:rPr>
                <w:rFonts w:ascii="Calibri" w:hAnsi="Calibri" w:cs="Calibri"/>
                <w:sz w:val="14"/>
                <w:szCs w:val="14"/>
              </w:rPr>
            </w:pPr>
            <w:r w:rsidRPr="009E2FF4">
              <w:rPr>
                <w:rFonts w:ascii="Calibri" w:hAnsi="Calibri" w:cs="Calibri"/>
                <w:sz w:val="14"/>
                <w:szCs w:val="14"/>
              </w:rPr>
              <w:t>C.S.U. RAYONES</w:t>
            </w:r>
          </w:p>
        </w:tc>
      </w:tr>
      <w:tr w:rsidR="009E2FF4" w:rsidRPr="009E2FF4" w14:paraId="1D5EC14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F19A1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1041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B1B63C"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A8C6AA"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destpsply</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DA07F8"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bobcat</w:t>
            </w:r>
            <w:proofErr w:type="spellEnd"/>
            <w:r w:rsidRPr="009E2FF4">
              <w:rPr>
                <w:rFonts w:ascii="Calibri" w:hAnsi="Calibri" w:cs="Calibri"/>
                <w:sz w:val="14"/>
                <w:szCs w:val="14"/>
              </w:rPr>
              <w:t xml:space="preserve"> pro</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7083B9" w14:textId="77777777" w:rsidR="00F27C67" w:rsidRPr="009E2FF4" w:rsidRDefault="00F27C67">
            <w:pPr>
              <w:rPr>
                <w:rFonts w:ascii="Calibri" w:hAnsi="Calibri" w:cs="Calibri"/>
                <w:sz w:val="14"/>
                <w:szCs w:val="14"/>
              </w:rPr>
            </w:pPr>
            <w:r w:rsidRPr="009E2FF4">
              <w:rPr>
                <w:rFonts w:ascii="Calibri" w:hAnsi="Calibri" w:cs="Calibri"/>
                <w:sz w:val="14"/>
                <w:szCs w:val="14"/>
              </w:rPr>
              <w:t>7702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7A2B53" w14:textId="77777777" w:rsidR="00F27C67" w:rsidRPr="009E2FF4" w:rsidRDefault="00F27C67">
            <w:pPr>
              <w:rPr>
                <w:rFonts w:ascii="Calibri" w:hAnsi="Calibri" w:cs="Calibri"/>
                <w:sz w:val="14"/>
                <w:szCs w:val="14"/>
              </w:rPr>
            </w:pPr>
            <w:r w:rsidRPr="009E2FF4">
              <w:rPr>
                <w:rFonts w:ascii="Calibri" w:hAnsi="Calibri" w:cs="Calibri"/>
                <w:sz w:val="14"/>
                <w:szCs w:val="14"/>
              </w:rPr>
              <w:t>I060200470-179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DCBDD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86B7471" w14:textId="77777777" w:rsidR="00F27C67" w:rsidRPr="009E2FF4" w:rsidRDefault="00F27C67">
            <w:pPr>
              <w:rPr>
                <w:rFonts w:ascii="Calibri" w:hAnsi="Calibri" w:cs="Calibri"/>
                <w:sz w:val="14"/>
                <w:szCs w:val="14"/>
              </w:rPr>
            </w:pPr>
            <w:r w:rsidRPr="009E2FF4">
              <w:rPr>
                <w:rFonts w:ascii="Calibri" w:hAnsi="Calibri" w:cs="Calibri"/>
                <w:sz w:val="14"/>
                <w:szCs w:val="14"/>
              </w:rPr>
              <w:t>C.S.U. RAYONES</w:t>
            </w:r>
          </w:p>
        </w:tc>
      </w:tr>
      <w:tr w:rsidR="009E2FF4" w:rsidRPr="009E2FF4" w14:paraId="7E8C173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29C3C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1042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482385"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87A60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J.O. </w:t>
            </w:r>
            <w:proofErr w:type="spellStart"/>
            <w:r w:rsidRPr="009E2FF4">
              <w:rPr>
                <w:rFonts w:ascii="Calibri" w:hAnsi="Calibri" w:cs="Calibri"/>
                <w:sz w:val="14"/>
                <w:szCs w:val="14"/>
              </w:rPr>
              <w:t>suarez</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F9D03C" w14:textId="77777777" w:rsidR="00F27C67" w:rsidRPr="009E2FF4" w:rsidRDefault="00F27C67">
            <w:pPr>
              <w:rPr>
                <w:rFonts w:ascii="Calibri" w:hAnsi="Calibri" w:cs="Calibri"/>
                <w:sz w:val="14"/>
                <w:szCs w:val="14"/>
              </w:rPr>
            </w:pPr>
            <w:r w:rsidRPr="009E2FF4">
              <w:rPr>
                <w:rFonts w:ascii="Calibri" w:hAnsi="Calibri" w:cs="Calibri"/>
                <w:sz w:val="14"/>
                <w:szCs w:val="14"/>
              </w:rPr>
              <w:t>practico lx</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B65848" w14:textId="77777777" w:rsidR="00F27C67" w:rsidRPr="009E2FF4" w:rsidRDefault="00F27C67">
            <w:pPr>
              <w:rPr>
                <w:rFonts w:ascii="Calibri" w:hAnsi="Calibri" w:cs="Calibri"/>
                <w:sz w:val="14"/>
                <w:szCs w:val="14"/>
              </w:rPr>
            </w:pPr>
            <w:r w:rsidRPr="009E2FF4">
              <w:rPr>
                <w:rFonts w:ascii="Calibri" w:hAnsi="Calibri" w:cs="Calibri"/>
                <w:sz w:val="14"/>
                <w:szCs w:val="14"/>
              </w:rPr>
              <w:t>37200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657B66" w14:textId="77777777" w:rsidR="00F27C67" w:rsidRPr="009E2FF4" w:rsidRDefault="00F27C67">
            <w:pPr>
              <w:rPr>
                <w:rFonts w:ascii="Calibri" w:hAnsi="Calibri" w:cs="Calibri"/>
                <w:sz w:val="14"/>
                <w:szCs w:val="14"/>
              </w:rPr>
            </w:pPr>
            <w:r w:rsidRPr="009E2FF4">
              <w:rPr>
                <w:rFonts w:ascii="Calibri" w:hAnsi="Calibri" w:cs="Calibri"/>
                <w:sz w:val="14"/>
                <w:szCs w:val="14"/>
              </w:rPr>
              <w:t>I090000440-219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3BEF9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E625CB9" w14:textId="77777777" w:rsidR="00F27C67" w:rsidRPr="009E2FF4" w:rsidRDefault="00F27C67">
            <w:pPr>
              <w:rPr>
                <w:rFonts w:ascii="Calibri" w:hAnsi="Calibri" w:cs="Calibri"/>
                <w:sz w:val="14"/>
                <w:szCs w:val="14"/>
              </w:rPr>
            </w:pPr>
            <w:r w:rsidRPr="009E2FF4">
              <w:rPr>
                <w:rFonts w:ascii="Calibri" w:hAnsi="Calibri" w:cs="Calibri"/>
                <w:sz w:val="14"/>
                <w:szCs w:val="14"/>
              </w:rPr>
              <w:t>C.S. GENERAL TERAN</w:t>
            </w:r>
          </w:p>
        </w:tc>
      </w:tr>
      <w:tr w:rsidR="009E2FF4" w:rsidRPr="009E2FF4" w14:paraId="0BCFA80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64B74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1043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D7440E"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5AA833"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coramex</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F38193"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corix</w:t>
            </w:r>
            <w:proofErr w:type="spellEnd"/>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BE9E1A" w14:textId="77777777" w:rsidR="00F27C67" w:rsidRPr="009E2FF4" w:rsidRDefault="00F27C67">
            <w:pPr>
              <w:rPr>
                <w:rFonts w:ascii="Calibri" w:hAnsi="Calibri" w:cs="Calibri"/>
                <w:sz w:val="14"/>
                <w:szCs w:val="14"/>
              </w:rPr>
            </w:pPr>
            <w:r w:rsidRPr="009E2FF4">
              <w:rPr>
                <w:rFonts w:ascii="Calibri" w:hAnsi="Calibri" w:cs="Calibri"/>
                <w:sz w:val="14"/>
                <w:szCs w:val="14"/>
              </w:rPr>
              <w:t>11341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C3F9AE" w14:textId="77777777" w:rsidR="00F27C67" w:rsidRPr="009E2FF4" w:rsidRDefault="00F27C67">
            <w:pPr>
              <w:rPr>
                <w:rFonts w:ascii="Calibri" w:hAnsi="Calibri" w:cs="Calibri"/>
                <w:sz w:val="14"/>
                <w:szCs w:val="14"/>
              </w:rPr>
            </w:pPr>
            <w:r w:rsidRPr="009E2FF4">
              <w:rPr>
                <w:rFonts w:ascii="Calibri" w:hAnsi="Calibri" w:cs="Calibri"/>
                <w:sz w:val="14"/>
                <w:szCs w:val="14"/>
              </w:rPr>
              <w:t>I090000446-77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4E3E7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ABEFBD2" w14:textId="77777777" w:rsidR="00F27C67" w:rsidRPr="009E2FF4" w:rsidRDefault="00F27C67">
            <w:pPr>
              <w:rPr>
                <w:rFonts w:ascii="Calibri" w:hAnsi="Calibri" w:cs="Calibri"/>
                <w:sz w:val="14"/>
                <w:szCs w:val="14"/>
              </w:rPr>
            </w:pPr>
            <w:r w:rsidRPr="009E2FF4">
              <w:rPr>
                <w:rFonts w:ascii="Calibri" w:hAnsi="Calibri" w:cs="Calibri"/>
                <w:sz w:val="14"/>
                <w:szCs w:val="14"/>
              </w:rPr>
              <w:t>C.S. GENERAL TERAN</w:t>
            </w:r>
          </w:p>
        </w:tc>
      </w:tr>
      <w:tr w:rsidR="009E2FF4" w:rsidRPr="009E2FF4" w14:paraId="489C501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6D7DB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1044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7BB9C7"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92F643"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starmartllk</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FE428F" w14:textId="77777777" w:rsidR="00F27C67" w:rsidRPr="009E2FF4" w:rsidRDefault="00F27C67">
            <w:pPr>
              <w:rPr>
                <w:rFonts w:ascii="Calibri" w:hAnsi="Calibri" w:cs="Calibri"/>
                <w:sz w:val="14"/>
                <w:szCs w:val="14"/>
              </w:rPr>
            </w:pPr>
            <w:r w:rsidRPr="009E2FF4">
              <w:rPr>
                <w:rFonts w:ascii="Calibri" w:hAnsi="Calibri" w:cs="Calibri"/>
                <w:sz w:val="14"/>
                <w:szCs w:val="14"/>
              </w:rPr>
              <w:t>M98709</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4C0FBD" w14:textId="77777777" w:rsidR="00F27C67" w:rsidRPr="009E2FF4" w:rsidRDefault="00F27C67">
            <w:pPr>
              <w:rPr>
                <w:rFonts w:ascii="Calibri" w:hAnsi="Calibri" w:cs="Calibri"/>
                <w:sz w:val="14"/>
                <w:szCs w:val="14"/>
              </w:rPr>
            </w:pPr>
            <w:r w:rsidRPr="009E2FF4">
              <w:rPr>
                <w:rFonts w:ascii="Calibri" w:hAnsi="Calibri" w:cs="Calibri"/>
                <w:sz w:val="14"/>
                <w:szCs w:val="14"/>
              </w:rPr>
              <w:t>BZ11-24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048A71" w14:textId="77777777" w:rsidR="00F27C67" w:rsidRPr="009E2FF4" w:rsidRDefault="00F27C67">
            <w:pPr>
              <w:rPr>
                <w:rFonts w:ascii="Calibri" w:hAnsi="Calibri" w:cs="Calibri"/>
                <w:sz w:val="14"/>
                <w:szCs w:val="14"/>
              </w:rPr>
            </w:pPr>
            <w:r w:rsidRPr="009E2FF4">
              <w:rPr>
                <w:rFonts w:ascii="Calibri" w:hAnsi="Calibri" w:cs="Calibri"/>
                <w:sz w:val="14"/>
                <w:szCs w:val="14"/>
              </w:rPr>
              <w:t>I090000446-77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40078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E6D0D19" w14:textId="77777777" w:rsidR="00F27C67" w:rsidRPr="009E2FF4" w:rsidRDefault="00F27C67">
            <w:pPr>
              <w:rPr>
                <w:rFonts w:ascii="Calibri" w:hAnsi="Calibri" w:cs="Calibri"/>
                <w:sz w:val="14"/>
                <w:szCs w:val="14"/>
              </w:rPr>
            </w:pPr>
            <w:r w:rsidRPr="009E2FF4">
              <w:rPr>
                <w:rFonts w:ascii="Calibri" w:hAnsi="Calibri" w:cs="Calibri"/>
                <w:sz w:val="14"/>
                <w:szCs w:val="14"/>
              </w:rPr>
              <w:t>C.S. GENERAL TERAN</w:t>
            </w:r>
          </w:p>
        </w:tc>
      </w:tr>
      <w:tr w:rsidR="009E2FF4" w:rsidRPr="009E2FF4" w14:paraId="37D657C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BA9F8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1045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862DCC"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97B058" w14:textId="77777777" w:rsidR="00F27C67" w:rsidRPr="009E2FF4" w:rsidRDefault="00F27C67">
            <w:pPr>
              <w:rPr>
                <w:rFonts w:ascii="Calibri" w:hAnsi="Calibri" w:cs="Calibri"/>
                <w:sz w:val="14"/>
                <w:szCs w:val="14"/>
              </w:rPr>
            </w:pPr>
            <w:r w:rsidRPr="009E2FF4">
              <w:rPr>
                <w:rFonts w:ascii="Calibri" w:hAnsi="Calibri" w:cs="Calibri"/>
                <w:sz w:val="14"/>
                <w:szCs w:val="14"/>
              </w:rPr>
              <w:t>torque master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54F385" w14:textId="77777777" w:rsidR="00F27C67" w:rsidRPr="009E2FF4" w:rsidRDefault="00F27C67">
            <w:pPr>
              <w:rPr>
                <w:rFonts w:ascii="Calibri" w:hAnsi="Calibri" w:cs="Calibri"/>
                <w:sz w:val="14"/>
                <w:szCs w:val="14"/>
              </w:rPr>
            </w:pPr>
            <w:r w:rsidRPr="009E2FF4">
              <w:rPr>
                <w:rFonts w:ascii="Calibri" w:hAnsi="Calibri" w:cs="Calibri"/>
                <w:sz w:val="14"/>
                <w:szCs w:val="14"/>
              </w:rPr>
              <w:t>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0ED6BC" w14:textId="77777777" w:rsidR="00F27C67" w:rsidRPr="009E2FF4" w:rsidRDefault="00F27C67">
            <w:pPr>
              <w:rPr>
                <w:rFonts w:ascii="Calibri" w:hAnsi="Calibri" w:cs="Calibri"/>
                <w:sz w:val="14"/>
                <w:szCs w:val="14"/>
              </w:rPr>
            </w:pPr>
            <w:r w:rsidRPr="009E2FF4">
              <w:rPr>
                <w:rFonts w:ascii="Calibri" w:hAnsi="Calibri" w:cs="Calibri"/>
                <w:sz w:val="14"/>
                <w:szCs w:val="14"/>
              </w:rPr>
              <w:t>205091097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50C496" w14:textId="77777777" w:rsidR="00F27C67" w:rsidRPr="009E2FF4" w:rsidRDefault="00F27C67">
            <w:pPr>
              <w:rPr>
                <w:rFonts w:ascii="Calibri" w:hAnsi="Calibri" w:cs="Calibri"/>
                <w:sz w:val="14"/>
                <w:szCs w:val="14"/>
              </w:rPr>
            </w:pPr>
            <w:r w:rsidRPr="009E2FF4">
              <w:rPr>
                <w:rFonts w:ascii="Calibri" w:hAnsi="Calibri" w:cs="Calibri"/>
                <w:sz w:val="14"/>
                <w:szCs w:val="14"/>
              </w:rPr>
              <w:t>I090001062-665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928F1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5891ACF" w14:textId="77777777" w:rsidR="00F27C67" w:rsidRPr="009E2FF4" w:rsidRDefault="00F27C67">
            <w:pPr>
              <w:rPr>
                <w:rFonts w:ascii="Calibri" w:hAnsi="Calibri" w:cs="Calibri"/>
                <w:sz w:val="14"/>
                <w:szCs w:val="14"/>
              </w:rPr>
            </w:pPr>
            <w:r w:rsidRPr="009E2FF4">
              <w:rPr>
                <w:rFonts w:ascii="Calibri" w:hAnsi="Calibri" w:cs="Calibri"/>
                <w:sz w:val="14"/>
                <w:szCs w:val="14"/>
              </w:rPr>
              <w:t>C.S. GENERAL TERAN</w:t>
            </w:r>
          </w:p>
        </w:tc>
      </w:tr>
      <w:tr w:rsidR="009E2FF4" w:rsidRPr="009E2FF4" w14:paraId="4A15B95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F272A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1046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25C9E2"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BED30B"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midmark</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B33512" w14:textId="77777777" w:rsidR="00F27C67" w:rsidRPr="009E2FF4" w:rsidRDefault="00F27C67">
            <w:pPr>
              <w:rPr>
                <w:rFonts w:ascii="Calibri" w:hAnsi="Calibri" w:cs="Calibri"/>
                <w:sz w:val="14"/>
                <w:szCs w:val="14"/>
              </w:rPr>
            </w:pPr>
            <w:r w:rsidRPr="009E2FF4">
              <w:rPr>
                <w:rFonts w:ascii="Calibri" w:hAnsi="Calibri" w:cs="Calibri"/>
                <w:sz w:val="14"/>
                <w:szCs w:val="14"/>
              </w:rPr>
              <w:t>M7-020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07D8D9" w14:textId="77777777" w:rsidR="00F27C67" w:rsidRPr="009E2FF4" w:rsidRDefault="00F27C67">
            <w:pPr>
              <w:rPr>
                <w:rFonts w:ascii="Calibri" w:hAnsi="Calibri" w:cs="Calibri"/>
                <w:sz w:val="14"/>
                <w:szCs w:val="14"/>
              </w:rPr>
            </w:pPr>
            <w:r w:rsidRPr="009E2FF4">
              <w:rPr>
                <w:rFonts w:ascii="Calibri" w:hAnsi="Calibri" w:cs="Calibri"/>
                <w:sz w:val="14"/>
                <w:szCs w:val="14"/>
              </w:rPr>
              <w:t>V572656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16A020" w14:textId="77777777" w:rsidR="00F27C67" w:rsidRPr="009E2FF4" w:rsidRDefault="00F27C67">
            <w:pPr>
              <w:rPr>
                <w:rFonts w:ascii="Calibri" w:hAnsi="Calibri" w:cs="Calibri"/>
                <w:sz w:val="14"/>
                <w:szCs w:val="14"/>
              </w:rPr>
            </w:pPr>
            <w:r w:rsidRPr="009E2FF4">
              <w:rPr>
                <w:rFonts w:ascii="Calibri" w:hAnsi="Calibri" w:cs="Calibri"/>
                <w:sz w:val="14"/>
                <w:szCs w:val="14"/>
              </w:rPr>
              <w:t>I060200282-281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09B44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356F584" w14:textId="77777777" w:rsidR="00F27C67" w:rsidRPr="009E2FF4" w:rsidRDefault="00F27C67">
            <w:pPr>
              <w:rPr>
                <w:rFonts w:ascii="Calibri" w:hAnsi="Calibri" w:cs="Calibri"/>
                <w:sz w:val="14"/>
                <w:szCs w:val="14"/>
              </w:rPr>
            </w:pPr>
            <w:r w:rsidRPr="009E2FF4">
              <w:rPr>
                <w:rFonts w:ascii="Calibri" w:hAnsi="Calibri" w:cs="Calibri"/>
                <w:sz w:val="14"/>
                <w:szCs w:val="14"/>
              </w:rPr>
              <w:t>C.S. GENERAL TERAN</w:t>
            </w:r>
          </w:p>
        </w:tc>
      </w:tr>
      <w:tr w:rsidR="009E2FF4" w:rsidRPr="009E2FF4" w14:paraId="26BFC4E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74507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1047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40BE5A"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D34E9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apoza </w:t>
            </w:r>
            <w:proofErr w:type="spellStart"/>
            <w:r w:rsidRPr="009E2FF4">
              <w:rPr>
                <w:rFonts w:ascii="Calibri" w:hAnsi="Calibri" w:cs="Calibri"/>
                <w:sz w:val="14"/>
                <w:szCs w:val="14"/>
              </w:rPr>
              <w:t>interprise</w:t>
            </w:r>
            <w:proofErr w:type="spellEnd"/>
            <w:r w:rsidRPr="009E2FF4">
              <w:rPr>
                <w:rFonts w:ascii="Calibri" w:hAnsi="Calibri" w:cs="Calibri"/>
                <w:sz w:val="14"/>
                <w:szCs w:val="14"/>
              </w:rPr>
              <w:t xml:space="preserve"> </w:t>
            </w:r>
            <w:proofErr w:type="spellStart"/>
            <w:r w:rsidRPr="009E2FF4">
              <w:rPr>
                <w:rFonts w:ascii="Calibri" w:hAnsi="Calibri" w:cs="Calibri"/>
                <w:sz w:val="14"/>
                <w:szCs w:val="14"/>
              </w:rPr>
              <w:t>co</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7B1D7F" w14:textId="77777777" w:rsidR="00F27C67" w:rsidRPr="009E2FF4" w:rsidRDefault="00F27C67">
            <w:pPr>
              <w:rPr>
                <w:rFonts w:ascii="Calibri" w:hAnsi="Calibri" w:cs="Calibri"/>
                <w:sz w:val="14"/>
                <w:szCs w:val="14"/>
              </w:rPr>
            </w:pPr>
            <w:r w:rsidRPr="009E2FF4">
              <w:rPr>
                <w:rFonts w:ascii="Calibri" w:hAnsi="Calibri" w:cs="Calibri"/>
                <w:sz w:val="14"/>
                <w:szCs w:val="14"/>
              </w:rPr>
              <w:t>D-2000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2769C7" w14:textId="77777777" w:rsidR="00F27C67" w:rsidRPr="009E2FF4" w:rsidRDefault="00F27C67">
            <w:pPr>
              <w:rPr>
                <w:rFonts w:ascii="Calibri" w:hAnsi="Calibri" w:cs="Calibri"/>
                <w:sz w:val="14"/>
                <w:szCs w:val="14"/>
              </w:rPr>
            </w:pPr>
            <w:r w:rsidRPr="009E2FF4">
              <w:rPr>
                <w:rFonts w:ascii="Calibri" w:hAnsi="Calibri" w:cs="Calibri"/>
                <w:sz w:val="14"/>
                <w:szCs w:val="14"/>
              </w:rPr>
              <w:t>L-LDO-017020104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11CC91" w14:textId="77777777" w:rsidR="00F27C67" w:rsidRPr="009E2FF4" w:rsidRDefault="00F27C67">
            <w:pPr>
              <w:rPr>
                <w:rFonts w:ascii="Calibri" w:hAnsi="Calibri" w:cs="Calibri"/>
                <w:sz w:val="14"/>
                <w:szCs w:val="14"/>
              </w:rPr>
            </w:pPr>
            <w:r w:rsidRPr="009E2FF4">
              <w:rPr>
                <w:rFonts w:ascii="Calibri" w:hAnsi="Calibri" w:cs="Calibri"/>
                <w:sz w:val="14"/>
                <w:szCs w:val="14"/>
              </w:rPr>
              <w:t>i060400922-95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E17EE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9CE9F3E" w14:textId="77777777" w:rsidR="00F27C67" w:rsidRPr="009E2FF4" w:rsidRDefault="00F27C67">
            <w:pPr>
              <w:rPr>
                <w:rFonts w:ascii="Calibri" w:hAnsi="Calibri" w:cs="Calibri"/>
                <w:sz w:val="14"/>
                <w:szCs w:val="14"/>
              </w:rPr>
            </w:pPr>
            <w:r w:rsidRPr="009E2FF4">
              <w:rPr>
                <w:rFonts w:ascii="Calibri" w:hAnsi="Calibri" w:cs="Calibri"/>
                <w:sz w:val="14"/>
                <w:szCs w:val="14"/>
              </w:rPr>
              <w:t>C.S. GENERAL TERAN</w:t>
            </w:r>
          </w:p>
        </w:tc>
      </w:tr>
      <w:tr w:rsidR="009E2FF4" w:rsidRPr="009E2FF4" w14:paraId="3643844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F167F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1048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2D9830"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344B25" w14:textId="77777777" w:rsidR="00F27C67" w:rsidRPr="009E2FF4" w:rsidRDefault="00F27C67">
            <w:pPr>
              <w:rPr>
                <w:rFonts w:ascii="Calibri" w:hAnsi="Calibri" w:cs="Calibri"/>
                <w:sz w:val="14"/>
                <w:szCs w:val="14"/>
              </w:rPr>
            </w:pPr>
            <w:r w:rsidRPr="009E2FF4">
              <w:rPr>
                <w:rFonts w:ascii="Calibri" w:hAnsi="Calibri" w:cs="Calibri"/>
                <w:sz w:val="14"/>
                <w:szCs w:val="14"/>
              </w:rPr>
              <w:t>NSK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339EE2" w14:textId="77777777" w:rsidR="00F27C67" w:rsidRPr="009E2FF4" w:rsidRDefault="00F27C67">
            <w:pPr>
              <w:rPr>
                <w:rFonts w:ascii="Calibri" w:hAnsi="Calibri" w:cs="Calibri"/>
                <w:sz w:val="14"/>
                <w:szCs w:val="14"/>
              </w:rPr>
            </w:pPr>
            <w:r w:rsidRPr="009E2FF4">
              <w:rPr>
                <w:rFonts w:ascii="Calibri" w:hAnsi="Calibri" w:cs="Calibri"/>
                <w:sz w:val="14"/>
                <w:szCs w:val="14"/>
              </w:rPr>
              <w:t>varios 370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633923" w14:textId="77777777" w:rsidR="00F27C67" w:rsidRPr="009E2FF4" w:rsidRDefault="00F27C67">
            <w:pPr>
              <w:rPr>
                <w:rFonts w:ascii="Calibri" w:hAnsi="Calibri" w:cs="Calibri"/>
                <w:sz w:val="14"/>
                <w:szCs w:val="14"/>
              </w:rPr>
            </w:pPr>
            <w:r w:rsidRPr="009E2FF4">
              <w:rPr>
                <w:rFonts w:ascii="Calibri" w:hAnsi="Calibri" w:cs="Calibri"/>
                <w:sz w:val="14"/>
                <w:szCs w:val="14"/>
              </w:rPr>
              <w:t>510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93E948" w14:textId="77777777" w:rsidR="00F27C67" w:rsidRPr="009E2FF4" w:rsidRDefault="00F27C67">
            <w:pPr>
              <w:rPr>
                <w:rFonts w:ascii="Calibri" w:hAnsi="Calibri" w:cs="Calibri"/>
                <w:sz w:val="14"/>
                <w:szCs w:val="14"/>
              </w:rPr>
            </w:pPr>
            <w:r w:rsidRPr="009E2FF4">
              <w:rPr>
                <w:rFonts w:ascii="Calibri" w:hAnsi="Calibri" w:cs="Calibri"/>
                <w:sz w:val="14"/>
                <w:szCs w:val="14"/>
              </w:rPr>
              <w:t>I060400400-1096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69227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35CB2C9" w14:textId="77777777" w:rsidR="00F27C67" w:rsidRPr="009E2FF4" w:rsidRDefault="00F27C67">
            <w:pPr>
              <w:rPr>
                <w:rFonts w:ascii="Calibri" w:hAnsi="Calibri" w:cs="Calibri"/>
                <w:sz w:val="14"/>
                <w:szCs w:val="14"/>
              </w:rPr>
            </w:pPr>
            <w:r w:rsidRPr="009E2FF4">
              <w:rPr>
                <w:rFonts w:ascii="Calibri" w:hAnsi="Calibri" w:cs="Calibri"/>
                <w:sz w:val="14"/>
                <w:szCs w:val="14"/>
              </w:rPr>
              <w:t>C.S. GENERAL TERAN</w:t>
            </w:r>
          </w:p>
        </w:tc>
      </w:tr>
      <w:tr w:rsidR="009E2FF4" w:rsidRPr="009E2FF4" w14:paraId="44DCA26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36D85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1049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171437"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6F772C"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gnatus</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3B89C1" w14:textId="77777777" w:rsidR="00F27C67" w:rsidRPr="009E2FF4" w:rsidRDefault="00F27C67">
            <w:pPr>
              <w:rPr>
                <w:rFonts w:ascii="Calibri" w:hAnsi="Calibri" w:cs="Calibri"/>
                <w:sz w:val="14"/>
                <w:szCs w:val="14"/>
              </w:rPr>
            </w:pPr>
            <w:r w:rsidRPr="009E2FF4">
              <w:rPr>
                <w:rFonts w:ascii="Calibri" w:hAnsi="Calibri" w:cs="Calibri"/>
                <w:sz w:val="14"/>
                <w:szCs w:val="14"/>
              </w:rPr>
              <w:t>simplex</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20A8D9" w14:textId="77777777" w:rsidR="00F27C67" w:rsidRPr="009E2FF4" w:rsidRDefault="00F27C67">
            <w:pPr>
              <w:rPr>
                <w:rFonts w:ascii="Calibri" w:hAnsi="Calibri" w:cs="Calibri"/>
                <w:sz w:val="14"/>
                <w:szCs w:val="14"/>
              </w:rPr>
            </w:pPr>
            <w:r w:rsidRPr="009E2FF4">
              <w:rPr>
                <w:rFonts w:ascii="Calibri" w:hAnsi="Calibri" w:cs="Calibri"/>
                <w:sz w:val="14"/>
                <w:szCs w:val="14"/>
              </w:rPr>
              <w:t>4155926025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FA70DD" w14:textId="77777777" w:rsidR="00F27C67" w:rsidRPr="009E2FF4" w:rsidRDefault="00F27C67">
            <w:pPr>
              <w:rPr>
                <w:rFonts w:ascii="Calibri" w:hAnsi="Calibri" w:cs="Calibri"/>
                <w:sz w:val="14"/>
                <w:szCs w:val="14"/>
              </w:rPr>
            </w:pPr>
            <w:r w:rsidRPr="009E2FF4">
              <w:rPr>
                <w:rFonts w:ascii="Calibri" w:hAnsi="Calibri" w:cs="Calibri"/>
                <w:sz w:val="14"/>
                <w:szCs w:val="14"/>
              </w:rPr>
              <w:t>I090000440-184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C894A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AFB46EB" w14:textId="77777777" w:rsidR="00F27C67" w:rsidRPr="009E2FF4" w:rsidRDefault="00F27C67">
            <w:pPr>
              <w:rPr>
                <w:rFonts w:ascii="Calibri" w:hAnsi="Calibri" w:cs="Calibri"/>
                <w:sz w:val="14"/>
                <w:szCs w:val="14"/>
              </w:rPr>
            </w:pPr>
            <w:r w:rsidRPr="009E2FF4">
              <w:rPr>
                <w:rFonts w:ascii="Calibri" w:hAnsi="Calibri" w:cs="Calibri"/>
                <w:sz w:val="14"/>
                <w:szCs w:val="14"/>
              </w:rPr>
              <w:t>C.S.U. ALAMEDA</w:t>
            </w:r>
          </w:p>
        </w:tc>
      </w:tr>
      <w:tr w:rsidR="009E2FF4" w:rsidRPr="009E2FF4" w14:paraId="0D0BAF2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500F9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1050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7294C2"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C190D8"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coramex</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DE9B6A"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corix</w:t>
            </w:r>
            <w:proofErr w:type="spellEnd"/>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FD0F65" w14:textId="77777777" w:rsidR="00F27C67" w:rsidRPr="009E2FF4" w:rsidRDefault="00F27C67">
            <w:pPr>
              <w:rPr>
                <w:rFonts w:ascii="Calibri" w:hAnsi="Calibri" w:cs="Calibri"/>
                <w:sz w:val="14"/>
                <w:szCs w:val="14"/>
              </w:rPr>
            </w:pPr>
            <w:r w:rsidRPr="009E2FF4">
              <w:rPr>
                <w:rFonts w:ascii="Calibri" w:hAnsi="Calibri" w:cs="Calibri"/>
                <w:sz w:val="14"/>
                <w:szCs w:val="14"/>
              </w:rPr>
              <w:t>11340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446005" w14:textId="77777777" w:rsidR="00F27C67" w:rsidRPr="009E2FF4" w:rsidRDefault="00F27C67">
            <w:pPr>
              <w:rPr>
                <w:rFonts w:ascii="Calibri" w:hAnsi="Calibri" w:cs="Calibri"/>
                <w:sz w:val="14"/>
                <w:szCs w:val="14"/>
              </w:rPr>
            </w:pPr>
            <w:r w:rsidRPr="009E2FF4">
              <w:rPr>
                <w:rFonts w:ascii="Calibri" w:hAnsi="Calibri" w:cs="Calibri"/>
                <w:sz w:val="14"/>
                <w:szCs w:val="14"/>
              </w:rPr>
              <w:t>I090000446-76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2480D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16FE75E" w14:textId="77777777" w:rsidR="00F27C67" w:rsidRPr="009E2FF4" w:rsidRDefault="00F27C67">
            <w:pPr>
              <w:rPr>
                <w:rFonts w:ascii="Calibri" w:hAnsi="Calibri" w:cs="Calibri"/>
                <w:sz w:val="14"/>
                <w:szCs w:val="14"/>
              </w:rPr>
            </w:pPr>
            <w:r w:rsidRPr="009E2FF4">
              <w:rPr>
                <w:rFonts w:ascii="Calibri" w:hAnsi="Calibri" w:cs="Calibri"/>
                <w:sz w:val="14"/>
                <w:szCs w:val="14"/>
              </w:rPr>
              <w:t>C.S.U. ALAMEDA</w:t>
            </w:r>
          </w:p>
        </w:tc>
      </w:tr>
      <w:tr w:rsidR="009E2FF4" w:rsidRPr="009E2FF4" w14:paraId="2493884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4B593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1051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AB4C7B"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A1E3E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air </w:t>
            </w:r>
            <w:proofErr w:type="spellStart"/>
            <w:r w:rsidRPr="009E2FF4">
              <w:rPr>
                <w:rFonts w:ascii="Calibri" w:hAnsi="Calibri" w:cs="Calibri"/>
                <w:sz w:val="14"/>
                <w:szCs w:val="14"/>
              </w:rPr>
              <w:t>power</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B1BB62" w14:textId="77777777" w:rsidR="00F27C67" w:rsidRPr="009E2FF4" w:rsidRDefault="00F27C67">
            <w:pPr>
              <w:rPr>
                <w:rFonts w:ascii="Calibri" w:hAnsi="Calibri" w:cs="Calibri"/>
                <w:sz w:val="14"/>
                <w:szCs w:val="14"/>
              </w:rPr>
            </w:pPr>
            <w:r w:rsidRPr="009E2FF4">
              <w:rPr>
                <w:rFonts w:ascii="Calibri" w:hAnsi="Calibri" w:cs="Calibri"/>
                <w:sz w:val="14"/>
                <w:szCs w:val="14"/>
              </w:rPr>
              <w:t>F130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6E98F6" w14:textId="77777777" w:rsidR="00F27C67" w:rsidRPr="009E2FF4" w:rsidRDefault="00F27C67">
            <w:pPr>
              <w:rPr>
                <w:rFonts w:ascii="Calibri" w:hAnsi="Calibri" w:cs="Calibri"/>
                <w:sz w:val="14"/>
                <w:szCs w:val="14"/>
              </w:rPr>
            </w:pPr>
            <w:r w:rsidRPr="009E2FF4">
              <w:rPr>
                <w:rFonts w:ascii="Calibri" w:hAnsi="Calibri" w:cs="Calibri"/>
                <w:sz w:val="14"/>
                <w:szCs w:val="14"/>
              </w:rPr>
              <w:t>SM011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EEE0AC" w14:textId="77777777" w:rsidR="00F27C67" w:rsidRPr="009E2FF4" w:rsidRDefault="00F27C67">
            <w:pPr>
              <w:rPr>
                <w:rFonts w:ascii="Calibri" w:hAnsi="Calibri" w:cs="Calibri"/>
                <w:sz w:val="14"/>
                <w:szCs w:val="14"/>
              </w:rPr>
            </w:pPr>
            <w:r w:rsidRPr="009E2FF4">
              <w:rPr>
                <w:rFonts w:ascii="Calibri" w:hAnsi="Calibri" w:cs="Calibri"/>
                <w:sz w:val="14"/>
                <w:szCs w:val="14"/>
              </w:rPr>
              <w:t>I090906934-210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2DEF0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A373FB3" w14:textId="77777777" w:rsidR="00F27C67" w:rsidRPr="009E2FF4" w:rsidRDefault="00F27C67">
            <w:pPr>
              <w:rPr>
                <w:rFonts w:ascii="Calibri" w:hAnsi="Calibri" w:cs="Calibri"/>
                <w:sz w:val="14"/>
                <w:szCs w:val="14"/>
              </w:rPr>
            </w:pPr>
            <w:r w:rsidRPr="009E2FF4">
              <w:rPr>
                <w:rFonts w:ascii="Calibri" w:hAnsi="Calibri" w:cs="Calibri"/>
                <w:sz w:val="14"/>
                <w:szCs w:val="14"/>
              </w:rPr>
              <w:t>C.S.U. ALAMEDA</w:t>
            </w:r>
          </w:p>
        </w:tc>
      </w:tr>
      <w:tr w:rsidR="009E2FF4" w:rsidRPr="009E2FF4" w14:paraId="0836084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E0B66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1052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C1A139"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52D676" w14:textId="77777777" w:rsidR="00F27C67" w:rsidRPr="009E2FF4" w:rsidRDefault="00F27C67">
            <w:pPr>
              <w:rPr>
                <w:rFonts w:ascii="Calibri" w:hAnsi="Calibri" w:cs="Calibri"/>
                <w:sz w:val="14"/>
                <w:szCs w:val="14"/>
              </w:rPr>
            </w:pPr>
            <w:r w:rsidRPr="009E2FF4">
              <w:rPr>
                <w:rFonts w:ascii="Calibri" w:hAnsi="Calibri" w:cs="Calibri"/>
                <w:sz w:val="14"/>
                <w:szCs w:val="14"/>
              </w:rPr>
              <w:t>torque master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FA1CAB" w14:textId="77777777" w:rsidR="00F27C67" w:rsidRPr="009E2FF4" w:rsidRDefault="00F27C67">
            <w:pPr>
              <w:rPr>
                <w:rFonts w:ascii="Calibri" w:hAnsi="Calibri" w:cs="Calibri"/>
                <w:sz w:val="14"/>
                <w:szCs w:val="14"/>
              </w:rPr>
            </w:pPr>
            <w:r w:rsidRPr="009E2FF4">
              <w:rPr>
                <w:rFonts w:ascii="Calibri" w:hAnsi="Calibri" w:cs="Calibri"/>
                <w:sz w:val="14"/>
                <w:szCs w:val="14"/>
              </w:rPr>
              <w:t>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2AC7FB" w14:textId="77777777" w:rsidR="00F27C67" w:rsidRPr="009E2FF4" w:rsidRDefault="00F27C67">
            <w:pPr>
              <w:rPr>
                <w:rFonts w:ascii="Calibri" w:hAnsi="Calibri" w:cs="Calibri"/>
                <w:sz w:val="14"/>
                <w:szCs w:val="14"/>
              </w:rPr>
            </w:pPr>
            <w:r w:rsidRPr="009E2FF4">
              <w:rPr>
                <w:rFonts w:ascii="Calibri" w:hAnsi="Calibri" w:cs="Calibri"/>
                <w:sz w:val="14"/>
                <w:szCs w:val="14"/>
              </w:rPr>
              <w:t>205091040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46A567" w14:textId="77777777" w:rsidR="00F27C67" w:rsidRPr="009E2FF4" w:rsidRDefault="00F27C67">
            <w:pPr>
              <w:rPr>
                <w:rFonts w:ascii="Calibri" w:hAnsi="Calibri" w:cs="Calibri"/>
                <w:sz w:val="14"/>
                <w:szCs w:val="14"/>
              </w:rPr>
            </w:pPr>
            <w:r w:rsidRPr="009E2FF4">
              <w:rPr>
                <w:rFonts w:ascii="Calibri" w:hAnsi="Calibri" w:cs="Calibri"/>
                <w:sz w:val="14"/>
                <w:szCs w:val="14"/>
              </w:rPr>
              <w:t>I090001062-655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44234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8094F5A" w14:textId="77777777" w:rsidR="00F27C67" w:rsidRPr="009E2FF4" w:rsidRDefault="00F27C67">
            <w:pPr>
              <w:rPr>
                <w:rFonts w:ascii="Calibri" w:hAnsi="Calibri" w:cs="Calibri"/>
                <w:sz w:val="14"/>
                <w:szCs w:val="14"/>
              </w:rPr>
            </w:pPr>
            <w:r w:rsidRPr="009E2FF4">
              <w:rPr>
                <w:rFonts w:ascii="Calibri" w:hAnsi="Calibri" w:cs="Calibri"/>
                <w:sz w:val="14"/>
                <w:szCs w:val="14"/>
              </w:rPr>
              <w:t>C.S.U. ALAMEDA</w:t>
            </w:r>
          </w:p>
        </w:tc>
      </w:tr>
      <w:tr w:rsidR="009E2FF4" w:rsidRPr="009E2FF4" w14:paraId="788110C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E7C0A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1053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D6264D"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881FD4"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midmark</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39E945" w14:textId="77777777" w:rsidR="00F27C67" w:rsidRPr="009E2FF4" w:rsidRDefault="00F27C67">
            <w:pPr>
              <w:rPr>
                <w:rFonts w:ascii="Calibri" w:hAnsi="Calibri" w:cs="Calibri"/>
                <w:sz w:val="14"/>
                <w:szCs w:val="14"/>
              </w:rPr>
            </w:pPr>
            <w:r w:rsidRPr="009E2FF4">
              <w:rPr>
                <w:rFonts w:ascii="Calibri" w:hAnsi="Calibri" w:cs="Calibri"/>
                <w:sz w:val="14"/>
                <w:szCs w:val="14"/>
              </w:rPr>
              <w:t>M9-020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B6F36E" w14:textId="77777777" w:rsidR="00F27C67" w:rsidRPr="009E2FF4" w:rsidRDefault="00F27C67">
            <w:pPr>
              <w:rPr>
                <w:rFonts w:ascii="Calibri" w:hAnsi="Calibri" w:cs="Calibri"/>
                <w:sz w:val="14"/>
                <w:szCs w:val="14"/>
              </w:rPr>
            </w:pPr>
            <w:r w:rsidRPr="009E2FF4">
              <w:rPr>
                <w:rFonts w:ascii="Calibri" w:hAnsi="Calibri" w:cs="Calibri"/>
                <w:sz w:val="14"/>
                <w:szCs w:val="14"/>
              </w:rPr>
              <w:t>V183602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A58413" w14:textId="77777777" w:rsidR="00F27C67" w:rsidRPr="009E2FF4" w:rsidRDefault="00F27C67">
            <w:pPr>
              <w:rPr>
                <w:rFonts w:ascii="Calibri" w:hAnsi="Calibri" w:cs="Calibri"/>
                <w:sz w:val="14"/>
                <w:szCs w:val="14"/>
              </w:rPr>
            </w:pPr>
            <w:r w:rsidRPr="009E2FF4">
              <w:rPr>
                <w:rFonts w:ascii="Calibri" w:hAnsi="Calibri" w:cs="Calibri"/>
                <w:sz w:val="14"/>
                <w:szCs w:val="14"/>
              </w:rPr>
              <w:t>I060200282-133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C8A0D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7CE82E9" w14:textId="77777777" w:rsidR="00F27C67" w:rsidRPr="009E2FF4" w:rsidRDefault="00F27C67">
            <w:pPr>
              <w:rPr>
                <w:rFonts w:ascii="Calibri" w:hAnsi="Calibri" w:cs="Calibri"/>
                <w:sz w:val="14"/>
                <w:szCs w:val="14"/>
              </w:rPr>
            </w:pPr>
            <w:r w:rsidRPr="009E2FF4">
              <w:rPr>
                <w:rFonts w:ascii="Calibri" w:hAnsi="Calibri" w:cs="Calibri"/>
                <w:sz w:val="14"/>
                <w:szCs w:val="14"/>
              </w:rPr>
              <w:t>C.S.U. ALAMEDA</w:t>
            </w:r>
          </w:p>
        </w:tc>
      </w:tr>
      <w:tr w:rsidR="009E2FF4" w:rsidRPr="009E2FF4" w14:paraId="4826751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6D0D2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1054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9ED5B5"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79453D"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coletone</w:t>
            </w:r>
            <w:proofErr w:type="spellEnd"/>
            <w:r w:rsidRPr="009E2FF4">
              <w:rPr>
                <w:rFonts w:ascii="Calibri" w:hAnsi="Calibri" w:cs="Calibri"/>
                <w:sz w:val="14"/>
                <w:szCs w:val="14"/>
              </w:rPr>
              <w:t xml:space="preserve"> w</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620FC0"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coltolux</w:t>
            </w:r>
            <w:proofErr w:type="spellEnd"/>
            <w:r w:rsidRPr="009E2FF4">
              <w:rPr>
                <w:rFonts w:ascii="Calibri" w:hAnsi="Calibri" w:cs="Calibri"/>
                <w:sz w:val="14"/>
                <w:szCs w:val="14"/>
              </w:rPr>
              <w:t xml:space="preserve"> led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030361" w14:textId="77777777" w:rsidR="00F27C67" w:rsidRPr="009E2FF4" w:rsidRDefault="00F27C67">
            <w:pPr>
              <w:rPr>
                <w:rFonts w:ascii="Calibri" w:hAnsi="Calibri" w:cs="Calibri"/>
                <w:sz w:val="14"/>
                <w:szCs w:val="14"/>
              </w:rPr>
            </w:pPr>
            <w:r w:rsidRPr="009E2FF4">
              <w:rPr>
                <w:rFonts w:ascii="Calibri" w:hAnsi="Calibri" w:cs="Calibri"/>
                <w:sz w:val="14"/>
                <w:szCs w:val="14"/>
              </w:rPr>
              <w:t>150303328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A576C8" w14:textId="77777777" w:rsidR="00F27C67" w:rsidRPr="009E2FF4" w:rsidRDefault="00F27C67">
            <w:pPr>
              <w:rPr>
                <w:rFonts w:ascii="Calibri" w:hAnsi="Calibri" w:cs="Calibri"/>
                <w:sz w:val="14"/>
                <w:szCs w:val="14"/>
              </w:rPr>
            </w:pPr>
            <w:r w:rsidRPr="009E2FF4">
              <w:rPr>
                <w:rFonts w:ascii="Calibri" w:hAnsi="Calibri" w:cs="Calibri"/>
                <w:sz w:val="14"/>
                <w:szCs w:val="14"/>
              </w:rPr>
              <w:t>I090941392-196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CAA8A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9B3F763" w14:textId="77777777" w:rsidR="00F27C67" w:rsidRPr="009E2FF4" w:rsidRDefault="00F27C67">
            <w:pPr>
              <w:rPr>
                <w:rFonts w:ascii="Calibri" w:hAnsi="Calibri" w:cs="Calibri"/>
                <w:sz w:val="14"/>
                <w:szCs w:val="14"/>
              </w:rPr>
            </w:pPr>
            <w:r w:rsidRPr="009E2FF4">
              <w:rPr>
                <w:rFonts w:ascii="Calibri" w:hAnsi="Calibri" w:cs="Calibri"/>
                <w:sz w:val="14"/>
                <w:szCs w:val="14"/>
              </w:rPr>
              <w:t>C.S.U. ALAMEDA</w:t>
            </w:r>
          </w:p>
        </w:tc>
      </w:tr>
      <w:tr w:rsidR="009E2FF4" w:rsidRPr="009E2FF4" w14:paraId="7848184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6600C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1055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3929A4"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FF2D67"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destsply</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7DA46F"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bobcat</w:t>
            </w:r>
            <w:proofErr w:type="spellEnd"/>
            <w:r w:rsidRPr="009E2FF4">
              <w:rPr>
                <w:rFonts w:ascii="Calibri" w:hAnsi="Calibri" w:cs="Calibri"/>
                <w:sz w:val="14"/>
                <w:szCs w:val="14"/>
              </w:rPr>
              <w:t xml:space="preserve"> pro</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19EBE7" w14:textId="77777777" w:rsidR="00F27C67" w:rsidRPr="009E2FF4" w:rsidRDefault="00F27C67">
            <w:pPr>
              <w:rPr>
                <w:rFonts w:ascii="Calibri" w:hAnsi="Calibri" w:cs="Calibri"/>
                <w:sz w:val="14"/>
                <w:szCs w:val="14"/>
              </w:rPr>
            </w:pPr>
            <w:r w:rsidRPr="009E2FF4">
              <w:rPr>
                <w:rFonts w:ascii="Calibri" w:hAnsi="Calibri" w:cs="Calibri"/>
                <w:sz w:val="14"/>
                <w:szCs w:val="14"/>
              </w:rPr>
              <w:t>7653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7BAB85" w14:textId="77777777" w:rsidR="00F27C67" w:rsidRPr="009E2FF4" w:rsidRDefault="00F27C67">
            <w:pPr>
              <w:rPr>
                <w:rFonts w:ascii="Calibri" w:hAnsi="Calibri" w:cs="Calibri"/>
                <w:sz w:val="14"/>
                <w:szCs w:val="14"/>
              </w:rPr>
            </w:pPr>
            <w:r w:rsidRPr="009E2FF4">
              <w:rPr>
                <w:rFonts w:ascii="Calibri" w:hAnsi="Calibri" w:cs="Calibri"/>
                <w:sz w:val="14"/>
                <w:szCs w:val="14"/>
              </w:rPr>
              <w:t>I060200470-176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700CC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5A6BA5B" w14:textId="77777777" w:rsidR="00F27C67" w:rsidRPr="009E2FF4" w:rsidRDefault="00F27C67">
            <w:pPr>
              <w:rPr>
                <w:rFonts w:ascii="Calibri" w:hAnsi="Calibri" w:cs="Calibri"/>
                <w:sz w:val="14"/>
                <w:szCs w:val="14"/>
              </w:rPr>
            </w:pPr>
            <w:r w:rsidRPr="009E2FF4">
              <w:rPr>
                <w:rFonts w:ascii="Calibri" w:hAnsi="Calibri" w:cs="Calibri"/>
                <w:sz w:val="14"/>
                <w:szCs w:val="14"/>
              </w:rPr>
              <w:t>C.S.U. ALAMEDA</w:t>
            </w:r>
          </w:p>
        </w:tc>
      </w:tr>
      <w:tr w:rsidR="009E2FF4" w:rsidRPr="009E2FF4" w14:paraId="136EEEE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D7AF1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1056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63C1DD"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113F50" w14:textId="77777777" w:rsidR="00F27C67" w:rsidRPr="009E2FF4" w:rsidRDefault="00F27C67">
            <w:pPr>
              <w:rPr>
                <w:rFonts w:ascii="Calibri" w:hAnsi="Calibri" w:cs="Calibri"/>
                <w:sz w:val="14"/>
                <w:szCs w:val="14"/>
              </w:rPr>
            </w:pPr>
            <w:r w:rsidRPr="009E2FF4">
              <w:rPr>
                <w:rFonts w:ascii="Calibri" w:hAnsi="Calibri" w:cs="Calibri"/>
                <w:sz w:val="14"/>
                <w:szCs w:val="14"/>
              </w:rPr>
              <w:t>ROETGEN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B6A106" w14:textId="77777777" w:rsidR="00F27C67" w:rsidRPr="009E2FF4" w:rsidRDefault="00F27C67">
            <w:pPr>
              <w:rPr>
                <w:rFonts w:ascii="Calibri" w:hAnsi="Calibri" w:cs="Calibri"/>
                <w:sz w:val="14"/>
                <w:szCs w:val="14"/>
              </w:rPr>
            </w:pPr>
            <w:r w:rsidRPr="009E2FF4">
              <w:rPr>
                <w:rFonts w:ascii="Calibri" w:hAnsi="Calibri" w:cs="Calibri"/>
                <w:sz w:val="14"/>
                <w:szCs w:val="14"/>
              </w:rPr>
              <w:t>RTG-401</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4C4F88" w14:textId="77777777" w:rsidR="00F27C67" w:rsidRPr="009E2FF4" w:rsidRDefault="00F27C67">
            <w:pPr>
              <w:rPr>
                <w:rFonts w:ascii="Calibri" w:hAnsi="Calibri" w:cs="Calibri"/>
                <w:sz w:val="14"/>
                <w:szCs w:val="14"/>
              </w:rPr>
            </w:pPr>
            <w:r w:rsidRPr="009E2FF4">
              <w:rPr>
                <w:rFonts w:ascii="Calibri" w:hAnsi="Calibri" w:cs="Calibri"/>
                <w:sz w:val="14"/>
                <w:szCs w:val="14"/>
              </w:rPr>
              <w:t>6154/1102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93BA8B" w14:textId="77777777" w:rsidR="00F27C67" w:rsidRPr="009E2FF4" w:rsidRDefault="00F27C67">
            <w:pPr>
              <w:rPr>
                <w:rFonts w:ascii="Calibri" w:hAnsi="Calibri" w:cs="Calibri"/>
                <w:sz w:val="14"/>
                <w:szCs w:val="14"/>
              </w:rPr>
            </w:pPr>
            <w:r w:rsidRPr="009E2FF4">
              <w:rPr>
                <w:rFonts w:ascii="Calibri" w:hAnsi="Calibri" w:cs="Calibri"/>
                <w:sz w:val="14"/>
                <w:szCs w:val="14"/>
              </w:rPr>
              <w:t>I090000440-363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6851C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516B6C8" w14:textId="77777777" w:rsidR="00F27C67" w:rsidRPr="009E2FF4" w:rsidRDefault="00F27C67">
            <w:pPr>
              <w:rPr>
                <w:rFonts w:ascii="Calibri" w:hAnsi="Calibri" w:cs="Calibri"/>
                <w:sz w:val="14"/>
                <w:szCs w:val="14"/>
              </w:rPr>
            </w:pPr>
            <w:r w:rsidRPr="009E2FF4">
              <w:rPr>
                <w:rFonts w:ascii="Calibri" w:hAnsi="Calibri" w:cs="Calibri"/>
                <w:sz w:val="14"/>
                <w:szCs w:val="14"/>
              </w:rPr>
              <w:t>C.S.U. PROVILEON</w:t>
            </w:r>
          </w:p>
        </w:tc>
      </w:tr>
      <w:tr w:rsidR="009E2FF4" w:rsidRPr="009E2FF4" w14:paraId="14C264B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D0AC8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1057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7773E2"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A591D2"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corix</w:t>
            </w:r>
            <w:proofErr w:type="spellEnd"/>
            <w:r w:rsidRPr="009E2FF4">
              <w:rPr>
                <w:rFonts w:ascii="Calibri" w:hAnsi="Calibri" w:cs="Calibri"/>
                <w:sz w:val="14"/>
                <w:szCs w:val="14"/>
              </w:rPr>
              <w:t xml:space="preserve"> plus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D814A2" w14:textId="77777777" w:rsidR="00F27C67" w:rsidRPr="009E2FF4" w:rsidRDefault="00F27C67">
            <w:pPr>
              <w:rPr>
                <w:rFonts w:ascii="Calibri" w:hAnsi="Calibri" w:cs="Calibri"/>
                <w:sz w:val="14"/>
                <w:szCs w:val="14"/>
              </w:rPr>
            </w:pPr>
            <w:r w:rsidRPr="009E2FF4">
              <w:rPr>
                <w:rFonts w:ascii="Calibri" w:hAnsi="Calibri" w:cs="Calibri"/>
                <w:sz w:val="14"/>
                <w:szCs w:val="14"/>
              </w:rPr>
              <w:t>corix70 plus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9C618C" w14:textId="77777777" w:rsidR="00F27C67" w:rsidRPr="009E2FF4" w:rsidRDefault="00F27C67">
            <w:pPr>
              <w:rPr>
                <w:rFonts w:ascii="Calibri" w:hAnsi="Calibri" w:cs="Calibri"/>
                <w:sz w:val="14"/>
                <w:szCs w:val="14"/>
              </w:rPr>
            </w:pPr>
            <w:r w:rsidRPr="009E2FF4">
              <w:rPr>
                <w:rFonts w:ascii="Calibri" w:hAnsi="Calibri" w:cs="Calibri"/>
                <w:sz w:val="14"/>
                <w:szCs w:val="14"/>
              </w:rPr>
              <w:t>6154 1102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56F168" w14:textId="77777777" w:rsidR="00F27C67" w:rsidRPr="009E2FF4" w:rsidRDefault="00F27C67">
            <w:pPr>
              <w:rPr>
                <w:rFonts w:ascii="Calibri" w:hAnsi="Calibri" w:cs="Calibri"/>
                <w:sz w:val="14"/>
                <w:szCs w:val="14"/>
              </w:rPr>
            </w:pPr>
            <w:r w:rsidRPr="009E2FF4">
              <w:rPr>
                <w:rFonts w:ascii="Calibri" w:hAnsi="Calibri" w:cs="Calibri"/>
                <w:sz w:val="14"/>
                <w:szCs w:val="14"/>
              </w:rPr>
              <w:t>I090000446-51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77E97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F43528B" w14:textId="77777777" w:rsidR="00F27C67" w:rsidRPr="009E2FF4" w:rsidRDefault="00F27C67">
            <w:pPr>
              <w:rPr>
                <w:rFonts w:ascii="Calibri" w:hAnsi="Calibri" w:cs="Calibri"/>
                <w:sz w:val="14"/>
                <w:szCs w:val="14"/>
              </w:rPr>
            </w:pPr>
            <w:r w:rsidRPr="009E2FF4">
              <w:rPr>
                <w:rFonts w:ascii="Calibri" w:hAnsi="Calibri" w:cs="Calibri"/>
                <w:sz w:val="14"/>
                <w:szCs w:val="14"/>
              </w:rPr>
              <w:t>C.S.U. PROVILEON</w:t>
            </w:r>
          </w:p>
        </w:tc>
      </w:tr>
      <w:tr w:rsidR="009E2FF4" w:rsidRPr="009E2FF4" w14:paraId="4FAD76E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9E2EC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1058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76270B"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C4B029" w14:textId="77777777" w:rsidR="00F27C67" w:rsidRPr="009E2FF4" w:rsidRDefault="00F27C67">
            <w:pPr>
              <w:rPr>
                <w:rFonts w:ascii="Calibri" w:hAnsi="Calibri" w:cs="Calibri"/>
                <w:sz w:val="14"/>
                <w:szCs w:val="14"/>
              </w:rPr>
            </w:pPr>
            <w:r w:rsidRPr="009E2FF4">
              <w:rPr>
                <w:rFonts w:ascii="Calibri" w:hAnsi="Calibri" w:cs="Calibri"/>
                <w:sz w:val="14"/>
                <w:szCs w:val="14"/>
              </w:rPr>
              <w:t>ROETGEN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A6C7B2"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47D759" w14:textId="77777777" w:rsidR="00F27C67" w:rsidRPr="009E2FF4" w:rsidRDefault="00F27C67">
            <w:pPr>
              <w:rPr>
                <w:rFonts w:ascii="Calibri" w:hAnsi="Calibri" w:cs="Calibri"/>
                <w:sz w:val="14"/>
                <w:szCs w:val="14"/>
              </w:rPr>
            </w:pPr>
            <w:r w:rsidRPr="009E2FF4">
              <w:rPr>
                <w:rFonts w:ascii="Calibri" w:hAnsi="Calibri" w:cs="Calibri"/>
                <w:sz w:val="14"/>
                <w:szCs w:val="14"/>
              </w:rPr>
              <w:t>S/N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1D6074" w14:textId="77777777" w:rsidR="00F27C67" w:rsidRPr="009E2FF4" w:rsidRDefault="00F27C67">
            <w:pPr>
              <w:rPr>
                <w:rFonts w:ascii="Calibri" w:hAnsi="Calibri" w:cs="Calibri"/>
                <w:sz w:val="14"/>
                <w:szCs w:val="14"/>
              </w:rPr>
            </w:pPr>
            <w:r w:rsidRPr="009E2FF4">
              <w:rPr>
                <w:rFonts w:ascii="Calibri" w:hAnsi="Calibri" w:cs="Calibri"/>
                <w:sz w:val="14"/>
                <w:szCs w:val="14"/>
              </w:rPr>
              <w:t>I090000440-363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0A040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748673E" w14:textId="77777777" w:rsidR="00F27C67" w:rsidRPr="009E2FF4" w:rsidRDefault="00F27C67">
            <w:pPr>
              <w:rPr>
                <w:rFonts w:ascii="Calibri" w:hAnsi="Calibri" w:cs="Calibri"/>
                <w:sz w:val="14"/>
                <w:szCs w:val="14"/>
              </w:rPr>
            </w:pPr>
            <w:r w:rsidRPr="009E2FF4">
              <w:rPr>
                <w:rFonts w:ascii="Calibri" w:hAnsi="Calibri" w:cs="Calibri"/>
                <w:sz w:val="14"/>
                <w:szCs w:val="14"/>
              </w:rPr>
              <w:t>C.S.U. PROVILEON</w:t>
            </w:r>
          </w:p>
        </w:tc>
      </w:tr>
      <w:tr w:rsidR="009E2FF4" w:rsidRPr="009E2FF4" w14:paraId="4B1B942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B89E9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1059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A9ED89"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0A8E50"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borgata</w:t>
            </w:r>
            <w:proofErr w:type="spellEnd"/>
            <w:r w:rsidRPr="009E2FF4">
              <w:rPr>
                <w:rFonts w:ascii="Calibri" w:hAnsi="Calibri" w:cs="Calibri"/>
                <w:sz w:val="14"/>
                <w:szCs w:val="14"/>
              </w:rPr>
              <w:t xml:space="preserve"> </w:t>
            </w:r>
            <w:proofErr w:type="spellStart"/>
            <w:r w:rsidRPr="009E2FF4">
              <w:rPr>
                <w:rFonts w:ascii="Calibri" w:hAnsi="Calibri" w:cs="Calibri"/>
                <w:sz w:val="14"/>
                <w:szCs w:val="14"/>
              </w:rPr>
              <w:t>sl</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028254" w14:textId="77777777" w:rsidR="00F27C67" w:rsidRPr="009E2FF4" w:rsidRDefault="00F27C67">
            <w:pPr>
              <w:rPr>
                <w:rFonts w:ascii="Calibri" w:hAnsi="Calibri" w:cs="Calibri"/>
                <w:sz w:val="14"/>
                <w:szCs w:val="14"/>
              </w:rPr>
            </w:pPr>
            <w:r w:rsidRPr="009E2FF4">
              <w:rPr>
                <w:rFonts w:ascii="Calibri" w:hAnsi="Calibri" w:cs="Calibri"/>
                <w:sz w:val="14"/>
                <w:szCs w:val="14"/>
              </w:rPr>
              <w:t>medio dental</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4EC69A" w14:textId="77777777" w:rsidR="00F27C67" w:rsidRPr="009E2FF4" w:rsidRDefault="00F27C67">
            <w:pPr>
              <w:rPr>
                <w:rFonts w:ascii="Calibri" w:hAnsi="Calibri" w:cs="Calibri"/>
                <w:sz w:val="14"/>
                <w:szCs w:val="14"/>
              </w:rPr>
            </w:pPr>
            <w:r w:rsidRPr="009E2FF4">
              <w:rPr>
                <w:rFonts w:ascii="Calibri" w:hAnsi="Calibri" w:cs="Calibri"/>
                <w:sz w:val="14"/>
                <w:szCs w:val="14"/>
              </w:rPr>
              <w:t>Z11084263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25E5F9" w14:textId="77777777" w:rsidR="00F27C67" w:rsidRPr="009E2FF4" w:rsidRDefault="00F27C67">
            <w:pPr>
              <w:rPr>
                <w:rFonts w:ascii="Calibri" w:hAnsi="Calibri" w:cs="Calibri"/>
                <w:sz w:val="14"/>
                <w:szCs w:val="14"/>
              </w:rPr>
            </w:pPr>
            <w:r w:rsidRPr="009E2FF4">
              <w:rPr>
                <w:rFonts w:ascii="Calibri" w:hAnsi="Calibri" w:cs="Calibri"/>
                <w:sz w:val="14"/>
                <w:szCs w:val="14"/>
              </w:rPr>
              <w:t>I090001062-1140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F46E2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F33A3B2" w14:textId="77777777" w:rsidR="00F27C67" w:rsidRPr="009E2FF4" w:rsidRDefault="00F27C67">
            <w:pPr>
              <w:rPr>
                <w:rFonts w:ascii="Calibri" w:hAnsi="Calibri" w:cs="Calibri"/>
                <w:sz w:val="14"/>
                <w:szCs w:val="14"/>
              </w:rPr>
            </w:pPr>
            <w:r w:rsidRPr="009E2FF4">
              <w:rPr>
                <w:rFonts w:ascii="Calibri" w:hAnsi="Calibri" w:cs="Calibri"/>
                <w:sz w:val="14"/>
                <w:szCs w:val="14"/>
              </w:rPr>
              <w:t>C.S.U. PROVILEON</w:t>
            </w:r>
          </w:p>
        </w:tc>
      </w:tr>
      <w:tr w:rsidR="009E2FF4" w:rsidRPr="009E2FF4" w14:paraId="7A9D4E6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0F16E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1060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EF4083"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8AC745"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midmark</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0B6833" w14:textId="77777777" w:rsidR="00F27C67" w:rsidRPr="009E2FF4" w:rsidRDefault="00F27C67">
            <w:pPr>
              <w:rPr>
                <w:rFonts w:ascii="Calibri" w:hAnsi="Calibri" w:cs="Calibri"/>
                <w:sz w:val="14"/>
                <w:szCs w:val="14"/>
              </w:rPr>
            </w:pPr>
            <w:r w:rsidRPr="009E2FF4">
              <w:rPr>
                <w:rFonts w:ascii="Calibri" w:hAnsi="Calibri" w:cs="Calibri"/>
                <w:sz w:val="14"/>
                <w:szCs w:val="14"/>
              </w:rPr>
              <w:t>M9-020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A946F8" w14:textId="77777777" w:rsidR="00F27C67" w:rsidRPr="009E2FF4" w:rsidRDefault="00F27C67">
            <w:pPr>
              <w:rPr>
                <w:rFonts w:ascii="Calibri" w:hAnsi="Calibri" w:cs="Calibri"/>
                <w:sz w:val="14"/>
                <w:szCs w:val="14"/>
              </w:rPr>
            </w:pPr>
            <w:r w:rsidRPr="009E2FF4">
              <w:rPr>
                <w:rFonts w:ascii="Calibri" w:hAnsi="Calibri" w:cs="Calibri"/>
                <w:sz w:val="14"/>
                <w:szCs w:val="14"/>
              </w:rPr>
              <w:t>V133789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1454C9" w14:textId="77777777" w:rsidR="00F27C67" w:rsidRPr="009E2FF4" w:rsidRDefault="00F27C67">
            <w:pPr>
              <w:rPr>
                <w:rFonts w:ascii="Calibri" w:hAnsi="Calibri" w:cs="Calibri"/>
                <w:sz w:val="14"/>
                <w:szCs w:val="14"/>
              </w:rPr>
            </w:pPr>
            <w:r w:rsidRPr="009E2FF4">
              <w:rPr>
                <w:rFonts w:ascii="Calibri" w:hAnsi="Calibri" w:cs="Calibri"/>
                <w:sz w:val="14"/>
                <w:szCs w:val="14"/>
              </w:rPr>
              <w:t>I060200282-140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0581C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3518D0F" w14:textId="77777777" w:rsidR="00F27C67" w:rsidRPr="009E2FF4" w:rsidRDefault="00F27C67">
            <w:pPr>
              <w:rPr>
                <w:rFonts w:ascii="Calibri" w:hAnsi="Calibri" w:cs="Calibri"/>
                <w:sz w:val="14"/>
                <w:szCs w:val="14"/>
              </w:rPr>
            </w:pPr>
            <w:r w:rsidRPr="009E2FF4">
              <w:rPr>
                <w:rFonts w:ascii="Calibri" w:hAnsi="Calibri" w:cs="Calibri"/>
                <w:sz w:val="14"/>
                <w:szCs w:val="14"/>
              </w:rPr>
              <w:t>C.S.U. PROVILEON</w:t>
            </w:r>
          </w:p>
        </w:tc>
      </w:tr>
      <w:tr w:rsidR="009E2FF4" w:rsidRPr="009E2FF4" w14:paraId="7908041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D5394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1061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0348D0"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0D1C51" w14:textId="77777777" w:rsidR="00F27C67" w:rsidRPr="009E2FF4" w:rsidRDefault="00F27C67">
            <w:pPr>
              <w:rPr>
                <w:rFonts w:ascii="Calibri" w:hAnsi="Calibri" w:cs="Calibri"/>
                <w:sz w:val="14"/>
                <w:szCs w:val="14"/>
              </w:rPr>
            </w:pPr>
            <w:r w:rsidRPr="009E2FF4">
              <w:rPr>
                <w:rFonts w:ascii="Calibri" w:hAnsi="Calibri" w:cs="Calibri"/>
                <w:sz w:val="14"/>
                <w:szCs w:val="14"/>
              </w:rPr>
              <w:t>ROETGEN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043793"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D4EEAC" w14:textId="77777777" w:rsidR="00F27C67" w:rsidRPr="009E2FF4" w:rsidRDefault="00F27C67">
            <w:pPr>
              <w:rPr>
                <w:rFonts w:ascii="Calibri" w:hAnsi="Calibri" w:cs="Calibri"/>
                <w:sz w:val="14"/>
                <w:szCs w:val="14"/>
              </w:rPr>
            </w:pPr>
            <w:r w:rsidRPr="009E2FF4">
              <w:rPr>
                <w:rFonts w:ascii="Calibri" w:hAnsi="Calibri" w:cs="Calibri"/>
                <w:sz w:val="14"/>
                <w:szCs w:val="14"/>
              </w:rPr>
              <w:t>S//N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D52862" w14:textId="77777777" w:rsidR="00F27C67" w:rsidRPr="009E2FF4" w:rsidRDefault="00F27C67">
            <w:pPr>
              <w:rPr>
                <w:rFonts w:ascii="Calibri" w:hAnsi="Calibri" w:cs="Calibri"/>
                <w:sz w:val="14"/>
                <w:szCs w:val="14"/>
              </w:rPr>
            </w:pPr>
            <w:r w:rsidRPr="009E2FF4">
              <w:rPr>
                <w:rFonts w:ascii="Calibri" w:hAnsi="Calibri" w:cs="Calibri"/>
                <w:sz w:val="14"/>
                <w:szCs w:val="14"/>
              </w:rPr>
              <w:t>I090000440-363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7B00A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5D50AB2" w14:textId="77777777" w:rsidR="00F27C67" w:rsidRPr="009E2FF4" w:rsidRDefault="00F27C67">
            <w:pPr>
              <w:rPr>
                <w:rFonts w:ascii="Calibri" w:hAnsi="Calibri" w:cs="Calibri"/>
                <w:sz w:val="14"/>
                <w:szCs w:val="14"/>
              </w:rPr>
            </w:pPr>
            <w:r w:rsidRPr="009E2FF4">
              <w:rPr>
                <w:rFonts w:ascii="Calibri" w:hAnsi="Calibri" w:cs="Calibri"/>
                <w:sz w:val="14"/>
                <w:szCs w:val="14"/>
              </w:rPr>
              <w:t>C.S.U. PROVILEON</w:t>
            </w:r>
          </w:p>
        </w:tc>
      </w:tr>
      <w:tr w:rsidR="009E2FF4" w:rsidRPr="009E2FF4" w14:paraId="632B849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91AD6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1062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B5904C"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6D8B93" w14:textId="77777777" w:rsidR="00F27C67" w:rsidRPr="009E2FF4" w:rsidRDefault="00F27C67">
            <w:pPr>
              <w:rPr>
                <w:rFonts w:ascii="Calibri" w:hAnsi="Calibri" w:cs="Calibri"/>
                <w:sz w:val="14"/>
                <w:szCs w:val="14"/>
              </w:rPr>
            </w:pPr>
            <w:r w:rsidRPr="009E2FF4">
              <w:rPr>
                <w:rFonts w:ascii="Calibri" w:hAnsi="Calibri" w:cs="Calibri"/>
                <w:sz w:val="14"/>
                <w:szCs w:val="14"/>
              </w:rPr>
              <w:t>ROETGEN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9069B0" w14:textId="77777777" w:rsidR="00F27C67" w:rsidRPr="009E2FF4" w:rsidRDefault="00F27C67">
            <w:pPr>
              <w:rPr>
                <w:rFonts w:ascii="Calibri" w:hAnsi="Calibri" w:cs="Calibri"/>
                <w:sz w:val="14"/>
                <w:szCs w:val="14"/>
              </w:rPr>
            </w:pPr>
            <w:r w:rsidRPr="009E2FF4">
              <w:rPr>
                <w:rFonts w:ascii="Calibri" w:hAnsi="Calibri" w:cs="Calibri"/>
                <w:sz w:val="14"/>
                <w:szCs w:val="14"/>
              </w:rPr>
              <w:t>LED 0197</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332BE7" w14:textId="77777777" w:rsidR="00F27C67" w:rsidRPr="009E2FF4" w:rsidRDefault="00F27C67">
            <w:pPr>
              <w:rPr>
                <w:rFonts w:ascii="Calibri" w:hAnsi="Calibri" w:cs="Calibri"/>
                <w:sz w:val="14"/>
                <w:szCs w:val="14"/>
              </w:rPr>
            </w:pPr>
            <w:r w:rsidRPr="009E2FF4">
              <w:rPr>
                <w:rFonts w:ascii="Calibri" w:hAnsi="Calibri" w:cs="Calibri"/>
                <w:sz w:val="14"/>
                <w:szCs w:val="14"/>
              </w:rPr>
              <w:t>S//N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2801C7" w14:textId="77777777" w:rsidR="00F27C67" w:rsidRPr="009E2FF4" w:rsidRDefault="00F27C67">
            <w:pPr>
              <w:rPr>
                <w:rFonts w:ascii="Calibri" w:hAnsi="Calibri" w:cs="Calibri"/>
                <w:sz w:val="14"/>
                <w:szCs w:val="14"/>
              </w:rPr>
            </w:pPr>
            <w:r w:rsidRPr="009E2FF4">
              <w:rPr>
                <w:rFonts w:ascii="Calibri" w:hAnsi="Calibri" w:cs="Calibri"/>
                <w:sz w:val="14"/>
                <w:szCs w:val="14"/>
              </w:rPr>
              <w:t>I090000440-363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D9065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1D5D3CF" w14:textId="77777777" w:rsidR="00F27C67" w:rsidRPr="009E2FF4" w:rsidRDefault="00F27C67">
            <w:pPr>
              <w:rPr>
                <w:rFonts w:ascii="Calibri" w:hAnsi="Calibri" w:cs="Calibri"/>
                <w:sz w:val="14"/>
                <w:szCs w:val="14"/>
              </w:rPr>
            </w:pPr>
            <w:r w:rsidRPr="009E2FF4">
              <w:rPr>
                <w:rFonts w:ascii="Calibri" w:hAnsi="Calibri" w:cs="Calibri"/>
                <w:sz w:val="14"/>
                <w:szCs w:val="14"/>
              </w:rPr>
              <w:t>C.S.U. PROVILEON</w:t>
            </w:r>
          </w:p>
        </w:tc>
      </w:tr>
      <w:tr w:rsidR="009E2FF4" w:rsidRPr="009E2FF4" w14:paraId="4C928A8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8B61C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1063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3250CD"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52B5F1"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foshion</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1AC6DA" w14:textId="77777777" w:rsidR="00F27C67" w:rsidRPr="009E2FF4" w:rsidRDefault="00F27C67">
            <w:pPr>
              <w:rPr>
                <w:rFonts w:ascii="Calibri" w:hAnsi="Calibri" w:cs="Calibri"/>
                <w:sz w:val="14"/>
                <w:szCs w:val="14"/>
              </w:rPr>
            </w:pPr>
            <w:r w:rsidRPr="009E2FF4">
              <w:rPr>
                <w:rFonts w:ascii="Calibri" w:hAnsi="Calibri" w:cs="Calibri"/>
                <w:sz w:val="14"/>
                <w:szCs w:val="14"/>
              </w:rPr>
              <w:t>FJ22A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4B6D0A" w14:textId="77777777" w:rsidR="00F27C67" w:rsidRPr="009E2FF4" w:rsidRDefault="00F27C67">
            <w:pPr>
              <w:rPr>
                <w:rFonts w:ascii="Calibri" w:hAnsi="Calibri" w:cs="Calibri"/>
                <w:sz w:val="14"/>
                <w:szCs w:val="14"/>
              </w:rPr>
            </w:pPr>
            <w:r w:rsidRPr="009E2FF4">
              <w:rPr>
                <w:rFonts w:ascii="Calibri" w:hAnsi="Calibri" w:cs="Calibri"/>
                <w:sz w:val="14"/>
                <w:szCs w:val="14"/>
              </w:rPr>
              <w:t>9942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A2FC4A" w14:textId="77777777" w:rsidR="00F27C67" w:rsidRPr="009E2FF4" w:rsidRDefault="00F27C67">
            <w:pPr>
              <w:rPr>
                <w:rFonts w:ascii="Calibri" w:hAnsi="Calibri" w:cs="Calibri"/>
                <w:sz w:val="14"/>
                <w:szCs w:val="14"/>
              </w:rPr>
            </w:pPr>
            <w:r w:rsidRPr="009E2FF4">
              <w:rPr>
                <w:rFonts w:ascii="Calibri" w:hAnsi="Calibri" w:cs="Calibri"/>
                <w:sz w:val="14"/>
                <w:szCs w:val="14"/>
              </w:rPr>
              <w:t>I090000440-321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B56CA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617728F" w14:textId="77777777" w:rsidR="00F27C67" w:rsidRPr="009E2FF4" w:rsidRDefault="00F27C67">
            <w:pPr>
              <w:rPr>
                <w:rFonts w:ascii="Calibri" w:hAnsi="Calibri" w:cs="Calibri"/>
                <w:sz w:val="14"/>
                <w:szCs w:val="14"/>
              </w:rPr>
            </w:pPr>
            <w:r w:rsidRPr="009E2FF4">
              <w:rPr>
                <w:rFonts w:ascii="Calibri" w:hAnsi="Calibri" w:cs="Calibri"/>
                <w:sz w:val="14"/>
                <w:szCs w:val="14"/>
              </w:rPr>
              <w:t>MARTINEZ DOMINGUEZ</w:t>
            </w:r>
          </w:p>
        </w:tc>
      </w:tr>
      <w:tr w:rsidR="009E2FF4" w:rsidRPr="009E2FF4" w14:paraId="28DCF51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D927D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1064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D987C5"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3A5A4C"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corix</w:t>
            </w:r>
            <w:proofErr w:type="spellEnd"/>
            <w:r w:rsidRPr="009E2FF4">
              <w:rPr>
                <w:rFonts w:ascii="Calibri" w:hAnsi="Calibri" w:cs="Calibri"/>
                <w:sz w:val="14"/>
                <w:szCs w:val="14"/>
              </w:rPr>
              <w:t xml:space="preserve"> plus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A6E543" w14:textId="77777777" w:rsidR="00F27C67" w:rsidRPr="009E2FF4" w:rsidRDefault="00F27C67">
            <w:pPr>
              <w:rPr>
                <w:rFonts w:ascii="Calibri" w:hAnsi="Calibri" w:cs="Calibri"/>
                <w:sz w:val="14"/>
                <w:szCs w:val="14"/>
              </w:rPr>
            </w:pPr>
            <w:r w:rsidRPr="009E2FF4">
              <w:rPr>
                <w:rFonts w:ascii="Calibri" w:hAnsi="Calibri" w:cs="Calibri"/>
                <w:sz w:val="14"/>
                <w:szCs w:val="14"/>
              </w:rPr>
              <w:t>G112/</w:t>
            </w:r>
            <w:proofErr w:type="spellStart"/>
            <w:r w:rsidRPr="009E2FF4">
              <w:rPr>
                <w:rFonts w:ascii="Calibri" w:hAnsi="Calibri" w:cs="Calibri"/>
                <w:sz w:val="14"/>
                <w:szCs w:val="14"/>
              </w:rPr>
              <w:t>corix</w:t>
            </w:r>
            <w:proofErr w:type="spellEnd"/>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B5F209" w14:textId="77777777" w:rsidR="00F27C67" w:rsidRPr="009E2FF4" w:rsidRDefault="00F27C67">
            <w:pPr>
              <w:rPr>
                <w:rFonts w:ascii="Calibri" w:hAnsi="Calibri" w:cs="Calibri"/>
                <w:sz w:val="14"/>
                <w:szCs w:val="14"/>
              </w:rPr>
            </w:pPr>
            <w:r w:rsidRPr="009E2FF4">
              <w:rPr>
                <w:rFonts w:ascii="Calibri" w:hAnsi="Calibri" w:cs="Calibri"/>
                <w:sz w:val="14"/>
                <w:szCs w:val="14"/>
              </w:rPr>
              <w:t>6112/0902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133409" w14:textId="77777777" w:rsidR="00F27C67" w:rsidRPr="009E2FF4" w:rsidRDefault="00F27C67">
            <w:pPr>
              <w:rPr>
                <w:rFonts w:ascii="Calibri" w:hAnsi="Calibri" w:cs="Calibri"/>
                <w:sz w:val="14"/>
                <w:szCs w:val="14"/>
              </w:rPr>
            </w:pPr>
            <w:r w:rsidRPr="009E2FF4">
              <w:rPr>
                <w:rFonts w:ascii="Calibri" w:hAnsi="Calibri" w:cs="Calibri"/>
                <w:sz w:val="14"/>
                <w:szCs w:val="14"/>
              </w:rPr>
              <w:t>I090000446-52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C0255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3658646" w14:textId="77777777" w:rsidR="00F27C67" w:rsidRPr="009E2FF4" w:rsidRDefault="00F27C67">
            <w:pPr>
              <w:rPr>
                <w:rFonts w:ascii="Calibri" w:hAnsi="Calibri" w:cs="Calibri"/>
                <w:sz w:val="14"/>
                <w:szCs w:val="14"/>
              </w:rPr>
            </w:pPr>
            <w:r w:rsidRPr="009E2FF4">
              <w:rPr>
                <w:rFonts w:ascii="Calibri" w:hAnsi="Calibri" w:cs="Calibri"/>
                <w:sz w:val="14"/>
                <w:szCs w:val="14"/>
              </w:rPr>
              <w:t>MARTINEZ DOMINGUEZ</w:t>
            </w:r>
          </w:p>
        </w:tc>
      </w:tr>
      <w:tr w:rsidR="009E2FF4" w:rsidRPr="009E2FF4" w14:paraId="5DD7CC7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B32CA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1065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C5C0F6"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888E95" w14:textId="77777777" w:rsidR="00F27C67" w:rsidRPr="009E2FF4" w:rsidRDefault="00F27C67">
            <w:pPr>
              <w:rPr>
                <w:rFonts w:ascii="Calibri" w:hAnsi="Calibri" w:cs="Calibri"/>
                <w:sz w:val="14"/>
                <w:szCs w:val="14"/>
              </w:rPr>
            </w:pPr>
            <w:r w:rsidRPr="009E2FF4">
              <w:rPr>
                <w:rFonts w:ascii="Calibri" w:hAnsi="Calibri" w:cs="Calibri"/>
                <w:sz w:val="14"/>
                <w:szCs w:val="14"/>
              </w:rPr>
              <w:t>ANELSAM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D2D594" w14:textId="77777777" w:rsidR="00F27C67" w:rsidRPr="009E2FF4" w:rsidRDefault="00F27C67">
            <w:pPr>
              <w:rPr>
                <w:rFonts w:ascii="Calibri" w:hAnsi="Calibri" w:cs="Calibri"/>
                <w:sz w:val="14"/>
                <w:szCs w:val="14"/>
              </w:rPr>
            </w:pPr>
            <w:r w:rsidRPr="009E2FF4">
              <w:rPr>
                <w:rFonts w:ascii="Calibri" w:hAnsi="Calibri" w:cs="Calibri"/>
                <w:sz w:val="14"/>
                <w:szCs w:val="14"/>
              </w:rPr>
              <w:t>DA7001</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58545F" w14:textId="77777777" w:rsidR="00F27C67" w:rsidRPr="009E2FF4" w:rsidRDefault="00F27C67">
            <w:pPr>
              <w:rPr>
                <w:rFonts w:ascii="Calibri" w:hAnsi="Calibri" w:cs="Calibri"/>
                <w:sz w:val="14"/>
                <w:szCs w:val="14"/>
              </w:rPr>
            </w:pPr>
            <w:r w:rsidRPr="009E2FF4">
              <w:rPr>
                <w:rFonts w:ascii="Calibri" w:hAnsi="Calibri" w:cs="Calibri"/>
                <w:sz w:val="14"/>
                <w:szCs w:val="14"/>
              </w:rPr>
              <w:t>225018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A9B6E5" w14:textId="77777777" w:rsidR="00F27C67" w:rsidRPr="009E2FF4" w:rsidRDefault="00F27C67">
            <w:pPr>
              <w:rPr>
                <w:rFonts w:ascii="Calibri" w:hAnsi="Calibri" w:cs="Calibri"/>
                <w:sz w:val="14"/>
                <w:szCs w:val="14"/>
              </w:rPr>
            </w:pPr>
            <w:r w:rsidRPr="009E2FF4">
              <w:rPr>
                <w:rFonts w:ascii="Calibri" w:hAnsi="Calibri" w:cs="Calibri"/>
                <w:sz w:val="14"/>
                <w:szCs w:val="14"/>
              </w:rPr>
              <w:t>I090906934-297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DA6F1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2E4C7F5" w14:textId="77777777" w:rsidR="00F27C67" w:rsidRPr="009E2FF4" w:rsidRDefault="00F27C67">
            <w:pPr>
              <w:rPr>
                <w:rFonts w:ascii="Calibri" w:hAnsi="Calibri" w:cs="Calibri"/>
                <w:sz w:val="14"/>
                <w:szCs w:val="14"/>
              </w:rPr>
            </w:pPr>
            <w:r w:rsidRPr="009E2FF4">
              <w:rPr>
                <w:rFonts w:ascii="Calibri" w:hAnsi="Calibri" w:cs="Calibri"/>
                <w:sz w:val="14"/>
                <w:szCs w:val="14"/>
              </w:rPr>
              <w:t>MARTINEZ DOMINGUEZ</w:t>
            </w:r>
          </w:p>
        </w:tc>
      </w:tr>
      <w:tr w:rsidR="009E2FF4" w:rsidRPr="009E2FF4" w14:paraId="70E03D1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CC79A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1066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63D5E2"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110D40" w14:textId="77777777" w:rsidR="00F27C67" w:rsidRPr="009E2FF4" w:rsidRDefault="00F27C67">
            <w:pPr>
              <w:rPr>
                <w:rFonts w:ascii="Calibri" w:hAnsi="Calibri" w:cs="Calibri"/>
                <w:sz w:val="14"/>
                <w:szCs w:val="14"/>
              </w:rPr>
            </w:pPr>
            <w:r w:rsidRPr="009E2FF4">
              <w:rPr>
                <w:rFonts w:ascii="Calibri" w:hAnsi="Calibri" w:cs="Calibri"/>
                <w:sz w:val="14"/>
                <w:szCs w:val="14"/>
              </w:rPr>
              <w:t>concentrix111</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363B65"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star</w:t>
            </w:r>
            <w:proofErr w:type="spellEnd"/>
            <w:r w:rsidRPr="009E2FF4">
              <w:rPr>
                <w:rFonts w:ascii="Calibri" w:hAnsi="Calibri" w:cs="Calibri"/>
                <w:sz w:val="14"/>
                <w:szCs w:val="14"/>
              </w:rPr>
              <w:t xml:space="preserve"> dental</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91884E" w14:textId="77777777" w:rsidR="00F27C67" w:rsidRPr="009E2FF4" w:rsidRDefault="00F27C67">
            <w:pPr>
              <w:rPr>
                <w:rFonts w:ascii="Calibri" w:hAnsi="Calibri" w:cs="Calibri"/>
                <w:sz w:val="14"/>
                <w:szCs w:val="14"/>
              </w:rPr>
            </w:pPr>
            <w:r w:rsidRPr="009E2FF4">
              <w:rPr>
                <w:rFonts w:ascii="Calibri" w:hAnsi="Calibri" w:cs="Calibri"/>
                <w:sz w:val="14"/>
                <w:szCs w:val="14"/>
              </w:rPr>
              <w:t>Z05434j3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26E07F" w14:textId="77777777" w:rsidR="00F27C67" w:rsidRPr="009E2FF4" w:rsidRDefault="00F27C67">
            <w:pPr>
              <w:rPr>
                <w:rFonts w:ascii="Calibri" w:hAnsi="Calibri" w:cs="Calibri"/>
                <w:sz w:val="14"/>
                <w:szCs w:val="14"/>
              </w:rPr>
            </w:pPr>
            <w:r w:rsidRPr="009E2FF4">
              <w:rPr>
                <w:rFonts w:ascii="Calibri" w:hAnsi="Calibri" w:cs="Calibri"/>
                <w:sz w:val="14"/>
                <w:szCs w:val="14"/>
              </w:rPr>
              <w:t>I090001062-1153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7F188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CDD4D03" w14:textId="77777777" w:rsidR="00F27C67" w:rsidRPr="009E2FF4" w:rsidRDefault="00F27C67">
            <w:pPr>
              <w:rPr>
                <w:rFonts w:ascii="Calibri" w:hAnsi="Calibri" w:cs="Calibri"/>
                <w:sz w:val="14"/>
                <w:szCs w:val="14"/>
              </w:rPr>
            </w:pPr>
            <w:r w:rsidRPr="009E2FF4">
              <w:rPr>
                <w:rFonts w:ascii="Calibri" w:hAnsi="Calibri" w:cs="Calibri"/>
                <w:sz w:val="14"/>
                <w:szCs w:val="14"/>
              </w:rPr>
              <w:t>MARTINEZ DOMINGUEZ</w:t>
            </w:r>
          </w:p>
        </w:tc>
      </w:tr>
      <w:tr w:rsidR="009E2FF4" w:rsidRPr="009E2FF4" w14:paraId="5F8F89C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945C6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1067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A95BA6"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2D9153"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borgatta</w:t>
            </w:r>
            <w:proofErr w:type="spellEnd"/>
            <w:r w:rsidRPr="009E2FF4">
              <w:rPr>
                <w:rFonts w:ascii="Calibri" w:hAnsi="Calibri" w:cs="Calibri"/>
                <w:sz w:val="14"/>
                <w:szCs w:val="14"/>
              </w:rPr>
              <w:t xml:space="preserve"> </w:t>
            </w:r>
            <w:proofErr w:type="spellStart"/>
            <w:r w:rsidRPr="009E2FF4">
              <w:rPr>
                <w:rFonts w:ascii="Calibri" w:hAnsi="Calibri" w:cs="Calibri"/>
                <w:sz w:val="14"/>
                <w:szCs w:val="14"/>
              </w:rPr>
              <w:t>sl</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2CE275" w14:textId="77777777" w:rsidR="00F27C67" w:rsidRPr="009E2FF4" w:rsidRDefault="00F27C67">
            <w:pPr>
              <w:rPr>
                <w:rFonts w:ascii="Calibri" w:hAnsi="Calibri" w:cs="Calibri"/>
                <w:sz w:val="14"/>
                <w:szCs w:val="14"/>
              </w:rPr>
            </w:pPr>
            <w:r w:rsidRPr="009E2FF4">
              <w:rPr>
                <w:rFonts w:ascii="Calibri" w:hAnsi="Calibri" w:cs="Calibri"/>
                <w:sz w:val="14"/>
                <w:szCs w:val="14"/>
              </w:rPr>
              <w:t>medio dental</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F8A362" w14:textId="77777777" w:rsidR="00F27C67" w:rsidRPr="009E2FF4" w:rsidRDefault="00F27C67">
            <w:pPr>
              <w:rPr>
                <w:rFonts w:ascii="Calibri" w:hAnsi="Calibri" w:cs="Calibri"/>
                <w:sz w:val="14"/>
                <w:szCs w:val="14"/>
              </w:rPr>
            </w:pPr>
            <w:r w:rsidRPr="009E2FF4">
              <w:rPr>
                <w:rFonts w:ascii="Calibri" w:hAnsi="Calibri" w:cs="Calibri"/>
                <w:sz w:val="14"/>
                <w:szCs w:val="14"/>
              </w:rPr>
              <w:t>11083600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A0AA43" w14:textId="77777777" w:rsidR="00F27C67" w:rsidRPr="009E2FF4" w:rsidRDefault="00F27C67">
            <w:pPr>
              <w:rPr>
                <w:rFonts w:ascii="Calibri" w:hAnsi="Calibri" w:cs="Calibri"/>
                <w:sz w:val="14"/>
                <w:szCs w:val="14"/>
              </w:rPr>
            </w:pPr>
            <w:r w:rsidRPr="009E2FF4">
              <w:rPr>
                <w:rFonts w:ascii="Calibri" w:hAnsi="Calibri" w:cs="Calibri"/>
                <w:sz w:val="14"/>
                <w:szCs w:val="14"/>
              </w:rPr>
              <w:t>I090001062-1139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B0A70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D03A2F7" w14:textId="77777777" w:rsidR="00F27C67" w:rsidRPr="009E2FF4" w:rsidRDefault="00F27C67">
            <w:pPr>
              <w:rPr>
                <w:rFonts w:ascii="Calibri" w:hAnsi="Calibri" w:cs="Calibri"/>
                <w:sz w:val="14"/>
                <w:szCs w:val="14"/>
              </w:rPr>
            </w:pPr>
            <w:r w:rsidRPr="009E2FF4">
              <w:rPr>
                <w:rFonts w:ascii="Calibri" w:hAnsi="Calibri" w:cs="Calibri"/>
                <w:sz w:val="14"/>
                <w:szCs w:val="14"/>
              </w:rPr>
              <w:t>MARTINEZ DOMINGUEZ</w:t>
            </w:r>
          </w:p>
        </w:tc>
      </w:tr>
      <w:tr w:rsidR="009E2FF4" w:rsidRPr="009E2FF4" w14:paraId="0603744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A5DCB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1068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11BD50"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987590"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midmak</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E2E471" w14:textId="77777777" w:rsidR="00F27C67" w:rsidRPr="009E2FF4" w:rsidRDefault="00F27C67">
            <w:pPr>
              <w:rPr>
                <w:rFonts w:ascii="Calibri" w:hAnsi="Calibri" w:cs="Calibri"/>
                <w:sz w:val="14"/>
                <w:szCs w:val="14"/>
              </w:rPr>
            </w:pPr>
            <w:r w:rsidRPr="009E2FF4">
              <w:rPr>
                <w:rFonts w:ascii="Calibri" w:hAnsi="Calibri" w:cs="Calibri"/>
                <w:sz w:val="14"/>
                <w:szCs w:val="14"/>
              </w:rPr>
              <w:t>M9-020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626F55" w14:textId="77777777" w:rsidR="00F27C67" w:rsidRPr="009E2FF4" w:rsidRDefault="00F27C67">
            <w:pPr>
              <w:rPr>
                <w:rFonts w:ascii="Calibri" w:hAnsi="Calibri" w:cs="Calibri"/>
                <w:sz w:val="14"/>
                <w:szCs w:val="14"/>
              </w:rPr>
            </w:pPr>
            <w:r w:rsidRPr="009E2FF4">
              <w:rPr>
                <w:rFonts w:ascii="Calibri" w:hAnsi="Calibri" w:cs="Calibri"/>
                <w:sz w:val="14"/>
                <w:szCs w:val="14"/>
              </w:rPr>
              <w:t>V1183594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55F721" w14:textId="77777777" w:rsidR="00F27C67" w:rsidRPr="009E2FF4" w:rsidRDefault="00F27C67">
            <w:pPr>
              <w:rPr>
                <w:rFonts w:ascii="Calibri" w:hAnsi="Calibri" w:cs="Calibri"/>
                <w:sz w:val="14"/>
                <w:szCs w:val="14"/>
              </w:rPr>
            </w:pPr>
            <w:r w:rsidRPr="009E2FF4">
              <w:rPr>
                <w:rFonts w:ascii="Calibri" w:hAnsi="Calibri" w:cs="Calibri"/>
                <w:sz w:val="14"/>
                <w:szCs w:val="14"/>
              </w:rPr>
              <w:t>I060200282-137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F6928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45FB084" w14:textId="77777777" w:rsidR="00F27C67" w:rsidRPr="009E2FF4" w:rsidRDefault="00F27C67">
            <w:pPr>
              <w:rPr>
                <w:rFonts w:ascii="Calibri" w:hAnsi="Calibri" w:cs="Calibri"/>
                <w:sz w:val="14"/>
                <w:szCs w:val="14"/>
              </w:rPr>
            </w:pPr>
            <w:r w:rsidRPr="009E2FF4">
              <w:rPr>
                <w:rFonts w:ascii="Calibri" w:hAnsi="Calibri" w:cs="Calibri"/>
                <w:sz w:val="14"/>
                <w:szCs w:val="14"/>
              </w:rPr>
              <w:t>MARTINEZ DOMINGUEZ</w:t>
            </w:r>
          </w:p>
        </w:tc>
      </w:tr>
      <w:tr w:rsidR="009E2FF4" w:rsidRPr="009E2FF4" w14:paraId="5B1D597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905D5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1069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5AEB57"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033CAC" w14:textId="77777777" w:rsidR="00F27C67" w:rsidRPr="009E2FF4" w:rsidRDefault="00F27C67">
            <w:pPr>
              <w:rPr>
                <w:rFonts w:ascii="Calibri" w:hAnsi="Calibri" w:cs="Calibri"/>
                <w:sz w:val="14"/>
                <w:szCs w:val="14"/>
              </w:rPr>
            </w:pPr>
            <w:r w:rsidRPr="009E2FF4">
              <w:rPr>
                <w:rFonts w:ascii="Calibri" w:hAnsi="Calibri" w:cs="Calibri"/>
                <w:sz w:val="14"/>
                <w:szCs w:val="14"/>
              </w:rPr>
              <w:t>3M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3B8B0B" w14:textId="77777777" w:rsidR="00F27C67" w:rsidRPr="009E2FF4" w:rsidRDefault="00F27C67">
            <w:pPr>
              <w:rPr>
                <w:rFonts w:ascii="Calibri" w:hAnsi="Calibri" w:cs="Calibri"/>
                <w:sz w:val="14"/>
                <w:szCs w:val="14"/>
              </w:rPr>
            </w:pPr>
            <w:r w:rsidRPr="009E2FF4">
              <w:rPr>
                <w:rFonts w:ascii="Calibri" w:hAnsi="Calibri" w:cs="Calibri"/>
                <w:sz w:val="14"/>
                <w:szCs w:val="14"/>
              </w:rPr>
              <w:t>5560AA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5208CD" w14:textId="77777777" w:rsidR="00F27C67" w:rsidRPr="009E2FF4" w:rsidRDefault="00F27C67">
            <w:pPr>
              <w:rPr>
                <w:rFonts w:ascii="Calibri" w:hAnsi="Calibri" w:cs="Calibri"/>
                <w:sz w:val="14"/>
                <w:szCs w:val="14"/>
              </w:rPr>
            </w:pPr>
            <w:r w:rsidRPr="009E2FF4">
              <w:rPr>
                <w:rFonts w:ascii="Calibri" w:hAnsi="Calibri" w:cs="Calibri"/>
                <w:sz w:val="14"/>
                <w:szCs w:val="14"/>
              </w:rPr>
              <w:t>30107948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287837" w14:textId="77777777" w:rsidR="00F27C67" w:rsidRPr="009E2FF4" w:rsidRDefault="00F27C67">
            <w:pPr>
              <w:rPr>
                <w:rFonts w:ascii="Calibri" w:hAnsi="Calibri" w:cs="Calibri"/>
                <w:sz w:val="14"/>
                <w:szCs w:val="14"/>
              </w:rPr>
            </w:pPr>
            <w:r w:rsidRPr="009E2FF4">
              <w:rPr>
                <w:rFonts w:ascii="Calibri" w:hAnsi="Calibri" w:cs="Calibri"/>
                <w:sz w:val="14"/>
                <w:szCs w:val="14"/>
              </w:rPr>
              <w:t>I090941392-103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98A45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EE610BF" w14:textId="77777777" w:rsidR="00F27C67" w:rsidRPr="009E2FF4" w:rsidRDefault="00F27C67">
            <w:pPr>
              <w:rPr>
                <w:rFonts w:ascii="Calibri" w:hAnsi="Calibri" w:cs="Calibri"/>
                <w:sz w:val="14"/>
                <w:szCs w:val="14"/>
              </w:rPr>
            </w:pPr>
            <w:r w:rsidRPr="009E2FF4">
              <w:rPr>
                <w:rFonts w:ascii="Calibri" w:hAnsi="Calibri" w:cs="Calibri"/>
                <w:sz w:val="14"/>
                <w:szCs w:val="14"/>
              </w:rPr>
              <w:t>MARTINEZ DOMINGUEZ</w:t>
            </w:r>
          </w:p>
        </w:tc>
      </w:tr>
      <w:tr w:rsidR="009E2FF4" w:rsidRPr="009E2FF4" w14:paraId="6F36B90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FECBA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1070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D89FB0"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72F5BB"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biosonic</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49FC20" w14:textId="77777777" w:rsidR="00F27C67" w:rsidRPr="009E2FF4" w:rsidRDefault="00F27C67">
            <w:pPr>
              <w:rPr>
                <w:rFonts w:ascii="Calibri" w:hAnsi="Calibri" w:cs="Calibri"/>
                <w:sz w:val="14"/>
                <w:szCs w:val="14"/>
              </w:rPr>
            </w:pPr>
            <w:r w:rsidRPr="009E2FF4">
              <w:rPr>
                <w:rFonts w:ascii="Calibri" w:hAnsi="Calibri" w:cs="Calibri"/>
                <w:sz w:val="14"/>
                <w:szCs w:val="14"/>
              </w:rPr>
              <w:t>US100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5A0E67"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E7306D" w14:textId="77777777" w:rsidR="00F27C67" w:rsidRPr="009E2FF4" w:rsidRDefault="00F27C67">
            <w:pPr>
              <w:rPr>
                <w:rFonts w:ascii="Calibri" w:hAnsi="Calibri" w:cs="Calibri"/>
                <w:sz w:val="14"/>
                <w:szCs w:val="14"/>
              </w:rPr>
            </w:pPr>
            <w:r w:rsidRPr="009E2FF4">
              <w:rPr>
                <w:rFonts w:ascii="Calibri" w:hAnsi="Calibri" w:cs="Calibri"/>
                <w:sz w:val="14"/>
                <w:szCs w:val="14"/>
              </w:rPr>
              <w:t>I060200470-138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39A97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3278C1C" w14:textId="77777777" w:rsidR="00F27C67" w:rsidRPr="009E2FF4" w:rsidRDefault="00F27C67">
            <w:pPr>
              <w:rPr>
                <w:rFonts w:ascii="Calibri" w:hAnsi="Calibri" w:cs="Calibri"/>
                <w:sz w:val="14"/>
                <w:szCs w:val="14"/>
              </w:rPr>
            </w:pPr>
            <w:r w:rsidRPr="009E2FF4">
              <w:rPr>
                <w:rFonts w:ascii="Calibri" w:hAnsi="Calibri" w:cs="Calibri"/>
                <w:sz w:val="14"/>
                <w:szCs w:val="14"/>
              </w:rPr>
              <w:t>MARTINEZ DOMINGUEZ</w:t>
            </w:r>
          </w:p>
        </w:tc>
      </w:tr>
      <w:tr w:rsidR="009E2FF4" w:rsidRPr="009E2FF4" w14:paraId="32CA44F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653DD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1071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0294DC"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158C65"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foshion</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B7DBAD" w14:textId="77777777" w:rsidR="00F27C67" w:rsidRPr="009E2FF4" w:rsidRDefault="00F27C67">
            <w:pPr>
              <w:rPr>
                <w:rFonts w:ascii="Calibri" w:hAnsi="Calibri" w:cs="Calibri"/>
                <w:sz w:val="14"/>
                <w:szCs w:val="14"/>
              </w:rPr>
            </w:pPr>
            <w:r w:rsidRPr="009E2FF4">
              <w:rPr>
                <w:rFonts w:ascii="Calibri" w:hAnsi="Calibri" w:cs="Calibri"/>
                <w:sz w:val="14"/>
                <w:szCs w:val="14"/>
              </w:rPr>
              <w:t>Fj22A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7365A5" w14:textId="77777777" w:rsidR="00F27C67" w:rsidRPr="009E2FF4" w:rsidRDefault="00F27C67">
            <w:pPr>
              <w:rPr>
                <w:rFonts w:ascii="Calibri" w:hAnsi="Calibri" w:cs="Calibri"/>
                <w:sz w:val="14"/>
                <w:szCs w:val="14"/>
              </w:rPr>
            </w:pPr>
            <w:r w:rsidRPr="009E2FF4">
              <w:rPr>
                <w:rFonts w:ascii="Calibri" w:hAnsi="Calibri" w:cs="Calibri"/>
                <w:sz w:val="14"/>
                <w:szCs w:val="14"/>
              </w:rPr>
              <w:t>9951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0F5711" w14:textId="77777777" w:rsidR="00F27C67" w:rsidRPr="009E2FF4" w:rsidRDefault="00F27C67">
            <w:pPr>
              <w:rPr>
                <w:rFonts w:ascii="Calibri" w:hAnsi="Calibri" w:cs="Calibri"/>
                <w:sz w:val="14"/>
                <w:szCs w:val="14"/>
              </w:rPr>
            </w:pPr>
            <w:r w:rsidRPr="009E2FF4">
              <w:rPr>
                <w:rFonts w:ascii="Calibri" w:hAnsi="Calibri" w:cs="Calibri"/>
                <w:sz w:val="14"/>
                <w:szCs w:val="14"/>
              </w:rPr>
              <w:t>I090000440-323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8BDEC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8EE233B" w14:textId="77777777" w:rsidR="00F27C67" w:rsidRPr="009E2FF4" w:rsidRDefault="00F27C67">
            <w:pPr>
              <w:rPr>
                <w:rFonts w:ascii="Calibri" w:hAnsi="Calibri" w:cs="Calibri"/>
                <w:sz w:val="14"/>
                <w:szCs w:val="14"/>
              </w:rPr>
            </w:pPr>
            <w:r w:rsidRPr="009E2FF4">
              <w:rPr>
                <w:rFonts w:ascii="Calibri" w:hAnsi="Calibri" w:cs="Calibri"/>
                <w:sz w:val="14"/>
                <w:szCs w:val="14"/>
              </w:rPr>
              <w:t>INFONAVIT</w:t>
            </w:r>
          </w:p>
        </w:tc>
      </w:tr>
      <w:tr w:rsidR="009E2FF4" w:rsidRPr="009E2FF4" w14:paraId="2BA647B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C5340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1072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694754"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E26577"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corix</w:t>
            </w:r>
            <w:proofErr w:type="spellEnd"/>
            <w:r w:rsidRPr="009E2FF4">
              <w:rPr>
                <w:rFonts w:ascii="Calibri" w:hAnsi="Calibri" w:cs="Calibri"/>
                <w:sz w:val="14"/>
                <w:szCs w:val="14"/>
              </w:rPr>
              <w:t xml:space="preserve"> plus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5B5B21" w14:textId="77777777" w:rsidR="00F27C67" w:rsidRPr="009E2FF4" w:rsidRDefault="00F27C67">
            <w:pPr>
              <w:rPr>
                <w:rFonts w:ascii="Calibri" w:hAnsi="Calibri" w:cs="Calibri"/>
                <w:sz w:val="14"/>
                <w:szCs w:val="14"/>
              </w:rPr>
            </w:pPr>
            <w:r w:rsidRPr="009E2FF4">
              <w:rPr>
                <w:rFonts w:ascii="Calibri" w:hAnsi="Calibri" w:cs="Calibri"/>
                <w:sz w:val="14"/>
                <w:szCs w:val="14"/>
              </w:rPr>
              <w:t>70 plus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C3ACBE" w14:textId="77777777" w:rsidR="00F27C67" w:rsidRPr="009E2FF4" w:rsidRDefault="00F27C67">
            <w:pPr>
              <w:rPr>
                <w:rFonts w:ascii="Calibri" w:hAnsi="Calibri" w:cs="Calibri"/>
                <w:sz w:val="14"/>
                <w:szCs w:val="14"/>
              </w:rPr>
            </w:pPr>
            <w:r w:rsidRPr="009E2FF4">
              <w:rPr>
                <w:rFonts w:ascii="Calibri" w:hAnsi="Calibri" w:cs="Calibri"/>
                <w:sz w:val="14"/>
                <w:szCs w:val="14"/>
              </w:rPr>
              <w:t>6165/1102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C6F83A" w14:textId="77777777" w:rsidR="00F27C67" w:rsidRPr="009E2FF4" w:rsidRDefault="00F27C67">
            <w:pPr>
              <w:rPr>
                <w:rFonts w:ascii="Calibri" w:hAnsi="Calibri" w:cs="Calibri"/>
                <w:sz w:val="14"/>
                <w:szCs w:val="14"/>
              </w:rPr>
            </w:pPr>
            <w:r w:rsidRPr="009E2FF4">
              <w:rPr>
                <w:rFonts w:ascii="Calibri" w:hAnsi="Calibri" w:cs="Calibri"/>
                <w:sz w:val="14"/>
                <w:szCs w:val="14"/>
              </w:rPr>
              <w:t>I090000446-48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2D7EA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56054EA" w14:textId="77777777" w:rsidR="00F27C67" w:rsidRPr="009E2FF4" w:rsidRDefault="00F27C67">
            <w:pPr>
              <w:rPr>
                <w:rFonts w:ascii="Calibri" w:hAnsi="Calibri" w:cs="Calibri"/>
                <w:sz w:val="14"/>
                <w:szCs w:val="14"/>
              </w:rPr>
            </w:pPr>
            <w:r w:rsidRPr="009E2FF4">
              <w:rPr>
                <w:rFonts w:ascii="Calibri" w:hAnsi="Calibri" w:cs="Calibri"/>
                <w:sz w:val="14"/>
                <w:szCs w:val="14"/>
              </w:rPr>
              <w:t>INFONAVIT</w:t>
            </w:r>
          </w:p>
        </w:tc>
      </w:tr>
      <w:tr w:rsidR="009E2FF4" w:rsidRPr="009E2FF4" w14:paraId="69175C7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1AD00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1073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AADF54"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466400"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smartiik</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76F63E" w14:textId="77777777" w:rsidR="00F27C67" w:rsidRPr="009E2FF4" w:rsidRDefault="00F27C67">
            <w:pPr>
              <w:rPr>
                <w:rFonts w:ascii="Calibri" w:hAnsi="Calibri" w:cs="Calibri"/>
                <w:sz w:val="14"/>
                <w:szCs w:val="14"/>
              </w:rPr>
            </w:pPr>
            <w:r w:rsidRPr="009E2FF4">
              <w:rPr>
                <w:rFonts w:ascii="Calibri" w:hAnsi="Calibri" w:cs="Calibri"/>
                <w:sz w:val="14"/>
                <w:szCs w:val="14"/>
              </w:rPr>
              <w:t>1 HP</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D182BD" w14:textId="77777777" w:rsidR="00F27C67" w:rsidRPr="009E2FF4" w:rsidRDefault="00F27C67">
            <w:pPr>
              <w:rPr>
                <w:rFonts w:ascii="Calibri" w:hAnsi="Calibri" w:cs="Calibri"/>
                <w:sz w:val="14"/>
                <w:szCs w:val="14"/>
              </w:rPr>
            </w:pPr>
            <w:r w:rsidRPr="009E2FF4">
              <w:rPr>
                <w:rFonts w:ascii="Calibri" w:hAnsi="Calibri" w:cs="Calibri"/>
                <w:sz w:val="14"/>
                <w:szCs w:val="14"/>
              </w:rPr>
              <w:t>4065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915AD0" w14:textId="77777777" w:rsidR="00F27C67" w:rsidRPr="009E2FF4" w:rsidRDefault="00F27C67">
            <w:pPr>
              <w:rPr>
                <w:rFonts w:ascii="Calibri" w:hAnsi="Calibri" w:cs="Calibri"/>
                <w:sz w:val="14"/>
                <w:szCs w:val="14"/>
              </w:rPr>
            </w:pPr>
            <w:r w:rsidRPr="009E2FF4">
              <w:rPr>
                <w:rFonts w:ascii="Calibri" w:hAnsi="Calibri" w:cs="Calibri"/>
                <w:sz w:val="14"/>
                <w:szCs w:val="14"/>
              </w:rPr>
              <w:t>I090906934-261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55A25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242006D" w14:textId="77777777" w:rsidR="00F27C67" w:rsidRPr="009E2FF4" w:rsidRDefault="00F27C67">
            <w:pPr>
              <w:rPr>
                <w:rFonts w:ascii="Calibri" w:hAnsi="Calibri" w:cs="Calibri"/>
                <w:sz w:val="14"/>
                <w:szCs w:val="14"/>
              </w:rPr>
            </w:pPr>
            <w:r w:rsidRPr="009E2FF4">
              <w:rPr>
                <w:rFonts w:ascii="Calibri" w:hAnsi="Calibri" w:cs="Calibri"/>
                <w:sz w:val="14"/>
                <w:szCs w:val="14"/>
              </w:rPr>
              <w:t>INFONAVIT</w:t>
            </w:r>
          </w:p>
        </w:tc>
      </w:tr>
      <w:tr w:rsidR="009E2FF4" w:rsidRPr="009E2FF4" w14:paraId="47D44AF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433FA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1074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ED1419"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28F2A7"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concentrix</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F1B5F9"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star</w:t>
            </w:r>
            <w:proofErr w:type="spellEnd"/>
            <w:r w:rsidRPr="009E2FF4">
              <w:rPr>
                <w:rFonts w:ascii="Calibri" w:hAnsi="Calibri" w:cs="Calibri"/>
                <w:sz w:val="14"/>
                <w:szCs w:val="14"/>
              </w:rPr>
              <w:t xml:space="preserve"> dental</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DF1255" w14:textId="77777777" w:rsidR="00F27C67" w:rsidRPr="009E2FF4" w:rsidRDefault="00F27C67">
            <w:pPr>
              <w:rPr>
                <w:rFonts w:ascii="Calibri" w:hAnsi="Calibri" w:cs="Calibri"/>
                <w:sz w:val="14"/>
                <w:szCs w:val="14"/>
              </w:rPr>
            </w:pPr>
            <w:r w:rsidRPr="009E2FF4">
              <w:rPr>
                <w:rFonts w:ascii="Calibri" w:hAnsi="Calibri" w:cs="Calibri"/>
                <w:sz w:val="14"/>
                <w:szCs w:val="14"/>
              </w:rPr>
              <w:t>AC02514Y1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CF30E8" w14:textId="77777777" w:rsidR="00F27C67" w:rsidRPr="009E2FF4" w:rsidRDefault="00F27C67">
            <w:pPr>
              <w:rPr>
                <w:rFonts w:ascii="Calibri" w:hAnsi="Calibri" w:cs="Calibri"/>
                <w:sz w:val="14"/>
                <w:szCs w:val="14"/>
              </w:rPr>
            </w:pPr>
            <w:r w:rsidRPr="009E2FF4">
              <w:rPr>
                <w:rFonts w:ascii="Calibri" w:hAnsi="Calibri" w:cs="Calibri"/>
                <w:sz w:val="14"/>
                <w:szCs w:val="14"/>
              </w:rPr>
              <w:t>I090001062-1380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93E89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C4E6DB9" w14:textId="77777777" w:rsidR="00F27C67" w:rsidRPr="009E2FF4" w:rsidRDefault="00F27C67">
            <w:pPr>
              <w:rPr>
                <w:rFonts w:ascii="Calibri" w:hAnsi="Calibri" w:cs="Calibri"/>
                <w:sz w:val="14"/>
                <w:szCs w:val="14"/>
              </w:rPr>
            </w:pPr>
            <w:r w:rsidRPr="009E2FF4">
              <w:rPr>
                <w:rFonts w:ascii="Calibri" w:hAnsi="Calibri" w:cs="Calibri"/>
                <w:sz w:val="14"/>
                <w:szCs w:val="14"/>
              </w:rPr>
              <w:t>INFONAVIT</w:t>
            </w:r>
          </w:p>
        </w:tc>
      </w:tr>
      <w:tr w:rsidR="009E2FF4" w:rsidRPr="009E2FF4" w14:paraId="1F8E90F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4DC49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1075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7CD323"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BCDB94" w14:textId="77777777" w:rsidR="00F27C67" w:rsidRPr="009E2FF4" w:rsidRDefault="00F27C67">
            <w:pPr>
              <w:rPr>
                <w:rFonts w:ascii="Calibri" w:hAnsi="Calibri" w:cs="Calibri"/>
                <w:sz w:val="14"/>
                <w:szCs w:val="14"/>
              </w:rPr>
            </w:pPr>
            <w:r w:rsidRPr="009E2FF4">
              <w:rPr>
                <w:rFonts w:ascii="Calibri" w:hAnsi="Calibri" w:cs="Calibri"/>
                <w:sz w:val="14"/>
                <w:szCs w:val="14"/>
              </w:rPr>
              <w:t>torque 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408BE3" w14:textId="77777777" w:rsidR="00F27C67" w:rsidRPr="009E2FF4" w:rsidRDefault="00F27C67">
            <w:pPr>
              <w:rPr>
                <w:rFonts w:ascii="Calibri" w:hAnsi="Calibri" w:cs="Calibri"/>
                <w:sz w:val="14"/>
                <w:szCs w:val="14"/>
              </w:rPr>
            </w:pPr>
            <w:r w:rsidRPr="009E2FF4">
              <w:rPr>
                <w:rFonts w:ascii="Calibri" w:hAnsi="Calibri" w:cs="Calibri"/>
                <w:sz w:val="14"/>
                <w:szCs w:val="14"/>
              </w:rPr>
              <w:t>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437C79" w14:textId="77777777" w:rsidR="00F27C67" w:rsidRPr="009E2FF4" w:rsidRDefault="00F27C67">
            <w:pPr>
              <w:rPr>
                <w:rFonts w:ascii="Calibri" w:hAnsi="Calibri" w:cs="Calibri"/>
                <w:sz w:val="14"/>
                <w:szCs w:val="14"/>
              </w:rPr>
            </w:pPr>
            <w:r w:rsidRPr="009E2FF4">
              <w:rPr>
                <w:rFonts w:ascii="Calibri" w:hAnsi="Calibri" w:cs="Calibri"/>
                <w:sz w:val="14"/>
                <w:szCs w:val="14"/>
              </w:rPr>
              <w:t>205091099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0B1549" w14:textId="77777777" w:rsidR="00F27C67" w:rsidRPr="009E2FF4" w:rsidRDefault="00F27C67">
            <w:pPr>
              <w:rPr>
                <w:rFonts w:ascii="Calibri" w:hAnsi="Calibri" w:cs="Calibri"/>
                <w:sz w:val="14"/>
                <w:szCs w:val="14"/>
              </w:rPr>
            </w:pPr>
            <w:r w:rsidRPr="009E2FF4">
              <w:rPr>
                <w:rFonts w:ascii="Calibri" w:hAnsi="Calibri" w:cs="Calibri"/>
                <w:sz w:val="14"/>
                <w:szCs w:val="14"/>
              </w:rPr>
              <w:t>I090001062-667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3C579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FF89C3D" w14:textId="77777777" w:rsidR="00F27C67" w:rsidRPr="009E2FF4" w:rsidRDefault="00F27C67">
            <w:pPr>
              <w:rPr>
                <w:rFonts w:ascii="Calibri" w:hAnsi="Calibri" w:cs="Calibri"/>
                <w:sz w:val="14"/>
                <w:szCs w:val="14"/>
              </w:rPr>
            </w:pPr>
            <w:r w:rsidRPr="009E2FF4">
              <w:rPr>
                <w:rFonts w:ascii="Calibri" w:hAnsi="Calibri" w:cs="Calibri"/>
                <w:sz w:val="14"/>
                <w:szCs w:val="14"/>
              </w:rPr>
              <w:t>INFONAVIT</w:t>
            </w:r>
          </w:p>
        </w:tc>
      </w:tr>
      <w:tr w:rsidR="009E2FF4" w:rsidRPr="009E2FF4" w14:paraId="3F38F9C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5C7ED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1076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7BDF64"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35E9E0"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midmark</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5A1B74" w14:textId="77777777" w:rsidR="00F27C67" w:rsidRPr="009E2FF4" w:rsidRDefault="00F27C67">
            <w:pPr>
              <w:rPr>
                <w:rFonts w:ascii="Calibri" w:hAnsi="Calibri" w:cs="Calibri"/>
                <w:sz w:val="14"/>
                <w:szCs w:val="14"/>
              </w:rPr>
            </w:pPr>
            <w:r w:rsidRPr="009E2FF4">
              <w:rPr>
                <w:rFonts w:ascii="Calibri" w:hAnsi="Calibri" w:cs="Calibri"/>
                <w:sz w:val="14"/>
                <w:szCs w:val="14"/>
              </w:rPr>
              <w:t>M9D-220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DC0C40" w14:textId="77777777" w:rsidR="00F27C67" w:rsidRPr="009E2FF4" w:rsidRDefault="00F27C67">
            <w:pPr>
              <w:rPr>
                <w:rFonts w:ascii="Calibri" w:hAnsi="Calibri" w:cs="Calibri"/>
                <w:sz w:val="14"/>
                <w:szCs w:val="14"/>
              </w:rPr>
            </w:pPr>
            <w:r w:rsidRPr="009E2FF4">
              <w:rPr>
                <w:rFonts w:ascii="Calibri" w:hAnsi="Calibri" w:cs="Calibri"/>
                <w:sz w:val="14"/>
                <w:szCs w:val="14"/>
              </w:rPr>
              <w:t>V1230741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CEEEA8" w14:textId="77777777" w:rsidR="00F27C67" w:rsidRPr="009E2FF4" w:rsidRDefault="00F27C67">
            <w:pPr>
              <w:rPr>
                <w:rFonts w:ascii="Calibri" w:hAnsi="Calibri" w:cs="Calibri"/>
                <w:sz w:val="14"/>
                <w:szCs w:val="14"/>
              </w:rPr>
            </w:pPr>
            <w:r w:rsidRPr="009E2FF4">
              <w:rPr>
                <w:rFonts w:ascii="Calibri" w:hAnsi="Calibri" w:cs="Calibri"/>
                <w:sz w:val="14"/>
                <w:szCs w:val="14"/>
              </w:rPr>
              <w:t>I060200282-454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A6832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702BDD1" w14:textId="77777777" w:rsidR="00F27C67" w:rsidRPr="009E2FF4" w:rsidRDefault="00F27C67">
            <w:pPr>
              <w:rPr>
                <w:rFonts w:ascii="Calibri" w:hAnsi="Calibri" w:cs="Calibri"/>
                <w:sz w:val="14"/>
                <w:szCs w:val="14"/>
              </w:rPr>
            </w:pPr>
            <w:r w:rsidRPr="009E2FF4">
              <w:rPr>
                <w:rFonts w:ascii="Calibri" w:hAnsi="Calibri" w:cs="Calibri"/>
                <w:sz w:val="14"/>
                <w:szCs w:val="14"/>
              </w:rPr>
              <w:t>INFONAVIT</w:t>
            </w:r>
          </w:p>
        </w:tc>
      </w:tr>
      <w:tr w:rsidR="009E2FF4" w:rsidRPr="009E2FF4" w14:paraId="7120110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D3351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1077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A7849F"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97B17C" w14:textId="77777777" w:rsidR="00F27C67" w:rsidRPr="009E2FF4" w:rsidRDefault="00F27C67">
            <w:pPr>
              <w:rPr>
                <w:rFonts w:ascii="Calibri" w:hAnsi="Calibri" w:cs="Calibri"/>
                <w:sz w:val="14"/>
                <w:szCs w:val="14"/>
              </w:rPr>
            </w:pPr>
            <w:r w:rsidRPr="009E2FF4">
              <w:rPr>
                <w:rFonts w:ascii="Calibri" w:hAnsi="Calibri" w:cs="Calibri"/>
                <w:sz w:val="14"/>
                <w:szCs w:val="14"/>
              </w:rPr>
              <w:t>L2144700B</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80C733"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woodpecker</w:t>
            </w:r>
            <w:proofErr w:type="spellEnd"/>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66D19C" w14:textId="77777777" w:rsidR="00F27C67" w:rsidRPr="009E2FF4" w:rsidRDefault="00F27C67">
            <w:pPr>
              <w:rPr>
                <w:rFonts w:ascii="Calibri" w:hAnsi="Calibri" w:cs="Calibri"/>
                <w:sz w:val="14"/>
                <w:szCs w:val="14"/>
              </w:rPr>
            </w:pPr>
            <w:r w:rsidRPr="009E2FF4">
              <w:rPr>
                <w:rFonts w:ascii="Calibri" w:hAnsi="Calibri" w:cs="Calibri"/>
                <w:sz w:val="14"/>
                <w:szCs w:val="14"/>
              </w:rPr>
              <w:t>LED-B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841E99" w14:textId="77777777" w:rsidR="00F27C67" w:rsidRPr="009E2FF4" w:rsidRDefault="00F27C67">
            <w:pPr>
              <w:rPr>
                <w:rFonts w:ascii="Calibri" w:hAnsi="Calibri" w:cs="Calibri"/>
                <w:sz w:val="14"/>
                <w:szCs w:val="14"/>
              </w:rPr>
            </w:pPr>
            <w:r w:rsidRPr="009E2FF4">
              <w:rPr>
                <w:rFonts w:ascii="Calibri" w:hAnsi="Calibri" w:cs="Calibri"/>
                <w:sz w:val="14"/>
                <w:szCs w:val="14"/>
              </w:rPr>
              <w:t>I060400922-115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968DA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6C510BE" w14:textId="77777777" w:rsidR="00F27C67" w:rsidRPr="009E2FF4" w:rsidRDefault="00F27C67">
            <w:pPr>
              <w:rPr>
                <w:rFonts w:ascii="Calibri" w:hAnsi="Calibri" w:cs="Calibri"/>
                <w:sz w:val="14"/>
                <w:szCs w:val="14"/>
              </w:rPr>
            </w:pPr>
            <w:r w:rsidRPr="009E2FF4">
              <w:rPr>
                <w:rFonts w:ascii="Calibri" w:hAnsi="Calibri" w:cs="Calibri"/>
                <w:sz w:val="14"/>
                <w:szCs w:val="14"/>
              </w:rPr>
              <w:t>INFONAVIT</w:t>
            </w:r>
          </w:p>
        </w:tc>
      </w:tr>
      <w:tr w:rsidR="009E2FF4" w:rsidRPr="009E2FF4" w14:paraId="7E7E399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3A28B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lastRenderedPageBreak/>
              <w:t>1078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39A36B"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3F01BC"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32562C"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20BDC3" w14:textId="77777777" w:rsidR="00F27C67" w:rsidRPr="009E2FF4" w:rsidRDefault="00F27C67">
            <w:pPr>
              <w:rPr>
                <w:rFonts w:ascii="Calibri" w:hAnsi="Calibri" w:cs="Calibri"/>
                <w:sz w:val="14"/>
                <w:szCs w:val="14"/>
              </w:rPr>
            </w:pPr>
            <w:r w:rsidRPr="009E2FF4">
              <w:rPr>
                <w:rFonts w:ascii="Calibri" w:hAnsi="Calibri" w:cs="Calibri"/>
                <w:sz w:val="14"/>
                <w:szCs w:val="14"/>
              </w:rPr>
              <w:t>20310237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1CAB46" w14:textId="77777777" w:rsidR="00F27C67" w:rsidRPr="009E2FF4" w:rsidRDefault="00F27C67">
            <w:pPr>
              <w:rPr>
                <w:rFonts w:ascii="Calibri" w:hAnsi="Calibri" w:cs="Calibri"/>
                <w:sz w:val="14"/>
                <w:szCs w:val="14"/>
              </w:rPr>
            </w:pPr>
            <w:r w:rsidRPr="009E2FF4">
              <w:rPr>
                <w:rFonts w:ascii="Calibri" w:hAnsi="Calibri" w:cs="Calibri"/>
                <w:sz w:val="14"/>
                <w:szCs w:val="14"/>
              </w:rPr>
              <w:t>I060200470-93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E3503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488C870" w14:textId="77777777" w:rsidR="00F27C67" w:rsidRPr="009E2FF4" w:rsidRDefault="00F27C67">
            <w:pPr>
              <w:rPr>
                <w:rFonts w:ascii="Calibri" w:hAnsi="Calibri" w:cs="Calibri"/>
                <w:sz w:val="14"/>
                <w:szCs w:val="14"/>
              </w:rPr>
            </w:pPr>
            <w:r w:rsidRPr="009E2FF4">
              <w:rPr>
                <w:rFonts w:ascii="Calibri" w:hAnsi="Calibri" w:cs="Calibri"/>
                <w:sz w:val="14"/>
                <w:szCs w:val="14"/>
              </w:rPr>
              <w:t>INFONAVIT</w:t>
            </w:r>
          </w:p>
        </w:tc>
      </w:tr>
      <w:tr w:rsidR="009E2FF4" w:rsidRPr="009E2FF4" w14:paraId="6E0B5D2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744BF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1079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924094"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C45A6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Jo </w:t>
            </w:r>
            <w:proofErr w:type="spellStart"/>
            <w:r w:rsidRPr="009E2FF4">
              <w:rPr>
                <w:rFonts w:ascii="Calibri" w:hAnsi="Calibri" w:cs="Calibri"/>
                <w:sz w:val="14"/>
                <w:szCs w:val="14"/>
              </w:rPr>
              <w:t>suarez</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CD5686"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perfect</w:t>
            </w:r>
            <w:proofErr w:type="spellEnd"/>
            <w:r w:rsidRPr="009E2FF4">
              <w:rPr>
                <w:rFonts w:ascii="Calibri" w:hAnsi="Calibri" w:cs="Calibri"/>
                <w:sz w:val="14"/>
                <w:szCs w:val="14"/>
              </w:rPr>
              <w:t xml:space="preserve"> plus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7D0721" w14:textId="77777777" w:rsidR="00F27C67" w:rsidRPr="009E2FF4" w:rsidRDefault="00F27C67">
            <w:pPr>
              <w:rPr>
                <w:rFonts w:ascii="Calibri" w:hAnsi="Calibri" w:cs="Calibri"/>
                <w:sz w:val="14"/>
                <w:szCs w:val="14"/>
              </w:rPr>
            </w:pPr>
            <w:r w:rsidRPr="009E2FF4">
              <w:rPr>
                <w:rFonts w:ascii="Calibri" w:hAnsi="Calibri" w:cs="Calibri"/>
                <w:sz w:val="14"/>
                <w:szCs w:val="14"/>
              </w:rPr>
              <w:t>35809/12-0506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875C86" w14:textId="77777777" w:rsidR="00F27C67" w:rsidRPr="009E2FF4" w:rsidRDefault="00F27C67">
            <w:pPr>
              <w:rPr>
                <w:rFonts w:ascii="Calibri" w:hAnsi="Calibri" w:cs="Calibri"/>
                <w:sz w:val="14"/>
                <w:szCs w:val="14"/>
              </w:rPr>
            </w:pPr>
            <w:r w:rsidRPr="009E2FF4">
              <w:rPr>
                <w:rFonts w:ascii="Calibri" w:hAnsi="Calibri" w:cs="Calibri"/>
                <w:sz w:val="14"/>
                <w:szCs w:val="14"/>
              </w:rPr>
              <w:t>I090000440-204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F54AD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A45AD04" w14:textId="77777777" w:rsidR="00F27C67" w:rsidRPr="009E2FF4" w:rsidRDefault="00F27C67">
            <w:pPr>
              <w:rPr>
                <w:rFonts w:ascii="Calibri" w:hAnsi="Calibri" w:cs="Calibri"/>
                <w:sz w:val="14"/>
                <w:szCs w:val="14"/>
              </w:rPr>
            </w:pPr>
            <w:r w:rsidRPr="009E2FF4">
              <w:rPr>
                <w:rFonts w:ascii="Calibri" w:hAnsi="Calibri" w:cs="Calibri"/>
                <w:sz w:val="14"/>
                <w:szCs w:val="14"/>
              </w:rPr>
              <w:t>C.S.U. CIENEGUILLA</w:t>
            </w:r>
          </w:p>
        </w:tc>
      </w:tr>
      <w:tr w:rsidR="009E2FF4" w:rsidRPr="009E2FF4" w14:paraId="20A6813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016DD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1080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DEE43C"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E6AE90"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coramex</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C378D7"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corix</w:t>
            </w:r>
            <w:proofErr w:type="spellEnd"/>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FFC898" w14:textId="77777777" w:rsidR="00F27C67" w:rsidRPr="009E2FF4" w:rsidRDefault="00F27C67">
            <w:pPr>
              <w:rPr>
                <w:rFonts w:ascii="Calibri" w:hAnsi="Calibri" w:cs="Calibri"/>
                <w:sz w:val="14"/>
                <w:szCs w:val="14"/>
              </w:rPr>
            </w:pPr>
            <w:r w:rsidRPr="009E2FF4">
              <w:rPr>
                <w:rFonts w:ascii="Calibri" w:hAnsi="Calibri" w:cs="Calibri"/>
                <w:sz w:val="14"/>
                <w:szCs w:val="14"/>
              </w:rPr>
              <w:t>11338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BF25B1" w14:textId="77777777" w:rsidR="00F27C67" w:rsidRPr="009E2FF4" w:rsidRDefault="00F27C67">
            <w:pPr>
              <w:rPr>
                <w:rFonts w:ascii="Calibri" w:hAnsi="Calibri" w:cs="Calibri"/>
                <w:sz w:val="14"/>
                <w:szCs w:val="14"/>
              </w:rPr>
            </w:pPr>
            <w:r w:rsidRPr="009E2FF4">
              <w:rPr>
                <w:rFonts w:ascii="Calibri" w:hAnsi="Calibri" w:cs="Calibri"/>
                <w:sz w:val="14"/>
                <w:szCs w:val="14"/>
              </w:rPr>
              <w:t>I090000446-74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15D32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B52C042" w14:textId="77777777" w:rsidR="00F27C67" w:rsidRPr="009E2FF4" w:rsidRDefault="00F27C67">
            <w:pPr>
              <w:rPr>
                <w:rFonts w:ascii="Calibri" w:hAnsi="Calibri" w:cs="Calibri"/>
                <w:sz w:val="14"/>
                <w:szCs w:val="14"/>
              </w:rPr>
            </w:pPr>
            <w:r w:rsidRPr="009E2FF4">
              <w:rPr>
                <w:rFonts w:ascii="Calibri" w:hAnsi="Calibri" w:cs="Calibri"/>
                <w:sz w:val="14"/>
                <w:szCs w:val="14"/>
              </w:rPr>
              <w:t>C.S.U. CIENEGUILLA</w:t>
            </w:r>
          </w:p>
        </w:tc>
      </w:tr>
      <w:tr w:rsidR="009E2FF4" w:rsidRPr="009E2FF4" w14:paraId="157BCD1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B6E6C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1081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C0400D"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6611C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air </w:t>
            </w:r>
            <w:proofErr w:type="spellStart"/>
            <w:r w:rsidRPr="009E2FF4">
              <w:rPr>
                <w:rFonts w:ascii="Calibri" w:hAnsi="Calibri" w:cs="Calibri"/>
                <w:sz w:val="14"/>
                <w:szCs w:val="14"/>
              </w:rPr>
              <w:t>power</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C5F8EF"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smartik</w:t>
            </w:r>
            <w:proofErr w:type="spellEnd"/>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EBAE49" w14:textId="77777777" w:rsidR="00F27C67" w:rsidRPr="009E2FF4" w:rsidRDefault="00F27C67">
            <w:pPr>
              <w:rPr>
                <w:rFonts w:ascii="Calibri" w:hAnsi="Calibri" w:cs="Calibri"/>
                <w:sz w:val="14"/>
                <w:szCs w:val="14"/>
              </w:rPr>
            </w:pPr>
            <w:r w:rsidRPr="009E2FF4">
              <w:rPr>
                <w:rFonts w:ascii="Calibri" w:hAnsi="Calibri" w:cs="Calibri"/>
                <w:sz w:val="14"/>
                <w:szCs w:val="14"/>
              </w:rPr>
              <w:t>G1020507999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89E89C" w14:textId="77777777" w:rsidR="00F27C67" w:rsidRPr="009E2FF4" w:rsidRDefault="00F27C67">
            <w:pPr>
              <w:rPr>
                <w:rFonts w:ascii="Calibri" w:hAnsi="Calibri" w:cs="Calibri"/>
                <w:sz w:val="14"/>
                <w:szCs w:val="14"/>
              </w:rPr>
            </w:pPr>
            <w:r w:rsidRPr="009E2FF4">
              <w:rPr>
                <w:rFonts w:ascii="Calibri" w:hAnsi="Calibri" w:cs="Calibri"/>
                <w:sz w:val="14"/>
                <w:szCs w:val="14"/>
              </w:rPr>
              <w:t>I090906934-206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AD641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5E5A1C5" w14:textId="77777777" w:rsidR="00F27C67" w:rsidRPr="009E2FF4" w:rsidRDefault="00F27C67">
            <w:pPr>
              <w:rPr>
                <w:rFonts w:ascii="Calibri" w:hAnsi="Calibri" w:cs="Calibri"/>
                <w:sz w:val="14"/>
                <w:szCs w:val="14"/>
              </w:rPr>
            </w:pPr>
            <w:r w:rsidRPr="009E2FF4">
              <w:rPr>
                <w:rFonts w:ascii="Calibri" w:hAnsi="Calibri" w:cs="Calibri"/>
                <w:sz w:val="14"/>
                <w:szCs w:val="14"/>
              </w:rPr>
              <w:t>C.S.U. CIENEGUILLA</w:t>
            </w:r>
          </w:p>
        </w:tc>
      </w:tr>
      <w:tr w:rsidR="009E2FF4" w:rsidRPr="009E2FF4" w14:paraId="186899D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78EDD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1082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4900D6"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B1E044"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borgata</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F57854" w14:textId="77777777" w:rsidR="00F27C67" w:rsidRPr="009E2FF4" w:rsidRDefault="00F27C67">
            <w:pPr>
              <w:rPr>
                <w:rFonts w:ascii="Calibri" w:hAnsi="Calibri" w:cs="Calibri"/>
                <w:sz w:val="14"/>
                <w:szCs w:val="14"/>
              </w:rPr>
            </w:pPr>
            <w:r w:rsidRPr="009E2FF4">
              <w:rPr>
                <w:rFonts w:ascii="Calibri" w:hAnsi="Calibri" w:cs="Calibri"/>
                <w:sz w:val="14"/>
                <w:szCs w:val="14"/>
              </w:rPr>
              <w:t>067-BOR-0-000-003A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161073" w14:textId="77777777" w:rsidR="00F27C67" w:rsidRPr="009E2FF4" w:rsidRDefault="00F27C67">
            <w:pPr>
              <w:rPr>
                <w:rFonts w:ascii="Calibri" w:hAnsi="Calibri" w:cs="Calibri"/>
                <w:sz w:val="14"/>
                <w:szCs w:val="14"/>
              </w:rPr>
            </w:pPr>
            <w:r w:rsidRPr="009E2FF4">
              <w:rPr>
                <w:rFonts w:ascii="Calibri" w:hAnsi="Calibri" w:cs="Calibri"/>
                <w:sz w:val="14"/>
                <w:szCs w:val="14"/>
              </w:rPr>
              <w:t>12031004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81CEC4" w14:textId="77777777" w:rsidR="00F27C67" w:rsidRPr="009E2FF4" w:rsidRDefault="00F27C67">
            <w:pPr>
              <w:rPr>
                <w:rFonts w:ascii="Calibri" w:hAnsi="Calibri" w:cs="Calibri"/>
                <w:sz w:val="14"/>
                <w:szCs w:val="14"/>
              </w:rPr>
            </w:pPr>
            <w:r w:rsidRPr="009E2FF4">
              <w:rPr>
                <w:rFonts w:ascii="Calibri" w:hAnsi="Calibri" w:cs="Calibri"/>
                <w:sz w:val="14"/>
                <w:szCs w:val="14"/>
              </w:rPr>
              <w:t>I090001062-1314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E5F78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4555347" w14:textId="77777777" w:rsidR="00F27C67" w:rsidRPr="009E2FF4" w:rsidRDefault="00F27C67">
            <w:pPr>
              <w:rPr>
                <w:rFonts w:ascii="Calibri" w:hAnsi="Calibri" w:cs="Calibri"/>
                <w:sz w:val="14"/>
                <w:szCs w:val="14"/>
              </w:rPr>
            </w:pPr>
            <w:r w:rsidRPr="009E2FF4">
              <w:rPr>
                <w:rFonts w:ascii="Calibri" w:hAnsi="Calibri" w:cs="Calibri"/>
                <w:sz w:val="14"/>
                <w:szCs w:val="14"/>
              </w:rPr>
              <w:t>C.S.U. CIENEGUILLA</w:t>
            </w:r>
          </w:p>
        </w:tc>
      </w:tr>
      <w:tr w:rsidR="009E2FF4" w:rsidRPr="009E2FF4" w14:paraId="598B7E7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E2BF2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1083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CBD9D0"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6FE5A3"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midmark</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C99FB2" w14:textId="77777777" w:rsidR="00F27C67" w:rsidRPr="009E2FF4" w:rsidRDefault="00F27C67">
            <w:pPr>
              <w:rPr>
                <w:rFonts w:ascii="Calibri" w:hAnsi="Calibri" w:cs="Calibri"/>
                <w:sz w:val="14"/>
                <w:szCs w:val="14"/>
              </w:rPr>
            </w:pPr>
            <w:r w:rsidRPr="009E2FF4">
              <w:rPr>
                <w:rFonts w:ascii="Calibri" w:hAnsi="Calibri" w:cs="Calibri"/>
                <w:sz w:val="14"/>
                <w:szCs w:val="14"/>
              </w:rPr>
              <w:t>M9D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001E59" w14:textId="77777777" w:rsidR="00F27C67" w:rsidRPr="009E2FF4" w:rsidRDefault="00F27C67">
            <w:pPr>
              <w:rPr>
                <w:rFonts w:ascii="Calibri" w:hAnsi="Calibri" w:cs="Calibri"/>
                <w:sz w:val="14"/>
                <w:szCs w:val="14"/>
              </w:rPr>
            </w:pPr>
            <w:r w:rsidRPr="009E2FF4">
              <w:rPr>
                <w:rFonts w:ascii="Calibri" w:hAnsi="Calibri" w:cs="Calibri"/>
                <w:sz w:val="14"/>
                <w:szCs w:val="14"/>
              </w:rPr>
              <w:t>V1558036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98F607" w14:textId="77777777" w:rsidR="00F27C67" w:rsidRPr="009E2FF4" w:rsidRDefault="00F27C67">
            <w:pPr>
              <w:rPr>
                <w:rFonts w:ascii="Calibri" w:hAnsi="Calibri" w:cs="Calibri"/>
                <w:sz w:val="14"/>
                <w:szCs w:val="14"/>
              </w:rPr>
            </w:pPr>
            <w:r w:rsidRPr="009E2FF4">
              <w:rPr>
                <w:rFonts w:ascii="Calibri" w:hAnsi="Calibri" w:cs="Calibri"/>
                <w:sz w:val="14"/>
                <w:szCs w:val="14"/>
              </w:rPr>
              <w:t>I060200282-595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23562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4AC1AC4" w14:textId="77777777" w:rsidR="00F27C67" w:rsidRPr="009E2FF4" w:rsidRDefault="00F27C67">
            <w:pPr>
              <w:rPr>
                <w:rFonts w:ascii="Calibri" w:hAnsi="Calibri" w:cs="Calibri"/>
                <w:sz w:val="14"/>
                <w:szCs w:val="14"/>
              </w:rPr>
            </w:pPr>
            <w:r w:rsidRPr="009E2FF4">
              <w:rPr>
                <w:rFonts w:ascii="Calibri" w:hAnsi="Calibri" w:cs="Calibri"/>
                <w:sz w:val="14"/>
                <w:szCs w:val="14"/>
              </w:rPr>
              <w:t>C.S.U. CIENEGUILLA</w:t>
            </w:r>
          </w:p>
        </w:tc>
      </w:tr>
      <w:tr w:rsidR="009E2FF4" w:rsidRPr="009E2FF4" w14:paraId="150E322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7F439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1084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51DA91"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3AC22C"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biosonic</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37CF1F" w14:textId="77777777" w:rsidR="00F27C67" w:rsidRPr="009E2FF4" w:rsidRDefault="00F27C67">
            <w:pPr>
              <w:rPr>
                <w:rFonts w:ascii="Calibri" w:hAnsi="Calibri" w:cs="Calibri"/>
                <w:sz w:val="14"/>
                <w:szCs w:val="14"/>
              </w:rPr>
            </w:pPr>
            <w:r w:rsidRPr="009E2FF4">
              <w:rPr>
                <w:rFonts w:ascii="Calibri" w:hAnsi="Calibri" w:cs="Calibri"/>
                <w:sz w:val="14"/>
                <w:szCs w:val="14"/>
              </w:rPr>
              <w:t>US100R115M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11E0DC" w14:textId="77777777" w:rsidR="00F27C67" w:rsidRPr="009E2FF4" w:rsidRDefault="00F27C67">
            <w:pPr>
              <w:rPr>
                <w:rFonts w:ascii="Calibri" w:hAnsi="Calibri" w:cs="Calibri"/>
                <w:sz w:val="14"/>
                <w:szCs w:val="14"/>
              </w:rPr>
            </w:pPr>
            <w:r w:rsidRPr="009E2FF4">
              <w:rPr>
                <w:rFonts w:ascii="Calibri" w:hAnsi="Calibri" w:cs="Calibri"/>
                <w:sz w:val="14"/>
                <w:szCs w:val="14"/>
              </w:rPr>
              <w:t>6087149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EC107D" w14:textId="77777777" w:rsidR="00F27C67" w:rsidRPr="009E2FF4" w:rsidRDefault="00F27C67">
            <w:pPr>
              <w:rPr>
                <w:rFonts w:ascii="Calibri" w:hAnsi="Calibri" w:cs="Calibri"/>
                <w:sz w:val="14"/>
                <w:szCs w:val="14"/>
              </w:rPr>
            </w:pPr>
            <w:r w:rsidRPr="009E2FF4">
              <w:rPr>
                <w:rFonts w:ascii="Calibri" w:hAnsi="Calibri" w:cs="Calibri"/>
                <w:sz w:val="14"/>
                <w:szCs w:val="14"/>
              </w:rPr>
              <w:t>I060200470-211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4190E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161EEAD" w14:textId="77777777" w:rsidR="00F27C67" w:rsidRPr="009E2FF4" w:rsidRDefault="00F27C67">
            <w:pPr>
              <w:rPr>
                <w:rFonts w:ascii="Calibri" w:hAnsi="Calibri" w:cs="Calibri"/>
                <w:sz w:val="14"/>
                <w:szCs w:val="14"/>
              </w:rPr>
            </w:pPr>
            <w:r w:rsidRPr="009E2FF4">
              <w:rPr>
                <w:rFonts w:ascii="Calibri" w:hAnsi="Calibri" w:cs="Calibri"/>
                <w:sz w:val="14"/>
                <w:szCs w:val="14"/>
              </w:rPr>
              <w:t>C.S.U. CIENEGUILLA</w:t>
            </w:r>
          </w:p>
        </w:tc>
      </w:tr>
      <w:tr w:rsidR="009E2FF4" w:rsidRPr="009E2FF4" w14:paraId="799AD79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A5AFD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1085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57D07A"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E5BE7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J.O. </w:t>
            </w:r>
            <w:proofErr w:type="spellStart"/>
            <w:r w:rsidRPr="009E2FF4">
              <w:rPr>
                <w:rFonts w:ascii="Calibri" w:hAnsi="Calibri" w:cs="Calibri"/>
                <w:sz w:val="14"/>
                <w:szCs w:val="14"/>
              </w:rPr>
              <w:t>suarez</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C80B5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practico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688A22" w14:textId="77777777" w:rsidR="00F27C67" w:rsidRPr="009E2FF4" w:rsidRDefault="00F27C67">
            <w:pPr>
              <w:rPr>
                <w:rFonts w:ascii="Calibri" w:hAnsi="Calibri" w:cs="Calibri"/>
                <w:sz w:val="14"/>
                <w:szCs w:val="14"/>
              </w:rPr>
            </w:pPr>
            <w:r w:rsidRPr="009E2FF4">
              <w:rPr>
                <w:rFonts w:ascii="Calibri" w:hAnsi="Calibri" w:cs="Calibri"/>
                <w:sz w:val="14"/>
                <w:szCs w:val="14"/>
              </w:rPr>
              <w:t>37191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881FA8" w14:textId="77777777" w:rsidR="00F27C67" w:rsidRPr="009E2FF4" w:rsidRDefault="00F27C67">
            <w:pPr>
              <w:rPr>
                <w:rFonts w:ascii="Calibri" w:hAnsi="Calibri" w:cs="Calibri"/>
                <w:sz w:val="14"/>
                <w:szCs w:val="14"/>
              </w:rPr>
            </w:pPr>
            <w:r w:rsidRPr="009E2FF4">
              <w:rPr>
                <w:rFonts w:ascii="Calibri" w:hAnsi="Calibri" w:cs="Calibri"/>
                <w:sz w:val="14"/>
                <w:szCs w:val="14"/>
              </w:rPr>
              <w:t>I090000440-220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3339B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D38DD9F" w14:textId="77777777" w:rsidR="00F27C67" w:rsidRPr="009E2FF4" w:rsidRDefault="00F27C67">
            <w:pPr>
              <w:rPr>
                <w:rFonts w:ascii="Calibri" w:hAnsi="Calibri" w:cs="Calibri"/>
                <w:sz w:val="14"/>
                <w:szCs w:val="14"/>
              </w:rPr>
            </w:pPr>
            <w:r w:rsidRPr="009E2FF4">
              <w:rPr>
                <w:rFonts w:ascii="Calibri" w:hAnsi="Calibri" w:cs="Calibri"/>
                <w:sz w:val="14"/>
                <w:szCs w:val="14"/>
              </w:rPr>
              <w:t>C.S.U. MORONES</w:t>
            </w:r>
          </w:p>
        </w:tc>
      </w:tr>
      <w:tr w:rsidR="009E2FF4" w:rsidRPr="009E2FF4" w14:paraId="69DD810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4D392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1086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969F0D"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60A8A9"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sprayit</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334DAA"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37264F" w14:textId="77777777" w:rsidR="00F27C67" w:rsidRPr="009E2FF4" w:rsidRDefault="00F27C67">
            <w:pPr>
              <w:rPr>
                <w:rFonts w:ascii="Calibri" w:hAnsi="Calibri" w:cs="Calibri"/>
                <w:sz w:val="14"/>
                <w:szCs w:val="14"/>
              </w:rPr>
            </w:pPr>
            <w:r w:rsidRPr="009E2FF4">
              <w:rPr>
                <w:rFonts w:ascii="Calibri" w:hAnsi="Calibri" w:cs="Calibri"/>
                <w:sz w:val="14"/>
                <w:szCs w:val="14"/>
              </w:rPr>
              <w:t>SP201012G67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C57D57" w14:textId="77777777" w:rsidR="00F27C67" w:rsidRPr="009E2FF4" w:rsidRDefault="00F27C67">
            <w:pPr>
              <w:rPr>
                <w:rFonts w:ascii="Calibri" w:hAnsi="Calibri" w:cs="Calibri"/>
                <w:sz w:val="14"/>
                <w:szCs w:val="14"/>
              </w:rPr>
            </w:pPr>
            <w:r w:rsidRPr="009E2FF4">
              <w:rPr>
                <w:rFonts w:ascii="Calibri" w:hAnsi="Calibri" w:cs="Calibri"/>
                <w:sz w:val="14"/>
                <w:szCs w:val="14"/>
              </w:rPr>
              <w:t>I090906934-288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6647E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3E02AFA" w14:textId="77777777" w:rsidR="00F27C67" w:rsidRPr="009E2FF4" w:rsidRDefault="00F27C67">
            <w:pPr>
              <w:rPr>
                <w:rFonts w:ascii="Calibri" w:hAnsi="Calibri" w:cs="Calibri"/>
                <w:sz w:val="14"/>
                <w:szCs w:val="14"/>
              </w:rPr>
            </w:pPr>
            <w:r w:rsidRPr="009E2FF4">
              <w:rPr>
                <w:rFonts w:ascii="Calibri" w:hAnsi="Calibri" w:cs="Calibri"/>
                <w:sz w:val="14"/>
                <w:szCs w:val="14"/>
              </w:rPr>
              <w:t>C.S.U. MORONES</w:t>
            </w:r>
          </w:p>
        </w:tc>
      </w:tr>
      <w:tr w:rsidR="009E2FF4" w:rsidRPr="009E2FF4" w14:paraId="66CDF5B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ACAD7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1087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874443"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528167"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midmark</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3B15B3" w14:textId="77777777" w:rsidR="00F27C67" w:rsidRPr="009E2FF4" w:rsidRDefault="00F27C67">
            <w:pPr>
              <w:rPr>
                <w:rFonts w:ascii="Calibri" w:hAnsi="Calibri" w:cs="Calibri"/>
                <w:sz w:val="14"/>
                <w:szCs w:val="14"/>
              </w:rPr>
            </w:pPr>
            <w:r w:rsidRPr="009E2FF4">
              <w:rPr>
                <w:rFonts w:ascii="Calibri" w:hAnsi="Calibri" w:cs="Calibri"/>
                <w:sz w:val="14"/>
                <w:szCs w:val="14"/>
              </w:rPr>
              <w:t>M9-020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BC403B" w14:textId="77777777" w:rsidR="00F27C67" w:rsidRPr="009E2FF4" w:rsidRDefault="00F27C67">
            <w:pPr>
              <w:rPr>
                <w:rFonts w:ascii="Calibri" w:hAnsi="Calibri" w:cs="Calibri"/>
                <w:sz w:val="14"/>
                <w:szCs w:val="14"/>
              </w:rPr>
            </w:pPr>
            <w:r w:rsidRPr="009E2FF4">
              <w:rPr>
                <w:rFonts w:ascii="Calibri" w:hAnsi="Calibri" w:cs="Calibri"/>
                <w:sz w:val="14"/>
                <w:szCs w:val="14"/>
              </w:rPr>
              <w:t>V183083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F8E6DB" w14:textId="77777777" w:rsidR="00F27C67" w:rsidRPr="009E2FF4" w:rsidRDefault="00F27C67">
            <w:pPr>
              <w:rPr>
                <w:rFonts w:ascii="Calibri" w:hAnsi="Calibri" w:cs="Calibri"/>
                <w:sz w:val="14"/>
                <w:szCs w:val="14"/>
              </w:rPr>
            </w:pPr>
            <w:r w:rsidRPr="009E2FF4">
              <w:rPr>
                <w:rFonts w:ascii="Calibri" w:hAnsi="Calibri" w:cs="Calibri"/>
                <w:sz w:val="14"/>
                <w:szCs w:val="14"/>
              </w:rPr>
              <w:t>I060200282-135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BD4E1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D692C1C" w14:textId="77777777" w:rsidR="00F27C67" w:rsidRPr="009E2FF4" w:rsidRDefault="00F27C67">
            <w:pPr>
              <w:rPr>
                <w:rFonts w:ascii="Calibri" w:hAnsi="Calibri" w:cs="Calibri"/>
                <w:sz w:val="14"/>
                <w:szCs w:val="14"/>
              </w:rPr>
            </w:pPr>
            <w:r w:rsidRPr="009E2FF4">
              <w:rPr>
                <w:rFonts w:ascii="Calibri" w:hAnsi="Calibri" w:cs="Calibri"/>
                <w:sz w:val="14"/>
                <w:szCs w:val="14"/>
              </w:rPr>
              <w:t>C.S.U. MORONES</w:t>
            </w:r>
          </w:p>
        </w:tc>
      </w:tr>
      <w:tr w:rsidR="009E2FF4" w:rsidRPr="009E2FF4" w14:paraId="13F4C28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58CC5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1088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A320E9"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324A2E"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colotene</w:t>
            </w:r>
            <w:proofErr w:type="spellEnd"/>
            <w:r w:rsidRPr="009E2FF4">
              <w:rPr>
                <w:rFonts w:ascii="Calibri" w:hAnsi="Calibri" w:cs="Calibri"/>
                <w:sz w:val="14"/>
                <w:szCs w:val="14"/>
              </w:rPr>
              <w:t xml:space="preserve"> </w:t>
            </w:r>
            <w:proofErr w:type="spellStart"/>
            <w:r w:rsidRPr="009E2FF4">
              <w:rPr>
                <w:rFonts w:ascii="Calibri" w:hAnsi="Calibri" w:cs="Calibri"/>
                <w:sz w:val="14"/>
                <w:szCs w:val="14"/>
              </w:rPr>
              <w:t>whaladent</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54C81C"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coltolux</w:t>
            </w:r>
            <w:proofErr w:type="spellEnd"/>
            <w:r w:rsidRPr="009E2FF4">
              <w:rPr>
                <w:rFonts w:ascii="Calibri" w:hAnsi="Calibri" w:cs="Calibri"/>
                <w:sz w:val="14"/>
                <w:szCs w:val="14"/>
              </w:rPr>
              <w:t xml:space="preserve"> led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8DCE9D" w14:textId="77777777" w:rsidR="00F27C67" w:rsidRPr="009E2FF4" w:rsidRDefault="00F27C67">
            <w:pPr>
              <w:rPr>
                <w:rFonts w:ascii="Calibri" w:hAnsi="Calibri" w:cs="Calibri"/>
                <w:sz w:val="14"/>
                <w:szCs w:val="14"/>
              </w:rPr>
            </w:pPr>
            <w:r w:rsidRPr="009E2FF4">
              <w:rPr>
                <w:rFonts w:ascii="Calibri" w:hAnsi="Calibri" w:cs="Calibri"/>
                <w:sz w:val="14"/>
                <w:szCs w:val="14"/>
              </w:rPr>
              <w:t>15303322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3C1B00" w14:textId="77777777" w:rsidR="00F27C67" w:rsidRPr="009E2FF4" w:rsidRDefault="00F27C67">
            <w:pPr>
              <w:rPr>
                <w:rFonts w:ascii="Calibri" w:hAnsi="Calibri" w:cs="Calibri"/>
                <w:sz w:val="14"/>
                <w:szCs w:val="14"/>
              </w:rPr>
            </w:pPr>
            <w:r w:rsidRPr="009E2FF4">
              <w:rPr>
                <w:rFonts w:ascii="Calibri" w:hAnsi="Calibri" w:cs="Calibri"/>
                <w:sz w:val="14"/>
                <w:szCs w:val="14"/>
              </w:rPr>
              <w:t>I090941392-198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E4B12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66D236C" w14:textId="77777777" w:rsidR="00F27C67" w:rsidRPr="009E2FF4" w:rsidRDefault="00F27C67">
            <w:pPr>
              <w:rPr>
                <w:rFonts w:ascii="Calibri" w:hAnsi="Calibri" w:cs="Calibri"/>
                <w:sz w:val="14"/>
                <w:szCs w:val="14"/>
              </w:rPr>
            </w:pPr>
            <w:r w:rsidRPr="009E2FF4">
              <w:rPr>
                <w:rFonts w:ascii="Calibri" w:hAnsi="Calibri" w:cs="Calibri"/>
                <w:sz w:val="14"/>
                <w:szCs w:val="14"/>
              </w:rPr>
              <w:t>C.S.U. MORONES</w:t>
            </w:r>
          </w:p>
        </w:tc>
      </w:tr>
      <w:tr w:rsidR="009E2FF4" w:rsidRPr="009E2FF4" w14:paraId="6811C1A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D8464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1089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0E0930"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832AAA"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dentsply</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088664" w14:textId="77777777" w:rsidR="00F27C67" w:rsidRPr="009E2FF4" w:rsidRDefault="00F27C67">
            <w:pPr>
              <w:rPr>
                <w:rFonts w:ascii="Calibri" w:hAnsi="Calibri" w:cs="Calibri"/>
                <w:sz w:val="14"/>
                <w:szCs w:val="14"/>
              </w:rPr>
            </w:pPr>
            <w:r w:rsidRPr="009E2FF4">
              <w:rPr>
                <w:rFonts w:ascii="Calibri" w:hAnsi="Calibri" w:cs="Calibri"/>
                <w:sz w:val="14"/>
                <w:szCs w:val="14"/>
              </w:rPr>
              <w:t>GEN-130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185A82" w14:textId="77777777" w:rsidR="00F27C67" w:rsidRPr="009E2FF4" w:rsidRDefault="00F27C67">
            <w:pPr>
              <w:rPr>
                <w:rFonts w:ascii="Calibri" w:hAnsi="Calibri" w:cs="Calibri"/>
                <w:sz w:val="14"/>
                <w:szCs w:val="14"/>
              </w:rPr>
            </w:pPr>
            <w:r w:rsidRPr="009E2FF4">
              <w:rPr>
                <w:rFonts w:ascii="Calibri" w:hAnsi="Calibri" w:cs="Calibri"/>
                <w:sz w:val="14"/>
                <w:szCs w:val="14"/>
              </w:rPr>
              <w:t>130-7337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54FF33" w14:textId="77777777" w:rsidR="00F27C67" w:rsidRPr="009E2FF4" w:rsidRDefault="00F27C67">
            <w:pPr>
              <w:rPr>
                <w:rFonts w:ascii="Calibri" w:hAnsi="Calibri" w:cs="Calibri"/>
                <w:sz w:val="14"/>
                <w:szCs w:val="14"/>
              </w:rPr>
            </w:pPr>
            <w:r w:rsidRPr="009E2FF4">
              <w:rPr>
                <w:rFonts w:ascii="Calibri" w:hAnsi="Calibri" w:cs="Calibri"/>
                <w:sz w:val="14"/>
                <w:szCs w:val="14"/>
              </w:rPr>
              <w:t>I060400400-1021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CF166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#7</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49C37B4" w14:textId="77777777" w:rsidR="00F27C67" w:rsidRPr="009E2FF4" w:rsidRDefault="00F27C67">
            <w:pPr>
              <w:rPr>
                <w:rFonts w:ascii="Calibri" w:hAnsi="Calibri" w:cs="Calibri"/>
                <w:sz w:val="14"/>
                <w:szCs w:val="14"/>
              </w:rPr>
            </w:pPr>
            <w:r w:rsidRPr="009E2FF4">
              <w:rPr>
                <w:rFonts w:ascii="Calibri" w:hAnsi="Calibri" w:cs="Calibri"/>
                <w:sz w:val="14"/>
                <w:szCs w:val="14"/>
              </w:rPr>
              <w:t>C.S.U. MORONES</w:t>
            </w:r>
          </w:p>
        </w:tc>
      </w:tr>
      <w:tr w:rsidR="009E2FF4" w:rsidRPr="009E2FF4" w14:paraId="2314498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3E94D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1090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E08A91"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30B8B0" w14:textId="77777777" w:rsidR="00F27C67" w:rsidRPr="009E2FF4" w:rsidRDefault="00F27C67">
            <w:pPr>
              <w:rPr>
                <w:rFonts w:ascii="Calibri" w:hAnsi="Calibri" w:cs="Calibri"/>
                <w:sz w:val="14"/>
                <w:szCs w:val="14"/>
              </w:rPr>
            </w:pPr>
            <w:r w:rsidRPr="009E2FF4">
              <w:rPr>
                <w:rFonts w:ascii="Calibri" w:hAnsi="Calibri" w:cs="Calibri"/>
                <w:sz w:val="14"/>
                <w:szCs w:val="14"/>
              </w:rPr>
              <w:t>J.O Suarez</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2A13E0"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Perfect</w:t>
            </w:r>
            <w:proofErr w:type="spellEnd"/>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494D57" w14:textId="77777777" w:rsidR="00F27C67" w:rsidRPr="009E2FF4" w:rsidRDefault="00F27C67">
            <w:pPr>
              <w:rPr>
                <w:rFonts w:ascii="Calibri" w:hAnsi="Calibri" w:cs="Calibri"/>
                <w:sz w:val="14"/>
                <w:szCs w:val="14"/>
              </w:rPr>
            </w:pPr>
            <w:r w:rsidRPr="009E2FF4">
              <w:rPr>
                <w:rFonts w:ascii="Calibri" w:hAnsi="Calibri" w:cs="Calibri"/>
                <w:sz w:val="14"/>
                <w:szCs w:val="14"/>
              </w:rPr>
              <w:t>35817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29020F" w14:textId="77777777" w:rsidR="00F27C67" w:rsidRPr="009E2FF4" w:rsidRDefault="00F27C67">
            <w:pPr>
              <w:rPr>
                <w:rFonts w:ascii="Calibri" w:hAnsi="Calibri" w:cs="Calibri"/>
                <w:sz w:val="14"/>
                <w:szCs w:val="14"/>
              </w:rPr>
            </w:pPr>
            <w:r w:rsidRPr="009E2FF4">
              <w:rPr>
                <w:rFonts w:ascii="Calibri" w:hAnsi="Calibri" w:cs="Calibri"/>
                <w:sz w:val="14"/>
                <w:szCs w:val="14"/>
              </w:rPr>
              <w:t>I090000440-210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40D23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1CE515E" w14:textId="77777777" w:rsidR="00F27C67" w:rsidRPr="009E2FF4" w:rsidRDefault="00F27C67">
            <w:pPr>
              <w:rPr>
                <w:rFonts w:ascii="Calibri" w:hAnsi="Calibri" w:cs="Calibri"/>
                <w:sz w:val="14"/>
                <w:szCs w:val="14"/>
              </w:rPr>
            </w:pPr>
            <w:r w:rsidRPr="009E2FF4">
              <w:rPr>
                <w:rFonts w:ascii="Calibri" w:hAnsi="Calibri" w:cs="Calibri"/>
                <w:sz w:val="14"/>
                <w:szCs w:val="14"/>
              </w:rPr>
              <w:t>C.S.U. DR. ARROYO A</w:t>
            </w:r>
          </w:p>
        </w:tc>
      </w:tr>
      <w:tr w:rsidR="009E2FF4" w:rsidRPr="009E2FF4" w14:paraId="0CA9489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54C93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1091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B7CCF2"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3E3FD3" w14:textId="77777777" w:rsidR="00F27C67" w:rsidRPr="009E2FF4" w:rsidRDefault="00F27C67">
            <w:pPr>
              <w:rPr>
                <w:rFonts w:ascii="Calibri" w:hAnsi="Calibri" w:cs="Calibri"/>
                <w:sz w:val="14"/>
                <w:szCs w:val="14"/>
              </w:rPr>
            </w:pPr>
            <w:r w:rsidRPr="009E2FF4">
              <w:rPr>
                <w:rFonts w:ascii="Calibri" w:hAnsi="Calibri" w:cs="Calibri"/>
                <w:sz w:val="14"/>
                <w:szCs w:val="14"/>
              </w:rPr>
              <w:t>CORIX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234850" w14:textId="77777777" w:rsidR="00F27C67" w:rsidRPr="009E2FF4" w:rsidRDefault="00F27C67">
            <w:pPr>
              <w:rPr>
                <w:rFonts w:ascii="Calibri" w:hAnsi="Calibri" w:cs="Calibri"/>
                <w:sz w:val="14"/>
                <w:szCs w:val="14"/>
              </w:rPr>
            </w:pPr>
            <w:r w:rsidRPr="009E2FF4">
              <w:rPr>
                <w:rFonts w:ascii="Calibri" w:hAnsi="Calibri" w:cs="Calibri"/>
                <w:sz w:val="14"/>
                <w:szCs w:val="14"/>
              </w:rPr>
              <w:t>PLUS 70 USV</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99E38E" w14:textId="77777777" w:rsidR="00F27C67" w:rsidRPr="009E2FF4" w:rsidRDefault="00F27C67">
            <w:pPr>
              <w:rPr>
                <w:rFonts w:ascii="Calibri" w:hAnsi="Calibri" w:cs="Calibri"/>
                <w:sz w:val="14"/>
                <w:szCs w:val="14"/>
              </w:rPr>
            </w:pPr>
            <w:r w:rsidRPr="009E2FF4">
              <w:rPr>
                <w:rFonts w:ascii="Calibri" w:hAnsi="Calibri" w:cs="Calibri"/>
                <w:sz w:val="14"/>
                <w:szCs w:val="14"/>
              </w:rPr>
              <w:t>A57356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BB84CC" w14:textId="77777777" w:rsidR="00F27C67" w:rsidRPr="009E2FF4" w:rsidRDefault="00F27C67">
            <w:pPr>
              <w:rPr>
                <w:rFonts w:ascii="Calibri" w:hAnsi="Calibri" w:cs="Calibri"/>
                <w:sz w:val="14"/>
                <w:szCs w:val="14"/>
              </w:rPr>
            </w:pPr>
            <w:r w:rsidRPr="009E2FF4">
              <w:rPr>
                <w:rFonts w:ascii="Calibri" w:hAnsi="Calibri" w:cs="Calibri"/>
                <w:sz w:val="14"/>
                <w:szCs w:val="14"/>
              </w:rPr>
              <w:t>I090000182-113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E2412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4EA541A" w14:textId="77777777" w:rsidR="00F27C67" w:rsidRPr="009E2FF4" w:rsidRDefault="00F27C67">
            <w:pPr>
              <w:rPr>
                <w:rFonts w:ascii="Calibri" w:hAnsi="Calibri" w:cs="Calibri"/>
                <w:sz w:val="14"/>
                <w:szCs w:val="14"/>
              </w:rPr>
            </w:pPr>
            <w:r w:rsidRPr="009E2FF4">
              <w:rPr>
                <w:rFonts w:ascii="Calibri" w:hAnsi="Calibri" w:cs="Calibri"/>
                <w:sz w:val="14"/>
                <w:szCs w:val="14"/>
              </w:rPr>
              <w:t>C.S.U. DR. ARROYO A</w:t>
            </w:r>
          </w:p>
        </w:tc>
      </w:tr>
      <w:tr w:rsidR="009E2FF4" w:rsidRPr="009E2FF4" w14:paraId="32F67FF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53300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1092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65A46D"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61D26D" w14:textId="77777777" w:rsidR="00F27C67" w:rsidRPr="009E2FF4" w:rsidRDefault="00F27C67">
            <w:pPr>
              <w:rPr>
                <w:rFonts w:ascii="Calibri" w:hAnsi="Calibri" w:cs="Calibri"/>
                <w:sz w:val="14"/>
                <w:szCs w:val="14"/>
              </w:rPr>
            </w:pPr>
            <w:r w:rsidRPr="009E2FF4">
              <w:rPr>
                <w:rFonts w:ascii="Calibri" w:hAnsi="Calibri" w:cs="Calibri"/>
                <w:sz w:val="14"/>
                <w:szCs w:val="14"/>
              </w:rPr>
              <w:t>GONI</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D25792"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7649D1" w14:textId="77777777" w:rsidR="00F27C67" w:rsidRPr="009E2FF4" w:rsidRDefault="00F27C67">
            <w:pPr>
              <w:rPr>
                <w:rFonts w:ascii="Calibri" w:hAnsi="Calibri" w:cs="Calibri"/>
                <w:sz w:val="14"/>
                <w:szCs w:val="14"/>
              </w:rPr>
            </w:pPr>
            <w:r w:rsidRPr="009E2FF4">
              <w:rPr>
                <w:rFonts w:ascii="Calibri" w:hAnsi="Calibri" w:cs="Calibri"/>
                <w:sz w:val="14"/>
                <w:szCs w:val="14"/>
              </w:rPr>
              <w:t>CA03-21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FA9F3C" w14:textId="77777777" w:rsidR="00F27C67" w:rsidRPr="009E2FF4" w:rsidRDefault="00F27C67">
            <w:pPr>
              <w:rPr>
                <w:rFonts w:ascii="Calibri" w:hAnsi="Calibri" w:cs="Calibri"/>
                <w:sz w:val="14"/>
                <w:szCs w:val="14"/>
              </w:rPr>
            </w:pPr>
            <w:r w:rsidRPr="009E2FF4">
              <w:rPr>
                <w:rFonts w:ascii="Calibri" w:hAnsi="Calibri" w:cs="Calibri"/>
                <w:sz w:val="14"/>
                <w:szCs w:val="14"/>
              </w:rPr>
              <w:t>I090906934-321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BB7F2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909405A" w14:textId="77777777" w:rsidR="00F27C67" w:rsidRPr="009E2FF4" w:rsidRDefault="00F27C67">
            <w:pPr>
              <w:rPr>
                <w:rFonts w:ascii="Calibri" w:hAnsi="Calibri" w:cs="Calibri"/>
                <w:sz w:val="14"/>
                <w:szCs w:val="14"/>
              </w:rPr>
            </w:pPr>
            <w:r w:rsidRPr="009E2FF4">
              <w:rPr>
                <w:rFonts w:ascii="Calibri" w:hAnsi="Calibri" w:cs="Calibri"/>
                <w:sz w:val="14"/>
                <w:szCs w:val="14"/>
              </w:rPr>
              <w:t>C.S.U. DR. ARROYO A</w:t>
            </w:r>
          </w:p>
        </w:tc>
      </w:tr>
      <w:tr w:rsidR="009E2FF4" w:rsidRPr="009E2FF4" w14:paraId="301AC27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989E5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1093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00625A"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C9E73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CONCENTRIX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B9197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STAR DENTAL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13430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AC02633Y1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FE1D22" w14:textId="77777777" w:rsidR="00F27C67" w:rsidRPr="009E2FF4" w:rsidRDefault="00F27C67">
            <w:pPr>
              <w:rPr>
                <w:rFonts w:ascii="Calibri" w:hAnsi="Calibri" w:cs="Calibri"/>
                <w:sz w:val="14"/>
                <w:szCs w:val="14"/>
              </w:rPr>
            </w:pPr>
            <w:r w:rsidRPr="009E2FF4">
              <w:rPr>
                <w:rFonts w:ascii="Calibri" w:hAnsi="Calibri" w:cs="Calibri"/>
                <w:sz w:val="14"/>
                <w:szCs w:val="14"/>
              </w:rPr>
              <w:t>I090001062-1392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B07BC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189D770" w14:textId="77777777" w:rsidR="00F27C67" w:rsidRPr="009E2FF4" w:rsidRDefault="00F27C67">
            <w:pPr>
              <w:rPr>
                <w:rFonts w:ascii="Calibri" w:hAnsi="Calibri" w:cs="Calibri"/>
                <w:sz w:val="14"/>
                <w:szCs w:val="14"/>
              </w:rPr>
            </w:pPr>
            <w:r w:rsidRPr="009E2FF4">
              <w:rPr>
                <w:rFonts w:ascii="Calibri" w:hAnsi="Calibri" w:cs="Calibri"/>
                <w:sz w:val="14"/>
                <w:szCs w:val="14"/>
              </w:rPr>
              <w:t>C.S.U. DR. ARROYO A</w:t>
            </w:r>
          </w:p>
        </w:tc>
      </w:tr>
      <w:tr w:rsidR="009E2FF4" w:rsidRPr="009E2FF4" w14:paraId="236CBEF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A36D2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1094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A053A7"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B6149F"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Midmark</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41E143" w14:textId="77777777" w:rsidR="00F27C67" w:rsidRPr="009E2FF4" w:rsidRDefault="00F27C67">
            <w:pPr>
              <w:rPr>
                <w:rFonts w:ascii="Calibri" w:hAnsi="Calibri" w:cs="Calibri"/>
                <w:sz w:val="14"/>
                <w:szCs w:val="14"/>
              </w:rPr>
            </w:pPr>
            <w:r w:rsidRPr="009E2FF4">
              <w:rPr>
                <w:rFonts w:ascii="Calibri" w:hAnsi="Calibri" w:cs="Calibri"/>
                <w:sz w:val="14"/>
                <w:szCs w:val="14"/>
              </w:rPr>
              <w:t>M9D-022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6BCECF" w14:textId="77777777" w:rsidR="00F27C67" w:rsidRPr="009E2FF4" w:rsidRDefault="00F27C67">
            <w:pPr>
              <w:rPr>
                <w:rFonts w:ascii="Calibri" w:hAnsi="Calibri" w:cs="Calibri"/>
                <w:sz w:val="14"/>
                <w:szCs w:val="14"/>
              </w:rPr>
            </w:pPr>
            <w:r w:rsidRPr="009E2FF4">
              <w:rPr>
                <w:rFonts w:ascii="Calibri" w:hAnsi="Calibri" w:cs="Calibri"/>
                <w:sz w:val="14"/>
                <w:szCs w:val="14"/>
              </w:rPr>
              <w:t>V183601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E9C49F" w14:textId="77777777" w:rsidR="00F27C67" w:rsidRPr="009E2FF4" w:rsidRDefault="00F27C67">
            <w:pPr>
              <w:rPr>
                <w:rFonts w:ascii="Calibri" w:hAnsi="Calibri" w:cs="Calibri"/>
                <w:sz w:val="14"/>
                <w:szCs w:val="14"/>
              </w:rPr>
            </w:pPr>
            <w:r w:rsidRPr="009E2FF4">
              <w:rPr>
                <w:rFonts w:ascii="Calibri" w:hAnsi="Calibri" w:cs="Calibri"/>
                <w:sz w:val="14"/>
                <w:szCs w:val="14"/>
              </w:rPr>
              <w:t>I060200282-147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28F76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3A81CFC" w14:textId="77777777" w:rsidR="00F27C67" w:rsidRPr="009E2FF4" w:rsidRDefault="00F27C67">
            <w:pPr>
              <w:rPr>
                <w:rFonts w:ascii="Calibri" w:hAnsi="Calibri" w:cs="Calibri"/>
                <w:sz w:val="14"/>
                <w:szCs w:val="14"/>
              </w:rPr>
            </w:pPr>
            <w:r w:rsidRPr="009E2FF4">
              <w:rPr>
                <w:rFonts w:ascii="Calibri" w:hAnsi="Calibri" w:cs="Calibri"/>
                <w:sz w:val="14"/>
                <w:szCs w:val="14"/>
              </w:rPr>
              <w:t>C.S.U. DR. ARROYO A</w:t>
            </w:r>
          </w:p>
        </w:tc>
      </w:tr>
      <w:tr w:rsidR="009E2FF4" w:rsidRPr="009E2FF4" w14:paraId="55F86BE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E71E9E"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1095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8E43CD"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CBF659"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Fussion</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B69D3B"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Foshion</w:t>
            </w:r>
            <w:proofErr w:type="spellEnd"/>
            <w:r w:rsidRPr="009E2FF4">
              <w:rPr>
                <w:rFonts w:ascii="Calibri" w:hAnsi="Calibri" w:cs="Calibri"/>
                <w:sz w:val="14"/>
                <w:szCs w:val="14"/>
              </w:rPr>
              <w:t xml:space="preserve"> FJ22A</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BAC5A9" w14:textId="77777777" w:rsidR="00F27C67" w:rsidRPr="009E2FF4" w:rsidRDefault="00F27C67">
            <w:pPr>
              <w:rPr>
                <w:rFonts w:ascii="Calibri" w:hAnsi="Calibri" w:cs="Calibri"/>
                <w:sz w:val="14"/>
                <w:szCs w:val="14"/>
              </w:rPr>
            </w:pPr>
            <w:r w:rsidRPr="009E2FF4">
              <w:rPr>
                <w:rFonts w:ascii="Calibri" w:hAnsi="Calibri" w:cs="Calibri"/>
                <w:sz w:val="14"/>
                <w:szCs w:val="14"/>
              </w:rPr>
              <w:t>10063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3DCD72" w14:textId="77777777" w:rsidR="00F27C67" w:rsidRPr="009E2FF4" w:rsidRDefault="00F27C67">
            <w:pPr>
              <w:rPr>
                <w:rFonts w:ascii="Calibri" w:hAnsi="Calibri" w:cs="Calibri"/>
                <w:sz w:val="14"/>
                <w:szCs w:val="14"/>
              </w:rPr>
            </w:pPr>
            <w:r w:rsidRPr="009E2FF4">
              <w:rPr>
                <w:rFonts w:ascii="Calibri" w:hAnsi="Calibri" w:cs="Calibri"/>
                <w:sz w:val="14"/>
                <w:szCs w:val="14"/>
              </w:rPr>
              <w:t>I090000440-348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FF5B3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55B2DCA" w14:textId="77777777" w:rsidR="00F27C67" w:rsidRPr="009E2FF4" w:rsidRDefault="00F27C67">
            <w:pPr>
              <w:rPr>
                <w:rFonts w:ascii="Calibri" w:hAnsi="Calibri" w:cs="Calibri"/>
                <w:sz w:val="14"/>
                <w:szCs w:val="14"/>
              </w:rPr>
            </w:pPr>
            <w:r w:rsidRPr="009E2FF4">
              <w:rPr>
                <w:rFonts w:ascii="Calibri" w:hAnsi="Calibri" w:cs="Calibri"/>
                <w:sz w:val="14"/>
                <w:szCs w:val="14"/>
              </w:rPr>
              <w:t>C.S.U. DR. ARROYO A</w:t>
            </w:r>
          </w:p>
        </w:tc>
      </w:tr>
      <w:tr w:rsidR="009E2FF4" w:rsidRPr="009E2FF4" w14:paraId="3D36E28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51899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1096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18308E"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0BBB76" w14:textId="77777777" w:rsidR="00F27C67" w:rsidRPr="009E2FF4" w:rsidRDefault="00F27C67">
            <w:pPr>
              <w:rPr>
                <w:rFonts w:ascii="Calibri" w:hAnsi="Calibri" w:cs="Calibri"/>
                <w:sz w:val="14"/>
                <w:szCs w:val="14"/>
              </w:rPr>
            </w:pPr>
            <w:r w:rsidRPr="009E2FF4">
              <w:rPr>
                <w:rFonts w:ascii="Calibri" w:hAnsi="Calibri" w:cs="Calibri"/>
                <w:sz w:val="14"/>
                <w:szCs w:val="14"/>
              </w:rPr>
              <w:t>CORIX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236BB9" w14:textId="77777777" w:rsidR="00F27C67" w:rsidRPr="009E2FF4" w:rsidRDefault="00F27C67">
            <w:pPr>
              <w:rPr>
                <w:rFonts w:ascii="Calibri" w:hAnsi="Calibri" w:cs="Calibri"/>
                <w:sz w:val="14"/>
                <w:szCs w:val="14"/>
              </w:rPr>
            </w:pPr>
            <w:r w:rsidRPr="009E2FF4">
              <w:rPr>
                <w:rFonts w:ascii="Calibri" w:hAnsi="Calibri" w:cs="Calibri"/>
                <w:sz w:val="14"/>
                <w:szCs w:val="14"/>
              </w:rPr>
              <w:t>PLUS 70 USV</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E8411E" w14:textId="77777777" w:rsidR="00F27C67" w:rsidRPr="009E2FF4" w:rsidRDefault="00F27C67">
            <w:pPr>
              <w:rPr>
                <w:rFonts w:ascii="Calibri" w:hAnsi="Calibri" w:cs="Calibri"/>
                <w:sz w:val="14"/>
                <w:szCs w:val="14"/>
              </w:rPr>
            </w:pPr>
            <w:r w:rsidRPr="009E2FF4">
              <w:rPr>
                <w:rFonts w:ascii="Calibri" w:hAnsi="Calibri" w:cs="Calibri"/>
                <w:sz w:val="14"/>
                <w:szCs w:val="14"/>
              </w:rPr>
              <w:t>A57453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16FC7A" w14:textId="77777777" w:rsidR="00F27C67" w:rsidRPr="009E2FF4" w:rsidRDefault="00F27C67">
            <w:pPr>
              <w:rPr>
                <w:rFonts w:ascii="Calibri" w:hAnsi="Calibri" w:cs="Calibri"/>
                <w:sz w:val="14"/>
                <w:szCs w:val="14"/>
              </w:rPr>
            </w:pPr>
            <w:r w:rsidRPr="009E2FF4">
              <w:rPr>
                <w:rFonts w:ascii="Calibri" w:hAnsi="Calibri" w:cs="Calibri"/>
                <w:sz w:val="14"/>
                <w:szCs w:val="14"/>
              </w:rPr>
              <w:t>I090000182-114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E0D9B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C0C416E" w14:textId="77777777" w:rsidR="00F27C67" w:rsidRPr="009E2FF4" w:rsidRDefault="00F27C67">
            <w:pPr>
              <w:rPr>
                <w:rFonts w:ascii="Calibri" w:hAnsi="Calibri" w:cs="Calibri"/>
                <w:sz w:val="14"/>
                <w:szCs w:val="14"/>
              </w:rPr>
            </w:pPr>
            <w:r w:rsidRPr="009E2FF4">
              <w:rPr>
                <w:rFonts w:ascii="Calibri" w:hAnsi="Calibri" w:cs="Calibri"/>
                <w:sz w:val="14"/>
                <w:szCs w:val="14"/>
              </w:rPr>
              <w:t>C.S.U. DR. ARROYO A</w:t>
            </w:r>
          </w:p>
        </w:tc>
      </w:tr>
      <w:tr w:rsidR="009E2FF4" w:rsidRPr="009E2FF4" w14:paraId="7A5E278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9DB03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1097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7DC68F"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37259A" w14:textId="77777777" w:rsidR="00F27C67" w:rsidRPr="009E2FF4" w:rsidRDefault="00F27C67">
            <w:pPr>
              <w:rPr>
                <w:rFonts w:ascii="Calibri" w:hAnsi="Calibri" w:cs="Calibri"/>
                <w:sz w:val="14"/>
                <w:szCs w:val="14"/>
              </w:rPr>
            </w:pPr>
            <w:r w:rsidRPr="009E2FF4">
              <w:rPr>
                <w:rFonts w:ascii="Calibri" w:hAnsi="Calibri" w:cs="Calibri"/>
                <w:sz w:val="14"/>
                <w:szCs w:val="14"/>
              </w:rPr>
              <w:t>SPRAYIT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AA73FE" w14:textId="77777777" w:rsidR="00F27C67" w:rsidRPr="009E2FF4" w:rsidRDefault="00F27C67">
            <w:pPr>
              <w:rPr>
                <w:rFonts w:ascii="Calibri" w:hAnsi="Calibri" w:cs="Calibri"/>
                <w:sz w:val="14"/>
                <w:szCs w:val="14"/>
              </w:rPr>
            </w:pPr>
            <w:r w:rsidRPr="009E2FF4">
              <w:rPr>
                <w:rFonts w:ascii="Calibri" w:hAnsi="Calibri" w:cs="Calibri"/>
                <w:sz w:val="14"/>
                <w:szCs w:val="14"/>
              </w:rPr>
              <w:t>SP94002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309218"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616CBF" w14:textId="77777777" w:rsidR="00F27C67" w:rsidRPr="009E2FF4" w:rsidRDefault="00F27C67">
            <w:pPr>
              <w:rPr>
                <w:rFonts w:ascii="Calibri" w:hAnsi="Calibri" w:cs="Calibri"/>
                <w:sz w:val="14"/>
                <w:szCs w:val="14"/>
              </w:rPr>
            </w:pPr>
            <w:r w:rsidRPr="009E2FF4">
              <w:rPr>
                <w:rFonts w:ascii="Calibri" w:hAnsi="Calibri" w:cs="Calibri"/>
                <w:sz w:val="14"/>
                <w:szCs w:val="14"/>
              </w:rPr>
              <w:t>I090906934-278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95C6E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FFCA54B" w14:textId="77777777" w:rsidR="00F27C67" w:rsidRPr="009E2FF4" w:rsidRDefault="00F27C67">
            <w:pPr>
              <w:rPr>
                <w:rFonts w:ascii="Calibri" w:hAnsi="Calibri" w:cs="Calibri"/>
                <w:sz w:val="14"/>
                <w:szCs w:val="14"/>
              </w:rPr>
            </w:pPr>
            <w:r w:rsidRPr="009E2FF4">
              <w:rPr>
                <w:rFonts w:ascii="Calibri" w:hAnsi="Calibri" w:cs="Calibri"/>
                <w:sz w:val="14"/>
                <w:szCs w:val="14"/>
              </w:rPr>
              <w:t>C.S.U. DR. ARROYO A</w:t>
            </w:r>
          </w:p>
        </w:tc>
      </w:tr>
      <w:tr w:rsidR="009E2FF4" w:rsidRPr="009E2FF4" w14:paraId="7D0228E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204F5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1098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90DE60"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AFE8EF" w14:textId="77777777" w:rsidR="00F27C67" w:rsidRPr="009E2FF4" w:rsidRDefault="00F27C67">
            <w:pPr>
              <w:rPr>
                <w:rFonts w:ascii="Calibri" w:hAnsi="Calibri" w:cs="Calibri"/>
                <w:sz w:val="14"/>
                <w:szCs w:val="14"/>
              </w:rPr>
            </w:pPr>
            <w:r w:rsidRPr="009E2FF4">
              <w:rPr>
                <w:rFonts w:ascii="Calibri" w:hAnsi="Calibri" w:cs="Calibri"/>
                <w:sz w:val="14"/>
                <w:szCs w:val="14"/>
              </w:rPr>
              <w:t>SPRAYIT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87ED6B" w14:textId="77777777" w:rsidR="00F27C67" w:rsidRPr="009E2FF4" w:rsidRDefault="00F27C67">
            <w:pPr>
              <w:rPr>
                <w:rFonts w:ascii="Calibri" w:hAnsi="Calibri" w:cs="Calibri"/>
                <w:sz w:val="14"/>
                <w:szCs w:val="14"/>
              </w:rPr>
            </w:pPr>
            <w:r w:rsidRPr="009E2FF4">
              <w:rPr>
                <w:rFonts w:ascii="Calibri" w:hAnsi="Calibri" w:cs="Calibri"/>
                <w:sz w:val="14"/>
                <w:szCs w:val="14"/>
              </w:rPr>
              <w:t>SP94002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ABFE7C"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4EA201" w14:textId="77777777" w:rsidR="00F27C67" w:rsidRPr="009E2FF4" w:rsidRDefault="00F27C67">
            <w:pPr>
              <w:rPr>
                <w:rFonts w:ascii="Calibri" w:hAnsi="Calibri" w:cs="Calibri"/>
                <w:sz w:val="14"/>
                <w:szCs w:val="14"/>
              </w:rPr>
            </w:pPr>
            <w:r w:rsidRPr="009E2FF4">
              <w:rPr>
                <w:rFonts w:ascii="Calibri" w:hAnsi="Calibri" w:cs="Calibri"/>
                <w:sz w:val="14"/>
                <w:szCs w:val="14"/>
              </w:rPr>
              <w:t>I090906934-279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A9DAB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238EDA9" w14:textId="77777777" w:rsidR="00F27C67" w:rsidRPr="009E2FF4" w:rsidRDefault="00F27C67">
            <w:pPr>
              <w:rPr>
                <w:rFonts w:ascii="Calibri" w:hAnsi="Calibri" w:cs="Calibri"/>
                <w:sz w:val="14"/>
                <w:szCs w:val="14"/>
              </w:rPr>
            </w:pPr>
            <w:r w:rsidRPr="009E2FF4">
              <w:rPr>
                <w:rFonts w:ascii="Calibri" w:hAnsi="Calibri" w:cs="Calibri"/>
                <w:sz w:val="14"/>
                <w:szCs w:val="14"/>
              </w:rPr>
              <w:t>C.S.U. DR. ARROYO A</w:t>
            </w:r>
          </w:p>
        </w:tc>
      </w:tr>
      <w:tr w:rsidR="009E2FF4" w:rsidRPr="009E2FF4" w14:paraId="25DC9F0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E9500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1099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B042CF"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FFDB5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ODONTUM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8F424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AETHER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EF2A56" w14:textId="77777777" w:rsidR="00F27C67" w:rsidRPr="009E2FF4" w:rsidRDefault="00F27C67">
            <w:pPr>
              <w:rPr>
                <w:rFonts w:ascii="Calibri" w:hAnsi="Calibri" w:cs="Calibri"/>
                <w:sz w:val="14"/>
                <w:szCs w:val="14"/>
              </w:rPr>
            </w:pPr>
            <w:r w:rsidRPr="009E2FF4">
              <w:rPr>
                <w:rFonts w:ascii="Calibri" w:hAnsi="Calibri" w:cs="Calibri"/>
                <w:sz w:val="14"/>
                <w:szCs w:val="14"/>
              </w:rPr>
              <w:t>813140300020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37FF16" w14:textId="77777777" w:rsidR="00F27C67" w:rsidRPr="009E2FF4" w:rsidRDefault="00F27C67">
            <w:pPr>
              <w:rPr>
                <w:rFonts w:ascii="Calibri" w:hAnsi="Calibri" w:cs="Calibri"/>
                <w:sz w:val="14"/>
                <w:szCs w:val="14"/>
              </w:rPr>
            </w:pPr>
            <w:r w:rsidRPr="009E2FF4">
              <w:rPr>
                <w:rFonts w:ascii="Calibri" w:hAnsi="Calibri" w:cs="Calibri"/>
                <w:sz w:val="14"/>
                <w:szCs w:val="14"/>
              </w:rPr>
              <w:t>I090906934-248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419A4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BC9555C" w14:textId="77777777" w:rsidR="00F27C67" w:rsidRPr="009E2FF4" w:rsidRDefault="00F27C67">
            <w:pPr>
              <w:rPr>
                <w:rFonts w:ascii="Calibri" w:hAnsi="Calibri" w:cs="Calibri"/>
                <w:sz w:val="14"/>
                <w:szCs w:val="14"/>
              </w:rPr>
            </w:pPr>
            <w:r w:rsidRPr="009E2FF4">
              <w:rPr>
                <w:rFonts w:ascii="Calibri" w:hAnsi="Calibri" w:cs="Calibri"/>
                <w:sz w:val="14"/>
                <w:szCs w:val="14"/>
              </w:rPr>
              <w:t>C.S.U. DR. ARROYO A</w:t>
            </w:r>
          </w:p>
        </w:tc>
      </w:tr>
      <w:tr w:rsidR="009E2FF4" w:rsidRPr="009E2FF4" w14:paraId="6A44275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CD01D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1100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CC8773"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75014D"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BF9520" w14:textId="77777777" w:rsidR="00F27C67" w:rsidRPr="009E2FF4" w:rsidRDefault="00F27C67">
            <w:pPr>
              <w:rPr>
                <w:rFonts w:ascii="Calibri" w:hAnsi="Calibri" w:cs="Calibri"/>
                <w:sz w:val="14"/>
                <w:szCs w:val="14"/>
              </w:rPr>
            </w:pPr>
            <w:r w:rsidRPr="009E2FF4">
              <w:rPr>
                <w:rFonts w:ascii="Calibri" w:hAnsi="Calibri" w:cs="Calibri"/>
                <w:sz w:val="14"/>
                <w:szCs w:val="14"/>
              </w:rPr>
              <w:t>M9-020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C8E8A2" w14:textId="77777777" w:rsidR="00F27C67" w:rsidRPr="009E2FF4" w:rsidRDefault="00F27C67">
            <w:pPr>
              <w:rPr>
                <w:rFonts w:ascii="Calibri" w:hAnsi="Calibri" w:cs="Calibri"/>
                <w:sz w:val="14"/>
                <w:szCs w:val="14"/>
              </w:rPr>
            </w:pPr>
            <w:r w:rsidRPr="009E2FF4">
              <w:rPr>
                <w:rFonts w:ascii="Calibri" w:hAnsi="Calibri" w:cs="Calibri"/>
                <w:sz w:val="14"/>
                <w:szCs w:val="14"/>
              </w:rPr>
              <w:t>V183597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915A01" w14:textId="77777777" w:rsidR="00F27C67" w:rsidRPr="009E2FF4" w:rsidRDefault="00F27C67">
            <w:pPr>
              <w:rPr>
                <w:rFonts w:ascii="Calibri" w:hAnsi="Calibri" w:cs="Calibri"/>
                <w:sz w:val="14"/>
                <w:szCs w:val="14"/>
              </w:rPr>
            </w:pPr>
            <w:r w:rsidRPr="009E2FF4">
              <w:rPr>
                <w:rFonts w:ascii="Calibri" w:hAnsi="Calibri" w:cs="Calibri"/>
                <w:sz w:val="14"/>
                <w:szCs w:val="14"/>
              </w:rPr>
              <w:t>I060200282-149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36B95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D705A47" w14:textId="77777777" w:rsidR="00F27C67" w:rsidRPr="009E2FF4" w:rsidRDefault="00F27C67">
            <w:pPr>
              <w:rPr>
                <w:rFonts w:ascii="Calibri" w:hAnsi="Calibri" w:cs="Calibri"/>
                <w:sz w:val="14"/>
                <w:szCs w:val="14"/>
              </w:rPr>
            </w:pPr>
            <w:r w:rsidRPr="009E2FF4">
              <w:rPr>
                <w:rFonts w:ascii="Calibri" w:hAnsi="Calibri" w:cs="Calibri"/>
                <w:sz w:val="14"/>
                <w:szCs w:val="14"/>
              </w:rPr>
              <w:t>C.S.U. DR. ARROYO A</w:t>
            </w:r>
          </w:p>
        </w:tc>
      </w:tr>
      <w:tr w:rsidR="009E2FF4" w:rsidRPr="009E2FF4" w14:paraId="0F86CAC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A519E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1101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DEA334"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27F342" w14:textId="77777777" w:rsidR="00F27C67" w:rsidRPr="009E2FF4" w:rsidRDefault="00F27C67">
            <w:pPr>
              <w:rPr>
                <w:rFonts w:ascii="Calibri" w:hAnsi="Calibri" w:cs="Calibri"/>
                <w:sz w:val="14"/>
                <w:szCs w:val="14"/>
              </w:rPr>
            </w:pPr>
            <w:r w:rsidRPr="009E2FF4">
              <w:rPr>
                <w:rFonts w:ascii="Calibri" w:hAnsi="Calibri" w:cs="Calibri"/>
                <w:sz w:val="14"/>
                <w:szCs w:val="14"/>
              </w:rPr>
              <w:t>WOODPECKER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ABFE12" w14:textId="77777777" w:rsidR="00F27C67" w:rsidRPr="009E2FF4" w:rsidRDefault="00F27C67">
            <w:pPr>
              <w:rPr>
                <w:rFonts w:ascii="Calibri" w:hAnsi="Calibri" w:cs="Calibri"/>
                <w:sz w:val="14"/>
                <w:szCs w:val="14"/>
              </w:rPr>
            </w:pPr>
            <w:r w:rsidRPr="009E2FF4">
              <w:rPr>
                <w:rFonts w:ascii="Calibri" w:hAnsi="Calibri" w:cs="Calibri"/>
                <w:sz w:val="14"/>
                <w:szCs w:val="14"/>
              </w:rPr>
              <w:t>ILED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3EE33C" w14:textId="77777777" w:rsidR="00F27C67" w:rsidRPr="009E2FF4" w:rsidRDefault="00F27C67">
            <w:pPr>
              <w:rPr>
                <w:rFonts w:ascii="Calibri" w:hAnsi="Calibri" w:cs="Calibri"/>
                <w:sz w:val="14"/>
                <w:szCs w:val="14"/>
              </w:rPr>
            </w:pPr>
            <w:r w:rsidRPr="009E2FF4">
              <w:rPr>
                <w:rFonts w:ascii="Calibri" w:hAnsi="Calibri" w:cs="Calibri"/>
                <w:sz w:val="14"/>
                <w:szCs w:val="14"/>
              </w:rPr>
              <w:t>L1992265I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A067CF" w14:textId="77777777" w:rsidR="00F27C67" w:rsidRPr="009E2FF4" w:rsidRDefault="00F27C67">
            <w:pPr>
              <w:rPr>
                <w:rFonts w:ascii="Calibri" w:hAnsi="Calibri" w:cs="Calibri"/>
                <w:sz w:val="14"/>
                <w:szCs w:val="14"/>
              </w:rPr>
            </w:pPr>
            <w:r w:rsidRPr="009E2FF4">
              <w:rPr>
                <w:rFonts w:ascii="Calibri" w:hAnsi="Calibri" w:cs="Calibri"/>
                <w:sz w:val="14"/>
                <w:szCs w:val="14"/>
              </w:rPr>
              <w:t>I060400922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BB698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ECB7CFC" w14:textId="77777777" w:rsidR="00F27C67" w:rsidRPr="009E2FF4" w:rsidRDefault="00F27C67">
            <w:pPr>
              <w:rPr>
                <w:rFonts w:ascii="Calibri" w:hAnsi="Calibri" w:cs="Calibri"/>
                <w:sz w:val="14"/>
                <w:szCs w:val="14"/>
              </w:rPr>
            </w:pPr>
            <w:r w:rsidRPr="009E2FF4">
              <w:rPr>
                <w:rFonts w:ascii="Calibri" w:hAnsi="Calibri" w:cs="Calibri"/>
                <w:sz w:val="14"/>
                <w:szCs w:val="14"/>
              </w:rPr>
              <w:t>C.S.U. DR. ARROYO A</w:t>
            </w:r>
          </w:p>
        </w:tc>
      </w:tr>
      <w:tr w:rsidR="009E2FF4" w:rsidRPr="009E2FF4" w14:paraId="253DF40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1F130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1102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29FDB6"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F706DC" w14:textId="77777777" w:rsidR="00F27C67" w:rsidRPr="009E2FF4" w:rsidRDefault="00F27C67">
            <w:pPr>
              <w:rPr>
                <w:rFonts w:ascii="Calibri" w:hAnsi="Calibri" w:cs="Calibri"/>
                <w:sz w:val="14"/>
                <w:szCs w:val="14"/>
              </w:rPr>
            </w:pPr>
            <w:r w:rsidRPr="009E2FF4">
              <w:rPr>
                <w:rFonts w:ascii="Calibri" w:hAnsi="Calibri" w:cs="Calibri"/>
                <w:sz w:val="14"/>
                <w:szCs w:val="14"/>
              </w:rPr>
              <w:t>ROENTGEN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CEF44C" w14:textId="77777777" w:rsidR="00F27C67" w:rsidRPr="009E2FF4" w:rsidRDefault="00F27C67">
            <w:pPr>
              <w:rPr>
                <w:rFonts w:ascii="Calibri" w:hAnsi="Calibri" w:cs="Calibri"/>
                <w:sz w:val="14"/>
                <w:szCs w:val="14"/>
              </w:rPr>
            </w:pPr>
            <w:r w:rsidRPr="009E2FF4">
              <w:rPr>
                <w:rFonts w:ascii="Calibri" w:hAnsi="Calibri" w:cs="Calibri"/>
                <w:sz w:val="14"/>
                <w:szCs w:val="14"/>
              </w:rPr>
              <w:t>RTG-398HB</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7EE14D" w14:textId="77777777" w:rsidR="00F27C67" w:rsidRPr="009E2FF4" w:rsidRDefault="00F27C67">
            <w:pPr>
              <w:rPr>
                <w:rFonts w:ascii="Calibri" w:hAnsi="Calibri" w:cs="Calibri"/>
                <w:sz w:val="14"/>
                <w:szCs w:val="14"/>
              </w:rPr>
            </w:pPr>
            <w:r w:rsidRPr="009E2FF4">
              <w:rPr>
                <w:rFonts w:ascii="Calibri" w:hAnsi="Calibri" w:cs="Calibri"/>
                <w:sz w:val="14"/>
                <w:szCs w:val="14"/>
              </w:rPr>
              <w:t>161608256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960AB5" w14:textId="77777777" w:rsidR="00F27C67" w:rsidRPr="009E2FF4" w:rsidRDefault="00F27C67">
            <w:pPr>
              <w:rPr>
                <w:rFonts w:ascii="Calibri" w:hAnsi="Calibri" w:cs="Calibri"/>
                <w:sz w:val="14"/>
                <w:szCs w:val="14"/>
              </w:rPr>
            </w:pPr>
            <w:r w:rsidRPr="009E2FF4">
              <w:rPr>
                <w:rFonts w:ascii="Calibri" w:hAnsi="Calibri" w:cs="Calibri"/>
                <w:sz w:val="14"/>
                <w:szCs w:val="14"/>
              </w:rPr>
              <w:t>I090000440-367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25A36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DF9DA70" w14:textId="77777777" w:rsidR="00F27C67" w:rsidRPr="009E2FF4" w:rsidRDefault="00F27C67">
            <w:pPr>
              <w:rPr>
                <w:rFonts w:ascii="Calibri" w:hAnsi="Calibri" w:cs="Calibri"/>
                <w:sz w:val="14"/>
                <w:szCs w:val="14"/>
              </w:rPr>
            </w:pPr>
            <w:r w:rsidRPr="009E2FF4">
              <w:rPr>
                <w:rFonts w:ascii="Calibri" w:hAnsi="Calibri" w:cs="Calibri"/>
                <w:sz w:val="14"/>
                <w:szCs w:val="14"/>
              </w:rPr>
              <w:t>C.S. Dr. Arroyo B</w:t>
            </w:r>
          </w:p>
        </w:tc>
      </w:tr>
      <w:tr w:rsidR="009E2FF4" w:rsidRPr="009E2FF4" w14:paraId="1684A01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C65A7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1103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89AFD1"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2AD94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CORAMEX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DEC91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70 PLUS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D5760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11346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1EFD35" w14:textId="77777777" w:rsidR="00F27C67" w:rsidRPr="009E2FF4" w:rsidRDefault="00F27C67">
            <w:pPr>
              <w:rPr>
                <w:rFonts w:ascii="Calibri" w:hAnsi="Calibri" w:cs="Calibri"/>
                <w:sz w:val="14"/>
                <w:szCs w:val="14"/>
              </w:rPr>
            </w:pPr>
            <w:r w:rsidRPr="009E2FF4">
              <w:rPr>
                <w:rFonts w:ascii="Calibri" w:hAnsi="Calibri" w:cs="Calibri"/>
                <w:sz w:val="14"/>
                <w:szCs w:val="14"/>
              </w:rPr>
              <w:t>I090000446-82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E4B95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4A70557" w14:textId="77777777" w:rsidR="00F27C67" w:rsidRPr="009E2FF4" w:rsidRDefault="00F27C67">
            <w:pPr>
              <w:rPr>
                <w:rFonts w:ascii="Calibri" w:hAnsi="Calibri" w:cs="Calibri"/>
                <w:sz w:val="14"/>
                <w:szCs w:val="14"/>
              </w:rPr>
            </w:pPr>
            <w:r w:rsidRPr="009E2FF4">
              <w:rPr>
                <w:rFonts w:ascii="Calibri" w:hAnsi="Calibri" w:cs="Calibri"/>
                <w:sz w:val="14"/>
                <w:szCs w:val="14"/>
              </w:rPr>
              <w:t>C.S. Dr. Arroyo B</w:t>
            </w:r>
          </w:p>
        </w:tc>
      </w:tr>
      <w:tr w:rsidR="009E2FF4" w:rsidRPr="009E2FF4" w14:paraId="51FF9F2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FD6E4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1104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7BE21F"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9E9AC1"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Midmark</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A38945" w14:textId="77777777" w:rsidR="00F27C67" w:rsidRPr="009E2FF4" w:rsidRDefault="00F27C67">
            <w:pPr>
              <w:rPr>
                <w:rFonts w:ascii="Calibri" w:hAnsi="Calibri" w:cs="Calibri"/>
                <w:sz w:val="14"/>
                <w:szCs w:val="14"/>
              </w:rPr>
            </w:pPr>
            <w:r w:rsidRPr="009E2FF4">
              <w:rPr>
                <w:rFonts w:ascii="Calibri" w:hAnsi="Calibri" w:cs="Calibri"/>
                <w:sz w:val="14"/>
                <w:szCs w:val="14"/>
              </w:rPr>
              <w:t>M9-020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D60DE2" w14:textId="77777777" w:rsidR="00F27C67" w:rsidRPr="009E2FF4" w:rsidRDefault="00F27C67">
            <w:pPr>
              <w:rPr>
                <w:rFonts w:ascii="Calibri" w:hAnsi="Calibri" w:cs="Calibri"/>
                <w:sz w:val="14"/>
                <w:szCs w:val="14"/>
              </w:rPr>
            </w:pPr>
            <w:r w:rsidRPr="009E2FF4">
              <w:rPr>
                <w:rFonts w:ascii="Calibri" w:hAnsi="Calibri" w:cs="Calibri"/>
                <w:sz w:val="14"/>
                <w:szCs w:val="14"/>
              </w:rPr>
              <w:t>V183595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DF6D93" w14:textId="77777777" w:rsidR="00F27C67" w:rsidRPr="009E2FF4" w:rsidRDefault="00F27C67">
            <w:pPr>
              <w:rPr>
                <w:rFonts w:ascii="Calibri" w:hAnsi="Calibri" w:cs="Calibri"/>
                <w:sz w:val="14"/>
                <w:szCs w:val="14"/>
              </w:rPr>
            </w:pPr>
            <w:r w:rsidRPr="009E2FF4">
              <w:rPr>
                <w:rFonts w:ascii="Calibri" w:hAnsi="Calibri" w:cs="Calibri"/>
                <w:sz w:val="14"/>
                <w:szCs w:val="14"/>
              </w:rPr>
              <w:t>I060200282-150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7B450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F148A03" w14:textId="77777777" w:rsidR="00F27C67" w:rsidRPr="009E2FF4" w:rsidRDefault="00F27C67">
            <w:pPr>
              <w:rPr>
                <w:rFonts w:ascii="Calibri" w:hAnsi="Calibri" w:cs="Calibri"/>
                <w:sz w:val="14"/>
                <w:szCs w:val="14"/>
              </w:rPr>
            </w:pPr>
            <w:r w:rsidRPr="009E2FF4">
              <w:rPr>
                <w:rFonts w:ascii="Calibri" w:hAnsi="Calibri" w:cs="Calibri"/>
                <w:sz w:val="14"/>
                <w:szCs w:val="14"/>
              </w:rPr>
              <w:t>C.S. Dr. Arroyo B</w:t>
            </w:r>
          </w:p>
        </w:tc>
      </w:tr>
      <w:tr w:rsidR="009E2FF4" w:rsidRPr="009E2FF4" w14:paraId="23BA16D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8A9EE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1105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FF9D33"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3E82B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Fijo </w:t>
            </w:r>
            <w:proofErr w:type="spellStart"/>
            <w:r w:rsidRPr="009E2FF4">
              <w:rPr>
                <w:rFonts w:ascii="Calibri" w:hAnsi="Calibri" w:cs="Calibri"/>
                <w:sz w:val="14"/>
                <w:szCs w:val="14"/>
              </w:rPr>
              <w:t>Dent</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29BAD7"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Spectrum</w:t>
            </w:r>
            <w:proofErr w:type="spellEnd"/>
            <w:r w:rsidRPr="009E2FF4">
              <w:rPr>
                <w:rFonts w:ascii="Calibri" w:hAnsi="Calibri" w:cs="Calibri"/>
                <w:sz w:val="14"/>
                <w:szCs w:val="14"/>
              </w:rPr>
              <w:t xml:space="preserve"> lob</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F19675" w14:textId="77777777" w:rsidR="00F27C67" w:rsidRPr="009E2FF4" w:rsidRDefault="00F27C67">
            <w:pPr>
              <w:rPr>
                <w:rFonts w:ascii="Calibri" w:hAnsi="Calibri" w:cs="Calibri"/>
                <w:sz w:val="14"/>
                <w:szCs w:val="14"/>
              </w:rPr>
            </w:pPr>
            <w:r w:rsidRPr="009E2FF4">
              <w:rPr>
                <w:rFonts w:ascii="Calibri" w:hAnsi="Calibri" w:cs="Calibri"/>
                <w:sz w:val="14"/>
                <w:szCs w:val="14"/>
              </w:rPr>
              <w:t>SPT-9610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25E3DD" w14:textId="77777777" w:rsidR="00F27C67" w:rsidRPr="009E2FF4" w:rsidRDefault="00F27C67">
            <w:pPr>
              <w:rPr>
                <w:rFonts w:ascii="Calibri" w:hAnsi="Calibri" w:cs="Calibri"/>
                <w:sz w:val="14"/>
                <w:szCs w:val="14"/>
              </w:rPr>
            </w:pPr>
            <w:r w:rsidRPr="009E2FF4">
              <w:rPr>
                <w:rFonts w:ascii="Calibri" w:hAnsi="Calibri" w:cs="Calibri"/>
                <w:sz w:val="14"/>
                <w:szCs w:val="14"/>
              </w:rPr>
              <w:t>I090000440-372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A37B9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CC81AD3" w14:textId="77777777" w:rsidR="00F27C67" w:rsidRPr="009E2FF4" w:rsidRDefault="00F27C67">
            <w:pPr>
              <w:rPr>
                <w:rFonts w:ascii="Calibri" w:hAnsi="Calibri" w:cs="Calibri"/>
                <w:sz w:val="14"/>
                <w:szCs w:val="14"/>
              </w:rPr>
            </w:pPr>
            <w:r w:rsidRPr="009E2FF4">
              <w:rPr>
                <w:rFonts w:ascii="Calibri" w:hAnsi="Calibri" w:cs="Calibri"/>
                <w:sz w:val="14"/>
                <w:szCs w:val="14"/>
              </w:rPr>
              <w:t>C.S. Mier y Noriega</w:t>
            </w:r>
          </w:p>
        </w:tc>
      </w:tr>
      <w:tr w:rsidR="009E2FF4" w:rsidRPr="009E2FF4" w14:paraId="07B0637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0B68F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1106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C66EF3"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9B21FE"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73CC36"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star</w:t>
            </w:r>
            <w:proofErr w:type="spellEnd"/>
            <w:r w:rsidRPr="009E2FF4">
              <w:rPr>
                <w:rFonts w:ascii="Calibri" w:hAnsi="Calibri" w:cs="Calibri"/>
                <w:sz w:val="14"/>
                <w:szCs w:val="14"/>
              </w:rPr>
              <w:t xml:space="preserve"> dental</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6E23A2" w14:textId="77777777" w:rsidR="00F27C67" w:rsidRPr="009E2FF4" w:rsidRDefault="00F27C67">
            <w:pPr>
              <w:rPr>
                <w:rFonts w:ascii="Calibri" w:hAnsi="Calibri" w:cs="Calibri"/>
                <w:sz w:val="14"/>
                <w:szCs w:val="14"/>
              </w:rPr>
            </w:pPr>
            <w:r w:rsidRPr="009E2FF4">
              <w:rPr>
                <w:rFonts w:ascii="Calibri" w:hAnsi="Calibri" w:cs="Calibri"/>
                <w:sz w:val="14"/>
                <w:szCs w:val="14"/>
              </w:rPr>
              <w:t>Z04073J3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59ECE5" w14:textId="77777777" w:rsidR="00F27C67" w:rsidRPr="009E2FF4" w:rsidRDefault="00F27C67">
            <w:pPr>
              <w:rPr>
                <w:rFonts w:ascii="Calibri" w:hAnsi="Calibri" w:cs="Calibri"/>
                <w:sz w:val="14"/>
                <w:szCs w:val="14"/>
              </w:rPr>
            </w:pPr>
            <w:r w:rsidRPr="009E2FF4">
              <w:rPr>
                <w:rFonts w:ascii="Calibri" w:hAnsi="Calibri" w:cs="Calibri"/>
                <w:sz w:val="14"/>
                <w:szCs w:val="14"/>
              </w:rPr>
              <w:t>I090001062-1290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E1EE6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D82A2E8" w14:textId="77777777" w:rsidR="00F27C67" w:rsidRPr="009E2FF4" w:rsidRDefault="00F27C67">
            <w:pPr>
              <w:rPr>
                <w:rFonts w:ascii="Calibri" w:hAnsi="Calibri" w:cs="Calibri"/>
                <w:sz w:val="14"/>
                <w:szCs w:val="14"/>
              </w:rPr>
            </w:pPr>
            <w:r w:rsidRPr="009E2FF4">
              <w:rPr>
                <w:rFonts w:ascii="Calibri" w:hAnsi="Calibri" w:cs="Calibri"/>
                <w:sz w:val="14"/>
                <w:szCs w:val="14"/>
              </w:rPr>
              <w:t>C.S. Mier y Noriega</w:t>
            </w:r>
          </w:p>
        </w:tc>
      </w:tr>
      <w:tr w:rsidR="009E2FF4" w:rsidRPr="009E2FF4" w14:paraId="3537F09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E3B2A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1107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489663"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BE543E"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Midmark</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B2A72A" w14:textId="77777777" w:rsidR="00F27C67" w:rsidRPr="009E2FF4" w:rsidRDefault="00F27C67">
            <w:pPr>
              <w:rPr>
                <w:rFonts w:ascii="Calibri" w:hAnsi="Calibri" w:cs="Calibri"/>
                <w:sz w:val="14"/>
                <w:szCs w:val="14"/>
              </w:rPr>
            </w:pPr>
            <w:r w:rsidRPr="009E2FF4">
              <w:rPr>
                <w:rFonts w:ascii="Calibri" w:hAnsi="Calibri" w:cs="Calibri"/>
                <w:sz w:val="14"/>
                <w:szCs w:val="14"/>
              </w:rPr>
              <w:t>M9-020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C3CB88" w14:textId="77777777" w:rsidR="00F27C67" w:rsidRPr="009E2FF4" w:rsidRDefault="00F27C67">
            <w:pPr>
              <w:rPr>
                <w:rFonts w:ascii="Calibri" w:hAnsi="Calibri" w:cs="Calibri"/>
                <w:sz w:val="14"/>
                <w:szCs w:val="14"/>
              </w:rPr>
            </w:pPr>
            <w:r w:rsidRPr="009E2FF4">
              <w:rPr>
                <w:rFonts w:ascii="Calibri" w:hAnsi="Calibri" w:cs="Calibri"/>
                <w:sz w:val="14"/>
                <w:szCs w:val="14"/>
              </w:rPr>
              <w:t>U183080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63C8A5" w14:textId="77777777" w:rsidR="00F27C67" w:rsidRPr="009E2FF4" w:rsidRDefault="00F27C67">
            <w:pPr>
              <w:rPr>
                <w:rFonts w:ascii="Calibri" w:hAnsi="Calibri" w:cs="Calibri"/>
                <w:sz w:val="14"/>
                <w:szCs w:val="14"/>
              </w:rPr>
            </w:pPr>
            <w:r w:rsidRPr="009E2FF4">
              <w:rPr>
                <w:rFonts w:ascii="Calibri" w:hAnsi="Calibri" w:cs="Calibri"/>
                <w:sz w:val="14"/>
                <w:szCs w:val="14"/>
              </w:rPr>
              <w:t>I060200282-146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152A2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8FFB7B8" w14:textId="77777777" w:rsidR="00F27C67" w:rsidRPr="009E2FF4" w:rsidRDefault="00F27C67">
            <w:pPr>
              <w:rPr>
                <w:rFonts w:ascii="Calibri" w:hAnsi="Calibri" w:cs="Calibri"/>
                <w:sz w:val="14"/>
                <w:szCs w:val="14"/>
              </w:rPr>
            </w:pPr>
            <w:r w:rsidRPr="009E2FF4">
              <w:rPr>
                <w:rFonts w:ascii="Calibri" w:hAnsi="Calibri" w:cs="Calibri"/>
                <w:sz w:val="14"/>
                <w:szCs w:val="14"/>
              </w:rPr>
              <w:t>C.S. Mier y Noriega</w:t>
            </w:r>
          </w:p>
        </w:tc>
      </w:tr>
      <w:tr w:rsidR="009E2FF4" w:rsidRPr="009E2FF4" w14:paraId="7E51AC9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1606D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1108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11E143"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FBC226"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53FA8E" w14:textId="77777777" w:rsidR="00F27C67" w:rsidRPr="009E2FF4" w:rsidRDefault="00F27C67">
            <w:pPr>
              <w:rPr>
                <w:rFonts w:ascii="Calibri" w:hAnsi="Calibri" w:cs="Calibri"/>
                <w:sz w:val="14"/>
                <w:szCs w:val="14"/>
              </w:rPr>
            </w:pPr>
            <w:r w:rsidRPr="009E2FF4">
              <w:rPr>
                <w:rFonts w:ascii="Calibri" w:hAnsi="Calibri" w:cs="Calibri"/>
                <w:sz w:val="14"/>
                <w:szCs w:val="14"/>
              </w:rPr>
              <w:t>D2000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BFEFC1" w14:textId="77777777" w:rsidR="00F27C67" w:rsidRPr="009E2FF4" w:rsidRDefault="00F27C67">
            <w:pPr>
              <w:rPr>
                <w:rFonts w:ascii="Calibri" w:hAnsi="Calibri" w:cs="Calibri"/>
                <w:sz w:val="14"/>
                <w:szCs w:val="14"/>
              </w:rPr>
            </w:pPr>
            <w:r w:rsidRPr="009E2FF4">
              <w:rPr>
                <w:rFonts w:ascii="Calibri" w:hAnsi="Calibri" w:cs="Calibri"/>
                <w:sz w:val="14"/>
                <w:szCs w:val="14"/>
              </w:rPr>
              <w:t>L-LD0:017020105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5D949B" w14:textId="77777777" w:rsidR="00F27C67" w:rsidRPr="009E2FF4" w:rsidRDefault="00F27C67">
            <w:pPr>
              <w:rPr>
                <w:rFonts w:ascii="Calibri" w:hAnsi="Calibri" w:cs="Calibri"/>
                <w:sz w:val="14"/>
                <w:szCs w:val="14"/>
              </w:rPr>
            </w:pPr>
            <w:r w:rsidRPr="009E2FF4">
              <w:rPr>
                <w:rFonts w:ascii="Calibri" w:hAnsi="Calibri" w:cs="Calibri"/>
                <w:sz w:val="14"/>
                <w:szCs w:val="14"/>
              </w:rPr>
              <w:t>I090000440-372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1AE1D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855CACC" w14:textId="77777777" w:rsidR="00F27C67" w:rsidRPr="009E2FF4" w:rsidRDefault="00F27C67">
            <w:pPr>
              <w:rPr>
                <w:rFonts w:ascii="Calibri" w:hAnsi="Calibri" w:cs="Calibri"/>
                <w:sz w:val="14"/>
                <w:szCs w:val="14"/>
              </w:rPr>
            </w:pPr>
            <w:r w:rsidRPr="009E2FF4">
              <w:rPr>
                <w:rFonts w:ascii="Calibri" w:hAnsi="Calibri" w:cs="Calibri"/>
                <w:sz w:val="14"/>
                <w:szCs w:val="14"/>
              </w:rPr>
              <w:t>C.S. Mier y Noriega</w:t>
            </w:r>
          </w:p>
        </w:tc>
      </w:tr>
      <w:tr w:rsidR="009E2FF4" w:rsidRPr="009E2FF4" w14:paraId="4F0669B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578E8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1109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029666"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508EFD" w14:textId="77777777" w:rsidR="00F27C67" w:rsidRPr="009E2FF4" w:rsidRDefault="00F27C67">
            <w:pPr>
              <w:rPr>
                <w:rFonts w:ascii="Calibri" w:hAnsi="Calibri" w:cs="Calibri"/>
                <w:sz w:val="14"/>
                <w:szCs w:val="14"/>
              </w:rPr>
            </w:pPr>
            <w:r w:rsidRPr="009E2FF4">
              <w:rPr>
                <w:rFonts w:ascii="Calibri" w:hAnsi="Calibri" w:cs="Calibri"/>
                <w:sz w:val="14"/>
                <w:szCs w:val="14"/>
              </w:rPr>
              <w:t>WOODPECKER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8A41C6" w14:textId="77777777" w:rsidR="00F27C67" w:rsidRPr="009E2FF4" w:rsidRDefault="00F27C67">
            <w:pPr>
              <w:rPr>
                <w:rFonts w:ascii="Calibri" w:hAnsi="Calibri" w:cs="Calibri"/>
                <w:sz w:val="14"/>
                <w:szCs w:val="14"/>
              </w:rPr>
            </w:pPr>
            <w:r w:rsidRPr="009E2FF4">
              <w:rPr>
                <w:rFonts w:ascii="Calibri" w:hAnsi="Calibri" w:cs="Calibri"/>
                <w:sz w:val="14"/>
                <w:szCs w:val="14"/>
              </w:rPr>
              <w:t>UDS-J2LED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0A15CF" w14:textId="77777777" w:rsidR="00F27C67" w:rsidRPr="009E2FF4" w:rsidRDefault="00F27C67">
            <w:pPr>
              <w:rPr>
                <w:rFonts w:ascii="Calibri" w:hAnsi="Calibri" w:cs="Calibri"/>
                <w:sz w:val="14"/>
                <w:szCs w:val="14"/>
              </w:rPr>
            </w:pPr>
            <w:r w:rsidRPr="009E2FF4">
              <w:rPr>
                <w:rFonts w:ascii="Calibri" w:hAnsi="Calibri" w:cs="Calibri"/>
                <w:sz w:val="14"/>
                <w:szCs w:val="14"/>
              </w:rPr>
              <w:t>517404132J2L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F3679D" w14:textId="77777777" w:rsidR="00F27C67" w:rsidRPr="009E2FF4" w:rsidRDefault="00F27C67">
            <w:pPr>
              <w:rPr>
                <w:rFonts w:ascii="Calibri" w:hAnsi="Calibri" w:cs="Calibri"/>
                <w:sz w:val="14"/>
                <w:szCs w:val="14"/>
              </w:rPr>
            </w:pPr>
            <w:r w:rsidRPr="009E2FF4">
              <w:rPr>
                <w:rFonts w:ascii="Calibri" w:hAnsi="Calibri" w:cs="Calibri"/>
                <w:sz w:val="14"/>
                <w:szCs w:val="14"/>
              </w:rPr>
              <w:t>I090000440-372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DABB7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D569E5F" w14:textId="77777777" w:rsidR="00F27C67" w:rsidRPr="009E2FF4" w:rsidRDefault="00F27C67">
            <w:pPr>
              <w:rPr>
                <w:rFonts w:ascii="Calibri" w:hAnsi="Calibri" w:cs="Calibri"/>
                <w:sz w:val="14"/>
                <w:szCs w:val="14"/>
              </w:rPr>
            </w:pPr>
            <w:r w:rsidRPr="009E2FF4">
              <w:rPr>
                <w:rFonts w:ascii="Calibri" w:hAnsi="Calibri" w:cs="Calibri"/>
                <w:sz w:val="14"/>
                <w:szCs w:val="14"/>
              </w:rPr>
              <w:t>C.S. Mier y Noriega</w:t>
            </w:r>
          </w:p>
        </w:tc>
      </w:tr>
      <w:tr w:rsidR="009E2FF4" w:rsidRPr="009E2FF4" w14:paraId="350604B9"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119A9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1110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63A2C3"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67F6DE" w14:textId="77777777" w:rsidR="00F27C67" w:rsidRPr="009E2FF4" w:rsidRDefault="00F27C67">
            <w:pPr>
              <w:rPr>
                <w:rFonts w:ascii="Calibri" w:hAnsi="Calibri" w:cs="Calibri"/>
                <w:sz w:val="14"/>
                <w:szCs w:val="14"/>
              </w:rPr>
            </w:pPr>
            <w:r w:rsidRPr="009E2FF4">
              <w:rPr>
                <w:rFonts w:ascii="Calibri" w:hAnsi="Calibri" w:cs="Calibri"/>
                <w:sz w:val="14"/>
                <w:szCs w:val="14"/>
              </w:rPr>
              <w:t>CORIX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768F5E" w14:textId="77777777" w:rsidR="00F27C67" w:rsidRPr="009E2FF4" w:rsidRDefault="00F27C67">
            <w:pPr>
              <w:rPr>
                <w:rFonts w:ascii="Calibri" w:hAnsi="Calibri" w:cs="Calibri"/>
                <w:sz w:val="14"/>
                <w:szCs w:val="14"/>
              </w:rPr>
            </w:pPr>
            <w:r w:rsidRPr="009E2FF4">
              <w:rPr>
                <w:rFonts w:ascii="Calibri" w:hAnsi="Calibri" w:cs="Calibri"/>
                <w:sz w:val="14"/>
                <w:szCs w:val="14"/>
              </w:rPr>
              <w:t>CORIX 60 PLUS MM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66F891" w14:textId="77777777" w:rsidR="00F27C67" w:rsidRPr="009E2FF4" w:rsidRDefault="00F27C67">
            <w:pPr>
              <w:rPr>
                <w:rFonts w:ascii="Calibri" w:hAnsi="Calibri" w:cs="Calibri"/>
                <w:sz w:val="14"/>
                <w:szCs w:val="14"/>
              </w:rPr>
            </w:pPr>
            <w:r w:rsidRPr="009E2FF4">
              <w:rPr>
                <w:rFonts w:ascii="Calibri" w:hAnsi="Calibri" w:cs="Calibri"/>
                <w:sz w:val="14"/>
                <w:szCs w:val="14"/>
              </w:rPr>
              <w:t>86336-4595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5AB06A" w14:textId="77777777" w:rsidR="00F27C67" w:rsidRPr="009E2FF4" w:rsidRDefault="00F27C67">
            <w:pPr>
              <w:rPr>
                <w:rFonts w:ascii="Calibri" w:hAnsi="Calibri" w:cs="Calibri"/>
                <w:sz w:val="14"/>
                <w:szCs w:val="14"/>
              </w:rPr>
            </w:pPr>
            <w:r w:rsidRPr="009E2FF4">
              <w:rPr>
                <w:rFonts w:ascii="Calibri" w:hAnsi="Calibri" w:cs="Calibri"/>
                <w:sz w:val="14"/>
                <w:szCs w:val="14"/>
              </w:rPr>
              <w:t>I060200266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2E8EE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12CF6D5" w14:textId="77777777" w:rsidR="00F27C67" w:rsidRPr="009E2FF4" w:rsidRDefault="00F27C67">
            <w:pPr>
              <w:rPr>
                <w:rFonts w:ascii="Calibri" w:hAnsi="Calibri" w:cs="Calibri"/>
                <w:sz w:val="14"/>
                <w:szCs w:val="14"/>
              </w:rPr>
            </w:pPr>
            <w:r w:rsidRPr="009E2FF4">
              <w:rPr>
                <w:rFonts w:ascii="Calibri" w:hAnsi="Calibri" w:cs="Calibri"/>
                <w:sz w:val="14"/>
                <w:szCs w:val="14"/>
              </w:rPr>
              <w:t>C.S. Mier y Noriega</w:t>
            </w:r>
          </w:p>
        </w:tc>
      </w:tr>
      <w:tr w:rsidR="009E2FF4" w:rsidRPr="009E2FF4" w14:paraId="1E58812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F001A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1111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7C3DD9"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5D6548"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Foshion</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033E84" w14:textId="77777777" w:rsidR="00F27C67" w:rsidRPr="009E2FF4" w:rsidRDefault="00F27C67">
            <w:pPr>
              <w:rPr>
                <w:rFonts w:ascii="Calibri" w:hAnsi="Calibri" w:cs="Calibri"/>
                <w:sz w:val="14"/>
                <w:szCs w:val="14"/>
              </w:rPr>
            </w:pPr>
            <w:r w:rsidRPr="009E2FF4">
              <w:rPr>
                <w:rFonts w:ascii="Calibri" w:hAnsi="Calibri" w:cs="Calibri"/>
                <w:sz w:val="14"/>
                <w:szCs w:val="14"/>
              </w:rPr>
              <w:t>FJ22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82331C" w14:textId="77777777" w:rsidR="00F27C67" w:rsidRPr="009E2FF4" w:rsidRDefault="00F27C67">
            <w:pPr>
              <w:rPr>
                <w:rFonts w:ascii="Calibri" w:hAnsi="Calibri" w:cs="Calibri"/>
                <w:sz w:val="14"/>
                <w:szCs w:val="14"/>
              </w:rPr>
            </w:pPr>
            <w:r w:rsidRPr="009E2FF4">
              <w:rPr>
                <w:rFonts w:ascii="Calibri" w:hAnsi="Calibri" w:cs="Calibri"/>
                <w:sz w:val="14"/>
                <w:szCs w:val="14"/>
              </w:rPr>
              <w:t>9870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EF74E4" w14:textId="77777777" w:rsidR="00F27C67" w:rsidRPr="009E2FF4" w:rsidRDefault="00F27C67">
            <w:pPr>
              <w:rPr>
                <w:rFonts w:ascii="Calibri" w:hAnsi="Calibri" w:cs="Calibri"/>
                <w:sz w:val="14"/>
                <w:szCs w:val="14"/>
              </w:rPr>
            </w:pPr>
            <w:r w:rsidRPr="009E2FF4">
              <w:rPr>
                <w:rFonts w:ascii="Calibri" w:hAnsi="Calibri" w:cs="Calibri"/>
                <w:sz w:val="14"/>
                <w:szCs w:val="14"/>
              </w:rPr>
              <w:t>I090000440-305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641FC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822E92E" w14:textId="77777777" w:rsidR="00F27C67" w:rsidRPr="009E2FF4" w:rsidRDefault="00F27C67">
            <w:pPr>
              <w:rPr>
                <w:rFonts w:ascii="Calibri" w:hAnsi="Calibri" w:cs="Calibri"/>
                <w:sz w:val="14"/>
                <w:szCs w:val="14"/>
              </w:rPr>
            </w:pPr>
            <w:r w:rsidRPr="009E2FF4">
              <w:rPr>
                <w:rFonts w:ascii="Calibri" w:hAnsi="Calibri" w:cs="Calibri"/>
                <w:sz w:val="14"/>
                <w:szCs w:val="14"/>
              </w:rPr>
              <w:t>C.S. La Ascensión</w:t>
            </w:r>
          </w:p>
        </w:tc>
      </w:tr>
      <w:tr w:rsidR="009E2FF4" w:rsidRPr="009E2FF4" w14:paraId="2459082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5F56D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1112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923265"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A4157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CORAMEX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D79E9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70 PLUS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EAE69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11344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9CCE06" w14:textId="77777777" w:rsidR="00F27C67" w:rsidRPr="009E2FF4" w:rsidRDefault="00F27C67">
            <w:pPr>
              <w:rPr>
                <w:rFonts w:ascii="Calibri" w:hAnsi="Calibri" w:cs="Calibri"/>
                <w:sz w:val="14"/>
                <w:szCs w:val="14"/>
              </w:rPr>
            </w:pPr>
            <w:r w:rsidRPr="009E2FF4">
              <w:rPr>
                <w:rFonts w:ascii="Calibri" w:hAnsi="Calibri" w:cs="Calibri"/>
                <w:sz w:val="14"/>
                <w:szCs w:val="14"/>
              </w:rPr>
              <w:t>I090000446-80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98AB9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DFBEA51" w14:textId="77777777" w:rsidR="00F27C67" w:rsidRPr="009E2FF4" w:rsidRDefault="00F27C67">
            <w:pPr>
              <w:rPr>
                <w:rFonts w:ascii="Calibri" w:hAnsi="Calibri" w:cs="Calibri"/>
                <w:sz w:val="14"/>
                <w:szCs w:val="14"/>
              </w:rPr>
            </w:pPr>
            <w:r w:rsidRPr="009E2FF4">
              <w:rPr>
                <w:rFonts w:ascii="Calibri" w:hAnsi="Calibri" w:cs="Calibri"/>
                <w:sz w:val="14"/>
                <w:szCs w:val="14"/>
              </w:rPr>
              <w:t>C.S. La Ascensión</w:t>
            </w:r>
          </w:p>
        </w:tc>
      </w:tr>
      <w:tr w:rsidR="009E2FF4" w:rsidRPr="009E2FF4" w14:paraId="7F3B657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9BB5F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1113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A16641"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DCA00F" w14:textId="77777777" w:rsidR="00F27C67" w:rsidRPr="009E2FF4" w:rsidRDefault="00F27C67">
            <w:pPr>
              <w:rPr>
                <w:rFonts w:ascii="Calibri" w:hAnsi="Calibri" w:cs="Calibri"/>
                <w:sz w:val="14"/>
                <w:szCs w:val="14"/>
              </w:rPr>
            </w:pPr>
            <w:r w:rsidRPr="009E2FF4">
              <w:rPr>
                <w:rFonts w:ascii="Calibri" w:hAnsi="Calibri" w:cs="Calibri"/>
                <w:sz w:val="14"/>
                <w:szCs w:val="14"/>
              </w:rPr>
              <w:t>ODONTUM</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F52E20"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Aether</w:t>
            </w:r>
            <w:proofErr w:type="spellEnd"/>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F750D3" w14:textId="77777777" w:rsidR="00F27C67" w:rsidRPr="009E2FF4" w:rsidRDefault="00F27C67">
            <w:pPr>
              <w:rPr>
                <w:rFonts w:ascii="Calibri" w:hAnsi="Calibri" w:cs="Calibri"/>
                <w:sz w:val="14"/>
                <w:szCs w:val="14"/>
              </w:rPr>
            </w:pPr>
            <w:r w:rsidRPr="009E2FF4">
              <w:rPr>
                <w:rFonts w:ascii="Calibri" w:hAnsi="Calibri" w:cs="Calibri"/>
                <w:sz w:val="14"/>
                <w:szCs w:val="14"/>
              </w:rPr>
              <w:t>813140500145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E48845" w14:textId="77777777" w:rsidR="00F27C67" w:rsidRPr="009E2FF4" w:rsidRDefault="00F27C67">
            <w:pPr>
              <w:rPr>
                <w:rFonts w:ascii="Calibri" w:hAnsi="Calibri" w:cs="Calibri"/>
                <w:sz w:val="14"/>
                <w:szCs w:val="14"/>
              </w:rPr>
            </w:pPr>
            <w:r w:rsidRPr="009E2FF4">
              <w:rPr>
                <w:rFonts w:ascii="Calibri" w:hAnsi="Calibri" w:cs="Calibri"/>
                <w:sz w:val="14"/>
                <w:szCs w:val="14"/>
              </w:rPr>
              <w:t>I090906934-247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4C7BD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F378022" w14:textId="77777777" w:rsidR="00F27C67" w:rsidRPr="009E2FF4" w:rsidRDefault="00F27C67">
            <w:pPr>
              <w:rPr>
                <w:rFonts w:ascii="Calibri" w:hAnsi="Calibri" w:cs="Calibri"/>
                <w:sz w:val="14"/>
                <w:szCs w:val="14"/>
              </w:rPr>
            </w:pPr>
            <w:r w:rsidRPr="009E2FF4">
              <w:rPr>
                <w:rFonts w:ascii="Calibri" w:hAnsi="Calibri" w:cs="Calibri"/>
                <w:sz w:val="14"/>
                <w:szCs w:val="14"/>
              </w:rPr>
              <w:t>C.S. La Ascensión</w:t>
            </w:r>
          </w:p>
        </w:tc>
      </w:tr>
      <w:tr w:rsidR="009E2FF4" w:rsidRPr="009E2FF4" w14:paraId="49C48D5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AFE97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1114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9C10F0"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427C15" w14:textId="77777777" w:rsidR="00F27C67" w:rsidRPr="009E2FF4" w:rsidRDefault="00F27C67">
            <w:pPr>
              <w:rPr>
                <w:rFonts w:ascii="Calibri" w:hAnsi="Calibri" w:cs="Calibri"/>
                <w:sz w:val="14"/>
                <w:szCs w:val="14"/>
              </w:rPr>
            </w:pPr>
            <w:r w:rsidRPr="009E2FF4">
              <w:rPr>
                <w:rFonts w:ascii="Calibri" w:hAnsi="Calibri" w:cs="Calibri"/>
                <w:sz w:val="14"/>
                <w:szCs w:val="14"/>
              </w:rPr>
              <w:t>W&amp;H</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9F3AF8"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A63A59" w14:textId="77777777" w:rsidR="00F27C67" w:rsidRPr="009E2FF4" w:rsidRDefault="00F27C67">
            <w:pPr>
              <w:rPr>
                <w:rFonts w:ascii="Calibri" w:hAnsi="Calibri" w:cs="Calibri"/>
                <w:sz w:val="14"/>
                <w:szCs w:val="14"/>
              </w:rPr>
            </w:pPr>
            <w:r w:rsidRPr="009E2FF4">
              <w:rPr>
                <w:rFonts w:ascii="Calibri" w:hAnsi="Calibri" w:cs="Calibri"/>
                <w:sz w:val="14"/>
                <w:szCs w:val="14"/>
              </w:rPr>
              <w:t>0 6894 CR0097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1944B9" w14:textId="77777777" w:rsidR="00F27C67" w:rsidRPr="009E2FF4" w:rsidRDefault="00F27C67">
            <w:pPr>
              <w:rPr>
                <w:rFonts w:ascii="Calibri" w:hAnsi="Calibri" w:cs="Calibri"/>
                <w:sz w:val="14"/>
                <w:szCs w:val="14"/>
              </w:rPr>
            </w:pPr>
            <w:r w:rsidRPr="009E2FF4">
              <w:rPr>
                <w:rFonts w:ascii="Calibri" w:hAnsi="Calibri" w:cs="Calibri"/>
                <w:sz w:val="14"/>
                <w:szCs w:val="14"/>
              </w:rPr>
              <w:t>I09001062-620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6E1F43"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0B20DB5" w14:textId="77777777" w:rsidR="00F27C67" w:rsidRPr="009E2FF4" w:rsidRDefault="00F27C67">
            <w:pPr>
              <w:rPr>
                <w:rFonts w:ascii="Calibri" w:hAnsi="Calibri" w:cs="Calibri"/>
                <w:sz w:val="14"/>
                <w:szCs w:val="14"/>
              </w:rPr>
            </w:pPr>
            <w:r w:rsidRPr="009E2FF4">
              <w:rPr>
                <w:rFonts w:ascii="Calibri" w:hAnsi="Calibri" w:cs="Calibri"/>
                <w:sz w:val="14"/>
                <w:szCs w:val="14"/>
              </w:rPr>
              <w:t>C.S. La Ascensión</w:t>
            </w:r>
          </w:p>
        </w:tc>
      </w:tr>
      <w:tr w:rsidR="009E2FF4" w:rsidRPr="009E2FF4" w14:paraId="341B660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6FA32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1115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D37606"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639001"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Midmark</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986FAC" w14:textId="77777777" w:rsidR="00F27C67" w:rsidRPr="009E2FF4" w:rsidRDefault="00F27C67">
            <w:pPr>
              <w:rPr>
                <w:rFonts w:ascii="Calibri" w:hAnsi="Calibri" w:cs="Calibri"/>
                <w:sz w:val="14"/>
                <w:szCs w:val="14"/>
              </w:rPr>
            </w:pPr>
            <w:r w:rsidRPr="009E2FF4">
              <w:rPr>
                <w:rFonts w:ascii="Calibri" w:hAnsi="Calibri" w:cs="Calibri"/>
                <w:sz w:val="14"/>
                <w:szCs w:val="14"/>
              </w:rPr>
              <w:t>M9-020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00F640" w14:textId="77777777" w:rsidR="00F27C67" w:rsidRPr="009E2FF4" w:rsidRDefault="00F27C67">
            <w:pPr>
              <w:rPr>
                <w:rFonts w:ascii="Calibri" w:hAnsi="Calibri" w:cs="Calibri"/>
                <w:sz w:val="14"/>
                <w:szCs w:val="14"/>
              </w:rPr>
            </w:pPr>
            <w:r w:rsidRPr="009E2FF4">
              <w:rPr>
                <w:rFonts w:ascii="Calibri" w:hAnsi="Calibri" w:cs="Calibri"/>
                <w:sz w:val="14"/>
                <w:szCs w:val="14"/>
              </w:rPr>
              <w:t>V183085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F3A3C8" w14:textId="77777777" w:rsidR="00F27C67" w:rsidRPr="009E2FF4" w:rsidRDefault="00F27C67">
            <w:pPr>
              <w:rPr>
                <w:rFonts w:ascii="Calibri" w:hAnsi="Calibri" w:cs="Calibri"/>
                <w:sz w:val="14"/>
                <w:szCs w:val="14"/>
              </w:rPr>
            </w:pPr>
            <w:r w:rsidRPr="009E2FF4">
              <w:rPr>
                <w:rFonts w:ascii="Calibri" w:hAnsi="Calibri" w:cs="Calibri"/>
                <w:sz w:val="14"/>
                <w:szCs w:val="14"/>
              </w:rPr>
              <w:t>I060200282-143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DF01C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B5417A2" w14:textId="77777777" w:rsidR="00F27C67" w:rsidRPr="009E2FF4" w:rsidRDefault="00F27C67">
            <w:pPr>
              <w:rPr>
                <w:rFonts w:ascii="Calibri" w:hAnsi="Calibri" w:cs="Calibri"/>
                <w:sz w:val="14"/>
                <w:szCs w:val="14"/>
              </w:rPr>
            </w:pPr>
            <w:r w:rsidRPr="009E2FF4">
              <w:rPr>
                <w:rFonts w:ascii="Calibri" w:hAnsi="Calibri" w:cs="Calibri"/>
                <w:sz w:val="14"/>
                <w:szCs w:val="14"/>
              </w:rPr>
              <w:t>C.S. La Ascensión</w:t>
            </w:r>
          </w:p>
        </w:tc>
      </w:tr>
      <w:tr w:rsidR="009E2FF4" w:rsidRPr="009E2FF4" w14:paraId="7436DC9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264C5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1116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4BCD72"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156375"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Ultradent</w:t>
            </w:r>
            <w:proofErr w:type="spellEnd"/>
            <w:r w:rsidRPr="009E2FF4">
              <w:rPr>
                <w:rFonts w:ascii="Calibri" w:hAnsi="Calibri" w:cs="Calibri"/>
                <w:sz w:val="14"/>
                <w:szCs w:val="14"/>
              </w:rPr>
              <w:t xml:space="preserve"> USA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955F90"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Ultralume</w:t>
            </w:r>
            <w:proofErr w:type="spellEnd"/>
            <w:r w:rsidRPr="009E2FF4">
              <w:rPr>
                <w:rFonts w:ascii="Calibri" w:hAnsi="Calibri" w:cs="Calibri"/>
                <w:sz w:val="14"/>
                <w:szCs w:val="14"/>
              </w:rPr>
              <w:t xml:space="preserve"> Led 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7FEBE9" w14:textId="77777777" w:rsidR="00F27C67" w:rsidRPr="009E2FF4" w:rsidRDefault="00F27C67">
            <w:pPr>
              <w:rPr>
                <w:rFonts w:ascii="Calibri" w:hAnsi="Calibri" w:cs="Calibri"/>
                <w:sz w:val="14"/>
                <w:szCs w:val="14"/>
              </w:rPr>
            </w:pPr>
            <w:r w:rsidRPr="009E2FF4">
              <w:rPr>
                <w:rFonts w:ascii="Calibri" w:hAnsi="Calibri" w:cs="Calibri"/>
                <w:sz w:val="14"/>
                <w:szCs w:val="14"/>
              </w:rPr>
              <w:t>00 8651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89FFE4" w14:textId="77777777" w:rsidR="00F27C67" w:rsidRPr="009E2FF4" w:rsidRDefault="00F27C67">
            <w:pPr>
              <w:rPr>
                <w:rFonts w:ascii="Calibri" w:hAnsi="Calibri" w:cs="Calibri"/>
                <w:sz w:val="14"/>
                <w:szCs w:val="14"/>
              </w:rPr>
            </w:pPr>
            <w:r w:rsidRPr="009E2FF4">
              <w:rPr>
                <w:rFonts w:ascii="Calibri" w:hAnsi="Calibri" w:cs="Calibri"/>
                <w:sz w:val="14"/>
                <w:szCs w:val="14"/>
              </w:rPr>
              <w:t>I090941392-135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2ABB2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25A7B3E" w14:textId="77777777" w:rsidR="00F27C67" w:rsidRPr="009E2FF4" w:rsidRDefault="00F27C67">
            <w:pPr>
              <w:rPr>
                <w:rFonts w:ascii="Calibri" w:hAnsi="Calibri" w:cs="Calibri"/>
                <w:sz w:val="14"/>
                <w:szCs w:val="14"/>
              </w:rPr>
            </w:pPr>
            <w:r w:rsidRPr="009E2FF4">
              <w:rPr>
                <w:rFonts w:ascii="Calibri" w:hAnsi="Calibri" w:cs="Calibri"/>
                <w:sz w:val="14"/>
                <w:szCs w:val="14"/>
              </w:rPr>
              <w:t>C.S. La Ascensión</w:t>
            </w:r>
          </w:p>
        </w:tc>
      </w:tr>
      <w:tr w:rsidR="009E2FF4" w:rsidRPr="009E2FF4" w14:paraId="4E2DBCD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B8F88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1117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240A86"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B46D4E" w14:textId="77777777" w:rsidR="00F27C67" w:rsidRPr="009E2FF4" w:rsidRDefault="00F27C67">
            <w:pPr>
              <w:rPr>
                <w:rFonts w:ascii="Calibri" w:hAnsi="Calibri" w:cs="Calibri"/>
                <w:sz w:val="14"/>
                <w:szCs w:val="14"/>
              </w:rPr>
            </w:pPr>
            <w:r w:rsidRPr="009E2FF4">
              <w:rPr>
                <w:rFonts w:ascii="Calibri" w:hAnsi="Calibri" w:cs="Calibri"/>
                <w:sz w:val="14"/>
                <w:szCs w:val="14"/>
              </w:rPr>
              <w:t>DENTSPLY</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D20CC5" w14:textId="77777777" w:rsidR="00F27C67" w:rsidRPr="009E2FF4" w:rsidRDefault="00F27C67">
            <w:pPr>
              <w:rPr>
                <w:rFonts w:ascii="Calibri" w:hAnsi="Calibri" w:cs="Calibri"/>
                <w:sz w:val="14"/>
                <w:szCs w:val="14"/>
              </w:rPr>
            </w:pPr>
            <w:r w:rsidRPr="009E2FF4">
              <w:rPr>
                <w:rFonts w:ascii="Calibri" w:hAnsi="Calibri" w:cs="Calibri"/>
                <w:sz w:val="14"/>
                <w:szCs w:val="14"/>
              </w:rPr>
              <w:t>Bob Cat-Pro</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40CDB0" w14:textId="77777777" w:rsidR="00F27C67" w:rsidRPr="009E2FF4" w:rsidRDefault="00F27C67">
            <w:pPr>
              <w:rPr>
                <w:rFonts w:ascii="Calibri" w:hAnsi="Calibri" w:cs="Calibri"/>
                <w:sz w:val="14"/>
                <w:szCs w:val="14"/>
              </w:rPr>
            </w:pPr>
            <w:r w:rsidRPr="009E2FF4">
              <w:rPr>
                <w:rFonts w:ascii="Calibri" w:hAnsi="Calibri" w:cs="Calibri"/>
                <w:sz w:val="14"/>
                <w:szCs w:val="14"/>
              </w:rPr>
              <w:t>130-07339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1FB6F9" w14:textId="77777777" w:rsidR="00F27C67" w:rsidRPr="009E2FF4" w:rsidRDefault="00F27C67">
            <w:pPr>
              <w:rPr>
                <w:rFonts w:ascii="Calibri" w:hAnsi="Calibri" w:cs="Calibri"/>
                <w:sz w:val="14"/>
                <w:szCs w:val="14"/>
              </w:rPr>
            </w:pPr>
            <w:r w:rsidRPr="009E2FF4">
              <w:rPr>
                <w:rFonts w:ascii="Calibri" w:hAnsi="Calibri" w:cs="Calibri"/>
                <w:sz w:val="14"/>
                <w:szCs w:val="14"/>
              </w:rPr>
              <w:t>I060200470-165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BB46B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B94FFFF" w14:textId="77777777" w:rsidR="00F27C67" w:rsidRPr="009E2FF4" w:rsidRDefault="00F27C67">
            <w:pPr>
              <w:rPr>
                <w:rFonts w:ascii="Calibri" w:hAnsi="Calibri" w:cs="Calibri"/>
                <w:sz w:val="14"/>
                <w:szCs w:val="14"/>
              </w:rPr>
            </w:pPr>
            <w:r w:rsidRPr="009E2FF4">
              <w:rPr>
                <w:rFonts w:ascii="Calibri" w:hAnsi="Calibri" w:cs="Calibri"/>
                <w:sz w:val="14"/>
                <w:szCs w:val="14"/>
              </w:rPr>
              <w:t>C.S. La Ascensión</w:t>
            </w:r>
          </w:p>
        </w:tc>
      </w:tr>
      <w:tr w:rsidR="009E2FF4" w:rsidRPr="009E2FF4" w14:paraId="7B131E8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B270D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1118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9F3E00"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1A3654" w14:textId="77777777" w:rsidR="00F27C67" w:rsidRPr="009E2FF4" w:rsidRDefault="00F27C67">
            <w:pPr>
              <w:rPr>
                <w:rFonts w:ascii="Calibri" w:hAnsi="Calibri" w:cs="Calibri"/>
                <w:sz w:val="14"/>
                <w:szCs w:val="14"/>
              </w:rPr>
            </w:pPr>
            <w:r w:rsidRPr="009E2FF4">
              <w:rPr>
                <w:rFonts w:ascii="Calibri" w:hAnsi="Calibri" w:cs="Calibri"/>
                <w:sz w:val="14"/>
                <w:szCs w:val="14"/>
              </w:rPr>
              <w:t>J.O Suarez</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A3146D"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Perfect</w:t>
            </w:r>
            <w:proofErr w:type="spellEnd"/>
            <w:r w:rsidRPr="009E2FF4">
              <w:rPr>
                <w:rFonts w:ascii="Calibri" w:hAnsi="Calibri" w:cs="Calibri"/>
                <w:sz w:val="14"/>
                <w:szCs w:val="14"/>
              </w:rPr>
              <w:t xml:space="preserve"> Plus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536042" w14:textId="77777777" w:rsidR="00F27C67" w:rsidRPr="009E2FF4" w:rsidRDefault="00F27C67">
            <w:pPr>
              <w:rPr>
                <w:rFonts w:ascii="Calibri" w:hAnsi="Calibri" w:cs="Calibri"/>
                <w:sz w:val="14"/>
                <w:szCs w:val="14"/>
              </w:rPr>
            </w:pPr>
            <w:r w:rsidRPr="009E2FF4">
              <w:rPr>
                <w:rFonts w:ascii="Calibri" w:hAnsi="Calibri" w:cs="Calibri"/>
                <w:sz w:val="14"/>
                <w:szCs w:val="14"/>
              </w:rPr>
              <w:t>35797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A08277" w14:textId="77777777" w:rsidR="00F27C67" w:rsidRPr="009E2FF4" w:rsidRDefault="00F27C67">
            <w:pPr>
              <w:rPr>
                <w:rFonts w:ascii="Calibri" w:hAnsi="Calibri" w:cs="Calibri"/>
                <w:sz w:val="14"/>
                <w:szCs w:val="14"/>
              </w:rPr>
            </w:pPr>
            <w:r w:rsidRPr="009E2FF4">
              <w:rPr>
                <w:rFonts w:ascii="Calibri" w:hAnsi="Calibri" w:cs="Calibri"/>
                <w:sz w:val="14"/>
                <w:szCs w:val="14"/>
              </w:rPr>
              <w:t>I090000440-212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B9FBC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8FDC8F5" w14:textId="77777777" w:rsidR="00F27C67" w:rsidRPr="009E2FF4" w:rsidRDefault="00F27C67">
            <w:pPr>
              <w:rPr>
                <w:rFonts w:ascii="Calibri" w:hAnsi="Calibri" w:cs="Calibri"/>
                <w:sz w:val="14"/>
                <w:szCs w:val="14"/>
              </w:rPr>
            </w:pPr>
            <w:r w:rsidRPr="009E2FF4">
              <w:rPr>
                <w:rFonts w:ascii="Calibri" w:hAnsi="Calibri" w:cs="Calibri"/>
                <w:sz w:val="14"/>
                <w:szCs w:val="14"/>
              </w:rPr>
              <w:t>C.S.U. ARAMBERRI</w:t>
            </w:r>
          </w:p>
        </w:tc>
      </w:tr>
      <w:tr w:rsidR="009E2FF4" w:rsidRPr="009E2FF4" w14:paraId="7C3BA83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87958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1119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8076EC"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5F0085"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Corix</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A3BE69"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Corix</w:t>
            </w:r>
            <w:proofErr w:type="spellEnd"/>
            <w:r w:rsidRPr="009E2FF4">
              <w:rPr>
                <w:rFonts w:ascii="Calibri" w:hAnsi="Calibri" w:cs="Calibri"/>
                <w:sz w:val="14"/>
                <w:szCs w:val="14"/>
              </w:rPr>
              <w:t xml:space="preserve"> 50-60 KVP</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CCC904" w14:textId="77777777" w:rsidR="00F27C67" w:rsidRPr="009E2FF4" w:rsidRDefault="00F27C67">
            <w:pPr>
              <w:rPr>
                <w:rFonts w:ascii="Calibri" w:hAnsi="Calibri" w:cs="Calibri"/>
                <w:sz w:val="14"/>
                <w:szCs w:val="14"/>
              </w:rPr>
            </w:pPr>
            <w:r w:rsidRPr="009E2FF4">
              <w:rPr>
                <w:rFonts w:ascii="Calibri" w:hAnsi="Calibri" w:cs="Calibri"/>
                <w:sz w:val="14"/>
                <w:szCs w:val="14"/>
              </w:rPr>
              <w:t>31044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48767F" w14:textId="77777777" w:rsidR="00F27C67" w:rsidRPr="009E2FF4" w:rsidRDefault="00F27C67">
            <w:pPr>
              <w:rPr>
                <w:rFonts w:ascii="Calibri" w:hAnsi="Calibri" w:cs="Calibri"/>
                <w:sz w:val="14"/>
                <w:szCs w:val="14"/>
              </w:rPr>
            </w:pPr>
            <w:r w:rsidRPr="009E2FF4">
              <w:rPr>
                <w:rFonts w:ascii="Calibri" w:hAnsi="Calibri" w:cs="Calibri"/>
                <w:sz w:val="14"/>
                <w:szCs w:val="14"/>
              </w:rPr>
              <w:t>I060200266-20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F6AA0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BE57163" w14:textId="77777777" w:rsidR="00F27C67" w:rsidRPr="009E2FF4" w:rsidRDefault="00F27C67">
            <w:pPr>
              <w:rPr>
                <w:rFonts w:ascii="Calibri" w:hAnsi="Calibri" w:cs="Calibri"/>
                <w:sz w:val="14"/>
                <w:szCs w:val="14"/>
              </w:rPr>
            </w:pPr>
            <w:r w:rsidRPr="009E2FF4">
              <w:rPr>
                <w:rFonts w:ascii="Calibri" w:hAnsi="Calibri" w:cs="Calibri"/>
                <w:sz w:val="14"/>
                <w:szCs w:val="14"/>
              </w:rPr>
              <w:t>C.S.U. ARAMBERRI</w:t>
            </w:r>
          </w:p>
        </w:tc>
      </w:tr>
      <w:tr w:rsidR="009E2FF4" w:rsidRPr="009E2FF4" w14:paraId="2AB0DB7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B0801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lastRenderedPageBreak/>
              <w:t>1120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2E20C2"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AB93BC"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Anelsam</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4F644C" w14:textId="77777777" w:rsidR="00F27C67" w:rsidRPr="009E2FF4" w:rsidRDefault="00F27C67">
            <w:pPr>
              <w:rPr>
                <w:rFonts w:ascii="Calibri" w:hAnsi="Calibri" w:cs="Calibri"/>
                <w:sz w:val="14"/>
                <w:szCs w:val="14"/>
              </w:rPr>
            </w:pPr>
            <w:r w:rsidRPr="009E2FF4">
              <w:rPr>
                <w:rFonts w:ascii="Calibri" w:hAnsi="Calibri" w:cs="Calibri"/>
                <w:sz w:val="14"/>
                <w:szCs w:val="14"/>
              </w:rPr>
              <w:t>DA7001</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C778A6" w14:textId="77777777" w:rsidR="00F27C67" w:rsidRPr="009E2FF4" w:rsidRDefault="00F27C67">
            <w:pPr>
              <w:rPr>
                <w:rFonts w:ascii="Calibri" w:hAnsi="Calibri" w:cs="Calibri"/>
                <w:sz w:val="14"/>
                <w:szCs w:val="14"/>
              </w:rPr>
            </w:pPr>
            <w:r w:rsidRPr="009E2FF4">
              <w:rPr>
                <w:rFonts w:ascii="Calibri" w:hAnsi="Calibri" w:cs="Calibri"/>
                <w:sz w:val="14"/>
                <w:szCs w:val="14"/>
              </w:rPr>
              <w:t>134181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6C4541" w14:textId="77777777" w:rsidR="00F27C67" w:rsidRPr="009E2FF4" w:rsidRDefault="00F27C67">
            <w:pPr>
              <w:rPr>
                <w:rFonts w:ascii="Calibri" w:hAnsi="Calibri" w:cs="Calibri"/>
                <w:sz w:val="14"/>
                <w:szCs w:val="14"/>
              </w:rPr>
            </w:pPr>
            <w:r w:rsidRPr="009E2FF4">
              <w:rPr>
                <w:rFonts w:ascii="Calibri" w:hAnsi="Calibri" w:cs="Calibri"/>
                <w:sz w:val="14"/>
                <w:szCs w:val="14"/>
              </w:rPr>
              <w:t>I090906934-267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A9BD5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BD237BB" w14:textId="77777777" w:rsidR="00F27C67" w:rsidRPr="009E2FF4" w:rsidRDefault="00F27C67">
            <w:pPr>
              <w:rPr>
                <w:rFonts w:ascii="Calibri" w:hAnsi="Calibri" w:cs="Calibri"/>
                <w:sz w:val="14"/>
                <w:szCs w:val="14"/>
              </w:rPr>
            </w:pPr>
            <w:r w:rsidRPr="009E2FF4">
              <w:rPr>
                <w:rFonts w:ascii="Calibri" w:hAnsi="Calibri" w:cs="Calibri"/>
                <w:sz w:val="14"/>
                <w:szCs w:val="14"/>
              </w:rPr>
              <w:t>C.S.U. ARAMBERRI</w:t>
            </w:r>
          </w:p>
        </w:tc>
      </w:tr>
      <w:tr w:rsidR="009E2FF4" w:rsidRPr="009E2FF4" w14:paraId="5C1AE7A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DF8E7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1121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683959"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6D034C" w14:textId="77777777" w:rsidR="00F27C67" w:rsidRPr="009E2FF4" w:rsidRDefault="00F27C67">
            <w:pPr>
              <w:rPr>
                <w:rFonts w:ascii="Calibri" w:hAnsi="Calibri" w:cs="Calibri"/>
                <w:sz w:val="14"/>
                <w:szCs w:val="14"/>
              </w:rPr>
            </w:pPr>
            <w:r w:rsidRPr="009E2FF4">
              <w:rPr>
                <w:rFonts w:ascii="Calibri" w:hAnsi="Calibri" w:cs="Calibri"/>
                <w:sz w:val="14"/>
                <w:szCs w:val="14"/>
              </w:rPr>
              <w:t>BORGATTA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2426AB" w14:textId="77777777" w:rsidR="00F27C67" w:rsidRPr="009E2FF4" w:rsidRDefault="00F27C67">
            <w:pPr>
              <w:rPr>
                <w:rFonts w:ascii="Calibri" w:hAnsi="Calibri" w:cs="Calibri"/>
                <w:sz w:val="14"/>
                <w:szCs w:val="14"/>
              </w:rPr>
            </w:pPr>
            <w:r w:rsidRPr="009E2FF4">
              <w:rPr>
                <w:rFonts w:ascii="Calibri" w:hAnsi="Calibri" w:cs="Calibri"/>
                <w:sz w:val="14"/>
                <w:szCs w:val="14"/>
              </w:rPr>
              <w:t>SL</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EC4078" w14:textId="77777777" w:rsidR="00F27C67" w:rsidRPr="009E2FF4" w:rsidRDefault="00F27C67">
            <w:pPr>
              <w:rPr>
                <w:rFonts w:ascii="Calibri" w:hAnsi="Calibri" w:cs="Calibri"/>
                <w:sz w:val="14"/>
                <w:szCs w:val="14"/>
              </w:rPr>
            </w:pPr>
            <w:r w:rsidRPr="009E2FF4">
              <w:rPr>
                <w:rFonts w:ascii="Calibri" w:hAnsi="Calibri" w:cs="Calibri"/>
                <w:sz w:val="14"/>
                <w:szCs w:val="14"/>
              </w:rPr>
              <w:t>11083557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7206F9" w14:textId="77777777" w:rsidR="00F27C67" w:rsidRPr="009E2FF4" w:rsidRDefault="00F27C67">
            <w:pPr>
              <w:rPr>
                <w:rFonts w:ascii="Calibri" w:hAnsi="Calibri" w:cs="Calibri"/>
                <w:sz w:val="14"/>
                <w:szCs w:val="14"/>
              </w:rPr>
            </w:pPr>
            <w:r w:rsidRPr="009E2FF4">
              <w:rPr>
                <w:rFonts w:ascii="Calibri" w:hAnsi="Calibri" w:cs="Calibri"/>
                <w:sz w:val="14"/>
                <w:szCs w:val="14"/>
              </w:rPr>
              <w:t>I09001062-1287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824DF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3F57F20" w14:textId="77777777" w:rsidR="00F27C67" w:rsidRPr="009E2FF4" w:rsidRDefault="00F27C67">
            <w:pPr>
              <w:rPr>
                <w:rFonts w:ascii="Calibri" w:hAnsi="Calibri" w:cs="Calibri"/>
                <w:sz w:val="14"/>
                <w:szCs w:val="14"/>
              </w:rPr>
            </w:pPr>
            <w:r w:rsidRPr="009E2FF4">
              <w:rPr>
                <w:rFonts w:ascii="Calibri" w:hAnsi="Calibri" w:cs="Calibri"/>
                <w:sz w:val="14"/>
                <w:szCs w:val="14"/>
              </w:rPr>
              <w:t>C.S.U. ARAMBERRI</w:t>
            </w:r>
          </w:p>
        </w:tc>
      </w:tr>
      <w:tr w:rsidR="009E2FF4" w:rsidRPr="009E2FF4" w14:paraId="3BA74AB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35191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1122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10DFD4"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677247"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Midmark</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97D25B" w14:textId="77777777" w:rsidR="00F27C67" w:rsidRPr="009E2FF4" w:rsidRDefault="00F27C67">
            <w:pPr>
              <w:rPr>
                <w:rFonts w:ascii="Calibri" w:hAnsi="Calibri" w:cs="Calibri"/>
                <w:sz w:val="14"/>
                <w:szCs w:val="14"/>
              </w:rPr>
            </w:pPr>
            <w:r w:rsidRPr="009E2FF4">
              <w:rPr>
                <w:rFonts w:ascii="Calibri" w:hAnsi="Calibri" w:cs="Calibri"/>
                <w:sz w:val="14"/>
                <w:szCs w:val="14"/>
              </w:rPr>
              <w:t>M9-020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6DBF41" w14:textId="77777777" w:rsidR="00F27C67" w:rsidRPr="009E2FF4" w:rsidRDefault="00F27C67">
            <w:pPr>
              <w:rPr>
                <w:rFonts w:ascii="Calibri" w:hAnsi="Calibri" w:cs="Calibri"/>
                <w:sz w:val="14"/>
                <w:szCs w:val="14"/>
              </w:rPr>
            </w:pPr>
            <w:r w:rsidRPr="009E2FF4">
              <w:rPr>
                <w:rFonts w:ascii="Calibri" w:hAnsi="Calibri" w:cs="Calibri"/>
                <w:sz w:val="14"/>
                <w:szCs w:val="14"/>
              </w:rPr>
              <w:t>V183081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4F046A" w14:textId="77777777" w:rsidR="00F27C67" w:rsidRPr="009E2FF4" w:rsidRDefault="00F27C67">
            <w:pPr>
              <w:rPr>
                <w:rFonts w:ascii="Calibri" w:hAnsi="Calibri" w:cs="Calibri"/>
                <w:sz w:val="14"/>
                <w:szCs w:val="14"/>
              </w:rPr>
            </w:pPr>
            <w:r w:rsidRPr="009E2FF4">
              <w:rPr>
                <w:rFonts w:ascii="Calibri" w:hAnsi="Calibri" w:cs="Calibri"/>
                <w:sz w:val="14"/>
                <w:szCs w:val="14"/>
              </w:rPr>
              <w:t>I060200282-141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69549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9DFD97D" w14:textId="77777777" w:rsidR="00F27C67" w:rsidRPr="009E2FF4" w:rsidRDefault="00F27C67">
            <w:pPr>
              <w:rPr>
                <w:rFonts w:ascii="Calibri" w:hAnsi="Calibri" w:cs="Calibri"/>
                <w:sz w:val="14"/>
                <w:szCs w:val="14"/>
              </w:rPr>
            </w:pPr>
            <w:r w:rsidRPr="009E2FF4">
              <w:rPr>
                <w:rFonts w:ascii="Calibri" w:hAnsi="Calibri" w:cs="Calibri"/>
                <w:sz w:val="14"/>
                <w:szCs w:val="14"/>
              </w:rPr>
              <w:t>C.S.U. ARAMBERRI</w:t>
            </w:r>
          </w:p>
        </w:tc>
      </w:tr>
      <w:tr w:rsidR="009E2FF4" w:rsidRPr="009E2FF4" w14:paraId="69CFDFD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E9C15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1123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AC1527"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B4697C"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Denstply</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3F9EAD" w14:textId="77777777" w:rsidR="00F27C67" w:rsidRPr="009E2FF4" w:rsidRDefault="00F27C67">
            <w:pPr>
              <w:rPr>
                <w:rFonts w:ascii="Calibri" w:hAnsi="Calibri" w:cs="Calibri"/>
                <w:sz w:val="14"/>
                <w:szCs w:val="14"/>
              </w:rPr>
            </w:pPr>
            <w:r w:rsidRPr="009E2FF4">
              <w:rPr>
                <w:rFonts w:ascii="Calibri" w:hAnsi="Calibri" w:cs="Calibri"/>
                <w:sz w:val="14"/>
                <w:szCs w:val="14"/>
              </w:rPr>
              <w:t>Bob Cat-Pro</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B72A96" w14:textId="77777777" w:rsidR="00F27C67" w:rsidRPr="009E2FF4" w:rsidRDefault="00F27C67">
            <w:pPr>
              <w:rPr>
                <w:rFonts w:ascii="Calibri" w:hAnsi="Calibri" w:cs="Calibri"/>
                <w:sz w:val="14"/>
                <w:szCs w:val="14"/>
              </w:rPr>
            </w:pPr>
            <w:r w:rsidRPr="009E2FF4">
              <w:rPr>
                <w:rFonts w:ascii="Calibri" w:hAnsi="Calibri" w:cs="Calibri"/>
                <w:sz w:val="14"/>
                <w:szCs w:val="14"/>
              </w:rPr>
              <w:t>130-07324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E9B13B" w14:textId="77777777" w:rsidR="00F27C67" w:rsidRPr="009E2FF4" w:rsidRDefault="00F27C67">
            <w:pPr>
              <w:rPr>
                <w:rFonts w:ascii="Calibri" w:hAnsi="Calibri" w:cs="Calibri"/>
                <w:sz w:val="14"/>
                <w:szCs w:val="14"/>
              </w:rPr>
            </w:pPr>
            <w:r w:rsidRPr="009E2FF4">
              <w:rPr>
                <w:rFonts w:ascii="Calibri" w:hAnsi="Calibri" w:cs="Calibri"/>
                <w:sz w:val="14"/>
                <w:szCs w:val="14"/>
              </w:rPr>
              <w:t>I060200470-163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40FE4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D67951A" w14:textId="77777777" w:rsidR="00F27C67" w:rsidRPr="009E2FF4" w:rsidRDefault="00F27C67">
            <w:pPr>
              <w:rPr>
                <w:rFonts w:ascii="Calibri" w:hAnsi="Calibri" w:cs="Calibri"/>
                <w:sz w:val="14"/>
                <w:szCs w:val="14"/>
              </w:rPr>
            </w:pPr>
            <w:r w:rsidRPr="009E2FF4">
              <w:rPr>
                <w:rFonts w:ascii="Calibri" w:hAnsi="Calibri" w:cs="Calibri"/>
                <w:sz w:val="14"/>
                <w:szCs w:val="14"/>
              </w:rPr>
              <w:t>C.S.U. ARAMBERRI</w:t>
            </w:r>
          </w:p>
        </w:tc>
      </w:tr>
      <w:tr w:rsidR="009E2FF4" w:rsidRPr="009E2FF4" w14:paraId="0446A1F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CAE2F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1124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720FD9"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D6C3D0" w14:textId="77777777" w:rsidR="00F27C67" w:rsidRPr="009E2FF4" w:rsidRDefault="00F27C67">
            <w:pPr>
              <w:rPr>
                <w:rFonts w:ascii="Calibri" w:hAnsi="Calibri" w:cs="Calibri"/>
                <w:sz w:val="14"/>
                <w:szCs w:val="14"/>
              </w:rPr>
            </w:pPr>
            <w:r w:rsidRPr="009E2FF4">
              <w:rPr>
                <w:rFonts w:ascii="Calibri" w:hAnsi="Calibri" w:cs="Calibri"/>
                <w:sz w:val="14"/>
                <w:szCs w:val="14"/>
              </w:rPr>
              <w:t>J.O. Suarez</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22BD16"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Perfect</w:t>
            </w:r>
            <w:proofErr w:type="spellEnd"/>
            <w:r w:rsidRPr="009E2FF4">
              <w:rPr>
                <w:rFonts w:ascii="Calibri" w:hAnsi="Calibri" w:cs="Calibri"/>
                <w:sz w:val="14"/>
                <w:szCs w:val="14"/>
              </w:rPr>
              <w:t xml:space="preserve"> Plus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BCA327" w14:textId="77777777" w:rsidR="00F27C67" w:rsidRPr="009E2FF4" w:rsidRDefault="00F27C67">
            <w:pPr>
              <w:rPr>
                <w:rFonts w:ascii="Calibri" w:hAnsi="Calibri" w:cs="Calibri"/>
                <w:sz w:val="14"/>
                <w:szCs w:val="14"/>
              </w:rPr>
            </w:pPr>
            <w:r w:rsidRPr="009E2FF4">
              <w:rPr>
                <w:rFonts w:ascii="Calibri" w:hAnsi="Calibri" w:cs="Calibri"/>
                <w:sz w:val="14"/>
                <w:szCs w:val="14"/>
              </w:rPr>
              <w:t>35805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CBD571" w14:textId="77777777" w:rsidR="00F27C67" w:rsidRPr="009E2FF4" w:rsidRDefault="00F27C67">
            <w:pPr>
              <w:rPr>
                <w:rFonts w:ascii="Calibri" w:hAnsi="Calibri" w:cs="Calibri"/>
                <w:sz w:val="14"/>
                <w:szCs w:val="14"/>
              </w:rPr>
            </w:pPr>
            <w:r w:rsidRPr="009E2FF4">
              <w:rPr>
                <w:rFonts w:ascii="Calibri" w:hAnsi="Calibri" w:cs="Calibri"/>
                <w:sz w:val="14"/>
                <w:szCs w:val="14"/>
              </w:rPr>
              <w:t>I090000440-209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C8292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DDF22CB" w14:textId="77777777" w:rsidR="00F27C67" w:rsidRPr="009E2FF4" w:rsidRDefault="00F27C67">
            <w:pPr>
              <w:rPr>
                <w:rFonts w:ascii="Calibri" w:hAnsi="Calibri" w:cs="Calibri"/>
                <w:sz w:val="14"/>
                <w:szCs w:val="14"/>
              </w:rPr>
            </w:pPr>
            <w:r w:rsidRPr="009E2FF4">
              <w:rPr>
                <w:rFonts w:ascii="Calibri" w:hAnsi="Calibri" w:cs="Calibri"/>
                <w:sz w:val="14"/>
                <w:szCs w:val="14"/>
              </w:rPr>
              <w:t>C.S. San Rafael de Galeana</w:t>
            </w:r>
          </w:p>
        </w:tc>
      </w:tr>
      <w:tr w:rsidR="009E2FF4" w:rsidRPr="009E2FF4" w14:paraId="20C6E02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C10B0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1125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D0D427"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67900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CORAMEX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0CDDF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70 PLUS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AC37E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11347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E882D6" w14:textId="77777777" w:rsidR="00F27C67" w:rsidRPr="009E2FF4" w:rsidRDefault="00F27C67">
            <w:pPr>
              <w:rPr>
                <w:rFonts w:ascii="Calibri" w:hAnsi="Calibri" w:cs="Calibri"/>
                <w:sz w:val="14"/>
                <w:szCs w:val="14"/>
              </w:rPr>
            </w:pPr>
            <w:r w:rsidRPr="009E2FF4">
              <w:rPr>
                <w:rFonts w:ascii="Calibri" w:hAnsi="Calibri" w:cs="Calibri"/>
                <w:sz w:val="14"/>
                <w:szCs w:val="14"/>
              </w:rPr>
              <w:t>I090000446-83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F02C4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5DE6B4A" w14:textId="77777777" w:rsidR="00F27C67" w:rsidRPr="009E2FF4" w:rsidRDefault="00F27C67">
            <w:pPr>
              <w:rPr>
                <w:rFonts w:ascii="Calibri" w:hAnsi="Calibri" w:cs="Calibri"/>
                <w:sz w:val="14"/>
                <w:szCs w:val="14"/>
              </w:rPr>
            </w:pPr>
            <w:r w:rsidRPr="009E2FF4">
              <w:rPr>
                <w:rFonts w:ascii="Calibri" w:hAnsi="Calibri" w:cs="Calibri"/>
                <w:sz w:val="14"/>
                <w:szCs w:val="14"/>
              </w:rPr>
              <w:t>C.S. San Rafael de Galeana</w:t>
            </w:r>
          </w:p>
        </w:tc>
      </w:tr>
      <w:tr w:rsidR="009E2FF4" w:rsidRPr="009E2FF4" w14:paraId="497EAD0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91418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1126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8CD02F"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1B6EA0" w14:textId="77777777" w:rsidR="00F27C67" w:rsidRPr="009E2FF4" w:rsidRDefault="00F27C67">
            <w:pPr>
              <w:rPr>
                <w:rFonts w:ascii="Calibri" w:hAnsi="Calibri" w:cs="Calibri"/>
                <w:sz w:val="14"/>
                <w:szCs w:val="14"/>
              </w:rPr>
            </w:pPr>
            <w:r w:rsidRPr="009E2FF4">
              <w:rPr>
                <w:rFonts w:ascii="Calibri" w:hAnsi="Calibri" w:cs="Calibri"/>
                <w:sz w:val="14"/>
                <w:szCs w:val="14"/>
              </w:rPr>
              <w:t>W&amp;H</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6F918B" w14:textId="77777777" w:rsidR="00F27C67" w:rsidRPr="009E2FF4" w:rsidRDefault="00F27C67">
            <w:pPr>
              <w:rPr>
                <w:rFonts w:ascii="Calibri" w:hAnsi="Calibri" w:cs="Calibri"/>
                <w:sz w:val="14"/>
                <w:szCs w:val="14"/>
              </w:rPr>
            </w:pPr>
            <w:r w:rsidRPr="009E2FF4">
              <w:rPr>
                <w:rFonts w:ascii="Calibri" w:hAnsi="Calibri" w:cs="Calibri"/>
                <w:sz w:val="14"/>
                <w:szCs w:val="14"/>
              </w:rPr>
              <w:t>ALEGRA HS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2F5BC9" w14:textId="77777777" w:rsidR="00F27C67" w:rsidRPr="009E2FF4" w:rsidRDefault="00F27C67">
            <w:pPr>
              <w:rPr>
                <w:rFonts w:ascii="Calibri" w:hAnsi="Calibri" w:cs="Calibri"/>
                <w:sz w:val="14"/>
                <w:szCs w:val="14"/>
              </w:rPr>
            </w:pPr>
            <w:r w:rsidRPr="009E2FF4">
              <w:rPr>
                <w:rFonts w:ascii="Calibri" w:hAnsi="Calibri" w:cs="Calibri"/>
                <w:sz w:val="14"/>
                <w:szCs w:val="14"/>
              </w:rPr>
              <w:t>05400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E11187" w14:textId="77777777" w:rsidR="00F27C67" w:rsidRPr="009E2FF4" w:rsidRDefault="00F27C67">
            <w:pPr>
              <w:rPr>
                <w:rFonts w:ascii="Calibri" w:hAnsi="Calibri" w:cs="Calibri"/>
                <w:sz w:val="14"/>
                <w:szCs w:val="14"/>
              </w:rPr>
            </w:pPr>
            <w:r w:rsidRPr="009E2FF4">
              <w:rPr>
                <w:rFonts w:ascii="Calibri" w:hAnsi="Calibri" w:cs="Calibri"/>
                <w:sz w:val="14"/>
                <w:szCs w:val="14"/>
              </w:rPr>
              <w:t>I09001062-623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6A23E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4F08080" w14:textId="77777777" w:rsidR="00F27C67" w:rsidRPr="009E2FF4" w:rsidRDefault="00F27C67">
            <w:pPr>
              <w:rPr>
                <w:rFonts w:ascii="Calibri" w:hAnsi="Calibri" w:cs="Calibri"/>
                <w:sz w:val="14"/>
                <w:szCs w:val="14"/>
              </w:rPr>
            </w:pPr>
            <w:r w:rsidRPr="009E2FF4">
              <w:rPr>
                <w:rFonts w:ascii="Calibri" w:hAnsi="Calibri" w:cs="Calibri"/>
                <w:sz w:val="14"/>
                <w:szCs w:val="14"/>
              </w:rPr>
              <w:t>C.S. San Rafael de Galeana</w:t>
            </w:r>
          </w:p>
        </w:tc>
      </w:tr>
      <w:tr w:rsidR="009E2FF4" w:rsidRPr="009E2FF4" w14:paraId="315018D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C1C3F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1127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88627A"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36CA8B"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Ultradent</w:t>
            </w:r>
            <w:proofErr w:type="spellEnd"/>
            <w:r w:rsidRPr="009E2FF4">
              <w:rPr>
                <w:rFonts w:ascii="Calibri" w:hAnsi="Calibri" w:cs="Calibri"/>
                <w:sz w:val="14"/>
                <w:szCs w:val="14"/>
              </w:rPr>
              <w:t xml:space="preserve"> USA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0529D0"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Ultralume</w:t>
            </w:r>
            <w:proofErr w:type="spellEnd"/>
            <w:r w:rsidRPr="009E2FF4">
              <w:rPr>
                <w:rFonts w:ascii="Calibri" w:hAnsi="Calibri" w:cs="Calibri"/>
                <w:sz w:val="14"/>
                <w:szCs w:val="14"/>
              </w:rPr>
              <w:t xml:space="preserve"> Led 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21D8F2" w14:textId="77777777" w:rsidR="00F27C67" w:rsidRPr="009E2FF4" w:rsidRDefault="00F27C67">
            <w:pPr>
              <w:rPr>
                <w:rFonts w:ascii="Calibri" w:hAnsi="Calibri" w:cs="Calibri"/>
                <w:sz w:val="14"/>
                <w:szCs w:val="14"/>
              </w:rPr>
            </w:pPr>
            <w:r w:rsidRPr="009E2FF4">
              <w:rPr>
                <w:rFonts w:ascii="Calibri" w:hAnsi="Calibri" w:cs="Calibri"/>
                <w:sz w:val="14"/>
                <w:szCs w:val="14"/>
              </w:rPr>
              <w:t>008622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8C813A" w14:textId="77777777" w:rsidR="00F27C67" w:rsidRPr="009E2FF4" w:rsidRDefault="00F27C67">
            <w:pPr>
              <w:rPr>
                <w:rFonts w:ascii="Calibri" w:hAnsi="Calibri" w:cs="Calibri"/>
                <w:sz w:val="14"/>
                <w:szCs w:val="14"/>
              </w:rPr>
            </w:pPr>
            <w:r w:rsidRPr="009E2FF4">
              <w:rPr>
                <w:rFonts w:ascii="Calibri" w:hAnsi="Calibri" w:cs="Calibri"/>
                <w:sz w:val="14"/>
                <w:szCs w:val="14"/>
              </w:rPr>
              <w:t>I090941392-139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46423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C67485E" w14:textId="77777777" w:rsidR="00F27C67" w:rsidRPr="009E2FF4" w:rsidRDefault="00F27C67">
            <w:pPr>
              <w:rPr>
                <w:rFonts w:ascii="Calibri" w:hAnsi="Calibri" w:cs="Calibri"/>
                <w:sz w:val="14"/>
                <w:szCs w:val="14"/>
              </w:rPr>
            </w:pPr>
            <w:r w:rsidRPr="009E2FF4">
              <w:rPr>
                <w:rFonts w:ascii="Calibri" w:hAnsi="Calibri" w:cs="Calibri"/>
                <w:sz w:val="14"/>
                <w:szCs w:val="14"/>
              </w:rPr>
              <w:t>C.S. San Rafael de Galeana</w:t>
            </w:r>
          </w:p>
        </w:tc>
      </w:tr>
      <w:tr w:rsidR="009E2FF4" w:rsidRPr="009E2FF4" w14:paraId="358BEC5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D4B52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1128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36B851"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49CDC6" w14:textId="77777777" w:rsidR="00F27C67" w:rsidRPr="009E2FF4" w:rsidRDefault="00F27C67">
            <w:pPr>
              <w:rPr>
                <w:rFonts w:ascii="Calibri" w:hAnsi="Calibri" w:cs="Calibri"/>
                <w:sz w:val="14"/>
                <w:szCs w:val="14"/>
              </w:rPr>
            </w:pPr>
            <w:r w:rsidRPr="009E2FF4">
              <w:rPr>
                <w:rFonts w:ascii="Calibri" w:hAnsi="Calibri" w:cs="Calibri"/>
                <w:sz w:val="14"/>
                <w:szCs w:val="14"/>
              </w:rPr>
              <w:t>Dentsply</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67F04F" w14:textId="77777777" w:rsidR="00F27C67" w:rsidRPr="009E2FF4" w:rsidRDefault="00F27C67">
            <w:pPr>
              <w:rPr>
                <w:rFonts w:ascii="Calibri" w:hAnsi="Calibri" w:cs="Calibri"/>
                <w:sz w:val="14"/>
                <w:szCs w:val="14"/>
              </w:rPr>
            </w:pPr>
            <w:r w:rsidRPr="009E2FF4">
              <w:rPr>
                <w:rFonts w:ascii="Calibri" w:hAnsi="Calibri" w:cs="Calibri"/>
                <w:sz w:val="14"/>
                <w:szCs w:val="14"/>
              </w:rPr>
              <w:t>Bob Cat-Pro</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7AD632" w14:textId="77777777" w:rsidR="00F27C67" w:rsidRPr="009E2FF4" w:rsidRDefault="00F27C67">
            <w:pPr>
              <w:rPr>
                <w:rFonts w:ascii="Calibri" w:hAnsi="Calibri" w:cs="Calibri"/>
                <w:sz w:val="14"/>
                <w:szCs w:val="14"/>
              </w:rPr>
            </w:pPr>
            <w:r w:rsidRPr="009E2FF4">
              <w:rPr>
                <w:rFonts w:ascii="Calibri" w:hAnsi="Calibri" w:cs="Calibri"/>
                <w:sz w:val="14"/>
                <w:szCs w:val="14"/>
              </w:rPr>
              <w:t>130-07607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7831A6" w14:textId="77777777" w:rsidR="00F27C67" w:rsidRPr="009E2FF4" w:rsidRDefault="00F27C67">
            <w:pPr>
              <w:rPr>
                <w:rFonts w:ascii="Calibri" w:hAnsi="Calibri" w:cs="Calibri"/>
                <w:sz w:val="14"/>
                <w:szCs w:val="14"/>
              </w:rPr>
            </w:pPr>
            <w:r w:rsidRPr="009E2FF4">
              <w:rPr>
                <w:rFonts w:ascii="Calibri" w:hAnsi="Calibri" w:cs="Calibri"/>
                <w:sz w:val="14"/>
                <w:szCs w:val="14"/>
              </w:rPr>
              <w:t>I060200470-171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15A65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B9A3264" w14:textId="77777777" w:rsidR="00F27C67" w:rsidRPr="009E2FF4" w:rsidRDefault="00F27C67">
            <w:pPr>
              <w:rPr>
                <w:rFonts w:ascii="Calibri" w:hAnsi="Calibri" w:cs="Calibri"/>
                <w:sz w:val="14"/>
                <w:szCs w:val="14"/>
              </w:rPr>
            </w:pPr>
            <w:r w:rsidRPr="009E2FF4">
              <w:rPr>
                <w:rFonts w:ascii="Calibri" w:hAnsi="Calibri" w:cs="Calibri"/>
                <w:sz w:val="14"/>
                <w:szCs w:val="14"/>
              </w:rPr>
              <w:t>C.S. San Rafael de Galeana</w:t>
            </w:r>
          </w:p>
        </w:tc>
      </w:tr>
      <w:tr w:rsidR="009E2FF4" w:rsidRPr="009E2FF4" w14:paraId="1AB446A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F5859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1129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11D09D"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7CCEB4"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Midmark</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12CE04" w14:textId="77777777" w:rsidR="00F27C67" w:rsidRPr="009E2FF4" w:rsidRDefault="00F27C67">
            <w:pPr>
              <w:rPr>
                <w:rFonts w:ascii="Calibri" w:hAnsi="Calibri" w:cs="Calibri"/>
                <w:sz w:val="14"/>
                <w:szCs w:val="14"/>
              </w:rPr>
            </w:pPr>
            <w:r w:rsidRPr="009E2FF4">
              <w:rPr>
                <w:rFonts w:ascii="Calibri" w:hAnsi="Calibri" w:cs="Calibri"/>
                <w:sz w:val="14"/>
                <w:szCs w:val="14"/>
              </w:rPr>
              <w:t>M9 020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766EC1" w14:textId="77777777" w:rsidR="00F27C67" w:rsidRPr="009E2FF4" w:rsidRDefault="00F27C67">
            <w:pPr>
              <w:rPr>
                <w:rFonts w:ascii="Calibri" w:hAnsi="Calibri" w:cs="Calibri"/>
                <w:sz w:val="14"/>
                <w:szCs w:val="14"/>
              </w:rPr>
            </w:pPr>
            <w:r w:rsidRPr="009E2FF4">
              <w:rPr>
                <w:rFonts w:ascii="Calibri" w:hAnsi="Calibri" w:cs="Calibri"/>
                <w:sz w:val="14"/>
                <w:szCs w:val="14"/>
              </w:rPr>
              <w:t>V183086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83D355" w14:textId="77777777" w:rsidR="00F27C67" w:rsidRPr="009E2FF4" w:rsidRDefault="00F27C67">
            <w:pPr>
              <w:rPr>
                <w:rFonts w:ascii="Calibri" w:hAnsi="Calibri" w:cs="Calibri"/>
                <w:sz w:val="14"/>
                <w:szCs w:val="14"/>
              </w:rPr>
            </w:pPr>
            <w:r w:rsidRPr="009E2FF4">
              <w:rPr>
                <w:rFonts w:ascii="Calibri" w:hAnsi="Calibri" w:cs="Calibri"/>
                <w:sz w:val="14"/>
                <w:szCs w:val="14"/>
              </w:rPr>
              <w:t>I060200282-144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4F28F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BE35157" w14:textId="77777777" w:rsidR="00F27C67" w:rsidRPr="009E2FF4" w:rsidRDefault="00F27C67">
            <w:pPr>
              <w:rPr>
                <w:rFonts w:ascii="Calibri" w:hAnsi="Calibri" w:cs="Calibri"/>
                <w:sz w:val="14"/>
                <w:szCs w:val="14"/>
              </w:rPr>
            </w:pPr>
            <w:r w:rsidRPr="009E2FF4">
              <w:rPr>
                <w:rFonts w:ascii="Calibri" w:hAnsi="Calibri" w:cs="Calibri"/>
                <w:sz w:val="14"/>
                <w:szCs w:val="14"/>
              </w:rPr>
              <w:t>C.S. Lagunita del Castillo</w:t>
            </w:r>
          </w:p>
        </w:tc>
      </w:tr>
      <w:tr w:rsidR="009E2FF4" w:rsidRPr="009E2FF4" w14:paraId="1ADC89E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06680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1130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D1B0B5"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74D344"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Ultradent</w:t>
            </w:r>
            <w:proofErr w:type="spellEnd"/>
            <w:r w:rsidRPr="009E2FF4">
              <w:rPr>
                <w:rFonts w:ascii="Calibri" w:hAnsi="Calibri" w:cs="Calibri"/>
                <w:sz w:val="14"/>
                <w:szCs w:val="14"/>
              </w:rPr>
              <w:t xml:space="preserve"> USA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D9A46F"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Ultralume</w:t>
            </w:r>
            <w:proofErr w:type="spellEnd"/>
            <w:r w:rsidRPr="009E2FF4">
              <w:rPr>
                <w:rFonts w:ascii="Calibri" w:hAnsi="Calibri" w:cs="Calibri"/>
                <w:sz w:val="14"/>
                <w:szCs w:val="14"/>
              </w:rPr>
              <w:t xml:space="preserve"> Led 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85E9CE" w14:textId="77777777" w:rsidR="00F27C67" w:rsidRPr="009E2FF4" w:rsidRDefault="00F27C67">
            <w:pPr>
              <w:rPr>
                <w:rFonts w:ascii="Calibri" w:hAnsi="Calibri" w:cs="Calibri"/>
                <w:sz w:val="14"/>
                <w:szCs w:val="14"/>
              </w:rPr>
            </w:pPr>
            <w:r w:rsidRPr="009E2FF4">
              <w:rPr>
                <w:rFonts w:ascii="Calibri" w:hAnsi="Calibri" w:cs="Calibri"/>
                <w:sz w:val="14"/>
                <w:szCs w:val="14"/>
              </w:rPr>
              <w:t>008603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672F24" w14:textId="77777777" w:rsidR="00F27C67" w:rsidRPr="009E2FF4" w:rsidRDefault="00F27C67">
            <w:pPr>
              <w:rPr>
                <w:rFonts w:ascii="Calibri" w:hAnsi="Calibri" w:cs="Calibri"/>
                <w:sz w:val="14"/>
                <w:szCs w:val="14"/>
              </w:rPr>
            </w:pPr>
            <w:r w:rsidRPr="009E2FF4">
              <w:rPr>
                <w:rFonts w:ascii="Calibri" w:hAnsi="Calibri" w:cs="Calibri"/>
                <w:sz w:val="14"/>
                <w:szCs w:val="14"/>
              </w:rPr>
              <w:t>I090941392-136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8877D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B69F4AE" w14:textId="77777777" w:rsidR="00F27C67" w:rsidRPr="009E2FF4" w:rsidRDefault="00F27C67">
            <w:pPr>
              <w:rPr>
                <w:rFonts w:ascii="Calibri" w:hAnsi="Calibri" w:cs="Calibri"/>
                <w:sz w:val="14"/>
                <w:szCs w:val="14"/>
              </w:rPr>
            </w:pPr>
            <w:r w:rsidRPr="009E2FF4">
              <w:rPr>
                <w:rFonts w:ascii="Calibri" w:hAnsi="Calibri" w:cs="Calibri"/>
                <w:sz w:val="14"/>
                <w:szCs w:val="14"/>
              </w:rPr>
              <w:t>C.S. Lagunita del Castillo</w:t>
            </w:r>
          </w:p>
        </w:tc>
      </w:tr>
      <w:tr w:rsidR="009E2FF4" w:rsidRPr="009E2FF4" w14:paraId="5DAEFED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A45DA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1131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AABD78"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337598" w14:textId="77777777" w:rsidR="00F27C67" w:rsidRPr="009E2FF4" w:rsidRDefault="00F27C67">
            <w:pPr>
              <w:rPr>
                <w:rFonts w:ascii="Calibri" w:hAnsi="Calibri" w:cs="Calibri"/>
                <w:sz w:val="14"/>
                <w:szCs w:val="14"/>
              </w:rPr>
            </w:pPr>
            <w:r w:rsidRPr="009E2FF4">
              <w:rPr>
                <w:rFonts w:ascii="Calibri" w:hAnsi="Calibri" w:cs="Calibri"/>
                <w:sz w:val="14"/>
                <w:szCs w:val="14"/>
              </w:rPr>
              <w:t>CORIX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330942" w14:textId="77777777" w:rsidR="00F27C67" w:rsidRPr="009E2FF4" w:rsidRDefault="00F27C67">
            <w:pPr>
              <w:rPr>
                <w:rFonts w:ascii="Calibri" w:hAnsi="Calibri" w:cs="Calibri"/>
                <w:sz w:val="14"/>
                <w:szCs w:val="14"/>
              </w:rPr>
            </w:pPr>
            <w:r w:rsidRPr="009E2FF4">
              <w:rPr>
                <w:rFonts w:ascii="Calibri" w:hAnsi="Calibri" w:cs="Calibri"/>
                <w:sz w:val="14"/>
                <w:szCs w:val="14"/>
              </w:rPr>
              <w:t>CORIX PLUS 70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F6F5EE" w14:textId="77777777" w:rsidR="00F27C67" w:rsidRPr="009E2FF4" w:rsidRDefault="00F27C67">
            <w:pPr>
              <w:rPr>
                <w:rFonts w:ascii="Calibri" w:hAnsi="Calibri" w:cs="Calibri"/>
                <w:sz w:val="14"/>
                <w:szCs w:val="14"/>
              </w:rPr>
            </w:pPr>
            <w:r w:rsidRPr="009E2FF4">
              <w:rPr>
                <w:rFonts w:ascii="Calibri" w:hAnsi="Calibri" w:cs="Calibri"/>
                <w:sz w:val="14"/>
                <w:szCs w:val="14"/>
              </w:rPr>
              <w:t>A23673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4573D8" w14:textId="77777777" w:rsidR="00F27C67" w:rsidRPr="009E2FF4" w:rsidRDefault="00F27C67">
            <w:pPr>
              <w:rPr>
                <w:rFonts w:ascii="Calibri" w:hAnsi="Calibri" w:cs="Calibri"/>
                <w:sz w:val="14"/>
                <w:szCs w:val="14"/>
              </w:rPr>
            </w:pPr>
            <w:r w:rsidRPr="009E2FF4">
              <w:rPr>
                <w:rFonts w:ascii="Calibri" w:hAnsi="Calibri" w:cs="Calibri"/>
                <w:sz w:val="14"/>
                <w:szCs w:val="14"/>
              </w:rPr>
              <w:t>I090000182-88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79EAC7"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330AECE" w14:textId="77777777" w:rsidR="00F27C67" w:rsidRPr="009E2FF4" w:rsidRDefault="00F27C67">
            <w:pPr>
              <w:rPr>
                <w:rFonts w:ascii="Calibri" w:hAnsi="Calibri" w:cs="Calibri"/>
                <w:sz w:val="14"/>
                <w:szCs w:val="14"/>
              </w:rPr>
            </w:pPr>
            <w:r w:rsidRPr="009E2FF4">
              <w:rPr>
                <w:rFonts w:ascii="Calibri" w:hAnsi="Calibri" w:cs="Calibri"/>
                <w:sz w:val="14"/>
                <w:szCs w:val="14"/>
              </w:rPr>
              <w:t>C.S. Lagunita del Castillo</w:t>
            </w:r>
          </w:p>
        </w:tc>
      </w:tr>
      <w:tr w:rsidR="009E2FF4" w:rsidRPr="009E2FF4" w14:paraId="5DD0456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74189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1132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E00418"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09B8C6"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Gnatus</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027CA3"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Landus</w:t>
            </w:r>
            <w:proofErr w:type="spellEnd"/>
            <w:r w:rsidRPr="009E2FF4">
              <w:rPr>
                <w:rFonts w:ascii="Calibri" w:hAnsi="Calibri" w:cs="Calibri"/>
                <w:sz w:val="14"/>
                <w:szCs w:val="14"/>
              </w:rPr>
              <w:t xml:space="preserve"> 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746B08" w14:textId="77777777" w:rsidR="00F27C67" w:rsidRPr="009E2FF4" w:rsidRDefault="00F27C67">
            <w:pPr>
              <w:rPr>
                <w:rFonts w:ascii="Calibri" w:hAnsi="Calibri" w:cs="Calibri"/>
                <w:sz w:val="14"/>
                <w:szCs w:val="14"/>
              </w:rPr>
            </w:pPr>
            <w:r w:rsidRPr="009E2FF4">
              <w:rPr>
                <w:rFonts w:ascii="Calibri" w:hAnsi="Calibri" w:cs="Calibri"/>
                <w:sz w:val="14"/>
                <w:szCs w:val="14"/>
              </w:rPr>
              <w:t>4237236052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3AE873" w14:textId="77777777" w:rsidR="00F27C67" w:rsidRPr="009E2FF4" w:rsidRDefault="00F27C67">
            <w:pPr>
              <w:rPr>
                <w:rFonts w:ascii="Calibri" w:hAnsi="Calibri" w:cs="Calibri"/>
                <w:sz w:val="14"/>
                <w:szCs w:val="14"/>
              </w:rPr>
            </w:pPr>
            <w:r w:rsidRPr="009E2FF4">
              <w:rPr>
                <w:rFonts w:ascii="Calibri" w:hAnsi="Calibri" w:cs="Calibri"/>
                <w:sz w:val="14"/>
                <w:szCs w:val="14"/>
              </w:rPr>
              <w:t>I090000440-201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F455B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F8A75A6" w14:textId="77777777" w:rsidR="00F27C67" w:rsidRPr="009E2FF4" w:rsidRDefault="00F27C67">
            <w:pPr>
              <w:rPr>
                <w:rFonts w:ascii="Calibri" w:hAnsi="Calibri" w:cs="Calibri"/>
                <w:sz w:val="14"/>
                <w:szCs w:val="14"/>
              </w:rPr>
            </w:pPr>
            <w:r w:rsidRPr="009E2FF4">
              <w:rPr>
                <w:rFonts w:ascii="Calibri" w:hAnsi="Calibri" w:cs="Calibri"/>
                <w:sz w:val="14"/>
                <w:szCs w:val="14"/>
              </w:rPr>
              <w:t>C.S.U. GALEANA</w:t>
            </w:r>
          </w:p>
        </w:tc>
      </w:tr>
      <w:tr w:rsidR="009E2FF4" w:rsidRPr="009E2FF4" w14:paraId="6573551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039A6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1133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46F8F3"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C9371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CORAMEX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53BC7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70 PLUS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71B07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11348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8AB419" w14:textId="77777777" w:rsidR="00F27C67" w:rsidRPr="009E2FF4" w:rsidRDefault="00F27C67">
            <w:pPr>
              <w:rPr>
                <w:rFonts w:ascii="Calibri" w:hAnsi="Calibri" w:cs="Calibri"/>
                <w:sz w:val="14"/>
                <w:szCs w:val="14"/>
              </w:rPr>
            </w:pPr>
            <w:r w:rsidRPr="009E2FF4">
              <w:rPr>
                <w:rFonts w:ascii="Calibri" w:hAnsi="Calibri" w:cs="Calibri"/>
                <w:sz w:val="14"/>
                <w:szCs w:val="14"/>
              </w:rPr>
              <w:t>I090000446-84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2BDCD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2C472C3" w14:textId="77777777" w:rsidR="00F27C67" w:rsidRPr="009E2FF4" w:rsidRDefault="00F27C67">
            <w:pPr>
              <w:rPr>
                <w:rFonts w:ascii="Calibri" w:hAnsi="Calibri" w:cs="Calibri"/>
                <w:sz w:val="14"/>
                <w:szCs w:val="14"/>
              </w:rPr>
            </w:pPr>
            <w:r w:rsidRPr="009E2FF4">
              <w:rPr>
                <w:rFonts w:ascii="Calibri" w:hAnsi="Calibri" w:cs="Calibri"/>
                <w:sz w:val="14"/>
                <w:szCs w:val="14"/>
              </w:rPr>
              <w:t>C.S.U. GALEANA</w:t>
            </w:r>
          </w:p>
        </w:tc>
      </w:tr>
      <w:tr w:rsidR="009E2FF4" w:rsidRPr="009E2FF4" w14:paraId="76CC2AC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95352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1134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258139"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DB2FF1"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Midmark</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CAE7EB" w14:textId="77777777" w:rsidR="00F27C67" w:rsidRPr="009E2FF4" w:rsidRDefault="00F27C67">
            <w:pPr>
              <w:rPr>
                <w:rFonts w:ascii="Calibri" w:hAnsi="Calibri" w:cs="Calibri"/>
                <w:sz w:val="14"/>
                <w:szCs w:val="14"/>
              </w:rPr>
            </w:pPr>
            <w:r w:rsidRPr="009E2FF4">
              <w:rPr>
                <w:rFonts w:ascii="Calibri" w:hAnsi="Calibri" w:cs="Calibri"/>
                <w:sz w:val="14"/>
                <w:szCs w:val="14"/>
              </w:rPr>
              <w:t>M9-020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302B7E" w14:textId="77777777" w:rsidR="00F27C67" w:rsidRPr="009E2FF4" w:rsidRDefault="00F27C67">
            <w:pPr>
              <w:rPr>
                <w:rFonts w:ascii="Calibri" w:hAnsi="Calibri" w:cs="Calibri"/>
                <w:sz w:val="14"/>
                <w:szCs w:val="14"/>
              </w:rPr>
            </w:pPr>
            <w:r w:rsidRPr="009E2FF4">
              <w:rPr>
                <w:rFonts w:ascii="Calibri" w:hAnsi="Calibri" w:cs="Calibri"/>
                <w:sz w:val="14"/>
                <w:szCs w:val="14"/>
              </w:rPr>
              <w:t>V183596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0143D5" w14:textId="77777777" w:rsidR="00F27C67" w:rsidRPr="009E2FF4" w:rsidRDefault="00F27C67">
            <w:pPr>
              <w:rPr>
                <w:rFonts w:ascii="Calibri" w:hAnsi="Calibri" w:cs="Calibri"/>
                <w:sz w:val="14"/>
                <w:szCs w:val="14"/>
              </w:rPr>
            </w:pPr>
            <w:r w:rsidRPr="009E2FF4">
              <w:rPr>
                <w:rFonts w:ascii="Calibri" w:hAnsi="Calibri" w:cs="Calibri"/>
                <w:sz w:val="14"/>
                <w:szCs w:val="14"/>
              </w:rPr>
              <w:t>I060200282-148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94320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44FDC88" w14:textId="77777777" w:rsidR="00F27C67" w:rsidRPr="009E2FF4" w:rsidRDefault="00F27C67">
            <w:pPr>
              <w:rPr>
                <w:rFonts w:ascii="Calibri" w:hAnsi="Calibri" w:cs="Calibri"/>
                <w:sz w:val="14"/>
                <w:szCs w:val="14"/>
              </w:rPr>
            </w:pPr>
            <w:r w:rsidRPr="009E2FF4">
              <w:rPr>
                <w:rFonts w:ascii="Calibri" w:hAnsi="Calibri" w:cs="Calibri"/>
                <w:sz w:val="14"/>
                <w:szCs w:val="14"/>
              </w:rPr>
              <w:t>C.S.U. GALEANA</w:t>
            </w:r>
          </w:p>
        </w:tc>
      </w:tr>
      <w:tr w:rsidR="009E2FF4" w:rsidRPr="009E2FF4" w14:paraId="6D7A1DB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91877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1135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075147"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C5D13C"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Denstply</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F8A65D" w14:textId="77777777" w:rsidR="00F27C67" w:rsidRPr="009E2FF4" w:rsidRDefault="00F27C67">
            <w:pPr>
              <w:rPr>
                <w:rFonts w:ascii="Calibri" w:hAnsi="Calibri" w:cs="Calibri"/>
                <w:sz w:val="14"/>
                <w:szCs w:val="14"/>
              </w:rPr>
            </w:pPr>
            <w:r w:rsidRPr="009E2FF4">
              <w:rPr>
                <w:rFonts w:ascii="Calibri" w:hAnsi="Calibri" w:cs="Calibri"/>
                <w:sz w:val="14"/>
                <w:szCs w:val="14"/>
              </w:rPr>
              <w:t>Bob Cat-Pro</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132722" w14:textId="77777777" w:rsidR="00F27C67" w:rsidRPr="009E2FF4" w:rsidRDefault="00F27C67">
            <w:pPr>
              <w:rPr>
                <w:rFonts w:ascii="Calibri" w:hAnsi="Calibri" w:cs="Calibri"/>
                <w:sz w:val="14"/>
                <w:szCs w:val="14"/>
              </w:rPr>
            </w:pPr>
            <w:r w:rsidRPr="009E2FF4">
              <w:rPr>
                <w:rFonts w:ascii="Calibri" w:hAnsi="Calibri" w:cs="Calibri"/>
                <w:sz w:val="14"/>
                <w:szCs w:val="14"/>
              </w:rPr>
              <w:t>130-07679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D12C06" w14:textId="77777777" w:rsidR="00F27C67" w:rsidRPr="009E2FF4" w:rsidRDefault="00F27C67">
            <w:pPr>
              <w:rPr>
                <w:rFonts w:ascii="Calibri" w:hAnsi="Calibri" w:cs="Calibri"/>
                <w:sz w:val="14"/>
                <w:szCs w:val="14"/>
              </w:rPr>
            </w:pPr>
            <w:r w:rsidRPr="009E2FF4">
              <w:rPr>
                <w:rFonts w:ascii="Calibri" w:hAnsi="Calibri" w:cs="Calibri"/>
                <w:sz w:val="14"/>
                <w:szCs w:val="14"/>
              </w:rPr>
              <w:t>I060200470-169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92D8D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F968BB3" w14:textId="77777777" w:rsidR="00F27C67" w:rsidRPr="009E2FF4" w:rsidRDefault="00F27C67">
            <w:pPr>
              <w:rPr>
                <w:rFonts w:ascii="Calibri" w:hAnsi="Calibri" w:cs="Calibri"/>
                <w:sz w:val="14"/>
                <w:szCs w:val="14"/>
              </w:rPr>
            </w:pPr>
            <w:r w:rsidRPr="009E2FF4">
              <w:rPr>
                <w:rFonts w:ascii="Calibri" w:hAnsi="Calibri" w:cs="Calibri"/>
                <w:sz w:val="14"/>
                <w:szCs w:val="14"/>
              </w:rPr>
              <w:t>C.S.U. GALEANA</w:t>
            </w:r>
          </w:p>
        </w:tc>
      </w:tr>
      <w:tr w:rsidR="009E2FF4" w:rsidRPr="009E2FF4" w14:paraId="609C8D6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D26DC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1136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C9B6EC"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7B307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J O </w:t>
            </w:r>
            <w:proofErr w:type="spellStart"/>
            <w:r w:rsidRPr="009E2FF4">
              <w:rPr>
                <w:rFonts w:ascii="Calibri" w:hAnsi="Calibri" w:cs="Calibri"/>
                <w:sz w:val="14"/>
                <w:szCs w:val="14"/>
              </w:rPr>
              <w:t>Juarez</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FFE597"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Perfect</w:t>
            </w:r>
            <w:proofErr w:type="spellEnd"/>
            <w:r w:rsidRPr="009E2FF4">
              <w:rPr>
                <w:rFonts w:ascii="Calibri" w:hAnsi="Calibri" w:cs="Calibri"/>
                <w:sz w:val="14"/>
                <w:szCs w:val="14"/>
              </w:rPr>
              <w:t xml:space="preserve"> Plus</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17C090" w14:textId="77777777" w:rsidR="00F27C67" w:rsidRPr="009E2FF4" w:rsidRDefault="00F27C67">
            <w:pPr>
              <w:rPr>
                <w:rFonts w:ascii="Calibri" w:hAnsi="Calibri" w:cs="Calibri"/>
                <w:sz w:val="14"/>
                <w:szCs w:val="14"/>
              </w:rPr>
            </w:pPr>
            <w:r w:rsidRPr="009E2FF4">
              <w:rPr>
                <w:rFonts w:ascii="Calibri" w:hAnsi="Calibri" w:cs="Calibri"/>
                <w:sz w:val="14"/>
                <w:szCs w:val="14"/>
              </w:rPr>
              <w:t>35785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43295C" w14:textId="77777777" w:rsidR="00F27C67" w:rsidRPr="009E2FF4" w:rsidRDefault="00F27C67">
            <w:pPr>
              <w:rPr>
                <w:rFonts w:ascii="Calibri" w:hAnsi="Calibri" w:cs="Calibri"/>
                <w:sz w:val="14"/>
                <w:szCs w:val="14"/>
              </w:rPr>
            </w:pPr>
            <w:r w:rsidRPr="009E2FF4">
              <w:rPr>
                <w:rFonts w:ascii="Calibri" w:hAnsi="Calibri" w:cs="Calibri"/>
                <w:sz w:val="14"/>
                <w:szCs w:val="14"/>
              </w:rPr>
              <w:t>I090000440-208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96681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E251B7E" w14:textId="77777777" w:rsidR="00F27C67" w:rsidRPr="009E2FF4" w:rsidRDefault="00F27C67">
            <w:pPr>
              <w:rPr>
                <w:rFonts w:ascii="Calibri" w:hAnsi="Calibri" w:cs="Calibri"/>
                <w:sz w:val="14"/>
                <w:szCs w:val="14"/>
              </w:rPr>
            </w:pPr>
            <w:r w:rsidRPr="009E2FF4">
              <w:rPr>
                <w:rFonts w:ascii="Calibri" w:hAnsi="Calibri" w:cs="Calibri"/>
                <w:sz w:val="14"/>
                <w:szCs w:val="14"/>
              </w:rPr>
              <w:t>C.S. Zaragoza</w:t>
            </w:r>
          </w:p>
        </w:tc>
      </w:tr>
      <w:tr w:rsidR="009E2FF4" w:rsidRPr="009E2FF4" w14:paraId="5148496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E8D5E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1137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639919"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F5305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CORAMEX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4B844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70 PLUS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1E13A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11345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E587B3" w14:textId="77777777" w:rsidR="00F27C67" w:rsidRPr="009E2FF4" w:rsidRDefault="00F27C67">
            <w:pPr>
              <w:rPr>
                <w:rFonts w:ascii="Calibri" w:hAnsi="Calibri" w:cs="Calibri"/>
                <w:sz w:val="14"/>
                <w:szCs w:val="14"/>
              </w:rPr>
            </w:pPr>
            <w:r w:rsidRPr="009E2FF4">
              <w:rPr>
                <w:rFonts w:ascii="Calibri" w:hAnsi="Calibri" w:cs="Calibri"/>
                <w:sz w:val="14"/>
                <w:szCs w:val="14"/>
              </w:rPr>
              <w:t>I090000446-81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93AC2D"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F412580" w14:textId="77777777" w:rsidR="00F27C67" w:rsidRPr="009E2FF4" w:rsidRDefault="00F27C67">
            <w:pPr>
              <w:rPr>
                <w:rFonts w:ascii="Calibri" w:hAnsi="Calibri" w:cs="Calibri"/>
                <w:sz w:val="14"/>
                <w:szCs w:val="14"/>
              </w:rPr>
            </w:pPr>
            <w:r w:rsidRPr="009E2FF4">
              <w:rPr>
                <w:rFonts w:ascii="Calibri" w:hAnsi="Calibri" w:cs="Calibri"/>
                <w:sz w:val="14"/>
                <w:szCs w:val="14"/>
              </w:rPr>
              <w:t>C.S. Zaragoza</w:t>
            </w:r>
          </w:p>
        </w:tc>
      </w:tr>
      <w:tr w:rsidR="009E2FF4" w:rsidRPr="009E2FF4" w14:paraId="580B0BE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34230B"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1138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315329"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501087"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Anelsam</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96F392" w14:textId="77777777" w:rsidR="00F27C67" w:rsidRPr="009E2FF4" w:rsidRDefault="00F27C67">
            <w:pPr>
              <w:rPr>
                <w:rFonts w:ascii="Calibri" w:hAnsi="Calibri" w:cs="Calibri"/>
                <w:sz w:val="14"/>
                <w:szCs w:val="14"/>
              </w:rPr>
            </w:pPr>
            <w:r w:rsidRPr="009E2FF4">
              <w:rPr>
                <w:rFonts w:ascii="Calibri" w:hAnsi="Calibri" w:cs="Calibri"/>
                <w:sz w:val="14"/>
                <w:szCs w:val="14"/>
              </w:rPr>
              <w:t>DA7001</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0AEA6C" w14:textId="77777777" w:rsidR="00F27C67" w:rsidRPr="009E2FF4" w:rsidRDefault="00F27C67">
            <w:pPr>
              <w:rPr>
                <w:rFonts w:ascii="Calibri" w:hAnsi="Calibri" w:cs="Calibri"/>
                <w:sz w:val="14"/>
                <w:szCs w:val="14"/>
              </w:rPr>
            </w:pPr>
            <w:r w:rsidRPr="009E2FF4">
              <w:rPr>
                <w:rFonts w:ascii="Calibri" w:hAnsi="Calibri" w:cs="Calibri"/>
                <w:sz w:val="14"/>
                <w:szCs w:val="14"/>
              </w:rPr>
              <w:t>134171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D02EE4" w14:textId="77777777" w:rsidR="00F27C67" w:rsidRPr="009E2FF4" w:rsidRDefault="00F27C67">
            <w:pPr>
              <w:rPr>
                <w:rFonts w:ascii="Calibri" w:hAnsi="Calibri" w:cs="Calibri"/>
                <w:sz w:val="14"/>
                <w:szCs w:val="14"/>
              </w:rPr>
            </w:pPr>
            <w:r w:rsidRPr="009E2FF4">
              <w:rPr>
                <w:rFonts w:ascii="Calibri" w:hAnsi="Calibri" w:cs="Calibri"/>
                <w:sz w:val="14"/>
                <w:szCs w:val="14"/>
              </w:rPr>
              <w:t>I090906934-266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A3ABC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300FD88" w14:textId="77777777" w:rsidR="00F27C67" w:rsidRPr="009E2FF4" w:rsidRDefault="00F27C67">
            <w:pPr>
              <w:rPr>
                <w:rFonts w:ascii="Calibri" w:hAnsi="Calibri" w:cs="Calibri"/>
                <w:sz w:val="14"/>
                <w:szCs w:val="14"/>
              </w:rPr>
            </w:pPr>
            <w:r w:rsidRPr="009E2FF4">
              <w:rPr>
                <w:rFonts w:ascii="Calibri" w:hAnsi="Calibri" w:cs="Calibri"/>
                <w:sz w:val="14"/>
                <w:szCs w:val="14"/>
              </w:rPr>
              <w:t>C.S. Zaragoza</w:t>
            </w:r>
          </w:p>
        </w:tc>
      </w:tr>
      <w:tr w:rsidR="009E2FF4" w:rsidRPr="009E2FF4" w14:paraId="1C97BE2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D4209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1139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F32DE0"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33CF3A" w14:textId="77777777" w:rsidR="00F27C67" w:rsidRPr="009E2FF4" w:rsidRDefault="00F27C67">
            <w:pPr>
              <w:rPr>
                <w:rFonts w:ascii="Calibri" w:hAnsi="Calibri" w:cs="Calibri"/>
                <w:sz w:val="14"/>
                <w:szCs w:val="14"/>
              </w:rPr>
            </w:pPr>
            <w:r w:rsidRPr="009E2FF4">
              <w:rPr>
                <w:rFonts w:ascii="Calibri" w:hAnsi="Calibri" w:cs="Calibri"/>
                <w:sz w:val="14"/>
                <w:szCs w:val="14"/>
              </w:rPr>
              <w:t>BORGATTA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A1D0CA" w14:textId="77777777" w:rsidR="00F27C67" w:rsidRPr="009E2FF4" w:rsidRDefault="00F27C67">
            <w:pPr>
              <w:rPr>
                <w:rFonts w:ascii="Calibri" w:hAnsi="Calibri" w:cs="Calibri"/>
                <w:sz w:val="14"/>
                <w:szCs w:val="14"/>
              </w:rPr>
            </w:pPr>
            <w:r w:rsidRPr="009E2FF4">
              <w:rPr>
                <w:rFonts w:ascii="Calibri" w:hAnsi="Calibri" w:cs="Calibri"/>
                <w:sz w:val="14"/>
                <w:szCs w:val="14"/>
              </w:rPr>
              <w:t>SL</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D3C4BA" w14:textId="77777777" w:rsidR="00F27C67" w:rsidRPr="009E2FF4" w:rsidRDefault="00F27C67">
            <w:pPr>
              <w:rPr>
                <w:rFonts w:ascii="Calibri" w:hAnsi="Calibri" w:cs="Calibri"/>
                <w:sz w:val="14"/>
                <w:szCs w:val="14"/>
              </w:rPr>
            </w:pPr>
            <w:r w:rsidRPr="009E2FF4">
              <w:rPr>
                <w:rFonts w:ascii="Calibri" w:hAnsi="Calibri" w:cs="Calibri"/>
                <w:sz w:val="14"/>
                <w:szCs w:val="14"/>
              </w:rPr>
              <w:t>11083946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2EEA43" w14:textId="77777777" w:rsidR="00F27C67" w:rsidRPr="009E2FF4" w:rsidRDefault="00F27C67">
            <w:pPr>
              <w:rPr>
                <w:rFonts w:ascii="Calibri" w:hAnsi="Calibri" w:cs="Calibri"/>
                <w:sz w:val="14"/>
                <w:szCs w:val="14"/>
              </w:rPr>
            </w:pPr>
            <w:r w:rsidRPr="009E2FF4">
              <w:rPr>
                <w:rFonts w:ascii="Calibri" w:hAnsi="Calibri" w:cs="Calibri"/>
                <w:sz w:val="14"/>
                <w:szCs w:val="14"/>
              </w:rPr>
              <w:t>I09001062-1284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DDEC3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7BD19E9" w14:textId="77777777" w:rsidR="00F27C67" w:rsidRPr="009E2FF4" w:rsidRDefault="00F27C67">
            <w:pPr>
              <w:rPr>
                <w:rFonts w:ascii="Calibri" w:hAnsi="Calibri" w:cs="Calibri"/>
                <w:sz w:val="14"/>
                <w:szCs w:val="14"/>
              </w:rPr>
            </w:pPr>
            <w:r w:rsidRPr="009E2FF4">
              <w:rPr>
                <w:rFonts w:ascii="Calibri" w:hAnsi="Calibri" w:cs="Calibri"/>
                <w:sz w:val="14"/>
                <w:szCs w:val="14"/>
              </w:rPr>
              <w:t>C.S. Zaragoza</w:t>
            </w:r>
          </w:p>
        </w:tc>
      </w:tr>
      <w:tr w:rsidR="009E2FF4" w:rsidRPr="009E2FF4" w14:paraId="3E569CB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660AE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1140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BDE124"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730103" w14:textId="77777777" w:rsidR="00F27C67" w:rsidRPr="009E2FF4" w:rsidRDefault="00F27C67">
            <w:pPr>
              <w:rPr>
                <w:rFonts w:ascii="Calibri" w:hAnsi="Calibri" w:cs="Calibri"/>
                <w:sz w:val="14"/>
                <w:szCs w:val="14"/>
              </w:rPr>
            </w:pPr>
            <w:r w:rsidRPr="009E2FF4">
              <w:rPr>
                <w:rFonts w:ascii="Calibri" w:hAnsi="Calibri" w:cs="Calibri"/>
                <w:sz w:val="14"/>
                <w:szCs w:val="14"/>
              </w:rPr>
              <w:t>MIDMARK</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FAAF40" w14:textId="77777777" w:rsidR="00F27C67" w:rsidRPr="009E2FF4" w:rsidRDefault="00F27C67">
            <w:pPr>
              <w:rPr>
                <w:rFonts w:ascii="Calibri" w:hAnsi="Calibri" w:cs="Calibri"/>
                <w:sz w:val="14"/>
                <w:szCs w:val="14"/>
              </w:rPr>
            </w:pPr>
            <w:r w:rsidRPr="009E2FF4">
              <w:rPr>
                <w:rFonts w:ascii="Calibri" w:hAnsi="Calibri" w:cs="Calibri"/>
                <w:sz w:val="14"/>
                <w:szCs w:val="14"/>
              </w:rPr>
              <w:t>M9-020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21F7F3" w14:textId="77777777" w:rsidR="00F27C67" w:rsidRPr="009E2FF4" w:rsidRDefault="00F27C67">
            <w:pPr>
              <w:rPr>
                <w:rFonts w:ascii="Calibri" w:hAnsi="Calibri" w:cs="Calibri"/>
                <w:sz w:val="14"/>
                <w:szCs w:val="14"/>
              </w:rPr>
            </w:pPr>
            <w:r w:rsidRPr="009E2FF4">
              <w:rPr>
                <w:rFonts w:ascii="Calibri" w:hAnsi="Calibri" w:cs="Calibri"/>
                <w:sz w:val="14"/>
                <w:szCs w:val="14"/>
              </w:rPr>
              <w:t>V1260792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320CFB" w14:textId="77777777" w:rsidR="00F27C67" w:rsidRPr="009E2FF4" w:rsidRDefault="00F27C67">
            <w:pPr>
              <w:rPr>
                <w:rFonts w:ascii="Calibri" w:hAnsi="Calibri" w:cs="Calibri"/>
                <w:sz w:val="14"/>
                <w:szCs w:val="14"/>
              </w:rPr>
            </w:pPr>
            <w:r w:rsidRPr="009E2FF4">
              <w:rPr>
                <w:rFonts w:ascii="Calibri" w:hAnsi="Calibri" w:cs="Calibri"/>
                <w:sz w:val="14"/>
                <w:szCs w:val="14"/>
              </w:rPr>
              <w:t>I060200282-145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28BBA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CB38733" w14:textId="77777777" w:rsidR="00F27C67" w:rsidRPr="009E2FF4" w:rsidRDefault="00F27C67">
            <w:pPr>
              <w:rPr>
                <w:rFonts w:ascii="Calibri" w:hAnsi="Calibri" w:cs="Calibri"/>
                <w:sz w:val="14"/>
                <w:szCs w:val="14"/>
              </w:rPr>
            </w:pPr>
            <w:r w:rsidRPr="009E2FF4">
              <w:rPr>
                <w:rFonts w:ascii="Calibri" w:hAnsi="Calibri" w:cs="Calibri"/>
                <w:sz w:val="14"/>
                <w:szCs w:val="14"/>
              </w:rPr>
              <w:t>C.S. Zaragoza</w:t>
            </w:r>
          </w:p>
        </w:tc>
      </w:tr>
      <w:tr w:rsidR="009E2FF4" w:rsidRPr="009E2FF4" w14:paraId="175A300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C64B8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1141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4C6558"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D898A5"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Coltolux</w:t>
            </w:r>
            <w:proofErr w:type="spellEnd"/>
            <w:r w:rsidRPr="009E2FF4">
              <w:rPr>
                <w:rFonts w:ascii="Calibri" w:hAnsi="Calibri" w:cs="Calibri"/>
                <w:sz w:val="14"/>
                <w:szCs w:val="14"/>
              </w:rPr>
              <w:t xml:space="preserve"> </w:t>
            </w:r>
            <w:proofErr w:type="spellStart"/>
            <w:r w:rsidRPr="009E2FF4">
              <w:rPr>
                <w:rFonts w:ascii="Calibri" w:hAnsi="Calibri" w:cs="Calibri"/>
                <w:sz w:val="14"/>
                <w:szCs w:val="14"/>
              </w:rPr>
              <w:t>Whaledent</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64A3D8"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Coltolux</w:t>
            </w:r>
            <w:proofErr w:type="spellEnd"/>
            <w:r w:rsidRPr="009E2FF4">
              <w:rPr>
                <w:rFonts w:ascii="Calibri" w:hAnsi="Calibri" w:cs="Calibri"/>
                <w:sz w:val="14"/>
                <w:szCs w:val="14"/>
              </w:rPr>
              <w:t xml:space="preserve"> Led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EE6E42" w14:textId="77777777" w:rsidR="00F27C67" w:rsidRPr="009E2FF4" w:rsidRDefault="00F27C67">
            <w:pPr>
              <w:rPr>
                <w:rFonts w:ascii="Calibri" w:hAnsi="Calibri" w:cs="Calibri"/>
                <w:sz w:val="14"/>
                <w:szCs w:val="14"/>
              </w:rPr>
            </w:pPr>
            <w:r w:rsidRPr="009E2FF4">
              <w:rPr>
                <w:rFonts w:ascii="Calibri" w:hAnsi="Calibri" w:cs="Calibri"/>
                <w:sz w:val="14"/>
                <w:szCs w:val="14"/>
              </w:rPr>
              <w:t>131201048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08BD2F" w14:textId="77777777" w:rsidR="00F27C67" w:rsidRPr="009E2FF4" w:rsidRDefault="00F27C67">
            <w:pPr>
              <w:rPr>
                <w:rFonts w:ascii="Calibri" w:hAnsi="Calibri" w:cs="Calibri"/>
                <w:sz w:val="14"/>
                <w:szCs w:val="14"/>
              </w:rPr>
            </w:pPr>
            <w:r w:rsidRPr="009E2FF4">
              <w:rPr>
                <w:rFonts w:ascii="Calibri" w:hAnsi="Calibri" w:cs="Calibri"/>
                <w:sz w:val="14"/>
                <w:szCs w:val="14"/>
              </w:rPr>
              <w:t>I060400922-80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4E7A70"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2BBBD4E" w14:textId="77777777" w:rsidR="00F27C67" w:rsidRPr="009E2FF4" w:rsidRDefault="00F27C67">
            <w:pPr>
              <w:rPr>
                <w:rFonts w:ascii="Calibri" w:hAnsi="Calibri" w:cs="Calibri"/>
                <w:sz w:val="14"/>
                <w:szCs w:val="14"/>
              </w:rPr>
            </w:pPr>
            <w:r w:rsidRPr="009E2FF4">
              <w:rPr>
                <w:rFonts w:ascii="Calibri" w:hAnsi="Calibri" w:cs="Calibri"/>
                <w:sz w:val="14"/>
                <w:szCs w:val="14"/>
              </w:rPr>
              <w:t>C.S. Zaragoza</w:t>
            </w:r>
          </w:p>
        </w:tc>
      </w:tr>
      <w:tr w:rsidR="009E2FF4" w:rsidRPr="009E2FF4" w14:paraId="390AE17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F15C7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1142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7494CC"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7D3B0B"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Gnatus</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4EBBD0"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Landus</w:t>
            </w:r>
            <w:proofErr w:type="spellEnd"/>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87D17C" w14:textId="77777777" w:rsidR="00F27C67" w:rsidRPr="009E2FF4" w:rsidRDefault="00F27C67">
            <w:pPr>
              <w:rPr>
                <w:rFonts w:ascii="Calibri" w:hAnsi="Calibri" w:cs="Calibri"/>
                <w:sz w:val="14"/>
                <w:szCs w:val="14"/>
              </w:rPr>
            </w:pPr>
            <w:r w:rsidRPr="009E2FF4">
              <w:rPr>
                <w:rFonts w:ascii="Calibri" w:hAnsi="Calibri" w:cs="Calibri"/>
                <w:sz w:val="14"/>
                <w:szCs w:val="14"/>
              </w:rPr>
              <w:t>4226920001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7C785D" w14:textId="77777777" w:rsidR="00F27C67" w:rsidRPr="009E2FF4" w:rsidRDefault="00F27C67">
            <w:pPr>
              <w:rPr>
                <w:rFonts w:ascii="Calibri" w:hAnsi="Calibri" w:cs="Calibri"/>
                <w:sz w:val="14"/>
                <w:szCs w:val="14"/>
              </w:rPr>
            </w:pPr>
            <w:r w:rsidRPr="009E2FF4">
              <w:rPr>
                <w:rFonts w:ascii="Calibri" w:hAnsi="Calibri" w:cs="Calibri"/>
                <w:sz w:val="14"/>
                <w:szCs w:val="14"/>
              </w:rPr>
              <w:t>I090000440-195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22341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E34576D" w14:textId="77777777" w:rsidR="00F27C67" w:rsidRPr="009E2FF4" w:rsidRDefault="00F27C67">
            <w:pPr>
              <w:rPr>
                <w:rFonts w:ascii="Calibri" w:hAnsi="Calibri" w:cs="Calibri"/>
                <w:sz w:val="14"/>
                <w:szCs w:val="14"/>
              </w:rPr>
            </w:pPr>
            <w:r w:rsidRPr="009E2FF4">
              <w:rPr>
                <w:rFonts w:ascii="Calibri" w:hAnsi="Calibri" w:cs="Calibri"/>
                <w:sz w:val="14"/>
                <w:szCs w:val="14"/>
              </w:rPr>
              <w:t>C.S. Los Medina</w:t>
            </w:r>
          </w:p>
        </w:tc>
      </w:tr>
      <w:tr w:rsidR="009E2FF4" w:rsidRPr="009E2FF4" w14:paraId="5E75223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78E4B4"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1143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EAAFFF"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6EA4F9" w14:textId="77777777" w:rsidR="00F27C67" w:rsidRPr="009E2FF4" w:rsidRDefault="00F27C67">
            <w:pPr>
              <w:rPr>
                <w:rFonts w:ascii="Calibri" w:hAnsi="Calibri" w:cs="Calibri"/>
                <w:sz w:val="14"/>
                <w:szCs w:val="14"/>
              </w:rPr>
            </w:pPr>
            <w:r w:rsidRPr="009E2FF4">
              <w:rPr>
                <w:rFonts w:ascii="Calibri" w:hAnsi="Calibri" w:cs="Calibri"/>
                <w:sz w:val="14"/>
                <w:szCs w:val="14"/>
              </w:rPr>
              <w:t>CORAMEX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BBCE68"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 USV</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EA3F7A" w14:textId="77777777" w:rsidR="00F27C67" w:rsidRPr="009E2FF4" w:rsidRDefault="00F27C67">
            <w:pPr>
              <w:rPr>
                <w:rFonts w:ascii="Calibri" w:hAnsi="Calibri" w:cs="Calibri"/>
                <w:sz w:val="14"/>
                <w:szCs w:val="14"/>
              </w:rPr>
            </w:pPr>
            <w:r w:rsidRPr="009E2FF4">
              <w:rPr>
                <w:rFonts w:ascii="Calibri" w:hAnsi="Calibri" w:cs="Calibri"/>
                <w:sz w:val="14"/>
                <w:szCs w:val="14"/>
              </w:rPr>
              <w:t>A28620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92010A" w14:textId="77777777" w:rsidR="00F27C67" w:rsidRPr="009E2FF4" w:rsidRDefault="00F27C67">
            <w:pPr>
              <w:rPr>
                <w:rFonts w:ascii="Calibri" w:hAnsi="Calibri" w:cs="Calibri"/>
                <w:sz w:val="14"/>
                <w:szCs w:val="14"/>
              </w:rPr>
            </w:pPr>
            <w:r w:rsidRPr="009E2FF4">
              <w:rPr>
                <w:rFonts w:ascii="Calibri" w:hAnsi="Calibri" w:cs="Calibri"/>
                <w:sz w:val="14"/>
                <w:szCs w:val="14"/>
              </w:rPr>
              <w:t>I090000182-69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3EAEA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DC01F14" w14:textId="77777777" w:rsidR="00F27C67" w:rsidRPr="009E2FF4" w:rsidRDefault="00F27C67">
            <w:pPr>
              <w:rPr>
                <w:rFonts w:ascii="Calibri" w:hAnsi="Calibri" w:cs="Calibri"/>
                <w:sz w:val="14"/>
                <w:szCs w:val="14"/>
              </w:rPr>
            </w:pPr>
            <w:r w:rsidRPr="009E2FF4">
              <w:rPr>
                <w:rFonts w:ascii="Calibri" w:hAnsi="Calibri" w:cs="Calibri"/>
                <w:sz w:val="14"/>
                <w:szCs w:val="14"/>
              </w:rPr>
              <w:t>C.S. Los Medina</w:t>
            </w:r>
          </w:p>
        </w:tc>
      </w:tr>
      <w:tr w:rsidR="009E2FF4" w:rsidRPr="009E2FF4" w14:paraId="0D13FEB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AFBEE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1144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3A781B"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1E90C2" w14:textId="77777777" w:rsidR="00F27C67" w:rsidRPr="009E2FF4" w:rsidRDefault="00F27C67">
            <w:pPr>
              <w:rPr>
                <w:rFonts w:ascii="Calibri" w:hAnsi="Calibri" w:cs="Calibri"/>
                <w:sz w:val="14"/>
                <w:szCs w:val="14"/>
              </w:rPr>
            </w:pPr>
            <w:r w:rsidRPr="009E2FF4">
              <w:rPr>
                <w:rFonts w:ascii="Calibri" w:hAnsi="Calibri" w:cs="Calibri"/>
                <w:sz w:val="14"/>
                <w:szCs w:val="14"/>
              </w:rPr>
              <w:t>Schulz Dental</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A41A00" w14:textId="77777777" w:rsidR="00F27C67" w:rsidRPr="009E2FF4" w:rsidRDefault="00F27C67">
            <w:pPr>
              <w:rPr>
                <w:rFonts w:ascii="Calibri" w:hAnsi="Calibri" w:cs="Calibri"/>
                <w:sz w:val="14"/>
                <w:szCs w:val="14"/>
              </w:rPr>
            </w:pPr>
            <w:r w:rsidRPr="009E2FF4">
              <w:rPr>
                <w:rFonts w:ascii="Calibri" w:hAnsi="Calibri" w:cs="Calibri"/>
                <w:sz w:val="14"/>
                <w:szCs w:val="14"/>
              </w:rPr>
              <w:t>MSV 6/30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863C53" w14:textId="77777777" w:rsidR="00F27C67" w:rsidRPr="009E2FF4" w:rsidRDefault="00F27C67">
            <w:pPr>
              <w:rPr>
                <w:rFonts w:ascii="Calibri" w:hAnsi="Calibri" w:cs="Calibri"/>
                <w:sz w:val="14"/>
                <w:szCs w:val="14"/>
              </w:rPr>
            </w:pPr>
            <w:r w:rsidRPr="009E2FF4">
              <w:rPr>
                <w:rFonts w:ascii="Calibri" w:hAnsi="Calibri" w:cs="Calibri"/>
                <w:sz w:val="14"/>
                <w:szCs w:val="14"/>
              </w:rPr>
              <w:t>E087049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C5438D" w14:textId="77777777" w:rsidR="00F27C67" w:rsidRPr="009E2FF4" w:rsidRDefault="00F27C67">
            <w:pPr>
              <w:rPr>
                <w:rFonts w:ascii="Calibri" w:hAnsi="Calibri" w:cs="Calibri"/>
                <w:sz w:val="14"/>
                <w:szCs w:val="14"/>
              </w:rPr>
            </w:pPr>
            <w:r w:rsidRPr="009E2FF4">
              <w:rPr>
                <w:rFonts w:ascii="Calibri" w:hAnsi="Calibri" w:cs="Calibri"/>
                <w:sz w:val="14"/>
                <w:szCs w:val="14"/>
              </w:rPr>
              <w:t>I090906934-106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BD346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D8FB4B2" w14:textId="77777777" w:rsidR="00F27C67" w:rsidRPr="009E2FF4" w:rsidRDefault="00F27C67">
            <w:pPr>
              <w:rPr>
                <w:rFonts w:ascii="Calibri" w:hAnsi="Calibri" w:cs="Calibri"/>
                <w:sz w:val="14"/>
                <w:szCs w:val="14"/>
              </w:rPr>
            </w:pPr>
            <w:r w:rsidRPr="009E2FF4">
              <w:rPr>
                <w:rFonts w:ascii="Calibri" w:hAnsi="Calibri" w:cs="Calibri"/>
                <w:sz w:val="14"/>
                <w:szCs w:val="14"/>
              </w:rPr>
              <w:t>C.S. Los Medina</w:t>
            </w:r>
          </w:p>
        </w:tc>
      </w:tr>
      <w:tr w:rsidR="009E2FF4" w:rsidRPr="009E2FF4" w14:paraId="7EDA4C0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2045B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1145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1E7783"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DB98C1" w14:textId="77777777" w:rsidR="00F27C67" w:rsidRPr="009E2FF4" w:rsidRDefault="00F27C67">
            <w:pPr>
              <w:rPr>
                <w:rFonts w:ascii="Calibri" w:hAnsi="Calibri" w:cs="Calibri"/>
                <w:sz w:val="14"/>
                <w:szCs w:val="14"/>
              </w:rPr>
            </w:pPr>
            <w:r w:rsidRPr="009E2FF4">
              <w:rPr>
                <w:rFonts w:ascii="Calibri" w:hAnsi="Calibri" w:cs="Calibri"/>
                <w:sz w:val="14"/>
                <w:szCs w:val="14"/>
              </w:rPr>
              <w:t>W&amp;H</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801ED8" w14:textId="77777777" w:rsidR="00F27C67" w:rsidRPr="009E2FF4" w:rsidRDefault="00F27C67">
            <w:pPr>
              <w:rPr>
                <w:rFonts w:ascii="Calibri" w:hAnsi="Calibri" w:cs="Calibri"/>
                <w:sz w:val="14"/>
                <w:szCs w:val="14"/>
              </w:rPr>
            </w:pPr>
            <w:r w:rsidRPr="009E2FF4">
              <w:rPr>
                <w:rFonts w:ascii="Calibri" w:hAnsi="Calibri" w:cs="Calibri"/>
                <w:sz w:val="14"/>
                <w:szCs w:val="14"/>
              </w:rPr>
              <w:t>ALLEGRA H5</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2C328A" w14:textId="77777777" w:rsidR="00F27C67" w:rsidRPr="009E2FF4" w:rsidRDefault="00F27C67">
            <w:pPr>
              <w:rPr>
                <w:rFonts w:ascii="Calibri" w:hAnsi="Calibri" w:cs="Calibri"/>
                <w:sz w:val="14"/>
                <w:szCs w:val="14"/>
              </w:rPr>
            </w:pPr>
            <w:r w:rsidRPr="009E2FF4">
              <w:rPr>
                <w:rFonts w:ascii="Calibri" w:hAnsi="Calibri" w:cs="Calibri"/>
                <w:sz w:val="14"/>
                <w:szCs w:val="14"/>
              </w:rPr>
              <w:t>7099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9BAB87" w14:textId="77777777" w:rsidR="00F27C67" w:rsidRPr="009E2FF4" w:rsidRDefault="00F27C67">
            <w:pPr>
              <w:rPr>
                <w:rFonts w:ascii="Calibri" w:hAnsi="Calibri" w:cs="Calibri"/>
                <w:sz w:val="14"/>
                <w:szCs w:val="14"/>
              </w:rPr>
            </w:pPr>
            <w:r w:rsidRPr="009E2FF4">
              <w:rPr>
                <w:rFonts w:ascii="Calibri" w:hAnsi="Calibri" w:cs="Calibri"/>
                <w:sz w:val="14"/>
                <w:szCs w:val="14"/>
              </w:rPr>
              <w:t>I090001062-639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103A41"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6978BC9" w14:textId="77777777" w:rsidR="00F27C67" w:rsidRPr="009E2FF4" w:rsidRDefault="00F27C67">
            <w:pPr>
              <w:rPr>
                <w:rFonts w:ascii="Calibri" w:hAnsi="Calibri" w:cs="Calibri"/>
                <w:sz w:val="14"/>
                <w:szCs w:val="14"/>
              </w:rPr>
            </w:pPr>
            <w:r w:rsidRPr="009E2FF4">
              <w:rPr>
                <w:rFonts w:ascii="Calibri" w:hAnsi="Calibri" w:cs="Calibri"/>
                <w:sz w:val="14"/>
                <w:szCs w:val="14"/>
              </w:rPr>
              <w:t>C.S. Los Medina</w:t>
            </w:r>
          </w:p>
        </w:tc>
      </w:tr>
      <w:tr w:rsidR="009E2FF4" w:rsidRPr="009E2FF4" w14:paraId="3732E5E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A3704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1146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161AA4"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090C27"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Denstply</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23F055" w14:textId="77777777" w:rsidR="00F27C67" w:rsidRPr="009E2FF4" w:rsidRDefault="00F27C67">
            <w:pPr>
              <w:rPr>
                <w:rFonts w:ascii="Calibri" w:hAnsi="Calibri" w:cs="Calibri"/>
                <w:sz w:val="14"/>
                <w:szCs w:val="14"/>
              </w:rPr>
            </w:pPr>
            <w:r w:rsidRPr="009E2FF4">
              <w:rPr>
                <w:rFonts w:ascii="Calibri" w:hAnsi="Calibri" w:cs="Calibri"/>
                <w:sz w:val="14"/>
                <w:szCs w:val="14"/>
              </w:rPr>
              <w:t>Bob Cat-Pro</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C7E79D" w14:textId="77777777" w:rsidR="00F27C67" w:rsidRPr="009E2FF4" w:rsidRDefault="00F27C67">
            <w:pPr>
              <w:rPr>
                <w:rFonts w:ascii="Calibri" w:hAnsi="Calibri" w:cs="Calibri"/>
                <w:sz w:val="14"/>
                <w:szCs w:val="14"/>
              </w:rPr>
            </w:pPr>
            <w:r w:rsidRPr="009E2FF4">
              <w:rPr>
                <w:rFonts w:ascii="Calibri" w:hAnsi="Calibri" w:cs="Calibri"/>
                <w:sz w:val="14"/>
                <w:szCs w:val="14"/>
              </w:rPr>
              <w:t>130-07535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0D39BD" w14:textId="77777777" w:rsidR="00F27C67" w:rsidRPr="009E2FF4" w:rsidRDefault="00F27C67">
            <w:pPr>
              <w:rPr>
                <w:rFonts w:ascii="Calibri" w:hAnsi="Calibri" w:cs="Calibri"/>
                <w:sz w:val="14"/>
                <w:szCs w:val="14"/>
              </w:rPr>
            </w:pPr>
            <w:r w:rsidRPr="009E2FF4">
              <w:rPr>
                <w:rFonts w:ascii="Calibri" w:hAnsi="Calibri" w:cs="Calibri"/>
                <w:sz w:val="14"/>
                <w:szCs w:val="14"/>
              </w:rPr>
              <w:t>I060200470-170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6D015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8D96636" w14:textId="77777777" w:rsidR="00F27C67" w:rsidRPr="009E2FF4" w:rsidRDefault="00F27C67">
            <w:pPr>
              <w:rPr>
                <w:rFonts w:ascii="Calibri" w:hAnsi="Calibri" w:cs="Calibri"/>
                <w:sz w:val="14"/>
                <w:szCs w:val="14"/>
              </w:rPr>
            </w:pPr>
            <w:r w:rsidRPr="009E2FF4">
              <w:rPr>
                <w:rFonts w:ascii="Calibri" w:hAnsi="Calibri" w:cs="Calibri"/>
                <w:sz w:val="14"/>
                <w:szCs w:val="14"/>
              </w:rPr>
              <w:t>C.S. Los Medina</w:t>
            </w:r>
          </w:p>
        </w:tc>
      </w:tr>
      <w:tr w:rsidR="009E2FF4" w:rsidRPr="009E2FF4" w14:paraId="032332A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AAC94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1147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F87405"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87CBB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Fijo </w:t>
            </w:r>
            <w:proofErr w:type="spellStart"/>
            <w:r w:rsidRPr="009E2FF4">
              <w:rPr>
                <w:rFonts w:ascii="Calibri" w:hAnsi="Calibri" w:cs="Calibri"/>
                <w:sz w:val="14"/>
                <w:szCs w:val="14"/>
              </w:rPr>
              <w:t>Dent</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A00F65"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Sprectrum</w:t>
            </w:r>
            <w:proofErr w:type="spellEnd"/>
            <w:r w:rsidRPr="009E2FF4">
              <w:rPr>
                <w:rFonts w:ascii="Calibri" w:hAnsi="Calibri" w:cs="Calibri"/>
                <w:sz w:val="14"/>
                <w:szCs w:val="14"/>
              </w:rPr>
              <w:t xml:space="preserve"> LOB</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7B4139" w14:textId="77777777" w:rsidR="00F27C67" w:rsidRPr="009E2FF4" w:rsidRDefault="00F27C67">
            <w:pPr>
              <w:rPr>
                <w:rFonts w:ascii="Calibri" w:hAnsi="Calibri" w:cs="Calibri"/>
                <w:sz w:val="14"/>
                <w:szCs w:val="14"/>
              </w:rPr>
            </w:pPr>
            <w:r w:rsidRPr="009E2FF4">
              <w:rPr>
                <w:rFonts w:ascii="Calibri" w:hAnsi="Calibri" w:cs="Calibri"/>
                <w:sz w:val="14"/>
                <w:szCs w:val="14"/>
              </w:rPr>
              <w:t>1088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821602" w14:textId="77777777" w:rsidR="00F27C67" w:rsidRPr="009E2FF4" w:rsidRDefault="00F27C67">
            <w:pPr>
              <w:rPr>
                <w:rFonts w:ascii="Calibri" w:hAnsi="Calibri" w:cs="Calibri"/>
                <w:sz w:val="14"/>
                <w:szCs w:val="14"/>
              </w:rPr>
            </w:pPr>
            <w:r w:rsidRPr="009E2FF4">
              <w:rPr>
                <w:rFonts w:ascii="Calibri" w:hAnsi="Calibri" w:cs="Calibri"/>
                <w:sz w:val="14"/>
                <w:szCs w:val="14"/>
              </w:rPr>
              <w:t>I090000440-285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92FD3B"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709843F" w14:textId="77777777" w:rsidR="00F27C67" w:rsidRPr="009E2FF4" w:rsidRDefault="00F27C67">
            <w:pPr>
              <w:rPr>
                <w:rFonts w:ascii="Calibri" w:hAnsi="Calibri" w:cs="Calibri"/>
                <w:sz w:val="14"/>
                <w:szCs w:val="14"/>
              </w:rPr>
            </w:pPr>
            <w:r w:rsidRPr="009E2FF4">
              <w:rPr>
                <w:rFonts w:ascii="Calibri" w:hAnsi="Calibri" w:cs="Calibri"/>
                <w:sz w:val="14"/>
                <w:szCs w:val="14"/>
              </w:rPr>
              <w:t>C.S. Santa Ana</w:t>
            </w:r>
          </w:p>
        </w:tc>
      </w:tr>
      <w:tr w:rsidR="009E2FF4" w:rsidRPr="009E2FF4" w14:paraId="799AE33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59FC1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1148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28E1A4"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650E8B" w14:textId="77777777" w:rsidR="00F27C67" w:rsidRPr="009E2FF4" w:rsidRDefault="00F27C67">
            <w:pPr>
              <w:rPr>
                <w:rFonts w:ascii="Calibri" w:hAnsi="Calibri" w:cs="Calibri"/>
                <w:sz w:val="14"/>
                <w:szCs w:val="14"/>
              </w:rPr>
            </w:pPr>
            <w:r w:rsidRPr="009E2FF4">
              <w:rPr>
                <w:rFonts w:ascii="Calibri" w:hAnsi="Calibri" w:cs="Calibri"/>
                <w:sz w:val="14"/>
                <w:szCs w:val="14"/>
              </w:rPr>
              <w:t>CORIX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EBCCA8" w14:textId="77777777" w:rsidR="00F27C67" w:rsidRPr="009E2FF4" w:rsidRDefault="00F27C67">
            <w:pPr>
              <w:rPr>
                <w:rFonts w:ascii="Calibri" w:hAnsi="Calibri" w:cs="Calibri"/>
                <w:sz w:val="14"/>
                <w:szCs w:val="14"/>
              </w:rPr>
            </w:pPr>
            <w:r w:rsidRPr="009E2FF4">
              <w:rPr>
                <w:rFonts w:ascii="Calibri" w:hAnsi="Calibri" w:cs="Calibri"/>
                <w:sz w:val="14"/>
                <w:szCs w:val="14"/>
              </w:rPr>
              <w:t>CORIX 70 PLUS USV</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16FA90" w14:textId="77777777" w:rsidR="00F27C67" w:rsidRPr="009E2FF4" w:rsidRDefault="00F27C67">
            <w:pPr>
              <w:rPr>
                <w:rFonts w:ascii="Calibri" w:hAnsi="Calibri" w:cs="Calibri"/>
                <w:sz w:val="14"/>
                <w:szCs w:val="14"/>
              </w:rPr>
            </w:pPr>
            <w:r w:rsidRPr="009E2FF4">
              <w:rPr>
                <w:rFonts w:ascii="Calibri" w:hAnsi="Calibri" w:cs="Calibri"/>
                <w:sz w:val="14"/>
                <w:szCs w:val="14"/>
              </w:rPr>
              <w:t>A22647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971C44" w14:textId="77777777" w:rsidR="00F27C67" w:rsidRPr="009E2FF4" w:rsidRDefault="00F27C67">
            <w:pPr>
              <w:rPr>
                <w:rFonts w:ascii="Calibri" w:hAnsi="Calibri" w:cs="Calibri"/>
                <w:sz w:val="14"/>
                <w:szCs w:val="14"/>
              </w:rPr>
            </w:pPr>
            <w:r w:rsidRPr="009E2FF4">
              <w:rPr>
                <w:rFonts w:ascii="Calibri" w:hAnsi="Calibri" w:cs="Calibri"/>
                <w:sz w:val="14"/>
                <w:szCs w:val="14"/>
              </w:rPr>
              <w:t>I090000182-89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2407C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74B94DF" w14:textId="77777777" w:rsidR="00F27C67" w:rsidRPr="009E2FF4" w:rsidRDefault="00F27C67">
            <w:pPr>
              <w:rPr>
                <w:rFonts w:ascii="Calibri" w:hAnsi="Calibri" w:cs="Calibri"/>
                <w:sz w:val="14"/>
                <w:szCs w:val="14"/>
              </w:rPr>
            </w:pPr>
            <w:r w:rsidRPr="009E2FF4">
              <w:rPr>
                <w:rFonts w:ascii="Calibri" w:hAnsi="Calibri" w:cs="Calibri"/>
                <w:sz w:val="14"/>
                <w:szCs w:val="14"/>
              </w:rPr>
              <w:t>C.S. Santa Ana</w:t>
            </w:r>
          </w:p>
        </w:tc>
      </w:tr>
      <w:tr w:rsidR="009E2FF4" w:rsidRPr="009E2FF4" w14:paraId="59F3E03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0C65C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1149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A9CCEC"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27721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CONCENTRIX III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4FEB70" w14:textId="77777777" w:rsidR="00F27C67" w:rsidRPr="009E2FF4" w:rsidRDefault="00F27C67">
            <w:pPr>
              <w:rPr>
                <w:rFonts w:ascii="Calibri" w:hAnsi="Calibri" w:cs="Calibri"/>
                <w:sz w:val="14"/>
                <w:szCs w:val="14"/>
              </w:rPr>
            </w:pPr>
            <w:r w:rsidRPr="009E2FF4">
              <w:rPr>
                <w:rFonts w:ascii="Calibri" w:hAnsi="Calibri" w:cs="Calibri"/>
                <w:sz w:val="14"/>
                <w:szCs w:val="14"/>
              </w:rPr>
              <w:t>STAR DENTAL</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080BCB" w14:textId="77777777" w:rsidR="00F27C67" w:rsidRPr="009E2FF4" w:rsidRDefault="00F27C67">
            <w:pPr>
              <w:rPr>
                <w:rFonts w:ascii="Calibri" w:hAnsi="Calibri" w:cs="Calibri"/>
                <w:sz w:val="14"/>
                <w:szCs w:val="14"/>
              </w:rPr>
            </w:pPr>
            <w:r w:rsidRPr="009E2FF4">
              <w:rPr>
                <w:rFonts w:ascii="Calibri" w:hAnsi="Calibri" w:cs="Calibri"/>
                <w:sz w:val="14"/>
                <w:szCs w:val="14"/>
              </w:rPr>
              <w:t>Z03984J3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B937FE" w14:textId="77777777" w:rsidR="00F27C67" w:rsidRPr="009E2FF4" w:rsidRDefault="00F27C67">
            <w:pPr>
              <w:rPr>
                <w:rFonts w:ascii="Calibri" w:hAnsi="Calibri" w:cs="Calibri"/>
                <w:sz w:val="14"/>
                <w:szCs w:val="14"/>
              </w:rPr>
            </w:pPr>
            <w:r w:rsidRPr="009E2FF4">
              <w:rPr>
                <w:rFonts w:ascii="Calibri" w:hAnsi="Calibri" w:cs="Calibri"/>
                <w:sz w:val="14"/>
                <w:szCs w:val="14"/>
              </w:rPr>
              <w:t>I09001062-1294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A615E4"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BA2A72A" w14:textId="77777777" w:rsidR="00F27C67" w:rsidRPr="009E2FF4" w:rsidRDefault="00F27C67">
            <w:pPr>
              <w:rPr>
                <w:rFonts w:ascii="Calibri" w:hAnsi="Calibri" w:cs="Calibri"/>
                <w:sz w:val="14"/>
                <w:szCs w:val="14"/>
              </w:rPr>
            </w:pPr>
            <w:r w:rsidRPr="009E2FF4">
              <w:rPr>
                <w:rFonts w:ascii="Calibri" w:hAnsi="Calibri" w:cs="Calibri"/>
                <w:sz w:val="14"/>
                <w:szCs w:val="14"/>
              </w:rPr>
              <w:t>C.S. Santa Ana</w:t>
            </w:r>
          </w:p>
        </w:tc>
      </w:tr>
      <w:tr w:rsidR="009E2FF4" w:rsidRPr="009E2FF4" w14:paraId="3708CF0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ED251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1150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B513BC"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C3039D"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Midmark</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6E8297" w14:textId="77777777" w:rsidR="00F27C67" w:rsidRPr="009E2FF4" w:rsidRDefault="00F27C67">
            <w:pPr>
              <w:rPr>
                <w:rFonts w:ascii="Calibri" w:hAnsi="Calibri" w:cs="Calibri"/>
                <w:sz w:val="14"/>
                <w:szCs w:val="14"/>
              </w:rPr>
            </w:pPr>
            <w:r w:rsidRPr="009E2FF4">
              <w:rPr>
                <w:rFonts w:ascii="Calibri" w:hAnsi="Calibri" w:cs="Calibri"/>
                <w:sz w:val="14"/>
                <w:szCs w:val="14"/>
              </w:rPr>
              <w:t>M7-020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94AB8E" w14:textId="77777777" w:rsidR="00F27C67" w:rsidRPr="009E2FF4" w:rsidRDefault="00F27C67">
            <w:pPr>
              <w:rPr>
                <w:rFonts w:ascii="Calibri" w:hAnsi="Calibri" w:cs="Calibri"/>
                <w:sz w:val="14"/>
                <w:szCs w:val="14"/>
              </w:rPr>
            </w:pPr>
            <w:r w:rsidRPr="009E2FF4">
              <w:rPr>
                <w:rFonts w:ascii="Calibri" w:hAnsi="Calibri" w:cs="Calibri"/>
                <w:sz w:val="14"/>
                <w:szCs w:val="14"/>
              </w:rPr>
              <w:t>V985083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86321E" w14:textId="77777777" w:rsidR="00F27C67" w:rsidRPr="009E2FF4" w:rsidRDefault="00F27C67">
            <w:pPr>
              <w:rPr>
                <w:rFonts w:ascii="Calibri" w:hAnsi="Calibri" w:cs="Calibri"/>
                <w:sz w:val="14"/>
                <w:szCs w:val="14"/>
              </w:rPr>
            </w:pPr>
            <w:r w:rsidRPr="009E2FF4">
              <w:rPr>
                <w:rFonts w:ascii="Calibri" w:hAnsi="Calibri" w:cs="Calibri"/>
                <w:sz w:val="14"/>
                <w:szCs w:val="14"/>
              </w:rPr>
              <w:t>I060200282-442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3D5FF9"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4979A57" w14:textId="77777777" w:rsidR="00F27C67" w:rsidRPr="009E2FF4" w:rsidRDefault="00F27C67">
            <w:pPr>
              <w:rPr>
                <w:rFonts w:ascii="Calibri" w:hAnsi="Calibri" w:cs="Calibri"/>
                <w:sz w:val="14"/>
                <w:szCs w:val="14"/>
              </w:rPr>
            </w:pPr>
            <w:r w:rsidRPr="009E2FF4">
              <w:rPr>
                <w:rFonts w:ascii="Calibri" w:hAnsi="Calibri" w:cs="Calibri"/>
                <w:sz w:val="14"/>
                <w:szCs w:val="14"/>
              </w:rPr>
              <w:t>C.S. Santa Ana</w:t>
            </w:r>
          </w:p>
        </w:tc>
      </w:tr>
      <w:tr w:rsidR="009E2FF4" w:rsidRPr="009E2FF4" w14:paraId="002DE5E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FA133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1151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BFBAC8"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6D8563" w14:textId="77777777" w:rsidR="00F27C67" w:rsidRPr="009E2FF4" w:rsidRDefault="00F27C67">
            <w:pPr>
              <w:rPr>
                <w:rFonts w:ascii="Calibri" w:hAnsi="Calibri" w:cs="Calibri"/>
                <w:sz w:val="14"/>
                <w:szCs w:val="14"/>
              </w:rPr>
            </w:pPr>
            <w:r w:rsidRPr="009E2FF4">
              <w:rPr>
                <w:rFonts w:ascii="Calibri" w:hAnsi="Calibri" w:cs="Calibri"/>
                <w:sz w:val="14"/>
                <w:szCs w:val="14"/>
              </w:rPr>
              <w:t>COLTENE WHALE 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A3152E" w14:textId="77777777" w:rsidR="00F27C67" w:rsidRPr="009E2FF4" w:rsidRDefault="00F27C67">
            <w:pPr>
              <w:rPr>
                <w:rFonts w:ascii="Calibri" w:hAnsi="Calibri" w:cs="Calibri"/>
                <w:sz w:val="14"/>
                <w:szCs w:val="14"/>
              </w:rPr>
            </w:pPr>
            <w:r w:rsidRPr="009E2FF4">
              <w:rPr>
                <w:rFonts w:ascii="Calibri" w:hAnsi="Calibri" w:cs="Calibri"/>
                <w:sz w:val="14"/>
                <w:szCs w:val="14"/>
              </w:rPr>
              <w:t>COLTOLUX LED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708D69" w14:textId="77777777" w:rsidR="00F27C67" w:rsidRPr="009E2FF4" w:rsidRDefault="00F27C67">
            <w:pPr>
              <w:rPr>
                <w:rFonts w:ascii="Calibri" w:hAnsi="Calibri" w:cs="Calibri"/>
                <w:sz w:val="14"/>
                <w:szCs w:val="14"/>
              </w:rPr>
            </w:pPr>
            <w:r w:rsidRPr="009E2FF4">
              <w:rPr>
                <w:rFonts w:ascii="Calibri" w:hAnsi="Calibri" w:cs="Calibri"/>
                <w:sz w:val="14"/>
                <w:szCs w:val="14"/>
              </w:rPr>
              <w:t>131201046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EDA6D2" w14:textId="77777777" w:rsidR="00F27C67" w:rsidRPr="009E2FF4" w:rsidRDefault="00F27C67">
            <w:pPr>
              <w:rPr>
                <w:rFonts w:ascii="Calibri" w:hAnsi="Calibri" w:cs="Calibri"/>
                <w:sz w:val="14"/>
                <w:szCs w:val="14"/>
              </w:rPr>
            </w:pPr>
            <w:r w:rsidRPr="009E2FF4">
              <w:rPr>
                <w:rFonts w:ascii="Calibri" w:hAnsi="Calibri" w:cs="Calibri"/>
                <w:sz w:val="14"/>
                <w:szCs w:val="14"/>
              </w:rPr>
              <w:t>I060400922-79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25B08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0F272E0" w14:textId="77777777" w:rsidR="00F27C67" w:rsidRPr="009E2FF4" w:rsidRDefault="00F27C67">
            <w:pPr>
              <w:rPr>
                <w:rFonts w:ascii="Calibri" w:hAnsi="Calibri" w:cs="Calibri"/>
                <w:sz w:val="14"/>
                <w:szCs w:val="14"/>
              </w:rPr>
            </w:pPr>
            <w:r w:rsidRPr="009E2FF4">
              <w:rPr>
                <w:rFonts w:ascii="Calibri" w:hAnsi="Calibri" w:cs="Calibri"/>
                <w:sz w:val="14"/>
                <w:szCs w:val="14"/>
              </w:rPr>
              <w:t>C.S. Santa Ana</w:t>
            </w:r>
          </w:p>
        </w:tc>
      </w:tr>
      <w:tr w:rsidR="009E2FF4" w:rsidRPr="009E2FF4" w14:paraId="58BC543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DA73C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1152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99CDAE"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744947"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Denstply</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2C040E" w14:textId="77777777" w:rsidR="00F27C67" w:rsidRPr="009E2FF4" w:rsidRDefault="00F27C67">
            <w:pPr>
              <w:rPr>
                <w:rFonts w:ascii="Calibri" w:hAnsi="Calibri" w:cs="Calibri"/>
                <w:sz w:val="14"/>
                <w:szCs w:val="14"/>
              </w:rPr>
            </w:pPr>
            <w:r w:rsidRPr="009E2FF4">
              <w:rPr>
                <w:rFonts w:ascii="Calibri" w:hAnsi="Calibri" w:cs="Calibri"/>
                <w:sz w:val="14"/>
                <w:szCs w:val="14"/>
              </w:rPr>
              <w:t>Bob Cat-Pro</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A47011" w14:textId="77777777" w:rsidR="00F27C67" w:rsidRPr="009E2FF4" w:rsidRDefault="00F27C67">
            <w:pPr>
              <w:rPr>
                <w:rFonts w:ascii="Calibri" w:hAnsi="Calibri" w:cs="Calibri"/>
                <w:sz w:val="14"/>
                <w:szCs w:val="14"/>
              </w:rPr>
            </w:pPr>
            <w:r w:rsidRPr="009E2FF4">
              <w:rPr>
                <w:rFonts w:ascii="Calibri" w:hAnsi="Calibri" w:cs="Calibri"/>
                <w:sz w:val="14"/>
                <w:szCs w:val="14"/>
              </w:rPr>
              <w:t>130-26810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6C13FE" w14:textId="77777777" w:rsidR="00F27C67" w:rsidRPr="009E2FF4" w:rsidRDefault="00F27C67">
            <w:pPr>
              <w:rPr>
                <w:rFonts w:ascii="Calibri" w:hAnsi="Calibri" w:cs="Calibri"/>
                <w:sz w:val="14"/>
                <w:szCs w:val="14"/>
              </w:rPr>
            </w:pPr>
            <w:r w:rsidRPr="009E2FF4">
              <w:rPr>
                <w:rFonts w:ascii="Calibri" w:hAnsi="Calibri" w:cs="Calibri"/>
                <w:sz w:val="14"/>
                <w:szCs w:val="14"/>
              </w:rPr>
              <w:t>I060200470-348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47CC9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5819EF8" w14:textId="77777777" w:rsidR="00F27C67" w:rsidRPr="009E2FF4" w:rsidRDefault="00F27C67">
            <w:pPr>
              <w:rPr>
                <w:rFonts w:ascii="Calibri" w:hAnsi="Calibri" w:cs="Calibri"/>
                <w:sz w:val="14"/>
                <w:szCs w:val="14"/>
              </w:rPr>
            </w:pPr>
            <w:r w:rsidRPr="009E2FF4">
              <w:rPr>
                <w:rFonts w:ascii="Calibri" w:hAnsi="Calibri" w:cs="Calibri"/>
                <w:sz w:val="14"/>
                <w:szCs w:val="14"/>
              </w:rPr>
              <w:t>C.S. Santa Ana</w:t>
            </w:r>
          </w:p>
        </w:tc>
      </w:tr>
      <w:tr w:rsidR="009E2FF4" w:rsidRPr="009E2FF4" w14:paraId="7991145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F72D0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1153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86383B"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282A7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Fijo </w:t>
            </w:r>
            <w:proofErr w:type="spellStart"/>
            <w:r w:rsidRPr="009E2FF4">
              <w:rPr>
                <w:rFonts w:ascii="Calibri" w:hAnsi="Calibri" w:cs="Calibri"/>
                <w:sz w:val="14"/>
                <w:szCs w:val="14"/>
              </w:rPr>
              <w:t>Dent</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F1FACF"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Spectrum</w:t>
            </w:r>
            <w:proofErr w:type="spellEnd"/>
            <w:r w:rsidRPr="009E2FF4">
              <w:rPr>
                <w:rFonts w:ascii="Calibri" w:hAnsi="Calibri" w:cs="Calibri"/>
                <w:sz w:val="14"/>
                <w:szCs w:val="14"/>
              </w:rPr>
              <w:t xml:space="preserve"> LOB</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2FC067" w14:textId="77777777" w:rsidR="00F27C67" w:rsidRPr="009E2FF4" w:rsidRDefault="00F27C67">
            <w:pPr>
              <w:rPr>
                <w:rFonts w:ascii="Calibri" w:hAnsi="Calibri" w:cs="Calibri"/>
                <w:sz w:val="14"/>
                <w:szCs w:val="14"/>
              </w:rPr>
            </w:pPr>
            <w:r w:rsidRPr="009E2FF4">
              <w:rPr>
                <w:rFonts w:ascii="Calibri" w:hAnsi="Calibri" w:cs="Calibri"/>
                <w:sz w:val="14"/>
                <w:szCs w:val="14"/>
              </w:rPr>
              <w:t>W/O 0360965-0114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F4E3CA" w14:textId="77777777" w:rsidR="00F27C67" w:rsidRPr="009E2FF4" w:rsidRDefault="00F27C67">
            <w:pPr>
              <w:rPr>
                <w:rFonts w:ascii="Calibri" w:hAnsi="Calibri" w:cs="Calibri"/>
                <w:sz w:val="14"/>
                <w:szCs w:val="14"/>
              </w:rPr>
            </w:pPr>
            <w:r w:rsidRPr="009E2FF4">
              <w:rPr>
                <w:rFonts w:ascii="Calibri" w:hAnsi="Calibri" w:cs="Calibri"/>
                <w:sz w:val="14"/>
                <w:szCs w:val="14"/>
              </w:rPr>
              <w:t>I090000440-358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D3BB4F"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1C5BA83" w14:textId="77777777" w:rsidR="00F27C67" w:rsidRPr="009E2FF4" w:rsidRDefault="00F27C67">
            <w:pPr>
              <w:rPr>
                <w:rFonts w:ascii="Calibri" w:hAnsi="Calibri" w:cs="Calibri"/>
                <w:sz w:val="14"/>
                <w:szCs w:val="14"/>
              </w:rPr>
            </w:pPr>
            <w:r w:rsidRPr="009E2FF4">
              <w:rPr>
                <w:rFonts w:ascii="Calibri" w:hAnsi="Calibri" w:cs="Calibri"/>
                <w:sz w:val="14"/>
                <w:szCs w:val="14"/>
              </w:rPr>
              <w:t>C.S. Iturbide</w:t>
            </w:r>
          </w:p>
        </w:tc>
      </w:tr>
      <w:tr w:rsidR="009E2FF4" w:rsidRPr="009E2FF4" w14:paraId="4DE2E05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C57AB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1154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025C55"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9D012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CORAMEX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41C13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70 PLUS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9ED7B8" w14:textId="77777777" w:rsidR="00F27C67" w:rsidRPr="009E2FF4" w:rsidRDefault="00F27C67">
            <w:pPr>
              <w:rPr>
                <w:rFonts w:ascii="Calibri" w:hAnsi="Calibri" w:cs="Calibri"/>
                <w:sz w:val="14"/>
                <w:szCs w:val="14"/>
              </w:rPr>
            </w:pPr>
            <w:r w:rsidRPr="009E2FF4">
              <w:rPr>
                <w:rFonts w:ascii="Calibri" w:hAnsi="Calibri" w:cs="Calibri"/>
                <w:sz w:val="14"/>
                <w:szCs w:val="14"/>
              </w:rPr>
              <w:t>11343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C654CE" w14:textId="77777777" w:rsidR="00F27C67" w:rsidRPr="009E2FF4" w:rsidRDefault="00F27C67">
            <w:pPr>
              <w:rPr>
                <w:rFonts w:ascii="Calibri" w:hAnsi="Calibri" w:cs="Calibri"/>
                <w:sz w:val="14"/>
                <w:szCs w:val="14"/>
              </w:rPr>
            </w:pPr>
            <w:r w:rsidRPr="009E2FF4">
              <w:rPr>
                <w:rFonts w:ascii="Calibri" w:hAnsi="Calibri" w:cs="Calibri"/>
                <w:sz w:val="14"/>
                <w:szCs w:val="14"/>
              </w:rPr>
              <w:t>I090000446-79</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B04E0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DAF6C83" w14:textId="77777777" w:rsidR="00F27C67" w:rsidRPr="009E2FF4" w:rsidRDefault="00F27C67">
            <w:pPr>
              <w:rPr>
                <w:rFonts w:ascii="Calibri" w:hAnsi="Calibri" w:cs="Calibri"/>
                <w:sz w:val="14"/>
                <w:szCs w:val="14"/>
              </w:rPr>
            </w:pPr>
            <w:r w:rsidRPr="009E2FF4">
              <w:rPr>
                <w:rFonts w:ascii="Calibri" w:hAnsi="Calibri" w:cs="Calibri"/>
                <w:sz w:val="14"/>
                <w:szCs w:val="14"/>
              </w:rPr>
              <w:t>C.S. Iturbide</w:t>
            </w:r>
          </w:p>
        </w:tc>
      </w:tr>
      <w:tr w:rsidR="009E2FF4" w:rsidRPr="009E2FF4" w14:paraId="5B8EAF0E"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C5421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1155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85806B"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9C3959" w14:textId="77777777" w:rsidR="00F27C67" w:rsidRPr="009E2FF4" w:rsidRDefault="00F27C67">
            <w:pPr>
              <w:rPr>
                <w:rFonts w:ascii="Calibri" w:hAnsi="Calibri" w:cs="Calibri"/>
                <w:sz w:val="14"/>
                <w:szCs w:val="14"/>
              </w:rPr>
            </w:pPr>
            <w:r w:rsidRPr="009E2FF4">
              <w:rPr>
                <w:rFonts w:ascii="Calibri" w:hAnsi="Calibri" w:cs="Calibri"/>
                <w:sz w:val="14"/>
                <w:szCs w:val="14"/>
              </w:rPr>
              <w:t>BORGATTA</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50F92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Tipo </w:t>
            </w:r>
            <w:proofErr w:type="spellStart"/>
            <w:r w:rsidRPr="009E2FF4">
              <w:rPr>
                <w:rFonts w:ascii="Calibri" w:hAnsi="Calibri" w:cs="Calibri"/>
                <w:sz w:val="14"/>
                <w:szCs w:val="14"/>
              </w:rPr>
              <w:t>Medidenta</w:t>
            </w:r>
            <w:proofErr w:type="spellEnd"/>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741821" w14:textId="77777777" w:rsidR="00F27C67" w:rsidRPr="009E2FF4" w:rsidRDefault="00F27C67">
            <w:pPr>
              <w:rPr>
                <w:rFonts w:ascii="Calibri" w:hAnsi="Calibri" w:cs="Calibri"/>
                <w:sz w:val="14"/>
                <w:szCs w:val="14"/>
              </w:rPr>
            </w:pPr>
            <w:r w:rsidRPr="009E2FF4">
              <w:rPr>
                <w:rFonts w:ascii="Calibri" w:hAnsi="Calibri" w:cs="Calibri"/>
                <w:sz w:val="14"/>
                <w:szCs w:val="14"/>
              </w:rPr>
              <w:t>11084225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CE693A" w14:textId="77777777" w:rsidR="00F27C67" w:rsidRPr="009E2FF4" w:rsidRDefault="00F27C67">
            <w:pPr>
              <w:rPr>
                <w:rFonts w:ascii="Calibri" w:hAnsi="Calibri" w:cs="Calibri"/>
                <w:sz w:val="14"/>
                <w:szCs w:val="14"/>
              </w:rPr>
            </w:pPr>
            <w:r w:rsidRPr="009E2FF4">
              <w:rPr>
                <w:rFonts w:ascii="Calibri" w:hAnsi="Calibri" w:cs="Calibri"/>
                <w:sz w:val="14"/>
                <w:szCs w:val="14"/>
              </w:rPr>
              <w:t>I090001062-1280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A7BB9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CD4D226" w14:textId="77777777" w:rsidR="00F27C67" w:rsidRPr="009E2FF4" w:rsidRDefault="00F27C67">
            <w:pPr>
              <w:rPr>
                <w:rFonts w:ascii="Calibri" w:hAnsi="Calibri" w:cs="Calibri"/>
                <w:sz w:val="14"/>
                <w:szCs w:val="14"/>
              </w:rPr>
            </w:pPr>
            <w:r w:rsidRPr="009E2FF4">
              <w:rPr>
                <w:rFonts w:ascii="Calibri" w:hAnsi="Calibri" w:cs="Calibri"/>
                <w:sz w:val="14"/>
                <w:szCs w:val="14"/>
              </w:rPr>
              <w:t>C.S. Iturbide</w:t>
            </w:r>
          </w:p>
        </w:tc>
      </w:tr>
      <w:tr w:rsidR="009E2FF4" w:rsidRPr="009E2FF4" w14:paraId="426C853C"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DE8F3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1156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2916BB"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59F765"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MidMark</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74DA73" w14:textId="77777777" w:rsidR="00F27C67" w:rsidRPr="009E2FF4" w:rsidRDefault="00F27C67">
            <w:pPr>
              <w:rPr>
                <w:rFonts w:ascii="Calibri" w:hAnsi="Calibri" w:cs="Calibri"/>
                <w:sz w:val="14"/>
                <w:szCs w:val="14"/>
              </w:rPr>
            </w:pPr>
            <w:r w:rsidRPr="009E2FF4">
              <w:rPr>
                <w:rFonts w:ascii="Calibri" w:hAnsi="Calibri" w:cs="Calibri"/>
                <w:sz w:val="14"/>
                <w:szCs w:val="14"/>
              </w:rPr>
              <w:t>M9-020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ED31CF" w14:textId="77777777" w:rsidR="00F27C67" w:rsidRPr="009E2FF4" w:rsidRDefault="00F27C67">
            <w:pPr>
              <w:rPr>
                <w:rFonts w:ascii="Calibri" w:hAnsi="Calibri" w:cs="Calibri"/>
                <w:sz w:val="14"/>
                <w:szCs w:val="14"/>
              </w:rPr>
            </w:pPr>
            <w:r w:rsidRPr="009E2FF4">
              <w:rPr>
                <w:rFonts w:ascii="Calibri" w:hAnsi="Calibri" w:cs="Calibri"/>
                <w:sz w:val="14"/>
                <w:szCs w:val="14"/>
              </w:rPr>
              <w:t>V183087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9CCFB4" w14:textId="77777777" w:rsidR="00F27C67" w:rsidRPr="009E2FF4" w:rsidRDefault="00F27C67">
            <w:pPr>
              <w:rPr>
                <w:rFonts w:ascii="Calibri" w:hAnsi="Calibri" w:cs="Calibri"/>
                <w:sz w:val="14"/>
                <w:szCs w:val="14"/>
              </w:rPr>
            </w:pPr>
            <w:r w:rsidRPr="009E2FF4">
              <w:rPr>
                <w:rFonts w:ascii="Calibri" w:hAnsi="Calibri" w:cs="Calibri"/>
                <w:sz w:val="14"/>
                <w:szCs w:val="14"/>
              </w:rPr>
              <w:t>I060200282-142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D91B5C"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DFB72B6" w14:textId="77777777" w:rsidR="00F27C67" w:rsidRPr="009E2FF4" w:rsidRDefault="00F27C67">
            <w:pPr>
              <w:rPr>
                <w:rFonts w:ascii="Calibri" w:hAnsi="Calibri" w:cs="Calibri"/>
                <w:sz w:val="14"/>
                <w:szCs w:val="14"/>
              </w:rPr>
            </w:pPr>
            <w:r w:rsidRPr="009E2FF4">
              <w:rPr>
                <w:rFonts w:ascii="Calibri" w:hAnsi="Calibri" w:cs="Calibri"/>
                <w:sz w:val="14"/>
                <w:szCs w:val="14"/>
              </w:rPr>
              <w:t>C.S. Iturbide</w:t>
            </w:r>
          </w:p>
        </w:tc>
      </w:tr>
      <w:tr w:rsidR="009E2FF4" w:rsidRPr="009E2FF4" w14:paraId="2E39B73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4035D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1157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5DB020"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3A989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COLTOLUX WHALADENT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FD8279" w14:textId="77777777" w:rsidR="00F27C67" w:rsidRPr="009E2FF4" w:rsidRDefault="00F27C67">
            <w:pPr>
              <w:rPr>
                <w:rFonts w:ascii="Calibri" w:hAnsi="Calibri" w:cs="Calibri"/>
                <w:sz w:val="14"/>
                <w:szCs w:val="14"/>
              </w:rPr>
            </w:pPr>
            <w:r w:rsidRPr="009E2FF4">
              <w:rPr>
                <w:rFonts w:ascii="Calibri" w:hAnsi="Calibri" w:cs="Calibri"/>
                <w:sz w:val="14"/>
                <w:szCs w:val="14"/>
              </w:rPr>
              <w:t>COLTOLUX LED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8321B7" w14:textId="77777777" w:rsidR="00F27C67" w:rsidRPr="009E2FF4" w:rsidRDefault="00F27C67">
            <w:pPr>
              <w:rPr>
                <w:rFonts w:ascii="Calibri" w:hAnsi="Calibri" w:cs="Calibri"/>
                <w:sz w:val="14"/>
                <w:szCs w:val="14"/>
              </w:rPr>
            </w:pPr>
            <w:r w:rsidRPr="009E2FF4">
              <w:rPr>
                <w:rFonts w:ascii="Calibri" w:hAnsi="Calibri" w:cs="Calibri"/>
                <w:sz w:val="14"/>
                <w:szCs w:val="14"/>
              </w:rPr>
              <w:t>131201037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B14770" w14:textId="77777777" w:rsidR="00F27C67" w:rsidRPr="009E2FF4" w:rsidRDefault="00F27C67">
            <w:pPr>
              <w:rPr>
                <w:rFonts w:ascii="Calibri" w:hAnsi="Calibri" w:cs="Calibri"/>
                <w:sz w:val="14"/>
                <w:szCs w:val="14"/>
              </w:rPr>
            </w:pPr>
            <w:r w:rsidRPr="009E2FF4">
              <w:rPr>
                <w:rFonts w:ascii="Calibri" w:hAnsi="Calibri" w:cs="Calibri"/>
                <w:sz w:val="14"/>
                <w:szCs w:val="14"/>
              </w:rPr>
              <w:t>I060400922-78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0E8B5A"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B04B251" w14:textId="77777777" w:rsidR="00F27C67" w:rsidRPr="009E2FF4" w:rsidRDefault="00F27C67">
            <w:pPr>
              <w:rPr>
                <w:rFonts w:ascii="Calibri" w:hAnsi="Calibri" w:cs="Calibri"/>
                <w:sz w:val="14"/>
                <w:szCs w:val="14"/>
              </w:rPr>
            </w:pPr>
            <w:r w:rsidRPr="009E2FF4">
              <w:rPr>
                <w:rFonts w:ascii="Calibri" w:hAnsi="Calibri" w:cs="Calibri"/>
                <w:sz w:val="14"/>
                <w:szCs w:val="14"/>
              </w:rPr>
              <w:t>C.S. Iturbide</w:t>
            </w:r>
          </w:p>
        </w:tc>
      </w:tr>
      <w:tr w:rsidR="009E2FF4" w:rsidRPr="009E2FF4" w14:paraId="11D852B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36F1D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1158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E82FFB"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855B45"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Denstply</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0B2A8C" w14:textId="77777777" w:rsidR="00F27C67" w:rsidRPr="009E2FF4" w:rsidRDefault="00F27C67">
            <w:pPr>
              <w:rPr>
                <w:rFonts w:ascii="Calibri" w:hAnsi="Calibri" w:cs="Calibri"/>
                <w:sz w:val="14"/>
                <w:szCs w:val="14"/>
              </w:rPr>
            </w:pPr>
            <w:r w:rsidRPr="009E2FF4">
              <w:rPr>
                <w:rFonts w:ascii="Calibri" w:hAnsi="Calibri" w:cs="Calibri"/>
                <w:sz w:val="14"/>
                <w:szCs w:val="14"/>
              </w:rPr>
              <w:t>Bob Cat-Pro</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6C3DD0" w14:textId="77777777" w:rsidR="00F27C67" w:rsidRPr="009E2FF4" w:rsidRDefault="00F27C67">
            <w:pPr>
              <w:rPr>
                <w:rFonts w:ascii="Calibri" w:hAnsi="Calibri" w:cs="Calibri"/>
                <w:sz w:val="14"/>
                <w:szCs w:val="14"/>
              </w:rPr>
            </w:pPr>
            <w:r w:rsidRPr="009E2FF4">
              <w:rPr>
                <w:rFonts w:ascii="Calibri" w:hAnsi="Calibri" w:cs="Calibri"/>
                <w:sz w:val="14"/>
                <w:szCs w:val="14"/>
              </w:rPr>
              <w:t>130-07533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8C1F45" w14:textId="77777777" w:rsidR="00F27C67" w:rsidRPr="009E2FF4" w:rsidRDefault="00F27C67">
            <w:pPr>
              <w:rPr>
                <w:rFonts w:ascii="Calibri" w:hAnsi="Calibri" w:cs="Calibri"/>
                <w:sz w:val="14"/>
                <w:szCs w:val="14"/>
              </w:rPr>
            </w:pPr>
            <w:r w:rsidRPr="009E2FF4">
              <w:rPr>
                <w:rFonts w:ascii="Calibri" w:hAnsi="Calibri" w:cs="Calibri"/>
                <w:sz w:val="14"/>
                <w:szCs w:val="14"/>
              </w:rPr>
              <w:t>I060200470-164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985136"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C7078D5" w14:textId="77777777" w:rsidR="00F27C67" w:rsidRPr="009E2FF4" w:rsidRDefault="00F27C67">
            <w:pPr>
              <w:rPr>
                <w:rFonts w:ascii="Calibri" w:hAnsi="Calibri" w:cs="Calibri"/>
                <w:sz w:val="14"/>
                <w:szCs w:val="14"/>
              </w:rPr>
            </w:pPr>
            <w:r w:rsidRPr="009E2FF4">
              <w:rPr>
                <w:rFonts w:ascii="Calibri" w:hAnsi="Calibri" w:cs="Calibri"/>
                <w:sz w:val="14"/>
                <w:szCs w:val="14"/>
              </w:rPr>
              <w:t>C.S. Iturbide</w:t>
            </w:r>
          </w:p>
        </w:tc>
      </w:tr>
      <w:tr w:rsidR="009E2FF4" w:rsidRPr="009E2FF4" w14:paraId="2351467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EA911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1159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CE2D26"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A6F14E" w14:textId="77777777" w:rsidR="00F27C67" w:rsidRPr="009E2FF4" w:rsidRDefault="00F27C67">
            <w:pPr>
              <w:rPr>
                <w:rFonts w:ascii="Calibri" w:hAnsi="Calibri" w:cs="Calibri"/>
                <w:sz w:val="14"/>
                <w:szCs w:val="14"/>
              </w:rPr>
            </w:pPr>
            <w:proofErr w:type="spellStart"/>
            <w:r w:rsidRPr="009E2FF4">
              <w:rPr>
                <w:rFonts w:ascii="Calibri" w:hAnsi="Calibri" w:cs="Calibri"/>
                <w:sz w:val="14"/>
                <w:szCs w:val="14"/>
              </w:rPr>
              <w:t>Ultradent</w:t>
            </w:r>
            <w:proofErr w:type="spellEnd"/>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8429C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Ultra </w:t>
            </w:r>
            <w:proofErr w:type="spellStart"/>
            <w:r w:rsidRPr="009E2FF4">
              <w:rPr>
                <w:rFonts w:ascii="Calibri" w:hAnsi="Calibri" w:cs="Calibri"/>
                <w:sz w:val="14"/>
                <w:szCs w:val="14"/>
              </w:rPr>
              <w:t>Lume</w:t>
            </w:r>
            <w:proofErr w:type="spellEnd"/>
            <w:r w:rsidRPr="009E2FF4">
              <w:rPr>
                <w:rFonts w:ascii="Calibri" w:hAnsi="Calibri" w:cs="Calibri"/>
                <w:sz w:val="14"/>
                <w:szCs w:val="14"/>
              </w:rPr>
              <w:t xml:space="preserve"> Led 2</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42CAF2" w14:textId="77777777" w:rsidR="00F27C67" w:rsidRPr="009E2FF4" w:rsidRDefault="00F27C67">
            <w:pPr>
              <w:rPr>
                <w:rFonts w:ascii="Calibri" w:hAnsi="Calibri" w:cs="Calibri"/>
                <w:sz w:val="14"/>
                <w:szCs w:val="14"/>
              </w:rPr>
            </w:pPr>
            <w:r w:rsidRPr="009E2FF4">
              <w:rPr>
                <w:rFonts w:ascii="Calibri" w:hAnsi="Calibri" w:cs="Calibri"/>
                <w:sz w:val="14"/>
                <w:szCs w:val="14"/>
              </w:rPr>
              <w:t>a57356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708D16" w14:textId="77777777" w:rsidR="00F27C67" w:rsidRPr="009E2FF4" w:rsidRDefault="00F27C67">
            <w:pPr>
              <w:rPr>
                <w:rFonts w:ascii="Calibri" w:hAnsi="Calibri" w:cs="Calibri"/>
                <w:sz w:val="14"/>
                <w:szCs w:val="14"/>
              </w:rPr>
            </w:pPr>
            <w:r w:rsidRPr="009E2FF4">
              <w:rPr>
                <w:rFonts w:ascii="Calibri" w:hAnsi="Calibri" w:cs="Calibri"/>
                <w:sz w:val="14"/>
                <w:szCs w:val="14"/>
              </w:rPr>
              <w:t>I090941392-140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E189C5"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36EF8F3" w14:textId="77777777" w:rsidR="00F27C67" w:rsidRPr="009E2FF4" w:rsidRDefault="00F27C67">
            <w:pPr>
              <w:rPr>
                <w:rFonts w:ascii="Calibri" w:hAnsi="Calibri" w:cs="Calibri"/>
                <w:sz w:val="14"/>
                <w:szCs w:val="14"/>
              </w:rPr>
            </w:pPr>
            <w:r w:rsidRPr="009E2FF4">
              <w:rPr>
                <w:rFonts w:ascii="Calibri" w:hAnsi="Calibri" w:cs="Calibri"/>
                <w:sz w:val="14"/>
                <w:szCs w:val="14"/>
              </w:rPr>
              <w:t>C.S.U. DR. ARROYO A</w:t>
            </w:r>
          </w:p>
        </w:tc>
      </w:tr>
      <w:tr w:rsidR="009E2FF4" w:rsidRPr="009E2FF4" w14:paraId="3B4C1DC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0901F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1160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9C7C06"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4EED97"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FD8144"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54C526"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1C2C87" w14:textId="77777777" w:rsidR="00F27C67" w:rsidRPr="009E2FF4" w:rsidRDefault="00F27C67">
            <w:pPr>
              <w:rPr>
                <w:rFonts w:ascii="Calibri" w:hAnsi="Calibri" w:cs="Calibri"/>
                <w:sz w:val="14"/>
                <w:szCs w:val="14"/>
              </w:rPr>
            </w:pPr>
            <w:r w:rsidRPr="009E2FF4">
              <w:rPr>
                <w:rFonts w:ascii="Calibri" w:hAnsi="Calibri" w:cs="Calibri"/>
                <w:sz w:val="14"/>
                <w:szCs w:val="14"/>
              </w:rPr>
              <w:t>I09001062-1296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E51C32"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E778C3F" w14:textId="77777777" w:rsidR="00F27C67" w:rsidRPr="009E2FF4" w:rsidRDefault="00F27C67">
            <w:pPr>
              <w:rPr>
                <w:rFonts w:ascii="Calibri" w:hAnsi="Calibri" w:cs="Calibri"/>
                <w:sz w:val="14"/>
                <w:szCs w:val="14"/>
              </w:rPr>
            </w:pPr>
            <w:r w:rsidRPr="009E2FF4">
              <w:rPr>
                <w:rFonts w:ascii="Calibri" w:hAnsi="Calibri" w:cs="Calibri"/>
                <w:sz w:val="14"/>
                <w:szCs w:val="14"/>
              </w:rPr>
              <w:t>C.S.U. ARAMBERRI</w:t>
            </w:r>
          </w:p>
        </w:tc>
      </w:tr>
      <w:tr w:rsidR="009E2FF4" w:rsidRPr="009E2FF4" w14:paraId="43CA011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206EA1"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1161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410DEC"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C00542"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966561"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BC211D"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4F3E6E" w14:textId="77777777" w:rsidR="00F27C67" w:rsidRPr="009E2FF4" w:rsidRDefault="00F27C67">
            <w:pPr>
              <w:rPr>
                <w:rFonts w:ascii="Calibri" w:hAnsi="Calibri" w:cs="Calibri"/>
                <w:sz w:val="14"/>
                <w:szCs w:val="14"/>
              </w:rPr>
            </w:pPr>
            <w:r w:rsidRPr="009E2FF4">
              <w:rPr>
                <w:rFonts w:ascii="Calibri" w:hAnsi="Calibri" w:cs="Calibri"/>
                <w:sz w:val="14"/>
                <w:szCs w:val="14"/>
              </w:rPr>
              <w:t>I09001062-1297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1B0D8E"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3E3C359" w14:textId="77777777" w:rsidR="00F27C67" w:rsidRPr="009E2FF4" w:rsidRDefault="00F27C67">
            <w:pPr>
              <w:rPr>
                <w:rFonts w:ascii="Calibri" w:hAnsi="Calibri" w:cs="Calibri"/>
                <w:sz w:val="14"/>
                <w:szCs w:val="14"/>
              </w:rPr>
            </w:pPr>
            <w:r w:rsidRPr="009E2FF4">
              <w:rPr>
                <w:rFonts w:ascii="Calibri" w:hAnsi="Calibri" w:cs="Calibri"/>
                <w:sz w:val="14"/>
                <w:szCs w:val="14"/>
              </w:rPr>
              <w:t>C.S. Lagunita del Castillo</w:t>
            </w:r>
          </w:p>
        </w:tc>
      </w:tr>
      <w:tr w:rsidR="009E2FF4" w:rsidRPr="009E2FF4" w14:paraId="6C9FF16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991F2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lastRenderedPageBreak/>
              <w:t>1162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4C2948"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D85F08" w14:textId="77777777" w:rsidR="00F27C67" w:rsidRPr="009E2FF4" w:rsidRDefault="00F27C67">
            <w:pPr>
              <w:rPr>
                <w:rFonts w:ascii="Calibri" w:hAnsi="Calibri" w:cs="Calibri"/>
                <w:sz w:val="14"/>
                <w:szCs w:val="14"/>
              </w:rPr>
            </w:pPr>
            <w:r w:rsidRPr="009E2FF4">
              <w:rPr>
                <w:rFonts w:ascii="Calibri" w:hAnsi="Calibri" w:cs="Calibri"/>
                <w:sz w:val="14"/>
                <w:szCs w:val="14"/>
              </w:rPr>
              <w:t>CONCENTRIX</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C2B8B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STARDENTAL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35BD78" w14:textId="77777777" w:rsidR="00F27C67" w:rsidRPr="009E2FF4" w:rsidRDefault="00F27C67">
            <w:pPr>
              <w:rPr>
                <w:rFonts w:ascii="Calibri" w:hAnsi="Calibri" w:cs="Calibri"/>
                <w:sz w:val="14"/>
                <w:szCs w:val="14"/>
              </w:rPr>
            </w:pPr>
            <w:r w:rsidRPr="009E2FF4">
              <w:rPr>
                <w:rFonts w:ascii="Calibri" w:hAnsi="Calibri" w:cs="Calibri"/>
                <w:sz w:val="14"/>
                <w:szCs w:val="14"/>
              </w:rPr>
              <w:t>Z04067J3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B26EC6" w14:textId="77777777" w:rsidR="00F27C67" w:rsidRPr="009E2FF4" w:rsidRDefault="00F27C67">
            <w:pPr>
              <w:rPr>
                <w:rFonts w:ascii="Calibri" w:hAnsi="Calibri" w:cs="Calibri"/>
                <w:sz w:val="14"/>
                <w:szCs w:val="14"/>
              </w:rPr>
            </w:pPr>
            <w:r w:rsidRPr="009E2FF4">
              <w:rPr>
                <w:rFonts w:ascii="Calibri" w:hAnsi="Calibri" w:cs="Calibri"/>
                <w:sz w:val="14"/>
                <w:szCs w:val="14"/>
              </w:rPr>
              <w:t>I09001062-1295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507508" w14:textId="77777777" w:rsidR="00F27C67" w:rsidRPr="009E2FF4" w:rsidRDefault="00F27C67">
            <w:pPr>
              <w:rPr>
                <w:rFonts w:ascii="Calibri" w:hAnsi="Calibri" w:cs="Calibri"/>
                <w:sz w:val="14"/>
                <w:szCs w:val="14"/>
              </w:rPr>
            </w:pPr>
            <w:r w:rsidRPr="009E2FF4">
              <w:rPr>
                <w:rFonts w:ascii="Calibri" w:hAnsi="Calibri" w:cs="Calibri"/>
                <w:sz w:val="14"/>
                <w:szCs w:val="14"/>
              </w:rPr>
              <w:t>JURISDICCION SANITARIA #8</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9A651E1" w14:textId="77777777" w:rsidR="00F27C67" w:rsidRPr="009E2FF4" w:rsidRDefault="00F27C67">
            <w:pPr>
              <w:rPr>
                <w:rFonts w:ascii="Calibri" w:hAnsi="Calibri" w:cs="Calibri"/>
                <w:sz w:val="14"/>
                <w:szCs w:val="14"/>
              </w:rPr>
            </w:pPr>
            <w:r w:rsidRPr="009E2FF4">
              <w:rPr>
                <w:rFonts w:ascii="Calibri" w:hAnsi="Calibri" w:cs="Calibri"/>
                <w:sz w:val="14"/>
                <w:szCs w:val="14"/>
              </w:rPr>
              <w:t>C.S. Iturbide</w:t>
            </w:r>
          </w:p>
        </w:tc>
      </w:tr>
      <w:tr w:rsidR="009E2FF4" w:rsidRPr="009E2FF4" w14:paraId="3F70A24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FC6A9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1163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91CDA4"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8ADB8E" w14:textId="77777777" w:rsidR="00F27C67" w:rsidRPr="009E2FF4" w:rsidRDefault="00F27C67">
            <w:pPr>
              <w:rPr>
                <w:rFonts w:ascii="Calibri" w:hAnsi="Calibri" w:cs="Calibri"/>
                <w:sz w:val="14"/>
                <w:szCs w:val="14"/>
              </w:rPr>
            </w:pPr>
            <w:r w:rsidRPr="009E2FF4">
              <w:rPr>
                <w:rFonts w:ascii="Calibri" w:hAnsi="Calibri" w:cs="Calibri"/>
                <w:sz w:val="14"/>
                <w:szCs w:val="14"/>
              </w:rPr>
              <w:t>DENTAMED</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159B4B"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F37BBD"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DEE64A" w14:textId="77777777" w:rsidR="00F27C67" w:rsidRPr="009E2FF4" w:rsidRDefault="00F27C67">
            <w:pPr>
              <w:rPr>
                <w:rFonts w:ascii="Calibri" w:hAnsi="Calibri" w:cs="Calibri"/>
                <w:sz w:val="14"/>
                <w:szCs w:val="14"/>
              </w:rPr>
            </w:pPr>
            <w:r w:rsidRPr="009E2FF4">
              <w:rPr>
                <w:rFonts w:ascii="Calibri" w:hAnsi="Calibri" w:cs="Calibri"/>
                <w:sz w:val="14"/>
                <w:szCs w:val="14"/>
              </w:rPr>
              <w:t>I090000440-397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357C8C" w14:textId="77777777" w:rsidR="00F27C67" w:rsidRPr="009E2FF4" w:rsidRDefault="00F27C67">
            <w:pPr>
              <w:rPr>
                <w:rFonts w:ascii="Calibri" w:hAnsi="Calibri" w:cs="Calibri"/>
                <w:sz w:val="14"/>
                <w:szCs w:val="14"/>
              </w:rPr>
            </w:pPr>
            <w:r w:rsidRPr="009E2FF4">
              <w:rPr>
                <w:rFonts w:ascii="Calibri" w:hAnsi="Calibri" w:cs="Calibri"/>
                <w:sz w:val="14"/>
                <w:szCs w:val="14"/>
              </w:rPr>
              <w:t>UNEME ESCOBEDO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CF7F4A1" w14:textId="77777777" w:rsidR="00F27C67" w:rsidRPr="009E2FF4" w:rsidRDefault="00F27C67">
            <w:pPr>
              <w:rPr>
                <w:rFonts w:ascii="Calibri" w:hAnsi="Calibri" w:cs="Calibri"/>
                <w:sz w:val="14"/>
                <w:szCs w:val="14"/>
              </w:rPr>
            </w:pPr>
            <w:r w:rsidRPr="009E2FF4">
              <w:rPr>
                <w:rFonts w:ascii="Calibri" w:hAnsi="Calibri" w:cs="Calibri"/>
                <w:sz w:val="14"/>
                <w:szCs w:val="14"/>
              </w:rPr>
              <w:t>UNEME ESCOBEDO</w:t>
            </w:r>
          </w:p>
        </w:tc>
      </w:tr>
      <w:tr w:rsidR="009E2FF4" w:rsidRPr="009E2FF4" w14:paraId="3687292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0F2755"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1164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64CD08"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1A8DF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C5F3D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70 PLUS USV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2812D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A42943-A54117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6686B7" w14:textId="77777777" w:rsidR="00F27C67" w:rsidRPr="009E2FF4" w:rsidRDefault="00F27C67">
            <w:pPr>
              <w:rPr>
                <w:rFonts w:ascii="Calibri" w:hAnsi="Calibri" w:cs="Calibri"/>
                <w:sz w:val="14"/>
                <w:szCs w:val="14"/>
              </w:rPr>
            </w:pPr>
            <w:r w:rsidRPr="009E2FF4">
              <w:rPr>
                <w:rFonts w:ascii="Calibri" w:hAnsi="Calibri" w:cs="Calibri"/>
                <w:sz w:val="14"/>
                <w:szCs w:val="14"/>
              </w:rPr>
              <w:t>I090000440-387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4AC317" w14:textId="77777777" w:rsidR="00F27C67" w:rsidRPr="009E2FF4" w:rsidRDefault="00F27C67">
            <w:pPr>
              <w:rPr>
                <w:rFonts w:ascii="Calibri" w:hAnsi="Calibri" w:cs="Calibri"/>
                <w:sz w:val="14"/>
                <w:szCs w:val="14"/>
              </w:rPr>
            </w:pPr>
            <w:r w:rsidRPr="009E2FF4">
              <w:rPr>
                <w:rFonts w:ascii="Calibri" w:hAnsi="Calibri" w:cs="Calibri"/>
                <w:sz w:val="14"/>
                <w:szCs w:val="14"/>
              </w:rPr>
              <w:t>UNEME ESCOBEDO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A2B346E" w14:textId="77777777" w:rsidR="00F27C67" w:rsidRPr="009E2FF4" w:rsidRDefault="00F27C67">
            <w:pPr>
              <w:rPr>
                <w:rFonts w:ascii="Calibri" w:hAnsi="Calibri" w:cs="Calibri"/>
                <w:sz w:val="14"/>
                <w:szCs w:val="14"/>
              </w:rPr>
            </w:pPr>
            <w:r w:rsidRPr="009E2FF4">
              <w:rPr>
                <w:rFonts w:ascii="Calibri" w:hAnsi="Calibri" w:cs="Calibri"/>
                <w:sz w:val="14"/>
                <w:szCs w:val="14"/>
              </w:rPr>
              <w:t>UNEME ESCOBEDO</w:t>
            </w:r>
          </w:p>
        </w:tc>
      </w:tr>
      <w:tr w:rsidR="009E2FF4" w:rsidRPr="009E2FF4" w14:paraId="4489AE8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431BDA"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1165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90741A" w14:textId="77777777" w:rsidR="00F27C67" w:rsidRPr="009E2FF4" w:rsidRDefault="00F27C67">
            <w:pPr>
              <w:rPr>
                <w:rFonts w:ascii="Calibri" w:hAnsi="Calibri" w:cs="Calibri"/>
                <w:sz w:val="14"/>
                <w:szCs w:val="14"/>
              </w:rPr>
            </w:pPr>
            <w:r w:rsidRPr="009E2FF4">
              <w:rPr>
                <w:rFonts w:ascii="Calibri" w:hAnsi="Calibri" w:cs="Calibri"/>
                <w:sz w:val="14"/>
                <w:szCs w:val="14"/>
              </w:rPr>
              <w:t>COMPRESOR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C2F7A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EVANS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A4161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EL200E400-130MV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F0486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795577034526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1634F0" w14:textId="77777777" w:rsidR="00F27C67" w:rsidRPr="009E2FF4" w:rsidRDefault="00F27C67">
            <w:pPr>
              <w:rPr>
                <w:rFonts w:ascii="Calibri" w:hAnsi="Calibri" w:cs="Calibri"/>
                <w:sz w:val="14"/>
                <w:szCs w:val="14"/>
              </w:rPr>
            </w:pPr>
            <w:r w:rsidRPr="009E2FF4">
              <w:rPr>
                <w:rFonts w:ascii="Calibri" w:hAnsi="Calibri" w:cs="Calibri"/>
                <w:sz w:val="14"/>
                <w:szCs w:val="14"/>
              </w:rPr>
              <w:t>I090906934-282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F9CAC2" w14:textId="77777777" w:rsidR="00F27C67" w:rsidRPr="009E2FF4" w:rsidRDefault="00F27C67">
            <w:pPr>
              <w:rPr>
                <w:rFonts w:ascii="Calibri" w:hAnsi="Calibri" w:cs="Calibri"/>
                <w:sz w:val="14"/>
                <w:szCs w:val="14"/>
              </w:rPr>
            </w:pPr>
            <w:r w:rsidRPr="009E2FF4">
              <w:rPr>
                <w:rFonts w:ascii="Calibri" w:hAnsi="Calibri" w:cs="Calibri"/>
                <w:sz w:val="14"/>
                <w:szCs w:val="14"/>
              </w:rPr>
              <w:t>UNEME ESCOBEDO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EE439C8" w14:textId="77777777" w:rsidR="00F27C67" w:rsidRPr="009E2FF4" w:rsidRDefault="00F27C67">
            <w:pPr>
              <w:rPr>
                <w:rFonts w:ascii="Calibri" w:hAnsi="Calibri" w:cs="Calibri"/>
                <w:sz w:val="14"/>
                <w:szCs w:val="14"/>
              </w:rPr>
            </w:pPr>
            <w:r w:rsidRPr="009E2FF4">
              <w:rPr>
                <w:rFonts w:ascii="Calibri" w:hAnsi="Calibri" w:cs="Calibri"/>
                <w:sz w:val="14"/>
                <w:szCs w:val="14"/>
              </w:rPr>
              <w:t>UNEME ESCOBEDO</w:t>
            </w:r>
          </w:p>
        </w:tc>
      </w:tr>
      <w:tr w:rsidR="009E2FF4" w:rsidRPr="009E2FF4" w14:paraId="077888A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F9816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1166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E733A0"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B452D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NSK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DC155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PANA MAX-2 B2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2CA7C4"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2CE458" w14:textId="77777777" w:rsidR="00F27C67" w:rsidRPr="009E2FF4" w:rsidRDefault="00F27C67">
            <w:pPr>
              <w:rPr>
                <w:rFonts w:ascii="Calibri" w:hAnsi="Calibri" w:cs="Calibri"/>
                <w:sz w:val="14"/>
                <w:szCs w:val="14"/>
              </w:rPr>
            </w:pPr>
            <w:r w:rsidRPr="009E2FF4">
              <w:rPr>
                <w:rFonts w:ascii="Calibri" w:hAnsi="Calibri" w:cs="Calibri"/>
                <w:sz w:val="14"/>
                <w:szCs w:val="14"/>
              </w:rPr>
              <w:t>I090001062-1774</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40CB27" w14:textId="77777777" w:rsidR="00F27C67" w:rsidRPr="009E2FF4" w:rsidRDefault="00F27C67">
            <w:pPr>
              <w:rPr>
                <w:rFonts w:ascii="Calibri" w:hAnsi="Calibri" w:cs="Calibri"/>
                <w:sz w:val="14"/>
                <w:szCs w:val="14"/>
              </w:rPr>
            </w:pPr>
            <w:r w:rsidRPr="009E2FF4">
              <w:rPr>
                <w:rFonts w:ascii="Calibri" w:hAnsi="Calibri" w:cs="Calibri"/>
                <w:sz w:val="14"/>
                <w:szCs w:val="14"/>
              </w:rPr>
              <w:t>UNEME ESCOBEDO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9BE6013" w14:textId="77777777" w:rsidR="00F27C67" w:rsidRPr="009E2FF4" w:rsidRDefault="00F27C67">
            <w:pPr>
              <w:rPr>
                <w:rFonts w:ascii="Calibri" w:hAnsi="Calibri" w:cs="Calibri"/>
                <w:sz w:val="14"/>
                <w:szCs w:val="14"/>
              </w:rPr>
            </w:pPr>
            <w:r w:rsidRPr="009E2FF4">
              <w:rPr>
                <w:rFonts w:ascii="Calibri" w:hAnsi="Calibri" w:cs="Calibri"/>
                <w:sz w:val="14"/>
                <w:szCs w:val="14"/>
              </w:rPr>
              <w:t>UNEME ESCOBEDO</w:t>
            </w:r>
          </w:p>
        </w:tc>
      </w:tr>
      <w:tr w:rsidR="009E2FF4" w:rsidRPr="009E2FF4" w14:paraId="2CDFF745"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1E462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1167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7632D0"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883DF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NKS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BCFB0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PANA MAX-2 B2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F60E89"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9867F3" w14:textId="77777777" w:rsidR="00F27C67" w:rsidRPr="009E2FF4" w:rsidRDefault="00F27C67">
            <w:pPr>
              <w:rPr>
                <w:rFonts w:ascii="Calibri" w:hAnsi="Calibri" w:cs="Calibri"/>
                <w:sz w:val="14"/>
                <w:szCs w:val="14"/>
              </w:rPr>
            </w:pPr>
            <w:r w:rsidRPr="009E2FF4">
              <w:rPr>
                <w:rFonts w:ascii="Calibri" w:hAnsi="Calibri" w:cs="Calibri"/>
                <w:sz w:val="14"/>
                <w:szCs w:val="14"/>
              </w:rPr>
              <w:t>I090001062-1771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D8A85F" w14:textId="77777777" w:rsidR="00F27C67" w:rsidRPr="009E2FF4" w:rsidRDefault="00F27C67">
            <w:pPr>
              <w:rPr>
                <w:rFonts w:ascii="Calibri" w:hAnsi="Calibri" w:cs="Calibri"/>
                <w:sz w:val="14"/>
                <w:szCs w:val="14"/>
              </w:rPr>
            </w:pPr>
            <w:r w:rsidRPr="009E2FF4">
              <w:rPr>
                <w:rFonts w:ascii="Calibri" w:hAnsi="Calibri" w:cs="Calibri"/>
                <w:sz w:val="14"/>
                <w:szCs w:val="14"/>
              </w:rPr>
              <w:t>UNEME ESCOBEDO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9C02F37" w14:textId="77777777" w:rsidR="00F27C67" w:rsidRPr="009E2FF4" w:rsidRDefault="00F27C67">
            <w:pPr>
              <w:rPr>
                <w:rFonts w:ascii="Calibri" w:hAnsi="Calibri" w:cs="Calibri"/>
                <w:sz w:val="14"/>
                <w:szCs w:val="14"/>
              </w:rPr>
            </w:pPr>
            <w:r w:rsidRPr="009E2FF4">
              <w:rPr>
                <w:rFonts w:ascii="Calibri" w:hAnsi="Calibri" w:cs="Calibri"/>
                <w:sz w:val="14"/>
                <w:szCs w:val="14"/>
              </w:rPr>
              <w:t>UNEME ESCOBEDO</w:t>
            </w:r>
          </w:p>
        </w:tc>
      </w:tr>
      <w:tr w:rsidR="009E2FF4" w:rsidRPr="009E2FF4" w14:paraId="08D06623"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1DE4F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1168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E4A0FB"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009633"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LORMA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8EF44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AV07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3E01C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0252133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D76C7C" w14:textId="77777777" w:rsidR="00F27C67" w:rsidRPr="009E2FF4" w:rsidRDefault="00F27C67">
            <w:pPr>
              <w:rPr>
                <w:rFonts w:ascii="Calibri" w:hAnsi="Calibri" w:cs="Calibri"/>
                <w:sz w:val="14"/>
                <w:szCs w:val="14"/>
              </w:rPr>
            </w:pPr>
            <w:r w:rsidRPr="009E2FF4">
              <w:rPr>
                <w:rFonts w:ascii="Calibri" w:hAnsi="Calibri" w:cs="Calibri"/>
                <w:sz w:val="14"/>
                <w:szCs w:val="14"/>
              </w:rPr>
              <w:t>I060200282-706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69C38B" w14:textId="77777777" w:rsidR="00F27C67" w:rsidRPr="009E2FF4" w:rsidRDefault="00F27C67">
            <w:pPr>
              <w:rPr>
                <w:rFonts w:ascii="Calibri" w:hAnsi="Calibri" w:cs="Calibri"/>
                <w:sz w:val="14"/>
                <w:szCs w:val="14"/>
              </w:rPr>
            </w:pPr>
            <w:r w:rsidRPr="009E2FF4">
              <w:rPr>
                <w:rFonts w:ascii="Calibri" w:hAnsi="Calibri" w:cs="Calibri"/>
                <w:sz w:val="14"/>
                <w:szCs w:val="14"/>
              </w:rPr>
              <w:t>UNEME ESCOBEDO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27F4D97" w14:textId="77777777" w:rsidR="00F27C67" w:rsidRPr="009E2FF4" w:rsidRDefault="00F27C67">
            <w:pPr>
              <w:rPr>
                <w:rFonts w:ascii="Calibri" w:hAnsi="Calibri" w:cs="Calibri"/>
                <w:sz w:val="14"/>
                <w:szCs w:val="14"/>
              </w:rPr>
            </w:pPr>
            <w:r w:rsidRPr="009E2FF4">
              <w:rPr>
                <w:rFonts w:ascii="Calibri" w:hAnsi="Calibri" w:cs="Calibri"/>
                <w:sz w:val="14"/>
                <w:szCs w:val="14"/>
              </w:rPr>
              <w:t>UNEME ESCOBEDO</w:t>
            </w:r>
          </w:p>
        </w:tc>
      </w:tr>
      <w:tr w:rsidR="009E2FF4" w:rsidRPr="009E2FF4" w14:paraId="76D27CB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EAFCB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1169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EEEF6B"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63D96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KERR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971B4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DEMI PLUS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FF5A9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760051314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438290" w14:textId="77777777" w:rsidR="00F27C67" w:rsidRPr="009E2FF4" w:rsidRDefault="00F27C67">
            <w:pPr>
              <w:rPr>
                <w:rFonts w:ascii="Calibri" w:hAnsi="Calibri" w:cs="Calibri"/>
                <w:sz w:val="14"/>
                <w:szCs w:val="14"/>
              </w:rPr>
            </w:pPr>
            <w:r w:rsidRPr="009E2FF4">
              <w:rPr>
                <w:rFonts w:ascii="Calibri" w:hAnsi="Calibri" w:cs="Calibri"/>
                <w:sz w:val="14"/>
                <w:szCs w:val="14"/>
              </w:rPr>
              <w:t>I060400922-106</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F4B198" w14:textId="77777777" w:rsidR="00F27C67" w:rsidRPr="009E2FF4" w:rsidRDefault="00F27C67">
            <w:pPr>
              <w:rPr>
                <w:rFonts w:ascii="Calibri" w:hAnsi="Calibri" w:cs="Calibri"/>
                <w:sz w:val="14"/>
                <w:szCs w:val="14"/>
              </w:rPr>
            </w:pPr>
            <w:r w:rsidRPr="009E2FF4">
              <w:rPr>
                <w:rFonts w:ascii="Calibri" w:hAnsi="Calibri" w:cs="Calibri"/>
                <w:sz w:val="14"/>
                <w:szCs w:val="14"/>
              </w:rPr>
              <w:t>UNEME ESCOBEDO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04DE18B" w14:textId="77777777" w:rsidR="00F27C67" w:rsidRPr="009E2FF4" w:rsidRDefault="00F27C67">
            <w:pPr>
              <w:rPr>
                <w:rFonts w:ascii="Calibri" w:hAnsi="Calibri" w:cs="Calibri"/>
                <w:sz w:val="14"/>
                <w:szCs w:val="14"/>
              </w:rPr>
            </w:pPr>
            <w:r w:rsidRPr="009E2FF4">
              <w:rPr>
                <w:rFonts w:ascii="Calibri" w:hAnsi="Calibri" w:cs="Calibri"/>
                <w:sz w:val="14"/>
                <w:szCs w:val="14"/>
              </w:rPr>
              <w:t>UNEME ESCOBEDO</w:t>
            </w:r>
          </w:p>
        </w:tc>
      </w:tr>
      <w:tr w:rsidR="009E2FF4" w:rsidRPr="009E2FF4" w14:paraId="4F08860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0775F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1170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4627FA"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787D1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DTE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63719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D7LED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0A459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S18A0331D7L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1B819F" w14:textId="77777777" w:rsidR="00F27C67" w:rsidRPr="009E2FF4" w:rsidRDefault="00F27C67">
            <w:pPr>
              <w:rPr>
                <w:rFonts w:ascii="Calibri" w:hAnsi="Calibri" w:cs="Calibri"/>
                <w:sz w:val="14"/>
                <w:szCs w:val="14"/>
              </w:rPr>
            </w:pPr>
            <w:r w:rsidRPr="009E2FF4">
              <w:rPr>
                <w:rFonts w:ascii="Calibri" w:hAnsi="Calibri" w:cs="Calibri"/>
                <w:sz w:val="14"/>
                <w:szCs w:val="14"/>
              </w:rPr>
              <w:t>I090000195-30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48A893" w14:textId="77777777" w:rsidR="00F27C67" w:rsidRPr="009E2FF4" w:rsidRDefault="00F27C67">
            <w:pPr>
              <w:rPr>
                <w:rFonts w:ascii="Calibri" w:hAnsi="Calibri" w:cs="Calibri"/>
                <w:sz w:val="14"/>
                <w:szCs w:val="14"/>
              </w:rPr>
            </w:pPr>
            <w:r w:rsidRPr="009E2FF4">
              <w:rPr>
                <w:rFonts w:ascii="Calibri" w:hAnsi="Calibri" w:cs="Calibri"/>
                <w:sz w:val="14"/>
                <w:szCs w:val="14"/>
              </w:rPr>
              <w:t>UNEME ESCOBEDO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B77D3E3" w14:textId="77777777" w:rsidR="00F27C67" w:rsidRPr="009E2FF4" w:rsidRDefault="00F27C67">
            <w:pPr>
              <w:rPr>
                <w:rFonts w:ascii="Calibri" w:hAnsi="Calibri" w:cs="Calibri"/>
                <w:sz w:val="14"/>
                <w:szCs w:val="14"/>
              </w:rPr>
            </w:pPr>
            <w:r w:rsidRPr="009E2FF4">
              <w:rPr>
                <w:rFonts w:ascii="Calibri" w:hAnsi="Calibri" w:cs="Calibri"/>
                <w:sz w:val="14"/>
                <w:szCs w:val="14"/>
              </w:rPr>
              <w:t>UNEME ESCOBEDO</w:t>
            </w:r>
          </w:p>
        </w:tc>
      </w:tr>
      <w:tr w:rsidR="009E2FF4" w:rsidRPr="009E2FF4" w14:paraId="6542DEB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0B91B8"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1171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E1F005"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C1E82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SDI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F3EF3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ULTRAMAT2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2D030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138898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D9C256" w14:textId="77777777" w:rsidR="00F27C67" w:rsidRPr="009E2FF4" w:rsidRDefault="00F27C67">
            <w:pPr>
              <w:rPr>
                <w:rFonts w:ascii="Calibri" w:hAnsi="Calibri" w:cs="Calibri"/>
                <w:sz w:val="14"/>
                <w:szCs w:val="14"/>
              </w:rPr>
            </w:pPr>
            <w:r w:rsidRPr="009E2FF4">
              <w:rPr>
                <w:rFonts w:ascii="Calibri" w:hAnsi="Calibri" w:cs="Calibri"/>
                <w:sz w:val="14"/>
                <w:szCs w:val="14"/>
              </w:rPr>
              <w:t>I060200664-25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01502F" w14:textId="77777777" w:rsidR="00F27C67" w:rsidRPr="009E2FF4" w:rsidRDefault="00F27C67">
            <w:pPr>
              <w:rPr>
                <w:rFonts w:ascii="Calibri" w:hAnsi="Calibri" w:cs="Calibri"/>
                <w:sz w:val="14"/>
                <w:szCs w:val="14"/>
              </w:rPr>
            </w:pPr>
            <w:r w:rsidRPr="009E2FF4">
              <w:rPr>
                <w:rFonts w:ascii="Calibri" w:hAnsi="Calibri" w:cs="Calibri"/>
                <w:sz w:val="14"/>
                <w:szCs w:val="14"/>
              </w:rPr>
              <w:t>UNEME ESCOBEDO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A6DE6F9" w14:textId="77777777" w:rsidR="00F27C67" w:rsidRPr="009E2FF4" w:rsidRDefault="00F27C67">
            <w:pPr>
              <w:rPr>
                <w:rFonts w:ascii="Calibri" w:hAnsi="Calibri" w:cs="Calibri"/>
                <w:sz w:val="14"/>
                <w:szCs w:val="14"/>
              </w:rPr>
            </w:pPr>
            <w:r w:rsidRPr="009E2FF4">
              <w:rPr>
                <w:rFonts w:ascii="Calibri" w:hAnsi="Calibri" w:cs="Calibri"/>
                <w:sz w:val="14"/>
                <w:szCs w:val="14"/>
              </w:rPr>
              <w:t>UNEME ESCOBEDO</w:t>
            </w:r>
          </w:p>
        </w:tc>
      </w:tr>
      <w:tr w:rsidR="009E2FF4" w:rsidRPr="009E2FF4" w14:paraId="1D5C5FFF"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67AAF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1172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158E76"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06ED1C" w14:textId="77777777" w:rsidR="00F27C67" w:rsidRPr="009E2FF4" w:rsidRDefault="00F27C67">
            <w:pPr>
              <w:rPr>
                <w:rFonts w:ascii="Calibri" w:hAnsi="Calibri" w:cs="Calibri"/>
                <w:sz w:val="14"/>
                <w:szCs w:val="14"/>
              </w:rPr>
            </w:pPr>
            <w:r w:rsidRPr="009E2FF4">
              <w:rPr>
                <w:rFonts w:ascii="Calibri" w:hAnsi="Calibri" w:cs="Calibri"/>
                <w:sz w:val="14"/>
                <w:szCs w:val="14"/>
              </w:rPr>
              <w:t>DENTAMED</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C2ED0A"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0C765F"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25EDE8" w14:textId="77777777" w:rsidR="00F27C67" w:rsidRPr="009E2FF4" w:rsidRDefault="00F27C67">
            <w:pPr>
              <w:rPr>
                <w:rFonts w:ascii="Calibri" w:hAnsi="Calibri" w:cs="Calibri"/>
                <w:sz w:val="14"/>
                <w:szCs w:val="14"/>
              </w:rPr>
            </w:pPr>
            <w:r w:rsidRPr="009E2FF4">
              <w:rPr>
                <w:rFonts w:ascii="Calibri" w:hAnsi="Calibri" w:cs="Calibri"/>
                <w:sz w:val="14"/>
                <w:szCs w:val="14"/>
              </w:rPr>
              <w:t>I090000440-398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24BD7C" w14:textId="77777777" w:rsidR="00F27C67" w:rsidRPr="009E2FF4" w:rsidRDefault="00F27C67">
            <w:pPr>
              <w:rPr>
                <w:rFonts w:ascii="Calibri" w:hAnsi="Calibri" w:cs="Calibri"/>
                <w:sz w:val="14"/>
                <w:szCs w:val="14"/>
              </w:rPr>
            </w:pPr>
            <w:r w:rsidRPr="009E2FF4">
              <w:rPr>
                <w:rFonts w:ascii="Calibri" w:hAnsi="Calibri" w:cs="Calibri"/>
                <w:sz w:val="14"/>
                <w:szCs w:val="14"/>
              </w:rPr>
              <w:t>UNEME ESCOBEDO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F8646F1" w14:textId="77777777" w:rsidR="00F27C67" w:rsidRPr="009E2FF4" w:rsidRDefault="00F27C67">
            <w:pPr>
              <w:rPr>
                <w:rFonts w:ascii="Calibri" w:hAnsi="Calibri" w:cs="Calibri"/>
                <w:sz w:val="14"/>
                <w:szCs w:val="14"/>
              </w:rPr>
            </w:pPr>
            <w:r w:rsidRPr="009E2FF4">
              <w:rPr>
                <w:rFonts w:ascii="Calibri" w:hAnsi="Calibri" w:cs="Calibri"/>
                <w:sz w:val="14"/>
                <w:szCs w:val="14"/>
              </w:rPr>
              <w:t>UNEME ESCOBEDO</w:t>
            </w:r>
          </w:p>
        </w:tc>
      </w:tr>
      <w:tr w:rsidR="009E2FF4" w:rsidRPr="009E2FF4" w14:paraId="6FFE746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DB884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1173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093443"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26C807"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D49EA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70 PLUS USV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D6DB3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A42954-A54128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A47417" w14:textId="77777777" w:rsidR="00F27C67" w:rsidRPr="009E2FF4" w:rsidRDefault="00F27C67">
            <w:pPr>
              <w:rPr>
                <w:rFonts w:ascii="Calibri" w:hAnsi="Calibri" w:cs="Calibri"/>
                <w:sz w:val="14"/>
                <w:szCs w:val="14"/>
              </w:rPr>
            </w:pPr>
            <w:r w:rsidRPr="009E2FF4">
              <w:rPr>
                <w:rFonts w:ascii="Calibri" w:hAnsi="Calibri" w:cs="Calibri"/>
                <w:sz w:val="14"/>
                <w:szCs w:val="14"/>
              </w:rPr>
              <w:t>I090000440-388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068F83" w14:textId="77777777" w:rsidR="00F27C67" w:rsidRPr="009E2FF4" w:rsidRDefault="00F27C67">
            <w:pPr>
              <w:rPr>
                <w:rFonts w:ascii="Calibri" w:hAnsi="Calibri" w:cs="Calibri"/>
                <w:sz w:val="14"/>
                <w:szCs w:val="14"/>
              </w:rPr>
            </w:pPr>
            <w:r w:rsidRPr="009E2FF4">
              <w:rPr>
                <w:rFonts w:ascii="Calibri" w:hAnsi="Calibri" w:cs="Calibri"/>
                <w:sz w:val="14"/>
                <w:szCs w:val="14"/>
              </w:rPr>
              <w:t>UNEME ESCOBEDO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4BC89C8" w14:textId="77777777" w:rsidR="00F27C67" w:rsidRPr="009E2FF4" w:rsidRDefault="00F27C67">
            <w:pPr>
              <w:rPr>
                <w:rFonts w:ascii="Calibri" w:hAnsi="Calibri" w:cs="Calibri"/>
                <w:sz w:val="14"/>
                <w:szCs w:val="14"/>
              </w:rPr>
            </w:pPr>
            <w:r w:rsidRPr="009E2FF4">
              <w:rPr>
                <w:rFonts w:ascii="Calibri" w:hAnsi="Calibri" w:cs="Calibri"/>
                <w:sz w:val="14"/>
                <w:szCs w:val="14"/>
              </w:rPr>
              <w:t>UNEME ESCOBEDO</w:t>
            </w:r>
          </w:p>
        </w:tc>
      </w:tr>
      <w:tr w:rsidR="009E2FF4" w:rsidRPr="009E2FF4" w14:paraId="786A00C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C57156"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1174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99ADE9"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B189E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NSK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05317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PANA MAX-2 B2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47C9C5"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146A19" w14:textId="77777777" w:rsidR="00F27C67" w:rsidRPr="009E2FF4" w:rsidRDefault="00F27C67">
            <w:pPr>
              <w:rPr>
                <w:rFonts w:ascii="Calibri" w:hAnsi="Calibri" w:cs="Calibri"/>
                <w:sz w:val="14"/>
                <w:szCs w:val="14"/>
              </w:rPr>
            </w:pPr>
            <w:r w:rsidRPr="009E2FF4">
              <w:rPr>
                <w:rFonts w:ascii="Calibri" w:hAnsi="Calibri" w:cs="Calibri"/>
                <w:sz w:val="14"/>
                <w:szCs w:val="14"/>
              </w:rPr>
              <w:t>I090001062-1775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3731A1" w14:textId="77777777" w:rsidR="00F27C67" w:rsidRPr="009E2FF4" w:rsidRDefault="00F27C67">
            <w:pPr>
              <w:rPr>
                <w:rFonts w:ascii="Calibri" w:hAnsi="Calibri" w:cs="Calibri"/>
                <w:sz w:val="14"/>
                <w:szCs w:val="14"/>
              </w:rPr>
            </w:pPr>
            <w:r w:rsidRPr="009E2FF4">
              <w:rPr>
                <w:rFonts w:ascii="Calibri" w:hAnsi="Calibri" w:cs="Calibri"/>
                <w:sz w:val="14"/>
                <w:szCs w:val="14"/>
              </w:rPr>
              <w:t>UNEME ESCOBEDO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5779A5F" w14:textId="77777777" w:rsidR="00F27C67" w:rsidRPr="009E2FF4" w:rsidRDefault="00F27C67">
            <w:pPr>
              <w:rPr>
                <w:rFonts w:ascii="Calibri" w:hAnsi="Calibri" w:cs="Calibri"/>
                <w:sz w:val="14"/>
                <w:szCs w:val="14"/>
              </w:rPr>
            </w:pPr>
            <w:r w:rsidRPr="009E2FF4">
              <w:rPr>
                <w:rFonts w:ascii="Calibri" w:hAnsi="Calibri" w:cs="Calibri"/>
                <w:sz w:val="14"/>
                <w:szCs w:val="14"/>
              </w:rPr>
              <w:t>UNEME ESCOBEDO</w:t>
            </w:r>
          </w:p>
        </w:tc>
      </w:tr>
      <w:tr w:rsidR="009E2FF4" w:rsidRPr="009E2FF4" w14:paraId="3D8FD98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ACE36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1175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9DC6A8"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DAF0C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NKS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52C7C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PANA MAX-2 B2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C7B2FA"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2A00CE" w14:textId="77777777" w:rsidR="00F27C67" w:rsidRPr="009E2FF4" w:rsidRDefault="00F27C67">
            <w:pPr>
              <w:rPr>
                <w:rFonts w:ascii="Calibri" w:hAnsi="Calibri" w:cs="Calibri"/>
                <w:sz w:val="14"/>
                <w:szCs w:val="14"/>
              </w:rPr>
            </w:pPr>
            <w:r w:rsidRPr="009E2FF4">
              <w:rPr>
                <w:rFonts w:ascii="Calibri" w:hAnsi="Calibri" w:cs="Calibri"/>
                <w:sz w:val="14"/>
                <w:szCs w:val="14"/>
              </w:rPr>
              <w:t>I090001062-1772</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6DAC76" w14:textId="77777777" w:rsidR="00F27C67" w:rsidRPr="009E2FF4" w:rsidRDefault="00F27C67">
            <w:pPr>
              <w:rPr>
                <w:rFonts w:ascii="Calibri" w:hAnsi="Calibri" w:cs="Calibri"/>
                <w:sz w:val="14"/>
                <w:szCs w:val="14"/>
              </w:rPr>
            </w:pPr>
            <w:r w:rsidRPr="009E2FF4">
              <w:rPr>
                <w:rFonts w:ascii="Calibri" w:hAnsi="Calibri" w:cs="Calibri"/>
                <w:sz w:val="14"/>
                <w:szCs w:val="14"/>
              </w:rPr>
              <w:t>UNEME ESCOBEDO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B7E0B99" w14:textId="77777777" w:rsidR="00F27C67" w:rsidRPr="009E2FF4" w:rsidRDefault="00F27C67">
            <w:pPr>
              <w:rPr>
                <w:rFonts w:ascii="Calibri" w:hAnsi="Calibri" w:cs="Calibri"/>
                <w:sz w:val="14"/>
                <w:szCs w:val="14"/>
              </w:rPr>
            </w:pPr>
            <w:r w:rsidRPr="009E2FF4">
              <w:rPr>
                <w:rFonts w:ascii="Calibri" w:hAnsi="Calibri" w:cs="Calibri"/>
                <w:sz w:val="14"/>
                <w:szCs w:val="14"/>
              </w:rPr>
              <w:t>UNEME ESCOBEDO</w:t>
            </w:r>
          </w:p>
        </w:tc>
      </w:tr>
      <w:tr w:rsidR="009E2FF4" w:rsidRPr="009E2FF4" w14:paraId="3A0354D8"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98EDED"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1176</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EC8DCA"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085F6A"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NKS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4147F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PANA MAX-2 B2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729C21" w14:textId="77777777" w:rsidR="00F27C67" w:rsidRPr="009E2FF4" w:rsidRDefault="00F27C67">
            <w:pPr>
              <w:rPr>
                <w:rFonts w:ascii="Calibri" w:hAnsi="Calibri" w:cs="Calibri"/>
                <w:sz w:val="14"/>
                <w:szCs w:val="14"/>
              </w:rPr>
            </w:pPr>
            <w:r w:rsidRPr="009E2FF4">
              <w:rPr>
                <w:rFonts w:ascii="Calibri" w:hAnsi="Calibri" w:cs="Calibri"/>
                <w:sz w:val="14"/>
                <w:szCs w:val="14"/>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DC9041" w14:textId="77777777" w:rsidR="00F27C67" w:rsidRPr="009E2FF4" w:rsidRDefault="00F27C67">
            <w:pPr>
              <w:rPr>
                <w:rFonts w:ascii="Calibri" w:hAnsi="Calibri" w:cs="Calibri"/>
                <w:sz w:val="14"/>
                <w:szCs w:val="14"/>
              </w:rPr>
            </w:pPr>
            <w:r w:rsidRPr="009E2FF4">
              <w:rPr>
                <w:rFonts w:ascii="Calibri" w:hAnsi="Calibri" w:cs="Calibri"/>
                <w:sz w:val="14"/>
                <w:szCs w:val="14"/>
              </w:rPr>
              <w:t>I090001062-1773</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96E788" w14:textId="77777777" w:rsidR="00F27C67" w:rsidRPr="009E2FF4" w:rsidRDefault="00F27C67">
            <w:pPr>
              <w:rPr>
                <w:rFonts w:ascii="Calibri" w:hAnsi="Calibri" w:cs="Calibri"/>
                <w:sz w:val="14"/>
                <w:szCs w:val="14"/>
              </w:rPr>
            </w:pPr>
            <w:r w:rsidRPr="009E2FF4">
              <w:rPr>
                <w:rFonts w:ascii="Calibri" w:hAnsi="Calibri" w:cs="Calibri"/>
                <w:sz w:val="14"/>
                <w:szCs w:val="14"/>
              </w:rPr>
              <w:t>UNEME ESCOBEDO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73CFEAF" w14:textId="77777777" w:rsidR="00F27C67" w:rsidRPr="009E2FF4" w:rsidRDefault="00F27C67">
            <w:pPr>
              <w:rPr>
                <w:rFonts w:ascii="Calibri" w:hAnsi="Calibri" w:cs="Calibri"/>
                <w:sz w:val="14"/>
                <w:szCs w:val="14"/>
              </w:rPr>
            </w:pPr>
            <w:r w:rsidRPr="009E2FF4">
              <w:rPr>
                <w:rFonts w:ascii="Calibri" w:hAnsi="Calibri" w:cs="Calibri"/>
                <w:sz w:val="14"/>
                <w:szCs w:val="14"/>
              </w:rPr>
              <w:t>UNEME ESCOBEDO</w:t>
            </w:r>
          </w:p>
        </w:tc>
      </w:tr>
      <w:tr w:rsidR="009E2FF4" w:rsidRPr="009E2FF4" w14:paraId="5E54B6F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DAB11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1177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C7C7C5"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47AE4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WOODPECKER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F6A2B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USD-K-LED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CDA2FE"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S1810379KL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F2D9EB" w14:textId="77777777" w:rsidR="00F27C67" w:rsidRPr="009E2FF4" w:rsidRDefault="00F27C67">
            <w:pPr>
              <w:rPr>
                <w:rFonts w:ascii="Calibri" w:hAnsi="Calibri" w:cs="Calibri"/>
                <w:sz w:val="14"/>
                <w:szCs w:val="14"/>
              </w:rPr>
            </w:pPr>
            <w:r w:rsidRPr="009E2FF4">
              <w:rPr>
                <w:rFonts w:ascii="Calibri" w:hAnsi="Calibri" w:cs="Calibri"/>
                <w:sz w:val="14"/>
                <w:szCs w:val="14"/>
              </w:rPr>
              <w:t>I060200470-507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9ED8B9" w14:textId="77777777" w:rsidR="00F27C67" w:rsidRPr="009E2FF4" w:rsidRDefault="00F27C67">
            <w:pPr>
              <w:rPr>
                <w:rFonts w:ascii="Calibri" w:hAnsi="Calibri" w:cs="Calibri"/>
                <w:sz w:val="14"/>
                <w:szCs w:val="14"/>
              </w:rPr>
            </w:pPr>
            <w:r w:rsidRPr="009E2FF4">
              <w:rPr>
                <w:rFonts w:ascii="Calibri" w:hAnsi="Calibri" w:cs="Calibri"/>
                <w:sz w:val="14"/>
                <w:szCs w:val="14"/>
              </w:rPr>
              <w:t>UNEME ESCOBEDO</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1ED0E91" w14:textId="77777777" w:rsidR="00F27C67" w:rsidRPr="009E2FF4" w:rsidRDefault="00F27C67">
            <w:pPr>
              <w:rPr>
                <w:rFonts w:ascii="Calibri" w:hAnsi="Calibri" w:cs="Calibri"/>
                <w:sz w:val="14"/>
                <w:szCs w:val="14"/>
              </w:rPr>
            </w:pPr>
            <w:r w:rsidRPr="009E2FF4">
              <w:rPr>
                <w:rFonts w:ascii="Calibri" w:hAnsi="Calibri" w:cs="Calibri"/>
                <w:sz w:val="14"/>
                <w:szCs w:val="14"/>
              </w:rPr>
              <w:t>UNEME ESCOBEDO</w:t>
            </w:r>
          </w:p>
        </w:tc>
      </w:tr>
      <w:tr w:rsidR="009E2FF4" w:rsidRPr="009E2FF4" w14:paraId="5C479E67"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FB8627"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1178</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568C5E" w14:textId="77777777" w:rsidR="00F27C67" w:rsidRPr="009E2FF4" w:rsidRDefault="00F27C67">
            <w:pPr>
              <w:rPr>
                <w:rFonts w:ascii="Calibri" w:hAnsi="Calibri" w:cs="Calibri"/>
                <w:sz w:val="14"/>
                <w:szCs w:val="14"/>
              </w:rPr>
            </w:pPr>
            <w:r w:rsidRPr="009E2FF4">
              <w:rPr>
                <w:rFonts w:ascii="Calibri" w:hAnsi="Calibri" w:cs="Calibri"/>
                <w:sz w:val="14"/>
                <w:szCs w:val="14"/>
              </w:rPr>
              <w:t>UNIDAD DENTAL</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53B1EA" w14:textId="77777777" w:rsidR="00F27C67" w:rsidRPr="009E2FF4" w:rsidRDefault="00F27C67">
            <w:pPr>
              <w:rPr>
                <w:rFonts w:ascii="Calibri" w:hAnsi="Calibri" w:cs="Calibri"/>
                <w:sz w:val="14"/>
                <w:szCs w:val="14"/>
              </w:rPr>
            </w:pPr>
            <w:r w:rsidRPr="009E2FF4">
              <w:rPr>
                <w:rFonts w:ascii="Calibri" w:hAnsi="Calibri" w:cs="Calibri"/>
                <w:sz w:val="14"/>
                <w:szCs w:val="14"/>
              </w:rPr>
              <w:t>ROJAS DENT</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DD2796" w14:textId="77777777" w:rsidR="00F27C67" w:rsidRPr="009E2FF4" w:rsidRDefault="00F27C67">
            <w:pPr>
              <w:rPr>
                <w:rFonts w:ascii="Calibri" w:hAnsi="Calibri" w:cs="Calibri"/>
                <w:sz w:val="14"/>
                <w:szCs w:val="14"/>
              </w:rPr>
            </w:pPr>
            <w:r w:rsidRPr="009E2FF4">
              <w:rPr>
                <w:rFonts w:ascii="Calibri" w:hAnsi="Calibri" w:cs="Calibri"/>
                <w:sz w:val="14"/>
                <w:szCs w:val="14"/>
              </w:rPr>
              <w:t>TIORANE</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448D92" w14:textId="77777777" w:rsidR="00F27C67" w:rsidRPr="009E2FF4" w:rsidRDefault="00F27C67">
            <w:pPr>
              <w:rPr>
                <w:rFonts w:ascii="Calibri" w:hAnsi="Calibri" w:cs="Calibri"/>
                <w:sz w:val="14"/>
                <w:szCs w:val="14"/>
              </w:rPr>
            </w:pPr>
            <w:r w:rsidRPr="009E2FF4">
              <w:rPr>
                <w:rFonts w:ascii="Calibri" w:hAnsi="Calibri" w:cs="Calibri"/>
                <w:sz w:val="14"/>
                <w:szCs w:val="14"/>
              </w:rPr>
              <w:t>4125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F7D90E" w14:textId="77777777" w:rsidR="00F27C67" w:rsidRPr="009E2FF4" w:rsidRDefault="00F27C67">
            <w:pPr>
              <w:rPr>
                <w:rFonts w:ascii="Calibri" w:hAnsi="Calibri" w:cs="Calibri"/>
                <w:sz w:val="14"/>
                <w:szCs w:val="14"/>
              </w:rPr>
            </w:pPr>
            <w:r w:rsidRPr="009E2FF4">
              <w:rPr>
                <w:rFonts w:ascii="Calibri" w:hAnsi="Calibri" w:cs="Calibri"/>
                <w:sz w:val="14"/>
                <w:szCs w:val="14"/>
              </w:rPr>
              <w:t>I09000044O-390</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4EBEB5" w14:textId="77777777" w:rsidR="00F27C67" w:rsidRPr="009E2FF4" w:rsidRDefault="00F27C67">
            <w:pPr>
              <w:rPr>
                <w:rFonts w:ascii="Calibri" w:hAnsi="Calibri" w:cs="Calibri"/>
                <w:sz w:val="14"/>
                <w:szCs w:val="14"/>
              </w:rPr>
            </w:pPr>
            <w:r w:rsidRPr="009E2FF4">
              <w:rPr>
                <w:rFonts w:ascii="Calibri" w:hAnsi="Calibri" w:cs="Calibri"/>
                <w:sz w:val="14"/>
                <w:szCs w:val="14"/>
              </w:rPr>
              <w:t>UNEME PESQUERIA</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7F710AC" w14:textId="77777777" w:rsidR="00F27C67" w:rsidRPr="009E2FF4" w:rsidRDefault="00F27C67">
            <w:pPr>
              <w:rPr>
                <w:rFonts w:ascii="Calibri" w:hAnsi="Calibri" w:cs="Calibri"/>
                <w:sz w:val="14"/>
                <w:szCs w:val="14"/>
              </w:rPr>
            </w:pPr>
            <w:r w:rsidRPr="009E2FF4">
              <w:rPr>
                <w:rFonts w:ascii="Calibri" w:hAnsi="Calibri" w:cs="Calibri"/>
                <w:sz w:val="14"/>
                <w:szCs w:val="14"/>
              </w:rPr>
              <w:t>UNEME PESQUERIA</w:t>
            </w:r>
          </w:p>
        </w:tc>
      </w:tr>
      <w:tr w:rsidR="009E2FF4" w:rsidRPr="009E2FF4" w14:paraId="0A47590D"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94C270"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1179</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F4278A" w14:textId="77777777" w:rsidR="00F27C67" w:rsidRPr="009E2FF4" w:rsidRDefault="00F27C67">
            <w:pPr>
              <w:rPr>
                <w:rFonts w:ascii="Calibri" w:hAnsi="Calibri" w:cs="Calibri"/>
                <w:sz w:val="14"/>
                <w:szCs w:val="14"/>
              </w:rPr>
            </w:pPr>
            <w:r w:rsidRPr="009E2FF4">
              <w:rPr>
                <w:rFonts w:ascii="Calibri" w:hAnsi="Calibri" w:cs="Calibri"/>
                <w:sz w:val="14"/>
                <w:szCs w:val="14"/>
              </w:rPr>
              <w:t>COMPESOR PARA UNIDAD DENT</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9DC5B4" w14:textId="77777777" w:rsidR="00F27C67" w:rsidRPr="009E2FF4" w:rsidRDefault="00F27C67">
            <w:pPr>
              <w:rPr>
                <w:rFonts w:ascii="Calibri" w:hAnsi="Calibri" w:cs="Calibri"/>
                <w:sz w:val="14"/>
                <w:szCs w:val="14"/>
              </w:rPr>
            </w:pPr>
            <w:r w:rsidRPr="009E2FF4">
              <w:rPr>
                <w:rFonts w:ascii="Calibri" w:hAnsi="Calibri" w:cs="Calibri"/>
                <w:sz w:val="14"/>
                <w:szCs w:val="14"/>
              </w:rPr>
              <w:t>HVERSUS</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B66BCD" w14:textId="77777777" w:rsidR="00F27C67" w:rsidRPr="009E2FF4" w:rsidRDefault="00F27C67">
            <w:pPr>
              <w:rPr>
                <w:rFonts w:ascii="Calibri" w:hAnsi="Calibri" w:cs="Calibri"/>
                <w:sz w:val="14"/>
                <w:szCs w:val="14"/>
              </w:rPr>
            </w:pPr>
            <w:r w:rsidRPr="009E2FF4">
              <w:rPr>
                <w:rFonts w:ascii="Calibri" w:hAnsi="Calibri" w:cs="Calibri"/>
                <w:sz w:val="14"/>
                <w:szCs w:val="14"/>
              </w:rPr>
              <w:t>PC-20</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52500C" w14:textId="77777777" w:rsidR="00F27C67" w:rsidRPr="009E2FF4" w:rsidRDefault="00F27C67">
            <w:pPr>
              <w:rPr>
                <w:rFonts w:ascii="Calibri" w:hAnsi="Calibri" w:cs="Calibri"/>
                <w:sz w:val="14"/>
                <w:szCs w:val="14"/>
              </w:rPr>
            </w:pPr>
            <w:r w:rsidRPr="009E2FF4">
              <w:rPr>
                <w:rFonts w:ascii="Calibri" w:hAnsi="Calibri" w:cs="Calibri"/>
                <w:sz w:val="14"/>
                <w:szCs w:val="14"/>
              </w:rPr>
              <w:t>201200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D59527" w14:textId="77777777" w:rsidR="00F27C67" w:rsidRPr="009E2FF4" w:rsidRDefault="00F27C67">
            <w:pPr>
              <w:rPr>
                <w:rFonts w:ascii="Calibri" w:hAnsi="Calibri" w:cs="Calibri"/>
                <w:sz w:val="14"/>
                <w:szCs w:val="14"/>
              </w:rPr>
            </w:pPr>
            <w:r w:rsidRPr="009E2FF4">
              <w:rPr>
                <w:rFonts w:ascii="Calibri" w:hAnsi="Calibri" w:cs="Calibri"/>
                <w:sz w:val="14"/>
                <w:szCs w:val="14"/>
              </w:rPr>
              <w:t>i090906934-281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C7ED3C" w14:textId="77777777" w:rsidR="00F27C67" w:rsidRPr="009E2FF4" w:rsidRDefault="00F27C67">
            <w:pPr>
              <w:rPr>
                <w:rFonts w:ascii="Calibri" w:hAnsi="Calibri" w:cs="Calibri"/>
                <w:sz w:val="14"/>
                <w:szCs w:val="14"/>
              </w:rPr>
            </w:pPr>
            <w:r w:rsidRPr="009E2FF4">
              <w:rPr>
                <w:rFonts w:ascii="Calibri" w:hAnsi="Calibri" w:cs="Calibri"/>
                <w:sz w:val="14"/>
                <w:szCs w:val="14"/>
              </w:rPr>
              <w:t>UNEME PESQUERIA</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4E4D835" w14:textId="77777777" w:rsidR="00F27C67" w:rsidRPr="009E2FF4" w:rsidRDefault="00F27C67">
            <w:pPr>
              <w:rPr>
                <w:rFonts w:ascii="Calibri" w:hAnsi="Calibri" w:cs="Calibri"/>
                <w:sz w:val="14"/>
                <w:szCs w:val="14"/>
              </w:rPr>
            </w:pPr>
            <w:r w:rsidRPr="009E2FF4">
              <w:rPr>
                <w:rFonts w:ascii="Calibri" w:hAnsi="Calibri" w:cs="Calibri"/>
                <w:sz w:val="14"/>
                <w:szCs w:val="14"/>
              </w:rPr>
              <w:t>UNEME PESQUERIA</w:t>
            </w:r>
          </w:p>
        </w:tc>
      </w:tr>
      <w:tr w:rsidR="009E2FF4" w:rsidRPr="009E2FF4" w14:paraId="12CF2F34"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2FFB7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1180</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D024AF" w14:textId="77777777" w:rsidR="00F27C67" w:rsidRPr="009E2FF4" w:rsidRDefault="00F27C67">
            <w:pPr>
              <w:rPr>
                <w:rFonts w:ascii="Calibri" w:hAnsi="Calibri" w:cs="Calibri"/>
                <w:sz w:val="14"/>
                <w:szCs w:val="14"/>
              </w:rPr>
            </w:pPr>
            <w:r w:rsidRPr="009E2FF4">
              <w:rPr>
                <w:rFonts w:ascii="Calibri" w:hAnsi="Calibri" w:cs="Calibri"/>
                <w:sz w:val="14"/>
                <w:szCs w:val="14"/>
              </w:rPr>
              <w:t>EQUIPO DE RAYOS X</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1C16A1"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9CFC2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CORIX 70 PLUS USV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821998"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A54127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1CA353" w14:textId="77777777" w:rsidR="00F27C67" w:rsidRPr="009E2FF4" w:rsidRDefault="00F27C67">
            <w:pPr>
              <w:rPr>
                <w:rFonts w:ascii="Calibri" w:hAnsi="Calibri" w:cs="Calibri"/>
                <w:sz w:val="14"/>
                <w:szCs w:val="14"/>
              </w:rPr>
            </w:pPr>
            <w:r w:rsidRPr="009E2FF4">
              <w:rPr>
                <w:rFonts w:ascii="Calibri" w:hAnsi="Calibri" w:cs="Calibri"/>
                <w:sz w:val="14"/>
                <w:szCs w:val="14"/>
              </w:rPr>
              <w:t>I090000440-391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B28F75" w14:textId="77777777" w:rsidR="00F27C67" w:rsidRPr="009E2FF4" w:rsidRDefault="00F27C67">
            <w:pPr>
              <w:rPr>
                <w:rFonts w:ascii="Calibri" w:hAnsi="Calibri" w:cs="Calibri"/>
                <w:sz w:val="14"/>
                <w:szCs w:val="14"/>
              </w:rPr>
            </w:pPr>
            <w:r w:rsidRPr="009E2FF4">
              <w:rPr>
                <w:rFonts w:ascii="Calibri" w:hAnsi="Calibri" w:cs="Calibri"/>
                <w:sz w:val="14"/>
                <w:szCs w:val="14"/>
              </w:rPr>
              <w:t>UNEME PESQUERIA</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23628FD" w14:textId="77777777" w:rsidR="00F27C67" w:rsidRPr="009E2FF4" w:rsidRDefault="00F27C67">
            <w:pPr>
              <w:rPr>
                <w:rFonts w:ascii="Calibri" w:hAnsi="Calibri" w:cs="Calibri"/>
                <w:sz w:val="14"/>
                <w:szCs w:val="14"/>
              </w:rPr>
            </w:pPr>
            <w:r w:rsidRPr="009E2FF4">
              <w:rPr>
                <w:rFonts w:ascii="Calibri" w:hAnsi="Calibri" w:cs="Calibri"/>
                <w:sz w:val="14"/>
                <w:szCs w:val="14"/>
              </w:rPr>
              <w:t>UNEME PESQUERIA</w:t>
            </w:r>
          </w:p>
        </w:tc>
      </w:tr>
      <w:tr w:rsidR="009E2FF4" w:rsidRPr="009E2FF4" w14:paraId="6571004B"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52A7B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1181</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F82E48"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ALTA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145919"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W&amp;H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AADEDC"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RC90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34826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S/S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7B7326" w14:textId="77777777" w:rsidR="00F27C67" w:rsidRPr="009E2FF4" w:rsidRDefault="00F27C67">
            <w:pPr>
              <w:rPr>
                <w:rFonts w:ascii="Calibri" w:hAnsi="Calibri" w:cs="Calibri"/>
                <w:sz w:val="14"/>
                <w:szCs w:val="14"/>
              </w:rPr>
            </w:pPr>
            <w:r w:rsidRPr="009E2FF4">
              <w:rPr>
                <w:rFonts w:ascii="Calibri" w:hAnsi="Calibri" w:cs="Calibri"/>
                <w:sz w:val="14"/>
                <w:szCs w:val="14"/>
              </w:rPr>
              <w:t>I090001062-1798</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FD4874" w14:textId="77777777" w:rsidR="00F27C67" w:rsidRPr="009E2FF4" w:rsidRDefault="00F27C67">
            <w:pPr>
              <w:rPr>
                <w:rFonts w:ascii="Calibri" w:hAnsi="Calibri" w:cs="Calibri"/>
                <w:sz w:val="14"/>
                <w:szCs w:val="14"/>
              </w:rPr>
            </w:pPr>
            <w:r w:rsidRPr="009E2FF4">
              <w:rPr>
                <w:rFonts w:ascii="Calibri" w:hAnsi="Calibri" w:cs="Calibri"/>
                <w:sz w:val="14"/>
                <w:szCs w:val="14"/>
              </w:rPr>
              <w:t>UNEME PESQUERIA</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DD16733" w14:textId="77777777" w:rsidR="00F27C67" w:rsidRPr="009E2FF4" w:rsidRDefault="00F27C67">
            <w:pPr>
              <w:rPr>
                <w:rFonts w:ascii="Calibri" w:hAnsi="Calibri" w:cs="Calibri"/>
                <w:sz w:val="14"/>
                <w:szCs w:val="14"/>
              </w:rPr>
            </w:pPr>
            <w:r w:rsidRPr="009E2FF4">
              <w:rPr>
                <w:rFonts w:ascii="Calibri" w:hAnsi="Calibri" w:cs="Calibri"/>
                <w:sz w:val="14"/>
                <w:szCs w:val="14"/>
              </w:rPr>
              <w:t>UNEME PESQUERIA</w:t>
            </w:r>
          </w:p>
        </w:tc>
      </w:tr>
      <w:tr w:rsidR="009E2FF4" w:rsidRPr="009E2FF4" w14:paraId="34BDB720"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252552"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1182</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15A018" w14:textId="77777777" w:rsidR="00F27C67" w:rsidRPr="009E2FF4" w:rsidRDefault="00F27C67">
            <w:pPr>
              <w:rPr>
                <w:rFonts w:ascii="Calibri" w:hAnsi="Calibri" w:cs="Calibri"/>
                <w:sz w:val="14"/>
                <w:szCs w:val="14"/>
              </w:rPr>
            </w:pPr>
            <w:r w:rsidRPr="009E2FF4">
              <w:rPr>
                <w:rFonts w:ascii="Calibri" w:hAnsi="Calibri" w:cs="Calibri"/>
                <w:sz w:val="14"/>
                <w:szCs w:val="14"/>
              </w:rPr>
              <w:t>PIEZA DE MANO DE BAJA VELOCIDAD</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AB826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TFZ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B5658D" w14:textId="77777777" w:rsidR="00F27C67" w:rsidRPr="009E2FF4" w:rsidRDefault="00F27C67">
            <w:pPr>
              <w:rPr>
                <w:rFonts w:ascii="Calibri" w:hAnsi="Calibri" w:cs="Calibri"/>
                <w:sz w:val="14"/>
                <w:szCs w:val="14"/>
              </w:rPr>
            </w:pPr>
            <w:r w:rsidRPr="009E2FF4">
              <w:rPr>
                <w:rFonts w:ascii="Calibri" w:hAnsi="Calibri" w:cs="Calibri"/>
                <w:sz w:val="14"/>
                <w:szCs w:val="14"/>
              </w:rPr>
              <w:t>S/M</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05D9C5"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S/S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8024AB" w14:textId="77777777" w:rsidR="00F27C67" w:rsidRPr="009E2FF4" w:rsidRDefault="00F27C67">
            <w:pPr>
              <w:rPr>
                <w:rFonts w:ascii="Calibri" w:hAnsi="Calibri" w:cs="Calibri"/>
                <w:sz w:val="14"/>
                <w:szCs w:val="14"/>
              </w:rPr>
            </w:pPr>
            <w:r w:rsidRPr="009E2FF4">
              <w:rPr>
                <w:rFonts w:ascii="Calibri" w:hAnsi="Calibri" w:cs="Calibri"/>
                <w:sz w:val="14"/>
                <w:szCs w:val="14"/>
              </w:rPr>
              <w:t>I090001062-1755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0BA69C" w14:textId="77777777" w:rsidR="00F27C67" w:rsidRPr="009E2FF4" w:rsidRDefault="00F27C67">
            <w:pPr>
              <w:rPr>
                <w:rFonts w:ascii="Calibri" w:hAnsi="Calibri" w:cs="Calibri"/>
                <w:sz w:val="14"/>
                <w:szCs w:val="14"/>
              </w:rPr>
            </w:pPr>
            <w:r w:rsidRPr="009E2FF4">
              <w:rPr>
                <w:rFonts w:ascii="Calibri" w:hAnsi="Calibri" w:cs="Calibri"/>
                <w:sz w:val="14"/>
                <w:szCs w:val="14"/>
              </w:rPr>
              <w:t>UNEME PESQUERIA</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B039D7D" w14:textId="77777777" w:rsidR="00F27C67" w:rsidRPr="009E2FF4" w:rsidRDefault="00F27C67">
            <w:pPr>
              <w:rPr>
                <w:rFonts w:ascii="Calibri" w:hAnsi="Calibri" w:cs="Calibri"/>
                <w:sz w:val="14"/>
                <w:szCs w:val="14"/>
              </w:rPr>
            </w:pPr>
            <w:r w:rsidRPr="009E2FF4">
              <w:rPr>
                <w:rFonts w:ascii="Calibri" w:hAnsi="Calibri" w:cs="Calibri"/>
                <w:sz w:val="14"/>
                <w:szCs w:val="14"/>
              </w:rPr>
              <w:t>UNEME PESQUERIA</w:t>
            </w:r>
          </w:p>
        </w:tc>
      </w:tr>
      <w:tr w:rsidR="009E2FF4" w:rsidRPr="009E2FF4" w14:paraId="40D8D832"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2723FC"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1183</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9C60D4" w14:textId="77777777" w:rsidR="00F27C67" w:rsidRPr="009E2FF4" w:rsidRDefault="00F27C67">
            <w:pPr>
              <w:rPr>
                <w:rFonts w:ascii="Calibri" w:hAnsi="Calibri" w:cs="Calibri"/>
                <w:sz w:val="14"/>
                <w:szCs w:val="14"/>
              </w:rPr>
            </w:pPr>
            <w:r w:rsidRPr="009E2FF4">
              <w:rPr>
                <w:rFonts w:ascii="Calibri" w:hAnsi="Calibri" w:cs="Calibri"/>
                <w:sz w:val="14"/>
                <w:szCs w:val="14"/>
              </w:rPr>
              <w:t>AUTOCLAVE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3B563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LORMA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686F52"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AV-07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83A51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0090901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61000E" w14:textId="77777777" w:rsidR="00F27C67" w:rsidRPr="009E2FF4" w:rsidRDefault="00F27C67">
            <w:pPr>
              <w:rPr>
                <w:rFonts w:ascii="Calibri" w:hAnsi="Calibri" w:cs="Calibri"/>
                <w:sz w:val="14"/>
                <w:szCs w:val="14"/>
              </w:rPr>
            </w:pPr>
            <w:r w:rsidRPr="009E2FF4">
              <w:rPr>
                <w:rFonts w:ascii="Calibri" w:hAnsi="Calibri" w:cs="Calibri"/>
                <w:sz w:val="14"/>
                <w:szCs w:val="14"/>
              </w:rPr>
              <w:t>I060200282-705</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4BE25D" w14:textId="77777777" w:rsidR="00F27C67" w:rsidRPr="009E2FF4" w:rsidRDefault="00F27C67">
            <w:pPr>
              <w:rPr>
                <w:rFonts w:ascii="Calibri" w:hAnsi="Calibri" w:cs="Calibri"/>
                <w:sz w:val="14"/>
                <w:szCs w:val="14"/>
              </w:rPr>
            </w:pPr>
            <w:r w:rsidRPr="009E2FF4">
              <w:rPr>
                <w:rFonts w:ascii="Calibri" w:hAnsi="Calibri" w:cs="Calibri"/>
                <w:sz w:val="14"/>
                <w:szCs w:val="14"/>
              </w:rPr>
              <w:t>UNEME PESQUERIA</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A37FC5A" w14:textId="77777777" w:rsidR="00F27C67" w:rsidRPr="009E2FF4" w:rsidRDefault="00F27C67">
            <w:pPr>
              <w:rPr>
                <w:rFonts w:ascii="Calibri" w:hAnsi="Calibri" w:cs="Calibri"/>
                <w:sz w:val="14"/>
                <w:szCs w:val="14"/>
              </w:rPr>
            </w:pPr>
            <w:r w:rsidRPr="009E2FF4">
              <w:rPr>
                <w:rFonts w:ascii="Calibri" w:hAnsi="Calibri" w:cs="Calibri"/>
                <w:sz w:val="14"/>
                <w:szCs w:val="14"/>
              </w:rPr>
              <w:t>UNEME PESQUERIA</w:t>
            </w:r>
          </w:p>
        </w:tc>
      </w:tr>
      <w:tr w:rsidR="009E2FF4" w:rsidRPr="009E2FF4" w14:paraId="6DAD0FF6"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EAC549"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1184</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9F7A88" w14:textId="77777777" w:rsidR="00F27C67" w:rsidRPr="009E2FF4" w:rsidRDefault="00F27C67">
            <w:pPr>
              <w:rPr>
                <w:rFonts w:ascii="Calibri" w:hAnsi="Calibri" w:cs="Calibri"/>
                <w:sz w:val="14"/>
                <w:szCs w:val="14"/>
              </w:rPr>
            </w:pPr>
            <w:r w:rsidRPr="009E2FF4">
              <w:rPr>
                <w:rFonts w:ascii="Calibri" w:hAnsi="Calibri" w:cs="Calibri"/>
                <w:sz w:val="14"/>
                <w:szCs w:val="14"/>
              </w:rPr>
              <w:t>LAMPARA DE RESINAS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2C744B"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KERR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7646A0"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DEMI PLUS           </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8038B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760032902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0DE24F" w14:textId="77777777" w:rsidR="00F27C67" w:rsidRPr="009E2FF4" w:rsidRDefault="00F27C67">
            <w:pPr>
              <w:rPr>
                <w:rFonts w:ascii="Calibri" w:hAnsi="Calibri" w:cs="Calibri"/>
                <w:sz w:val="14"/>
                <w:szCs w:val="14"/>
              </w:rPr>
            </w:pPr>
            <w:r w:rsidRPr="009E2FF4">
              <w:rPr>
                <w:rFonts w:ascii="Calibri" w:hAnsi="Calibri" w:cs="Calibri"/>
                <w:sz w:val="14"/>
                <w:szCs w:val="14"/>
              </w:rPr>
              <w:t>I060400922-107</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AFD241" w14:textId="77777777" w:rsidR="00F27C67" w:rsidRPr="009E2FF4" w:rsidRDefault="00F27C67">
            <w:pPr>
              <w:rPr>
                <w:rFonts w:ascii="Calibri" w:hAnsi="Calibri" w:cs="Calibri"/>
                <w:sz w:val="14"/>
                <w:szCs w:val="14"/>
              </w:rPr>
            </w:pPr>
            <w:r w:rsidRPr="009E2FF4">
              <w:rPr>
                <w:rFonts w:ascii="Calibri" w:hAnsi="Calibri" w:cs="Calibri"/>
                <w:sz w:val="14"/>
                <w:szCs w:val="14"/>
              </w:rPr>
              <w:t>UNEME PESQUERIA</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C21F47B" w14:textId="77777777" w:rsidR="00F27C67" w:rsidRPr="009E2FF4" w:rsidRDefault="00F27C67">
            <w:pPr>
              <w:rPr>
                <w:rFonts w:ascii="Calibri" w:hAnsi="Calibri" w:cs="Calibri"/>
                <w:sz w:val="14"/>
                <w:szCs w:val="14"/>
              </w:rPr>
            </w:pPr>
            <w:r w:rsidRPr="009E2FF4">
              <w:rPr>
                <w:rFonts w:ascii="Calibri" w:hAnsi="Calibri" w:cs="Calibri"/>
                <w:sz w:val="14"/>
                <w:szCs w:val="14"/>
              </w:rPr>
              <w:t>UNEME PESQUERIA</w:t>
            </w:r>
          </w:p>
        </w:tc>
      </w:tr>
      <w:tr w:rsidR="009E2FF4" w:rsidRPr="009E2FF4" w14:paraId="577ECB9A"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4A452F"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1185</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4CD671" w14:textId="77777777" w:rsidR="00F27C67" w:rsidRPr="009E2FF4" w:rsidRDefault="00F27C67">
            <w:pPr>
              <w:rPr>
                <w:rFonts w:ascii="Calibri" w:hAnsi="Calibri" w:cs="Calibri"/>
                <w:sz w:val="14"/>
                <w:szCs w:val="14"/>
              </w:rPr>
            </w:pPr>
            <w:r w:rsidRPr="009E2FF4">
              <w:rPr>
                <w:rFonts w:ascii="Calibri" w:hAnsi="Calibri" w:cs="Calibri"/>
                <w:sz w:val="14"/>
                <w:szCs w:val="14"/>
              </w:rPr>
              <w:t>CAVITRON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CB99F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DTE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DFA9AC" w14:textId="77777777" w:rsidR="00F27C67" w:rsidRPr="009E2FF4" w:rsidRDefault="00F27C67">
            <w:pPr>
              <w:rPr>
                <w:rFonts w:ascii="Calibri" w:hAnsi="Calibri" w:cs="Calibri"/>
                <w:sz w:val="14"/>
                <w:szCs w:val="14"/>
              </w:rPr>
            </w:pPr>
            <w:r w:rsidRPr="009E2FF4">
              <w:rPr>
                <w:rFonts w:ascii="Calibri" w:hAnsi="Calibri" w:cs="Calibri"/>
                <w:sz w:val="14"/>
                <w:szCs w:val="14"/>
              </w:rPr>
              <w:t>D7LED</w:t>
            </w:r>
          </w:p>
        </w:tc>
        <w:tc>
          <w:tcPr>
            <w:tcW w:w="1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7D03BF"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S18A0368D7L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05B58A" w14:textId="77777777" w:rsidR="00F27C67" w:rsidRPr="009E2FF4" w:rsidRDefault="00F27C67">
            <w:pPr>
              <w:rPr>
                <w:rFonts w:ascii="Calibri" w:hAnsi="Calibri" w:cs="Calibri"/>
                <w:sz w:val="14"/>
                <w:szCs w:val="14"/>
              </w:rPr>
            </w:pPr>
            <w:r w:rsidRPr="009E2FF4">
              <w:rPr>
                <w:rFonts w:ascii="Calibri" w:hAnsi="Calibri" w:cs="Calibri"/>
                <w:sz w:val="14"/>
                <w:szCs w:val="14"/>
              </w:rPr>
              <w:t>I090000195-31</w:t>
            </w:r>
          </w:p>
        </w:tc>
        <w:tc>
          <w:tcPr>
            <w:tcW w:w="2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125269" w14:textId="77777777" w:rsidR="00F27C67" w:rsidRPr="009E2FF4" w:rsidRDefault="00F27C67">
            <w:pPr>
              <w:rPr>
                <w:rFonts w:ascii="Calibri" w:hAnsi="Calibri" w:cs="Calibri"/>
                <w:sz w:val="14"/>
                <w:szCs w:val="14"/>
              </w:rPr>
            </w:pPr>
            <w:r w:rsidRPr="009E2FF4">
              <w:rPr>
                <w:rFonts w:ascii="Calibri" w:hAnsi="Calibri" w:cs="Calibri"/>
                <w:sz w:val="14"/>
                <w:szCs w:val="14"/>
              </w:rPr>
              <w:t>UNEME PESQUERIA</w:t>
            </w:r>
          </w:p>
        </w:tc>
        <w:tc>
          <w:tcPr>
            <w:tcW w:w="26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FF079D5" w14:textId="77777777" w:rsidR="00F27C67" w:rsidRPr="009E2FF4" w:rsidRDefault="00F27C67">
            <w:pPr>
              <w:rPr>
                <w:rFonts w:ascii="Calibri" w:hAnsi="Calibri" w:cs="Calibri"/>
                <w:sz w:val="14"/>
                <w:szCs w:val="14"/>
              </w:rPr>
            </w:pPr>
            <w:r w:rsidRPr="009E2FF4">
              <w:rPr>
                <w:rFonts w:ascii="Calibri" w:hAnsi="Calibri" w:cs="Calibri"/>
                <w:sz w:val="14"/>
                <w:szCs w:val="14"/>
              </w:rPr>
              <w:t>UNEME PESQUERIA</w:t>
            </w:r>
          </w:p>
        </w:tc>
      </w:tr>
      <w:tr w:rsidR="009E2FF4" w:rsidRPr="009E2FF4" w14:paraId="4729D051" w14:textId="77777777" w:rsidTr="009E2FF4">
        <w:trPr>
          <w:trHeight w:val="20"/>
        </w:trPr>
        <w:tc>
          <w:tcPr>
            <w:tcW w:w="8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55AA03" w14:textId="77777777" w:rsidR="00F27C67" w:rsidRPr="009E2FF4" w:rsidRDefault="00F27C67">
            <w:pPr>
              <w:jc w:val="center"/>
              <w:rPr>
                <w:rFonts w:ascii="Calibri" w:hAnsi="Calibri" w:cs="Calibri"/>
                <w:sz w:val="14"/>
                <w:szCs w:val="14"/>
              </w:rPr>
            </w:pPr>
            <w:r w:rsidRPr="009E2FF4">
              <w:rPr>
                <w:rFonts w:ascii="Calibri" w:hAnsi="Calibri" w:cs="Calibri"/>
                <w:sz w:val="14"/>
                <w:szCs w:val="14"/>
              </w:rPr>
              <w:t>1186</w:t>
            </w:r>
          </w:p>
        </w:tc>
        <w:tc>
          <w:tcPr>
            <w:tcW w:w="255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0F68117B" w14:textId="77777777" w:rsidR="00F27C67" w:rsidRPr="009E2FF4" w:rsidRDefault="00F27C67">
            <w:pPr>
              <w:rPr>
                <w:rFonts w:ascii="Calibri" w:hAnsi="Calibri" w:cs="Calibri"/>
                <w:sz w:val="14"/>
                <w:szCs w:val="14"/>
              </w:rPr>
            </w:pPr>
            <w:r w:rsidRPr="009E2FF4">
              <w:rPr>
                <w:rFonts w:ascii="Calibri" w:hAnsi="Calibri" w:cs="Calibri"/>
                <w:sz w:val="14"/>
                <w:szCs w:val="14"/>
              </w:rPr>
              <w:t>AMALGAMADOR</w:t>
            </w:r>
          </w:p>
        </w:tc>
        <w:tc>
          <w:tcPr>
            <w:tcW w:w="1418"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26734DBD"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GDI                 </w:t>
            </w:r>
          </w:p>
        </w:tc>
        <w:tc>
          <w:tcPr>
            <w:tcW w:w="170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307A0C06"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ULTRAMAT 2          </w:t>
            </w:r>
          </w:p>
        </w:tc>
        <w:tc>
          <w:tcPr>
            <w:tcW w:w="1446"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552C1D24" w14:textId="77777777" w:rsidR="00F27C67" w:rsidRPr="009E2FF4" w:rsidRDefault="00F27C67">
            <w:pPr>
              <w:rPr>
                <w:rFonts w:ascii="Calibri" w:hAnsi="Calibri" w:cs="Calibri"/>
                <w:sz w:val="14"/>
                <w:szCs w:val="14"/>
              </w:rPr>
            </w:pPr>
            <w:r w:rsidRPr="009E2FF4">
              <w:rPr>
                <w:rFonts w:ascii="Calibri" w:hAnsi="Calibri" w:cs="Calibri"/>
                <w:sz w:val="14"/>
                <w:szCs w:val="14"/>
              </w:rPr>
              <w:t xml:space="preserve">136881              </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1866DB8D" w14:textId="77777777" w:rsidR="00F27C67" w:rsidRPr="009E2FF4" w:rsidRDefault="00F27C67">
            <w:pPr>
              <w:rPr>
                <w:rFonts w:ascii="Calibri" w:hAnsi="Calibri" w:cs="Calibri"/>
                <w:sz w:val="14"/>
                <w:szCs w:val="14"/>
              </w:rPr>
            </w:pPr>
            <w:r w:rsidRPr="009E2FF4">
              <w:rPr>
                <w:rFonts w:ascii="Calibri" w:hAnsi="Calibri" w:cs="Calibri"/>
                <w:sz w:val="14"/>
                <w:szCs w:val="14"/>
              </w:rPr>
              <w:t>I060200664-26</w:t>
            </w:r>
          </w:p>
        </w:tc>
        <w:tc>
          <w:tcPr>
            <w:tcW w:w="268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3D017229" w14:textId="77777777" w:rsidR="00F27C67" w:rsidRPr="009E2FF4" w:rsidRDefault="00F27C67">
            <w:pPr>
              <w:rPr>
                <w:rFonts w:ascii="Calibri" w:hAnsi="Calibri" w:cs="Calibri"/>
                <w:sz w:val="14"/>
                <w:szCs w:val="14"/>
              </w:rPr>
            </w:pPr>
            <w:r w:rsidRPr="009E2FF4">
              <w:rPr>
                <w:rFonts w:ascii="Calibri" w:hAnsi="Calibri" w:cs="Calibri"/>
                <w:sz w:val="14"/>
                <w:szCs w:val="14"/>
              </w:rPr>
              <w:t>UNEME PESQUERIA</w:t>
            </w:r>
          </w:p>
        </w:tc>
        <w:tc>
          <w:tcPr>
            <w:tcW w:w="26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B8562BC" w14:textId="77777777" w:rsidR="00F27C67" w:rsidRPr="009E2FF4" w:rsidRDefault="00F27C67">
            <w:pPr>
              <w:rPr>
                <w:rFonts w:ascii="Calibri" w:hAnsi="Calibri" w:cs="Calibri"/>
                <w:sz w:val="14"/>
                <w:szCs w:val="14"/>
              </w:rPr>
            </w:pPr>
            <w:r w:rsidRPr="009E2FF4">
              <w:rPr>
                <w:rFonts w:ascii="Calibri" w:hAnsi="Calibri" w:cs="Calibri"/>
                <w:sz w:val="14"/>
                <w:szCs w:val="14"/>
              </w:rPr>
              <w:t>UNEME PESQUERIA</w:t>
            </w:r>
          </w:p>
        </w:tc>
      </w:tr>
    </w:tbl>
    <w:p w14:paraId="32D7A5E2" w14:textId="72F1CCFC" w:rsidR="00D85A40" w:rsidRDefault="00F27C67" w:rsidP="00D85A40">
      <w:pPr>
        <w:ind w:right="-1"/>
        <w:jc w:val="center"/>
        <w:rPr>
          <w:lang w:val="es-MX" w:eastAsia="es-MX"/>
        </w:rPr>
      </w:pPr>
      <w:r>
        <w:t xml:space="preserve"> </w:t>
      </w:r>
      <w:r w:rsidR="00D85A40">
        <w:fldChar w:fldCharType="begin"/>
      </w:r>
      <w:r w:rsidR="00D85A40">
        <w:instrText xml:space="preserve"> LINK Excel.Sheet.12 "C:\\Users\\raul.martinez\\Desktop\\2023\\MANTENIMIENTOS\\DENTAL\\RELACION DE EQUIPO DENTAL 2023 modificado.xlsx" "COTIZACION!F2C1:F1309C8" \a \f 4 \h  \* MERGEFORMAT </w:instrText>
      </w:r>
      <w:r w:rsidR="00D85A40">
        <w:fldChar w:fldCharType="separate"/>
      </w:r>
    </w:p>
    <w:p w14:paraId="144EAACC" w14:textId="77777777" w:rsidR="00D85A40" w:rsidRDefault="00D85A40" w:rsidP="00D85A40">
      <w:pPr>
        <w:tabs>
          <w:tab w:val="left" w:pos="5245"/>
          <w:tab w:val="left" w:pos="8364"/>
        </w:tabs>
        <w:ind w:left="567"/>
        <w:rPr>
          <w:rFonts w:ascii="Calibri" w:hAnsi="Calibri"/>
          <w:b/>
          <w:sz w:val="22"/>
        </w:rPr>
      </w:pPr>
      <w:r>
        <w:rPr>
          <w:rFonts w:ascii="Calibri" w:hAnsi="Calibri"/>
          <w:b/>
          <w:sz w:val="22"/>
        </w:rPr>
        <w:fldChar w:fldCharType="end"/>
      </w:r>
    </w:p>
    <w:p w14:paraId="51E483ED" w14:textId="77777777" w:rsidR="009E2FF4" w:rsidRDefault="009E2FF4" w:rsidP="00D85A40">
      <w:pPr>
        <w:tabs>
          <w:tab w:val="left" w:pos="5245"/>
          <w:tab w:val="left" w:pos="8364"/>
        </w:tabs>
        <w:ind w:left="567"/>
        <w:rPr>
          <w:rFonts w:ascii="Calibri" w:hAnsi="Calibri"/>
          <w:b/>
          <w:sz w:val="22"/>
        </w:rPr>
      </w:pPr>
    </w:p>
    <w:p w14:paraId="671CF395" w14:textId="77777777" w:rsidR="009E2FF4" w:rsidRDefault="009E2FF4" w:rsidP="00D85A40">
      <w:pPr>
        <w:tabs>
          <w:tab w:val="left" w:pos="5245"/>
          <w:tab w:val="left" w:pos="8364"/>
        </w:tabs>
        <w:ind w:left="567"/>
        <w:rPr>
          <w:rFonts w:ascii="Calibri" w:hAnsi="Calibri"/>
          <w:b/>
          <w:sz w:val="22"/>
        </w:rPr>
      </w:pPr>
    </w:p>
    <w:p w14:paraId="5D8C8678" w14:textId="77777777" w:rsidR="009E2FF4" w:rsidRDefault="009E2FF4" w:rsidP="00D85A40">
      <w:pPr>
        <w:tabs>
          <w:tab w:val="left" w:pos="5245"/>
          <w:tab w:val="left" w:pos="8364"/>
        </w:tabs>
        <w:ind w:left="567"/>
        <w:rPr>
          <w:rFonts w:ascii="Calibri" w:hAnsi="Calibri"/>
          <w:b/>
          <w:sz w:val="22"/>
        </w:rPr>
        <w:sectPr w:rsidR="009E2FF4" w:rsidSect="009E2FF4">
          <w:pgSz w:w="15840" w:h="12240" w:orient="landscape" w:code="1"/>
          <w:pgMar w:top="851" w:right="2835" w:bottom="748" w:left="1134" w:header="567" w:footer="675" w:gutter="0"/>
          <w:cols w:space="708"/>
          <w:docGrid w:linePitch="360"/>
        </w:sectPr>
      </w:pPr>
    </w:p>
    <w:p w14:paraId="2F3C6C8A" w14:textId="77777777" w:rsidR="00D85A40" w:rsidRPr="004321F7" w:rsidRDefault="00D85A40" w:rsidP="00D85A40">
      <w:pPr>
        <w:pBdr>
          <w:top w:val="single" w:sz="4" w:space="1" w:color="auto"/>
          <w:left w:val="single" w:sz="4" w:space="4" w:color="auto"/>
          <w:bottom w:val="single" w:sz="4" w:space="1" w:color="auto"/>
          <w:right w:val="single" w:sz="4" w:space="4" w:color="auto"/>
        </w:pBdr>
        <w:shd w:val="clear" w:color="auto" w:fill="71E4FF"/>
        <w:ind w:right="-91"/>
        <w:jc w:val="center"/>
        <w:outlineLvl w:val="0"/>
        <w:rPr>
          <w:rFonts w:ascii="Calibri" w:hAnsi="Calibri" w:cs="Arial"/>
          <w:b/>
        </w:rPr>
      </w:pPr>
      <w:r w:rsidRPr="004321F7">
        <w:rPr>
          <w:rFonts w:ascii="Calibri" w:hAnsi="Calibri" w:cs="Arial"/>
          <w:b/>
        </w:rPr>
        <w:lastRenderedPageBreak/>
        <w:t>ANEXO</w:t>
      </w:r>
      <w:r>
        <w:rPr>
          <w:rFonts w:ascii="Calibri" w:hAnsi="Calibri" w:cs="Arial"/>
          <w:b/>
        </w:rPr>
        <w:t xml:space="preserve">  2</w:t>
      </w:r>
    </w:p>
    <w:p w14:paraId="3C1CBB5B" w14:textId="77777777" w:rsidR="00D85A40" w:rsidRPr="00631D82" w:rsidRDefault="00D85A40" w:rsidP="00D85A40">
      <w:pPr>
        <w:tabs>
          <w:tab w:val="left" w:pos="3969"/>
          <w:tab w:val="left" w:pos="7938"/>
        </w:tabs>
        <w:ind w:firstLine="851"/>
        <w:rPr>
          <w:rFonts w:ascii="Calibri" w:hAnsi="Calibri"/>
        </w:rPr>
      </w:pPr>
    </w:p>
    <w:p w14:paraId="354C6801" w14:textId="77777777" w:rsidR="00D85A40" w:rsidRPr="0068764B" w:rsidRDefault="00D85A40" w:rsidP="00D85A40">
      <w:pPr>
        <w:tabs>
          <w:tab w:val="left" w:pos="3969"/>
          <w:tab w:val="left" w:pos="7938"/>
        </w:tabs>
        <w:ind w:firstLine="851"/>
        <w:jc w:val="right"/>
        <w:rPr>
          <w:rFonts w:ascii="Calibri" w:hAnsi="Calibri"/>
        </w:rPr>
      </w:pPr>
      <w:r>
        <w:rPr>
          <w:rFonts w:ascii="Calibri" w:hAnsi="Calibri"/>
          <w:b/>
        </w:rPr>
        <w:tab/>
      </w:r>
      <w:proofErr w:type="gramStart"/>
      <w:r w:rsidRPr="0068764B">
        <w:rPr>
          <w:rFonts w:ascii="Calibri" w:hAnsi="Calibri"/>
        </w:rPr>
        <w:t>F  e</w:t>
      </w:r>
      <w:proofErr w:type="gramEnd"/>
      <w:r w:rsidRPr="0068764B">
        <w:rPr>
          <w:rFonts w:ascii="Calibri" w:hAnsi="Calibri"/>
        </w:rPr>
        <w:t xml:space="preserve">  c  h  a ______________________________</w:t>
      </w:r>
      <w:r w:rsidRPr="0068764B">
        <w:rPr>
          <w:rFonts w:ascii="Calibri" w:hAnsi="Calibri"/>
        </w:rPr>
        <w:tab/>
      </w:r>
    </w:p>
    <w:p w14:paraId="4F3EAEF3" w14:textId="77777777" w:rsidR="00D85A40" w:rsidRPr="0068764B" w:rsidRDefault="00D85A40" w:rsidP="00D85A40">
      <w:pPr>
        <w:tabs>
          <w:tab w:val="left" w:pos="3969"/>
          <w:tab w:val="left" w:pos="7938"/>
        </w:tabs>
        <w:ind w:firstLine="851"/>
        <w:rPr>
          <w:rFonts w:ascii="Calibri" w:hAnsi="Calibri"/>
          <w:b/>
        </w:rPr>
      </w:pPr>
    </w:p>
    <w:p w14:paraId="32CA9025" w14:textId="77777777" w:rsidR="00D85A40" w:rsidRPr="00631D82" w:rsidRDefault="00D85A40" w:rsidP="00D85A40">
      <w:pPr>
        <w:tabs>
          <w:tab w:val="left" w:pos="3969"/>
          <w:tab w:val="left" w:pos="7938"/>
        </w:tabs>
        <w:ind w:firstLine="851"/>
        <w:rPr>
          <w:rFonts w:ascii="Calibri" w:hAnsi="Calibri"/>
          <w:b/>
        </w:rPr>
      </w:pPr>
    </w:p>
    <w:p w14:paraId="2008BC8D" w14:textId="1768694E" w:rsidR="00D85A40" w:rsidRPr="00631D82" w:rsidRDefault="00D85A40" w:rsidP="00D85A40">
      <w:pPr>
        <w:tabs>
          <w:tab w:val="left" w:pos="3969"/>
          <w:tab w:val="left" w:pos="7938"/>
        </w:tabs>
        <w:rPr>
          <w:rFonts w:ascii="Calibri" w:hAnsi="Calibri" w:cs="Arial"/>
        </w:rPr>
      </w:pPr>
      <w:r w:rsidRPr="00631D82">
        <w:rPr>
          <w:rFonts w:ascii="Calibri" w:hAnsi="Calibri"/>
        </w:rPr>
        <w:t xml:space="preserve">     No. de Renglón </w:t>
      </w:r>
      <w:proofErr w:type="spellStart"/>
      <w:r w:rsidRPr="00631D82">
        <w:rPr>
          <w:rFonts w:ascii="Calibri" w:hAnsi="Calibri"/>
        </w:rPr>
        <w:t>ó</w:t>
      </w:r>
      <w:proofErr w:type="spellEnd"/>
      <w:r w:rsidRPr="00631D82">
        <w:rPr>
          <w:rFonts w:ascii="Calibri" w:hAnsi="Calibri"/>
        </w:rPr>
        <w:t xml:space="preserve"> Partida:</w:t>
      </w:r>
      <w:r w:rsidR="009E2FF4">
        <w:rPr>
          <w:rFonts w:ascii="Calibri" w:hAnsi="Calibri"/>
        </w:rPr>
        <w:t xml:space="preserve"> </w:t>
      </w:r>
      <w:r w:rsidRPr="00631D82">
        <w:rPr>
          <w:rFonts w:ascii="Calibri" w:hAnsi="Calibri" w:cs="Arial"/>
        </w:rPr>
        <w:t xml:space="preserve">______________________ </w:t>
      </w:r>
    </w:p>
    <w:p w14:paraId="0A363049" w14:textId="77777777" w:rsidR="00D85A40" w:rsidRPr="00631D82" w:rsidRDefault="00D85A40" w:rsidP="00D85A40">
      <w:pPr>
        <w:ind w:left="851" w:hanging="567"/>
        <w:jc w:val="both"/>
        <w:rPr>
          <w:rFonts w:ascii="Calibri" w:hAnsi="Calibri" w:cs="Arial"/>
        </w:rPr>
      </w:pPr>
    </w:p>
    <w:p w14:paraId="5BE729CC" w14:textId="77777777" w:rsidR="00D85A40" w:rsidRPr="00631D82" w:rsidRDefault="00D85A40" w:rsidP="00D85A40">
      <w:pPr>
        <w:ind w:left="851" w:hanging="567"/>
        <w:jc w:val="center"/>
        <w:rPr>
          <w:rFonts w:ascii="Calibri" w:hAnsi="Calibri" w:cs="Arial"/>
          <w:b/>
        </w:rPr>
      </w:pPr>
    </w:p>
    <w:p w14:paraId="4E3B69AD" w14:textId="77777777" w:rsidR="00D85A40" w:rsidRPr="00631D82" w:rsidRDefault="00D85A40" w:rsidP="00D85A40">
      <w:pPr>
        <w:ind w:left="851" w:hanging="567"/>
        <w:jc w:val="center"/>
        <w:rPr>
          <w:rFonts w:ascii="Calibri" w:hAnsi="Calibri" w:cs="Arial"/>
          <w:b/>
        </w:rPr>
      </w:pPr>
      <w:r w:rsidRPr="00631D82">
        <w:rPr>
          <w:rFonts w:ascii="Calibri" w:hAnsi="Calibri" w:cs="Arial"/>
          <w:b/>
        </w:rPr>
        <w:t>FORMATO DE PROPOSICIÓN TÉCNICA</w:t>
      </w:r>
    </w:p>
    <w:p w14:paraId="5851E145" w14:textId="77777777" w:rsidR="00D85A40" w:rsidRPr="00631D82" w:rsidRDefault="00D85A40" w:rsidP="00D85A40">
      <w:pPr>
        <w:ind w:left="851" w:hanging="567"/>
        <w:jc w:val="center"/>
        <w:rPr>
          <w:rFonts w:ascii="Calibri" w:hAnsi="Calibri" w:cs="Arial"/>
        </w:rPr>
      </w:pPr>
      <w:r w:rsidRPr="00631D82">
        <w:rPr>
          <w:rFonts w:ascii="Calibri" w:hAnsi="Calibri" w:cs="Arial"/>
        </w:rPr>
        <w:t>(Deberá contener las características solicitadas en el anexo 1)</w:t>
      </w:r>
    </w:p>
    <w:p w14:paraId="583C0296" w14:textId="77777777" w:rsidR="00D85A40" w:rsidRPr="00631D82" w:rsidRDefault="00D85A40" w:rsidP="00D85A40">
      <w:pPr>
        <w:ind w:left="284" w:right="141"/>
        <w:rPr>
          <w:rFonts w:ascii="Calibri" w:hAnsi="Calibri"/>
        </w:rPr>
      </w:pPr>
    </w:p>
    <w:p w14:paraId="113C0B43" w14:textId="77777777" w:rsidR="00D85A40" w:rsidRPr="00631D82" w:rsidRDefault="00D85A40" w:rsidP="00D85A40">
      <w:pPr>
        <w:tabs>
          <w:tab w:val="right" w:pos="9781"/>
        </w:tabs>
        <w:ind w:left="284" w:right="141"/>
        <w:rPr>
          <w:rFonts w:ascii="Calibri" w:hAnsi="Calibri"/>
          <w:u w:val="single"/>
        </w:rPr>
      </w:pPr>
      <w:r>
        <w:rPr>
          <w:rFonts w:ascii="Calibri" w:hAnsi="Calibri"/>
        </w:rPr>
        <w:t>Licitación Pública Nacional</w:t>
      </w:r>
      <w:r w:rsidRPr="00631D82">
        <w:rPr>
          <w:rFonts w:ascii="Calibri" w:hAnsi="Calibri"/>
        </w:rPr>
        <w:t xml:space="preserve"> No:</w:t>
      </w:r>
      <w:r w:rsidRPr="00631D82">
        <w:rPr>
          <w:rFonts w:ascii="Calibri" w:hAnsi="Calibri"/>
          <w:u w:val="single"/>
        </w:rPr>
        <w:tab/>
      </w:r>
    </w:p>
    <w:p w14:paraId="4788C9DA" w14:textId="77777777" w:rsidR="00D85A40" w:rsidRPr="00631D82" w:rsidRDefault="00D85A40" w:rsidP="00D85A40">
      <w:pPr>
        <w:tabs>
          <w:tab w:val="right" w:pos="9781"/>
        </w:tabs>
        <w:ind w:left="284" w:right="141"/>
        <w:rPr>
          <w:rFonts w:ascii="Calibri" w:hAnsi="Calibri"/>
        </w:rPr>
      </w:pPr>
    </w:p>
    <w:p w14:paraId="65B49918" w14:textId="77777777" w:rsidR="00D85A40" w:rsidRPr="00631D82" w:rsidRDefault="00D85A40" w:rsidP="00D85A40">
      <w:pPr>
        <w:tabs>
          <w:tab w:val="right" w:pos="9781"/>
        </w:tabs>
        <w:ind w:left="284" w:right="141"/>
        <w:rPr>
          <w:rFonts w:ascii="Calibri" w:hAnsi="Calibri"/>
          <w:u w:val="single"/>
        </w:rPr>
      </w:pPr>
      <w:r w:rsidRPr="00631D82">
        <w:rPr>
          <w:rFonts w:ascii="Calibri" w:hAnsi="Calibri"/>
        </w:rPr>
        <w:t xml:space="preserve">Compañía vendedora: </w:t>
      </w:r>
      <w:r w:rsidRPr="00631D82">
        <w:rPr>
          <w:rFonts w:ascii="Calibri" w:hAnsi="Calibri"/>
          <w:u w:val="single"/>
        </w:rPr>
        <w:tab/>
      </w:r>
    </w:p>
    <w:p w14:paraId="5C6212F2" w14:textId="77777777" w:rsidR="00D85A40" w:rsidRPr="00631D82" w:rsidRDefault="00D85A40" w:rsidP="00D85A40">
      <w:pPr>
        <w:tabs>
          <w:tab w:val="right" w:pos="9781"/>
        </w:tabs>
        <w:ind w:left="284" w:right="141"/>
        <w:rPr>
          <w:rFonts w:ascii="Calibri" w:hAnsi="Calibri"/>
        </w:rPr>
      </w:pPr>
    </w:p>
    <w:p w14:paraId="397DB6F7" w14:textId="77777777" w:rsidR="00D85A40" w:rsidRPr="00631D82" w:rsidRDefault="00D85A40" w:rsidP="00D85A40">
      <w:pPr>
        <w:tabs>
          <w:tab w:val="right" w:pos="9781"/>
        </w:tabs>
        <w:ind w:left="284" w:right="141"/>
        <w:rPr>
          <w:rFonts w:ascii="Calibri" w:hAnsi="Calibri"/>
        </w:rPr>
      </w:pPr>
      <w:r w:rsidRPr="00631D82">
        <w:rPr>
          <w:rFonts w:ascii="Calibri" w:hAnsi="Calibri"/>
        </w:rPr>
        <w:t>Descripción del servicio:</w:t>
      </w:r>
    </w:p>
    <w:p w14:paraId="26E0EE89" w14:textId="77777777" w:rsidR="00D85A40" w:rsidRPr="00631D82" w:rsidRDefault="00D85A40" w:rsidP="00D85A40">
      <w:pPr>
        <w:pStyle w:val="Textoindependienteprimerasangra2"/>
        <w:spacing w:line="360" w:lineRule="auto"/>
        <w:ind w:left="284" w:firstLine="17"/>
        <w:rPr>
          <w:rFonts w:ascii="Calibri" w:hAnsi="Calibri" w:cs="Arial"/>
        </w:rPr>
      </w:pPr>
      <w:r w:rsidRPr="00631D82">
        <w:rPr>
          <w:rFonts w:ascii="Calibri" w:hAnsi="Calibr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2BB837" w14:textId="77777777" w:rsidR="00D85A40" w:rsidRPr="00631D82" w:rsidRDefault="00D85A40" w:rsidP="00D85A40">
      <w:pPr>
        <w:pStyle w:val="Textoindependienteprimerasangra2"/>
        <w:spacing w:line="360" w:lineRule="auto"/>
        <w:ind w:left="284" w:firstLine="17"/>
        <w:rPr>
          <w:rFonts w:ascii="Calibri" w:hAnsi="Calibri" w:cs="Arial"/>
        </w:rPr>
      </w:pPr>
      <w:r w:rsidRPr="00631D82">
        <w:rPr>
          <w:rFonts w:ascii="Calibri" w:hAnsi="Calibri" w:cs="Arial"/>
        </w:rPr>
        <w:t>____________________________________________________________________________________________________________________________________________________________</w:t>
      </w:r>
    </w:p>
    <w:p w14:paraId="0E46E389" w14:textId="321A75CC" w:rsidR="00D85A40" w:rsidRDefault="00D85A40" w:rsidP="00D85A40">
      <w:pPr>
        <w:rPr>
          <w:rFonts w:ascii="Calibri" w:hAnsi="Calibri"/>
        </w:rPr>
      </w:pPr>
      <w:r>
        <w:rPr>
          <w:rFonts w:ascii="Calibri" w:hAnsi="Calibri"/>
        </w:rPr>
        <w:t>Presentación y Unidad de Medida: ____________________</w:t>
      </w:r>
    </w:p>
    <w:p w14:paraId="5093B22B" w14:textId="3C25D51F" w:rsidR="00D85A40" w:rsidRDefault="00D85A40" w:rsidP="00D85A40">
      <w:pPr>
        <w:rPr>
          <w:rFonts w:ascii="Calibri" w:hAnsi="Calibri"/>
        </w:rPr>
      </w:pPr>
      <w:r>
        <w:rPr>
          <w:rFonts w:ascii="Calibri" w:hAnsi="Calibri"/>
        </w:rPr>
        <w:t>Cantidad Ofertado: ________________________________</w:t>
      </w:r>
    </w:p>
    <w:p w14:paraId="4D270CB0" w14:textId="126DE114" w:rsidR="00D85A40" w:rsidRDefault="00D85A40" w:rsidP="00D85A40">
      <w:pPr>
        <w:rPr>
          <w:rFonts w:ascii="Calibri" w:hAnsi="Calibri"/>
        </w:rPr>
      </w:pPr>
      <w:r>
        <w:rPr>
          <w:rFonts w:ascii="Calibri" w:hAnsi="Calibri"/>
        </w:rPr>
        <w:t>Vigencia del Servicio Ofertado: _______________________</w:t>
      </w:r>
    </w:p>
    <w:p w14:paraId="6E1E9972" w14:textId="38FD9F49" w:rsidR="00D85A40" w:rsidRDefault="009E2FF4" w:rsidP="00D85A40">
      <w:pPr>
        <w:rPr>
          <w:rFonts w:ascii="Calibri" w:hAnsi="Calibri"/>
        </w:rPr>
      </w:pPr>
      <w:r>
        <w:rPr>
          <w:rFonts w:ascii="Calibri" w:hAnsi="Calibri"/>
        </w:rPr>
        <w:t>Garantía</w:t>
      </w:r>
      <w:r w:rsidR="00D85A40">
        <w:rPr>
          <w:rFonts w:ascii="Calibri" w:hAnsi="Calibri"/>
        </w:rPr>
        <w:t xml:space="preserve"> del Servicio Ofertado: ______________________</w:t>
      </w:r>
    </w:p>
    <w:p w14:paraId="26F19EA1" w14:textId="77777777" w:rsidR="00D85A40" w:rsidRPr="00631D82" w:rsidRDefault="00D85A40" w:rsidP="00D85A40">
      <w:pPr>
        <w:rPr>
          <w:rFonts w:ascii="Calibri" w:hAnsi="Calibri"/>
        </w:rPr>
      </w:pPr>
    </w:p>
    <w:p w14:paraId="1E5F55D7" w14:textId="77777777" w:rsidR="00D85A40" w:rsidRPr="00631D82" w:rsidRDefault="00D85A40" w:rsidP="00D85A40">
      <w:pPr>
        <w:ind w:left="851"/>
        <w:rPr>
          <w:rFonts w:ascii="Calibri" w:hAnsi="Calibri"/>
        </w:rPr>
      </w:pPr>
    </w:p>
    <w:p w14:paraId="4A6CDA4B" w14:textId="77777777" w:rsidR="00D85A40" w:rsidRPr="00631D82" w:rsidRDefault="00D85A40" w:rsidP="00D85A40">
      <w:pPr>
        <w:ind w:left="851"/>
        <w:jc w:val="center"/>
        <w:rPr>
          <w:rFonts w:ascii="Calibri" w:hAnsi="Calibri"/>
          <w:b/>
        </w:rPr>
      </w:pPr>
      <w:r w:rsidRPr="00631D82">
        <w:rPr>
          <w:rFonts w:ascii="Calibri" w:hAnsi="Calibri"/>
          <w:b/>
        </w:rPr>
        <w:t>Datos del Representante Legal de la Compañía</w:t>
      </w:r>
    </w:p>
    <w:p w14:paraId="4CFF4A22" w14:textId="77777777" w:rsidR="00D85A40" w:rsidRPr="00631D82" w:rsidRDefault="00D85A40" w:rsidP="00D85A40">
      <w:pPr>
        <w:ind w:left="851"/>
        <w:jc w:val="center"/>
        <w:rPr>
          <w:rFonts w:ascii="Calibri" w:hAnsi="Calibri"/>
          <w:b/>
          <w:u w:val="single"/>
        </w:rPr>
      </w:pPr>
    </w:p>
    <w:p w14:paraId="78CBE0DA" w14:textId="77777777" w:rsidR="00D85A40" w:rsidRPr="00631D82" w:rsidRDefault="00D85A40" w:rsidP="00D85A40">
      <w:pPr>
        <w:ind w:left="851"/>
        <w:jc w:val="center"/>
        <w:rPr>
          <w:rFonts w:ascii="Calibri" w:hAnsi="Calibri"/>
          <w:b/>
          <w:u w:val="single"/>
        </w:rPr>
      </w:pPr>
    </w:p>
    <w:p w14:paraId="407DF79E" w14:textId="77777777" w:rsidR="00D85A40" w:rsidRPr="00631D82" w:rsidRDefault="00D85A40" w:rsidP="00D85A40">
      <w:pPr>
        <w:ind w:left="851"/>
        <w:jc w:val="center"/>
        <w:rPr>
          <w:rFonts w:ascii="Calibri" w:hAnsi="Calibri"/>
          <w:b/>
          <w:u w:val="single"/>
        </w:rPr>
      </w:pPr>
    </w:p>
    <w:p w14:paraId="3B913BF2" w14:textId="77777777" w:rsidR="00D85A40" w:rsidRPr="00631D82" w:rsidRDefault="00D85A40" w:rsidP="00D85A40">
      <w:pPr>
        <w:ind w:left="851"/>
        <w:jc w:val="center"/>
        <w:rPr>
          <w:rFonts w:ascii="Calibri" w:hAnsi="Calibri"/>
          <w:b/>
          <w:u w:val="single"/>
        </w:rPr>
      </w:pPr>
      <w:r w:rsidRPr="00631D82">
        <w:rPr>
          <w:rFonts w:ascii="Calibri" w:hAnsi="Calibri"/>
          <w:b/>
          <w:u w:val="single"/>
        </w:rPr>
        <w:t>________________________________________________</w:t>
      </w:r>
    </w:p>
    <w:p w14:paraId="4DB57AB2" w14:textId="77777777" w:rsidR="00D85A40" w:rsidRPr="00631D82" w:rsidRDefault="00D85A40" w:rsidP="00D85A40">
      <w:pPr>
        <w:ind w:left="851"/>
        <w:jc w:val="center"/>
        <w:rPr>
          <w:rFonts w:ascii="Calibri" w:hAnsi="Calibri" w:cs="Arial"/>
          <w:i/>
        </w:rPr>
      </w:pPr>
      <w:r w:rsidRPr="00631D82">
        <w:rPr>
          <w:rFonts w:ascii="Calibri" w:hAnsi="Calibri"/>
          <w:b/>
        </w:rPr>
        <w:t>Nombre y firma</w:t>
      </w:r>
    </w:p>
    <w:p w14:paraId="4630D8F4" w14:textId="77777777" w:rsidR="00D85A40" w:rsidRPr="00631D82" w:rsidRDefault="00D85A40" w:rsidP="00D85A40">
      <w:pPr>
        <w:ind w:left="851"/>
        <w:jc w:val="center"/>
        <w:rPr>
          <w:rFonts w:ascii="Calibri" w:hAnsi="Calibri"/>
        </w:rPr>
      </w:pPr>
    </w:p>
    <w:p w14:paraId="5AFFDDC2" w14:textId="77777777" w:rsidR="00D85A40" w:rsidRDefault="00D85A40" w:rsidP="00D85A40">
      <w:pPr>
        <w:ind w:left="284"/>
        <w:rPr>
          <w:rFonts w:ascii="Calibri" w:hAnsi="Calibri"/>
          <w:i/>
        </w:rPr>
      </w:pPr>
      <w:r w:rsidRPr="00631D82">
        <w:rPr>
          <w:rFonts w:ascii="Calibri" w:hAnsi="Calibri"/>
          <w:i/>
        </w:rPr>
        <w:t>*Incluir en sobre técnico.</w:t>
      </w:r>
    </w:p>
    <w:p w14:paraId="24EB4281" w14:textId="77777777" w:rsidR="00D85A40" w:rsidRDefault="00D85A40" w:rsidP="00D85A40">
      <w:pPr>
        <w:ind w:left="284"/>
        <w:rPr>
          <w:rFonts w:ascii="Calibri" w:hAnsi="Calibri"/>
          <w:i/>
        </w:rPr>
      </w:pPr>
    </w:p>
    <w:p w14:paraId="70631F55" w14:textId="77777777" w:rsidR="00D85A40" w:rsidRDefault="00D85A40" w:rsidP="00D85A40">
      <w:pPr>
        <w:ind w:left="284"/>
        <w:rPr>
          <w:rFonts w:ascii="Calibri" w:hAnsi="Calibri"/>
          <w:i/>
        </w:rPr>
      </w:pPr>
    </w:p>
    <w:p w14:paraId="25B6033B" w14:textId="77777777" w:rsidR="00D85A40" w:rsidRDefault="00D85A40" w:rsidP="00D85A40">
      <w:pPr>
        <w:ind w:left="284"/>
        <w:rPr>
          <w:rFonts w:ascii="Calibri" w:hAnsi="Calibri"/>
          <w:i/>
        </w:rPr>
      </w:pPr>
    </w:p>
    <w:p w14:paraId="122CEA24" w14:textId="77777777" w:rsidR="00D85A40" w:rsidRPr="004321F7" w:rsidRDefault="00D85A40" w:rsidP="00D85A40">
      <w:pPr>
        <w:pBdr>
          <w:top w:val="single" w:sz="4" w:space="1" w:color="auto"/>
          <w:left w:val="single" w:sz="4" w:space="4" w:color="auto"/>
          <w:bottom w:val="single" w:sz="4" w:space="1" w:color="auto"/>
          <w:right w:val="single" w:sz="4" w:space="4" w:color="auto"/>
        </w:pBdr>
        <w:shd w:val="clear" w:color="auto" w:fill="71E4FF"/>
        <w:ind w:right="-91"/>
        <w:jc w:val="center"/>
        <w:outlineLvl w:val="0"/>
        <w:rPr>
          <w:rFonts w:ascii="Calibri" w:hAnsi="Calibri" w:cs="Arial"/>
          <w:b/>
        </w:rPr>
      </w:pPr>
      <w:r w:rsidRPr="004321F7">
        <w:rPr>
          <w:rFonts w:ascii="Calibri" w:hAnsi="Calibri" w:cs="Arial"/>
          <w:b/>
        </w:rPr>
        <w:lastRenderedPageBreak/>
        <w:t>ANEXO</w:t>
      </w:r>
      <w:r>
        <w:rPr>
          <w:rFonts w:ascii="Calibri" w:hAnsi="Calibri" w:cs="Arial"/>
          <w:b/>
        </w:rPr>
        <w:t xml:space="preserve">  3</w:t>
      </w:r>
    </w:p>
    <w:p w14:paraId="601F2890" w14:textId="77777777" w:rsidR="00D85A40" w:rsidRPr="00631D82" w:rsidRDefault="00D85A40" w:rsidP="00D85A40">
      <w:pPr>
        <w:tabs>
          <w:tab w:val="left" w:pos="3969"/>
          <w:tab w:val="left" w:pos="7938"/>
        </w:tabs>
        <w:ind w:firstLine="851"/>
        <w:rPr>
          <w:rFonts w:ascii="Calibri" w:hAnsi="Calibri"/>
        </w:rPr>
      </w:pPr>
    </w:p>
    <w:p w14:paraId="26641313" w14:textId="77777777" w:rsidR="00D85A40" w:rsidRPr="00631D82" w:rsidRDefault="00D85A40" w:rsidP="00D85A40">
      <w:pPr>
        <w:tabs>
          <w:tab w:val="left" w:pos="3969"/>
          <w:tab w:val="left" w:pos="7938"/>
        </w:tabs>
        <w:ind w:firstLine="851"/>
        <w:rPr>
          <w:rFonts w:ascii="Calibri" w:hAnsi="Calibri"/>
        </w:rPr>
      </w:pPr>
    </w:p>
    <w:p w14:paraId="683C95EB" w14:textId="77777777" w:rsidR="00D85A40" w:rsidRPr="00631D82" w:rsidRDefault="00D85A40" w:rsidP="00D85A40">
      <w:pPr>
        <w:tabs>
          <w:tab w:val="left" w:pos="426"/>
        </w:tabs>
        <w:ind w:left="284"/>
        <w:jc w:val="center"/>
        <w:rPr>
          <w:rFonts w:ascii="Calibri" w:hAnsi="Calibri"/>
          <w:b/>
        </w:rPr>
      </w:pPr>
      <w:r w:rsidRPr="00631D82">
        <w:rPr>
          <w:rFonts w:ascii="Calibri" w:hAnsi="Calibri"/>
          <w:b/>
        </w:rPr>
        <w:t>Formato de Oferta Económica</w:t>
      </w:r>
    </w:p>
    <w:p w14:paraId="7750464A" w14:textId="77777777" w:rsidR="00D85A40" w:rsidRPr="00631D82" w:rsidRDefault="00D85A40" w:rsidP="00D85A40">
      <w:pPr>
        <w:tabs>
          <w:tab w:val="left" w:pos="426"/>
        </w:tabs>
        <w:ind w:left="284"/>
        <w:jc w:val="center"/>
        <w:rPr>
          <w:rFonts w:ascii="Calibri" w:hAnsi="Calibri"/>
          <w:b/>
        </w:rPr>
      </w:pPr>
    </w:p>
    <w:p w14:paraId="5DA570A1" w14:textId="77777777" w:rsidR="00D85A40" w:rsidRPr="00631D82" w:rsidRDefault="00D85A40" w:rsidP="00D85A40">
      <w:pPr>
        <w:ind w:left="851"/>
        <w:jc w:val="both"/>
        <w:rPr>
          <w:rFonts w:ascii="Calibri" w:hAnsi="Calibri"/>
          <w:b/>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D85A40" w:rsidRPr="00631D82" w14:paraId="0BAF5176" w14:textId="77777777" w:rsidTr="00724FE7">
        <w:tc>
          <w:tcPr>
            <w:tcW w:w="7371" w:type="dxa"/>
            <w:tcBorders>
              <w:bottom w:val="nil"/>
            </w:tcBorders>
            <w:shd w:val="clear" w:color="auto" w:fill="71E4FF"/>
          </w:tcPr>
          <w:p w14:paraId="2EDEB21F" w14:textId="77777777" w:rsidR="00D85A40" w:rsidRPr="00631D82" w:rsidRDefault="00D85A40" w:rsidP="00724FE7">
            <w:pPr>
              <w:jc w:val="center"/>
              <w:rPr>
                <w:rFonts w:ascii="Calibri" w:hAnsi="Calibri"/>
              </w:rPr>
            </w:pPr>
            <w:r>
              <w:rPr>
                <w:rFonts w:ascii="Calibri" w:hAnsi="Calibri"/>
              </w:rPr>
              <w:t>Licitación Pública Nacional</w:t>
            </w:r>
            <w:r w:rsidRPr="00631D82">
              <w:rPr>
                <w:rFonts w:ascii="Calibri" w:hAnsi="Calibri"/>
              </w:rPr>
              <w:t xml:space="preserve"> No.</w:t>
            </w:r>
          </w:p>
        </w:tc>
        <w:tc>
          <w:tcPr>
            <w:tcW w:w="1843" w:type="dxa"/>
            <w:tcBorders>
              <w:bottom w:val="nil"/>
            </w:tcBorders>
            <w:shd w:val="clear" w:color="auto" w:fill="71E4FF"/>
          </w:tcPr>
          <w:p w14:paraId="30641CBD" w14:textId="77777777" w:rsidR="00D85A40" w:rsidRPr="00631D82" w:rsidRDefault="00D85A40" w:rsidP="00724FE7">
            <w:pPr>
              <w:jc w:val="center"/>
              <w:rPr>
                <w:rFonts w:ascii="Calibri" w:hAnsi="Calibri"/>
              </w:rPr>
            </w:pPr>
            <w:r w:rsidRPr="00631D82">
              <w:rPr>
                <w:rFonts w:ascii="Calibri" w:hAnsi="Calibri"/>
              </w:rPr>
              <w:t>Fecha</w:t>
            </w:r>
          </w:p>
        </w:tc>
      </w:tr>
      <w:tr w:rsidR="00D85A40" w:rsidRPr="00631D82" w14:paraId="1273EA71" w14:textId="77777777" w:rsidTr="00724FE7">
        <w:tc>
          <w:tcPr>
            <w:tcW w:w="7371" w:type="dxa"/>
            <w:tcBorders>
              <w:top w:val="single" w:sz="4" w:space="0" w:color="auto"/>
              <w:left w:val="single" w:sz="4" w:space="0" w:color="auto"/>
              <w:bottom w:val="single" w:sz="4" w:space="0" w:color="auto"/>
              <w:right w:val="nil"/>
            </w:tcBorders>
          </w:tcPr>
          <w:p w14:paraId="5FD4C454" w14:textId="77777777" w:rsidR="00D85A40" w:rsidRPr="00631D82" w:rsidRDefault="00D85A40" w:rsidP="00724FE7">
            <w:pPr>
              <w:jc w:val="center"/>
              <w:rPr>
                <w:rFonts w:ascii="Calibri" w:hAnsi="Calibri"/>
                <w:b/>
              </w:rPr>
            </w:pPr>
          </w:p>
          <w:p w14:paraId="007CA7A8" w14:textId="77777777" w:rsidR="00D85A40" w:rsidRPr="00631D82" w:rsidRDefault="00D85A40" w:rsidP="00724FE7">
            <w:pPr>
              <w:jc w:val="center"/>
              <w:rPr>
                <w:rFonts w:ascii="Calibri" w:hAnsi="Calibri"/>
                <w:b/>
              </w:rPr>
            </w:pPr>
            <w:r w:rsidRPr="00631D82">
              <w:rPr>
                <w:rFonts w:ascii="Calibri" w:hAnsi="Calibri"/>
                <w:b/>
              </w:rPr>
              <w:t>__________________________________</w:t>
            </w:r>
          </w:p>
          <w:p w14:paraId="4938830A" w14:textId="77777777" w:rsidR="00D85A40" w:rsidRPr="00631D82" w:rsidRDefault="00D85A40" w:rsidP="00724FE7">
            <w:pPr>
              <w:jc w:val="cente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tcPr>
          <w:p w14:paraId="1807FA84" w14:textId="77777777" w:rsidR="00D85A40" w:rsidRPr="00631D82" w:rsidRDefault="00D85A40" w:rsidP="00724FE7">
            <w:pPr>
              <w:jc w:val="center"/>
              <w:rPr>
                <w:rFonts w:ascii="Calibri" w:hAnsi="Calibri"/>
                <w:b/>
              </w:rPr>
            </w:pPr>
          </w:p>
          <w:p w14:paraId="05225DC4" w14:textId="77777777" w:rsidR="00D85A40" w:rsidRPr="00631D82" w:rsidRDefault="00D85A40" w:rsidP="00724FE7">
            <w:pPr>
              <w:jc w:val="center"/>
              <w:rPr>
                <w:rFonts w:ascii="Calibri" w:hAnsi="Calibri"/>
                <w:b/>
              </w:rPr>
            </w:pPr>
            <w:r w:rsidRPr="00631D82">
              <w:rPr>
                <w:rFonts w:ascii="Calibri" w:hAnsi="Calibri"/>
                <w:b/>
              </w:rPr>
              <w:t>_____________</w:t>
            </w:r>
          </w:p>
        </w:tc>
      </w:tr>
    </w:tbl>
    <w:p w14:paraId="03F5BA69" w14:textId="77777777" w:rsidR="00D85A40" w:rsidRPr="00631D82" w:rsidRDefault="00D85A40" w:rsidP="00D85A40">
      <w:pPr>
        <w:ind w:left="851"/>
        <w:jc w:val="both"/>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D85A40" w:rsidRPr="00631D82" w14:paraId="78342DF1" w14:textId="77777777" w:rsidTr="00724FE7">
        <w:tc>
          <w:tcPr>
            <w:tcW w:w="9193" w:type="dxa"/>
            <w:tcBorders>
              <w:top w:val="single" w:sz="4" w:space="0" w:color="auto"/>
              <w:left w:val="single" w:sz="4" w:space="0" w:color="auto"/>
              <w:bottom w:val="single" w:sz="4" w:space="0" w:color="auto"/>
              <w:right w:val="single" w:sz="4" w:space="0" w:color="auto"/>
            </w:tcBorders>
            <w:shd w:val="clear" w:color="auto" w:fill="71E4FF"/>
          </w:tcPr>
          <w:p w14:paraId="04FCFAF5" w14:textId="77777777" w:rsidR="00D85A40" w:rsidRPr="00631D82" w:rsidRDefault="00D85A40" w:rsidP="00724FE7">
            <w:pPr>
              <w:ind w:left="851"/>
              <w:jc w:val="center"/>
              <w:rPr>
                <w:rFonts w:ascii="Calibri" w:hAnsi="Calibri"/>
              </w:rPr>
            </w:pPr>
            <w:r w:rsidRPr="00631D82">
              <w:rPr>
                <w:rFonts w:ascii="Calibri" w:hAnsi="Calibri"/>
              </w:rPr>
              <w:t xml:space="preserve">Nombre </w:t>
            </w:r>
            <w:proofErr w:type="spellStart"/>
            <w:r w:rsidRPr="00631D82">
              <w:rPr>
                <w:rFonts w:ascii="Calibri" w:hAnsi="Calibri"/>
              </w:rPr>
              <w:t>ó</w:t>
            </w:r>
            <w:proofErr w:type="spellEnd"/>
            <w:r w:rsidRPr="00631D82">
              <w:rPr>
                <w:rFonts w:ascii="Calibri" w:hAnsi="Calibri"/>
              </w:rPr>
              <w:t xml:space="preserve"> Razón Social de la Compañía</w:t>
            </w:r>
          </w:p>
        </w:tc>
      </w:tr>
      <w:tr w:rsidR="00D85A40" w:rsidRPr="00631D82" w14:paraId="164BF689" w14:textId="77777777" w:rsidTr="00724FE7">
        <w:tc>
          <w:tcPr>
            <w:tcW w:w="9193" w:type="dxa"/>
            <w:tcBorders>
              <w:top w:val="nil"/>
            </w:tcBorders>
          </w:tcPr>
          <w:p w14:paraId="04D36573" w14:textId="77777777" w:rsidR="00D85A40" w:rsidRPr="00631D82" w:rsidRDefault="00D85A40" w:rsidP="00724FE7">
            <w:pPr>
              <w:ind w:left="851"/>
              <w:jc w:val="center"/>
              <w:rPr>
                <w:rFonts w:ascii="Calibri" w:hAnsi="Calibri"/>
                <w:b/>
              </w:rPr>
            </w:pPr>
          </w:p>
          <w:p w14:paraId="3CE799A9" w14:textId="77777777" w:rsidR="00D85A40" w:rsidRPr="00631D82" w:rsidRDefault="00D85A40" w:rsidP="00724FE7">
            <w:pPr>
              <w:jc w:val="center"/>
              <w:rPr>
                <w:rFonts w:ascii="Calibri" w:hAnsi="Calibri"/>
                <w:b/>
              </w:rPr>
            </w:pPr>
            <w:r w:rsidRPr="00631D82">
              <w:rPr>
                <w:rFonts w:ascii="Calibri" w:hAnsi="Calibri"/>
                <w:b/>
              </w:rPr>
              <w:t>________________________________________________________</w:t>
            </w:r>
          </w:p>
          <w:p w14:paraId="1BFEBAAB" w14:textId="77777777" w:rsidR="00D85A40" w:rsidRPr="00631D82" w:rsidRDefault="00D85A40" w:rsidP="00724FE7">
            <w:pPr>
              <w:ind w:left="851"/>
              <w:jc w:val="center"/>
              <w:rPr>
                <w:rFonts w:ascii="Calibri" w:hAnsi="Calibri"/>
                <w:b/>
              </w:rPr>
            </w:pPr>
          </w:p>
        </w:tc>
      </w:tr>
    </w:tbl>
    <w:p w14:paraId="7B3D9306" w14:textId="77777777" w:rsidR="00D85A40" w:rsidRPr="00631D82" w:rsidRDefault="00D85A40" w:rsidP="00D85A40">
      <w:pPr>
        <w:ind w:left="851"/>
        <w:jc w:val="both"/>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3118"/>
        <w:gridCol w:w="3240"/>
      </w:tblGrid>
      <w:tr w:rsidR="00D85A40" w:rsidRPr="00631D82" w14:paraId="65F28BFA" w14:textId="77777777" w:rsidTr="00724FE7">
        <w:tc>
          <w:tcPr>
            <w:tcW w:w="2835" w:type="dxa"/>
            <w:tcBorders>
              <w:bottom w:val="nil"/>
            </w:tcBorders>
            <w:shd w:val="clear" w:color="auto" w:fill="71E4FF"/>
            <w:vAlign w:val="center"/>
          </w:tcPr>
          <w:p w14:paraId="043E424C" w14:textId="77777777" w:rsidR="00D85A40" w:rsidRPr="00631D82" w:rsidRDefault="00D85A40" w:rsidP="00724FE7">
            <w:pPr>
              <w:jc w:val="center"/>
              <w:rPr>
                <w:rFonts w:ascii="Calibri" w:hAnsi="Calibri"/>
                <w:noProof/>
              </w:rPr>
            </w:pPr>
          </w:p>
          <w:p w14:paraId="63820D7D" w14:textId="77777777" w:rsidR="00D85A40" w:rsidRPr="00631D82" w:rsidRDefault="00D85A40" w:rsidP="00724FE7">
            <w:pPr>
              <w:jc w:val="center"/>
              <w:rPr>
                <w:rFonts w:ascii="Calibri" w:hAnsi="Calibri"/>
                <w:noProof/>
              </w:rPr>
            </w:pPr>
            <w:r w:rsidRPr="00631D82">
              <w:rPr>
                <w:rFonts w:ascii="Calibri" w:hAnsi="Calibri"/>
                <w:noProof/>
              </w:rPr>
              <w:t>Numero de Renglón</w:t>
            </w:r>
          </w:p>
          <w:p w14:paraId="0F4C50E0" w14:textId="77777777" w:rsidR="00D85A40" w:rsidRPr="00631D82" w:rsidRDefault="00D85A40" w:rsidP="00724FE7">
            <w:pPr>
              <w:jc w:val="center"/>
              <w:rPr>
                <w:rFonts w:ascii="Calibri" w:hAnsi="Calibri"/>
                <w:noProof/>
              </w:rPr>
            </w:pPr>
            <w:r w:rsidRPr="00631D82">
              <w:rPr>
                <w:rFonts w:ascii="Calibri" w:hAnsi="Calibri"/>
                <w:noProof/>
              </w:rPr>
              <w:t xml:space="preserve">o  Partida </w:t>
            </w:r>
          </w:p>
        </w:tc>
        <w:tc>
          <w:tcPr>
            <w:tcW w:w="3118" w:type="dxa"/>
            <w:tcBorders>
              <w:bottom w:val="nil"/>
            </w:tcBorders>
            <w:shd w:val="clear" w:color="auto" w:fill="71E4FF"/>
          </w:tcPr>
          <w:p w14:paraId="7DC75A64" w14:textId="77777777" w:rsidR="00D85A40" w:rsidRPr="00631D82" w:rsidRDefault="00D85A40" w:rsidP="00724FE7">
            <w:pPr>
              <w:jc w:val="center"/>
              <w:rPr>
                <w:rFonts w:ascii="Calibri" w:hAnsi="Calibri"/>
                <w:noProof/>
              </w:rPr>
            </w:pPr>
          </w:p>
          <w:p w14:paraId="63E3B74C" w14:textId="77777777" w:rsidR="00D85A40" w:rsidRPr="00631D82" w:rsidRDefault="00D85A40" w:rsidP="00724FE7">
            <w:pPr>
              <w:jc w:val="center"/>
              <w:rPr>
                <w:rFonts w:ascii="Calibri" w:hAnsi="Calibri"/>
                <w:noProof/>
              </w:rPr>
            </w:pPr>
            <w:r w:rsidRPr="00631D82">
              <w:rPr>
                <w:rFonts w:ascii="Calibri" w:hAnsi="Calibri"/>
                <w:noProof/>
              </w:rPr>
              <w:t xml:space="preserve">Cantidad Cotizada </w:t>
            </w:r>
          </w:p>
        </w:tc>
        <w:tc>
          <w:tcPr>
            <w:tcW w:w="3240" w:type="dxa"/>
            <w:tcBorders>
              <w:bottom w:val="nil"/>
            </w:tcBorders>
            <w:shd w:val="clear" w:color="auto" w:fill="71E4FF"/>
          </w:tcPr>
          <w:p w14:paraId="31FBB9F3" w14:textId="77777777" w:rsidR="00D85A40" w:rsidRPr="00631D82" w:rsidRDefault="00D85A40" w:rsidP="00724FE7">
            <w:pPr>
              <w:jc w:val="center"/>
              <w:rPr>
                <w:rFonts w:ascii="Calibri" w:hAnsi="Calibri"/>
                <w:noProof/>
              </w:rPr>
            </w:pPr>
          </w:p>
          <w:p w14:paraId="211962DD" w14:textId="77777777" w:rsidR="00D85A40" w:rsidRPr="00631D82" w:rsidRDefault="00D85A40" w:rsidP="00724FE7">
            <w:pPr>
              <w:jc w:val="center"/>
              <w:rPr>
                <w:rFonts w:ascii="Calibri" w:hAnsi="Calibri"/>
                <w:noProof/>
              </w:rPr>
            </w:pPr>
            <w:r w:rsidRPr="00631D82">
              <w:rPr>
                <w:rFonts w:ascii="Calibri" w:hAnsi="Calibri"/>
                <w:noProof/>
              </w:rPr>
              <w:t xml:space="preserve">Precio Unitario sin IVA  </w:t>
            </w:r>
          </w:p>
        </w:tc>
      </w:tr>
      <w:tr w:rsidR="00D85A40" w:rsidRPr="00631D82" w14:paraId="3537C0B5" w14:textId="77777777" w:rsidTr="00724FE7">
        <w:trPr>
          <w:trHeight w:val="1224"/>
        </w:trPr>
        <w:tc>
          <w:tcPr>
            <w:tcW w:w="2835" w:type="dxa"/>
          </w:tcPr>
          <w:p w14:paraId="24F0F1E7" w14:textId="77777777" w:rsidR="00D85A40" w:rsidRPr="00631D82" w:rsidRDefault="00D85A40" w:rsidP="00724FE7">
            <w:pPr>
              <w:jc w:val="center"/>
              <w:rPr>
                <w:rFonts w:ascii="Calibri" w:hAnsi="Calibri"/>
                <w:noProof/>
              </w:rPr>
            </w:pPr>
          </w:p>
          <w:p w14:paraId="4A7CFCF7" w14:textId="77777777" w:rsidR="00D85A40" w:rsidRPr="00631D82" w:rsidRDefault="00D85A40" w:rsidP="00724FE7">
            <w:pPr>
              <w:jc w:val="center"/>
              <w:rPr>
                <w:rFonts w:ascii="Calibri" w:hAnsi="Calibri"/>
                <w:noProof/>
              </w:rPr>
            </w:pPr>
          </w:p>
          <w:p w14:paraId="38016599" w14:textId="77777777" w:rsidR="00D85A40" w:rsidRPr="00631D82" w:rsidRDefault="00D85A40" w:rsidP="00724FE7">
            <w:pPr>
              <w:jc w:val="center"/>
              <w:rPr>
                <w:rFonts w:ascii="Calibri" w:hAnsi="Calibri"/>
                <w:noProof/>
              </w:rPr>
            </w:pPr>
          </w:p>
        </w:tc>
        <w:tc>
          <w:tcPr>
            <w:tcW w:w="3118" w:type="dxa"/>
          </w:tcPr>
          <w:p w14:paraId="28A37E91" w14:textId="77777777" w:rsidR="00D85A40" w:rsidRPr="00631D82" w:rsidRDefault="00D85A40" w:rsidP="00724FE7">
            <w:pPr>
              <w:jc w:val="center"/>
              <w:rPr>
                <w:rFonts w:ascii="Calibri" w:hAnsi="Calibri"/>
                <w:noProof/>
              </w:rPr>
            </w:pPr>
          </w:p>
        </w:tc>
        <w:tc>
          <w:tcPr>
            <w:tcW w:w="3240" w:type="dxa"/>
          </w:tcPr>
          <w:p w14:paraId="233B4E4E" w14:textId="77777777" w:rsidR="00D85A40" w:rsidRPr="00631D82" w:rsidRDefault="00D85A40" w:rsidP="00724FE7">
            <w:pPr>
              <w:jc w:val="center"/>
              <w:rPr>
                <w:rFonts w:ascii="Calibri" w:hAnsi="Calibri"/>
                <w:noProof/>
              </w:rPr>
            </w:pPr>
          </w:p>
        </w:tc>
      </w:tr>
    </w:tbl>
    <w:p w14:paraId="36E8A656" w14:textId="77777777" w:rsidR="00D85A40" w:rsidRPr="00631D82" w:rsidRDefault="00D85A40" w:rsidP="00D85A40">
      <w:pPr>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3118"/>
        <w:gridCol w:w="3261"/>
      </w:tblGrid>
      <w:tr w:rsidR="00D85A40" w:rsidRPr="00631D82" w14:paraId="10A6DEC8" w14:textId="77777777" w:rsidTr="00724FE7">
        <w:tc>
          <w:tcPr>
            <w:tcW w:w="2835" w:type="dxa"/>
            <w:tcBorders>
              <w:top w:val="single" w:sz="4" w:space="0" w:color="auto"/>
              <w:left w:val="single" w:sz="4" w:space="0" w:color="auto"/>
              <w:bottom w:val="single" w:sz="4" w:space="0" w:color="auto"/>
            </w:tcBorders>
            <w:shd w:val="clear" w:color="auto" w:fill="71E4FF"/>
          </w:tcPr>
          <w:p w14:paraId="16420F21" w14:textId="77777777" w:rsidR="00D85A40" w:rsidRPr="00631D82" w:rsidRDefault="00D85A40" w:rsidP="00724FE7">
            <w:pPr>
              <w:jc w:val="center"/>
              <w:rPr>
                <w:rFonts w:ascii="Calibri" w:hAnsi="Calibri"/>
                <w:noProof/>
              </w:rPr>
            </w:pPr>
          </w:p>
          <w:p w14:paraId="7F4B2F50" w14:textId="77777777" w:rsidR="00D85A40" w:rsidRPr="00631D82" w:rsidRDefault="00D85A40" w:rsidP="00724FE7">
            <w:pPr>
              <w:jc w:val="center"/>
              <w:rPr>
                <w:rFonts w:ascii="Calibri" w:hAnsi="Calibri"/>
                <w:noProof/>
              </w:rPr>
            </w:pPr>
            <w:r w:rsidRPr="00631D82">
              <w:rPr>
                <w:rFonts w:ascii="Calibri" w:hAnsi="Calibri"/>
                <w:noProof/>
              </w:rPr>
              <w:t>Total sin I.V.A.</w:t>
            </w:r>
          </w:p>
          <w:p w14:paraId="02631776" w14:textId="77777777" w:rsidR="00D85A40" w:rsidRPr="00631D82" w:rsidRDefault="00D85A40" w:rsidP="00724FE7">
            <w:pPr>
              <w:jc w:val="center"/>
              <w:rPr>
                <w:rFonts w:ascii="Calibri" w:hAnsi="Calibri"/>
                <w:noProof/>
              </w:rPr>
            </w:pPr>
          </w:p>
        </w:tc>
        <w:tc>
          <w:tcPr>
            <w:tcW w:w="3118" w:type="dxa"/>
            <w:tcBorders>
              <w:top w:val="single" w:sz="4" w:space="0" w:color="auto"/>
              <w:bottom w:val="single" w:sz="4" w:space="0" w:color="auto"/>
            </w:tcBorders>
            <w:shd w:val="clear" w:color="auto" w:fill="71E4FF"/>
            <w:vAlign w:val="center"/>
          </w:tcPr>
          <w:p w14:paraId="2E87C609" w14:textId="77777777" w:rsidR="00D85A40" w:rsidRPr="00631D82" w:rsidRDefault="00D85A40" w:rsidP="00724FE7">
            <w:pPr>
              <w:jc w:val="center"/>
              <w:rPr>
                <w:rFonts w:ascii="Calibri" w:hAnsi="Calibri"/>
                <w:noProof/>
              </w:rPr>
            </w:pPr>
          </w:p>
          <w:p w14:paraId="29C51BA5" w14:textId="77777777" w:rsidR="00D85A40" w:rsidRPr="00631D82" w:rsidRDefault="00D85A40" w:rsidP="00724FE7">
            <w:pPr>
              <w:jc w:val="center"/>
              <w:rPr>
                <w:rFonts w:ascii="Calibri" w:hAnsi="Calibri"/>
                <w:noProof/>
              </w:rPr>
            </w:pPr>
            <w:r w:rsidRPr="00631D82">
              <w:rPr>
                <w:rFonts w:ascii="Calibri" w:hAnsi="Calibri"/>
                <w:noProof/>
              </w:rPr>
              <w:t xml:space="preserve">I.V.A. </w:t>
            </w:r>
          </w:p>
        </w:tc>
        <w:tc>
          <w:tcPr>
            <w:tcW w:w="3261" w:type="dxa"/>
            <w:tcBorders>
              <w:top w:val="single" w:sz="4" w:space="0" w:color="auto"/>
              <w:bottom w:val="single" w:sz="4" w:space="0" w:color="auto"/>
              <w:right w:val="single" w:sz="4" w:space="0" w:color="auto"/>
            </w:tcBorders>
            <w:shd w:val="clear" w:color="auto" w:fill="71E4FF"/>
          </w:tcPr>
          <w:p w14:paraId="09C2414B" w14:textId="77777777" w:rsidR="00D85A40" w:rsidRPr="00631D82" w:rsidRDefault="00D85A40" w:rsidP="00724FE7">
            <w:pPr>
              <w:jc w:val="center"/>
              <w:rPr>
                <w:rFonts w:ascii="Calibri" w:hAnsi="Calibri"/>
                <w:noProof/>
              </w:rPr>
            </w:pPr>
          </w:p>
          <w:p w14:paraId="7C4F7E22" w14:textId="77777777" w:rsidR="00D85A40" w:rsidRPr="00631D82" w:rsidRDefault="00D85A40" w:rsidP="00724FE7">
            <w:pPr>
              <w:jc w:val="center"/>
              <w:rPr>
                <w:rFonts w:ascii="Calibri" w:hAnsi="Calibri"/>
                <w:noProof/>
              </w:rPr>
            </w:pPr>
            <w:r w:rsidRPr="00631D82">
              <w:rPr>
                <w:rFonts w:ascii="Calibri" w:hAnsi="Calibri"/>
                <w:noProof/>
              </w:rPr>
              <w:t xml:space="preserve">Total con I.V.A. </w:t>
            </w:r>
          </w:p>
        </w:tc>
      </w:tr>
      <w:tr w:rsidR="00D85A40" w:rsidRPr="00631D82" w14:paraId="1FE876DF" w14:textId="77777777" w:rsidTr="00724FE7">
        <w:trPr>
          <w:trHeight w:val="1270"/>
        </w:trPr>
        <w:tc>
          <w:tcPr>
            <w:tcW w:w="2835" w:type="dxa"/>
            <w:tcBorders>
              <w:top w:val="single" w:sz="4" w:space="0" w:color="auto"/>
            </w:tcBorders>
          </w:tcPr>
          <w:p w14:paraId="6CBD5F04" w14:textId="77777777" w:rsidR="00D85A40" w:rsidRPr="00631D82" w:rsidRDefault="00D85A40" w:rsidP="00724FE7">
            <w:pPr>
              <w:rPr>
                <w:rFonts w:ascii="Calibri" w:hAnsi="Calibri"/>
                <w:noProof/>
              </w:rPr>
            </w:pPr>
          </w:p>
          <w:p w14:paraId="37F31DC8" w14:textId="77777777" w:rsidR="00D85A40" w:rsidRPr="00631D82" w:rsidRDefault="00D85A40" w:rsidP="00724FE7">
            <w:pPr>
              <w:rPr>
                <w:rFonts w:ascii="Calibri" w:hAnsi="Calibri"/>
                <w:noProof/>
              </w:rPr>
            </w:pPr>
          </w:p>
          <w:p w14:paraId="04CA48EB" w14:textId="77777777" w:rsidR="00D85A40" w:rsidRPr="00631D82" w:rsidRDefault="00D85A40" w:rsidP="00724FE7">
            <w:pPr>
              <w:rPr>
                <w:rFonts w:ascii="Calibri" w:hAnsi="Calibri"/>
                <w:noProof/>
              </w:rPr>
            </w:pPr>
          </w:p>
          <w:p w14:paraId="5F5C08E1" w14:textId="77777777" w:rsidR="00D85A40" w:rsidRPr="00631D82" w:rsidRDefault="00D85A40" w:rsidP="00724FE7">
            <w:pPr>
              <w:rPr>
                <w:rFonts w:ascii="Calibri" w:hAnsi="Calibri"/>
                <w:noProof/>
              </w:rPr>
            </w:pPr>
          </w:p>
        </w:tc>
        <w:tc>
          <w:tcPr>
            <w:tcW w:w="3118" w:type="dxa"/>
            <w:tcBorders>
              <w:top w:val="single" w:sz="4" w:space="0" w:color="auto"/>
            </w:tcBorders>
          </w:tcPr>
          <w:p w14:paraId="68CD91B4" w14:textId="77777777" w:rsidR="00D85A40" w:rsidRPr="00631D82" w:rsidRDefault="00D85A40" w:rsidP="00724FE7">
            <w:pPr>
              <w:rPr>
                <w:rFonts w:ascii="Calibri" w:hAnsi="Calibri"/>
                <w:noProof/>
              </w:rPr>
            </w:pPr>
          </w:p>
        </w:tc>
        <w:tc>
          <w:tcPr>
            <w:tcW w:w="3261" w:type="dxa"/>
            <w:tcBorders>
              <w:top w:val="single" w:sz="4" w:space="0" w:color="auto"/>
            </w:tcBorders>
          </w:tcPr>
          <w:p w14:paraId="315B8ACC" w14:textId="77777777" w:rsidR="00D85A40" w:rsidRPr="00631D82" w:rsidRDefault="00D85A40" w:rsidP="00724FE7">
            <w:pPr>
              <w:rPr>
                <w:rFonts w:ascii="Calibri" w:hAnsi="Calibri"/>
                <w:noProof/>
              </w:rPr>
            </w:pPr>
          </w:p>
        </w:tc>
      </w:tr>
    </w:tbl>
    <w:p w14:paraId="34251CC8" w14:textId="77777777" w:rsidR="00D85A40" w:rsidRPr="00631D82" w:rsidRDefault="00D85A40" w:rsidP="00D85A40">
      <w:pPr>
        <w:ind w:left="426"/>
        <w:rPr>
          <w:rFonts w:ascii="Calibri" w:hAnsi="Calibri"/>
        </w:rPr>
      </w:pPr>
    </w:p>
    <w:p w14:paraId="44A9D96F" w14:textId="77777777" w:rsidR="00D85A40" w:rsidRPr="00631D82" w:rsidRDefault="00D85A40" w:rsidP="00D85A40">
      <w:pPr>
        <w:tabs>
          <w:tab w:val="left" w:pos="5245"/>
          <w:tab w:val="left" w:pos="7655"/>
        </w:tabs>
        <w:ind w:left="426"/>
        <w:jc w:val="center"/>
        <w:rPr>
          <w:rFonts w:ascii="Calibri" w:hAnsi="Calibri"/>
          <w:b/>
        </w:rPr>
      </w:pPr>
      <w:r w:rsidRPr="00631D82">
        <w:rPr>
          <w:rFonts w:ascii="Calibri" w:hAnsi="Calibri"/>
          <w:b/>
        </w:rPr>
        <w:t>Datos del Representante Legal de la Compañía</w:t>
      </w:r>
    </w:p>
    <w:p w14:paraId="430753C9" w14:textId="77777777" w:rsidR="00D85A40" w:rsidRPr="00631D82" w:rsidRDefault="00D85A40" w:rsidP="00D85A40">
      <w:pPr>
        <w:tabs>
          <w:tab w:val="left" w:pos="5245"/>
          <w:tab w:val="left" w:pos="7655"/>
        </w:tabs>
        <w:ind w:left="426"/>
        <w:jc w:val="center"/>
        <w:rPr>
          <w:rFonts w:ascii="Calibri" w:hAnsi="Calibri"/>
          <w:b/>
        </w:rPr>
      </w:pPr>
    </w:p>
    <w:p w14:paraId="5175C306" w14:textId="77777777" w:rsidR="00D85A40" w:rsidRPr="00631D82" w:rsidRDefault="00D85A40" w:rsidP="00D85A40">
      <w:pPr>
        <w:tabs>
          <w:tab w:val="left" w:pos="5245"/>
          <w:tab w:val="left" w:pos="7655"/>
        </w:tabs>
        <w:ind w:left="426"/>
        <w:rPr>
          <w:rFonts w:ascii="Calibri" w:hAnsi="Calibri"/>
        </w:rPr>
      </w:pPr>
    </w:p>
    <w:p w14:paraId="2DC79885" w14:textId="77777777" w:rsidR="00D85A40" w:rsidRPr="00631D82" w:rsidRDefault="00D85A40" w:rsidP="00D85A40">
      <w:pPr>
        <w:tabs>
          <w:tab w:val="left" w:pos="5245"/>
          <w:tab w:val="left" w:pos="7655"/>
        </w:tabs>
        <w:ind w:left="426"/>
        <w:jc w:val="center"/>
        <w:rPr>
          <w:rFonts w:ascii="Calibri" w:hAnsi="Calibri"/>
        </w:rPr>
      </w:pPr>
      <w:r w:rsidRPr="00631D82">
        <w:rPr>
          <w:rFonts w:ascii="Calibri" w:hAnsi="Calibri"/>
        </w:rPr>
        <w:t>_____________________________________________</w:t>
      </w:r>
    </w:p>
    <w:p w14:paraId="5D32E9E6" w14:textId="77777777" w:rsidR="00D85A40" w:rsidRPr="00631D82" w:rsidRDefault="00D85A40" w:rsidP="00D85A40">
      <w:pPr>
        <w:tabs>
          <w:tab w:val="left" w:pos="5245"/>
          <w:tab w:val="left" w:pos="7655"/>
        </w:tabs>
        <w:ind w:left="426"/>
        <w:jc w:val="center"/>
        <w:rPr>
          <w:rFonts w:ascii="Calibri" w:hAnsi="Calibri"/>
        </w:rPr>
      </w:pPr>
      <w:r w:rsidRPr="00631D82">
        <w:rPr>
          <w:rFonts w:ascii="Calibri" w:hAnsi="Calibri"/>
        </w:rPr>
        <w:t>Nombre y Firma</w:t>
      </w:r>
    </w:p>
    <w:p w14:paraId="0544169E" w14:textId="77777777" w:rsidR="00D85A40" w:rsidRPr="00631D82" w:rsidRDefault="00D85A40" w:rsidP="00D85A40">
      <w:pPr>
        <w:tabs>
          <w:tab w:val="left" w:pos="5245"/>
          <w:tab w:val="left" w:pos="7655"/>
        </w:tabs>
        <w:ind w:left="426"/>
        <w:jc w:val="center"/>
        <w:rPr>
          <w:rFonts w:ascii="Calibri" w:hAnsi="Calibri"/>
        </w:rPr>
      </w:pPr>
    </w:p>
    <w:p w14:paraId="20245AC1" w14:textId="77777777" w:rsidR="00D85A40" w:rsidRPr="00631D82" w:rsidRDefault="00D85A40" w:rsidP="00D85A40">
      <w:pPr>
        <w:tabs>
          <w:tab w:val="left" w:pos="5245"/>
          <w:tab w:val="left" w:pos="7655"/>
        </w:tabs>
        <w:ind w:left="426"/>
        <w:jc w:val="center"/>
        <w:rPr>
          <w:rFonts w:ascii="Calibri" w:hAnsi="Calibri"/>
        </w:rPr>
      </w:pPr>
    </w:p>
    <w:p w14:paraId="2DBA7029" w14:textId="77777777" w:rsidR="00D85A40" w:rsidRDefault="00D85A40" w:rsidP="00D85A40">
      <w:pPr>
        <w:ind w:left="851"/>
        <w:jc w:val="both"/>
        <w:rPr>
          <w:rFonts w:ascii="Calibri" w:hAnsi="Calibri"/>
        </w:rPr>
      </w:pPr>
      <w:r w:rsidRPr="00631D82">
        <w:rPr>
          <w:rFonts w:ascii="Calibri" w:hAnsi="Calibri"/>
        </w:rPr>
        <w:t>*Anexar en sobre Económico.</w:t>
      </w:r>
    </w:p>
    <w:p w14:paraId="646DAAC3" w14:textId="77777777" w:rsidR="00D85A40" w:rsidRDefault="00D85A40" w:rsidP="00D85A40">
      <w:pPr>
        <w:ind w:left="851"/>
        <w:jc w:val="both"/>
        <w:rPr>
          <w:rFonts w:ascii="Calibri" w:hAnsi="Calibri"/>
        </w:rPr>
      </w:pPr>
    </w:p>
    <w:p w14:paraId="5E3CDAD2" w14:textId="77777777" w:rsidR="00D85A40" w:rsidRDefault="00D85A40" w:rsidP="00D85A40">
      <w:pPr>
        <w:ind w:left="851"/>
        <w:jc w:val="both"/>
        <w:rPr>
          <w:rFonts w:ascii="Calibri" w:hAnsi="Calibri"/>
        </w:rPr>
      </w:pPr>
    </w:p>
    <w:p w14:paraId="1A94B560" w14:textId="77777777" w:rsidR="00D85A40" w:rsidRPr="004321F7" w:rsidRDefault="00D85A40" w:rsidP="00D85A40">
      <w:pPr>
        <w:pBdr>
          <w:top w:val="single" w:sz="4" w:space="1" w:color="auto"/>
          <w:left w:val="single" w:sz="4" w:space="4" w:color="auto"/>
          <w:bottom w:val="single" w:sz="4" w:space="1" w:color="auto"/>
          <w:right w:val="single" w:sz="4" w:space="4" w:color="auto"/>
        </w:pBdr>
        <w:shd w:val="clear" w:color="auto" w:fill="71E4FF"/>
        <w:ind w:right="-91"/>
        <w:jc w:val="center"/>
        <w:outlineLvl w:val="0"/>
        <w:rPr>
          <w:rFonts w:ascii="Calibri" w:hAnsi="Calibri" w:cs="Arial"/>
          <w:b/>
        </w:rPr>
      </w:pPr>
      <w:r w:rsidRPr="004321F7">
        <w:rPr>
          <w:rFonts w:ascii="Calibri" w:hAnsi="Calibri" w:cs="Arial"/>
          <w:b/>
        </w:rPr>
        <w:lastRenderedPageBreak/>
        <w:t>ANEXO</w:t>
      </w:r>
      <w:r>
        <w:rPr>
          <w:rFonts w:ascii="Calibri" w:hAnsi="Calibri" w:cs="Arial"/>
          <w:b/>
        </w:rPr>
        <w:t xml:space="preserve">  4</w:t>
      </w:r>
    </w:p>
    <w:p w14:paraId="55FEF146" w14:textId="77777777" w:rsidR="00D85A40" w:rsidRPr="00631D82" w:rsidRDefault="00D85A40" w:rsidP="00D85A40">
      <w:pPr>
        <w:tabs>
          <w:tab w:val="left" w:pos="5387"/>
          <w:tab w:val="left" w:pos="8222"/>
          <w:tab w:val="right" w:pos="14459"/>
        </w:tabs>
        <w:jc w:val="center"/>
        <w:rPr>
          <w:rFonts w:ascii="Calibri" w:hAnsi="Calibri"/>
          <w:b/>
        </w:rPr>
      </w:pPr>
      <w:r w:rsidRPr="00631D82">
        <w:rPr>
          <w:rFonts w:ascii="Calibri" w:hAnsi="Calibri"/>
          <w:b/>
        </w:rPr>
        <w:t>HOJA DE RESUMEN DE PROPUESTAS ECONÓMICAS</w:t>
      </w:r>
    </w:p>
    <w:p w14:paraId="307AFC9F" w14:textId="77777777" w:rsidR="00D85A40" w:rsidRPr="00631D82" w:rsidRDefault="00D85A40" w:rsidP="00D85A40">
      <w:pPr>
        <w:tabs>
          <w:tab w:val="left" w:pos="5245"/>
          <w:tab w:val="left" w:pos="7655"/>
        </w:tabs>
        <w:ind w:left="567"/>
        <w:rPr>
          <w:rFonts w:ascii="Calibri" w:hAnsi="Calibri"/>
        </w:rPr>
      </w:pPr>
    </w:p>
    <w:p w14:paraId="793A32B4" w14:textId="77777777" w:rsidR="00D85A40" w:rsidRPr="00631D82" w:rsidRDefault="00D85A40" w:rsidP="00D85A40">
      <w:pPr>
        <w:rPr>
          <w:rFonts w:ascii="Calibri" w:hAnsi="Calibri"/>
          <w:i/>
        </w:rPr>
      </w:pPr>
      <w:r w:rsidRPr="00631D82">
        <w:rPr>
          <w:rFonts w:ascii="Calibri" w:hAnsi="Calibri"/>
          <w:i/>
        </w:rPr>
        <w:t xml:space="preserve">FECHA: </w:t>
      </w:r>
      <w:r w:rsidRPr="00631D82">
        <w:rPr>
          <w:rFonts w:ascii="Calibri" w:hAnsi="Calibri"/>
          <w:i/>
        </w:rPr>
        <w:tab/>
      </w:r>
      <w:r w:rsidRPr="00631D82">
        <w:rPr>
          <w:rFonts w:ascii="Calibri" w:hAnsi="Calibri"/>
          <w:i/>
        </w:rPr>
        <w:tab/>
        <w:t>_________________________________________</w:t>
      </w:r>
    </w:p>
    <w:p w14:paraId="48B82684" w14:textId="2F671E3D" w:rsidR="00D85A40" w:rsidRPr="00631D82" w:rsidRDefault="00D85A40" w:rsidP="00D85A40">
      <w:pPr>
        <w:rPr>
          <w:rFonts w:ascii="Calibri" w:hAnsi="Calibri"/>
          <w:i/>
        </w:rPr>
      </w:pPr>
      <w:r>
        <w:rPr>
          <w:rFonts w:ascii="Calibri" w:hAnsi="Calibri"/>
          <w:i/>
        </w:rPr>
        <w:t>LICITACIÓN PÚBLICA NACIONAL</w:t>
      </w:r>
      <w:r w:rsidRPr="00631D82">
        <w:rPr>
          <w:rFonts w:ascii="Calibri" w:hAnsi="Calibri"/>
          <w:i/>
        </w:rPr>
        <w:t xml:space="preserve"> No.</w:t>
      </w:r>
      <w:r w:rsidR="007931D4">
        <w:rPr>
          <w:rFonts w:ascii="Calibri" w:hAnsi="Calibri"/>
          <w:i/>
        </w:rPr>
        <w:t xml:space="preserve"> </w:t>
      </w:r>
      <w:r w:rsidRPr="00631D82">
        <w:rPr>
          <w:rFonts w:ascii="Calibri" w:hAnsi="Calibri"/>
          <w:i/>
        </w:rPr>
        <w:t>____________</w:t>
      </w:r>
      <w:r w:rsidRPr="00631D82">
        <w:rPr>
          <w:rFonts w:ascii="Calibri" w:hAnsi="Calibri"/>
          <w:i/>
          <w:u w:val="single"/>
        </w:rPr>
        <w:tab/>
      </w:r>
      <w:r w:rsidRPr="00631D82">
        <w:rPr>
          <w:rFonts w:ascii="Calibri" w:hAnsi="Calibri"/>
          <w:i/>
          <w:u w:val="single"/>
        </w:rPr>
        <w:tab/>
      </w:r>
      <w:r w:rsidRPr="00631D82">
        <w:rPr>
          <w:rFonts w:ascii="Calibri" w:hAnsi="Calibri"/>
          <w:i/>
        </w:rPr>
        <w:t>____________________</w:t>
      </w:r>
    </w:p>
    <w:p w14:paraId="5BAA6AFF" w14:textId="77777777" w:rsidR="00D85A40" w:rsidRPr="00631D82" w:rsidRDefault="00D85A40" w:rsidP="00D85A40">
      <w:pPr>
        <w:rPr>
          <w:rFonts w:ascii="Calibri" w:hAnsi="Calibri"/>
          <w:i/>
        </w:rPr>
      </w:pPr>
      <w:r w:rsidRPr="00631D82">
        <w:rPr>
          <w:rFonts w:ascii="Calibri" w:hAnsi="Calibri"/>
          <w:i/>
        </w:rPr>
        <w:t>LICITANTE:</w:t>
      </w:r>
      <w:r>
        <w:rPr>
          <w:rFonts w:ascii="Calibri" w:hAnsi="Calibri"/>
          <w:i/>
        </w:rPr>
        <w:tab/>
      </w:r>
      <w:r w:rsidRPr="00631D82">
        <w:rPr>
          <w:rFonts w:ascii="Calibri" w:hAnsi="Calibri"/>
          <w:i/>
        </w:rPr>
        <w:t>____</w:t>
      </w:r>
      <w:r w:rsidRPr="00631D82">
        <w:rPr>
          <w:rFonts w:ascii="Calibri" w:hAnsi="Calibri"/>
          <w:i/>
          <w:u w:val="single"/>
        </w:rPr>
        <w:tab/>
      </w:r>
      <w:r w:rsidRPr="00631D82">
        <w:rPr>
          <w:rFonts w:ascii="Calibri" w:hAnsi="Calibri"/>
          <w:i/>
          <w:u w:val="single"/>
        </w:rPr>
        <w:tab/>
      </w:r>
      <w:r w:rsidRPr="00631D82">
        <w:rPr>
          <w:rFonts w:ascii="Calibri" w:hAnsi="Calibri"/>
          <w:i/>
          <w:u w:val="single"/>
        </w:rPr>
        <w:tab/>
      </w:r>
      <w:r w:rsidRPr="00631D82">
        <w:rPr>
          <w:rFonts w:ascii="Calibri" w:hAnsi="Calibri"/>
          <w:i/>
          <w:u w:val="single"/>
        </w:rPr>
        <w:tab/>
      </w:r>
      <w:r w:rsidRPr="00631D82">
        <w:rPr>
          <w:rFonts w:ascii="Calibri" w:hAnsi="Calibri"/>
          <w:i/>
        </w:rPr>
        <w:t>_____________</w:t>
      </w:r>
    </w:p>
    <w:p w14:paraId="33D798B2" w14:textId="77777777" w:rsidR="00D85A40" w:rsidRPr="00631D82" w:rsidRDefault="00D85A40" w:rsidP="00D85A40">
      <w:pPr>
        <w:tabs>
          <w:tab w:val="left" w:pos="5245"/>
          <w:tab w:val="left" w:pos="7655"/>
        </w:tabs>
        <w:rPr>
          <w:rFonts w:ascii="Calibri" w:hAnsi="Calibri"/>
        </w:rPr>
      </w:pPr>
    </w:p>
    <w:tbl>
      <w:tblPr>
        <w:tblpPr w:leftFromText="141" w:rightFromText="141" w:vertAnchor="text" w:horzAnchor="margin" w:tblpXSpec="center" w:tblpY="103"/>
        <w:tblW w:w="10560" w:type="dxa"/>
        <w:tblLayout w:type="fixed"/>
        <w:tblCellMar>
          <w:left w:w="70" w:type="dxa"/>
          <w:right w:w="70" w:type="dxa"/>
        </w:tblCellMar>
        <w:tblLook w:val="0000" w:firstRow="0" w:lastRow="0" w:firstColumn="0" w:lastColumn="0" w:noHBand="0" w:noVBand="0"/>
      </w:tblPr>
      <w:tblGrid>
        <w:gridCol w:w="1063"/>
        <w:gridCol w:w="993"/>
        <w:gridCol w:w="4111"/>
        <w:gridCol w:w="1488"/>
        <w:gridCol w:w="1346"/>
        <w:gridCol w:w="1559"/>
      </w:tblGrid>
      <w:tr w:rsidR="00D85A40" w:rsidRPr="00631D82" w14:paraId="3DE7E808" w14:textId="77777777" w:rsidTr="00724FE7">
        <w:trPr>
          <w:trHeight w:val="170"/>
        </w:trPr>
        <w:tc>
          <w:tcPr>
            <w:tcW w:w="1063" w:type="dxa"/>
            <w:tcBorders>
              <w:top w:val="single" w:sz="6" w:space="0" w:color="auto"/>
              <w:left w:val="single" w:sz="6" w:space="0" w:color="auto"/>
              <w:right w:val="single" w:sz="6" w:space="0" w:color="auto"/>
            </w:tcBorders>
            <w:shd w:val="clear" w:color="auto" w:fill="71E4FF"/>
            <w:vAlign w:val="center"/>
          </w:tcPr>
          <w:p w14:paraId="7109B941" w14:textId="77777777" w:rsidR="00D85A40" w:rsidRPr="00631D82" w:rsidRDefault="00D85A40" w:rsidP="00724FE7">
            <w:pPr>
              <w:tabs>
                <w:tab w:val="left" w:pos="5245"/>
                <w:tab w:val="left" w:pos="7655"/>
              </w:tabs>
              <w:jc w:val="center"/>
              <w:rPr>
                <w:rFonts w:ascii="Calibri" w:hAnsi="Calibri"/>
              </w:rPr>
            </w:pPr>
            <w:r w:rsidRPr="00631D82">
              <w:rPr>
                <w:rFonts w:ascii="Calibri" w:hAnsi="Calibri"/>
                <w:b/>
              </w:rPr>
              <w:t>NÚMERO DE PARTIDA</w:t>
            </w:r>
          </w:p>
        </w:tc>
        <w:tc>
          <w:tcPr>
            <w:tcW w:w="993" w:type="dxa"/>
            <w:tcBorders>
              <w:top w:val="single" w:sz="6" w:space="0" w:color="auto"/>
              <w:left w:val="single" w:sz="6" w:space="0" w:color="auto"/>
              <w:right w:val="single" w:sz="6" w:space="0" w:color="auto"/>
            </w:tcBorders>
            <w:shd w:val="clear" w:color="auto" w:fill="71E4FF"/>
            <w:vAlign w:val="center"/>
          </w:tcPr>
          <w:p w14:paraId="1D14F597" w14:textId="77777777" w:rsidR="00D85A40" w:rsidRPr="00631D82" w:rsidRDefault="00D85A40" w:rsidP="00724FE7">
            <w:pPr>
              <w:tabs>
                <w:tab w:val="left" w:pos="5245"/>
                <w:tab w:val="left" w:pos="7655"/>
              </w:tabs>
              <w:jc w:val="center"/>
              <w:rPr>
                <w:rFonts w:ascii="Calibri" w:hAnsi="Calibri"/>
                <w:b/>
              </w:rPr>
            </w:pPr>
            <w:r w:rsidRPr="00631D82">
              <w:rPr>
                <w:rFonts w:ascii="Calibri" w:hAnsi="Calibri"/>
                <w:b/>
              </w:rPr>
              <w:t>NÚMERO DE RENGLÓN</w:t>
            </w:r>
          </w:p>
        </w:tc>
        <w:tc>
          <w:tcPr>
            <w:tcW w:w="4111" w:type="dxa"/>
            <w:tcBorders>
              <w:top w:val="single" w:sz="6" w:space="0" w:color="auto"/>
              <w:left w:val="single" w:sz="6" w:space="0" w:color="auto"/>
              <w:right w:val="single" w:sz="6" w:space="0" w:color="auto"/>
            </w:tcBorders>
            <w:shd w:val="clear" w:color="auto" w:fill="71E4FF"/>
            <w:vAlign w:val="center"/>
          </w:tcPr>
          <w:p w14:paraId="481E68D0" w14:textId="77777777" w:rsidR="00D85A40" w:rsidRPr="00631D82" w:rsidRDefault="00D85A40" w:rsidP="00724FE7">
            <w:pPr>
              <w:tabs>
                <w:tab w:val="left" w:pos="5245"/>
                <w:tab w:val="left" w:pos="7655"/>
              </w:tabs>
              <w:jc w:val="center"/>
              <w:rPr>
                <w:rFonts w:ascii="Calibri" w:hAnsi="Calibri"/>
                <w:b/>
              </w:rPr>
            </w:pPr>
            <w:r w:rsidRPr="00631D82">
              <w:rPr>
                <w:rFonts w:ascii="Calibri" w:hAnsi="Calibri"/>
                <w:b/>
              </w:rPr>
              <w:t>DESCRIPCIÓN</w:t>
            </w:r>
          </w:p>
        </w:tc>
        <w:tc>
          <w:tcPr>
            <w:tcW w:w="1488" w:type="dxa"/>
            <w:tcBorders>
              <w:top w:val="single" w:sz="6" w:space="0" w:color="auto"/>
              <w:left w:val="single" w:sz="6" w:space="0" w:color="auto"/>
              <w:right w:val="single" w:sz="6" w:space="0" w:color="auto"/>
            </w:tcBorders>
            <w:shd w:val="clear" w:color="auto" w:fill="71E4FF"/>
            <w:vAlign w:val="center"/>
          </w:tcPr>
          <w:p w14:paraId="51A7CDED" w14:textId="77777777" w:rsidR="00D85A40" w:rsidRPr="00191F55" w:rsidRDefault="00D85A40" w:rsidP="00724FE7">
            <w:pPr>
              <w:tabs>
                <w:tab w:val="left" w:pos="5245"/>
                <w:tab w:val="left" w:pos="7655"/>
              </w:tabs>
              <w:jc w:val="center"/>
              <w:rPr>
                <w:rFonts w:ascii="Calibri" w:hAnsi="Calibri"/>
                <w:b/>
              </w:rPr>
            </w:pPr>
            <w:r w:rsidRPr="00631D82">
              <w:rPr>
                <w:rFonts w:ascii="Calibri" w:hAnsi="Calibri"/>
                <w:b/>
              </w:rPr>
              <w:t>CANTIDAD COTIZADA</w:t>
            </w:r>
          </w:p>
        </w:tc>
        <w:tc>
          <w:tcPr>
            <w:tcW w:w="1346" w:type="dxa"/>
            <w:tcBorders>
              <w:top w:val="single" w:sz="6" w:space="0" w:color="auto"/>
              <w:left w:val="single" w:sz="6" w:space="0" w:color="auto"/>
              <w:right w:val="single" w:sz="6" w:space="0" w:color="auto"/>
            </w:tcBorders>
            <w:shd w:val="clear" w:color="auto" w:fill="71E4FF"/>
            <w:vAlign w:val="center"/>
          </w:tcPr>
          <w:p w14:paraId="2D93D930" w14:textId="77777777" w:rsidR="00D85A40" w:rsidRPr="00191F55" w:rsidRDefault="00D85A40" w:rsidP="00724FE7">
            <w:pPr>
              <w:tabs>
                <w:tab w:val="left" w:pos="5245"/>
                <w:tab w:val="left" w:pos="7655"/>
              </w:tabs>
              <w:jc w:val="center"/>
              <w:rPr>
                <w:rFonts w:ascii="Calibri" w:hAnsi="Calibri"/>
                <w:b/>
              </w:rPr>
            </w:pPr>
            <w:r w:rsidRPr="00631D82">
              <w:rPr>
                <w:rFonts w:ascii="Calibri" w:hAnsi="Calibri"/>
                <w:b/>
              </w:rPr>
              <w:t>PRECIO UNITARIO SIN I.V.A.</w:t>
            </w:r>
          </w:p>
        </w:tc>
        <w:tc>
          <w:tcPr>
            <w:tcW w:w="1559" w:type="dxa"/>
            <w:tcBorders>
              <w:top w:val="single" w:sz="6" w:space="0" w:color="auto"/>
              <w:bottom w:val="single" w:sz="6" w:space="0" w:color="auto"/>
              <w:right w:val="single" w:sz="6" w:space="0" w:color="auto"/>
            </w:tcBorders>
            <w:shd w:val="clear" w:color="auto" w:fill="71E4FF"/>
            <w:vAlign w:val="center"/>
          </w:tcPr>
          <w:p w14:paraId="1BFFC2FB" w14:textId="77777777" w:rsidR="00D85A40" w:rsidRPr="00631D82" w:rsidRDefault="00D85A40" w:rsidP="00724FE7">
            <w:pPr>
              <w:tabs>
                <w:tab w:val="left" w:pos="5245"/>
                <w:tab w:val="left" w:pos="7655"/>
              </w:tabs>
              <w:jc w:val="center"/>
              <w:rPr>
                <w:rFonts w:ascii="Calibri" w:hAnsi="Calibri"/>
              </w:rPr>
            </w:pPr>
            <w:r w:rsidRPr="00631D82">
              <w:rPr>
                <w:rFonts w:ascii="Calibri" w:hAnsi="Calibri"/>
                <w:b/>
              </w:rPr>
              <w:t>I M P O R T E</w:t>
            </w:r>
          </w:p>
        </w:tc>
      </w:tr>
      <w:tr w:rsidR="00D85A40" w:rsidRPr="00631D82" w14:paraId="4AFEBE20" w14:textId="77777777" w:rsidTr="00724FE7">
        <w:trPr>
          <w:trHeight w:val="170"/>
        </w:trPr>
        <w:tc>
          <w:tcPr>
            <w:tcW w:w="1063" w:type="dxa"/>
            <w:tcBorders>
              <w:top w:val="single" w:sz="6" w:space="0" w:color="auto"/>
              <w:left w:val="single" w:sz="6" w:space="0" w:color="auto"/>
              <w:right w:val="single" w:sz="6" w:space="0" w:color="auto"/>
            </w:tcBorders>
            <w:vAlign w:val="center"/>
          </w:tcPr>
          <w:p w14:paraId="04BD5460" w14:textId="77777777" w:rsidR="00D85A40" w:rsidRPr="00C54374" w:rsidRDefault="00D85A40" w:rsidP="00724FE7">
            <w:pPr>
              <w:tabs>
                <w:tab w:val="left" w:pos="5245"/>
                <w:tab w:val="left" w:pos="7655"/>
              </w:tabs>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6E5A95B4" w14:textId="77777777" w:rsidR="00D85A40" w:rsidRPr="00C54374" w:rsidRDefault="00D85A40" w:rsidP="00724FE7">
            <w:pPr>
              <w:tabs>
                <w:tab w:val="left" w:pos="5245"/>
                <w:tab w:val="left" w:pos="7655"/>
              </w:tabs>
              <w:jc w:val="center"/>
              <w:rPr>
                <w:rFonts w:ascii="Calibri" w:hAnsi="Calibri"/>
                <w:sz w:val="16"/>
                <w:szCs w:val="16"/>
              </w:rPr>
            </w:pPr>
            <w:r w:rsidRPr="00C54374">
              <w:rPr>
                <w:rFonts w:ascii="Calibri" w:hAnsi="Calibri"/>
                <w:sz w:val="16"/>
                <w:szCs w:val="16"/>
              </w:rPr>
              <w:t>1</w:t>
            </w:r>
          </w:p>
        </w:tc>
        <w:tc>
          <w:tcPr>
            <w:tcW w:w="4111" w:type="dxa"/>
            <w:tcBorders>
              <w:top w:val="single" w:sz="6" w:space="0" w:color="auto"/>
              <w:left w:val="single" w:sz="6" w:space="0" w:color="auto"/>
              <w:right w:val="single" w:sz="6" w:space="0" w:color="auto"/>
            </w:tcBorders>
            <w:vAlign w:val="center"/>
          </w:tcPr>
          <w:p w14:paraId="242E0863" w14:textId="77777777" w:rsidR="00D85A40" w:rsidRPr="00B72447" w:rsidRDefault="00D85A40" w:rsidP="00724FE7">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15048A52" w14:textId="77777777" w:rsidR="00D85A40" w:rsidRPr="00B72447" w:rsidRDefault="00D85A40" w:rsidP="00724FE7">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6A3B22C9" w14:textId="77777777" w:rsidR="00D85A40" w:rsidRPr="00B72447" w:rsidRDefault="00D85A40" w:rsidP="00724FE7">
            <w:pPr>
              <w:tabs>
                <w:tab w:val="left" w:pos="5245"/>
                <w:tab w:val="left" w:pos="7655"/>
              </w:tabs>
              <w:rPr>
                <w:rFonts w:ascii="Calibri" w:hAnsi="Calibri"/>
                <w:sz w:val="16"/>
                <w:szCs w:val="16"/>
              </w:rPr>
            </w:pPr>
          </w:p>
        </w:tc>
        <w:tc>
          <w:tcPr>
            <w:tcW w:w="1559" w:type="dxa"/>
            <w:tcBorders>
              <w:left w:val="single" w:sz="6" w:space="0" w:color="auto"/>
              <w:right w:val="single" w:sz="6" w:space="0" w:color="auto"/>
            </w:tcBorders>
          </w:tcPr>
          <w:p w14:paraId="79B25F4B" w14:textId="77777777" w:rsidR="00D85A40" w:rsidRPr="00B72447" w:rsidRDefault="00D85A40" w:rsidP="00724FE7">
            <w:pPr>
              <w:tabs>
                <w:tab w:val="left" w:pos="5245"/>
                <w:tab w:val="left" w:pos="7655"/>
              </w:tabs>
              <w:rPr>
                <w:rFonts w:ascii="Calibri" w:hAnsi="Calibri"/>
                <w:sz w:val="16"/>
                <w:szCs w:val="16"/>
              </w:rPr>
            </w:pPr>
          </w:p>
        </w:tc>
      </w:tr>
      <w:tr w:rsidR="00D85A40" w:rsidRPr="00631D82" w14:paraId="2BD3833A" w14:textId="77777777" w:rsidTr="00724FE7">
        <w:trPr>
          <w:trHeight w:val="170"/>
        </w:trPr>
        <w:tc>
          <w:tcPr>
            <w:tcW w:w="1063" w:type="dxa"/>
            <w:tcBorders>
              <w:top w:val="single" w:sz="6" w:space="0" w:color="auto"/>
              <w:left w:val="single" w:sz="6" w:space="0" w:color="auto"/>
              <w:right w:val="single" w:sz="6" w:space="0" w:color="auto"/>
            </w:tcBorders>
            <w:vAlign w:val="center"/>
          </w:tcPr>
          <w:p w14:paraId="29D0B176" w14:textId="77777777" w:rsidR="00D85A40" w:rsidRPr="00C54374" w:rsidRDefault="00D85A40" w:rsidP="00724FE7">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4634BB8E" w14:textId="77777777" w:rsidR="00D85A40" w:rsidRPr="00C54374" w:rsidRDefault="00D85A40" w:rsidP="00724FE7">
            <w:pPr>
              <w:tabs>
                <w:tab w:val="left" w:pos="5245"/>
                <w:tab w:val="left" w:pos="7655"/>
              </w:tabs>
              <w:jc w:val="center"/>
              <w:rPr>
                <w:rFonts w:ascii="Calibri" w:hAnsi="Calibri"/>
                <w:sz w:val="16"/>
                <w:szCs w:val="16"/>
              </w:rPr>
            </w:pPr>
            <w:r w:rsidRPr="00C54374">
              <w:rPr>
                <w:rFonts w:ascii="Calibri" w:hAnsi="Calibri"/>
                <w:sz w:val="16"/>
                <w:szCs w:val="16"/>
              </w:rPr>
              <w:t>2</w:t>
            </w:r>
          </w:p>
        </w:tc>
        <w:tc>
          <w:tcPr>
            <w:tcW w:w="4111" w:type="dxa"/>
            <w:tcBorders>
              <w:top w:val="single" w:sz="6" w:space="0" w:color="auto"/>
              <w:left w:val="single" w:sz="6" w:space="0" w:color="auto"/>
              <w:right w:val="single" w:sz="6" w:space="0" w:color="auto"/>
            </w:tcBorders>
            <w:vAlign w:val="center"/>
          </w:tcPr>
          <w:p w14:paraId="700C1F8F" w14:textId="77777777" w:rsidR="00D85A40" w:rsidRPr="00B72447" w:rsidRDefault="00D85A40" w:rsidP="00724FE7">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1C239D26" w14:textId="77777777" w:rsidR="00D85A40" w:rsidRPr="00B72447" w:rsidRDefault="00D85A40" w:rsidP="00724FE7">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1D50795F" w14:textId="77777777" w:rsidR="00D85A40" w:rsidRPr="00B72447" w:rsidRDefault="00D85A40" w:rsidP="00724FE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334CFEB0" w14:textId="77777777" w:rsidR="00D85A40" w:rsidRPr="00B72447" w:rsidRDefault="00D85A40" w:rsidP="00724FE7">
            <w:pPr>
              <w:tabs>
                <w:tab w:val="left" w:pos="5245"/>
                <w:tab w:val="left" w:pos="7655"/>
              </w:tabs>
              <w:rPr>
                <w:rFonts w:ascii="Calibri" w:hAnsi="Calibri"/>
                <w:sz w:val="16"/>
                <w:szCs w:val="16"/>
              </w:rPr>
            </w:pPr>
          </w:p>
        </w:tc>
      </w:tr>
      <w:tr w:rsidR="00D85A40" w:rsidRPr="00631D82" w14:paraId="7FF64BC3" w14:textId="77777777" w:rsidTr="00724FE7">
        <w:trPr>
          <w:trHeight w:val="170"/>
        </w:trPr>
        <w:tc>
          <w:tcPr>
            <w:tcW w:w="1063" w:type="dxa"/>
            <w:tcBorders>
              <w:top w:val="single" w:sz="6" w:space="0" w:color="auto"/>
              <w:left w:val="single" w:sz="6" w:space="0" w:color="auto"/>
              <w:right w:val="single" w:sz="6" w:space="0" w:color="auto"/>
            </w:tcBorders>
            <w:vAlign w:val="center"/>
          </w:tcPr>
          <w:p w14:paraId="6C5E0103" w14:textId="77777777" w:rsidR="00D85A40" w:rsidRPr="00C54374" w:rsidRDefault="00D85A40" w:rsidP="00724FE7">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6D59D217" w14:textId="77777777" w:rsidR="00D85A40" w:rsidRPr="00C54374" w:rsidRDefault="00D85A40" w:rsidP="00724FE7">
            <w:pPr>
              <w:tabs>
                <w:tab w:val="left" w:pos="5245"/>
                <w:tab w:val="left" w:pos="7655"/>
              </w:tabs>
              <w:jc w:val="center"/>
              <w:rPr>
                <w:rFonts w:ascii="Calibri" w:hAnsi="Calibri"/>
                <w:sz w:val="16"/>
                <w:szCs w:val="16"/>
              </w:rPr>
            </w:pPr>
            <w:r w:rsidRPr="00C54374">
              <w:rPr>
                <w:rFonts w:ascii="Calibri" w:hAnsi="Calibri"/>
                <w:sz w:val="16"/>
                <w:szCs w:val="16"/>
              </w:rPr>
              <w:t>3</w:t>
            </w:r>
          </w:p>
        </w:tc>
        <w:tc>
          <w:tcPr>
            <w:tcW w:w="4111" w:type="dxa"/>
            <w:tcBorders>
              <w:top w:val="single" w:sz="6" w:space="0" w:color="auto"/>
              <w:left w:val="single" w:sz="6" w:space="0" w:color="auto"/>
              <w:right w:val="single" w:sz="6" w:space="0" w:color="auto"/>
            </w:tcBorders>
            <w:vAlign w:val="center"/>
          </w:tcPr>
          <w:p w14:paraId="29DD9BE4" w14:textId="77777777" w:rsidR="00D85A40" w:rsidRPr="00B72447" w:rsidRDefault="00D85A40" w:rsidP="00724FE7">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35B24415" w14:textId="77777777" w:rsidR="00D85A40" w:rsidRPr="00B72447" w:rsidRDefault="00D85A40" w:rsidP="00724FE7">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12EAB3B2" w14:textId="77777777" w:rsidR="00D85A40" w:rsidRPr="00B72447" w:rsidRDefault="00D85A40" w:rsidP="00724FE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50FC73E0" w14:textId="77777777" w:rsidR="00D85A40" w:rsidRPr="00B72447" w:rsidRDefault="00D85A40" w:rsidP="00724FE7">
            <w:pPr>
              <w:tabs>
                <w:tab w:val="left" w:pos="5245"/>
                <w:tab w:val="left" w:pos="7655"/>
              </w:tabs>
              <w:rPr>
                <w:rFonts w:ascii="Calibri" w:hAnsi="Calibri"/>
                <w:sz w:val="16"/>
                <w:szCs w:val="16"/>
              </w:rPr>
            </w:pPr>
          </w:p>
        </w:tc>
      </w:tr>
      <w:tr w:rsidR="00D85A40" w:rsidRPr="00631D82" w14:paraId="08073EC1" w14:textId="77777777" w:rsidTr="00724FE7">
        <w:trPr>
          <w:trHeight w:val="170"/>
        </w:trPr>
        <w:tc>
          <w:tcPr>
            <w:tcW w:w="1063" w:type="dxa"/>
            <w:tcBorders>
              <w:top w:val="single" w:sz="6" w:space="0" w:color="auto"/>
              <w:left w:val="single" w:sz="6" w:space="0" w:color="auto"/>
              <w:right w:val="single" w:sz="6" w:space="0" w:color="auto"/>
            </w:tcBorders>
            <w:vAlign w:val="center"/>
          </w:tcPr>
          <w:p w14:paraId="26C56D8E" w14:textId="77777777" w:rsidR="00D85A40" w:rsidRPr="00C54374" w:rsidRDefault="00D85A40" w:rsidP="00724FE7">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7F08A1D8" w14:textId="77777777" w:rsidR="00D85A40" w:rsidRPr="00C54374" w:rsidRDefault="00D85A40" w:rsidP="00724FE7">
            <w:pPr>
              <w:tabs>
                <w:tab w:val="left" w:pos="5245"/>
                <w:tab w:val="left" w:pos="7655"/>
              </w:tabs>
              <w:jc w:val="center"/>
              <w:rPr>
                <w:rFonts w:ascii="Calibri" w:hAnsi="Calibri"/>
                <w:sz w:val="16"/>
                <w:szCs w:val="16"/>
              </w:rPr>
            </w:pPr>
            <w:r w:rsidRPr="00C54374">
              <w:rPr>
                <w:rFonts w:ascii="Calibri" w:hAnsi="Calibri"/>
                <w:sz w:val="16"/>
                <w:szCs w:val="16"/>
              </w:rPr>
              <w:t>4</w:t>
            </w:r>
          </w:p>
        </w:tc>
        <w:tc>
          <w:tcPr>
            <w:tcW w:w="4111" w:type="dxa"/>
            <w:tcBorders>
              <w:top w:val="single" w:sz="6" w:space="0" w:color="auto"/>
              <w:left w:val="single" w:sz="6" w:space="0" w:color="auto"/>
              <w:right w:val="single" w:sz="6" w:space="0" w:color="auto"/>
            </w:tcBorders>
            <w:vAlign w:val="center"/>
          </w:tcPr>
          <w:p w14:paraId="0935E3B1" w14:textId="77777777" w:rsidR="00D85A40" w:rsidRPr="00B72447" w:rsidRDefault="00D85A40" w:rsidP="00724FE7">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736CB977" w14:textId="77777777" w:rsidR="00D85A40" w:rsidRPr="00B72447" w:rsidRDefault="00D85A40" w:rsidP="00724FE7">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2D1404F7" w14:textId="77777777" w:rsidR="00D85A40" w:rsidRPr="00B72447" w:rsidRDefault="00D85A40" w:rsidP="00724FE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740F3F95" w14:textId="77777777" w:rsidR="00D85A40" w:rsidRPr="00B72447" w:rsidRDefault="00D85A40" w:rsidP="00724FE7">
            <w:pPr>
              <w:tabs>
                <w:tab w:val="left" w:pos="5245"/>
                <w:tab w:val="left" w:pos="7655"/>
              </w:tabs>
              <w:rPr>
                <w:rFonts w:ascii="Calibri" w:hAnsi="Calibri"/>
                <w:sz w:val="16"/>
                <w:szCs w:val="16"/>
              </w:rPr>
            </w:pPr>
          </w:p>
        </w:tc>
      </w:tr>
      <w:tr w:rsidR="00D85A40" w:rsidRPr="00631D82" w14:paraId="01545214" w14:textId="77777777" w:rsidTr="00724FE7">
        <w:trPr>
          <w:trHeight w:val="170"/>
        </w:trPr>
        <w:tc>
          <w:tcPr>
            <w:tcW w:w="1063" w:type="dxa"/>
            <w:tcBorders>
              <w:top w:val="single" w:sz="6" w:space="0" w:color="auto"/>
              <w:left w:val="single" w:sz="6" w:space="0" w:color="auto"/>
              <w:right w:val="single" w:sz="6" w:space="0" w:color="auto"/>
            </w:tcBorders>
            <w:vAlign w:val="center"/>
          </w:tcPr>
          <w:p w14:paraId="18FF1CE6" w14:textId="77777777" w:rsidR="00D85A40" w:rsidRPr="00C54374" w:rsidRDefault="00D85A40" w:rsidP="00724FE7">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0E047288" w14:textId="77777777" w:rsidR="00D85A40" w:rsidRPr="00C54374" w:rsidRDefault="00D85A40" w:rsidP="00724FE7">
            <w:pPr>
              <w:tabs>
                <w:tab w:val="left" w:pos="5245"/>
                <w:tab w:val="left" w:pos="7655"/>
              </w:tabs>
              <w:jc w:val="center"/>
              <w:rPr>
                <w:rFonts w:ascii="Calibri" w:hAnsi="Calibri"/>
                <w:sz w:val="16"/>
                <w:szCs w:val="16"/>
              </w:rPr>
            </w:pPr>
            <w:r w:rsidRPr="00C54374">
              <w:rPr>
                <w:rFonts w:ascii="Calibri" w:hAnsi="Calibri"/>
                <w:sz w:val="16"/>
                <w:szCs w:val="16"/>
              </w:rPr>
              <w:t>5</w:t>
            </w:r>
          </w:p>
        </w:tc>
        <w:tc>
          <w:tcPr>
            <w:tcW w:w="4111" w:type="dxa"/>
            <w:tcBorders>
              <w:top w:val="single" w:sz="6" w:space="0" w:color="auto"/>
              <w:left w:val="single" w:sz="6" w:space="0" w:color="auto"/>
              <w:right w:val="single" w:sz="6" w:space="0" w:color="auto"/>
            </w:tcBorders>
            <w:vAlign w:val="center"/>
          </w:tcPr>
          <w:p w14:paraId="5BAA901D" w14:textId="77777777" w:rsidR="00D85A40" w:rsidRPr="00B72447" w:rsidRDefault="00D85A40" w:rsidP="00724FE7">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39679807" w14:textId="77777777" w:rsidR="00D85A40" w:rsidRPr="00B72447" w:rsidRDefault="00D85A40" w:rsidP="00724FE7">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5640292C" w14:textId="77777777" w:rsidR="00D85A40" w:rsidRPr="00B72447" w:rsidRDefault="00D85A40" w:rsidP="00724FE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767854A6" w14:textId="77777777" w:rsidR="00D85A40" w:rsidRPr="00B72447" w:rsidRDefault="00D85A40" w:rsidP="00724FE7">
            <w:pPr>
              <w:tabs>
                <w:tab w:val="left" w:pos="5245"/>
                <w:tab w:val="left" w:pos="7655"/>
              </w:tabs>
              <w:rPr>
                <w:rFonts w:ascii="Calibri" w:hAnsi="Calibri"/>
                <w:sz w:val="16"/>
                <w:szCs w:val="16"/>
              </w:rPr>
            </w:pPr>
          </w:p>
        </w:tc>
      </w:tr>
      <w:tr w:rsidR="00D85A40" w:rsidRPr="00631D82" w14:paraId="05893E51" w14:textId="77777777" w:rsidTr="00724FE7">
        <w:trPr>
          <w:trHeight w:val="170"/>
        </w:trPr>
        <w:tc>
          <w:tcPr>
            <w:tcW w:w="1063" w:type="dxa"/>
            <w:tcBorders>
              <w:top w:val="single" w:sz="6" w:space="0" w:color="auto"/>
              <w:left w:val="single" w:sz="6" w:space="0" w:color="auto"/>
              <w:right w:val="single" w:sz="6" w:space="0" w:color="auto"/>
            </w:tcBorders>
            <w:vAlign w:val="center"/>
          </w:tcPr>
          <w:p w14:paraId="1ADD80CA" w14:textId="77777777" w:rsidR="00D85A40" w:rsidRPr="00C54374" w:rsidRDefault="00D85A40" w:rsidP="00724FE7">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3EA28FB7" w14:textId="77777777" w:rsidR="00D85A40" w:rsidRPr="00C54374" w:rsidRDefault="00D85A40" w:rsidP="00724FE7">
            <w:pPr>
              <w:tabs>
                <w:tab w:val="left" w:pos="5245"/>
                <w:tab w:val="left" w:pos="7655"/>
              </w:tabs>
              <w:jc w:val="center"/>
              <w:rPr>
                <w:rFonts w:ascii="Calibri" w:hAnsi="Calibri"/>
                <w:sz w:val="16"/>
                <w:szCs w:val="16"/>
              </w:rPr>
            </w:pPr>
            <w:r w:rsidRPr="00C54374">
              <w:rPr>
                <w:rFonts w:ascii="Calibri" w:hAnsi="Calibri"/>
                <w:sz w:val="16"/>
                <w:szCs w:val="16"/>
              </w:rPr>
              <w:t>6</w:t>
            </w:r>
          </w:p>
        </w:tc>
        <w:tc>
          <w:tcPr>
            <w:tcW w:w="4111" w:type="dxa"/>
            <w:tcBorders>
              <w:top w:val="single" w:sz="6" w:space="0" w:color="auto"/>
              <w:left w:val="single" w:sz="6" w:space="0" w:color="auto"/>
              <w:right w:val="single" w:sz="6" w:space="0" w:color="auto"/>
            </w:tcBorders>
            <w:vAlign w:val="center"/>
          </w:tcPr>
          <w:p w14:paraId="7D7025A6" w14:textId="77777777" w:rsidR="00D85A40" w:rsidRPr="00B72447" w:rsidRDefault="00D85A40" w:rsidP="00724FE7">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52614272" w14:textId="77777777" w:rsidR="00D85A40" w:rsidRPr="00B72447" w:rsidRDefault="00D85A40" w:rsidP="00724FE7">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783EF40A" w14:textId="77777777" w:rsidR="00D85A40" w:rsidRPr="00B72447" w:rsidRDefault="00D85A40" w:rsidP="00724FE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222521AA" w14:textId="77777777" w:rsidR="00D85A40" w:rsidRPr="00B72447" w:rsidRDefault="00D85A40" w:rsidP="00724FE7">
            <w:pPr>
              <w:tabs>
                <w:tab w:val="left" w:pos="5245"/>
                <w:tab w:val="left" w:pos="7655"/>
              </w:tabs>
              <w:rPr>
                <w:rFonts w:ascii="Calibri" w:hAnsi="Calibri"/>
                <w:sz w:val="16"/>
                <w:szCs w:val="16"/>
              </w:rPr>
            </w:pPr>
          </w:p>
        </w:tc>
      </w:tr>
      <w:tr w:rsidR="00D85A40" w:rsidRPr="00631D82" w14:paraId="77430716" w14:textId="77777777" w:rsidTr="00724FE7">
        <w:trPr>
          <w:trHeight w:val="170"/>
        </w:trPr>
        <w:tc>
          <w:tcPr>
            <w:tcW w:w="1063" w:type="dxa"/>
            <w:tcBorders>
              <w:top w:val="single" w:sz="6" w:space="0" w:color="auto"/>
              <w:left w:val="single" w:sz="6" w:space="0" w:color="auto"/>
              <w:right w:val="single" w:sz="6" w:space="0" w:color="auto"/>
            </w:tcBorders>
            <w:vAlign w:val="center"/>
          </w:tcPr>
          <w:p w14:paraId="7D286ECE" w14:textId="77777777" w:rsidR="00D85A40" w:rsidRPr="00C54374" w:rsidRDefault="00D85A40" w:rsidP="00724FE7">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132FDCAF" w14:textId="77777777" w:rsidR="00D85A40" w:rsidRPr="00C54374" w:rsidRDefault="00D85A40" w:rsidP="00724FE7">
            <w:pPr>
              <w:tabs>
                <w:tab w:val="left" w:pos="5245"/>
                <w:tab w:val="left" w:pos="7655"/>
              </w:tabs>
              <w:jc w:val="center"/>
              <w:rPr>
                <w:rFonts w:ascii="Calibri" w:hAnsi="Calibri"/>
                <w:sz w:val="16"/>
                <w:szCs w:val="16"/>
              </w:rPr>
            </w:pPr>
            <w:r w:rsidRPr="00C54374">
              <w:rPr>
                <w:rFonts w:ascii="Calibri" w:hAnsi="Calibri"/>
                <w:sz w:val="16"/>
                <w:szCs w:val="16"/>
              </w:rPr>
              <w:t>7</w:t>
            </w:r>
          </w:p>
        </w:tc>
        <w:tc>
          <w:tcPr>
            <w:tcW w:w="4111" w:type="dxa"/>
            <w:tcBorders>
              <w:top w:val="single" w:sz="6" w:space="0" w:color="auto"/>
              <w:left w:val="single" w:sz="6" w:space="0" w:color="auto"/>
              <w:right w:val="single" w:sz="6" w:space="0" w:color="auto"/>
            </w:tcBorders>
            <w:vAlign w:val="center"/>
          </w:tcPr>
          <w:p w14:paraId="2E31E531" w14:textId="77777777" w:rsidR="00D85A40" w:rsidRPr="00B72447" w:rsidRDefault="00D85A40" w:rsidP="00724FE7">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4B324471" w14:textId="77777777" w:rsidR="00D85A40" w:rsidRPr="00B72447" w:rsidRDefault="00D85A40" w:rsidP="00724FE7">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6278935E" w14:textId="77777777" w:rsidR="00D85A40" w:rsidRPr="00B72447" w:rsidRDefault="00D85A40" w:rsidP="00724FE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46BA61B4" w14:textId="77777777" w:rsidR="00D85A40" w:rsidRPr="00B72447" w:rsidRDefault="00D85A40" w:rsidP="00724FE7">
            <w:pPr>
              <w:tabs>
                <w:tab w:val="left" w:pos="5245"/>
                <w:tab w:val="left" w:pos="7655"/>
              </w:tabs>
              <w:rPr>
                <w:rFonts w:ascii="Calibri" w:hAnsi="Calibri"/>
                <w:sz w:val="16"/>
                <w:szCs w:val="16"/>
              </w:rPr>
            </w:pPr>
          </w:p>
        </w:tc>
      </w:tr>
      <w:tr w:rsidR="00D85A40" w:rsidRPr="00631D82" w14:paraId="1F7A4EA1" w14:textId="77777777" w:rsidTr="00724FE7">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6173C8E2" w14:textId="77777777" w:rsidR="00D85A40" w:rsidRPr="00C54374" w:rsidRDefault="00D85A40" w:rsidP="00724FE7">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31EE638A" w14:textId="77777777" w:rsidR="00D85A40" w:rsidRPr="00C54374" w:rsidRDefault="00D85A40" w:rsidP="00724FE7">
            <w:pPr>
              <w:tabs>
                <w:tab w:val="left" w:pos="5245"/>
                <w:tab w:val="left" w:pos="7655"/>
              </w:tabs>
              <w:jc w:val="center"/>
              <w:rPr>
                <w:rFonts w:ascii="Calibri" w:hAnsi="Calibri"/>
                <w:sz w:val="16"/>
                <w:szCs w:val="16"/>
              </w:rPr>
            </w:pPr>
            <w:r w:rsidRPr="00C54374">
              <w:rPr>
                <w:rFonts w:ascii="Calibri" w:hAnsi="Calibri"/>
                <w:sz w:val="16"/>
                <w:szCs w:val="16"/>
              </w:rPr>
              <w:t>8</w:t>
            </w:r>
          </w:p>
        </w:tc>
        <w:tc>
          <w:tcPr>
            <w:tcW w:w="4111" w:type="dxa"/>
            <w:tcBorders>
              <w:top w:val="single" w:sz="6" w:space="0" w:color="auto"/>
              <w:left w:val="single" w:sz="6" w:space="0" w:color="auto"/>
              <w:bottom w:val="single" w:sz="6" w:space="0" w:color="auto"/>
              <w:right w:val="single" w:sz="6" w:space="0" w:color="auto"/>
            </w:tcBorders>
            <w:vAlign w:val="center"/>
          </w:tcPr>
          <w:p w14:paraId="216D6C04" w14:textId="77777777" w:rsidR="00D85A40" w:rsidRPr="00B72447" w:rsidRDefault="00D85A40" w:rsidP="00724FE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7DD5A8D8" w14:textId="77777777" w:rsidR="00D85A40" w:rsidRPr="00B72447" w:rsidRDefault="00D85A40" w:rsidP="00724FE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08BB6D0B" w14:textId="77777777" w:rsidR="00D85A40" w:rsidRPr="00B72447" w:rsidRDefault="00D85A40" w:rsidP="00724FE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1952FB2B" w14:textId="77777777" w:rsidR="00D85A40" w:rsidRPr="00B72447" w:rsidRDefault="00D85A40" w:rsidP="00724FE7">
            <w:pPr>
              <w:tabs>
                <w:tab w:val="left" w:pos="5245"/>
                <w:tab w:val="left" w:pos="7655"/>
              </w:tabs>
              <w:rPr>
                <w:rFonts w:ascii="Calibri" w:hAnsi="Calibri"/>
                <w:sz w:val="16"/>
                <w:szCs w:val="16"/>
              </w:rPr>
            </w:pPr>
          </w:p>
        </w:tc>
      </w:tr>
      <w:tr w:rsidR="00D85A40" w:rsidRPr="00631D82" w14:paraId="54F47B12" w14:textId="77777777" w:rsidTr="00724FE7">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32273E32" w14:textId="77777777" w:rsidR="00D85A40" w:rsidRPr="00C54374" w:rsidRDefault="00D85A40" w:rsidP="00724FE7">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2689D77C" w14:textId="77777777" w:rsidR="00D85A40" w:rsidRPr="00C54374" w:rsidRDefault="00D85A40" w:rsidP="00724FE7">
            <w:pPr>
              <w:tabs>
                <w:tab w:val="left" w:pos="5245"/>
                <w:tab w:val="left" w:pos="7655"/>
              </w:tabs>
              <w:jc w:val="center"/>
              <w:rPr>
                <w:rFonts w:ascii="Calibri" w:hAnsi="Calibri"/>
                <w:sz w:val="16"/>
                <w:szCs w:val="16"/>
              </w:rPr>
            </w:pPr>
            <w:r w:rsidRPr="00C54374">
              <w:rPr>
                <w:rFonts w:ascii="Calibri" w:hAnsi="Calibri"/>
                <w:sz w:val="16"/>
                <w:szCs w:val="16"/>
              </w:rPr>
              <w:t>9</w:t>
            </w:r>
          </w:p>
        </w:tc>
        <w:tc>
          <w:tcPr>
            <w:tcW w:w="4111" w:type="dxa"/>
            <w:tcBorders>
              <w:top w:val="single" w:sz="6" w:space="0" w:color="auto"/>
              <w:left w:val="single" w:sz="6" w:space="0" w:color="auto"/>
              <w:bottom w:val="single" w:sz="6" w:space="0" w:color="auto"/>
              <w:right w:val="single" w:sz="6" w:space="0" w:color="auto"/>
            </w:tcBorders>
            <w:vAlign w:val="center"/>
          </w:tcPr>
          <w:p w14:paraId="111C894A" w14:textId="77777777" w:rsidR="00D85A40" w:rsidRPr="00B72447" w:rsidRDefault="00D85A40" w:rsidP="00724FE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0ECB9C2D" w14:textId="77777777" w:rsidR="00D85A40" w:rsidRPr="00B72447" w:rsidRDefault="00D85A40" w:rsidP="00724FE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343317FB" w14:textId="77777777" w:rsidR="00D85A40" w:rsidRPr="00B72447" w:rsidRDefault="00D85A40" w:rsidP="00724FE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272BC36A" w14:textId="77777777" w:rsidR="00D85A40" w:rsidRPr="00B72447" w:rsidRDefault="00D85A40" w:rsidP="00724FE7">
            <w:pPr>
              <w:tabs>
                <w:tab w:val="left" w:pos="5245"/>
                <w:tab w:val="left" w:pos="7655"/>
              </w:tabs>
              <w:rPr>
                <w:rFonts w:ascii="Calibri" w:hAnsi="Calibri"/>
                <w:sz w:val="16"/>
                <w:szCs w:val="16"/>
              </w:rPr>
            </w:pPr>
          </w:p>
        </w:tc>
      </w:tr>
      <w:tr w:rsidR="00D85A40" w:rsidRPr="00631D82" w14:paraId="39279F5D" w14:textId="77777777" w:rsidTr="00724FE7">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422238E8" w14:textId="77777777" w:rsidR="00D85A40" w:rsidRPr="00C54374" w:rsidRDefault="00D85A40" w:rsidP="00724FE7">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35EDEE2E" w14:textId="77777777" w:rsidR="00D85A40" w:rsidRPr="00C54374" w:rsidRDefault="00D85A40" w:rsidP="00724FE7">
            <w:pPr>
              <w:tabs>
                <w:tab w:val="left" w:pos="5245"/>
                <w:tab w:val="left" w:pos="7655"/>
              </w:tabs>
              <w:jc w:val="center"/>
              <w:rPr>
                <w:rFonts w:ascii="Calibri" w:hAnsi="Calibri"/>
                <w:sz w:val="16"/>
                <w:szCs w:val="16"/>
              </w:rPr>
            </w:pPr>
            <w:r w:rsidRPr="00C54374">
              <w:rPr>
                <w:rFonts w:ascii="Calibri" w:hAnsi="Calibri"/>
                <w:sz w:val="16"/>
                <w:szCs w:val="16"/>
              </w:rPr>
              <w:t>10</w:t>
            </w:r>
          </w:p>
        </w:tc>
        <w:tc>
          <w:tcPr>
            <w:tcW w:w="4111" w:type="dxa"/>
            <w:tcBorders>
              <w:top w:val="single" w:sz="6" w:space="0" w:color="auto"/>
              <w:left w:val="single" w:sz="6" w:space="0" w:color="auto"/>
              <w:bottom w:val="single" w:sz="6" w:space="0" w:color="auto"/>
              <w:right w:val="single" w:sz="6" w:space="0" w:color="auto"/>
            </w:tcBorders>
            <w:vAlign w:val="center"/>
          </w:tcPr>
          <w:p w14:paraId="03D722A5" w14:textId="77777777" w:rsidR="00D85A40" w:rsidRPr="00B72447" w:rsidRDefault="00D85A40" w:rsidP="00724FE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6F58D5CD" w14:textId="77777777" w:rsidR="00D85A40" w:rsidRPr="00B72447" w:rsidRDefault="00D85A40" w:rsidP="00724FE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3E0F0CB6" w14:textId="77777777" w:rsidR="00D85A40" w:rsidRPr="00B72447" w:rsidRDefault="00D85A40" w:rsidP="00724FE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62678A0A" w14:textId="77777777" w:rsidR="00D85A40" w:rsidRPr="00B72447" w:rsidRDefault="00D85A40" w:rsidP="00724FE7">
            <w:pPr>
              <w:tabs>
                <w:tab w:val="left" w:pos="5245"/>
                <w:tab w:val="left" w:pos="7655"/>
              </w:tabs>
              <w:rPr>
                <w:rFonts w:ascii="Calibri" w:hAnsi="Calibri"/>
                <w:sz w:val="16"/>
                <w:szCs w:val="16"/>
              </w:rPr>
            </w:pPr>
          </w:p>
        </w:tc>
      </w:tr>
      <w:tr w:rsidR="00D85A40" w:rsidRPr="00631D82" w14:paraId="491C337F" w14:textId="77777777" w:rsidTr="00724FE7">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401984AF" w14:textId="77777777" w:rsidR="00D85A40" w:rsidRPr="00C54374" w:rsidRDefault="00D85A40" w:rsidP="00724FE7">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2E03F582" w14:textId="77777777" w:rsidR="00D85A40" w:rsidRPr="00C54374" w:rsidRDefault="00D85A40" w:rsidP="00724FE7">
            <w:pPr>
              <w:tabs>
                <w:tab w:val="left" w:pos="5245"/>
                <w:tab w:val="left" w:pos="7655"/>
              </w:tabs>
              <w:jc w:val="center"/>
              <w:rPr>
                <w:rFonts w:ascii="Calibri" w:hAnsi="Calibri"/>
                <w:sz w:val="16"/>
                <w:szCs w:val="16"/>
              </w:rPr>
            </w:pPr>
            <w:r w:rsidRPr="00C54374">
              <w:rPr>
                <w:rFonts w:ascii="Calibri" w:hAnsi="Calibri"/>
                <w:sz w:val="16"/>
                <w:szCs w:val="16"/>
              </w:rPr>
              <w:t>11</w:t>
            </w:r>
          </w:p>
        </w:tc>
        <w:tc>
          <w:tcPr>
            <w:tcW w:w="4111" w:type="dxa"/>
            <w:tcBorders>
              <w:top w:val="single" w:sz="6" w:space="0" w:color="auto"/>
              <w:left w:val="single" w:sz="6" w:space="0" w:color="auto"/>
              <w:bottom w:val="single" w:sz="6" w:space="0" w:color="auto"/>
              <w:right w:val="single" w:sz="6" w:space="0" w:color="auto"/>
            </w:tcBorders>
            <w:vAlign w:val="center"/>
          </w:tcPr>
          <w:p w14:paraId="68EE3E16" w14:textId="77777777" w:rsidR="00D85A40" w:rsidRPr="00B72447" w:rsidRDefault="00D85A40" w:rsidP="00724FE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16D0C53C" w14:textId="77777777" w:rsidR="00D85A40" w:rsidRPr="00B72447" w:rsidRDefault="00D85A40" w:rsidP="00724FE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622B5035" w14:textId="77777777" w:rsidR="00D85A40" w:rsidRPr="00B72447" w:rsidRDefault="00D85A40" w:rsidP="00724FE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32B0F10C" w14:textId="77777777" w:rsidR="00D85A40" w:rsidRPr="00B72447" w:rsidRDefault="00D85A40" w:rsidP="00724FE7">
            <w:pPr>
              <w:tabs>
                <w:tab w:val="left" w:pos="5245"/>
                <w:tab w:val="left" w:pos="7655"/>
              </w:tabs>
              <w:rPr>
                <w:rFonts w:ascii="Calibri" w:hAnsi="Calibri"/>
                <w:sz w:val="16"/>
                <w:szCs w:val="16"/>
              </w:rPr>
            </w:pPr>
          </w:p>
        </w:tc>
      </w:tr>
      <w:tr w:rsidR="00D85A40" w:rsidRPr="00631D82" w14:paraId="6C123B2C" w14:textId="77777777" w:rsidTr="00724FE7">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59F07CAE" w14:textId="77777777" w:rsidR="00D85A40" w:rsidRPr="00C54374" w:rsidRDefault="00D85A40" w:rsidP="00724FE7">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79EC0E7A" w14:textId="77777777" w:rsidR="00D85A40" w:rsidRPr="00C54374" w:rsidRDefault="00D85A40" w:rsidP="00724FE7">
            <w:pPr>
              <w:tabs>
                <w:tab w:val="left" w:pos="5245"/>
                <w:tab w:val="left" w:pos="7655"/>
              </w:tabs>
              <w:jc w:val="center"/>
              <w:rPr>
                <w:rFonts w:ascii="Calibri" w:hAnsi="Calibri"/>
                <w:sz w:val="16"/>
                <w:szCs w:val="16"/>
              </w:rPr>
            </w:pPr>
            <w:r w:rsidRPr="00C54374">
              <w:rPr>
                <w:rFonts w:ascii="Calibri" w:hAnsi="Calibri"/>
                <w:sz w:val="16"/>
                <w:szCs w:val="16"/>
              </w:rPr>
              <w:t>12</w:t>
            </w:r>
          </w:p>
        </w:tc>
        <w:tc>
          <w:tcPr>
            <w:tcW w:w="4111" w:type="dxa"/>
            <w:tcBorders>
              <w:top w:val="single" w:sz="6" w:space="0" w:color="auto"/>
              <w:left w:val="single" w:sz="6" w:space="0" w:color="auto"/>
              <w:bottom w:val="single" w:sz="6" w:space="0" w:color="auto"/>
              <w:right w:val="single" w:sz="6" w:space="0" w:color="auto"/>
            </w:tcBorders>
            <w:vAlign w:val="center"/>
          </w:tcPr>
          <w:p w14:paraId="6FF45468" w14:textId="77777777" w:rsidR="00D85A40" w:rsidRPr="00B72447" w:rsidRDefault="00D85A40" w:rsidP="00724FE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0B56FDD0" w14:textId="77777777" w:rsidR="00D85A40" w:rsidRPr="00B72447" w:rsidRDefault="00D85A40" w:rsidP="00724FE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2353DAEC" w14:textId="77777777" w:rsidR="00D85A40" w:rsidRPr="00B72447" w:rsidRDefault="00D85A40" w:rsidP="00724FE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630258B6" w14:textId="77777777" w:rsidR="00D85A40" w:rsidRPr="00B72447" w:rsidRDefault="00D85A40" w:rsidP="00724FE7">
            <w:pPr>
              <w:tabs>
                <w:tab w:val="left" w:pos="5245"/>
                <w:tab w:val="left" w:pos="7655"/>
              </w:tabs>
              <w:rPr>
                <w:rFonts w:ascii="Calibri" w:hAnsi="Calibri"/>
                <w:sz w:val="16"/>
                <w:szCs w:val="16"/>
              </w:rPr>
            </w:pPr>
          </w:p>
        </w:tc>
      </w:tr>
      <w:tr w:rsidR="00D85A40" w:rsidRPr="00631D82" w14:paraId="5318395C" w14:textId="77777777" w:rsidTr="00724FE7">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1274E6E5" w14:textId="77777777" w:rsidR="00D85A40" w:rsidRPr="00C54374" w:rsidRDefault="00D85A40" w:rsidP="00724FE7">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29CAA5DA" w14:textId="77777777" w:rsidR="00D85A40" w:rsidRPr="00C54374" w:rsidRDefault="00D85A40" w:rsidP="00724FE7">
            <w:pPr>
              <w:tabs>
                <w:tab w:val="left" w:pos="5245"/>
                <w:tab w:val="left" w:pos="7655"/>
              </w:tabs>
              <w:jc w:val="center"/>
              <w:rPr>
                <w:rFonts w:ascii="Calibri" w:hAnsi="Calibri"/>
                <w:sz w:val="16"/>
                <w:szCs w:val="16"/>
              </w:rPr>
            </w:pPr>
            <w:r w:rsidRPr="00C54374">
              <w:rPr>
                <w:rFonts w:ascii="Calibri" w:hAnsi="Calibri"/>
                <w:sz w:val="16"/>
                <w:szCs w:val="16"/>
              </w:rPr>
              <w:t>13</w:t>
            </w:r>
          </w:p>
        </w:tc>
        <w:tc>
          <w:tcPr>
            <w:tcW w:w="4111" w:type="dxa"/>
            <w:tcBorders>
              <w:top w:val="single" w:sz="6" w:space="0" w:color="auto"/>
              <w:left w:val="single" w:sz="6" w:space="0" w:color="auto"/>
              <w:bottom w:val="single" w:sz="6" w:space="0" w:color="auto"/>
              <w:right w:val="single" w:sz="6" w:space="0" w:color="auto"/>
            </w:tcBorders>
            <w:vAlign w:val="center"/>
          </w:tcPr>
          <w:p w14:paraId="5E495AAF" w14:textId="77777777" w:rsidR="00D85A40" w:rsidRPr="00B72447" w:rsidRDefault="00D85A40" w:rsidP="00724FE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3F28D825" w14:textId="77777777" w:rsidR="00D85A40" w:rsidRPr="00B72447" w:rsidRDefault="00D85A40" w:rsidP="00724FE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1CF8E4DA" w14:textId="77777777" w:rsidR="00D85A40" w:rsidRPr="00B72447" w:rsidRDefault="00D85A40" w:rsidP="00724FE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137037C5" w14:textId="77777777" w:rsidR="00D85A40" w:rsidRPr="00B72447" w:rsidRDefault="00D85A40" w:rsidP="00724FE7">
            <w:pPr>
              <w:tabs>
                <w:tab w:val="left" w:pos="5245"/>
                <w:tab w:val="left" w:pos="7655"/>
              </w:tabs>
              <w:rPr>
                <w:rFonts w:ascii="Calibri" w:hAnsi="Calibri"/>
                <w:sz w:val="16"/>
                <w:szCs w:val="16"/>
              </w:rPr>
            </w:pPr>
          </w:p>
        </w:tc>
      </w:tr>
      <w:tr w:rsidR="00D85A40" w:rsidRPr="00631D82" w14:paraId="3CD4CCD9" w14:textId="77777777" w:rsidTr="00724FE7">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635D727C" w14:textId="77777777" w:rsidR="00D85A40" w:rsidRPr="00C54374" w:rsidRDefault="00D85A40" w:rsidP="00724FE7">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12FDE6C0" w14:textId="77777777" w:rsidR="00D85A40" w:rsidRPr="00C54374" w:rsidRDefault="00D85A40" w:rsidP="00724FE7">
            <w:pPr>
              <w:tabs>
                <w:tab w:val="left" w:pos="5245"/>
                <w:tab w:val="left" w:pos="7655"/>
              </w:tabs>
              <w:jc w:val="center"/>
              <w:rPr>
                <w:rFonts w:ascii="Calibri" w:hAnsi="Calibri"/>
                <w:sz w:val="16"/>
                <w:szCs w:val="16"/>
              </w:rPr>
            </w:pPr>
            <w:r w:rsidRPr="00C54374">
              <w:rPr>
                <w:rFonts w:ascii="Calibri" w:hAnsi="Calibri"/>
                <w:sz w:val="16"/>
                <w:szCs w:val="16"/>
              </w:rPr>
              <w:t>14</w:t>
            </w:r>
          </w:p>
        </w:tc>
        <w:tc>
          <w:tcPr>
            <w:tcW w:w="4111" w:type="dxa"/>
            <w:tcBorders>
              <w:top w:val="single" w:sz="6" w:space="0" w:color="auto"/>
              <w:left w:val="single" w:sz="6" w:space="0" w:color="auto"/>
              <w:bottom w:val="single" w:sz="6" w:space="0" w:color="auto"/>
              <w:right w:val="single" w:sz="6" w:space="0" w:color="auto"/>
            </w:tcBorders>
            <w:vAlign w:val="center"/>
          </w:tcPr>
          <w:p w14:paraId="318A1636" w14:textId="77777777" w:rsidR="00D85A40" w:rsidRPr="00B72447" w:rsidRDefault="00D85A40" w:rsidP="00724FE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1982F3E1" w14:textId="77777777" w:rsidR="00D85A40" w:rsidRPr="00B72447" w:rsidRDefault="00D85A40" w:rsidP="00724FE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4FD2C58B" w14:textId="77777777" w:rsidR="00D85A40" w:rsidRPr="00B72447" w:rsidRDefault="00D85A40" w:rsidP="00724FE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63F15849" w14:textId="77777777" w:rsidR="00D85A40" w:rsidRPr="00B72447" w:rsidRDefault="00D85A40" w:rsidP="00724FE7">
            <w:pPr>
              <w:tabs>
                <w:tab w:val="left" w:pos="5245"/>
                <w:tab w:val="left" w:pos="7655"/>
              </w:tabs>
              <w:rPr>
                <w:rFonts w:ascii="Calibri" w:hAnsi="Calibri"/>
                <w:sz w:val="16"/>
                <w:szCs w:val="16"/>
              </w:rPr>
            </w:pPr>
          </w:p>
        </w:tc>
      </w:tr>
      <w:tr w:rsidR="00D85A40" w:rsidRPr="00631D82" w14:paraId="75F11442" w14:textId="77777777" w:rsidTr="00724FE7">
        <w:trPr>
          <w:trHeight w:val="170"/>
        </w:trPr>
        <w:tc>
          <w:tcPr>
            <w:tcW w:w="1063" w:type="dxa"/>
            <w:tcBorders>
              <w:top w:val="single" w:sz="6" w:space="0" w:color="auto"/>
              <w:left w:val="single" w:sz="6" w:space="0" w:color="auto"/>
              <w:bottom w:val="single" w:sz="6" w:space="0" w:color="auto"/>
              <w:right w:val="single" w:sz="6" w:space="0" w:color="auto"/>
            </w:tcBorders>
          </w:tcPr>
          <w:p w14:paraId="4AC382FD" w14:textId="77777777" w:rsidR="00D85A40" w:rsidRPr="00C54374" w:rsidRDefault="00D85A40" w:rsidP="00724FE7">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4984FBCD" w14:textId="77777777" w:rsidR="00D85A40" w:rsidRPr="00C54374" w:rsidRDefault="00D85A40" w:rsidP="00724FE7">
            <w:pPr>
              <w:tabs>
                <w:tab w:val="left" w:pos="5245"/>
                <w:tab w:val="left" w:pos="7655"/>
              </w:tabs>
              <w:jc w:val="center"/>
              <w:rPr>
                <w:rFonts w:ascii="Calibri" w:hAnsi="Calibri"/>
                <w:sz w:val="16"/>
                <w:szCs w:val="16"/>
              </w:rPr>
            </w:pPr>
            <w:r w:rsidRPr="00C54374">
              <w:rPr>
                <w:rFonts w:ascii="Calibri" w:hAnsi="Calibri"/>
                <w:sz w:val="16"/>
                <w:szCs w:val="16"/>
              </w:rPr>
              <w:t>15</w:t>
            </w:r>
          </w:p>
        </w:tc>
        <w:tc>
          <w:tcPr>
            <w:tcW w:w="4111" w:type="dxa"/>
            <w:tcBorders>
              <w:top w:val="single" w:sz="6" w:space="0" w:color="auto"/>
              <w:left w:val="single" w:sz="6" w:space="0" w:color="auto"/>
              <w:bottom w:val="single" w:sz="6" w:space="0" w:color="auto"/>
              <w:right w:val="single" w:sz="6" w:space="0" w:color="auto"/>
            </w:tcBorders>
            <w:vAlign w:val="center"/>
          </w:tcPr>
          <w:p w14:paraId="0DBCC3CA" w14:textId="77777777" w:rsidR="00D85A40" w:rsidRPr="00B72447" w:rsidRDefault="00D85A40" w:rsidP="00724FE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1DAFC778" w14:textId="77777777" w:rsidR="00D85A40" w:rsidRPr="00B72447" w:rsidRDefault="00D85A40" w:rsidP="00724FE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7B840B13" w14:textId="77777777" w:rsidR="00D85A40" w:rsidRPr="00B72447" w:rsidRDefault="00D85A40" w:rsidP="00724FE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13A9D8DB" w14:textId="77777777" w:rsidR="00D85A40" w:rsidRPr="00B72447" w:rsidRDefault="00D85A40" w:rsidP="00724FE7">
            <w:pPr>
              <w:tabs>
                <w:tab w:val="left" w:pos="5245"/>
                <w:tab w:val="left" w:pos="7655"/>
              </w:tabs>
              <w:rPr>
                <w:rFonts w:ascii="Calibri" w:hAnsi="Calibri"/>
                <w:sz w:val="16"/>
                <w:szCs w:val="16"/>
              </w:rPr>
            </w:pPr>
          </w:p>
        </w:tc>
      </w:tr>
      <w:tr w:rsidR="00D85A40" w:rsidRPr="00631D82" w14:paraId="3F461C62" w14:textId="77777777" w:rsidTr="00724FE7">
        <w:trPr>
          <w:trHeight w:val="170"/>
        </w:trPr>
        <w:tc>
          <w:tcPr>
            <w:tcW w:w="1063" w:type="dxa"/>
            <w:tcBorders>
              <w:top w:val="single" w:sz="6" w:space="0" w:color="auto"/>
              <w:left w:val="single" w:sz="6" w:space="0" w:color="auto"/>
              <w:bottom w:val="single" w:sz="6" w:space="0" w:color="auto"/>
              <w:right w:val="single" w:sz="6" w:space="0" w:color="auto"/>
            </w:tcBorders>
          </w:tcPr>
          <w:p w14:paraId="3CA32BDA" w14:textId="77777777" w:rsidR="00D85A40" w:rsidRPr="00C54374" w:rsidRDefault="00D85A40" w:rsidP="00724FE7">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5AD6180B" w14:textId="77777777" w:rsidR="00D85A40" w:rsidRPr="00C54374" w:rsidRDefault="00D85A40" w:rsidP="00724FE7">
            <w:pPr>
              <w:tabs>
                <w:tab w:val="left" w:pos="5245"/>
                <w:tab w:val="left" w:pos="7655"/>
              </w:tabs>
              <w:jc w:val="center"/>
              <w:rPr>
                <w:rFonts w:ascii="Calibri" w:hAnsi="Calibri"/>
                <w:sz w:val="16"/>
                <w:szCs w:val="16"/>
              </w:rPr>
            </w:pPr>
            <w:r w:rsidRPr="00C54374">
              <w:rPr>
                <w:rFonts w:ascii="Calibri" w:hAnsi="Calibri"/>
                <w:sz w:val="16"/>
                <w:szCs w:val="16"/>
              </w:rPr>
              <w:t>16</w:t>
            </w:r>
          </w:p>
        </w:tc>
        <w:tc>
          <w:tcPr>
            <w:tcW w:w="4111" w:type="dxa"/>
            <w:tcBorders>
              <w:top w:val="single" w:sz="6" w:space="0" w:color="auto"/>
              <w:left w:val="single" w:sz="6" w:space="0" w:color="auto"/>
              <w:bottom w:val="single" w:sz="6" w:space="0" w:color="auto"/>
              <w:right w:val="single" w:sz="6" w:space="0" w:color="auto"/>
            </w:tcBorders>
            <w:vAlign w:val="center"/>
          </w:tcPr>
          <w:p w14:paraId="626553A2" w14:textId="77777777" w:rsidR="00D85A40" w:rsidRPr="00B72447" w:rsidRDefault="00D85A40" w:rsidP="00724FE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64464E6F" w14:textId="77777777" w:rsidR="00D85A40" w:rsidRPr="00B72447" w:rsidRDefault="00D85A40" w:rsidP="00724FE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783BD755" w14:textId="77777777" w:rsidR="00D85A40" w:rsidRPr="00B72447" w:rsidRDefault="00D85A40" w:rsidP="00724FE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2AC0BE02" w14:textId="77777777" w:rsidR="00D85A40" w:rsidRPr="00B72447" w:rsidRDefault="00D85A40" w:rsidP="00724FE7">
            <w:pPr>
              <w:tabs>
                <w:tab w:val="left" w:pos="5245"/>
                <w:tab w:val="left" w:pos="7655"/>
              </w:tabs>
              <w:rPr>
                <w:rFonts w:ascii="Calibri" w:hAnsi="Calibri"/>
                <w:sz w:val="16"/>
                <w:szCs w:val="16"/>
              </w:rPr>
            </w:pPr>
          </w:p>
        </w:tc>
      </w:tr>
      <w:tr w:rsidR="00D85A40" w:rsidRPr="00631D82" w14:paraId="6559846D" w14:textId="77777777" w:rsidTr="00724FE7">
        <w:trPr>
          <w:trHeight w:val="170"/>
        </w:trPr>
        <w:tc>
          <w:tcPr>
            <w:tcW w:w="1063" w:type="dxa"/>
            <w:tcBorders>
              <w:top w:val="single" w:sz="6" w:space="0" w:color="auto"/>
              <w:left w:val="single" w:sz="6" w:space="0" w:color="auto"/>
              <w:bottom w:val="single" w:sz="6" w:space="0" w:color="auto"/>
              <w:right w:val="single" w:sz="6" w:space="0" w:color="auto"/>
            </w:tcBorders>
          </w:tcPr>
          <w:p w14:paraId="7FBBA447" w14:textId="77777777" w:rsidR="00D85A40" w:rsidRPr="00C54374" w:rsidRDefault="00D85A40" w:rsidP="00724FE7">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5C9A3F56" w14:textId="77777777" w:rsidR="00D85A40" w:rsidRPr="00C54374" w:rsidRDefault="00D85A40" w:rsidP="00724FE7">
            <w:pPr>
              <w:tabs>
                <w:tab w:val="left" w:pos="5245"/>
                <w:tab w:val="left" w:pos="7655"/>
              </w:tabs>
              <w:jc w:val="center"/>
              <w:rPr>
                <w:rFonts w:ascii="Calibri" w:hAnsi="Calibri"/>
                <w:sz w:val="16"/>
                <w:szCs w:val="16"/>
              </w:rPr>
            </w:pPr>
            <w:r w:rsidRPr="00C54374">
              <w:rPr>
                <w:rFonts w:ascii="Calibri" w:hAnsi="Calibri"/>
                <w:sz w:val="16"/>
                <w:szCs w:val="16"/>
              </w:rPr>
              <w:t>17</w:t>
            </w:r>
          </w:p>
        </w:tc>
        <w:tc>
          <w:tcPr>
            <w:tcW w:w="4111" w:type="dxa"/>
            <w:tcBorders>
              <w:top w:val="single" w:sz="6" w:space="0" w:color="auto"/>
              <w:left w:val="single" w:sz="6" w:space="0" w:color="auto"/>
              <w:bottom w:val="single" w:sz="6" w:space="0" w:color="auto"/>
              <w:right w:val="single" w:sz="6" w:space="0" w:color="auto"/>
            </w:tcBorders>
            <w:vAlign w:val="center"/>
          </w:tcPr>
          <w:p w14:paraId="247CB6B6" w14:textId="77777777" w:rsidR="00D85A40" w:rsidRPr="00B72447" w:rsidRDefault="00D85A40" w:rsidP="00724FE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5F7A303E" w14:textId="77777777" w:rsidR="00D85A40" w:rsidRPr="00B72447" w:rsidRDefault="00D85A40" w:rsidP="00724FE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6D99A957" w14:textId="77777777" w:rsidR="00D85A40" w:rsidRPr="00B72447" w:rsidRDefault="00D85A40" w:rsidP="00724FE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3B02613F" w14:textId="77777777" w:rsidR="00D85A40" w:rsidRPr="00B72447" w:rsidRDefault="00D85A40" w:rsidP="00724FE7">
            <w:pPr>
              <w:tabs>
                <w:tab w:val="left" w:pos="5245"/>
                <w:tab w:val="left" w:pos="7655"/>
              </w:tabs>
              <w:rPr>
                <w:rFonts w:ascii="Calibri" w:hAnsi="Calibri"/>
                <w:sz w:val="16"/>
                <w:szCs w:val="16"/>
              </w:rPr>
            </w:pPr>
          </w:p>
        </w:tc>
      </w:tr>
      <w:tr w:rsidR="00D85A40" w:rsidRPr="00631D82" w14:paraId="0B78FD20" w14:textId="77777777" w:rsidTr="00724FE7">
        <w:trPr>
          <w:trHeight w:val="170"/>
        </w:trPr>
        <w:tc>
          <w:tcPr>
            <w:tcW w:w="1063" w:type="dxa"/>
            <w:tcBorders>
              <w:top w:val="single" w:sz="6" w:space="0" w:color="auto"/>
              <w:left w:val="single" w:sz="6" w:space="0" w:color="auto"/>
              <w:bottom w:val="single" w:sz="6" w:space="0" w:color="auto"/>
              <w:right w:val="single" w:sz="6" w:space="0" w:color="auto"/>
            </w:tcBorders>
          </w:tcPr>
          <w:p w14:paraId="363A41EF" w14:textId="77777777" w:rsidR="00D85A40" w:rsidRPr="00C54374" w:rsidRDefault="00D85A40" w:rsidP="00724FE7">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74003CB9" w14:textId="77777777" w:rsidR="00D85A40" w:rsidRPr="00C54374" w:rsidRDefault="00D85A40" w:rsidP="00724FE7">
            <w:pPr>
              <w:tabs>
                <w:tab w:val="left" w:pos="5245"/>
                <w:tab w:val="left" w:pos="7655"/>
              </w:tabs>
              <w:jc w:val="center"/>
              <w:rPr>
                <w:rFonts w:ascii="Calibri" w:hAnsi="Calibri"/>
                <w:sz w:val="16"/>
                <w:szCs w:val="16"/>
              </w:rPr>
            </w:pPr>
            <w:r w:rsidRPr="00C54374">
              <w:rPr>
                <w:rFonts w:ascii="Calibri" w:hAnsi="Calibri"/>
                <w:sz w:val="16"/>
                <w:szCs w:val="16"/>
              </w:rPr>
              <w:t>18</w:t>
            </w:r>
          </w:p>
        </w:tc>
        <w:tc>
          <w:tcPr>
            <w:tcW w:w="4111" w:type="dxa"/>
            <w:tcBorders>
              <w:top w:val="single" w:sz="6" w:space="0" w:color="auto"/>
              <w:left w:val="single" w:sz="6" w:space="0" w:color="auto"/>
              <w:bottom w:val="single" w:sz="6" w:space="0" w:color="auto"/>
              <w:right w:val="single" w:sz="6" w:space="0" w:color="auto"/>
            </w:tcBorders>
            <w:vAlign w:val="center"/>
          </w:tcPr>
          <w:p w14:paraId="48266950" w14:textId="77777777" w:rsidR="00D85A40" w:rsidRPr="00B72447" w:rsidRDefault="00D85A40" w:rsidP="00724FE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04A2EF51" w14:textId="77777777" w:rsidR="00D85A40" w:rsidRPr="00B72447" w:rsidRDefault="00D85A40" w:rsidP="00724FE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79C3B450" w14:textId="77777777" w:rsidR="00D85A40" w:rsidRPr="00B72447" w:rsidRDefault="00D85A40" w:rsidP="00724FE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63E9629D" w14:textId="77777777" w:rsidR="00D85A40" w:rsidRPr="00B72447" w:rsidRDefault="00D85A40" w:rsidP="00724FE7">
            <w:pPr>
              <w:tabs>
                <w:tab w:val="left" w:pos="5245"/>
                <w:tab w:val="left" w:pos="7655"/>
              </w:tabs>
              <w:rPr>
                <w:rFonts w:ascii="Calibri" w:hAnsi="Calibri"/>
                <w:sz w:val="16"/>
                <w:szCs w:val="16"/>
              </w:rPr>
            </w:pPr>
          </w:p>
        </w:tc>
      </w:tr>
      <w:tr w:rsidR="00D85A40" w:rsidRPr="00631D82" w14:paraId="3C1E2579" w14:textId="77777777" w:rsidTr="00724FE7">
        <w:trPr>
          <w:trHeight w:val="170"/>
        </w:trPr>
        <w:tc>
          <w:tcPr>
            <w:tcW w:w="1063" w:type="dxa"/>
            <w:tcBorders>
              <w:top w:val="single" w:sz="6" w:space="0" w:color="auto"/>
              <w:left w:val="single" w:sz="6" w:space="0" w:color="auto"/>
              <w:bottom w:val="single" w:sz="6" w:space="0" w:color="auto"/>
              <w:right w:val="single" w:sz="6" w:space="0" w:color="auto"/>
            </w:tcBorders>
          </w:tcPr>
          <w:p w14:paraId="3B93712B" w14:textId="77777777" w:rsidR="00D85A40" w:rsidRPr="00C54374" w:rsidRDefault="00D85A40" w:rsidP="00724FE7">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22694F79" w14:textId="77777777" w:rsidR="00D85A40" w:rsidRPr="00C54374" w:rsidRDefault="00D85A40" w:rsidP="00724FE7">
            <w:pPr>
              <w:tabs>
                <w:tab w:val="left" w:pos="5245"/>
                <w:tab w:val="left" w:pos="7655"/>
              </w:tabs>
              <w:jc w:val="center"/>
              <w:rPr>
                <w:rFonts w:ascii="Calibri" w:hAnsi="Calibri"/>
                <w:sz w:val="16"/>
                <w:szCs w:val="16"/>
              </w:rPr>
            </w:pPr>
            <w:r w:rsidRPr="00C54374">
              <w:rPr>
                <w:rFonts w:ascii="Calibri" w:hAnsi="Calibri"/>
                <w:sz w:val="16"/>
                <w:szCs w:val="16"/>
              </w:rPr>
              <w:t>19</w:t>
            </w:r>
          </w:p>
        </w:tc>
        <w:tc>
          <w:tcPr>
            <w:tcW w:w="4111" w:type="dxa"/>
            <w:tcBorders>
              <w:top w:val="single" w:sz="6" w:space="0" w:color="auto"/>
              <w:left w:val="single" w:sz="6" w:space="0" w:color="auto"/>
              <w:bottom w:val="single" w:sz="6" w:space="0" w:color="auto"/>
              <w:right w:val="single" w:sz="6" w:space="0" w:color="auto"/>
            </w:tcBorders>
            <w:vAlign w:val="center"/>
          </w:tcPr>
          <w:p w14:paraId="3D1A880F" w14:textId="77777777" w:rsidR="00D85A40" w:rsidRPr="00B72447" w:rsidRDefault="00D85A40" w:rsidP="00724FE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3DE27CA5" w14:textId="77777777" w:rsidR="00D85A40" w:rsidRPr="00B72447" w:rsidRDefault="00D85A40" w:rsidP="00724FE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34D48D93" w14:textId="77777777" w:rsidR="00D85A40" w:rsidRPr="00B72447" w:rsidRDefault="00D85A40" w:rsidP="00724FE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59480CC1" w14:textId="77777777" w:rsidR="00D85A40" w:rsidRPr="00B72447" w:rsidRDefault="00D85A40" w:rsidP="00724FE7">
            <w:pPr>
              <w:tabs>
                <w:tab w:val="left" w:pos="5245"/>
                <w:tab w:val="left" w:pos="7655"/>
              </w:tabs>
              <w:rPr>
                <w:rFonts w:ascii="Calibri" w:hAnsi="Calibri"/>
                <w:sz w:val="16"/>
                <w:szCs w:val="16"/>
              </w:rPr>
            </w:pPr>
          </w:p>
        </w:tc>
      </w:tr>
      <w:tr w:rsidR="00D85A40" w:rsidRPr="00631D82" w14:paraId="6AC401CE" w14:textId="77777777" w:rsidTr="00724FE7">
        <w:trPr>
          <w:trHeight w:val="170"/>
        </w:trPr>
        <w:tc>
          <w:tcPr>
            <w:tcW w:w="1063" w:type="dxa"/>
            <w:tcBorders>
              <w:top w:val="single" w:sz="6" w:space="0" w:color="auto"/>
              <w:left w:val="single" w:sz="6" w:space="0" w:color="auto"/>
              <w:bottom w:val="single" w:sz="6" w:space="0" w:color="auto"/>
              <w:right w:val="single" w:sz="6" w:space="0" w:color="auto"/>
            </w:tcBorders>
          </w:tcPr>
          <w:p w14:paraId="6B90793B" w14:textId="77777777" w:rsidR="00D85A40" w:rsidRPr="00C54374" w:rsidRDefault="00D85A40" w:rsidP="00724FE7">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2087CA51" w14:textId="77777777" w:rsidR="00D85A40" w:rsidRPr="00C54374" w:rsidRDefault="00D85A40" w:rsidP="00724FE7">
            <w:pPr>
              <w:tabs>
                <w:tab w:val="left" w:pos="5245"/>
                <w:tab w:val="left" w:pos="7655"/>
              </w:tabs>
              <w:jc w:val="center"/>
              <w:rPr>
                <w:rFonts w:ascii="Calibri" w:hAnsi="Calibri"/>
                <w:sz w:val="16"/>
                <w:szCs w:val="16"/>
              </w:rPr>
            </w:pPr>
            <w:r w:rsidRPr="00C54374">
              <w:rPr>
                <w:rFonts w:ascii="Calibri" w:hAnsi="Calibri"/>
                <w:sz w:val="16"/>
                <w:szCs w:val="16"/>
              </w:rPr>
              <w:t>20</w:t>
            </w:r>
          </w:p>
        </w:tc>
        <w:tc>
          <w:tcPr>
            <w:tcW w:w="4111" w:type="dxa"/>
            <w:tcBorders>
              <w:top w:val="single" w:sz="6" w:space="0" w:color="auto"/>
              <w:left w:val="single" w:sz="6" w:space="0" w:color="auto"/>
              <w:bottom w:val="single" w:sz="6" w:space="0" w:color="auto"/>
              <w:right w:val="single" w:sz="6" w:space="0" w:color="auto"/>
            </w:tcBorders>
            <w:vAlign w:val="center"/>
          </w:tcPr>
          <w:p w14:paraId="14693EE6" w14:textId="77777777" w:rsidR="00D85A40" w:rsidRPr="00B72447" w:rsidRDefault="00D85A40" w:rsidP="00724FE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249EBD3F" w14:textId="77777777" w:rsidR="00D85A40" w:rsidRPr="00B72447" w:rsidRDefault="00D85A40" w:rsidP="00724FE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78CEDC7F" w14:textId="77777777" w:rsidR="00D85A40" w:rsidRPr="00B72447" w:rsidRDefault="00D85A40" w:rsidP="00724FE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32EDE056" w14:textId="77777777" w:rsidR="00D85A40" w:rsidRPr="00B72447" w:rsidRDefault="00D85A40" w:rsidP="00724FE7">
            <w:pPr>
              <w:tabs>
                <w:tab w:val="left" w:pos="5245"/>
                <w:tab w:val="left" w:pos="7655"/>
              </w:tabs>
              <w:rPr>
                <w:rFonts w:ascii="Calibri" w:hAnsi="Calibri"/>
                <w:sz w:val="16"/>
                <w:szCs w:val="16"/>
              </w:rPr>
            </w:pPr>
          </w:p>
        </w:tc>
      </w:tr>
      <w:tr w:rsidR="00D85A40" w:rsidRPr="00631D82" w14:paraId="54D7027D" w14:textId="77777777" w:rsidTr="00724FE7">
        <w:trPr>
          <w:trHeight w:val="170"/>
        </w:trPr>
        <w:tc>
          <w:tcPr>
            <w:tcW w:w="1063" w:type="dxa"/>
            <w:tcBorders>
              <w:top w:val="single" w:sz="6" w:space="0" w:color="auto"/>
              <w:left w:val="single" w:sz="6" w:space="0" w:color="auto"/>
              <w:bottom w:val="single" w:sz="6" w:space="0" w:color="auto"/>
              <w:right w:val="single" w:sz="6" w:space="0" w:color="auto"/>
            </w:tcBorders>
          </w:tcPr>
          <w:p w14:paraId="7C862F5F" w14:textId="77777777" w:rsidR="00D85A40" w:rsidRPr="00C54374" w:rsidRDefault="00D85A40" w:rsidP="00724FE7">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42D45329" w14:textId="77777777" w:rsidR="00D85A40" w:rsidRPr="00C54374" w:rsidRDefault="00D85A40" w:rsidP="00724FE7">
            <w:pPr>
              <w:tabs>
                <w:tab w:val="left" w:pos="5245"/>
                <w:tab w:val="left" w:pos="7655"/>
              </w:tabs>
              <w:jc w:val="center"/>
              <w:rPr>
                <w:rFonts w:ascii="Calibri" w:hAnsi="Calibri"/>
                <w:sz w:val="16"/>
                <w:szCs w:val="16"/>
              </w:rPr>
            </w:pPr>
            <w:r w:rsidRPr="00C54374">
              <w:rPr>
                <w:rFonts w:ascii="Calibri" w:hAnsi="Calibri"/>
                <w:sz w:val="16"/>
                <w:szCs w:val="16"/>
              </w:rPr>
              <w:t>21</w:t>
            </w:r>
          </w:p>
        </w:tc>
        <w:tc>
          <w:tcPr>
            <w:tcW w:w="4111" w:type="dxa"/>
            <w:tcBorders>
              <w:top w:val="single" w:sz="6" w:space="0" w:color="auto"/>
              <w:left w:val="single" w:sz="6" w:space="0" w:color="auto"/>
              <w:bottom w:val="single" w:sz="6" w:space="0" w:color="auto"/>
              <w:right w:val="single" w:sz="6" w:space="0" w:color="auto"/>
            </w:tcBorders>
            <w:vAlign w:val="center"/>
          </w:tcPr>
          <w:p w14:paraId="66872B47" w14:textId="77777777" w:rsidR="00D85A40" w:rsidRPr="00B72447" w:rsidRDefault="00D85A40" w:rsidP="00724FE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6A942565" w14:textId="77777777" w:rsidR="00D85A40" w:rsidRPr="00B72447" w:rsidRDefault="00D85A40" w:rsidP="00724FE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506B9564" w14:textId="77777777" w:rsidR="00D85A40" w:rsidRPr="00B72447" w:rsidRDefault="00D85A40" w:rsidP="00724FE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4A4F0747" w14:textId="77777777" w:rsidR="00D85A40" w:rsidRPr="00B72447" w:rsidRDefault="00D85A40" w:rsidP="00724FE7">
            <w:pPr>
              <w:tabs>
                <w:tab w:val="left" w:pos="5245"/>
                <w:tab w:val="left" w:pos="7655"/>
              </w:tabs>
              <w:rPr>
                <w:rFonts w:ascii="Calibri" w:hAnsi="Calibri"/>
                <w:sz w:val="16"/>
                <w:szCs w:val="16"/>
              </w:rPr>
            </w:pPr>
          </w:p>
        </w:tc>
      </w:tr>
      <w:tr w:rsidR="00D85A40" w:rsidRPr="00631D82" w14:paraId="69D11D67" w14:textId="77777777" w:rsidTr="00724FE7">
        <w:trPr>
          <w:trHeight w:val="170"/>
        </w:trPr>
        <w:tc>
          <w:tcPr>
            <w:tcW w:w="1063" w:type="dxa"/>
            <w:tcBorders>
              <w:top w:val="single" w:sz="6" w:space="0" w:color="auto"/>
              <w:left w:val="single" w:sz="6" w:space="0" w:color="auto"/>
              <w:bottom w:val="single" w:sz="6" w:space="0" w:color="auto"/>
              <w:right w:val="single" w:sz="6" w:space="0" w:color="auto"/>
            </w:tcBorders>
          </w:tcPr>
          <w:p w14:paraId="57874B21" w14:textId="77777777" w:rsidR="00D85A40" w:rsidRPr="00C54374" w:rsidRDefault="00D85A40" w:rsidP="00724FE7">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7C5A0308" w14:textId="77777777" w:rsidR="00D85A40" w:rsidRPr="00C54374" w:rsidRDefault="00D85A40" w:rsidP="00724FE7">
            <w:pPr>
              <w:tabs>
                <w:tab w:val="left" w:pos="5245"/>
                <w:tab w:val="left" w:pos="7655"/>
              </w:tabs>
              <w:jc w:val="center"/>
              <w:rPr>
                <w:rFonts w:ascii="Calibri" w:hAnsi="Calibri"/>
                <w:sz w:val="16"/>
                <w:szCs w:val="16"/>
              </w:rPr>
            </w:pPr>
            <w:r w:rsidRPr="00C54374">
              <w:rPr>
                <w:rFonts w:ascii="Calibri" w:hAnsi="Calibri"/>
                <w:sz w:val="16"/>
                <w:szCs w:val="16"/>
              </w:rPr>
              <w:t>22</w:t>
            </w:r>
          </w:p>
        </w:tc>
        <w:tc>
          <w:tcPr>
            <w:tcW w:w="4111" w:type="dxa"/>
            <w:tcBorders>
              <w:top w:val="single" w:sz="6" w:space="0" w:color="auto"/>
              <w:left w:val="single" w:sz="6" w:space="0" w:color="auto"/>
              <w:bottom w:val="single" w:sz="6" w:space="0" w:color="auto"/>
              <w:right w:val="single" w:sz="6" w:space="0" w:color="auto"/>
            </w:tcBorders>
            <w:vAlign w:val="center"/>
          </w:tcPr>
          <w:p w14:paraId="24334624" w14:textId="77777777" w:rsidR="00D85A40" w:rsidRPr="00B72447" w:rsidRDefault="00D85A40" w:rsidP="00724FE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5E168CD9" w14:textId="77777777" w:rsidR="00D85A40" w:rsidRPr="00B72447" w:rsidRDefault="00D85A40" w:rsidP="00724FE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22263C66" w14:textId="77777777" w:rsidR="00D85A40" w:rsidRPr="00B72447" w:rsidRDefault="00D85A40" w:rsidP="00724FE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2FE7C72F" w14:textId="77777777" w:rsidR="00D85A40" w:rsidRPr="00B72447" w:rsidRDefault="00D85A40" w:rsidP="00724FE7">
            <w:pPr>
              <w:tabs>
                <w:tab w:val="left" w:pos="5245"/>
                <w:tab w:val="left" w:pos="7655"/>
              </w:tabs>
              <w:rPr>
                <w:rFonts w:ascii="Calibri" w:hAnsi="Calibri"/>
                <w:sz w:val="16"/>
                <w:szCs w:val="16"/>
              </w:rPr>
            </w:pPr>
          </w:p>
        </w:tc>
      </w:tr>
      <w:tr w:rsidR="00D85A40" w:rsidRPr="00631D82" w14:paraId="18C27999" w14:textId="77777777" w:rsidTr="00724FE7">
        <w:trPr>
          <w:trHeight w:val="170"/>
        </w:trPr>
        <w:tc>
          <w:tcPr>
            <w:tcW w:w="1063" w:type="dxa"/>
            <w:tcBorders>
              <w:top w:val="single" w:sz="6" w:space="0" w:color="auto"/>
              <w:left w:val="single" w:sz="6" w:space="0" w:color="auto"/>
              <w:bottom w:val="single" w:sz="6" w:space="0" w:color="auto"/>
              <w:right w:val="single" w:sz="6" w:space="0" w:color="auto"/>
            </w:tcBorders>
          </w:tcPr>
          <w:p w14:paraId="1661F5A0" w14:textId="77777777" w:rsidR="00D85A40" w:rsidRPr="00C54374" w:rsidRDefault="00D85A40" w:rsidP="00724FE7">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4718C29B" w14:textId="77777777" w:rsidR="00D85A40" w:rsidRPr="00C54374" w:rsidRDefault="00D85A40" w:rsidP="00724FE7">
            <w:pPr>
              <w:tabs>
                <w:tab w:val="left" w:pos="5245"/>
                <w:tab w:val="left" w:pos="7655"/>
              </w:tabs>
              <w:jc w:val="center"/>
              <w:rPr>
                <w:rFonts w:ascii="Calibri" w:hAnsi="Calibri"/>
                <w:sz w:val="16"/>
                <w:szCs w:val="16"/>
              </w:rPr>
            </w:pPr>
            <w:r w:rsidRPr="00C54374">
              <w:rPr>
                <w:rFonts w:ascii="Calibri" w:hAnsi="Calibri"/>
                <w:sz w:val="16"/>
                <w:szCs w:val="16"/>
              </w:rPr>
              <w:t>23</w:t>
            </w:r>
          </w:p>
        </w:tc>
        <w:tc>
          <w:tcPr>
            <w:tcW w:w="4111" w:type="dxa"/>
            <w:tcBorders>
              <w:top w:val="single" w:sz="6" w:space="0" w:color="auto"/>
              <w:left w:val="single" w:sz="6" w:space="0" w:color="auto"/>
              <w:bottom w:val="single" w:sz="6" w:space="0" w:color="auto"/>
              <w:right w:val="single" w:sz="6" w:space="0" w:color="auto"/>
            </w:tcBorders>
            <w:vAlign w:val="center"/>
          </w:tcPr>
          <w:p w14:paraId="1BEE9917" w14:textId="77777777" w:rsidR="00D85A40" w:rsidRPr="00B72447" w:rsidRDefault="00D85A40" w:rsidP="00724FE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2B73C699" w14:textId="77777777" w:rsidR="00D85A40" w:rsidRPr="00B72447" w:rsidRDefault="00D85A40" w:rsidP="00724FE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13969AC0" w14:textId="77777777" w:rsidR="00D85A40" w:rsidRPr="00B72447" w:rsidRDefault="00D85A40" w:rsidP="00724FE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13BB6FF3" w14:textId="77777777" w:rsidR="00D85A40" w:rsidRPr="00B72447" w:rsidRDefault="00D85A40" w:rsidP="00724FE7">
            <w:pPr>
              <w:tabs>
                <w:tab w:val="left" w:pos="5245"/>
                <w:tab w:val="left" w:pos="7655"/>
              </w:tabs>
              <w:rPr>
                <w:rFonts w:ascii="Calibri" w:hAnsi="Calibri"/>
                <w:sz w:val="16"/>
                <w:szCs w:val="16"/>
              </w:rPr>
            </w:pPr>
          </w:p>
        </w:tc>
      </w:tr>
      <w:tr w:rsidR="00D85A40" w:rsidRPr="00631D82" w14:paraId="4C098888" w14:textId="77777777" w:rsidTr="00724FE7">
        <w:trPr>
          <w:trHeight w:val="170"/>
        </w:trPr>
        <w:tc>
          <w:tcPr>
            <w:tcW w:w="1063" w:type="dxa"/>
            <w:tcBorders>
              <w:top w:val="single" w:sz="6" w:space="0" w:color="auto"/>
              <w:left w:val="single" w:sz="6" w:space="0" w:color="auto"/>
              <w:bottom w:val="single" w:sz="6" w:space="0" w:color="auto"/>
              <w:right w:val="single" w:sz="6" w:space="0" w:color="auto"/>
            </w:tcBorders>
          </w:tcPr>
          <w:p w14:paraId="77BF9E86" w14:textId="77777777" w:rsidR="00D85A40" w:rsidRPr="00C54374" w:rsidRDefault="00D85A40" w:rsidP="00724FE7">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0D316083" w14:textId="77777777" w:rsidR="00D85A40" w:rsidRPr="00C54374" w:rsidRDefault="00D85A40" w:rsidP="00724FE7">
            <w:pPr>
              <w:tabs>
                <w:tab w:val="left" w:pos="5245"/>
                <w:tab w:val="left" w:pos="7655"/>
              </w:tabs>
              <w:jc w:val="center"/>
              <w:rPr>
                <w:rFonts w:ascii="Calibri" w:hAnsi="Calibri"/>
                <w:sz w:val="16"/>
                <w:szCs w:val="16"/>
              </w:rPr>
            </w:pPr>
            <w:r w:rsidRPr="00C54374">
              <w:rPr>
                <w:rFonts w:ascii="Calibri" w:hAnsi="Calibri"/>
                <w:sz w:val="16"/>
                <w:szCs w:val="16"/>
              </w:rPr>
              <w:t>24</w:t>
            </w:r>
          </w:p>
        </w:tc>
        <w:tc>
          <w:tcPr>
            <w:tcW w:w="4111" w:type="dxa"/>
            <w:tcBorders>
              <w:top w:val="single" w:sz="6" w:space="0" w:color="auto"/>
              <w:left w:val="single" w:sz="6" w:space="0" w:color="auto"/>
              <w:bottom w:val="single" w:sz="6" w:space="0" w:color="auto"/>
              <w:right w:val="single" w:sz="6" w:space="0" w:color="auto"/>
            </w:tcBorders>
            <w:vAlign w:val="center"/>
          </w:tcPr>
          <w:p w14:paraId="3A502F5F" w14:textId="77777777" w:rsidR="00D85A40" w:rsidRPr="00B72447" w:rsidRDefault="00D85A40" w:rsidP="00724FE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313628AD" w14:textId="77777777" w:rsidR="00D85A40" w:rsidRPr="00B72447" w:rsidRDefault="00D85A40" w:rsidP="00724FE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05C35489" w14:textId="77777777" w:rsidR="00D85A40" w:rsidRPr="00B72447" w:rsidRDefault="00D85A40" w:rsidP="00724FE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318EBD86" w14:textId="77777777" w:rsidR="00D85A40" w:rsidRPr="00B72447" w:rsidRDefault="00D85A40" w:rsidP="00724FE7">
            <w:pPr>
              <w:tabs>
                <w:tab w:val="left" w:pos="5245"/>
                <w:tab w:val="left" w:pos="7655"/>
              </w:tabs>
              <w:rPr>
                <w:rFonts w:ascii="Calibri" w:hAnsi="Calibri"/>
                <w:sz w:val="16"/>
                <w:szCs w:val="16"/>
              </w:rPr>
            </w:pPr>
          </w:p>
        </w:tc>
      </w:tr>
      <w:tr w:rsidR="00D85A40" w:rsidRPr="00631D82" w14:paraId="77BC8DC4" w14:textId="77777777" w:rsidTr="00724FE7">
        <w:trPr>
          <w:trHeight w:val="170"/>
        </w:trPr>
        <w:tc>
          <w:tcPr>
            <w:tcW w:w="1063" w:type="dxa"/>
            <w:tcBorders>
              <w:top w:val="single" w:sz="6" w:space="0" w:color="auto"/>
              <w:left w:val="single" w:sz="6" w:space="0" w:color="auto"/>
              <w:bottom w:val="single" w:sz="6" w:space="0" w:color="auto"/>
              <w:right w:val="single" w:sz="6" w:space="0" w:color="auto"/>
            </w:tcBorders>
          </w:tcPr>
          <w:p w14:paraId="24C7B4DB" w14:textId="77777777" w:rsidR="00D85A40" w:rsidRPr="00C54374" w:rsidRDefault="00D85A40" w:rsidP="00724FE7">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1C71FB2B" w14:textId="77777777" w:rsidR="00D85A40" w:rsidRPr="00C54374" w:rsidRDefault="00D85A40" w:rsidP="00724FE7">
            <w:pPr>
              <w:tabs>
                <w:tab w:val="left" w:pos="5245"/>
                <w:tab w:val="left" w:pos="7655"/>
              </w:tabs>
              <w:jc w:val="center"/>
              <w:rPr>
                <w:rFonts w:ascii="Calibri" w:hAnsi="Calibri"/>
                <w:sz w:val="16"/>
                <w:szCs w:val="16"/>
              </w:rPr>
            </w:pPr>
            <w:r w:rsidRPr="00C54374">
              <w:rPr>
                <w:rFonts w:ascii="Calibri" w:hAnsi="Calibri"/>
                <w:sz w:val="16"/>
                <w:szCs w:val="16"/>
              </w:rPr>
              <w:t>25</w:t>
            </w:r>
          </w:p>
        </w:tc>
        <w:tc>
          <w:tcPr>
            <w:tcW w:w="4111" w:type="dxa"/>
            <w:tcBorders>
              <w:top w:val="single" w:sz="6" w:space="0" w:color="auto"/>
              <w:left w:val="single" w:sz="6" w:space="0" w:color="auto"/>
              <w:bottom w:val="single" w:sz="6" w:space="0" w:color="auto"/>
              <w:right w:val="single" w:sz="6" w:space="0" w:color="auto"/>
            </w:tcBorders>
            <w:vAlign w:val="center"/>
          </w:tcPr>
          <w:p w14:paraId="5BBD70A5" w14:textId="77777777" w:rsidR="00D85A40" w:rsidRPr="00B72447" w:rsidRDefault="00D85A40" w:rsidP="00724FE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0D97437C" w14:textId="77777777" w:rsidR="00D85A40" w:rsidRPr="00B72447" w:rsidRDefault="00D85A40" w:rsidP="00724FE7">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7F04A1D8" w14:textId="77777777" w:rsidR="00D85A40" w:rsidRPr="00B72447" w:rsidRDefault="00D85A40" w:rsidP="00724FE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6FC1C557" w14:textId="77777777" w:rsidR="00D85A40" w:rsidRPr="00B72447" w:rsidRDefault="00D85A40" w:rsidP="00724FE7">
            <w:pPr>
              <w:tabs>
                <w:tab w:val="left" w:pos="5245"/>
                <w:tab w:val="left" w:pos="7655"/>
              </w:tabs>
              <w:rPr>
                <w:rFonts w:ascii="Calibri" w:hAnsi="Calibri"/>
                <w:sz w:val="16"/>
                <w:szCs w:val="16"/>
              </w:rPr>
            </w:pPr>
          </w:p>
        </w:tc>
      </w:tr>
      <w:tr w:rsidR="00D85A40" w:rsidRPr="00631D82" w14:paraId="30F4B420" w14:textId="77777777" w:rsidTr="00724FE7">
        <w:trPr>
          <w:trHeight w:val="170"/>
        </w:trPr>
        <w:tc>
          <w:tcPr>
            <w:tcW w:w="1063" w:type="dxa"/>
          </w:tcPr>
          <w:p w14:paraId="17979F74" w14:textId="77777777" w:rsidR="00D85A40" w:rsidRPr="00631D82" w:rsidRDefault="00D85A40" w:rsidP="00724FE7">
            <w:pPr>
              <w:tabs>
                <w:tab w:val="left" w:pos="5245"/>
                <w:tab w:val="left" w:pos="7655"/>
              </w:tabs>
              <w:rPr>
                <w:rFonts w:ascii="Calibri" w:hAnsi="Calibri"/>
              </w:rPr>
            </w:pPr>
          </w:p>
        </w:tc>
        <w:tc>
          <w:tcPr>
            <w:tcW w:w="993" w:type="dxa"/>
          </w:tcPr>
          <w:p w14:paraId="2ECCD35F" w14:textId="77777777" w:rsidR="00D85A40" w:rsidRPr="00631D82" w:rsidRDefault="00D85A40" w:rsidP="00724FE7">
            <w:pPr>
              <w:tabs>
                <w:tab w:val="left" w:pos="5245"/>
                <w:tab w:val="left" w:pos="7655"/>
              </w:tabs>
              <w:rPr>
                <w:rFonts w:ascii="Calibri" w:hAnsi="Calibri"/>
              </w:rPr>
            </w:pPr>
          </w:p>
        </w:tc>
        <w:tc>
          <w:tcPr>
            <w:tcW w:w="4111" w:type="dxa"/>
            <w:vAlign w:val="center"/>
          </w:tcPr>
          <w:p w14:paraId="02D5C021" w14:textId="77777777" w:rsidR="00D85A40" w:rsidRPr="00DC31E6" w:rsidRDefault="00D85A40" w:rsidP="00724FE7">
            <w:pPr>
              <w:rPr>
                <w:rFonts w:ascii="Calibri" w:hAnsi="Calibri" w:cs="Calibri"/>
                <w:b/>
                <w:color w:val="000000"/>
                <w:lang w:val="es-MX" w:eastAsia="es-MX"/>
              </w:rPr>
            </w:pPr>
          </w:p>
        </w:tc>
        <w:tc>
          <w:tcPr>
            <w:tcW w:w="1488" w:type="dxa"/>
          </w:tcPr>
          <w:p w14:paraId="5D385295" w14:textId="77777777" w:rsidR="00D85A40" w:rsidRPr="00631D82" w:rsidRDefault="00D85A40" w:rsidP="00724FE7">
            <w:pPr>
              <w:tabs>
                <w:tab w:val="left" w:pos="5245"/>
                <w:tab w:val="left" w:pos="7655"/>
              </w:tabs>
              <w:rPr>
                <w:rFonts w:ascii="Calibri" w:hAnsi="Calibri"/>
              </w:rPr>
            </w:pPr>
          </w:p>
        </w:tc>
        <w:tc>
          <w:tcPr>
            <w:tcW w:w="1346" w:type="dxa"/>
          </w:tcPr>
          <w:p w14:paraId="54C4F87E" w14:textId="77777777" w:rsidR="00D85A40" w:rsidRPr="00631D82" w:rsidRDefault="00D85A40" w:rsidP="00724FE7">
            <w:pPr>
              <w:tabs>
                <w:tab w:val="left" w:pos="5245"/>
                <w:tab w:val="left" w:pos="7655"/>
              </w:tabs>
              <w:ind w:right="336"/>
              <w:jc w:val="right"/>
              <w:rPr>
                <w:rFonts w:ascii="Calibri" w:hAnsi="Calibri"/>
              </w:rPr>
            </w:pPr>
            <w:r w:rsidRPr="00631D82">
              <w:rPr>
                <w:rFonts w:ascii="Calibri" w:hAnsi="Calibri"/>
              </w:rPr>
              <w:t>SUBTOTAL</w:t>
            </w:r>
          </w:p>
        </w:tc>
        <w:tc>
          <w:tcPr>
            <w:tcW w:w="1559" w:type="dxa"/>
            <w:tcBorders>
              <w:top w:val="single" w:sz="6" w:space="0" w:color="auto"/>
              <w:left w:val="single" w:sz="6" w:space="0" w:color="auto"/>
              <w:bottom w:val="single" w:sz="6" w:space="0" w:color="auto"/>
              <w:right w:val="single" w:sz="6" w:space="0" w:color="auto"/>
            </w:tcBorders>
          </w:tcPr>
          <w:p w14:paraId="237DECDE" w14:textId="77777777" w:rsidR="00D85A40" w:rsidRPr="00631D82" w:rsidRDefault="00D85A40" w:rsidP="00724FE7">
            <w:pPr>
              <w:tabs>
                <w:tab w:val="left" w:pos="5245"/>
                <w:tab w:val="left" w:pos="7655"/>
              </w:tabs>
              <w:rPr>
                <w:rFonts w:ascii="Calibri" w:hAnsi="Calibri"/>
              </w:rPr>
            </w:pPr>
          </w:p>
        </w:tc>
      </w:tr>
      <w:tr w:rsidR="00D85A40" w:rsidRPr="00631D82" w14:paraId="7FDF3E11" w14:textId="77777777" w:rsidTr="00724FE7">
        <w:trPr>
          <w:trHeight w:val="170"/>
        </w:trPr>
        <w:tc>
          <w:tcPr>
            <w:tcW w:w="1063" w:type="dxa"/>
          </w:tcPr>
          <w:p w14:paraId="36AF014C" w14:textId="77777777" w:rsidR="00D85A40" w:rsidRPr="00631D82" w:rsidRDefault="00D85A40" w:rsidP="00724FE7">
            <w:pPr>
              <w:tabs>
                <w:tab w:val="left" w:pos="5245"/>
                <w:tab w:val="left" w:pos="7655"/>
              </w:tabs>
              <w:rPr>
                <w:rFonts w:ascii="Calibri" w:hAnsi="Calibri"/>
              </w:rPr>
            </w:pPr>
          </w:p>
        </w:tc>
        <w:tc>
          <w:tcPr>
            <w:tcW w:w="993" w:type="dxa"/>
          </w:tcPr>
          <w:p w14:paraId="72D199FF" w14:textId="77777777" w:rsidR="00D85A40" w:rsidRPr="00631D82" w:rsidRDefault="00D85A40" w:rsidP="00724FE7">
            <w:pPr>
              <w:tabs>
                <w:tab w:val="left" w:pos="5245"/>
                <w:tab w:val="left" w:pos="7655"/>
              </w:tabs>
              <w:rPr>
                <w:rFonts w:ascii="Calibri" w:hAnsi="Calibri"/>
              </w:rPr>
            </w:pPr>
          </w:p>
        </w:tc>
        <w:tc>
          <w:tcPr>
            <w:tcW w:w="4111" w:type="dxa"/>
          </w:tcPr>
          <w:p w14:paraId="6E0DC039" w14:textId="77777777" w:rsidR="00D85A40" w:rsidRPr="00631D82" w:rsidRDefault="00D85A40" w:rsidP="00724FE7">
            <w:pPr>
              <w:tabs>
                <w:tab w:val="left" w:pos="5245"/>
                <w:tab w:val="left" w:pos="7655"/>
              </w:tabs>
              <w:rPr>
                <w:rFonts w:ascii="Calibri" w:hAnsi="Calibri"/>
              </w:rPr>
            </w:pPr>
          </w:p>
        </w:tc>
        <w:tc>
          <w:tcPr>
            <w:tcW w:w="1488" w:type="dxa"/>
          </w:tcPr>
          <w:p w14:paraId="20943CD3" w14:textId="77777777" w:rsidR="00D85A40" w:rsidRPr="00631D82" w:rsidRDefault="00D85A40" w:rsidP="00724FE7">
            <w:pPr>
              <w:tabs>
                <w:tab w:val="left" w:pos="5245"/>
                <w:tab w:val="left" w:pos="7655"/>
              </w:tabs>
              <w:rPr>
                <w:rFonts w:ascii="Calibri" w:hAnsi="Calibri"/>
              </w:rPr>
            </w:pPr>
          </w:p>
        </w:tc>
        <w:tc>
          <w:tcPr>
            <w:tcW w:w="1346" w:type="dxa"/>
          </w:tcPr>
          <w:p w14:paraId="71EE36B4" w14:textId="77777777" w:rsidR="00D85A40" w:rsidRPr="00631D82" w:rsidRDefault="00D85A40" w:rsidP="00724FE7">
            <w:pPr>
              <w:tabs>
                <w:tab w:val="left" w:pos="5245"/>
                <w:tab w:val="left" w:pos="7655"/>
              </w:tabs>
              <w:ind w:right="336"/>
              <w:jc w:val="right"/>
              <w:rPr>
                <w:rFonts w:ascii="Calibri" w:hAnsi="Calibri"/>
              </w:rPr>
            </w:pPr>
            <w:r w:rsidRPr="00631D82">
              <w:rPr>
                <w:rFonts w:ascii="Calibri" w:hAnsi="Calibri"/>
              </w:rPr>
              <w:t>16% I.V.A.</w:t>
            </w:r>
          </w:p>
        </w:tc>
        <w:tc>
          <w:tcPr>
            <w:tcW w:w="1559" w:type="dxa"/>
            <w:tcBorders>
              <w:top w:val="single" w:sz="6" w:space="0" w:color="auto"/>
              <w:left w:val="single" w:sz="6" w:space="0" w:color="auto"/>
              <w:bottom w:val="single" w:sz="6" w:space="0" w:color="auto"/>
              <w:right w:val="single" w:sz="6" w:space="0" w:color="auto"/>
            </w:tcBorders>
          </w:tcPr>
          <w:p w14:paraId="5AB57F3D" w14:textId="77777777" w:rsidR="00D85A40" w:rsidRPr="00631D82" w:rsidRDefault="00D85A40" w:rsidP="00724FE7">
            <w:pPr>
              <w:tabs>
                <w:tab w:val="left" w:pos="5245"/>
                <w:tab w:val="left" w:pos="7655"/>
              </w:tabs>
              <w:rPr>
                <w:rFonts w:ascii="Calibri" w:hAnsi="Calibri"/>
              </w:rPr>
            </w:pPr>
          </w:p>
        </w:tc>
      </w:tr>
      <w:tr w:rsidR="00D85A40" w:rsidRPr="00631D82" w14:paraId="06FB7E63" w14:textId="77777777" w:rsidTr="00724FE7">
        <w:trPr>
          <w:trHeight w:val="170"/>
        </w:trPr>
        <w:tc>
          <w:tcPr>
            <w:tcW w:w="1063" w:type="dxa"/>
          </w:tcPr>
          <w:p w14:paraId="325D1C7F" w14:textId="77777777" w:rsidR="00D85A40" w:rsidRPr="00631D82" w:rsidRDefault="00D85A40" w:rsidP="00724FE7">
            <w:pPr>
              <w:tabs>
                <w:tab w:val="left" w:pos="5245"/>
                <w:tab w:val="left" w:pos="7655"/>
              </w:tabs>
              <w:ind w:right="13715"/>
              <w:rPr>
                <w:rFonts w:ascii="Calibri" w:hAnsi="Calibri"/>
              </w:rPr>
            </w:pPr>
          </w:p>
        </w:tc>
        <w:tc>
          <w:tcPr>
            <w:tcW w:w="993" w:type="dxa"/>
          </w:tcPr>
          <w:p w14:paraId="391AF39A" w14:textId="77777777" w:rsidR="00D85A40" w:rsidRPr="00631D82" w:rsidRDefault="00D85A40" w:rsidP="00724FE7">
            <w:pPr>
              <w:tabs>
                <w:tab w:val="left" w:pos="5245"/>
                <w:tab w:val="left" w:pos="7655"/>
              </w:tabs>
              <w:ind w:right="13715"/>
              <w:rPr>
                <w:rFonts w:ascii="Calibri" w:hAnsi="Calibri"/>
              </w:rPr>
            </w:pPr>
          </w:p>
        </w:tc>
        <w:tc>
          <w:tcPr>
            <w:tcW w:w="4111" w:type="dxa"/>
          </w:tcPr>
          <w:p w14:paraId="5A002F03" w14:textId="77777777" w:rsidR="00D85A40" w:rsidRPr="00631D82" w:rsidRDefault="00D85A40" w:rsidP="00724FE7">
            <w:pPr>
              <w:tabs>
                <w:tab w:val="left" w:pos="5245"/>
                <w:tab w:val="left" w:pos="7655"/>
              </w:tabs>
              <w:ind w:right="13715"/>
              <w:rPr>
                <w:rFonts w:ascii="Calibri" w:hAnsi="Calibri"/>
              </w:rPr>
            </w:pPr>
          </w:p>
        </w:tc>
        <w:tc>
          <w:tcPr>
            <w:tcW w:w="1488" w:type="dxa"/>
          </w:tcPr>
          <w:p w14:paraId="54187EA6" w14:textId="77777777" w:rsidR="00D85A40" w:rsidRPr="00631D82" w:rsidRDefault="00D85A40" w:rsidP="00724FE7">
            <w:pPr>
              <w:tabs>
                <w:tab w:val="left" w:pos="5245"/>
                <w:tab w:val="left" w:pos="7655"/>
              </w:tabs>
              <w:ind w:right="13715"/>
              <w:rPr>
                <w:rFonts w:ascii="Calibri" w:hAnsi="Calibri"/>
              </w:rPr>
            </w:pPr>
          </w:p>
        </w:tc>
        <w:tc>
          <w:tcPr>
            <w:tcW w:w="1346" w:type="dxa"/>
          </w:tcPr>
          <w:p w14:paraId="4ABF8A1C" w14:textId="77777777" w:rsidR="00D85A40" w:rsidRPr="00631D82" w:rsidRDefault="00D85A40" w:rsidP="00724FE7">
            <w:pPr>
              <w:tabs>
                <w:tab w:val="left" w:pos="5245"/>
                <w:tab w:val="left" w:pos="7655"/>
              </w:tabs>
              <w:ind w:right="336"/>
              <w:jc w:val="right"/>
              <w:rPr>
                <w:rFonts w:ascii="Calibri" w:hAnsi="Calibri"/>
              </w:rPr>
            </w:pPr>
            <w:r w:rsidRPr="00631D82">
              <w:rPr>
                <w:rFonts w:ascii="Calibri" w:hAnsi="Calibri"/>
              </w:rPr>
              <w:t>TOTAL</w:t>
            </w:r>
          </w:p>
        </w:tc>
        <w:tc>
          <w:tcPr>
            <w:tcW w:w="1559" w:type="dxa"/>
            <w:tcBorders>
              <w:top w:val="single" w:sz="6" w:space="0" w:color="auto"/>
              <w:left w:val="single" w:sz="6" w:space="0" w:color="auto"/>
              <w:bottom w:val="single" w:sz="6" w:space="0" w:color="auto"/>
              <w:right w:val="single" w:sz="6" w:space="0" w:color="auto"/>
            </w:tcBorders>
          </w:tcPr>
          <w:p w14:paraId="31222BEA" w14:textId="77777777" w:rsidR="00D85A40" w:rsidRPr="00631D82" w:rsidRDefault="00D85A40" w:rsidP="00724FE7">
            <w:pPr>
              <w:tabs>
                <w:tab w:val="left" w:pos="5245"/>
                <w:tab w:val="left" w:pos="7655"/>
              </w:tabs>
              <w:ind w:right="13715"/>
              <w:rPr>
                <w:rFonts w:ascii="Calibri" w:hAnsi="Calibri"/>
              </w:rPr>
            </w:pPr>
          </w:p>
        </w:tc>
      </w:tr>
    </w:tbl>
    <w:p w14:paraId="792C4F4A" w14:textId="77777777" w:rsidR="00D85A40" w:rsidRDefault="00D85A40" w:rsidP="00D85A40">
      <w:pPr>
        <w:tabs>
          <w:tab w:val="left" w:pos="5245"/>
          <w:tab w:val="left" w:pos="8364"/>
        </w:tabs>
        <w:ind w:left="567"/>
        <w:jc w:val="center"/>
        <w:rPr>
          <w:rFonts w:ascii="Calibri" w:hAnsi="Calibri"/>
        </w:rPr>
      </w:pPr>
    </w:p>
    <w:p w14:paraId="33EAB3FB" w14:textId="77777777" w:rsidR="00D85A40" w:rsidRDefault="00D85A40" w:rsidP="00D85A40">
      <w:pPr>
        <w:tabs>
          <w:tab w:val="left" w:pos="5245"/>
          <w:tab w:val="left" w:pos="8364"/>
        </w:tabs>
        <w:ind w:left="567"/>
        <w:jc w:val="center"/>
        <w:rPr>
          <w:rFonts w:ascii="Calibri" w:hAnsi="Calibri"/>
        </w:rPr>
      </w:pPr>
    </w:p>
    <w:p w14:paraId="4E0785D1" w14:textId="77777777" w:rsidR="00D85A40" w:rsidRPr="00631D82" w:rsidRDefault="00D85A40" w:rsidP="00D85A40">
      <w:pPr>
        <w:tabs>
          <w:tab w:val="left" w:pos="5245"/>
          <w:tab w:val="left" w:pos="8364"/>
        </w:tabs>
        <w:ind w:left="567"/>
        <w:jc w:val="center"/>
        <w:rPr>
          <w:rFonts w:ascii="Calibri" w:hAnsi="Calibri"/>
        </w:rPr>
      </w:pPr>
      <w:r w:rsidRPr="00631D82">
        <w:rPr>
          <w:rFonts w:ascii="Calibri" w:hAnsi="Calibri"/>
        </w:rPr>
        <w:t>________________________________________________________</w:t>
      </w:r>
    </w:p>
    <w:p w14:paraId="11A57068" w14:textId="77777777" w:rsidR="00D85A40" w:rsidRPr="00631D82" w:rsidRDefault="00D85A40" w:rsidP="00D85A40">
      <w:pPr>
        <w:tabs>
          <w:tab w:val="left" w:pos="5245"/>
          <w:tab w:val="left" w:pos="8364"/>
        </w:tabs>
        <w:ind w:left="567"/>
        <w:jc w:val="center"/>
        <w:rPr>
          <w:rFonts w:ascii="Calibri" w:hAnsi="Calibri"/>
        </w:rPr>
      </w:pPr>
    </w:p>
    <w:p w14:paraId="12D5F238" w14:textId="77777777" w:rsidR="00D85A40" w:rsidRPr="00631D82" w:rsidRDefault="00D85A40" w:rsidP="00D85A40">
      <w:pPr>
        <w:tabs>
          <w:tab w:val="left" w:pos="1418"/>
          <w:tab w:val="left" w:pos="5245"/>
          <w:tab w:val="left" w:pos="7655"/>
          <w:tab w:val="left" w:pos="9356"/>
        </w:tabs>
        <w:ind w:left="567"/>
        <w:jc w:val="center"/>
        <w:rPr>
          <w:rFonts w:ascii="Calibri" w:hAnsi="Calibri"/>
        </w:rPr>
      </w:pPr>
      <w:r w:rsidRPr="00631D82">
        <w:rPr>
          <w:rFonts w:ascii="Calibri" w:hAnsi="Calibri"/>
        </w:rPr>
        <w:t>NOMBRE Y FIRMA DEL REPRESENTANTE LEGAL</w:t>
      </w:r>
    </w:p>
    <w:p w14:paraId="34B9F6CE" w14:textId="77777777" w:rsidR="00D85A40" w:rsidRDefault="00D85A40" w:rsidP="00D85A40">
      <w:pPr>
        <w:tabs>
          <w:tab w:val="left" w:pos="5245"/>
          <w:tab w:val="left" w:pos="8364"/>
        </w:tabs>
        <w:ind w:left="567"/>
        <w:rPr>
          <w:rFonts w:ascii="Calibri" w:hAnsi="Calibri"/>
          <w:b/>
          <w:sz w:val="22"/>
        </w:rPr>
      </w:pPr>
    </w:p>
    <w:p w14:paraId="5D3E19F8" w14:textId="77777777" w:rsidR="00D85A40" w:rsidRDefault="00D85A40" w:rsidP="00D85A40">
      <w:pPr>
        <w:tabs>
          <w:tab w:val="left" w:pos="5245"/>
          <w:tab w:val="left" w:pos="8364"/>
        </w:tabs>
        <w:ind w:left="567"/>
        <w:rPr>
          <w:rFonts w:ascii="Calibri" w:hAnsi="Calibri"/>
          <w:b/>
          <w:sz w:val="22"/>
        </w:rPr>
      </w:pPr>
      <w:r w:rsidRPr="00631D82">
        <w:rPr>
          <w:rFonts w:ascii="Calibri" w:hAnsi="Calibri"/>
          <w:b/>
        </w:rPr>
        <w:t>*Anexar en sobre Económico</w:t>
      </w:r>
    </w:p>
    <w:p w14:paraId="327736D5" w14:textId="77777777" w:rsidR="00D85A40" w:rsidRDefault="00D85A40" w:rsidP="00D85A40">
      <w:pPr>
        <w:tabs>
          <w:tab w:val="left" w:pos="5245"/>
          <w:tab w:val="left" w:pos="8364"/>
        </w:tabs>
        <w:ind w:left="567"/>
        <w:rPr>
          <w:rFonts w:ascii="Calibri" w:hAnsi="Calibri"/>
          <w:b/>
          <w:sz w:val="22"/>
        </w:rPr>
      </w:pPr>
    </w:p>
    <w:p w14:paraId="227F46E6" w14:textId="77777777" w:rsidR="00D85A40" w:rsidRDefault="00D85A40" w:rsidP="00D85A40">
      <w:pPr>
        <w:tabs>
          <w:tab w:val="left" w:pos="5245"/>
          <w:tab w:val="left" w:pos="8364"/>
        </w:tabs>
        <w:ind w:left="567"/>
        <w:rPr>
          <w:rFonts w:ascii="Calibri" w:hAnsi="Calibri"/>
          <w:b/>
          <w:sz w:val="22"/>
        </w:rPr>
      </w:pPr>
    </w:p>
    <w:p w14:paraId="5A0C8C44" w14:textId="77777777" w:rsidR="00D85A40" w:rsidRDefault="00D85A40" w:rsidP="00D85A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2E6DE0ED" w14:textId="77777777" w:rsidR="00D85A40" w:rsidRPr="005B113B" w:rsidRDefault="00D85A40" w:rsidP="00D85A40">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485A9DDE" w14:textId="77777777" w:rsidR="00D85A40" w:rsidRPr="005B113B" w:rsidRDefault="00D85A40" w:rsidP="00D85A40">
      <w:pPr>
        <w:tabs>
          <w:tab w:val="left" w:pos="4253"/>
          <w:tab w:val="left" w:pos="7938"/>
        </w:tabs>
        <w:jc w:val="right"/>
        <w:rPr>
          <w:rFonts w:ascii="Calibri" w:hAnsi="Calibri" w:cs="Arial"/>
        </w:rPr>
      </w:pPr>
      <w:r w:rsidRPr="005B113B">
        <w:rPr>
          <w:rFonts w:ascii="Calibri" w:hAnsi="Calibri" w:cs="Arial"/>
        </w:rPr>
        <w:t>______________________</w:t>
      </w:r>
    </w:p>
    <w:p w14:paraId="57672936" w14:textId="77777777" w:rsidR="00D85A40" w:rsidRPr="005B113B" w:rsidRDefault="00D85A40" w:rsidP="00D85A40">
      <w:pPr>
        <w:tabs>
          <w:tab w:val="left" w:pos="4253"/>
          <w:tab w:val="left" w:pos="7938"/>
        </w:tabs>
        <w:jc w:val="right"/>
        <w:rPr>
          <w:rFonts w:ascii="Calibri" w:hAnsi="Calibri" w:cs="Arial"/>
        </w:rPr>
      </w:pPr>
    </w:p>
    <w:p w14:paraId="2BA4D51C" w14:textId="77777777" w:rsidR="00D85A40" w:rsidRPr="005B113B" w:rsidRDefault="00D85A40" w:rsidP="00D85A40">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6D905A80" w14:textId="77777777" w:rsidR="00D85A40" w:rsidRPr="005B113B" w:rsidRDefault="00D85A40" w:rsidP="00D85A40">
      <w:pPr>
        <w:tabs>
          <w:tab w:val="left" w:pos="4253"/>
          <w:tab w:val="left" w:pos="7938"/>
        </w:tabs>
        <w:rPr>
          <w:rFonts w:ascii="Calibri" w:hAnsi="Calibri" w:cs="Arial"/>
        </w:rPr>
      </w:pPr>
    </w:p>
    <w:p w14:paraId="55ECDDB4" w14:textId="77777777" w:rsidR="00D85A40" w:rsidRPr="005B113B" w:rsidRDefault="00D85A40" w:rsidP="00D85A40">
      <w:pPr>
        <w:tabs>
          <w:tab w:val="left" w:pos="4253"/>
          <w:tab w:val="left" w:pos="7938"/>
        </w:tabs>
        <w:rPr>
          <w:rFonts w:ascii="Calibri" w:hAnsi="Calibri" w:cs="Arial"/>
        </w:rPr>
      </w:pPr>
    </w:p>
    <w:p w14:paraId="7B02304F" w14:textId="77777777" w:rsidR="00D85A40" w:rsidRPr="00D73198" w:rsidRDefault="00D85A40" w:rsidP="00D85A40">
      <w:pPr>
        <w:autoSpaceDE w:val="0"/>
        <w:autoSpaceDN w:val="0"/>
        <w:adjustRightInd w:val="0"/>
        <w:rPr>
          <w:rFonts w:ascii="Calibri" w:hAnsi="Calibri" w:cs="Calibri"/>
          <w:b/>
        </w:rPr>
      </w:pPr>
      <w:r>
        <w:rPr>
          <w:rFonts w:ascii="Calibri" w:hAnsi="Calibri" w:cs="Arial"/>
          <w:b/>
        </w:rPr>
        <w:t>LIC. VICENTE ARTURO LÓPEZ LIMÓN</w:t>
      </w:r>
    </w:p>
    <w:p w14:paraId="1E043273" w14:textId="77777777" w:rsidR="00D85A40" w:rsidRPr="00D73198" w:rsidRDefault="00D85A40" w:rsidP="00D85A40">
      <w:pPr>
        <w:autoSpaceDE w:val="0"/>
        <w:autoSpaceDN w:val="0"/>
        <w:adjustRightInd w:val="0"/>
        <w:rPr>
          <w:rFonts w:ascii="Calibri" w:hAnsi="Calibri" w:cs="Calibri"/>
          <w:b/>
        </w:rPr>
      </w:pPr>
      <w:r w:rsidRPr="00D73198">
        <w:rPr>
          <w:rFonts w:ascii="Calibri" w:hAnsi="Calibri" w:cs="Calibri"/>
          <w:b/>
        </w:rPr>
        <w:t>DIRECTOR ADMINISTRATIVO</w:t>
      </w:r>
    </w:p>
    <w:p w14:paraId="2210210C" w14:textId="77777777" w:rsidR="00D85A40" w:rsidRPr="00D73198" w:rsidRDefault="00D85A40" w:rsidP="00D85A40">
      <w:pPr>
        <w:autoSpaceDE w:val="0"/>
        <w:autoSpaceDN w:val="0"/>
        <w:adjustRightInd w:val="0"/>
        <w:rPr>
          <w:rFonts w:ascii="Calibri" w:hAnsi="Calibri" w:cs="Calibri"/>
          <w:b/>
        </w:rPr>
      </w:pPr>
      <w:r w:rsidRPr="00D73198">
        <w:rPr>
          <w:rFonts w:ascii="Calibri" w:hAnsi="Calibri" w:cs="Calibri"/>
          <w:b/>
        </w:rPr>
        <w:t>SERVICIOS DE SALUD DE NUEVO LEÓN, O.P.D.</w:t>
      </w:r>
    </w:p>
    <w:p w14:paraId="5FD096D5" w14:textId="77777777" w:rsidR="00D85A40" w:rsidRPr="00D73198" w:rsidRDefault="00D85A40" w:rsidP="00D85A40">
      <w:pPr>
        <w:autoSpaceDE w:val="0"/>
        <w:autoSpaceDN w:val="0"/>
        <w:adjustRightInd w:val="0"/>
        <w:rPr>
          <w:rFonts w:ascii="Calibri" w:hAnsi="Calibri" w:cs="Calibri"/>
          <w:b/>
        </w:rPr>
      </w:pPr>
      <w:r w:rsidRPr="00D73198">
        <w:rPr>
          <w:rFonts w:ascii="Calibri" w:hAnsi="Calibri" w:cs="Calibri"/>
          <w:b/>
        </w:rPr>
        <w:t>PRESENTE.</w:t>
      </w:r>
    </w:p>
    <w:p w14:paraId="60376289" w14:textId="77777777" w:rsidR="00D85A40" w:rsidRPr="005B113B" w:rsidRDefault="00D85A40" w:rsidP="00D85A40">
      <w:pPr>
        <w:tabs>
          <w:tab w:val="left" w:pos="4253"/>
          <w:tab w:val="left" w:pos="7938"/>
        </w:tabs>
        <w:rPr>
          <w:rFonts w:ascii="Calibri" w:hAnsi="Calibri" w:cs="Arial"/>
        </w:rPr>
      </w:pPr>
    </w:p>
    <w:p w14:paraId="47CC16F5" w14:textId="77777777" w:rsidR="00D85A40" w:rsidRPr="005B113B" w:rsidRDefault="00D85A40" w:rsidP="00D85A40">
      <w:pPr>
        <w:tabs>
          <w:tab w:val="left" w:pos="1985"/>
          <w:tab w:val="left" w:pos="6096"/>
          <w:tab w:val="left" w:pos="8647"/>
        </w:tabs>
        <w:rPr>
          <w:rFonts w:ascii="Calibri" w:hAnsi="Calibri" w:cs="Arial"/>
        </w:rPr>
      </w:pPr>
    </w:p>
    <w:p w14:paraId="7B999223" w14:textId="21FFD7DD" w:rsidR="00D85A40" w:rsidRPr="005B113B" w:rsidRDefault="00D85A40" w:rsidP="00D85A40">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4D884073" w14:textId="77777777" w:rsidR="00D85A40" w:rsidRPr="005B113B" w:rsidRDefault="00D85A40" w:rsidP="00D85A40">
      <w:pPr>
        <w:tabs>
          <w:tab w:val="left" w:pos="8080"/>
        </w:tabs>
        <w:jc w:val="both"/>
        <w:rPr>
          <w:rFonts w:ascii="Calibri" w:hAnsi="Calibri" w:cs="Arial"/>
          <w:b/>
        </w:rPr>
      </w:pPr>
    </w:p>
    <w:p w14:paraId="7F1D5FCE" w14:textId="77777777" w:rsidR="00D85A40" w:rsidRPr="005B113B" w:rsidRDefault="00D85A40" w:rsidP="00D85A40">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24F14E7C" w14:textId="77777777" w:rsidR="00D85A40" w:rsidRPr="005B113B" w:rsidRDefault="00D85A40" w:rsidP="00D85A40">
      <w:pPr>
        <w:tabs>
          <w:tab w:val="left" w:pos="8080"/>
        </w:tabs>
        <w:jc w:val="both"/>
        <w:rPr>
          <w:rFonts w:ascii="Calibri" w:hAnsi="Calibri" w:cs="Arial"/>
          <w:b/>
        </w:rPr>
      </w:pPr>
    </w:p>
    <w:p w14:paraId="585CAD35" w14:textId="77777777" w:rsidR="00D85A40" w:rsidRPr="005B113B" w:rsidRDefault="00D85A40" w:rsidP="00D85A40">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Pr>
          <w:rFonts w:ascii="Calibri" w:hAnsi="Calibri" w:cs="Arial"/>
        </w:rPr>
        <w:t>,</w:t>
      </w:r>
      <w:r w:rsidRPr="005B113B">
        <w:rPr>
          <w:rFonts w:ascii="Calibri" w:hAnsi="Calibri" w:cs="Arial"/>
        </w:rPr>
        <w:t xml:space="preserve"> O.P.D.</w:t>
      </w:r>
    </w:p>
    <w:p w14:paraId="766DB300" w14:textId="77777777" w:rsidR="00D85A40" w:rsidRPr="005B113B" w:rsidRDefault="00D85A40" w:rsidP="00D85A40">
      <w:pPr>
        <w:tabs>
          <w:tab w:val="left" w:pos="8080"/>
        </w:tabs>
        <w:jc w:val="both"/>
        <w:rPr>
          <w:rFonts w:ascii="Calibri" w:hAnsi="Calibri" w:cs="Arial"/>
        </w:rPr>
      </w:pPr>
    </w:p>
    <w:p w14:paraId="697904A7" w14:textId="77777777" w:rsidR="00D85A40" w:rsidRPr="005B113B" w:rsidRDefault="00D85A40" w:rsidP="00D85A40">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62B46C08" w14:textId="77777777" w:rsidR="00D85A40" w:rsidRPr="005B113B" w:rsidRDefault="00D85A40" w:rsidP="00D85A40">
      <w:pPr>
        <w:tabs>
          <w:tab w:val="left" w:pos="8080"/>
        </w:tabs>
        <w:jc w:val="both"/>
        <w:rPr>
          <w:rFonts w:ascii="Calibri" w:hAnsi="Calibri" w:cs="Arial"/>
          <w:b/>
        </w:rPr>
      </w:pPr>
      <w:r>
        <w:rPr>
          <w:rFonts w:ascii="Calibri" w:hAnsi="Calibri" w:cs="Arial"/>
          <w:b/>
        </w:rPr>
        <w:t xml:space="preserve"> </w:t>
      </w:r>
    </w:p>
    <w:p w14:paraId="3EA1684A" w14:textId="77777777" w:rsidR="00D85A40" w:rsidRPr="005B113B" w:rsidRDefault="00D85A40" w:rsidP="00D85A40">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Pr>
          <w:rFonts w:ascii="Calibri" w:hAnsi="Calibri" w:cs="Arial"/>
        </w:rPr>
        <w:t>,</w:t>
      </w:r>
      <w:r w:rsidRPr="005B113B">
        <w:rPr>
          <w:rFonts w:ascii="Calibri" w:hAnsi="Calibri" w:cs="Arial"/>
        </w:rPr>
        <w:t xml:space="preserve"> O.P.D.</w:t>
      </w:r>
    </w:p>
    <w:p w14:paraId="512AC29D" w14:textId="77777777" w:rsidR="00D85A40" w:rsidRPr="005B113B" w:rsidRDefault="00D85A40" w:rsidP="00D85A40">
      <w:pPr>
        <w:tabs>
          <w:tab w:val="left" w:pos="5245"/>
          <w:tab w:val="left" w:pos="7655"/>
        </w:tabs>
        <w:rPr>
          <w:rFonts w:ascii="Calibri" w:hAnsi="Calibri" w:cs="Arial"/>
          <w:b/>
        </w:rPr>
      </w:pPr>
    </w:p>
    <w:p w14:paraId="7078D1CE" w14:textId="77777777" w:rsidR="00D85A40" w:rsidRPr="005B113B" w:rsidRDefault="00D85A40" w:rsidP="00D85A40">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6615C4B1" w14:textId="77777777" w:rsidR="00D85A40" w:rsidRPr="005B113B" w:rsidRDefault="00D85A40" w:rsidP="00D85A40">
      <w:pPr>
        <w:tabs>
          <w:tab w:val="left" w:pos="5245"/>
          <w:tab w:val="left" w:pos="7655"/>
        </w:tabs>
        <w:rPr>
          <w:rFonts w:ascii="Calibri" w:hAnsi="Calibri" w:cs="Arial"/>
        </w:rPr>
      </w:pPr>
    </w:p>
    <w:p w14:paraId="6C27BA0D" w14:textId="77777777" w:rsidR="00D85A40" w:rsidRPr="005B113B" w:rsidRDefault="00D85A40" w:rsidP="00D85A40">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4B197950" w14:textId="77777777" w:rsidR="00D85A40" w:rsidRPr="005B113B" w:rsidRDefault="00D85A40" w:rsidP="00D85A40">
      <w:pPr>
        <w:tabs>
          <w:tab w:val="left" w:pos="5245"/>
          <w:tab w:val="left" w:pos="7655"/>
        </w:tabs>
        <w:rPr>
          <w:rFonts w:ascii="Calibri" w:hAnsi="Calibri" w:cs="Arial"/>
        </w:rPr>
      </w:pPr>
    </w:p>
    <w:p w14:paraId="2B4FBDD1" w14:textId="77777777" w:rsidR="00D85A40" w:rsidRPr="005B113B" w:rsidRDefault="00D85A40" w:rsidP="00D85A40">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2D31C6E8" w14:textId="77777777" w:rsidR="00D85A40" w:rsidRPr="005B113B" w:rsidRDefault="00D85A40" w:rsidP="00D85A40">
      <w:pPr>
        <w:tabs>
          <w:tab w:val="left" w:pos="5245"/>
          <w:tab w:val="left" w:pos="7655"/>
        </w:tabs>
        <w:jc w:val="center"/>
        <w:rPr>
          <w:rFonts w:ascii="Calibri" w:hAnsi="Calibri" w:cs="Arial"/>
        </w:rPr>
      </w:pPr>
      <w:r w:rsidRPr="005B113B">
        <w:rPr>
          <w:rFonts w:ascii="Calibri" w:hAnsi="Calibri" w:cs="Arial"/>
        </w:rPr>
        <w:t>Nombre, Firma y Cargo del Representante</w:t>
      </w:r>
    </w:p>
    <w:p w14:paraId="69A86CCC" w14:textId="77777777" w:rsidR="00D85A40" w:rsidRPr="005B113B" w:rsidRDefault="00D85A40" w:rsidP="00D85A40">
      <w:pPr>
        <w:tabs>
          <w:tab w:val="left" w:pos="5245"/>
          <w:tab w:val="left" w:pos="7655"/>
        </w:tabs>
        <w:jc w:val="center"/>
        <w:rPr>
          <w:rFonts w:ascii="Calibri" w:hAnsi="Calibri" w:cs="Arial"/>
        </w:rPr>
      </w:pPr>
      <w:r w:rsidRPr="005B113B">
        <w:rPr>
          <w:rFonts w:ascii="Calibri" w:hAnsi="Calibri" w:cs="Arial"/>
        </w:rPr>
        <w:t>de la Empresa</w:t>
      </w:r>
    </w:p>
    <w:p w14:paraId="7D62C8FD" w14:textId="77777777" w:rsidR="00D85A40" w:rsidRPr="005B113B" w:rsidRDefault="00D85A40" w:rsidP="00D85A40">
      <w:pPr>
        <w:tabs>
          <w:tab w:val="left" w:pos="5245"/>
          <w:tab w:val="left" w:pos="7655"/>
        </w:tabs>
        <w:jc w:val="center"/>
        <w:rPr>
          <w:rFonts w:ascii="Calibri" w:hAnsi="Calibri" w:cs="Arial"/>
        </w:rPr>
      </w:pPr>
    </w:p>
    <w:p w14:paraId="51C58DEA" w14:textId="77777777" w:rsidR="00D85A40" w:rsidRPr="005B113B" w:rsidRDefault="00D85A40" w:rsidP="00D85A40">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22E23B87" w14:textId="77777777" w:rsidR="00D85A40" w:rsidRDefault="00D85A40" w:rsidP="00D85A40">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5C1264A3" w14:textId="77777777" w:rsidR="00D85A40" w:rsidRDefault="00D85A40" w:rsidP="00D85A40">
      <w:pPr>
        <w:tabs>
          <w:tab w:val="left" w:pos="5245"/>
          <w:tab w:val="left" w:pos="7655"/>
        </w:tabs>
        <w:rPr>
          <w:rFonts w:ascii="Calibri" w:hAnsi="Calibri" w:cs="Arial"/>
          <w:b/>
          <w:i/>
          <w:u w:val="single"/>
        </w:rPr>
      </w:pPr>
    </w:p>
    <w:p w14:paraId="48AB9CB4" w14:textId="77777777" w:rsidR="00D85A40" w:rsidRDefault="00D85A40" w:rsidP="00D85A40">
      <w:pPr>
        <w:tabs>
          <w:tab w:val="left" w:pos="5245"/>
          <w:tab w:val="left" w:pos="7655"/>
        </w:tabs>
        <w:rPr>
          <w:rFonts w:ascii="Calibri" w:hAnsi="Calibri" w:cs="Arial"/>
          <w:b/>
          <w:i/>
          <w:u w:val="single"/>
        </w:rPr>
      </w:pPr>
    </w:p>
    <w:p w14:paraId="7AA776E9" w14:textId="77777777" w:rsidR="00D85A40" w:rsidRDefault="00D85A40" w:rsidP="00D85A40">
      <w:pPr>
        <w:tabs>
          <w:tab w:val="left" w:pos="5245"/>
          <w:tab w:val="left" w:pos="7655"/>
        </w:tabs>
        <w:rPr>
          <w:rFonts w:ascii="Calibri" w:hAnsi="Calibri" w:cs="Arial"/>
          <w:b/>
          <w:i/>
          <w:u w:val="single"/>
        </w:rPr>
      </w:pPr>
    </w:p>
    <w:p w14:paraId="7D89195A" w14:textId="77777777" w:rsidR="00D85A40" w:rsidRPr="00C40ADF" w:rsidRDefault="00D85A40" w:rsidP="00D85A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0F9E8982" w14:textId="77777777" w:rsidR="00D85A40" w:rsidRPr="00C40ADF" w:rsidRDefault="00D85A40" w:rsidP="00D85A40">
      <w:pPr>
        <w:tabs>
          <w:tab w:val="left" w:pos="4253"/>
          <w:tab w:val="left" w:pos="8080"/>
        </w:tabs>
        <w:ind w:right="1"/>
        <w:jc w:val="center"/>
        <w:rPr>
          <w:rFonts w:ascii="Calibri" w:hAnsi="Calibri" w:cs="Arial"/>
          <w:b/>
          <w:bCs/>
        </w:rPr>
      </w:pPr>
    </w:p>
    <w:p w14:paraId="500E04C9" w14:textId="77777777" w:rsidR="00D85A40" w:rsidRDefault="00D85A40" w:rsidP="00D85A40">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44DA7494" w14:textId="77777777" w:rsidR="00D85A40" w:rsidRDefault="00D85A40" w:rsidP="00D85A40">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0BB71847" w14:textId="77777777" w:rsidR="00D85A40" w:rsidRDefault="00D85A40" w:rsidP="00D85A40">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0A2B0C5A" w14:textId="77777777" w:rsidR="00D85A40" w:rsidRPr="00B300E6" w:rsidRDefault="00D85A40" w:rsidP="00D85A40">
      <w:pPr>
        <w:tabs>
          <w:tab w:val="left" w:pos="4253"/>
          <w:tab w:val="left" w:pos="7938"/>
        </w:tabs>
        <w:ind w:right="-91"/>
        <w:jc w:val="right"/>
        <w:rPr>
          <w:rFonts w:ascii="Calibri" w:hAnsi="Calibri" w:cs="Arial"/>
          <w:b/>
          <w:bCs/>
          <w:lang w:val="es-MX"/>
        </w:rPr>
      </w:pPr>
    </w:p>
    <w:p w14:paraId="308580C9" w14:textId="77777777" w:rsidR="00D85A40" w:rsidRPr="00C40ADF" w:rsidRDefault="00D85A40" w:rsidP="00D85A40">
      <w:pPr>
        <w:tabs>
          <w:tab w:val="left" w:pos="4253"/>
          <w:tab w:val="left" w:pos="7938"/>
        </w:tabs>
        <w:ind w:right="-91"/>
        <w:jc w:val="right"/>
        <w:rPr>
          <w:rFonts w:ascii="Calibri" w:hAnsi="Calibri" w:cs="Arial"/>
          <w:b/>
          <w:bCs/>
        </w:rPr>
      </w:pPr>
    </w:p>
    <w:p w14:paraId="0CAA5951" w14:textId="77777777" w:rsidR="00D85A40" w:rsidRDefault="00D85A40" w:rsidP="00D85A40">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7E313809" w14:textId="77777777" w:rsidR="00D85A40" w:rsidRDefault="00D85A40" w:rsidP="00D85A40">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413FB9A4" w14:textId="77777777" w:rsidR="00D85A40" w:rsidRPr="00C40ADF" w:rsidRDefault="00D85A40" w:rsidP="00D85A40">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44C19288" w14:textId="77777777" w:rsidR="00D85A40" w:rsidRPr="00C40ADF" w:rsidRDefault="00D85A40" w:rsidP="00D85A40">
      <w:pPr>
        <w:tabs>
          <w:tab w:val="left" w:pos="4253"/>
          <w:tab w:val="left" w:pos="7938"/>
        </w:tabs>
        <w:ind w:right="-91"/>
        <w:jc w:val="right"/>
        <w:rPr>
          <w:rFonts w:ascii="Calibri" w:hAnsi="Calibri" w:cs="Arial"/>
          <w:b/>
          <w:bCs/>
        </w:rPr>
      </w:pPr>
    </w:p>
    <w:p w14:paraId="511F4FF6" w14:textId="77777777" w:rsidR="00D85A40" w:rsidRPr="00C40ADF" w:rsidRDefault="00D85A40" w:rsidP="00D85A40">
      <w:pPr>
        <w:tabs>
          <w:tab w:val="left" w:pos="4253"/>
          <w:tab w:val="left" w:pos="7938"/>
        </w:tabs>
        <w:ind w:right="-91"/>
        <w:jc w:val="right"/>
        <w:rPr>
          <w:rFonts w:ascii="Calibri" w:hAnsi="Calibri" w:cs="Arial"/>
          <w:b/>
          <w:bCs/>
        </w:rPr>
      </w:pPr>
    </w:p>
    <w:p w14:paraId="394B6111" w14:textId="77777777" w:rsidR="00D85A40" w:rsidRPr="00C40ADF" w:rsidRDefault="00D85A40" w:rsidP="00D85A40">
      <w:pPr>
        <w:tabs>
          <w:tab w:val="left" w:pos="4253"/>
          <w:tab w:val="left" w:pos="7938"/>
        </w:tabs>
        <w:ind w:right="-91"/>
        <w:jc w:val="right"/>
        <w:rPr>
          <w:rFonts w:ascii="Calibri" w:hAnsi="Calibri" w:cs="Arial"/>
          <w:b/>
          <w:bCs/>
        </w:rPr>
      </w:pPr>
    </w:p>
    <w:p w14:paraId="1BD794B5" w14:textId="77777777" w:rsidR="00D85A40" w:rsidRDefault="00D85A40" w:rsidP="00D85A40">
      <w:pPr>
        <w:tabs>
          <w:tab w:val="left" w:pos="4253"/>
          <w:tab w:val="left" w:pos="7938"/>
        </w:tabs>
        <w:ind w:right="-91"/>
        <w:jc w:val="right"/>
        <w:rPr>
          <w:rFonts w:ascii="Calibri" w:hAnsi="Calibri" w:cs="Arial"/>
          <w:b/>
          <w:bCs/>
        </w:rPr>
      </w:pPr>
    </w:p>
    <w:p w14:paraId="38709AD4" w14:textId="77777777" w:rsidR="00D85A40" w:rsidRPr="00C40ADF" w:rsidRDefault="00D85A40" w:rsidP="00D85A40">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D85A40" w:rsidRPr="00C40ADF" w14:paraId="533FA44B" w14:textId="77777777" w:rsidTr="00724FE7">
        <w:trPr>
          <w:trHeight w:val="360"/>
          <w:jc w:val="center"/>
        </w:trPr>
        <w:tc>
          <w:tcPr>
            <w:tcW w:w="4962" w:type="dxa"/>
          </w:tcPr>
          <w:p w14:paraId="52F07DE6" w14:textId="77777777" w:rsidR="00D85A40" w:rsidRPr="00C40ADF" w:rsidRDefault="00D85A40" w:rsidP="00724FE7">
            <w:pPr>
              <w:tabs>
                <w:tab w:val="left" w:pos="5103"/>
                <w:tab w:val="left" w:pos="8080"/>
              </w:tabs>
              <w:jc w:val="center"/>
              <w:rPr>
                <w:rFonts w:ascii="Calibri" w:hAnsi="Calibri"/>
                <w:sz w:val="22"/>
              </w:rPr>
            </w:pPr>
          </w:p>
        </w:tc>
        <w:tc>
          <w:tcPr>
            <w:tcW w:w="2215" w:type="dxa"/>
            <w:vAlign w:val="center"/>
          </w:tcPr>
          <w:p w14:paraId="6F1AB3F3" w14:textId="77777777" w:rsidR="00D85A40" w:rsidRPr="00B300E6" w:rsidRDefault="00D85A40" w:rsidP="00724FE7">
            <w:pPr>
              <w:tabs>
                <w:tab w:val="left" w:pos="5103"/>
                <w:tab w:val="left" w:pos="8080"/>
              </w:tabs>
              <w:jc w:val="center"/>
              <w:rPr>
                <w:rFonts w:ascii="Calibri" w:hAnsi="Calibri"/>
                <w:b/>
                <w:sz w:val="22"/>
              </w:rPr>
            </w:pPr>
            <w:r w:rsidRPr="00B300E6">
              <w:rPr>
                <w:rFonts w:ascii="Calibri" w:hAnsi="Calibri"/>
                <w:b/>
                <w:sz w:val="22"/>
              </w:rPr>
              <w:t>Proposiciones</w:t>
            </w:r>
          </w:p>
          <w:p w14:paraId="6E76517C" w14:textId="77777777" w:rsidR="00D85A40" w:rsidRPr="00B300E6" w:rsidRDefault="00D85A40" w:rsidP="00724FE7">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4C20E494" w14:textId="77777777" w:rsidR="00D85A40" w:rsidRPr="00B300E6" w:rsidRDefault="00D85A40" w:rsidP="00724FE7">
            <w:pPr>
              <w:jc w:val="center"/>
              <w:rPr>
                <w:rFonts w:ascii="Calibri" w:hAnsi="Calibri"/>
                <w:b/>
                <w:sz w:val="22"/>
              </w:rPr>
            </w:pPr>
            <w:r w:rsidRPr="00B300E6">
              <w:rPr>
                <w:rFonts w:ascii="Calibri" w:hAnsi="Calibri"/>
                <w:b/>
                <w:sz w:val="22"/>
              </w:rPr>
              <w:t>Proposiciones</w:t>
            </w:r>
          </w:p>
          <w:p w14:paraId="24EDD636" w14:textId="77777777" w:rsidR="00D85A40" w:rsidRPr="00B300E6" w:rsidRDefault="00D85A40" w:rsidP="00724FE7">
            <w:pPr>
              <w:jc w:val="center"/>
              <w:rPr>
                <w:rFonts w:ascii="Calibri" w:hAnsi="Calibri"/>
                <w:b/>
                <w:sz w:val="22"/>
              </w:rPr>
            </w:pPr>
            <w:r w:rsidRPr="00B300E6">
              <w:rPr>
                <w:rFonts w:ascii="Calibri" w:hAnsi="Calibri"/>
                <w:b/>
                <w:sz w:val="22"/>
              </w:rPr>
              <w:t>Económicas</w:t>
            </w:r>
          </w:p>
        </w:tc>
      </w:tr>
      <w:tr w:rsidR="00D85A40" w:rsidRPr="00C40ADF" w14:paraId="7C6D463C" w14:textId="77777777" w:rsidTr="00724FE7">
        <w:trPr>
          <w:trHeight w:val="1108"/>
          <w:jc w:val="center"/>
        </w:trPr>
        <w:tc>
          <w:tcPr>
            <w:tcW w:w="4962" w:type="dxa"/>
            <w:vAlign w:val="center"/>
          </w:tcPr>
          <w:p w14:paraId="4B8EA072" w14:textId="77777777" w:rsidR="00D85A40" w:rsidRPr="00C40ADF" w:rsidRDefault="00D85A40" w:rsidP="00724FE7">
            <w:pPr>
              <w:tabs>
                <w:tab w:val="left" w:pos="5103"/>
                <w:tab w:val="left" w:pos="8222"/>
              </w:tabs>
              <w:rPr>
                <w:rFonts w:ascii="Calibri" w:hAnsi="Calibri"/>
                <w:sz w:val="22"/>
              </w:rPr>
            </w:pPr>
            <w:proofErr w:type="gramStart"/>
            <w:r w:rsidRPr="00C40ADF">
              <w:rPr>
                <w:rFonts w:ascii="Calibri" w:hAnsi="Calibri"/>
                <w:sz w:val="22"/>
              </w:rPr>
              <w:t>Total  de</w:t>
            </w:r>
            <w:proofErr w:type="gramEnd"/>
            <w:r w:rsidRPr="00C40ADF">
              <w:rPr>
                <w:rFonts w:ascii="Calibri" w:hAnsi="Calibri"/>
                <w:sz w:val="22"/>
              </w:rPr>
              <w:t xml:space="preserve">  propuestas</w:t>
            </w:r>
          </w:p>
        </w:tc>
        <w:tc>
          <w:tcPr>
            <w:tcW w:w="2215" w:type="dxa"/>
            <w:vAlign w:val="center"/>
          </w:tcPr>
          <w:p w14:paraId="39AE0F07" w14:textId="77777777" w:rsidR="00D85A40" w:rsidRPr="00C40ADF" w:rsidRDefault="00D85A40" w:rsidP="00724FE7">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658362AC" w14:textId="77777777" w:rsidR="00D85A40" w:rsidRPr="00C40ADF" w:rsidRDefault="00D85A40" w:rsidP="00724FE7">
            <w:pPr>
              <w:jc w:val="center"/>
              <w:rPr>
                <w:rFonts w:ascii="Calibri" w:hAnsi="Calibri"/>
                <w:sz w:val="22"/>
              </w:rPr>
            </w:pPr>
            <w:r w:rsidRPr="00C40ADF">
              <w:rPr>
                <w:rFonts w:ascii="Calibri" w:hAnsi="Calibri"/>
                <w:sz w:val="22"/>
              </w:rPr>
              <w:t>(                )</w:t>
            </w:r>
          </w:p>
        </w:tc>
      </w:tr>
    </w:tbl>
    <w:p w14:paraId="072C5F44" w14:textId="77777777" w:rsidR="00D85A40" w:rsidRPr="00C40ADF" w:rsidRDefault="00D85A40" w:rsidP="00D85A40">
      <w:pPr>
        <w:tabs>
          <w:tab w:val="left" w:pos="5103"/>
          <w:tab w:val="left" w:pos="8080"/>
        </w:tabs>
        <w:ind w:left="567"/>
        <w:jc w:val="center"/>
        <w:rPr>
          <w:rFonts w:ascii="Calibri" w:hAnsi="Calibri"/>
          <w:sz w:val="22"/>
        </w:rPr>
      </w:pPr>
    </w:p>
    <w:p w14:paraId="4C4F63BB" w14:textId="77777777" w:rsidR="00D85A40" w:rsidRPr="00C40ADF" w:rsidRDefault="00D85A40" w:rsidP="00D85A40">
      <w:pPr>
        <w:tabs>
          <w:tab w:val="left" w:pos="5103"/>
          <w:tab w:val="left" w:pos="8080"/>
        </w:tabs>
        <w:ind w:left="567"/>
        <w:rPr>
          <w:rFonts w:ascii="Calibri" w:hAnsi="Calibri"/>
          <w:sz w:val="22"/>
        </w:rPr>
      </w:pPr>
    </w:p>
    <w:p w14:paraId="1CB1E756" w14:textId="77777777" w:rsidR="00D85A40" w:rsidRPr="00C40ADF" w:rsidRDefault="00D85A40" w:rsidP="00D85A40">
      <w:pPr>
        <w:tabs>
          <w:tab w:val="left" w:pos="5103"/>
          <w:tab w:val="left" w:pos="8080"/>
        </w:tabs>
        <w:ind w:left="567"/>
        <w:rPr>
          <w:rFonts w:ascii="Calibri" w:hAnsi="Calibri"/>
          <w:sz w:val="22"/>
        </w:rPr>
      </w:pPr>
    </w:p>
    <w:p w14:paraId="70047F05" w14:textId="77777777" w:rsidR="00D85A40" w:rsidRPr="00C40ADF" w:rsidRDefault="00D85A40" w:rsidP="00D85A40">
      <w:pPr>
        <w:tabs>
          <w:tab w:val="left" w:pos="5103"/>
          <w:tab w:val="left" w:pos="8080"/>
        </w:tabs>
        <w:ind w:left="567"/>
        <w:rPr>
          <w:rFonts w:ascii="Calibri" w:hAnsi="Calibri"/>
          <w:sz w:val="22"/>
        </w:rPr>
      </w:pPr>
    </w:p>
    <w:p w14:paraId="7789C62B" w14:textId="77777777" w:rsidR="00D85A40" w:rsidRPr="00B300E6" w:rsidRDefault="00D85A40" w:rsidP="00D85A40">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7B845A6D" w14:textId="77777777" w:rsidR="00D85A40" w:rsidRPr="00C40ADF" w:rsidRDefault="00D85A40" w:rsidP="00D85A40">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D85A40" w:rsidRPr="002522C8" w14:paraId="7A2A967B" w14:textId="77777777" w:rsidTr="00724FE7">
        <w:trPr>
          <w:trHeight w:val="1055"/>
          <w:jc w:val="center"/>
        </w:trPr>
        <w:tc>
          <w:tcPr>
            <w:tcW w:w="3106" w:type="dxa"/>
            <w:shd w:val="clear" w:color="auto" w:fill="auto"/>
            <w:vAlign w:val="center"/>
          </w:tcPr>
          <w:p w14:paraId="1F8DFCB6" w14:textId="77777777" w:rsidR="00D85A40" w:rsidRPr="002522C8" w:rsidRDefault="00D85A40" w:rsidP="00724FE7">
            <w:pPr>
              <w:tabs>
                <w:tab w:val="left" w:pos="5103"/>
                <w:tab w:val="left" w:pos="8080"/>
              </w:tabs>
              <w:jc w:val="center"/>
              <w:rPr>
                <w:rFonts w:ascii="Calibri" w:hAnsi="Calibri"/>
                <w:sz w:val="22"/>
              </w:rPr>
            </w:pPr>
          </w:p>
        </w:tc>
        <w:tc>
          <w:tcPr>
            <w:tcW w:w="3107" w:type="dxa"/>
            <w:shd w:val="clear" w:color="auto" w:fill="auto"/>
            <w:vAlign w:val="center"/>
          </w:tcPr>
          <w:p w14:paraId="2524A85D" w14:textId="77777777" w:rsidR="00D85A40" w:rsidRPr="002522C8" w:rsidRDefault="00D85A40" w:rsidP="00724FE7">
            <w:pPr>
              <w:tabs>
                <w:tab w:val="left" w:pos="5103"/>
                <w:tab w:val="left" w:pos="8080"/>
              </w:tabs>
              <w:jc w:val="center"/>
              <w:rPr>
                <w:rFonts w:ascii="Calibri" w:hAnsi="Calibri"/>
                <w:sz w:val="22"/>
              </w:rPr>
            </w:pPr>
          </w:p>
        </w:tc>
        <w:tc>
          <w:tcPr>
            <w:tcW w:w="3107" w:type="dxa"/>
            <w:shd w:val="clear" w:color="auto" w:fill="auto"/>
            <w:vAlign w:val="center"/>
          </w:tcPr>
          <w:p w14:paraId="0A5BADE3" w14:textId="77777777" w:rsidR="00D85A40" w:rsidRPr="002522C8" w:rsidRDefault="00D85A40" w:rsidP="00724FE7">
            <w:pPr>
              <w:tabs>
                <w:tab w:val="left" w:pos="5103"/>
                <w:tab w:val="left" w:pos="8080"/>
              </w:tabs>
              <w:jc w:val="center"/>
              <w:rPr>
                <w:rFonts w:ascii="Calibri" w:hAnsi="Calibri"/>
                <w:sz w:val="22"/>
              </w:rPr>
            </w:pPr>
          </w:p>
        </w:tc>
      </w:tr>
      <w:tr w:rsidR="00D85A40" w:rsidRPr="002522C8" w14:paraId="1683DBC3" w14:textId="77777777" w:rsidTr="00724FE7">
        <w:trPr>
          <w:jc w:val="center"/>
        </w:trPr>
        <w:tc>
          <w:tcPr>
            <w:tcW w:w="3106" w:type="dxa"/>
            <w:shd w:val="clear" w:color="auto" w:fill="auto"/>
          </w:tcPr>
          <w:p w14:paraId="4EDBF5A7" w14:textId="77777777" w:rsidR="00D85A40" w:rsidRPr="002522C8" w:rsidRDefault="00D85A40" w:rsidP="00724FE7">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676BE301" w14:textId="77777777" w:rsidR="00D85A40" w:rsidRPr="002522C8" w:rsidRDefault="00D85A40" w:rsidP="00724FE7">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30F08750" w14:textId="77777777" w:rsidR="00D85A40" w:rsidRPr="002522C8" w:rsidRDefault="00D85A40" w:rsidP="00724FE7">
            <w:pPr>
              <w:tabs>
                <w:tab w:val="left" w:pos="5103"/>
                <w:tab w:val="left" w:pos="8080"/>
              </w:tabs>
              <w:jc w:val="center"/>
              <w:rPr>
                <w:rFonts w:ascii="Calibri" w:hAnsi="Calibri"/>
                <w:b/>
                <w:sz w:val="22"/>
              </w:rPr>
            </w:pPr>
            <w:r w:rsidRPr="002522C8">
              <w:rPr>
                <w:rFonts w:ascii="Calibri" w:hAnsi="Calibri"/>
                <w:b/>
                <w:sz w:val="22"/>
              </w:rPr>
              <w:t>F E C H A</w:t>
            </w:r>
          </w:p>
        </w:tc>
      </w:tr>
    </w:tbl>
    <w:p w14:paraId="5B927731" w14:textId="77777777" w:rsidR="00D85A40" w:rsidRPr="00C40ADF" w:rsidRDefault="00D85A40" w:rsidP="00D85A40">
      <w:pPr>
        <w:tabs>
          <w:tab w:val="left" w:pos="5103"/>
          <w:tab w:val="left" w:pos="8080"/>
        </w:tabs>
        <w:rPr>
          <w:rFonts w:ascii="Calibri" w:hAnsi="Calibri"/>
          <w:sz w:val="22"/>
        </w:rPr>
      </w:pPr>
    </w:p>
    <w:p w14:paraId="1CF38B37" w14:textId="77777777" w:rsidR="00D85A40" w:rsidRPr="00C40ADF" w:rsidRDefault="00D85A40" w:rsidP="00D85A40">
      <w:pPr>
        <w:tabs>
          <w:tab w:val="left" w:pos="5103"/>
          <w:tab w:val="left" w:pos="8080"/>
        </w:tabs>
        <w:ind w:left="567"/>
        <w:rPr>
          <w:rFonts w:ascii="Calibri" w:hAnsi="Calibri"/>
          <w:sz w:val="22"/>
        </w:rPr>
      </w:pPr>
    </w:p>
    <w:p w14:paraId="46306C7C" w14:textId="77777777" w:rsidR="00D85A40" w:rsidRDefault="00D85A40" w:rsidP="00D85A40">
      <w:pPr>
        <w:tabs>
          <w:tab w:val="left" w:pos="1985"/>
          <w:tab w:val="left" w:pos="6096"/>
          <w:tab w:val="left" w:pos="8647"/>
        </w:tabs>
        <w:ind w:left="567"/>
        <w:rPr>
          <w:rFonts w:ascii="Calibri" w:hAnsi="Calibri"/>
          <w:sz w:val="22"/>
        </w:rPr>
      </w:pPr>
    </w:p>
    <w:p w14:paraId="4ABEB108" w14:textId="77777777" w:rsidR="00D85A40" w:rsidRPr="00C40ADF" w:rsidRDefault="00D85A40" w:rsidP="00D85A40">
      <w:pPr>
        <w:tabs>
          <w:tab w:val="left" w:pos="1985"/>
          <w:tab w:val="left" w:pos="6096"/>
          <w:tab w:val="left" w:pos="8647"/>
        </w:tabs>
        <w:ind w:left="567"/>
        <w:rPr>
          <w:rFonts w:ascii="Calibri" w:hAnsi="Calibri"/>
          <w:sz w:val="22"/>
        </w:rPr>
      </w:pPr>
    </w:p>
    <w:p w14:paraId="109A4D89" w14:textId="77777777" w:rsidR="00D85A40" w:rsidRDefault="00D85A40" w:rsidP="00D85A40">
      <w:pPr>
        <w:tabs>
          <w:tab w:val="left" w:pos="5245"/>
          <w:tab w:val="left" w:pos="8364"/>
        </w:tabs>
        <w:ind w:left="567"/>
        <w:rPr>
          <w:rFonts w:ascii="Calibri" w:hAnsi="Calibri"/>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0A9D3B24" w14:textId="77777777" w:rsidR="00D85A40" w:rsidRDefault="00D85A40" w:rsidP="00D85A40">
      <w:pPr>
        <w:tabs>
          <w:tab w:val="left" w:pos="5245"/>
          <w:tab w:val="left" w:pos="8364"/>
        </w:tabs>
        <w:ind w:left="567"/>
        <w:rPr>
          <w:rFonts w:ascii="Calibri" w:hAnsi="Calibri"/>
        </w:rPr>
      </w:pPr>
    </w:p>
    <w:p w14:paraId="4CF29AA9" w14:textId="77777777" w:rsidR="00D85A40" w:rsidRDefault="00D85A40" w:rsidP="00D85A40">
      <w:pPr>
        <w:tabs>
          <w:tab w:val="left" w:pos="5245"/>
          <w:tab w:val="left" w:pos="8364"/>
        </w:tabs>
        <w:ind w:left="567"/>
        <w:rPr>
          <w:rFonts w:ascii="Calibri" w:hAnsi="Calibri"/>
        </w:rPr>
      </w:pPr>
    </w:p>
    <w:p w14:paraId="12242348" w14:textId="77777777" w:rsidR="00D85A40" w:rsidRDefault="00D85A40" w:rsidP="00D85A40">
      <w:pPr>
        <w:tabs>
          <w:tab w:val="left" w:pos="5245"/>
          <w:tab w:val="left" w:pos="8364"/>
        </w:tabs>
        <w:ind w:left="567"/>
        <w:rPr>
          <w:rFonts w:ascii="Calibri" w:hAnsi="Calibri"/>
        </w:rPr>
      </w:pPr>
    </w:p>
    <w:p w14:paraId="0F6A4B7D" w14:textId="77777777" w:rsidR="00D85A40" w:rsidRDefault="00D85A40" w:rsidP="00D85A40">
      <w:pPr>
        <w:tabs>
          <w:tab w:val="left" w:pos="5245"/>
          <w:tab w:val="left" w:pos="8364"/>
        </w:tabs>
        <w:ind w:left="567"/>
        <w:rPr>
          <w:rFonts w:ascii="Calibri" w:hAnsi="Calibri"/>
        </w:rPr>
      </w:pPr>
    </w:p>
    <w:p w14:paraId="5E45E35E" w14:textId="77777777" w:rsidR="00D85A40" w:rsidRPr="00C40ADF" w:rsidRDefault="00D85A40" w:rsidP="00D85A40">
      <w:pPr>
        <w:pBdr>
          <w:top w:val="single" w:sz="4" w:space="1" w:color="auto"/>
          <w:left w:val="single" w:sz="4" w:space="4" w:color="auto"/>
          <w:bottom w:val="single" w:sz="4" w:space="1" w:color="auto"/>
          <w:right w:val="single" w:sz="4" w:space="4" w:color="auto"/>
        </w:pBdr>
        <w:shd w:val="clear" w:color="auto" w:fill="71E4FF"/>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3A308509" w14:textId="77777777" w:rsidR="00D85A40" w:rsidRPr="001C3B83" w:rsidRDefault="00D85A40" w:rsidP="00D85A40">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w:t>
      </w:r>
      <w:r w:rsidRPr="00C54374">
        <w:rPr>
          <w:rFonts w:ascii="Calibri" w:hAnsi="Calibri"/>
          <w:sz w:val="18"/>
        </w:rPr>
        <w:t>Adquisiciones, Arrendamientos y Contrataciones</w:t>
      </w:r>
      <w:r w:rsidRPr="001C3B83">
        <w:rPr>
          <w:rFonts w:ascii="Calibri" w:hAnsi="Calibri"/>
          <w:sz w:val="18"/>
        </w:rPr>
        <w:t xml:space="preserve"> de Servicios del Estado de Nuevo León</w:t>
      </w:r>
      <w:r w:rsidRPr="001C3B83">
        <w:rPr>
          <w:rFonts w:ascii="Calibri" w:hAnsi="Calibri" w:cs="Calibri"/>
          <w:sz w:val="18"/>
          <w:szCs w:val="20"/>
        </w:rPr>
        <w:t>, Declaración de integridad y Certificado de Determinación Independiente de Propuesta.</w:t>
      </w:r>
    </w:p>
    <w:p w14:paraId="726C75B8" w14:textId="77777777" w:rsidR="00D85A40" w:rsidRPr="00B63CD0" w:rsidRDefault="00D85A40" w:rsidP="00D85A40">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w:t>
      </w:r>
      <w:r>
        <w:rPr>
          <w:rFonts w:ascii="Calibri" w:hAnsi="Calibri" w:cs="Calibri"/>
          <w:sz w:val="20"/>
          <w:szCs w:val="20"/>
        </w:rPr>
        <w:t>__</w:t>
      </w:r>
      <w:r w:rsidRPr="00B63CD0">
        <w:rPr>
          <w:rFonts w:ascii="Calibri" w:hAnsi="Calibri" w:cs="Calibri"/>
          <w:sz w:val="20"/>
          <w:szCs w:val="20"/>
        </w:rPr>
        <w:t xml:space="preserve"> </w:t>
      </w:r>
    </w:p>
    <w:p w14:paraId="45ED10AD" w14:textId="77777777" w:rsidR="00D85A40" w:rsidRPr="00B63CD0" w:rsidRDefault="00D85A40" w:rsidP="00D85A40">
      <w:pPr>
        <w:pStyle w:val="Default"/>
        <w:rPr>
          <w:rFonts w:ascii="Calibri" w:hAnsi="Calibri" w:cs="Calibri"/>
          <w:sz w:val="20"/>
          <w:szCs w:val="20"/>
        </w:rPr>
      </w:pPr>
    </w:p>
    <w:p w14:paraId="32A58800" w14:textId="77777777" w:rsidR="00D85A40" w:rsidRPr="00D73198" w:rsidRDefault="00D85A40" w:rsidP="00D85A40">
      <w:pPr>
        <w:autoSpaceDE w:val="0"/>
        <w:autoSpaceDN w:val="0"/>
        <w:adjustRightInd w:val="0"/>
        <w:rPr>
          <w:rFonts w:ascii="Calibri" w:hAnsi="Calibri" w:cs="Calibri"/>
          <w:b/>
        </w:rPr>
      </w:pPr>
      <w:r>
        <w:rPr>
          <w:rFonts w:ascii="Calibri" w:hAnsi="Calibri" w:cs="Arial"/>
          <w:b/>
        </w:rPr>
        <w:t>LIC. VICENTE ARTURO LÓPEZ LIMÓN</w:t>
      </w:r>
    </w:p>
    <w:p w14:paraId="135F48F6" w14:textId="77777777" w:rsidR="00D85A40" w:rsidRPr="00D73198" w:rsidRDefault="00D85A40" w:rsidP="00D85A40">
      <w:pPr>
        <w:autoSpaceDE w:val="0"/>
        <w:autoSpaceDN w:val="0"/>
        <w:adjustRightInd w:val="0"/>
        <w:rPr>
          <w:rFonts w:ascii="Calibri" w:hAnsi="Calibri" w:cs="Calibri"/>
          <w:b/>
        </w:rPr>
      </w:pPr>
      <w:r w:rsidRPr="00D73198">
        <w:rPr>
          <w:rFonts w:ascii="Calibri" w:hAnsi="Calibri" w:cs="Calibri"/>
          <w:b/>
        </w:rPr>
        <w:t>DIRECTOR ADMINISTRATIVO</w:t>
      </w:r>
    </w:p>
    <w:p w14:paraId="497EBA7E" w14:textId="77777777" w:rsidR="00D85A40" w:rsidRPr="00D73198" w:rsidRDefault="00D85A40" w:rsidP="00D85A40">
      <w:pPr>
        <w:autoSpaceDE w:val="0"/>
        <w:autoSpaceDN w:val="0"/>
        <w:adjustRightInd w:val="0"/>
        <w:rPr>
          <w:rFonts w:ascii="Calibri" w:hAnsi="Calibri" w:cs="Calibri"/>
          <w:b/>
        </w:rPr>
      </w:pPr>
      <w:r w:rsidRPr="00D73198">
        <w:rPr>
          <w:rFonts w:ascii="Calibri" w:hAnsi="Calibri" w:cs="Calibri"/>
          <w:b/>
        </w:rPr>
        <w:t>SERVICIOS DE SALUD DE NUEVO LEÓN, O.P.D.</w:t>
      </w:r>
    </w:p>
    <w:p w14:paraId="1DC5454C" w14:textId="77777777" w:rsidR="00D85A40" w:rsidRPr="00D73198" w:rsidRDefault="00D85A40" w:rsidP="00D85A40">
      <w:pPr>
        <w:autoSpaceDE w:val="0"/>
        <w:autoSpaceDN w:val="0"/>
        <w:adjustRightInd w:val="0"/>
        <w:rPr>
          <w:rFonts w:ascii="Calibri" w:hAnsi="Calibri" w:cs="Calibri"/>
          <w:b/>
        </w:rPr>
      </w:pPr>
      <w:r w:rsidRPr="00D73198">
        <w:rPr>
          <w:rFonts w:ascii="Calibri" w:hAnsi="Calibri" w:cs="Calibri"/>
          <w:b/>
        </w:rPr>
        <w:t>PRESENTE.</w:t>
      </w:r>
    </w:p>
    <w:p w14:paraId="34004010" w14:textId="74C90F84" w:rsidR="00D85A40" w:rsidRPr="00B63CD0" w:rsidRDefault="00D85A40" w:rsidP="00D85A40">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No</w:t>
      </w:r>
      <w:r w:rsidRPr="002C0E71">
        <w:rPr>
          <w:rFonts w:ascii="Calibri" w:hAnsi="Calibri" w:cs="Calibri"/>
          <w:b/>
          <w:bCs/>
          <w:sz w:val="20"/>
          <w:szCs w:val="20"/>
        </w:rPr>
        <w:t xml:space="preserve">. </w:t>
      </w:r>
      <w:r w:rsidR="00C10376">
        <w:rPr>
          <w:rFonts w:ascii="Calibri" w:hAnsi="Calibri" w:cs="Calibri"/>
          <w:b/>
          <w:bCs/>
          <w:sz w:val="20"/>
          <w:szCs w:val="20"/>
        </w:rPr>
        <w:t>LP-919044992-N29-2024</w:t>
      </w:r>
      <w:r w:rsidRPr="002C0E71">
        <w:rPr>
          <w:rFonts w:ascii="Calibri" w:hAnsi="Calibri" w:cs="Calibri"/>
          <w:sz w:val="20"/>
          <w:szCs w:val="20"/>
        </w:rPr>
        <w:t>,</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08A67C49" w14:textId="77777777" w:rsidR="00D85A40" w:rsidRPr="00B63CD0" w:rsidRDefault="00D85A40" w:rsidP="00D85A40">
      <w:pPr>
        <w:pStyle w:val="Default"/>
        <w:jc w:val="both"/>
        <w:rPr>
          <w:rFonts w:ascii="Calibri" w:hAnsi="Calibri" w:cs="Calibri"/>
          <w:sz w:val="20"/>
          <w:szCs w:val="20"/>
        </w:rPr>
      </w:pPr>
    </w:p>
    <w:p w14:paraId="75FAA128" w14:textId="77777777" w:rsidR="00D85A40" w:rsidRPr="00B63CD0" w:rsidRDefault="00D85A40" w:rsidP="00D85A40">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w:t>
      </w:r>
      <w:r w:rsidRPr="00C54374">
        <w:rPr>
          <w:rFonts w:ascii="Calibri" w:hAnsi="Calibri"/>
          <w:sz w:val="20"/>
        </w:rPr>
        <w:t>, Arrendamientos y Contrataciones</w:t>
      </w:r>
      <w:r w:rsidRPr="00B63CD0">
        <w:rPr>
          <w:rFonts w:ascii="Calibri" w:hAnsi="Calibri"/>
          <w:sz w:val="20"/>
        </w:rPr>
        <w:t xml:space="preserve"> de Servicios del Estado de Nuevo León. De conformidad a la Declaración prevista en la fracción XI del Artículo 31 de la Ley y fracción XV del Artículo 74 de su Reglamento.</w:t>
      </w:r>
    </w:p>
    <w:p w14:paraId="2B0574EB" w14:textId="77777777" w:rsidR="00D85A40" w:rsidRPr="00B63CD0" w:rsidRDefault="00D85A40" w:rsidP="00D85A40">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0B6318BE" w14:textId="77777777" w:rsidR="00D85A40" w:rsidRPr="00B63CD0" w:rsidRDefault="00D85A40" w:rsidP="00D85A40">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73B8DB6E" w14:textId="77777777" w:rsidR="00D85A40" w:rsidRPr="00B63CD0" w:rsidRDefault="00D85A40" w:rsidP="00D85A40">
      <w:pPr>
        <w:pStyle w:val="Default"/>
        <w:jc w:val="both"/>
        <w:rPr>
          <w:rFonts w:ascii="Calibri" w:hAnsi="Calibri" w:cs="Calibri"/>
          <w:sz w:val="20"/>
          <w:szCs w:val="20"/>
        </w:rPr>
      </w:pPr>
    </w:p>
    <w:p w14:paraId="15C703D3" w14:textId="77777777" w:rsidR="00D85A40" w:rsidRPr="00B63CD0" w:rsidRDefault="00D85A40" w:rsidP="00D85A40">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0EEA68AF" w14:textId="77777777" w:rsidR="00D85A40" w:rsidRPr="00B63CD0" w:rsidRDefault="00D85A40" w:rsidP="00D85A40">
      <w:pPr>
        <w:pStyle w:val="Default"/>
        <w:jc w:val="both"/>
        <w:rPr>
          <w:rFonts w:ascii="Calibri" w:hAnsi="Calibri" w:cs="Calibri"/>
          <w:sz w:val="20"/>
          <w:szCs w:val="20"/>
        </w:rPr>
      </w:pPr>
    </w:p>
    <w:p w14:paraId="51BEA96F" w14:textId="77777777" w:rsidR="00D85A40" w:rsidRPr="00B63CD0" w:rsidRDefault="00D85A40" w:rsidP="00D85A40">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1A76F971" w14:textId="77777777" w:rsidR="00D85A40" w:rsidRPr="00B63CD0" w:rsidRDefault="00D85A40" w:rsidP="00D85A40">
      <w:pPr>
        <w:rPr>
          <w:rFonts w:ascii="Calibri" w:hAnsi="Calibri"/>
          <w:lang w:val="es-MX"/>
        </w:rPr>
      </w:pPr>
    </w:p>
    <w:p w14:paraId="614C3007" w14:textId="77777777" w:rsidR="00D85A40" w:rsidRPr="00B63CD0" w:rsidRDefault="00D85A40" w:rsidP="00D85A40">
      <w:pPr>
        <w:pStyle w:val="Default"/>
        <w:jc w:val="center"/>
        <w:rPr>
          <w:rFonts w:ascii="Calibri" w:hAnsi="Calibri" w:cs="Calibri"/>
          <w:sz w:val="20"/>
          <w:szCs w:val="20"/>
        </w:rPr>
      </w:pPr>
      <w:r w:rsidRPr="00B63CD0">
        <w:rPr>
          <w:rFonts w:ascii="Calibri" w:hAnsi="Calibri" w:cs="Calibri"/>
          <w:sz w:val="20"/>
          <w:szCs w:val="20"/>
        </w:rPr>
        <w:t>A T E N T A M E N T E</w:t>
      </w: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D85A40" w:rsidRPr="004A4C14" w14:paraId="1743020B" w14:textId="77777777" w:rsidTr="00724FE7">
        <w:trPr>
          <w:trHeight w:val="457"/>
          <w:jc w:val="center"/>
        </w:trPr>
        <w:tc>
          <w:tcPr>
            <w:tcW w:w="3106" w:type="dxa"/>
          </w:tcPr>
          <w:p w14:paraId="42DB5D6D" w14:textId="77777777" w:rsidR="00D85A40" w:rsidRPr="00B63CD0" w:rsidRDefault="00D85A40" w:rsidP="00724FE7">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749BF31D" w14:textId="77777777" w:rsidR="00D85A40" w:rsidRPr="00B63CD0" w:rsidRDefault="00D85A40" w:rsidP="00724FE7">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1DCA9B8B" w14:textId="77777777" w:rsidR="00D85A40" w:rsidRPr="00B63CD0" w:rsidRDefault="00D85A40" w:rsidP="00724FE7">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00BDEEA7" w14:textId="77777777" w:rsidR="00D85A40" w:rsidRPr="00B63CD0" w:rsidRDefault="00D85A40" w:rsidP="00724FE7">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11793744" w14:textId="77777777" w:rsidR="00D85A40" w:rsidRPr="00B63CD0" w:rsidRDefault="00D85A40" w:rsidP="00724FE7">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7249E0D3" w14:textId="77777777" w:rsidR="00D85A40" w:rsidRPr="00B63CD0" w:rsidRDefault="00D85A40" w:rsidP="00724FE7">
            <w:pPr>
              <w:pStyle w:val="Default"/>
              <w:jc w:val="center"/>
              <w:rPr>
                <w:rFonts w:ascii="Calibri" w:hAnsi="Calibri" w:cs="Calibri"/>
                <w:sz w:val="20"/>
                <w:szCs w:val="20"/>
              </w:rPr>
            </w:pPr>
            <w:r w:rsidRPr="00B63CD0">
              <w:rPr>
                <w:rFonts w:ascii="Calibri" w:hAnsi="Calibri" w:cs="Calibri"/>
                <w:b/>
                <w:bCs/>
                <w:sz w:val="20"/>
                <w:szCs w:val="20"/>
              </w:rPr>
              <w:t>Firma</w:t>
            </w:r>
          </w:p>
        </w:tc>
      </w:tr>
    </w:tbl>
    <w:p w14:paraId="00B213C7" w14:textId="77777777" w:rsidR="00D85A40" w:rsidRPr="00B63CD0" w:rsidRDefault="00D85A40" w:rsidP="00D85A40">
      <w:pPr>
        <w:tabs>
          <w:tab w:val="left" w:pos="5245"/>
          <w:tab w:val="left" w:pos="7655"/>
        </w:tabs>
        <w:ind w:right="-91"/>
        <w:rPr>
          <w:rFonts w:ascii="Calibri" w:hAnsi="Calibri" w:cs="Arial"/>
          <w:b/>
          <w:i/>
        </w:rPr>
      </w:pPr>
    </w:p>
    <w:p w14:paraId="4AAD5A1C" w14:textId="77777777" w:rsidR="00D85A40" w:rsidRDefault="00D85A40" w:rsidP="00D85A40">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7766D370" w14:textId="77777777" w:rsidR="00D85A40" w:rsidRDefault="00D85A40" w:rsidP="00D85A40">
      <w:pPr>
        <w:tabs>
          <w:tab w:val="left" w:pos="5245"/>
          <w:tab w:val="left" w:pos="7655"/>
        </w:tabs>
        <w:ind w:right="-1"/>
        <w:rPr>
          <w:rFonts w:ascii="Calibri" w:hAnsi="Calibri" w:cs="Arial"/>
          <w:b/>
          <w:i/>
        </w:rPr>
      </w:pPr>
    </w:p>
    <w:p w14:paraId="3ECA713D" w14:textId="77777777" w:rsidR="00D85A40" w:rsidRDefault="00D85A40" w:rsidP="00D85A40">
      <w:pPr>
        <w:tabs>
          <w:tab w:val="left" w:pos="5245"/>
          <w:tab w:val="left" w:pos="7655"/>
        </w:tabs>
        <w:ind w:right="-1"/>
        <w:rPr>
          <w:rFonts w:ascii="Calibri" w:hAnsi="Calibri" w:cs="Arial"/>
          <w:b/>
          <w:i/>
        </w:rPr>
      </w:pPr>
    </w:p>
    <w:p w14:paraId="77670D3E" w14:textId="77777777" w:rsidR="00D85A40" w:rsidRDefault="00D85A40" w:rsidP="00D85A40">
      <w:pPr>
        <w:tabs>
          <w:tab w:val="left" w:pos="5245"/>
          <w:tab w:val="left" w:pos="7655"/>
        </w:tabs>
        <w:ind w:right="-1"/>
        <w:rPr>
          <w:rFonts w:ascii="Calibri" w:hAnsi="Calibri" w:cs="Arial"/>
          <w:b/>
          <w:i/>
        </w:rPr>
      </w:pPr>
    </w:p>
    <w:p w14:paraId="47740CCB" w14:textId="77777777" w:rsidR="00D85A40" w:rsidRDefault="00D85A40" w:rsidP="00D85A40">
      <w:pPr>
        <w:tabs>
          <w:tab w:val="left" w:pos="5245"/>
          <w:tab w:val="left" w:pos="7655"/>
        </w:tabs>
        <w:ind w:right="-1"/>
        <w:rPr>
          <w:rFonts w:ascii="Calibri" w:hAnsi="Calibri" w:cs="Arial"/>
          <w:b/>
          <w:i/>
        </w:rPr>
      </w:pPr>
    </w:p>
    <w:p w14:paraId="455C3C05" w14:textId="77777777" w:rsidR="00D85A40" w:rsidRDefault="00D85A40" w:rsidP="00D85A40">
      <w:pPr>
        <w:jc w:val="center"/>
        <w:rPr>
          <w:rFonts w:ascii="Calibri" w:hAnsi="Calibri" w:cs="Arial"/>
          <w:b/>
          <w:i/>
          <w:sz w:val="18"/>
        </w:rPr>
      </w:pPr>
    </w:p>
    <w:p w14:paraId="7E7771DE" w14:textId="77777777" w:rsidR="00D85A40" w:rsidRPr="001C3B83" w:rsidRDefault="00D85A40" w:rsidP="00D85A40">
      <w:pPr>
        <w:pBdr>
          <w:top w:val="single" w:sz="4" w:space="1" w:color="auto"/>
          <w:left w:val="single" w:sz="4" w:space="4" w:color="auto"/>
          <w:bottom w:val="single" w:sz="4" w:space="1" w:color="auto"/>
          <w:right w:val="single" w:sz="4" w:space="4" w:color="auto"/>
        </w:pBdr>
        <w:shd w:val="clear" w:color="auto" w:fill="71E4FF"/>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w:t>
      </w:r>
    </w:p>
    <w:p w14:paraId="47583A9F" w14:textId="77777777" w:rsidR="00D85A40" w:rsidRPr="002128B5" w:rsidRDefault="00D85A40" w:rsidP="00D85A40">
      <w:pPr>
        <w:jc w:val="center"/>
        <w:rPr>
          <w:rFonts w:ascii="Calibri" w:hAnsi="Calibri" w:cs="Arial"/>
          <w:b/>
          <w:sz w:val="16"/>
          <w:szCs w:val="16"/>
        </w:rPr>
      </w:pPr>
      <w:r w:rsidRPr="002128B5">
        <w:rPr>
          <w:rFonts w:ascii="Calibri" w:hAnsi="Calibri" w:cs="Arial"/>
          <w:b/>
          <w:sz w:val="16"/>
          <w:szCs w:val="16"/>
        </w:rPr>
        <w:t>INFORMACIÓN SOBRE LA COMPAÑIA</w:t>
      </w:r>
    </w:p>
    <w:p w14:paraId="1ECDD209" w14:textId="77777777" w:rsidR="00D85A40" w:rsidRPr="002128B5" w:rsidRDefault="00D85A40" w:rsidP="00D85A40">
      <w:pPr>
        <w:jc w:val="center"/>
        <w:rPr>
          <w:rFonts w:ascii="Calibri" w:hAnsi="Calibri" w:cs="Arial"/>
          <w:b/>
          <w:sz w:val="16"/>
          <w:szCs w:val="16"/>
          <w:u w:val="single"/>
        </w:rPr>
      </w:pPr>
    </w:p>
    <w:p w14:paraId="58FF68CD" w14:textId="1B9CA031" w:rsidR="00D85A40" w:rsidRPr="002128B5" w:rsidRDefault="00D85A40" w:rsidP="00D85A40">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LICITACIÓN PÚBLICA NACIONAL PRESENCIAL</w:t>
      </w:r>
      <w:r w:rsidRPr="002128B5">
        <w:rPr>
          <w:rFonts w:ascii="Calibri" w:hAnsi="Calibri" w:cs="Arial"/>
          <w:sz w:val="16"/>
          <w:szCs w:val="16"/>
        </w:rPr>
        <w:t>, a nombre y representación de: (persona física o moral)</w:t>
      </w:r>
    </w:p>
    <w:p w14:paraId="59646FE4" w14:textId="77777777" w:rsidR="00D85A40" w:rsidRPr="002128B5" w:rsidRDefault="00D85A40" w:rsidP="00D85A40">
      <w:pPr>
        <w:tabs>
          <w:tab w:val="left" w:pos="1985"/>
        </w:tabs>
        <w:jc w:val="both"/>
        <w:rPr>
          <w:rFonts w:ascii="Calibri" w:hAnsi="Calibri" w:cs="Arial"/>
          <w:sz w:val="16"/>
          <w:szCs w:val="16"/>
        </w:rPr>
      </w:pPr>
    </w:p>
    <w:p w14:paraId="7D255B7C" w14:textId="77777777" w:rsidR="00D85A40" w:rsidRPr="002128B5" w:rsidRDefault="00D85A40" w:rsidP="00D85A40">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NACIONAL PRESENCIAL </w:t>
      </w:r>
      <w:proofErr w:type="spellStart"/>
      <w:r w:rsidRPr="002128B5">
        <w:rPr>
          <w:rFonts w:ascii="Calibri" w:hAnsi="Calibri" w:cs="Arial"/>
          <w:sz w:val="16"/>
          <w:szCs w:val="16"/>
        </w:rPr>
        <w:t>Nº</w:t>
      </w:r>
      <w:proofErr w:type="spellEnd"/>
      <w:r w:rsidRPr="002128B5">
        <w:rPr>
          <w:rFonts w:ascii="Calibri" w:hAnsi="Calibri" w:cs="Arial"/>
          <w:sz w:val="16"/>
          <w:szCs w:val="16"/>
        </w:rPr>
        <w:t xml:space="preserve">. ____________________ </w:t>
      </w:r>
    </w:p>
    <w:p w14:paraId="1D33A633" w14:textId="77777777" w:rsidR="00D85A40" w:rsidRPr="002128B5" w:rsidRDefault="00D85A40" w:rsidP="00D85A40">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14:paraId="617BB9A2" w14:textId="77777777" w:rsidR="00D85A40" w:rsidRPr="002128B5" w:rsidRDefault="00D85A40" w:rsidP="00D85A40">
      <w:pPr>
        <w:tabs>
          <w:tab w:val="left" w:pos="1985"/>
        </w:tabs>
        <w:jc w:val="both"/>
        <w:rPr>
          <w:rFonts w:ascii="Calibri" w:hAnsi="Calibri" w:cs="Arial"/>
          <w:sz w:val="16"/>
          <w:szCs w:val="16"/>
        </w:rPr>
      </w:pPr>
    </w:p>
    <w:p w14:paraId="628D6426" w14:textId="77777777" w:rsidR="00D85A40" w:rsidRPr="00B16D81" w:rsidRDefault="00D85A40" w:rsidP="00D85A40">
      <w:pPr>
        <w:tabs>
          <w:tab w:val="left" w:pos="1985"/>
        </w:tabs>
        <w:jc w:val="both"/>
        <w:rPr>
          <w:rFonts w:ascii="Calibri" w:hAnsi="Calibri" w:cs="Arial"/>
          <w:sz w:val="16"/>
          <w:szCs w:val="16"/>
        </w:rPr>
      </w:pPr>
      <w:r w:rsidRPr="00B16D81">
        <w:rPr>
          <w:rFonts w:ascii="Calibri" w:hAnsi="Calibri" w:cs="Arial"/>
          <w:sz w:val="16"/>
          <w:szCs w:val="16"/>
        </w:rPr>
        <w:t>Registro Federal de Contribuyentes:</w:t>
      </w:r>
    </w:p>
    <w:p w14:paraId="65480003" w14:textId="77777777" w:rsidR="00D85A40" w:rsidRPr="00B16D81" w:rsidRDefault="00D85A40" w:rsidP="00D85A40">
      <w:pPr>
        <w:tabs>
          <w:tab w:val="left" w:pos="1985"/>
        </w:tabs>
        <w:jc w:val="both"/>
        <w:rPr>
          <w:rFonts w:ascii="Calibri" w:hAnsi="Calibri" w:cs="Arial"/>
          <w:sz w:val="16"/>
          <w:szCs w:val="16"/>
        </w:rPr>
      </w:pPr>
      <w:r w:rsidRPr="00B16D81">
        <w:rPr>
          <w:rFonts w:ascii="Calibri" w:hAnsi="Calibri" w:cs="Arial"/>
          <w:sz w:val="16"/>
          <w:szCs w:val="16"/>
        </w:rPr>
        <w:t>Domicilio: Calle y Número, Colonia, Delegación o Municipio, Entidad, Código Postal.</w:t>
      </w:r>
    </w:p>
    <w:p w14:paraId="163556BF" w14:textId="77777777" w:rsidR="00D85A40" w:rsidRPr="00B16D81" w:rsidRDefault="00D85A40" w:rsidP="00D85A40">
      <w:pPr>
        <w:tabs>
          <w:tab w:val="left" w:pos="1985"/>
        </w:tabs>
        <w:jc w:val="both"/>
        <w:rPr>
          <w:rFonts w:ascii="Calibri" w:hAnsi="Calibri" w:cs="Arial"/>
          <w:sz w:val="16"/>
          <w:szCs w:val="16"/>
        </w:rPr>
      </w:pPr>
      <w:r w:rsidRPr="00B16D81">
        <w:rPr>
          <w:rFonts w:ascii="Calibri" w:hAnsi="Calibri" w:cs="Arial"/>
          <w:sz w:val="16"/>
          <w:szCs w:val="16"/>
        </w:rPr>
        <w:t xml:space="preserve">Teléfonos: </w:t>
      </w:r>
    </w:p>
    <w:p w14:paraId="174DA732" w14:textId="77777777" w:rsidR="00D85A40" w:rsidRPr="00B16D81" w:rsidRDefault="00D85A40" w:rsidP="00D85A40">
      <w:pPr>
        <w:tabs>
          <w:tab w:val="left" w:pos="1985"/>
        </w:tabs>
        <w:jc w:val="both"/>
        <w:rPr>
          <w:rFonts w:ascii="Calibri" w:hAnsi="Calibri" w:cs="Arial"/>
          <w:sz w:val="16"/>
          <w:szCs w:val="16"/>
        </w:rPr>
      </w:pPr>
      <w:r w:rsidRPr="00B16D81">
        <w:rPr>
          <w:rFonts w:ascii="Calibri" w:hAnsi="Calibri" w:cs="Arial"/>
          <w:sz w:val="16"/>
          <w:szCs w:val="16"/>
        </w:rPr>
        <w:t>Correo Electrónico:</w:t>
      </w:r>
    </w:p>
    <w:p w14:paraId="1913D96C" w14:textId="77777777" w:rsidR="00D85A40" w:rsidRPr="00B16D81" w:rsidRDefault="00D85A40" w:rsidP="00D85A40">
      <w:pPr>
        <w:jc w:val="both"/>
        <w:rPr>
          <w:rFonts w:ascii="Calibri" w:hAnsi="Calibri" w:cs="Arial"/>
          <w:sz w:val="16"/>
          <w:szCs w:val="16"/>
        </w:rPr>
      </w:pPr>
      <w:r w:rsidRPr="00B16D81">
        <w:rPr>
          <w:rFonts w:ascii="Calibri" w:hAnsi="Calibri" w:cs="Arial"/>
          <w:sz w:val="16"/>
          <w:szCs w:val="16"/>
        </w:rPr>
        <w:t>No. de la escritura pública en la que consta su acta constitutiva: Fecha:</w:t>
      </w:r>
    </w:p>
    <w:p w14:paraId="2988B6D0" w14:textId="77777777" w:rsidR="00D85A40" w:rsidRPr="00B16D81" w:rsidRDefault="00D85A40" w:rsidP="00D85A40">
      <w:pPr>
        <w:jc w:val="both"/>
        <w:rPr>
          <w:rFonts w:ascii="Calibri" w:hAnsi="Calibri" w:cs="Arial"/>
          <w:sz w:val="16"/>
          <w:szCs w:val="16"/>
        </w:rPr>
      </w:pPr>
      <w:r w:rsidRPr="00B16D81">
        <w:rPr>
          <w:rFonts w:ascii="Calibri" w:hAnsi="Calibri" w:cs="Arial"/>
          <w:sz w:val="16"/>
          <w:szCs w:val="16"/>
        </w:rPr>
        <w:t xml:space="preserve">Nombre, número y lugar del Notario Público ante el cual se </w:t>
      </w:r>
      <w:proofErr w:type="spellStart"/>
      <w:r w:rsidRPr="00B16D81">
        <w:rPr>
          <w:rFonts w:ascii="Calibri" w:hAnsi="Calibri" w:cs="Arial"/>
          <w:sz w:val="16"/>
          <w:szCs w:val="16"/>
        </w:rPr>
        <w:t>dió</w:t>
      </w:r>
      <w:proofErr w:type="spellEnd"/>
      <w:r w:rsidRPr="00B16D81">
        <w:rPr>
          <w:rFonts w:ascii="Calibri" w:hAnsi="Calibri" w:cs="Arial"/>
          <w:sz w:val="16"/>
          <w:szCs w:val="16"/>
        </w:rPr>
        <w:t xml:space="preserve"> fe de la misma:</w:t>
      </w:r>
    </w:p>
    <w:p w14:paraId="7CDA1456" w14:textId="77777777" w:rsidR="00D85A40" w:rsidRPr="00B16D81" w:rsidRDefault="00D85A40" w:rsidP="00D85A40">
      <w:pPr>
        <w:jc w:val="both"/>
        <w:rPr>
          <w:rFonts w:ascii="Calibri" w:hAnsi="Calibri" w:cs="Arial"/>
          <w:sz w:val="16"/>
          <w:szCs w:val="16"/>
        </w:rPr>
      </w:pPr>
      <w:r w:rsidRPr="00B16D81">
        <w:rPr>
          <w:rFonts w:ascii="Calibri" w:hAnsi="Calibri" w:cs="Arial"/>
          <w:sz w:val="16"/>
          <w:szCs w:val="16"/>
        </w:rPr>
        <w:t>Datos de inscripción ante el Registro Público de la Propiedad y del Comercio.</w:t>
      </w:r>
    </w:p>
    <w:p w14:paraId="554B3215" w14:textId="62BA3CE2" w:rsidR="00D85A40" w:rsidRPr="00B16D81" w:rsidRDefault="00D85A40" w:rsidP="00D85A40">
      <w:pPr>
        <w:jc w:val="both"/>
        <w:rPr>
          <w:rFonts w:ascii="Calibri" w:hAnsi="Calibri" w:cs="Arial"/>
          <w:sz w:val="16"/>
          <w:szCs w:val="16"/>
        </w:rPr>
      </w:pPr>
      <w:r w:rsidRPr="00B16D81">
        <w:rPr>
          <w:rFonts w:ascii="Calibri" w:hAnsi="Calibri" w:cs="Arial"/>
          <w:sz w:val="16"/>
          <w:szCs w:val="16"/>
        </w:rPr>
        <w:t>Relación de accionistas.</w:t>
      </w:r>
      <w:r w:rsidR="009E2FF4">
        <w:rPr>
          <w:rFonts w:ascii="Calibri" w:hAnsi="Calibri" w:cs="Arial"/>
          <w:sz w:val="16"/>
          <w:szCs w:val="16"/>
        </w:rPr>
        <w:t xml:space="preserve"> </w:t>
      </w:r>
      <w:proofErr w:type="gramStart"/>
      <w:r w:rsidRPr="00B16D81">
        <w:rPr>
          <w:rFonts w:ascii="Calibri" w:hAnsi="Calibri" w:cs="Arial"/>
          <w:sz w:val="16"/>
          <w:szCs w:val="16"/>
        </w:rPr>
        <w:t>-</w:t>
      </w:r>
      <w:proofErr w:type="gramEnd"/>
    </w:p>
    <w:p w14:paraId="40CD3FCC" w14:textId="77777777" w:rsidR="00D85A40" w:rsidRPr="00B16D81" w:rsidRDefault="00D85A40" w:rsidP="00D85A40">
      <w:pPr>
        <w:jc w:val="both"/>
        <w:rPr>
          <w:rFonts w:ascii="Calibri" w:hAnsi="Calibri" w:cs="Arial"/>
          <w:sz w:val="16"/>
          <w:szCs w:val="16"/>
        </w:rPr>
      </w:pPr>
      <w:r w:rsidRPr="00B16D81">
        <w:rPr>
          <w:rFonts w:ascii="Calibri" w:hAnsi="Calibri" w:cs="Arial"/>
          <w:sz w:val="16"/>
          <w:szCs w:val="16"/>
        </w:rPr>
        <w:t>Apellido Paterno: Apellido Materno: Nombre (s) (Denominación)</w:t>
      </w:r>
    </w:p>
    <w:p w14:paraId="1D154BBB" w14:textId="77777777" w:rsidR="00D85A40" w:rsidRPr="00B16D81" w:rsidRDefault="00D85A40" w:rsidP="00D85A40">
      <w:pPr>
        <w:jc w:val="both"/>
        <w:rPr>
          <w:rFonts w:ascii="Calibri" w:hAnsi="Calibri" w:cs="Arial"/>
          <w:sz w:val="16"/>
          <w:szCs w:val="16"/>
        </w:rPr>
      </w:pPr>
      <w:r w:rsidRPr="00B16D81">
        <w:rPr>
          <w:rFonts w:ascii="Calibri" w:hAnsi="Calibri" w:cs="Arial"/>
          <w:sz w:val="16"/>
          <w:szCs w:val="16"/>
        </w:rPr>
        <w:t>Descripción del objeto social:</w:t>
      </w:r>
    </w:p>
    <w:p w14:paraId="5506F782" w14:textId="77777777" w:rsidR="00D85A40" w:rsidRPr="00B16D81" w:rsidRDefault="00D85A40" w:rsidP="00D85A40">
      <w:pPr>
        <w:jc w:val="both"/>
        <w:rPr>
          <w:rFonts w:ascii="Calibri" w:hAnsi="Calibri" w:cs="Arial"/>
          <w:sz w:val="16"/>
          <w:szCs w:val="16"/>
        </w:rPr>
      </w:pPr>
      <w:r w:rsidRPr="00B16D81">
        <w:rPr>
          <w:rFonts w:ascii="Calibri" w:hAnsi="Calibri" w:cs="Arial"/>
          <w:sz w:val="16"/>
          <w:szCs w:val="16"/>
        </w:rPr>
        <w:t>Reformas al acta constitutiva:</w:t>
      </w:r>
    </w:p>
    <w:p w14:paraId="0752275F" w14:textId="77777777" w:rsidR="00D85A40" w:rsidRPr="00B16D81" w:rsidRDefault="00D85A40" w:rsidP="00D85A40">
      <w:pPr>
        <w:jc w:val="both"/>
        <w:rPr>
          <w:rFonts w:ascii="Calibri" w:hAnsi="Calibri" w:cs="Arial"/>
          <w:sz w:val="16"/>
          <w:szCs w:val="16"/>
        </w:rPr>
      </w:pPr>
      <w:r w:rsidRPr="00B16D81">
        <w:rPr>
          <w:rFonts w:ascii="Calibri" w:hAnsi="Calibri" w:cs="Arial"/>
          <w:sz w:val="16"/>
          <w:szCs w:val="16"/>
        </w:rPr>
        <w:t xml:space="preserve">Monto de </w:t>
      </w:r>
      <w:r>
        <w:rPr>
          <w:rFonts w:ascii="Calibri" w:hAnsi="Calibri" w:cs="Arial"/>
          <w:sz w:val="16"/>
          <w:szCs w:val="16"/>
        </w:rPr>
        <w:t>ingresos nominales</w:t>
      </w:r>
      <w:r w:rsidRPr="00B16D81">
        <w:rPr>
          <w:rFonts w:ascii="Calibri" w:hAnsi="Calibri" w:cs="Arial"/>
          <w:sz w:val="16"/>
          <w:szCs w:val="16"/>
        </w:rPr>
        <w:t xml:space="preserve"> del Ejercicio Fiscal 202</w:t>
      </w:r>
      <w:r>
        <w:rPr>
          <w:rFonts w:ascii="Calibri" w:hAnsi="Calibri" w:cs="Arial"/>
          <w:sz w:val="16"/>
          <w:szCs w:val="16"/>
        </w:rPr>
        <w:t>3</w:t>
      </w:r>
      <w:r w:rsidRPr="00B16D81">
        <w:rPr>
          <w:rFonts w:ascii="Calibri" w:hAnsi="Calibri" w:cs="Arial"/>
          <w:sz w:val="16"/>
          <w:szCs w:val="16"/>
        </w:rPr>
        <w:t>:</w:t>
      </w:r>
    </w:p>
    <w:p w14:paraId="75BD25A0" w14:textId="77777777" w:rsidR="00D85A40" w:rsidRPr="00B16D81" w:rsidRDefault="00D85A40" w:rsidP="00D85A40">
      <w:pPr>
        <w:jc w:val="both"/>
        <w:rPr>
          <w:rFonts w:ascii="Calibri" w:hAnsi="Calibri" w:cs="Arial"/>
          <w:sz w:val="16"/>
          <w:szCs w:val="16"/>
        </w:rPr>
      </w:pPr>
      <w:r w:rsidRPr="00B16D81">
        <w:rPr>
          <w:rFonts w:ascii="Calibri" w:hAnsi="Calibri" w:cs="Arial"/>
          <w:sz w:val="16"/>
          <w:szCs w:val="16"/>
        </w:rPr>
        <w:t>Nombre del apoderado o representante:</w:t>
      </w:r>
    </w:p>
    <w:p w14:paraId="74595B37" w14:textId="1DBE9613" w:rsidR="00D85A40" w:rsidRPr="00B16D81" w:rsidRDefault="00D85A40" w:rsidP="00D85A40">
      <w:pPr>
        <w:jc w:val="both"/>
        <w:rPr>
          <w:rFonts w:ascii="Calibri" w:hAnsi="Calibri" w:cs="Arial"/>
          <w:sz w:val="16"/>
          <w:szCs w:val="16"/>
        </w:rPr>
      </w:pPr>
      <w:r w:rsidRPr="00B16D81">
        <w:rPr>
          <w:rFonts w:ascii="Calibri" w:hAnsi="Calibri" w:cs="Arial"/>
          <w:sz w:val="16"/>
          <w:szCs w:val="16"/>
        </w:rPr>
        <w:t>Datos del documento mediante el cual acredita su personalidad y facultades.</w:t>
      </w:r>
      <w:r w:rsidR="009E2FF4">
        <w:rPr>
          <w:rFonts w:ascii="Calibri" w:hAnsi="Calibri" w:cs="Arial"/>
          <w:sz w:val="16"/>
          <w:szCs w:val="16"/>
        </w:rPr>
        <w:t xml:space="preserve"> </w:t>
      </w:r>
      <w:proofErr w:type="gramStart"/>
      <w:r w:rsidRPr="00B16D81">
        <w:rPr>
          <w:rFonts w:ascii="Calibri" w:hAnsi="Calibri" w:cs="Arial"/>
          <w:sz w:val="16"/>
          <w:szCs w:val="16"/>
        </w:rPr>
        <w:t>-</w:t>
      </w:r>
      <w:proofErr w:type="gramEnd"/>
    </w:p>
    <w:p w14:paraId="230D42FF" w14:textId="77777777" w:rsidR="00D85A40" w:rsidRPr="00B16D81" w:rsidRDefault="00D85A40" w:rsidP="00D85A40">
      <w:pPr>
        <w:jc w:val="both"/>
        <w:rPr>
          <w:rFonts w:ascii="Calibri" w:hAnsi="Calibri" w:cs="Arial"/>
          <w:sz w:val="16"/>
          <w:szCs w:val="16"/>
        </w:rPr>
      </w:pPr>
      <w:r w:rsidRPr="00B16D81">
        <w:rPr>
          <w:rFonts w:ascii="Calibri" w:hAnsi="Calibri" w:cs="Arial"/>
          <w:sz w:val="16"/>
          <w:szCs w:val="16"/>
        </w:rPr>
        <w:t>Escritura pública número: Fecha:</w:t>
      </w:r>
    </w:p>
    <w:p w14:paraId="4ECFE769" w14:textId="77777777" w:rsidR="00D85A40" w:rsidRPr="00B16D81" w:rsidRDefault="00D85A40" w:rsidP="00D85A40">
      <w:pPr>
        <w:jc w:val="both"/>
        <w:rPr>
          <w:rFonts w:ascii="Calibri" w:hAnsi="Calibri" w:cs="Arial"/>
          <w:sz w:val="16"/>
          <w:szCs w:val="16"/>
        </w:rPr>
      </w:pPr>
      <w:r w:rsidRPr="00B16D81">
        <w:rPr>
          <w:rFonts w:ascii="Calibri" w:hAnsi="Calibri" w:cs="Arial"/>
          <w:sz w:val="16"/>
          <w:szCs w:val="16"/>
        </w:rPr>
        <w:t>Nombre, número y lugar del Notario Público ante el cual se otorgó</w:t>
      </w:r>
    </w:p>
    <w:p w14:paraId="18ED7885" w14:textId="77777777" w:rsidR="00D85A40" w:rsidRPr="00B16D81" w:rsidRDefault="00D85A40" w:rsidP="00D85A40">
      <w:pPr>
        <w:jc w:val="both"/>
        <w:rPr>
          <w:rFonts w:ascii="Calibri" w:hAnsi="Calibri" w:cs="Arial"/>
          <w:sz w:val="16"/>
          <w:szCs w:val="16"/>
        </w:rPr>
      </w:pPr>
      <w:r w:rsidRPr="00B16D81">
        <w:rPr>
          <w:rFonts w:ascii="Calibri" w:hAnsi="Calibri" w:cs="Arial"/>
          <w:sz w:val="16"/>
          <w:szCs w:val="16"/>
        </w:rPr>
        <w:t>Datos de inscripción ante el Registro Público de la Propiedad y del Comercio.</w:t>
      </w:r>
    </w:p>
    <w:p w14:paraId="693543D5" w14:textId="77777777" w:rsidR="00D85A40" w:rsidRPr="00B16D81" w:rsidRDefault="00D85A40" w:rsidP="00D85A40">
      <w:pPr>
        <w:jc w:val="center"/>
        <w:rPr>
          <w:rFonts w:ascii="Calibri" w:hAnsi="Calibri" w:cs="Arial"/>
          <w:sz w:val="16"/>
          <w:szCs w:val="16"/>
        </w:rPr>
      </w:pPr>
    </w:p>
    <w:p w14:paraId="3B782117" w14:textId="77777777" w:rsidR="00D85A40" w:rsidRPr="00B16D81" w:rsidRDefault="00D85A40" w:rsidP="00D85A40">
      <w:pPr>
        <w:jc w:val="center"/>
        <w:rPr>
          <w:rFonts w:ascii="Calibri" w:hAnsi="Calibri" w:cs="Arial"/>
          <w:b/>
          <w:sz w:val="16"/>
          <w:szCs w:val="16"/>
        </w:rPr>
      </w:pPr>
      <w:r w:rsidRPr="00B16D81">
        <w:rPr>
          <w:rFonts w:ascii="Calibri" w:hAnsi="Calibri" w:cs="Arial"/>
          <w:b/>
          <w:sz w:val="16"/>
          <w:szCs w:val="16"/>
        </w:rPr>
        <w:t>(Lugar y fecha)</w:t>
      </w:r>
    </w:p>
    <w:p w14:paraId="0A9A399D" w14:textId="77777777" w:rsidR="00D85A40" w:rsidRPr="00B16D81" w:rsidRDefault="00D85A40" w:rsidP="00D85A40">
      <w:pPr>
        <w:jc w:val="center"/>
        <w:rPr>
          <w:rFonts w:ascii="Calibri" w:hAnsi="Calibri" w:cs="Arial"/>
          <w:b/>
          <w:sz w:val="16"/>
          <w:szCs w:val="16"/>
        </w:rPr>
      </w:pPr>
      <w:r w:rsidRPr="00B16D81">
        <w:rPr>
          <w:rFonts w:ascii="Calibri" w:hAnsi="Calibri" w:cs="Arial"/>
          <w:b/>
          <w:sz w:val="16"/>
          <w:szCs w:val="16"/>
        </w:rPr>
        <w:t>Protesto lo necesario.</w:t>
      </w:r>
    </w:p>
    <w:p w14:paraId="59A0EFBC" w14:textId="77777777" w:rsidR="00D85A40" w:rsidRPr="00B16D81" w:rsidRDefault="00D85A40" w:rsidP="00D85A40">
      <w:pPr>
        <w:jc w:val="center"/>
        <w:rPr>
          <w:rFonts w:ascii="Calibri" w:hAnsi="Calibri" w:cs="Arial"/>
          <w:b/>
          <w:sz w:val="16"/>
          <w:szCs w:val="16"/>
        </w:rPr>
      </w:pPr>
      <w:r w:rsidRPr="00B16D81">
        <w:rPr>
          <w:rFonts w:ascii="Calibri" w:hAnsi="Calibri" w:cs="Arial"/>
          <w:b/>
          <w:sz w:val="16"/>
          <w:szCs w:val="16"/>
        </w:rPr>
        <w:t>(firma)</w:t>
      </w:r>
    </w:p>
    <w:p w14:paraId="0E19E5E1" w14:textId="77777777" w:rsidR="00D85A40" w:rsidRPr="00B16D81" w:rsidRDefault="00D85A40" w:rsidP="00D85A40">
      <w:pPr>
        <w:jc w:val="both"/>
        <w:rPr>
          <w:rFonts w:ascii="Calibri" w:hAnsi="Calibri" w:cs="Arial"/>
          <w:sz w:val="18"/>
        </w:rPr>
      </w:pPr>
      <w:r w:rsidRPr="00B16D81">
        <w:rPr>
          <w:rFonts w:ascii="Calibri" w:hAnsi="Calibri" w:cs="Arial"/>
          <w:sz w:val="18"/>
        </w:rPr>
        <w:t xml:space="preserve">Notas (Toda la información solicitada a continuación se deberá presentar en CD o USB en formato de Word, </w:t>
      </w:r>
      <w:proofErr w:type="spellStart"/>
      <w:r w:rsidRPr="00B16D81">
        <w:rPr>
          <w:rFonts w:ascii="Calibri" w:hAnsi="Calibri" w:cs="Arial"/>
          <w:sz w:val="18"/>
        </w:rPr>
        <w:t>pdf</w:t>
      </w:r>
      <w:proofErr w:type="spellEnd"/>
      <w:r w:rsidRPr="00B16D81">
        <w:rPr>
          <w:rFonts w:ascii="Calibri" w:hAnsi="Calibri" w:cs="Arial"/>
          <w:sz w:val="18"/>
        </w:rPr>
        <w:t xml:space="preserve"> o </w:t>
      </w:r>
      <w:proofErr w:type="spellStart"/>
      <w:r w:rsidRPr="00B16D81">
        <w:rPr>
          <w:rFonts w:ascii="Calibri" w:hAnsi="Calibri" w:cs="Arial"/>
          <w:sz w:val="18"/>
        </w:rPr>
        <w:t>excel</w:t>
      </w:r>
      <w:proofErr w:type="spellEnd"/>
      <w:r w:rsidRPr="00B16D81">
        <w:rPr>
          <w:rFonts w:ascii="Calibri" w:hAnsi="Calibri" w:cs="Arial"/>
          <w:sz w:val="18"/>
        </w:rPr>
        <w:t xml:space="preserve">): </w:t>
      </w:r>
    </w:p>
    <w:p w14:paraId="12948F68" w14:textId="339026ED" w:rsidR="00D85A40" w:rsidRPr="00B16D81" w:rsidRDefault="00D85A40" w:rsidP="00D85A40">
      <w:pPr>
        <w:numPr>
          <w:ilvl w:val="0"/>
          <w:numId w:val="35"/>
        </w:numPr>
        <w:ind w:left="284" w:hanging="284"/>
        <w:jc w:val="both"/>
        <w:rPr>
          <w:rFonts w:ascii="Calibri" w:hAnsi="Calibri"/>
          <w:sz w:val="14"/>
          <w:szCs w:val="14"/>
        </w:rPr>
      </w:pPr>
      <w:r w:rsidRPr="00B16D81">
        <w:rPr>
          <w:rFonts w:ascii="Calibri" w:hAnsi="Calibri"/>
          <w:sz w:val="14"/>
          <w:szCs w:val="14"/>
        </w:rPr>
        <w:t>Al presente anexo se deberá anexar copia simple legible de todas las actas, reformas y poderes.</w:t>
      </w:r>
    </w:p>
    <w:p w14:paraId="684E31C4" w14:textId="6BC0E860" w:rsidR="00D85A40" w:rsidRPr="00B16D81" w:rsidRDefault="00D85A40" w:rsidP="00D85A40">
      <w:pPr>
        <w:numPr>
          <w:ilvl w:val="0"/>
          <w:numId w:val="35"/>
        </w:numPr>
        <w:ind w:left="284" w:hanging="284"/>
        <w:jc w:val="both"/>
        <w:rPr>
          <w:rFonts w:ascii="Calibri" w:hAnsi="Calibri"/>
          <w:sz w:val="14"/>
          <w:szCs w:val="14"/>
        </w:rPr>
      </w:pPr>
      <w:r w:rsidRPr="00B16D81">
        <w:rPr>
          <w:rFonts w:ascii="Calibri" w:hAnsi="Calibri"/>
          <w:sz w:val="14"/>
          <w:szCs w:val="14"/>
        </w:rPr>
        <w:t xml:space="preserve">Monto de </w:t>
      </w:r>
      <w:r>
        <w:rPr>
          <w:rFonts w:ascii="Calibri" w:hAnsi="Calibri"/>
          <w:sz w:val="14"/>
          <w:szCs w:val="14"/>
        </w:rPr>
        <w:t xml:space="preserve">ingresos </w:t>
      </w:r>
      <w:r w:rsidR="009E2FF4">
        <w:rPr>
          <w:rFonts w:ascii="Calibri" w:hAnsi="Calibri"/>
          <w:sz w:val="14"/>
          <w:szCs w:val="14"/>
        </w:rPr>
        <w:t>nominales</w:t>
      </w:r>
      <w:r w:rsidRPr="00B16D81">
        <w:rPr>
          <w:rFonts w:ascii="Calibri" w:hAnsi="Calibri"/>
          <w:sz w:val="14"/>
          <w:szCs w:val="14"/>
        </w:rPr>
        <w:t xml:space="preserve"> del Ejercicio Fiscal 202</w:t>
      </w:r>
      <w:r>
        <w:rPr>
          <w:rFonts w:ascii="Calibri" w:hAnsi="Calibri"/>
          <w:sz w:val="14"/>
          <w:szCs w:val="14"/>
        </w:rPr>
        <w:t>3</w:t>
      </w:r>
      <w:r w:rsidRPr="00B16D81">
        <w:rPr>
          <w:rFonts w:ascii="Calibri" w:hAnsi="Calibri"/>
          <w:sz w:val="14"/>
          <w:szCs w:val="14"/>
        </w:rPr>
        <w:t>: deberá acreditarse con la declaración correspondiente al ejercicio fiscal del 202</w:t>
      </w:r>
      <w:r>
        <w:rPr>
          <w:rFonts w:ascii="Calibri" w:hAnsi="Calibri"/>
          <w:sz w:val="14"/>
          <w:szCs w:val="14"/>
        </w:rPr>
        <w:t>3</w:t>
      </w:r>
      <w:r w:rsidRPr="00B16D81">
        <w:rPr>
          <w:rFonts w:ascii="Calibri" w:hAnsi="Calibri"/>
          <w:sz w:val="14"/>
          <w:szCs w:val="14"/>
        </w:rPr>
        <w:t>; o con los estados financieros presentados ante las Secretaría de Hacienda y Crédito Público, auditados y/o dictaminados por Contador Público externo autorizado por la Secretaría de Hacienda y Crédito Público, correspondiente al ejercicio fiscal del 202</w:t>
      </w:r>
      <w:r>
        <w:rPr>
          <w:rFonts w:ascii="Calibri" w:hAnsi="Calibri"/>
          <w:sz w:val="14"/>
          <w:szCs w:val="14"/>
        </w:rPr>
        <w:t>3</w:t>
      </w:r>
      <w:r w:rsidRPr="00B16D81">
        <w:rPr>
          <w:rFonts w:ascii="Calibri" w:hAnsi="Calibri"/>
          <w:sz w:val="14"/>
          <w:szCs w:val="14"/>
        </w:rPr>
        <w:t xml:space="preserve">, </w:t>
      </w:r>
      <w:r w:rsidRPr="00B16D81">
        <w:rPr>
          <w:rFonts w:ascii="Calibri" w:hAnsi="Calibri" w:cs="Arial"/>
          <w:sz w:val="14"/>
          <w:szCs w:val="14"/>
        </w:rPr>
        <w:t>demostrando su capacidad financiera mediante la comprobación de que l</w:t>
      </w:r>
      <w:r>
        <w:rPr>
          <w:rFonts w:ascii="Calibri" w:hAnsi="Calibri" w:cs="Arial"/>
          <w:sz w:val="14"/>
          <w:szCs w:val="14"/>
        </w:rPr>
        <w:t>o</w:t>
      </w:r>
      <w:r w:rsidRPr="00B16D81">
        <w:rPr>
          <w:rFonts w:ascii="Calibri" w:hAnsi="Calibri" w:cs="Arial"/>
          <w:sz w:val="14"/>
          <w:szCs w:val="14"/>
        </w:rPr>
        <w:t xml:space="preserve">s </w:t>
      </w:r>
      <w:r>
        <w:rPr>
          <w:rFonts w:ascii="Calibri" w:hAnsi="Calibri" w:cs="Arial"/>
          <w:sz w:val="14"/>
          <w:szCs w:val="14"/>
        </w:rPr>
        <w:t>ingresos nominales</w:t>
      </w:r>
      <w:r w:rsidRPr="00B16D81">
        <w:rPr>
          <w:rFonts w:ascii="Calibri" w:hAnsi="Calibri" w:cs="Arial"/>
          <w:sz w:val="14"/>
          <w:szCs w:val="14"/>
        </w:rPr>
        <w:t xml:space="preserve"> son de por lo menos el 50% de su oferta económica que presente a la </w:t>
      </w:r>
      <w:r>
        <w:rPr>
          <w:rFonts w:ascii="Calibri" w:hAnsi="Calibri" w:cs="Arial"/>
          <w:sz w:val="14"/>
          <w:szCs w:val="14"/>
        </w:rPr>
        <w:t>C</w:t>
      </w:r>
      <w:r w:rsidRPr="00B16D81">
        <w:rPr>
          <w:rFonts w:ascii="Calibri" w:hAnsi="Calibri" w:cs="Arial"/>
          <w:sz w:val="14"/>
          <w:szCs w:val="14"/>
        </w:rPr>
        <w:t xml:space="preserve">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B16D81">
        <w:rPr>
          <w:rFonts w:ascii="Calibri" w:hAnsi="Calibri"/>
          <w:sz w:val="14"/>
          <w:szCs w:val="14"/>
        </w:rPr>
        <w:t xml:space="preserve">Así mismo deberán de presentar carta bajo protesta de decir verdad, firmada por el representante legal, en donde manifiesten que la documentación entregada, referente a este requisito, contiene las cantidades correctas y que el monto de </w:t>
      </w:r>
      <w:r>
        <w:rPr>
          <w:rFonts w:ascii="Calibri" w:hAnsi="Calibri"/>
          <w:sz w:val="14"/>
          <w:szCs w:val="14"/>
        </w:rPr>
        <w:t>ingresos nominales</w:t>
      </w:r>
      <w:r w:rsidRPr="00B16D81">
        <w:rPr>
          <w:rFonts w:ascii="Calibri" w:hAnsi="Calibri"/>
          <w:sz w:val="14"/>
          <w:szCs w:val="14"/>
        </w:rPr>
        <w:t xml:space="preserve"> mínim</w:t>
      </w:r>
      <w:r>
        <w:rPr>
          <w:rFonts w:ascii="Calibri" w:hAnsi="Calibri"/>
          <w:sz w:val="14"/>
          <w:szCs w:val="14"/>
        </w:rPr>
        <w:t>o</w:t>
      </w:r>
      <w:r w:rsidRPr="00B16D81">
        <w:rPr>
          <w:rFonts w:ascii="Calibri" w:hAnsi="Calibri"/>
          <w:sz w:val="14"/>
          <w:szCs w:val="14"/>
        </w:rPr>
        <w:t>s requerid</w:t>
      </w:r>
      <w:r>
        <w:rPr>
          <w:rFonts w:ascii="Calibri" w:hAnsi="Calibri"/>
          <w:sz w:val="14"/>
          <w:szCs w:val="14"/>
        </w:rPr>
        <w:t>o</w:t>
      </w:r>
      <w:r w:rsidRPr="00B16D81">
        <w:rPr>
          <w:rFonts w:ascii="Calibri" w:hAnsi="Calibri"/>
          <w:sz w:val="14"/>
          <w:szCs w:val="14"/>
        </w:rPr>
        <w:t>s no tiene alteración alguna.</w:t>
      </w:r>
    </w:p>
    <w:p w14:paraId="1AD813C2" w14:textId="77777777" w:rsidR="00D85A40" w:rsidRPr="00B16D81" w:rsidRDefault="00D85A40" w:rsidP="00D85A40">
      <w:pPr>
        <w:numPr>
          <w:ilvl w:val="0"/>
          <w:numId w:val="35"/>
        </w:numPr>
        <w:ind w:left="284" w:hanging="284"/>
        <w:jc w:val="both"/>
        <w:rPr>
          <w:rFonts w:ascii="Calibri" w:hAnsi="Calibri"/>
          <w:sz w:val="14"/>
          <w:szCs w:val="14"/>
        </w:rPr>
      </w:pPr>
      <w:r w:rsidRPr="00B16D81">
        <w:rPr>
          <w:rFonts w:ascii="Calibri" w:hAnsi="Calibri"/>
          <w:sz w:val="14"/>
          <w:szCs w:val="14"/>
        </w:rPr>
        <w:t>Se deberá anexar Escrito simple en el cual manifieste, bajo protesta de decir verdad de estar al corriente en el cumplimiento de Obligaciones Estatales y Federales, en lo relativo al pago de impuestos.</w:t>
      </w:r>
    </w:p>
    <w:p w14:paraId="6E7AAE00" w14:textId="77777777" w:rsidR="00D85A40" w:rsidRPr="00B16D81" w:rsidRDefault="00D85A40" w:rsidP="00D85A40">
      <w:pPr>
        <w:numPr>
          <w:ilvl w:val="0"/>
          <w:numId w:val="35"/>
        </w:numPr>
        <w:ind w:left="284" w:hanging="284"/>
        <w:jc w:val="both"/>
        <w:rPr>
          <w:rFonts w:ascii="Calibri" w:hAnsi="Calibri"/>
          <w:sz w:val="14"/>
          <w:szCs w:val="14"/>
        </w:rPr>
      </w:pPr>
      <w:r w:rsidRPr="00B16D81">
        <w:rPr>
          <w:rFonts w:ascii="Calibri" w:hAnsi="Calibri" w:cs="Arial"/>
          <w:sz w:val="14"/>
          <w:szCs w:val="14"/>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73721C80" w14:textId="77777777" w:rsidR="00D85A40" w:rsidRPr="00B16D81" w:rsidRDefault="00D85A40" w:rsidP="00D85A40">
      <w:pPr>
        <w:numPr>
          <w:ilvl w:val="0"/>
          <w:numId w:val="35"/>
        </w:numPr>
        <w:ind w:left="284" w:hanging="284"/>
        <w:jc w:val="both"/>
        <w:rPr>
          <w:rFonts w:ascii="Calibri" w:hAnsi="Calibri"/>
          <w:sz w:val="14"/>
          <w:szCs w:val="14"/>
        </w:rPr>
      </w:pPr>
      <w:r w:rsidRPr="00B16D81">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7BBC46EB" w14:textId="77777777" w:rsidR="00D85A40" w:rsidRPr="00B16D81" w:rsidRDefault="00D85A40" w:rsidP="00D85A40">
      <w:pPr>
        <w:numPr>
          <w:ilvl w:val="0"/>
          <w:numId w:val="35"/>
        </w:numPr>
        <w:ind w:left="284" w:hanging="284"/>
        <w:jc w:val="both"/>
        <w:rPr>
          <w:rFonts w:ascii="Calibri" w:hAnsi="Calibri"/>
          <w:sz w:val="14"/>
          <w:szCs w:val="14"/>
        </w:rPr>
      </w:pPr>
      <w:r w:rsidRPr="00B16D81">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00F99F49" w14:textId="629F94BF" w:rsidR="00D85A40" w:rsidRDefault="00D85A40" w:rsidP="00D85A40">
      <w:pPr>
        <w:jc w:val="both"/>
        <w:rPr>
          <w:rFonts w:ascii="Calibri" w:hAnsi="Calibri" w:cs="Arial"/>
          <w:b/>
          <w:i/>
          <w:sz w:val="14"/>
          <w:szCs w:val="14"/>
        </w:rPr>
      </w:pPr>
      <w:r w:rsidRPr="00B16D81">
        <w:rPr>
          <w:rFonts w:ascii="Calibri" w:hAnsi="Calibri" w:cs="Arial"/>
          <w:b/>
          <w:i/>
          <w:sz w:val="14"/>
          <w:szCs w:val="14"/>
        </w:rPr>
        <w:t xml:space="preserve">*ESTE FORMATO SE PRESENTARÁ DURANTE EL PERIODO DE REGISTRO DEL </w:t>
      </w:r>
      <w:r w:rsidRPr="00D85A40">
        <w:rPr>
          <w:rFonts w:ascii="Calibri" w:hAnsi="Calibri" w:cs="Arial"/>
          <w:b/>
          <w:i/>
          <w:sz w:val="14"/>
          <w:szCs w:val="14"/>
        </w:rPr>
        <w:t>CONCURSO, EN ORIGINAL Y EN HOJA MEMBRETADA DEL PROVEEDOR*ESTE FORMATO SE PRESENTARÁ DURANTE EL PERIODO DE REGISTRO DEL CONCURSO, EN ORIGINAL Y EN HOJA MEMBRETADA DEL PROVEEDOR.</w:t>
      </w:r>
    </w:p>
    <w:p w14:paraId="03605504" w14:textId="77777777" w:rsidR="00D85A40" w:rsidRDefault="00D85A40" w:rsidP="00D85A40">
      <w:pPr>
        <w:jc w:val="both"/>
        <w:rPr>
          <w:rFonts w:ascii="Calibri" w:hAnsi="Calibri" w:cs="Arial"/>
          <w:b/>
          <w:i/>
          <w:sz w:val="14"/>
          <w:szCs w:val="14"/>
        </w:rPr>
      </w:pPr>
    </w:p>
    <w:p w14:paraId="21AA355A" w14:textId="77777777" w:rsidR="00D85A40" w:rsidRDefault="00D85A40" w:rsidP="00D85A40">
      <w:pPr>
        <w:jc w:val="both"/>
        <w:rPr>
          <w:rFonts w:ascii="Calibri" w:hAnsi="Calibri" w:cs="Arial"/>
          <w:b/>
          <w:i/>
          <w:sz w:val="14"/>
          <w:szCs w:val="14"/>
        </w:rPr>
      </w:pPr>
    </w:p>
    <w:p w14:paraId="19CD73D4" w14:textId="77777777" w:rsidR="00D85A40" w:rsidRDefault="00D85A40" w:rsidP="00D85A40">
      <w:pPr>
        <w:jc w:val="both"/>
        <w:rPr>
          <w:rFonts w:ascii="Calibri" w:hAnsi="Calibri" w:cs="Arial"/>
          <w:b/>
          <w:i/>
          <w:sz w:val="18"/>
        </w:rPr>
      </w:pPr>
    </w:p>
    <w:p w14:paraId="79E1540E" w14:textId="77777777" w:rsidR="00D85A40" w:rsidRDefault="00D85A40" w:rsidP="00D85A40">
      <w:pPr>
        <w:jc w:val="both"/>
        <w:rPr>
          <w:rFonts w:ascii="Calibri" w:hAnsi="Calibri" w:cs="Arial"/>
          <w:b/>
          <w:i/>
          <w:sz w:val="18"/>
        </w:rPr>
      </w:pPr>
    </w:p>
    <w:p w14:paraId="5462A2F2" w14:textId="77777777" w:rsidR="00D85A40" w:rsidRDefault="00D85A40" w:rsidP="00D85A40">
      <w:pPr>
        <w:jc w:val="both"/>
        <w:rPr>
          <w:rFonts w:ascii="Calibri" w:hAnsi="Calibri" w:cs="Arial"/>
          <w:b/>
          <w:i/>
          <w:sz w:val="18"/>
        </w:rPr>
      </w:pPr>
    </w:p>
    <w:p w14:paraId="58B7574F" w14:textId="77777777" w:rsidR="00D85A40" w:rsidRPr="00AB17B1" w:rsidRDefault="00D85A40" w:rsidP="00D85A4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8</w:t>
      </w:r>
      <w:r w:rsidRPr="00AB17B1">
        <w:rPr>
          <w:rFonts w:asciiTheme="minorHAnsi" w:hAnsiTheme="minorHAnsi" w:cstheme="minorHAnsi"/>
          <w:b/>
          <w:bCs/>
          <w:sz w:val="22"/>
          <w:szCs w:val="22"/>
        </w:rPr>
        <w:t>-A</w:t>
      </w:r>
    </w:p>
    <w:p w14:paraId="0C9D6458" w14:textId="77777777" w:rsidR="00D85A40" w:rsidRPr="00AB17B1" w:rsidRDefault="00D85A40" w:rsidP="00D85A4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0D1F3400" w14:textId="77777777" w:rsidR="00D85A40" w:rsidRDefault="00D85A40" w:rsidP="00D85A40">
      <w:pPr>
        <w:pStyle w:val="Default"/>
        <w:jc w:val="right"/>
        <w:rPr>
          <w:rFonts w:ascii="Calibri" w:hAnsi="Calibri" w:cs="Calibri"/>
          <w:sz w:val="22"/>
          <w:szCs w:val="22"/>
        </w:rPr>
      </w:pPr>
    </w:p>
    <w:p w14:paraId="011AA80A" w14:textId="77777777" w:rsidR="00D85A40" w:rsidRPr="00AB17B1" w:rsidRDefault="00D85A40" w:rsidP="00D85A40">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76AD3868" w14:textId="77777777" w:rsidR="00D85A40" w:rsidRPr="00012D21" w:rsidRDefault="00D85A40" w:rsidP="00D85A40">
      <w:pPr>
        <w:pStyle w:val="Default"/>
        <w:rPr>
          <w:rFonts w:ascii="Calibri" w:hAnsi="Calibri" w:cs="Calibri"/>
          <w:sz w:val="22"/>
          <w:szCs w:val="22"/>
        </w:rPr>
      </w:pPr>
    </w:p>
    <w:p w14:paraId="6E59F780" w14:textId="77777777" w:rsidR="00D85A40" w:rsidRPr="00AB17B1" w:rsidRDefault="00D85A40" w:rsidP="00D85A40">
      <w:pPr>
        <w:pStyle w:val="Default"/>
        <w:rPr>
          <w:rFonts w:ascii="Calibri" w:hAnsi="Calibri" w:cs="Calibri"/>
          <w:b/>
          <w:sz w:val="18"/>
          <w:szCs w:val="18"/>
        </w:rPr>
      </w:pPr>
      <w:r>
        <w:rPr>
          <w:rFonts w:asciiTheme="minorHAnsi" w:hAnsiTheme="minorHAnsi" w:cs="Arial"/>
          <w:b/>
          <w:sz w:val="18"/>
          <w:szCs w:val="18"/>
        </w:rPr>
        <w:t>LIC. VICENTE ARTURO LÓPEZ LIMÓN</w:t>
      </w:r>
    </w:p>
    <w:p w14:paraId="0C78C956" w14:textId="77777777" w:rsidR="00D85A40" w:rsidRPr="00AB17B1" w:rsidRDefault="00D85A40" w:rsidP="00D85A40">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10D0A802" w14:textId="77777777" w:rsidR="00D85A40" w:rsidRPr="00AB17B1" w:rsidRDefault="00D85A40" w:rsidP="00D85A40">
      <w:pPr>
        <w:pStyle w:val="Default"/>
        <w:rPr>
          <w:rFonts w:ascii="Calibri" w:hAnsi="Calibri" w:cs="Calibri"/>
          <w:b/>
          <w:sz w:val="18"/>
          <w:szCs w:val="18"/>
        </w:rPr>
      </w:pPr>
      <w:r w:rsidRPr="00AB17B1">
        <w:rPr>
          <w:rFonts w:ascii="Calibri" w:hAnsi="Calibri" w:cs="Calibri"/>
          <w:b/>
          <w:sz w:val="18"/>
          <w:szCs w:val="18"/>
        </w:rPr>
        <w:t>Servicios de Salud de Nuevo León, OPD</w:t>
      </w:r>
    </w:p>
    <w:p w14:paraId="2FCA1E4F" w14:textId="77777777" w:rsidR="00D85A40" w:rsidRPr="00AB17B1" w:rsidRDefault="00D85A40" w:rsidP="00D85A40">
      <w:pPr>
        <w:pStyle w:val="Default"/>
        <w:rPr>
          <w:rFonts w:ascii="Calibri" w:hAnsi="Calibri" w:cs="Calibri"/>
          <w:b/>
          <w:sz w:val="18"/>
          <w:szCs w:val="18"/>
        </w:rPr>
      </w:pPr>
    </w:p>
    <w:p w14:paraId="77F97E69" w14:textId="77777777" w:rsidR="00D85A40" w:rsidRPr="00AB17B1" w:rsidRDefault="00D85A40" w:rsidP="00D85A40">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39736773" w14:textId="77777777" w:rsidR="00D85A40" w:rsidRPr="00AB17B1" w:rsidRDefault="00D85A40" w:rsidP="00D85A40">
      <w:pPr>
        <w:pStyle w:val="Default"/>
        <w:jc w:val="both"/>
        <w:rPr>
          <w:rFonts w:ascii="Calibri" w:hAnsi="Calibri" w:cs="Calibri"/>
          <w:sz w:val="18"/>
          <w:szCs w:val="18"/>
        </w:rPr>
      </w:pPr>
    </w:p>
    <w:p w14:paraId="1B54706F" w14:textId="77777777" w:rsidR="00D85A40" w:rsidRPr="00AB17B1" w:rsidRDefault="00D85A40" w:rsidP="00D85A40">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116A1B02" w14:textId="77777777" w:rsidR="00D85A40" w:rsidRPr="00AB17B1" w:rsidRDefault="00D85A40" w:rsidP="00D85A40">
      <w:pPr>
        <w:pStyle w:val="Default"/>
        <w:ind w:firstLine="708"/>
        <w:jc w:val="both"/>
        <w:rPr>
          <w:rFonts w:ascii="Calibri" w:hAnsi="Calibri" w:cs="Calibri"/>
          <w:sz w:val="18"/>
          <w:szCs w:val="18"/>
        </w:rPr>
      </w:pPr>
    </w:p>
    <w:p w14:paraId="2E9AD68C" w14:textId="77777777" w:rsidR="00D85A40" w:rsidRPr="00AB17B1" w:rsidRDefault="00D85A40" w:rsidP="00D85A40">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052582E4" w14:textId="77777777" w:rsidR="00D85A40" w:rsidRPr="00AB17B1" w:rsidRDefault="00D85A40" w:rsidP="00D85A40">
      <w:pPr>
        <w:pStyle w:val="Default"/>
        <w:jc w:val="both"/>
        <w:rPr>
          <w:rFonts w:ascii="Calibri" w:hAnsi="Calibri" w:cs="Calibri"/>
          <w:sz w:val="18"/>
          <w:szCs w:val="18"/>
        </w:rPr>
      </w:pPr>
    </w:p>
    <w:p w14:paraId="0B1B29FE" w14:textId="21B4FEBF" w:rsidR="00D85A40" w:rsidRPr="00AB17B1" w:rsidRDefault="00D85A40" w:rsidP="00D85A40">
      <w:pPr>
        <w:pStyle w:val="Default"/>
        <w:ind w:firstLine="708"/>
        <w:jc w:val="both"/>
        <w:rPr>
          <w:rFonts w:ascii="Calibri" w:hAnsi="Calibri" w:cs="Calibri"/>
          <w:sz w:val="18"/>
          <w:szCs w:val="18"/>
        </w:rPr>
      </w:pPr>
      <w:r>
        <w:rPr>
          <w:rFonts w:ascii="Calibri" w:hAnsi="Calibri" w:cs="Calibri"/>
          <w:sz w:val="18"/>
          <w:szCs w:val="18"/>
        </w:rPr>
        <w:t>La m</w:t>
      </w:r>
      <w:r w:rsidRPr="00AB17B1">
        <w:rPr>
          <w:rFonts w:ascii="Calibri" w:hAnsi="Calibri" w:cs="Calibri"/>
          <w:sz w:val="18"/>
          <w:szCs w:val="18"/>
        </w:rPr>
        <w:t>anifestación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2C269B7D" w14:textId="77777777" w:rsidR="00D85A40" w:rsidRPr="00AB17B1" w:rsidRDefault="00D85A40" w:rsidP="00D85A40">
      <w:pPr>
        <w:pStyle w:val="Default"/>
        <w:jc w:val="both"/>
        <w:rPr>
          <w:rFonts w:ascii="Calibri" w:hAnsi="Calibri" w:cs="Calibri"/>
          <w:sz w:val="18"/>
          <w:szCs w:val="18"/>
        </w:rPr>
      </w:pPr>
    </w:p>
    <w:p w14:paraId="6027D650" w14:textId="77777777" w:rsidR="00D85A40" w:rsidRPr="00AB17B1" w:rsidRDefault="00D85A40" w:rsidP="00D85A40">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735594F9" w14:textId="77777777" w:rsidR="00D85A40" w:rsidRDefault="00D85A40" w:rsidP="00D85A40">
      <w:pPr>
        <w:rPr>
          <w:rFonts w:ascii="Calibri" w:hAnsi="Calibri"/>
          <w:sz w:val="22"/>
          <w:szCs w:val="22"/>
          <w:lang w:val="es-MX"/>
        </w:rPr>
      </w:pPr>
    </w:p>
    <w:p w14:paraId="35411376" w14:textId="77777777" w:rsidR="00D85A40" w:rsidRPr="00012D21" w:rsidRDefault="00D85A40" w:rsidP="00D85A40">
      <w:pPr>
        <w:rPr>
          <w:rFonts w:ascii="Calibri" w:hAnsi="Calibri"/>
          <w:sz w:val="22"/>
          <w:szCs w:val="22"/>
          <w:lang w:val="es-MX"/>
        </w:rPr>
      </w:pPr>
    </w:p>
    <w:p w14:paraId="1C946B37" w14:textId="77777777" w:rsidR="00D85A40" w:rsidRPr="00012D21" w:rsidRDefault="00D85A40" w:rsidP="00D85A40">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04E1CC30" w14:textId="77777777" w:rsidR="00D85A40" w:rsidRPr="00012D21" w:rsidRDefault="00D85A40" w:rsidP="00D85A40">
      <w:pPr>
        <w:pStyle w:val="Default"/>
        <w:jc w:val="center"/>
        <w:rPr>
          <w:rFonts w:ascii="Calibri" w:hAnsi="Calibri" w:cs="Calibri"/>
          <w:sz w:val="22"/>
          <w:szCs w:val="22"/>
        </w:rPr>
      </w:pPr>
    </w:p>
    <w:p w14:paraId="6563118C" w14:textId="77777777" w:rsidR="00D85A40" w:rsidRPr="00012D21" w:rsidRDefault="00D85A40" w:rsidP="00D85A40">
      <w:pPr>
        <w:pStyle w:val="Default"/>
        <w:jc w:val="center"/>
        <w:rPr>
          <w:rFonts w:ascii="Calibri" w:hAnsi="Calibri" w:cs="Calibri"/>
          <w:sz w:val="22"/>
          <w:szCs w:val="22"/>
        </w:rPr>
      </w:pPr>
    </w:p>
    <w:p w14:paraId="24A505F9" w14:textId="77777777" w:rsidR="00D85A40" w:rsidRPr="00012D21" w:rsidRDefault="00D85A40" w:rsidP="00D85A40">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D85A40" w:rsidRPr="00012D21" w14:paraId="01FD0EB6" w14:textId="77777777" w:rsidTr="00724FE7">
        <w:trPr>
          <w:trHeight w:val="457"/>
        </w:trPr>
        <w:tc>
          <w:tcPr>
            <w:tcW w:w="3105" w:type="dxa"/>
            <w:tcBorders>
              <w:top w:val="nil"/>
              <w:left w:val="nil"/>
              <w:bottom w:val="nil"/>
              <w:right w:val="nil"/>
            </w:tcBorders>
            <w:hideMark/>
          </w:tcPr>
          <w:p w14:paraId="69E2DA53" w14:textId="77777777" w:rsidR="00D85A40" w:rsidRPr="00012D21" w:rsidRDefault="00D85A40" w:rsidP="00724FE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3EDE9D2F" w14:textId="77777777" w:rsidR="00D85A40" w:rsidRPr="00012D21" w:rsidRDefault="00D85A40" w:rsidP="00724FE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7D40F7A7" w14:textId="77777777" w:rsidR="00D85A40" w:rsidRPr="00012D21" w:rsidRDefault="00D85A40" w:rsidP="00724FE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4069AADE" w14:textId="77777777" w:rsidR="00D85A40" w:rsidRPr="00012D21" w:rsidRDefault="00D85A40" w:rsidP="00724FE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30CCE163" w14:textId="77777777" w:rsidR="00D85A40" w:rsidRPr="00012D21" w:rsidRDefault="00D85A40" w:rsidP="00724FE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EEF6B88" w14:textId="77777777" w:rsidR="00D85A40" w:rsidRPr="00012D21" w:rsidRDefault="00D85A40" w:rsidP="00724FE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642A0879" w14:textId="77777777" w:rsidR="00D85A40" w:rsidRDefault="00D85A40" w:rsidP="00D85A40">
      <w:pPr>
        <w:pStyle w:val="Default"/>
        <w:jc w:val="center"/>
        <w:rPr>
          <w:rFonts w:ascii="Calibri" w:hAnsi="Calibri" w:cs="Calibri"/>
          <w:sz w:val="22"/>
          <w:szCs w:val="22"/>
        </w:rPr>
      </w:pPr>
    </w:p>
    <w:p w14:paraId="3B93F82E" w14:textId="77777777" w:rsidR="00D85A40" w:rsidRDefault="00D85A40" w:rsidP="00D85A40">
      <w:pPr>
        <w:pStyle w:val="Default"/>
        <w:jc w:val="center"/>
        <w:rPr>
          <w:rFonts w:ascii="Calibri" w:hAnsi="Calibri" w:cs="Calibri"/>
          <w:sz w:val="22"/>
          <w:szCs w:val="22"/>
        </w:rPr>
      </w:pPr>
    </w:p>
    <w:p w14:paraId="36A4CE9C" w14:textId="77777777" w:rsidR="00D85A40" w:rsidRDefault="00D85A40" w:rsidP="00D85A40">
      <w:pPr>
        <w:pStyle w:val="Default"/>
        <w:jc w:val="center"/>
        <w:rPr>
          <w:rFonts w:ascii="Calibri" w:hAnsi="Calibri" w:cs="Calibri"/>
          <w:sz w:val="22"/>
          <w:szCs w:val="22"/>
        </w:rPr>
      </w:pPr>
    </w:p>
    <w:p w14:paraId="6B96FE9A" w14:textId="77777777" w:rsidR="00D85A40" w:rsidRDefault="00D85A40" w:rsidP="00D85A40">
      <w:pPr>
        <w:pStyle w:val="Default"/>
        <w:jc w:val="center"/>
        <w:rPr>
          <w:rFonts w:ascii="Calibri" w:hAnsi="Calibri" w:cs="Calibri"/>
          <w:sz w:val="22"/>
          <w:szCs w:val="22"/>
        </w:rPr>
      </w:pPr>
    </w:p>
    <w:p w14:paraId="3CB0C770" w14:textId="77777777" w:rsidR="00D85A40" w:rsidRPr="00AB17B1" w:rsidRDefault="00D85A40" w:rsidP="00D85A4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8</w:t>
      </w:r>
      <w:r w:rsidRPr="00AB17B1">
        <w:rPr>
          <w:rFonts w:asciiTheme="minorHAnsi" w:hAnsiTheme="minorHAnsi" w:cstheme="minorHAnsi"/>
          <w:b/>
          <w:bCs/>
          <w:sz w:val="22"/>
          <w:szCs w:val="22"/>
        </w:rPr>
        <w:t>-A</w:t>
      </w:r>
    </w:p>
    <w:p w14:paraId="64DFE549" w14:textId="77777777" w:rsidR="00D85A40" w:rsidRPr="00AB17B1" w:rsidRDefault="00D85A40" w:rsidP="00D85A4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7C6BFF67" w14:textId="77777777" w:rsidR="00D85A40" w:rsidRDefault="00D85A40" w:rsidP="00D85A40">
      <w:pPr>
        <w:pStyle w:val="Default"/>
        <w:jc w:val="right"/>
        <w:rPr>
          <w:rFonts w:ascii="Calibri" w:hAnsi="Calibri" w:cs="Calibri"/>
          <w:sz w:val="22"/>
          <w:szCs w:val="22"/>
        </w:rPr>
      </w:pPr>
    </w:p>
    <w:p w14:paraId="5632031C" w14:textId="77777777" w:rsidR="00D85A40" w:rsidRDefault="00D85A40" w:rsidP="00D85A40">
      <w:pPr>
        <w:pStyle w:val="Default"/>
        <w:ind w:firstLine="708"/>
        <w:jc w:val="both"/>
        <w:rPr>
          <w:rFonts w:ascii="Calibri" w:hAnsi="Calibri" w:cs="Calibri"/>
          <w:sz w:val="22"/>
          <w:szCs w:val="22"/>
        </w:rPr>
      </w:pPr>
    </w:p>
    <w:p w14:paraId="57AE2A34" w14:textId="77777777" w:rsidR="00D85A40" w:rsidRPr="00AB17B1" w:rsidRDefault="00D85A40" w:rsidP="00D85A40">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4F95EF59" w14:textId="77777777" w:rsidR="00D85A40" w:rsidRDefault="00D85A40" w:rsidP="00D85A40">
      <w:pPr>
        <w:pStyle w:val="Default"/>
        <w:ind w:firstLine="708"/>
        <w:jc w:val="both"/>
        <w:rPr>
          <w:rFonts w:ascii="Calibri" w:hAnsi="Calibri" w:cs="Calibri"/>
          <w:sz w:val="22"/>
          <w:szCs w:val="22"/>
        </w:rPr>
      </w:pPr>
    </w:p>
    <w:p w14:paraId="460BF6BC" w14:textId="77777777" w:rsidR="00D85A40" w:rsidRDefault="00D85A40" w:rsidP="00D85A40">
      <w:pPr>
        <w:pStyle w:val="Default"/>
        <w:rPr>
          <w:rFonts w:asciiTheme="minorHAnsi" w:hAnsiTheme="minorHAnsi" w:cs="Arial"/>
          <w:b/>
          <w:sz w:val="22"/>
          <w:szCs w:val="22"/>
        </w:rPr>
      </w:pPr>
    </w:p>
    <w:p w14:paraId="54055620" w14:textId="77777777" w:rsidR="00D85A40" w:rsidRPr="00AB17B1" w:rsidRDefault="00D85A40" w:rsidP="00D85A40">
      <w:pPr>
        <w:pStyle w:val="Default"/>
        <w:rPr>
          <w:rFonts w:ascii="Calibri" w:hAnsi="Calibri" w:cs="Calibri"/>
          <w:b/>
          <w:sz w:val="18"/>
          <w:szCs w:val="18"/>
        </w:rPr>
      </w:pPr>
      <w:r>
        <w:rPr>
          <w:rFonts w:asciiTheme="minorHAnsi" w:hAnsiTheme="minorHAnsi" w:cs="Arial"/>
          <w:b/>
          <w:sz w:val="18"/>
          <w:szCs w:val="18"/>
        </w:rPr>
        <w:t>LIC. VICENTE ARTURO LÓPEZ LIMÓN</w:t>
      </w:r>
    </w:p>
    <w:p w14:paraId="6BC5DC91" w14:textId="77777777" w:rsidR="00D85A40" w:rsidRPr="00AB17B1" w:rsidRDefault="00D85A40" w:rsidP="00D85A40">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20ABA9CD" w14:textId="77777777" w:rsidR="00D85A40" w:rsidRPr="00AB17B1" w:rsidRDefault="00D85A40" w:rsidP="00D85A40">
      <w:pPr>
        <w:pStyle w:val="Default"/>
        <w:rPr>
          <w:rFonts w:ascii="Calibri" w:hAnsi="Calibri" w:cs="Calibri"/>
          <w:b/>
          <w:sz w:val="18"/>
          <w:szCs w:val="18"/>
        </w:rPr>
      </w:pPr>
      <w:r w:rsidRPr="00AB17B1">
        <w:rPr>
          <w:rFonts w:ascii="Calibri" w:hAnsi="Calibri" w:cs="Calibri"/>
          <w:b/>
          <w:sz w:val="18"/>
          <w:szCs w:val="18"/>
        </w:rPr>
        <w:t>Servicios de Salud de Nuevo León, OPD</w:t>
      </w:r>
    </w:p>
    <w:p w14:paraId="749DF283" w14:textId="77777777" w:rsidR="00D85A40" w:rsidRDefault="00D85A40" w:rsidP="00D85A40">
      <w:pPr>
        <w:pStyle w:val="Default"/>
        <w:ind w:firstLine="708"/>
        <w:jc w:val="both"/>
        <w:rPr>
          <w:rFonts w:ascii="Calibri" w:hAnsi="Calibri" w:cs="Calibri"/>
          <w:sz w:val="22"/>
          <w:szCs w:val="22"/>
        </w:rPr>
      </w:pPr>
    </w:p>
    <w:p w14:paraId="6A6D9202" w14:textId="77777777" w:rsidR="00D85A40" w:rsidRDefault="00D85A40" w:rsidP="00D85A40">
      <w:pPr>
        <w:pStyle w:val="Default"/>
        <w:ind w:firstLine="708"/>
        <w:jc w:val="both"/>
        <w:rPr>
          <w:rFonts w:ascii="Calibri" w:hAnsi="Calibri" w:cs="Calibri"/>
          <w:sz w:val="22"/>
          <w:szCs w:val="22"/>
        </w:rPr>
      </w:pPr>
    </w:p>
    <w:p w14:paraId="088751D6" w14:textId="77777777" w:rsidR="00D85A40" w:rsidRPr="00874110" w:rsidRDefault="00D85A40" w:rsidP="00D85A40">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4A5B42ED" w14:textId="77777777" w:rsidR="00D85A40" w:rsidRPr="00874110" w:rsidRDefault="00D85A40" w:rsidP="00D85A40">
      <w:pPr>
        <w:pStyle w:val="Default"/>
        <w:jc w:val="both"/>
        <w:rPr>
          <w:rFonts w:ascii="Calibri" w:hAnsi="Calibri" w:cs="Calibri"/>
          <w:sz w:val="18"/>
          <w:szCs w:val="18"/>
        </w:rPr>
      </w:pPr>
    </w:p>
    <w:p w14:paraId="2A23632D" w14:textId="77777777" w:rsidR="00D85A40" w:rsidRPr="00874110" w:rsidRDefault="00D85A40" w:rsidP="00D85A40">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2AA09076" w14:textId="77777777" w:rsidR="00D85A40" w:rsidRPr="00874110" w:rsidRDefault="00D85A40" w:rsidP="00D85A40">
      <w:pPr>
        <w:pStyle w:val="Default"/>
        <w:ind w:firstLine="708"/>
        <w:jc w:val="both"/>
        <w:rPr>
          <w:rFonts w:ascii="Calibri" w:hAnsi="Calibri" w:cs="Calibri"/>
          <w:sz w:val="18"/>
          <w:szCs w:val="18"/>
        </w:rPr>
      </w:pPr>
    </w:p>
    <w:p w14:paraId="6CD2D3E9" w14:textId="77777777" w:rsidR="00D85A40" w:rsidRPr="00874110" w:rsidRDefault="00D85A40" w:rsidP="00D85A40">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6F1871B3" w14:textId="77777777" w:rsidR="00D85A40" w:rsidRPr="00874110" w:rsidRDefault="00D85A40" w:rsidP="00D85A40">
      <w:pPr>
        <w:pStyle w:val="Default"/>
        <w:jc w:val="both"/>
        <w:rPr>
          <w:rFonts w:ascii="Calibri" w:hAnsi="Calibri" w:cs="Calibri"/>
          <w:sz w:val="18"/>
          <w:szCs w:val="18"/>
        </w:rPr>
      </w:pPr>
    </w:p>
    <w:p w14:paraId="17CEDB23" w14:textId="3684EADC" w:rsidR="00D85A40" w:rsidRPr="00874110" w:rsidRDefault="00D85A40" w:rsidP="00D85A40">
      <w:pPr>
        <w:pStyle w:val="Default"/>
        <w:ind w:firstLine="708"/>
        <w:jc w:val="both"/>
        <w:rPr>
          <w:rFonts w:ascii="Calibri" w:hAnsi="Calibri" w:cs="Calibri"/>
          <w:sz w:val="18"/>
          <w:szCs w:val="18"/>
        </w:rPr>
      </w:pPr>
      <w:r>
        <w:rPr>
          <w:rFonts w:ascii="Calibri" w:hAnsi="Calibri" w:cs="Calibri"/>
          <w:sz w:val="18"/>
          <w:szCs w:val="18"/>
        </w:rPr>
        <w:t>La m</w:t>
      </w:r>
      <w:r w:rsidRPr="00874110">
        <w:rPr>
          <w:rFonts w:ascii="Calibri" w:hAnsi="Calibri" w:cs="Calibri"/>
          <w:sz w:val="18"/>
          <w:szCs w:val="18"/>
        </w:rPr>
        <w:t>anifestación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75B991F9" w14:textId="77777777" w:rsidR="00D85A40" w:rsidRPr="00874110" w:rsidRDefault="00D85A40" w:rsidP="00D85A40">
      <w:pPr>
        <w:pStyle w:val="Default"/>
        <w:jc w:val="both"/>
        <w:rPr>
          <w:rFonts w:ascii="Calibri" w:hAnsi="Calibri" w:cs="Calibri"/>
          <w:sz w:val="18"/>
          <w:szCs w:val="18"/>
        </w:rPr>
      </w:pPr>
    </w:p>
    <w:p w14:paraId="6B21E980" w14:textId="77777777" w:rsidR="00D85A40" w:rsidRPr="00874110" w:rsidRDefault="00D85A40" w:rsidP="00D85A40">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0F07D102" w14:textId="77777777" w:rsidR="00D85A40" w:rsidRPr="00874110" w:rsidRDefault="00D85A40" w:rsidP="00D85A40">
      <w:pPr>
        <w:rPr>
          <w:rFonts w:ascii="Calibri" w:hAnsi="Calibri"/>
          <w:sz w:val="18"/>
          <w:szCs w:val="18"/>
          <w:lang w:val="es-MX"/>
        </w:rPr>
      </w:pPr>
    </w:p>
    <w:p w14:paraId="39E9F6CB" w14:textId="77777777" w:rsidR="00D85A40" w:rsidRPr="00874110" w:rsidRDefault="00D85A40" w:rsidP="00D85A40">
      <w:pPr>
        <w:rPr>
          <w:rFonts w:ascii="Calibri" w:hAnsi="Calibri"/>
          <w:sz w:val="18"/>
          <w:szCs w:val="18"/>
          <w:lang w:val="es-MX"/>
        </w:rPr>
      </w:pPr>
    </w:p>
    <w:p w14:paraId="5FADA502" w14:textId="77777777" w:rsidR="00D85A40" w:rsidRPr="00874110" w:rsidRDefault="00D85A40" w:rsidP="00D85A40">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23A020B5" w14:textId="77777777" w:rsidR="00D85A40" w:rsidRPr="00874110" w:rsidRDefault="00D85A40" w:rsidP="00D85A40">
      <w:pPr>
        <w:pStyle w:val="Default"/>
        <w:jc w:val="center"/>
        <w:rPr>
          <w:rFonts w:ascii="Calibri" w:hAnsi="Calibri" w:cs="Calibri"/>
          <w:sz w:val="18"/>
          <w:szCs w:val="18"/>
        </w:rPr>
      </w:pPr>
    </w:p>
    <w:p w14:paraId="51139792" w14:textId="77777777" w:rsidR="00D85A40" w:rsidRPr="00012D21" w:rsidRDefault="00D85A40" w:rsidP="00D85A40">
      <w:pPr>
        <w:pStyle w:val="Default"/>
        <w:jc w:val="center"/>
        <w:rPr>
          <w:rFonts w:ascii="Calibri" w:hAnsi="Calibri" w:cs="Calibri"/>
          <w:sz w:val="22"/>
          <w:szCs w:val="22"/>
        </w:rPr>
      </w:pPr>
    </w:p>
    <w:p w14:paraId="77AA9161" w14:textId="77777777" w:rsidR="00D85A40" w:rsidRPr="00012D21" w:rsidRDefault="00D85A40" w:rsidP="00D85A40">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D85A40" w:rsidRPr="00012D21" w14:paraId="538C20B0" w14:textId="77777777" w:rsidTr="00724FE7">
        <w:trPr>
          <w:trHeight w:val="457"/>
        </w:trPr>
        <w:tc>
          <w:tcPr>
            <w:tcW w:w="3105" w:type="dxa"/>
            <w:tcBorders>
              <w:top w:val="nil"/>
              <w:left w:val="nil"/>
              <w:bottom w:val="nil"/>
              <w:right w:val="nil"/>
            </w:tcBorders>
            <w:hideMark/>
          </w:tcPr>
          <w:p w14:paraId="6598322B" w14:textId="77777777" w:rsidR="00D85A40" w:rsidRPr="00012D21" w:rsidRDefault="00D85A40" w:rsidP="00724FE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1AC9863F" w14:textId="77777777" w:rsidR="00D85A40" w:rsidRPr="00012D21" w:rsidRDefault="00D85A40" w:rsidP="00724FE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402FE492" w14:textId="77777777" w:rsidR="00D85A40" w:rsidRPr="00012D21" w:rsidRDefault="00D85A40" w:rsidP="00724FE7">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08608C09" w14:textId="77777777" w:rsidR="00D85A40" w:rsidRPr="00012D21" w:rsidRDefault="00D85A40" w:rsidP="00724FE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7AE8E452" w14:textId="77777777" w:rsidR="00D85A40" w:rsidRPr="00012D21" w:rsidRDefault="00D85A40" w:rsidP="00724FE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41CEE65D" w14:textId="77777777" w:rsidR="00D85A40" w:rsidRDefault="00D85A40" w:rsidP="00D85A40">
      <w:pPr>
        <w:spacing w:after="200" w:line="276" w:lineRule="auto"/>
        <w:rPr>
          <w:rFonts w:ascii="Calibri" w:hAnsi="Calibri" w:cs="Calibri"/>
          <w:b/>
          <w:bCs/>
          <w:color w:val="000000"/>
          <w:sz w:val="22"/>
          <w:szCs w:val="22"/>
          <w:lang w:val="es-MX" w:eastAsia="es-MX"/>
        </w:rPr>
      </w:pPr>
    </w:p>
    <w:p w14:paraId="3968633D" w14:textId="77777777" w:rsidR="00D85A40" w:rsidRDefault="00D85A40" w:rsidP="00D85A40">
      <w:pPr>
        <w:spacing w:after="200" w:line="276" w:lineRule="auto"/>
        <w:rPr>
          <w:rFonts w:ascii="Calibri" w:hAnsi="Calibri" w:cs="Calibri"/>
          <w:b/>
          <w:bCs/>
          <w:color w:val="000000"/>
          <w:sz w:val="22"/>
          <w:szCs w:val="22"/>
          <w:lang w:val="es-MX" w:eastAsia="es-MX"/>
        </w:rPr>
      </w:pPr>
    </w:p>
    <w:p w14:paraId="74B3F2C0" w14:textId="77777777" w:rsidR="00D85A40" w:rsidRDefault="00D85A40" w:rsidP="00D85A40">
      <w:pPr>
        <w:spacing w:after="200" w:line="276" w:lineRule="auto"/>
        <w:rPr>
          <w:rFonts w:ascii="Calibri" w:hAnsi="Calibri" w:cs="Calibri"/>
          <w:b/>
          <w:bCs/>
          <w:color w:val="000000"/>
          <w:sz w:val="22"/>
          <w:szCs w:val="22"/>
          <w:lang w:val="es-MX" w:eastAsia="es-MX"/>
        </w:rPr>
      </w:pPr>
    </w:p>
    <w:p w14:paraId="3674968D" w14:textId="77777777" w:rsidR="00D85A40" w:rsidRDefault="00D85A40" w:rsidP="00D85A40">
      <w:pPr>
        <w:spacing w:after="200" w:line="276" w:lineRule="auto"/>
        <w:rPr>
          <w:rFonts w:ascii="Calibri" w:hAnsi="Calibri" w:cs="Calibri"/>
          <w:b/>
          <w:bCs/>
          <w:color w:val="000000"/>
          <w:sz w:val="22"/>
          <w:szCs w:val="22"/>
          <w:lang w:val="es-MX" w:eastAsia="es-MX"/>
        </w:rPr>
      </w:pPr>
    </w:p>
    <w:p w14:paraId="31C08128" w14:textId="77777777" w:rsidR="00D85A40" w:rsidRDefault="00D85A40" w:rsidP="00D85A40">
      <w:pPr>
        <w:spacing w:after="200" w:line="276" w:lineRule="auto"/>
        <w:rPr>
          <w:rFonts w:ascii="Calibri" w:hAnsi="Calibri" w:cs="Calibri"/>
          <w:b/>
          <w:bCs/>
          <w:color w:val="000000"/>
          <w:sz w:val="22"/>
          <w:szCs w:val="22"/>
          <w:lang w:val="es-MX" w:eastAsia="es-MX"/>
        </w:rPr>
      </w:pPr>
    </w:p>
    <w:p w14:paraId="297802B7" w14:textId="77777777" w:rsidR="00D85A40" w:rsidRPr="00D73198" w:rsidRDefault="00D85A40" w:rsidP="00D85A4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Calibri" w:hAnsi="Calibri" w:cs="Calibri"/>
          <w:b/>
          <w:bCs/>
          <w:sz w:val="22"/>
          <w:szCs w:val="22"/>
        </w:rPr>
      </w:pPr>
      <w:r w:rsidRPr="00D73198">
        <w:rPr>
          <w:rFonts w:ascii="Calibri" w:hAnsi="Calibri" w:cs="Calibri"/>
          <w:b/>
          <w:bCs/>
          <w:sz w:val="22"/>
          <w:szCs w:val="22"/>
        </w:rPr>
        <w:lastRenderedPageBreak/>
        <w:t>ANEXO 9</w:t>
      </w:r>
    </w:p>
    <w:p w14:paraId="7C0CEB7C" w14:textId="77777777" w:rsidR="00D85A40" w:rsidRPr="00D73198" w:rsidRDefault="00D85A40" w:rsidP="00D85A40">
      <w:pPr>
        <w:pStyle w:val="Default"/>
        <w:jc w:val="center"/>
        <w:rPr>
          <w:rFonts w:ascii="Calibri" w:hAnsi="Calibri" w:cs="Calibri"/>
          <w:b/>
          <w:bCs/>
          <w:color w:val="auto"/>
          <w:sz w:val="22"/>
          <w:szCs w:val="22"/>
        </w:rPr>
      </w:pPr>
      <w:r w:rsidRPr="00D73198">
        <w:rPr>
          <w:rFonts w:ascii="Calibri" w:hAnsi="Calibri" w:cs="Calibri"/>
          <w:b/>
          <w:bCs/>
          <w:color w:val="auto"/>
          <w:sz w:val="22"/>
          <w:szCs w:val="22"/>
        </w:rPr>
        <w:t>BIENES DE ORIGEN NACIONAL</w:t>
      </w:r>
    </w:p>
    <w:p w14:paraId="16B2FF6B" w14:textId="77777777" w:rsidR="00D85A40" w:rsidRPr="00D73198" w:rsidRDefault="00D85A40" w:rsidP="00D85A40">
      <w:pPr>
        <w:pStyle w:val="Default"/>
        <w:jc w:val="center"/>
        <w:rPr>
          <w:rFonts w:ascii="Calibri" w:hAnsi="Calibri" w:cs="Calibri"/>
          <w:b/>
          <w:bCs/>
          <w:color w:val="auto"/>
          <w:sz w:val="22"/>
          <w:szCs w:val="22"/>
        </w:rPr>
      </w:pPr>
    </w:p>
    <w:p w14:paraId="6BFD59A6" w14:textId="77777777" w:rsidR="00D85A40" w:rsidRPr="00D73198" w:rsidRDefault="00D85A40" w:rsidP="00D85A40">
      <w:pPr>
        <w:pStyle w:val="Default"/>
        <w:jc w:val="center"/>
        <w:rPr>
          <w:rFonts w:ascii="Calibri" w:hAnsi="Calibri" w:cs="Calibri"/>
          <w:b/>
          <w:bCs/>
          <w:color w:val="auto"/>
          <w:sz w:val="22"/>
          <w:szCs w:val="22"/>
        </w:rPr>
      </w:pPr>
    </w:p>
    <w:p w14:paraId="716534D4" w14:textId="77777777" w:rsidR="00D85A40" w:rsidRPr="00D73198" w:rsidRDefault="00D85A40" w:rsidP="00D85A40">
      <w:pPr>
        <w:pStyle w:val="Default"/>
        <w:jc w:val="center"/>
        <w:rPr>
          <w:rFonts w:ascii="Calibri" w:hAnsi="Calibri" w:cs="Calibri"/>
          <w:b/>
          <w:bCs/>
          <w:color w:val="auto"/>
          <w:sz w:val="22"/>
          <w:szCs w:val="22"/>
        </w:rPr>
      </w:pPr>
    </w:p>
    <w:p w14:paraId="52A8AF36" w14:textId="77777777" w:rsidR="00D85A40" w:rsidRPr="0030056C" w:rsidRDefault="00D85A40" w:rsidP="00D85A40">
      <w:pPr>
        <w:autoSpaceDE w:val="0"/>
        <w:autoSpaceDN w:val="0"/>
        <w:adjustRightInd w:val="0"/>
        <w:jc w:val="both"/>
        <w:rPr>
          <w:rFonts w:ascii="Calibri" w:hAnsi="Calibri" w:cs="Calibri"/>
          <w:bCs/>
          <w:sz w:val="22"/>
          <w:szCs w:val="22"/>
        </w:rPr>
      </w:pPr>
      <w:r w:rsidRPr="0030056C">
        <w:rPr>
          <w:rFonts w:ascii="Calibri" w:hAnsi="Calibri" w:cs="Calibri"/>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2C5690BF" w14:textId="77777777" w:rsidR="00D85A40" w:rsidRPr="00D73198" w:rsidRDefault="00D85A40" w:rsidP="00D85A40">
      <w:pPr>
        <w:autoSpaceDE w:val="0"/>
        <w:autoSpaceDN w:val="0"/>
        <w:adjustRightInd w:val="0"/>
        <w:jc w:val="center"/>
        <w:rPr>
          <w:rFonts w:ascii="Calibri" w:hAnsi="Calibri" w:cs="Calibri"/>
          <w:b/>
          <w:bCs/>
          <w:sz w:val="22"/>
          <w:szCs w:val="22"/>
        </w:rPr>
      </w:pPr>
    </w:p>
    <w:p w14:paraId="0FFBB8F8" w14:textId="77777777" w:rsidR="00D85A40" w:rsidRPr="00D73198" w:rsidRDefault="00D85A40" w:rsidP="00D85A40">
      <w:pPr>
        <w:autoSpaceDE w:val="0"/>
        <w:autoSpaceDN w:val="0"/>
        <w:adjustRightInd w:val="0"/>
        <w:jc w:val="center"/>
        <w:rPr>
          <w:rFonts w:ascii="Calibri" w:hAnsi="Calibri" w:cs="Calibri"/>
          <w:b/>
          <w:bCs/>
          <w:sz w:val="22"/>
          <w:szCs w:val="22"/>
        </w:rPr>
      </w:pPr>
    </w:p>
    <w:p w14:paraId="46F3C3CE" w14:textId="77777777" w:rsidR="00D85A40" w:rsidRPr="00D73198" w:rsidRDefault="00D85A40" w:rsidP="00D85A40">
      <w:pPr>
        <w:autoSpaceDE w:val="0"/>
        <w:autoSpaceDN w:val="0"/>
        <w:adjustRightInd w:val="0"/>
        <w:jc w:val="center"/>
        <w:rPr>
          <w:rFonts w:ascii="Calibri" w:hAnsi="Calibri" w:cs="Calibri"/>
          <w:b/>
          <w:bCs/>
          <w:sz w:val="22"/>
          <w:szCs w:val="22"/>
        </w:rPr>
      </w:pPr>
    </w:p>
    <w:p w14:paraId="10AB9B24" w14:textId="77777777" w:rsidR="00D85A40" w:rsidRPr="00D73198" w:rsidRDefault="00D85A40" w:rsidP="00D85A40">
      <w:pPr>
        <w:autoSpaceDE w:val="0"/>
        <w:autoSpaceDN w:val="0"/>
        <w:adjustRightInd w:val="0"/>
        <w:jc w:val="right"/>
        <w:rPr>
          <w:rFonts w:ascii="Calibri" w:hAnsi="Calibri" w:cs="Calibri"/>
          <w:sz w:val="22"/>
          <w:szCs w:val="22"/>
        </w:rPr>
      </w:pPr>
      <w:r w:rsidRPr="00D73198">
        <w:rPr>
          <w:rFonts w:ascii="Calibri" w:hAnsi="Calibri" w:cs="Calibri"/>
          <w:sz w:val="22"/>
          <w:szCs w:val="22"/>
        </w:rPr>
        <w:t xml:space="preserve">__________de __________ </w:t>
      </w:r>
      <w:proofErr w:type="spellStart"/>
      <w:r w:rsidRPr="00D73198">
        <w:rPr>
          <w:rFonts w:ascii="Calibri" w:hAnsi="Calibri" w:cs="Calibri"/>
          <w:sz w:val="22"/>
          <w:szCs w:val="22"/>
        </w:rPr>
        <w:t>de</w:t>
      </w:r>
      <w:proofErr w:type="spellEnd"/>
      <w:r w:rsidRPr="00D73198">
        <w:rPr>
          <w:rFonts w:ascii="Calibri" w:hAnsi="Calibri" w:cs="Calibri"/>
          <w:sz w:val="22"/>
          <w:szCs w:val="22"/>
        </w:rPr>
        <w:t xml:space="preserve"> ______________</w:t>
      </w:r>
    </w:p>
    <w:p w14:paraId="226B7DBC" w14:textId="77777777" w:rsidR="00D85A40" w:rsidRPr="00D73198" w:rsidRDefault="00D85A40" w:rsidP="00D85A40">
      <w:pPr>
        <w:autoSpaceDE w:val="0"/>
        <w:autoSpaceDN w:val="0"/>
        <w:adjustRightInd w:val="0"/>
        <w:rPr>
          <w:rFonts w:ascii="Calibri" w:hAnsi="Calibri" w:cs="Calibri"/>
          <w:b/>
        </w:rPr>
      </w:pPr>
      <w:r>
        <w:rPr>
          <w:rFonts w:ascii="Calibri" w:hAnsi="Calibri" w:cs="Arial"/>
          <w:b/>
        </w:rPr>
        <w:t>LIC. VICENTE ARTURO LÓPEZ LIMÓN</w:t>
      </w:r>
    </w:p>
    <w:p w14:paraId="10C35DFB" w14:textId="77777777" w:rsidR="00D85A40" w:rsidRPr="00D73198" w:rsidRDefault="00D85A40" w:rsidP="00D85A40">
      <w:pPr>
        <w:autoSpaceDE w:val="0"/>
        <w:autoSpaceDN w:val="0"/>
        <w:adjustRightInd w:val="0"/>
        <w:rPr>
          <w:rFonts w:ascii="Calibri" w:hAnsi="Calibri" w:cs="Calibri"/>
          <w:b/>
        </w:rPr>
      </w:pPr>
      <w:r w:rsidRPr="00D73198">
        <w:rPr>
          <w:rFonts w:ascii="Calibri" w:hAnsi="Calibri" w:cs="Calibri"/>
          <w:b/>
        </w:rPr>
        <w:t>DIRECTOR ADMINISTRATIVO</w:t>
      </w:r>
    </w:p>
    <w:p w14:paraId="31F92101" w14:textId="77777777" w:rsidR="00D85A40" w:rsidRPr="00D73198" w:rsidRDefault="00D85A40" w:rsidP="00D85A40">
      <w:pPr>
        <w:autoSpaceDE w:val="0"/>
        <w:autoSpaceDN w:val="0"/>
        <w:adjustRightInd w:val="0"/>
        <w:rPr>
          <w:rFonts w:ascii="Calibri" w:hAnsi="Calibri" w:cs="Calibri"/>
          <w:b/>
        </w:rPr>
      </w:pPr>
      <w:r w:rsidRPr="00D73198">
        <w:rPr>
          <w:rFonts w:ascii="Calibri" w:hAnsi="Calibri" w:cs="Calibri"/>
          <w:b/>
        </w:rPr>
        <w:t>SERVICIOS DE SALUD DE NUEVO LEÓN, O.P.D.</w:t>
      </w:r>
    </w:p>
    <w:p w14:paraId="3D73ED65" w14:textId="77777777" w:rsidR="00D85A40" w:rsidRPr="00D73198" w:rsidRDefault="00D85A40" w:rsidP="00D85A40">
      <w:pPr>
        <w:autoSpaceDE w:val="0"/>
        <w:autoSpaceDN w:val="0"/>
        <w:adjustRightInd w:val="0"/>
        <w:rPr>
          <w:rFonts w:ascii="Calibri" w:hAnsi="Calibri" w:cs="Calibri"/>
          <w:b/>
        </w:rPr>
      </w:pPr>
      <w:r w:rsidRPr="00D73198">
        <w:rPr>
          <w:rFonts w:ascii="Calibri" w:hAnsi="Calibri" w:cs="Calibri"/>
          <w:b/>
        </w:rPr>
        <w:t>PRESENTE.</w:t>
      </w:r>
    </w:p>
    <w:p w14:paraId="236700DA" w14:textId="77777777" w:rsidR="00D85A40" w:rsidRPr="00D73198" w:rsidRDefault="00D85A40" w:rsidP="00D85A40">
      <w:pPr>
        <w:autoSpaceDE w:val="0"/>
        <w:autoSpaceDN w:val="0"/>
        <w:adjustRightInd w:val="0"/>
        <w:jc w:val="both"/>
        <w:rPr>
          <w:rFonts w:ascii="Calibri" w:hAnsi="Calibri" w:cs="Calibri"/>
        </w:rPr>
      </w:pPr>
    </w:p>
    <w:p w14:paraId="419877C6" w14:textId="77777777" w:rsidR="00D85A40" w:rsidRPr="00D73198" w:rsidRDefault="00D85A40" w:rsidP="00D85A40">
      <w:pPr>
        <w:autoSpaceDE w:val="0"/>
        <w:autoSpaceDN w:val="0"/>
        <w:adjustRightInd w:val="0"/>
        <w:jc w:val="both"/>
        <w:rPr>
          <w:rFonts w:ascii="Calibri" w:hAnsi="Calibri" w:cs="Calibri"/>
        </w:rPr>
      </w:pPr>
    </w:p>
    <w:p w14:paraId="1137B2D6" w14:textId="24C0F4B2" w:rsidR="00D85A40" w:rsidRPr="00D73198" w:rsidRDefault="00D85A40" w:rsidP="00D85A40">
      <w:pPr>
        <w:autoSpaceDE w:val="0"/>
        <w:autoSpaceDN w:val="0"/>
        <w:adjustRightInd w:val="0"/>
        <w:jc w:val="both"/>
        <w:rPr>
          <w:rFonts w:ascii="Calibri" w:hAnsi="Calibri" w:cs="Calibri"/>
        </w:rPr>
      </w:pPr>
      <w:r w:rsidRPr="00D73198">
        <w:rPr>
          <w:rFonts w:ascii="Calibri" w:hAnsi="Calibri" w:cs="Calibri"/>
        </w:rPr>
        <w:t xml:space="preserve">Me refiero al procedimiento de </w:t>
      </w:r>
      <w:r w:rsidRPr="00D73198">
        <w:rPr>
          <w:rFonts w:ascii="Calibri" w:hAnsi="Calibri" w:cs="Calibri"/>
          <w:b/>
          <w:u w:val="single"/>
        </w:rPr>
        <w:t xml:space="preserve">LICITACIÓN PÚBLICA NACIONAL </w:t>
      </w:r>
      <w:r w:rsidRPr="002C0E71">
        <w:rPr>
          <w:rFonts w:ascii="Calibri" w:hAnsi="Calibri" w:cs="Calibri"/>
          <w:b/>
          <w:u w:val="single"/>
        </w:rPr>
        <w:t>PRESENCIAL</w:t>
      </w:r>
      <w:r w:rsidRPr="002C0E71">
        <w:rPr>
          <w:rFonts w:ascii="Calibri" w:hAnsi="Calibri" w:cs="Calibri"/>
        </w:rPr>
        <w:t xml:space="preserve"> No. </w:t>
      </w:r>
      <w:r w:rsidR="00C10376">
        <w:rPr>
          <w:rFonts w:ascii="Calibri" w:hAnsi="Calibri" w:cs="Calibri"/>
          <w:b/>
          <w:u w:val="single"/>
        </w:rPr>
        <w:t>LP-919044992-N29-2024</w:t>
      </w:r>
      <w:r w:rsidRPr="002C0E71">
        <w:rPr>
          <w:rFonts w:ascii="Calibri" w:hAnsi="Calibri" w:cs="Calibri"/>
        </w:rPr>
        <w:t xml:space="preserve"> en el que</w:t>
      </w:r>
      <w:r w:rsidRPr="00D73198">
        <w:rPr>
          <w:rFonts w:ascii="Calibri" w:hAnsi="Calibri" w:cs="Calibri"/>
        </w:rPr>
        <w:t xml:space="preserve"> mi representada, la empresa__________________________________ participa a través de la presente propuesta.</w:t>
      </w:r>
    </w:p>
    <w:p w14:paraId="20D46F4C" w14:textId="77777777" w:rsidR="00D85A40" w:rsidRPr="00D73198" w:rsidRDefault="00D85A40" w:rsidP="00D85A40">
      <w:pPr>
        <w:autoSpaceDE w:val="0"/>
        <w:autoSpaceDN w:val="0"/>
        <w:adjustRightInd w:val="0"/>
        <w:jc w:val="both"/>
        <w:rPr>
          <w:rFonts w:ascii="Calibri" w:hAnsi="Calibri" w:cs="Calibri"/>
        </w:rPr>
      </w:pPr>
    </w:p>
    <w:p w14:paraId="10BE68E4" w14:textId="77777777" w:rsidR="00D85A40" w:rsidRPr="00D73198" w:rsidRDefault="00D85A40" w:rsidP="00D85A40">
      <w:pPr>
        <w:autoSpaceDE w:val="0"/>
        <w:autoSpaceDN w:val="0"/>
        <w:adjustRightInd w:val="0"/>
        <w:jc w:val="both"/>
        <w:rPr>
          <w:rFonts w:ascii="Calibri" w:hAnsi="Calibri" w:cs="Calibri"/>
        </w:rPr>
      </w:pPr>
      <w:r w:rsidRPr="00D73198">
        <w:rPr>
          <w:rFonts w:ascii="Calibri" w:hAnsi="Calibri" w:cs="Calibri"/>
        </w:rPr>
        <w:t xml:space="preserve">Sobre el particular y el que suscribe, manifiesto bajo protesta de decir verdad que, en el supuesto de que me sea adjudicado el contrato respectivo, que la totalidad del servicio e insumos que oferto en dicha propuesta y suministraré, bajo la partida __________, será(n) producido(s) en los Estados Unidos Mexicanos </w:t>
      </w:r>
      <w:r w:rsidRPr="00FC3FA4">
        <w:rPr>
          <w:rFonts w:ascii="Calibri" w:hAnsi="Calibri" w:cs="Calibri"/>
        </w:rPr>
        <w:t>y que el servicio que oferto</w:t>
      </w:r>
      <w:r>
        <w:rPr>
          <w:rFonts w:ascii="Calibri" w:hAnsi="Calibri" w:cs="Calibri"/>
        </w:rPr>
        <w:t xml:space="preserve"> será</w:t>
      </w:r>
      <w:r w:rsidRPr="00D73198">
        <w:rPr>
          <w:rFonts w:ascii="Calibri" w:hAnsi="Calibri" w:cs="Calibri"/>
        </w:rPr>
        <w:t xml:space="preserve"> producido en el país y cuenta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14:paraId="73CAA1BB" w14:textId="77777777" w:rsidR="00D85A40" w:rsidRPr="00D73198" w:rsidRDefault="00D85A40" w:rsidP="00D85A40">
      <w:pPr>
        <w:autoSpaceDE w:val="0"/>
        <w:autoSpaceDN w:val="0"/>
        <w:adjustRightInd w:val="0"/>
        <w:jc w:val="both"/>
        <w:rPr>
          <w:rFonts w:ascii="Calibri" w:hAnsi="Calibri" w:cs="Calibri"/>
        </w:rPr>
      </w:pPr>
    </w:p>
    <w:p w14:paraId="3FAB77E6" w14:textId="77777777" w:rsidR="00D85A40" w:rsidRPr="00D73198" w:rsidRDefault="00D85A40" w:rsidP="00D85A40">
      <w:pPr>
        <w:autoSpaceDE w:val="0"/>
        <w:autoSpaceDN w:val="0"/>
        <w:adjustRightInd w:val="0"/>
        <w:jc w:val="center"/>
        <w:rPr>
          <w:rFonts w:ascii="Calibri" w:hAnsi="Calibri" w:cs="Calibri"/>
        </w:rPr>
      </w:pPr>
    </w:p>
    <w:p w14:paraId="30237ADD" w14:textId="77777777" w:rsidR="00D85A40" w:rsidRPr="00D73198" w:rsidRDefault="00D85A40" w:rsidP="00D85A40">
      <w:pPr>
        <w:autoSpaceDE w:val="0"/>
        <w:autoSpaceDN w:val="0"/>
        <w:adjustRightInd w:val="0"/>
        <w:jc w:val="center"/>
        <w:rPr>
          <w:rFonts w:ascii="Calibri" w:hAnsi="Calibri" w:cs="Calibri"/>
        </w:rPr>
      </w:pPr>
      <w:r w:rsidRPr="00D73198">
        <w:rPr>
          <w:rFonts w:ascii="Calibri" w:hAnsi="Calibri" w:cs="Calibri"/>
        </w:rPr>
        <w:t>ATENTAMENTE</w:t>
      </w:r>
    </w:p>
    <w:p w14:paraId="5C2D2EA0" w14:textId="77777777" w:rsidR="00D85A40" w:rsidRPr="00D73198" w:rsidRDefault="00D85A40" w:rsidP="00D85A40">
      <w:pPr>
        <w:autoSpaceDE w:val="0"/>
        <w:autoSpaceDN w:val="0"/>
        <w:adjustRightInd w:val="0"/>
        <w:jc w:val="center"/>
        <w:rPr>
          <w:rFonts w:ascii="Calibri" w:hAnsi="Calibri" w:cs="Calibri"/>
        </w:rPr>
      </w:pPr>
    </w:p>
    <w:p w14:paraId="4C628EC2" w14:textId="77777777" w:rsidR="00D85A40" w:rsidRPr="00D73198" w:rsidRDefault="00D85A40" w:rsidP="00D85A40">
      <w:pPr>
        <w:autoSpaceDE w:val="0"/>
        <w:autoSpaceDN w:val="0"/>
        <w:adjustRightInd w:val="0"/>
        <w:jc w:val="center"/>
        <w:rPr>
          <w:rFonts w:ascii="Calibri" w:hAnsi="Calibri" w:cs="Calibri"/>
        </w:rPr>
      </w:pPr>
    </w:p>
    <w:p w14:paraId="7C0B921F" w14:textId="77777777" w:rsidR="00D85A40" w:rsidRPr="00D73198" w:rsidRDefault="00D85A40" w:rsidP="00D85A40">
      <w:pPr>
        <w:autoSpaceDE w:val="0"/>
        <w:autoSpaceDN w:val="0"/>
        <w:adjustRightInd w:val="0"/>
        <w:jc w:val="center"/>
        <w:rPr>
          <w:rFonts w:ascii="Calibri" w:hAnsi="Calibri" w:cs="Calibri"/>
        </w:rPr>
      </w:pPr>
      <w:r w:rsidRPr="00D73198">
        <w:rPr>
          <w:rFonts w:ascii="Calibri" w:hAnsi="Calibri" w:cs="Calibri"/>
        </w:rPr>
        <w:t>___________________________________</w:t>
      </w:r>
    </w:p>
    <w:p w14:paraId="62F1B3CF" w14:textId="77777777" w:rsidR="00D85A40" w:rsidRDefault="00D85A40" w:rsidP="00D85A40">
      <w:pPr>
        <w:autoSpaceDE w:val="0"/>
        <w:autoSpaceDN w:val="0"/>
        <w:adjustRightInd w:val="0"/>
        <w:jc w:val="center"/>
        <w:rPr>
          <w:rFonts w:ascii="Arial" w:hAnsi="Arial" w:cs="Arial"/>
          <w:sz w:val="18"/>
          <w:szCs w:val="18"/>
        </w:rPr>
      </w:pPr>
    </w:p>
    <w:p w14:paraId="6D8BF279" w14:textId="77777777" w:rsidR="00D85A40" w:rsidRDefault="00D85A40" w:rsidP="00D85A40">
      <w:pPr>
        <w:autoSpaceDE w:val="0"/>
        <w:autoSpaceDN w:val="0"/>
        <w:adjustRightInd w:val="0"/>
        <w:rPr>
          <w:rFonts w:ascii="Arial" w:hAnsi="Arial" w:cs="Arial"/>
          <w:sz w:val="18"/>
          <w:szCs w:val="18"/>
        </w:rPr>
      </w:pPr>
    </w:p>
    <w:p w14:paraId="2CE209D7" w14:textId="77777777" w:rsidR="00D85A40" w:rsidRDefault="00D85A40" w:rsidP="00D85A40">
      <w:pPr>
        <w:autoSpaceDE w:val="0"/>
        <w:autoSpaceDN w:val="0"/>
        <w:adjustRightInd w:val="0"/>
        <w:rPr>
          <w:rFonts w:ascii="Arial" w:hAnsi="Arial" w:cs="Arial"/>
          <w:sz w:val="18"/>
          <w:szCs w:val="18"/>
        </w:rPr>
      </w:pPr>
    </w:p>
    <w:p w14:paraId="76A03693" w14:textId="77777777" w:rsidR="00D85A40" w:rsidRDefault="00D85A40" w:rsidP="00D85A40">
      <w:pPr>
        <w:autoSpaceDE w:val="0"/>
        <w:autoSpaceDN w:val="0"/>
        <w:adjustRightInd w:val="0"/>
        <w:rPr>
          <w:rFonts w:ascii="Arial" w:hAnsi="Arial" w:cs="Arial"/>
          <w:sz w:val="18"/>
          <w:szCs w:val="18"/>
        </w:rPr>
      </w:pPr>
    </w:p>
    <w:p w14:paraId="7B5A8B74" w14:textId="77777777" w:rsidR="00D85A40" w:rsidRDefault="00D85A40" w:rsidP="00D85A40">
      <w:pPr>
        <w:autoSpaceDE w:val="0"/>
        <w:autoSpaceDN w:val="0"/>
        <w:adjustRightInd w:val="0"/>
        <w:rPr>
          <w:rFonts w:ascii="Arial" w:hAnsi="Arial" w:cs="Arial"/>
          <w:sz w:val="18"/>
          <w:szCs w:val="18"/>
        </w:rPr>
      </w:pPr>
    </w:p>
    <w:p w14:paraId="5BA4CA43" w14:textId="77777777" w:rsidR="00D85A40" w:rsidRDefault="00D85A40" w:rsidP="00D85A40">
      <w:pPr>
        <w:autoSpaceDE w:val="0"/>
        <w:autoSpaceDN w:val="0"/>
        <w:adjustRightInd w:val="0"/>
        <w:rPr>
          <w:rFonts w:ascii="Arial" w:hAnsi="Arial" w:cs="Arial"/>
          <w:sz w:val="18"/>
          <w:szCs w:val="18"/>
        </w:rPr>
      </w:pPr>
    </w:p>
    <w:p w14:paraId="5BF0668C" w14:textId="77777777" w:rsidR="00D85A40" w:rsidRDefault="00D85A40" w:rsidP="00D85A40">
      <w:pPr>
        <w:autoSpaceDE w:val="0"/>
        <w:autoSpaceDN w:val="0"/>
        <w:adjustRightInd w:val="0"/>
        <w:rPr>
          <w:rFonts w:ascii="Arial" w:hAnsi="Arial" w:cs="Arial"/>
          <w:sz w:val="18"/>
          <w:szCs w:val="18"/>
        </w:rPr>
      </w:pPr>
    </w:p>
    <w:p w14:paraId="309AEC84" w14:textId="77777777" w:rsidR="00D85A40" w:rsidRDefault="00D85A40" w:rsidP="00D85A40">
      <w:pPr>
        <w:autoSpaceDE w:val="0"/>
        <w:autoSpaceDN w:val="0"/>
        <w:adjustRightInd w:val="0"/>
        <w:rPr>
          <w:rFonts w:ascii="Arial" w:hAnsi="Arial" w:cs="Arial"/>
          <w:sz w:val="18"/>
          <w:szCs w:val="18"/>
        </w:rPr>
      </w:pPr>
    </w:p>
    <w:p w14:paraId="42704DC2" w14:textId="77777777" w:rsidR="00D85A40" w:rsidRDefault="00D85A40" w:rsidP="00D85A40">
      <w:pPr>
        <w:autoSpaceDE w:val="0"/>
        <w:autoSpaceDN w:val="0"/>
        <w:adjustRightInd w:val="0"/>
        <w:rPr>
          <w:rFonts w:ascii="Arial" w:hAnsi="Arial" w:cs="Arial"/>
          <w:sz w:val="18"/>
          <w:szCs w:val="18"/>
        </w:rPr>
      </w:pPr>
    </w:p>
    <w:p w14:paraId="6963E217" w14:textId="77777777" w:rsidR="00D85A40" w:rsidRDefault="00D85A40" w:rsidP="00D85A40">
      <w:pPr>
        <w:autoSpaceDE w:val="0"/>
        <w:autoSpaceDN w:val="0"/>
        <w:adjustRightInd w:val="0"/>
        <w:rPr>
          <w:rFonts w:ascii="Arial" w:hAnsi="Arial" w:cs="Arial"/>
          <w:sz w:val="18"/>
          <w:szCs w:val="18"/>
        </w:rPr>
      </w:pPr>
    </w:p>
    <w:p w14:paraId="37E58BA9" w14:textId="77777777" w:rsidR="00D85A40" w:rsidRDefault="00D85A40" w:rsidP="00D85A40">
      <w:pPr>
        <w:autoSpaceDE w:val="0"/>
        <w:autoSpaceDN w:val="0"/>
        <w:adjustRightInd w:val="0"/>
        <w:rPr>
          <w:rFonts w:ascii="Arial" w:hAnsi="Arial" w:cs="Arial"/>
          <w:sz w:val="18"/>
          <w:szCs w:val="18"/>
        </w:rPr>
      </w:pPr>
    </w:p>
    <w:p w14:paraId="16C34FB1" w14:textId="77777777" w:rsidR="00D85A40" w:rsidRPr="002522C8" w:rsidRDefault="00D85A40" w:rsidP="00D85A40">
      <w:pPr>
        <w:pBdr>
          <w:top w:val="single" w:sz="4" w:space="2" w:color="auto"/>
          <w:left w:val="single" w:sz="4" w:space="4" w:color="auto"/>
          <w:bottom w:val="single" w:sz="4" w:space="1" w:color="auto"/>
          <w:right w:val="single" w:sz="4" w:space="4" w:color="auto"/>
        </w:pBdr>
        <w:shd w:val="clear" w:color="auto" w:fill="71E4FF"/>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5DD508F3" w14:textId="77777777" w:rsidR="00D85A40" w:rsidRPr="002522C8" w:rsidRDefault="00D85A40" w:rsidP="00D85A40">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 xml:space="preserve">A </w:t>
      </w:r>
      <w:proofErr w:type="gramStart"/>
      <w:r w:rsidRPr="002522C8">
        <w:rPr>
          <w:rFonts w:ascii="Calibri" w:hAnsi="Calibri" w:cs="Arial"/>
          <w:b/>
          <w:u w:val="single"/>
        </w:rPr>
        <w:t>F  I</w:t>
      </w:r>
      <w:proofErr w:type="gramEnd"/>
      <w:r w:rsidRPr="002522C8">
        <w:rPr>
          <w:rFonts w:ascii="Calibri" w:hAnsi="Calibri" w:cs="Arial"/>
          <w:b/>
          <w:u w:val="single"/>
        </w:rPr>
        <w:t xml:space="preserve">  A  N  Z  A  D  O  R  A</w:t>
      </w:r>
    </w:p>
    <w:p w14:paraId="50C52F56" w14:textId="77777777" w:rsidR="00D85A40" w:rsidRPr="002522C8" w:rsidRDefault="00D85A40" w:rsidP="00D85A40">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37B5E703" w14:textId="77777777" w:rsidR="00D85A40" w:rsidRPr="002522C8" w:rsidRDefault="00D85A40" w:rsidP="00D85A40">
      <w:pPr>
        <w:tabs>
          <w:tab w:val="left" w:pos="3969"/>
          <w:tab w:val="left" w:pos="8080"/>
        </w:tabs>
        <w:ind w:right="1"/>
        <w:jc w:val="center"/>
        <w:rPr>
          <w:rFonts w:ascii="Calibri" w:hAnsi="Calibri" w:cs="Arial"/>
          <w:b/>
          <w:u w:val="single"/>
        </w:rPr>
      </w:pPr>
    </w:p>
    <w:p w14:paraId="586C1FBA" w14:textId="2432CCCB" w:rsidR="00D85A40" w:rsidRPr="003C5090" w:rsidRDefault="00D85A40" w:rsidP="00D85A40">
      <w:pPr>
        <w:pStyle w:val="NormalWeb"/>
        <w:spacing w:before="0" w:beforeAutospacing="0" w:after="0" w:afterAutospacing="0"/>
        <w:ind w:right="-5"/>
        <w:jc w:val="both"/>
        <w:rPr>
          <w:sz w:val="16"/>
          <w:szCs w:val="16"/>
        </w:rPr>
      </w:pPr>
      <w:r w:rsidRPr="003C5090">
        <w:rPr>
          <w:rFonts w:ascii="Calibri" w:hAnsi="Calibri"/>
          <w:b/>
          <w:sz w:val="16"/>
          <w:szCs w:val="16"/>
        </w:rPr>
        <w:t>GARANTÍA DE</w:t>
      </w:r>
      <w:r w:rsidRPr="003C5090">
        <w:rPr>
          <w:rFonts w:ascii="Calibri" w:hAnsi="Calibri" w:cs="Tahoma"/>
          <w:b/>
          <w:bCs/>
          <w:sz w:val="16"/>
          <w:szCs w:val="16"/>
        </w:rPr>
        <w:t xml:space="preserve"> BUEN CUMPLIMIENTO.</w:t>
      </w:r>
      <w:r>
        <w:rPr>
          <w:rFonts w:ascii="Calibri" w:hAnsi="Calibri" w:cs="Tahoma"/>
          <w:b/>
          <w:bCs/>
          <w:sz w:val="16"/>
          <w:szCs w:val="16"/>
        </w:rPr>
        <w:t xml:space="preserve"> </w:t>
      </w:r>
      <w:r w:rsidRPr="003C5090">
        <w:rPr>
          <w:rFonts w:ascii="Calibri" w:hAnsi="Calibri" w:cs="Tahoma"/>
          <w:b/>
          <w:bCs/>
          <w:sz w:val="16"/>
          <w:szCs w:val="16"/>
        </w:rPr>
        <w:t xml:space="preserve">- </w:t>
      </w:r>
      <w:r w:rsidRPr="003C5090">
        <w:rPr>
          <w:rFonts w:ascii="Calibri" w:hAnsi="Calibri" w:cs="Arial"/>
          <w:sz w:val="16"/>
          <w:szCs w:val="16"/>
        </w:rPr>
        <w:t xml:space="preserve">Para garantizar el cumplimiento de las obligaciones derivadas del presente contrato </w:t>
      </w:r>
      <w:r w:rsidRPr="003C5090">
        <w:rPr>
          <w:rFonts w:ascii="Calibri" w:hAnsi="Calibri" w:cs="Arial"/>
          <w:b/>
          <w:sz w:val="16"/>
          <w:szCs w:val="16"/>
        </w:rPr>
        <w:t>“EL PROVEEDOR”</w:t>
      </w:r>
      <w:r w:rsidRPr="003C5090">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14:paraId="470A00E8" w14:textId="77777777" w:rsidR="00D85A40" w:rsidRPr="003C5090" w:rsidRDefault="00D85A40" w:rsidP="00D85A40">
      <w:pPr>
        <w:pStyle w:val="NormalWeb"/>
        <w:spacing w:before="0" w:beforeAutospacing="0" w:after="0" w:afterAutospacing="0"/>
        <w:ind w:right="-5"/>
        <w:jc w:val="both"/>
        <w:rPr>
          <w:sz w:val="16"/>
          <w:szCs w:val="16"/>
        </w:rPr>
      </w:pPr>
      <w:r w:rsidRPr="003C5090">
        <w:rPr>
          <w:rFonts w:ascii="Calibri" w:hAnsi="Calibri" w:cs="Arial"/>
          <w:sz w:val="16"/>
          <w:szCs w:val="16"/>
        </w:rPr>
        <w:t> </w:t>
      </w:r>
    </w:p>
    <w:p w14:paraId="65D1920E" w14:textId="77777777" w:rsidR="00D85A40" w:rsidRPr="003C5090" w:rsidRDefault="00D85A40" w:rsidP="00D85A40">
      <w:pPr>
        <w:pStyle w:val="NormalWeb"/>
        <w:spacing w:before="0" w:beforeAutospacing="0" w:after="0" w:afterAutospacing="0"/>
        <w:jc w:val="both"/>
        <w:rPr>
          <w:sz w:val="16"/>
          <w:szCs w:val="16"/>
        </w:rPr>
      </w:pPr>
      <w:r w:rsidRPr="003C5090">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r w:rsidRPr="0011124C">
        <w:rPr>
          <w:sz w:val="16"/>
          <w:szCs w:val="16"/>
        </w:rPr>
        <w:t xml:space="preserve"> </w:t>
      </w:r>
    </w:p>
    <w:p w14:paraId="33DD11C2" w14:textId="77777777" w:rsidR="00D85A40" w:rsidRPr="003C5090" w:rsidRDefault="00D85A40" w:rsidP="00D85A40">
      <w:pPr>
        <w:pStyle w:val="NormalWeb"/>
        <w:spacing w:before="0" w:beforeAutospacing="0" w:after="0" w:afterAutospacing="0"/>
        <w:jc w:val="both"/>
        <w:rPr>
          <w:sz w:val="16"/>
          <w:szCs w:val="16"/>
        </w:rPr>
      </w:pPr>
      <w:r w:rsidRPr="003C5090">
        <w:rPr>
          <w:rFonts w:ascii="Calibri" w:hAnsi="Calibri" w:cs="Tahoma"/>
          <w:sz w:val="16"/>
          <w:szCs w:val="16"/>
        </w:rPr>
        <w:t> </w:t>
      </w:r>
    </w:p>
    <w:p w14:paraId="42FEFDD1" w14:textId="77777777" w:rsidR="00D85A40" w:rsidRPr="003C5090" w:rsidRDefault="00D85A40" w:rsidP="00D85A40">
      <w:pPr>
        <w:pStyle w:val="NormalWeb"/>
        <w:numPr>
          <w:ilvl w:val="0"/>
          <w:numId w:val="56"/>
        </w:numPr>
        <w:spacing w:before="0" w:beforeAutospacing="0" w:after="0" w:afterAutospacing="0"/>
        <w:jc w:val="both"/>
        <w:rPr>
          <w:color w:val="000000"/>
          <w:sz w:val="16"/>
          <w:szCs w:val="16"/>
        </w:rPr>
      </w:pPr>
      <w:r w:rsidRPr="003C5090">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4B5C198F" w14:textId="77777777" w:rsidR="00D85A40" w:rsidRPr="003C5090" w:rsidRDefault="00D85A40" w:rsidP="00D85A4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rPr>
        <w:t> </w:t>
      </w:r>
    </w:p>
    <w:p w14:paraId="274D6C9A" w14:textId="77777777" w:rsidR="00D85A40" w:rsidRPr="00296DF0" w:rsidRDefault="00D85A40" w:rsidP="00D85A40">
      <w:pPr>
        <w:pStyle w:val="NormalWeb"/>
        <w:numPr>
          <w:ilvl w:val="0"/>
          <w:numId w:val="55"/>
        </w:numPr>
        <w:spacing w:before="0" w:beforeAutospacing="0" w:after="0" w:afterAutospacing="0"/>
        <w:jc w:val="both"/>
        <w:rPr>
          <w:color w:val="000000"/>
          <w:sz w:val="16"/>
          <w:szCs w:val="16"/>
        </w:rPr>
      </w:pPr>
      <w:r w:rsidRPr="003C5090">
        <w:rPr>
          <w:rFonts w:ascii="Calibri" w:hAnsi="Calibri" w:cs="Tahoma"/>
          <w:color w:val="000000"/>
          <w:sz w:val="16"/>
          <w:szCs w:val="16"/>
        </w:rPr>
        <w:t>Ante la Secretaría de Finanzas y Tesorería General del Estado de Nuevo León, la presente fianza se otorga para garantizar por (</w:t>
      </w:r>
      <w:r w:rsidRPr="003C5090">
        <w:rPr>
          <w:rFonts w:ascii="Calibri" w:hAnsi="Calibri" w:cs="Tahoma"/>
          <w:b/>
          <w:color w:val="000000"/>
          <w:sz w:val="16"/>
          <w:szCs w:val="16"/>
        </w:rPr>
        <w:t>“EL PROVEEDOR”</w:t>
      </w:r>
      <w:r w:rsidRPr="003C5090">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w:t>
      </w:r>
      <w:r>
        <w:rPr>
          <w:rFonts w:ascii="Calibri" w:hAnsi="Calibri" w:cs="Tahoma"/>
          <w:color w:val="000000"/>
          <w:sz w:val="16"/>
          <w:szCs w:val="16"/>
        </w:rPr>
        <w:t xml:space="preserve">la licitación </w:t>
      </w:r>
      <w:r w:rsidRPr="00394857">
        <w:rPr>
          <w:rFonts w:ascii="Calibri" w:hAnsi="Calibri" w:cs="Tahoma"/>
          <w:color w:val="000000"/>
          <w:sz w:val="16"/>
          <w:szCs w:val="16"/>
        </w:rPr>
        <w:t>(nombre de la Licitación)</w:t>
      </w:r>
      <w:r w:rsidRPr="003C5090">
        <w:rPr>
          <w:rFonts w:ascii="Calibri" w:hAnsi="Calibri" w:cs="Tahoma"/>
          <w:color w:val="000000"/>
          <w:sz w:val="16"/>
          <w:szCs w:val="16"/>
        </w:rPr>
        <w:t xml:space="preserve">, celebrado con </w:t>
      </w:r>
      <w:r w:rsidRPr="003C5090">
        <w:rPr>
          <w:rFonts w:ascii="Calibri" w:hAnsi="Calibri" w:cs="Tahoma"/>
          <w:b/>
          <w:color w:val="000000"/>
          <w:sz w:val="16"/>
          <w:szCs w:val="16"/>
        </w:rPr>
        <w:t xml:space="preserve">“S.S.N.L.”; </w:t>
      </w:r>
      <w:r w:rsidRPr="003C5090">
        <w:rPr>
          <w:rFonts w:ascii="Calibri" w:hAnsi="Calibri" w:cs="Tahoma"/>
          <w:color w:val="000000"/>
          <w:sz w:val="16"/>
          <w:szCs w:val="16"/>
        </w:rPr>
        <w:t xml:space="preserve">relativo a la </w:t>
      </w:r>
      <w:r>
        <w:rPr>
          <w:rFonts w:ascii="Calibri" w:hAnsi="Calibri" w:cs="Tahoma"/>
          <w:color w:val="000000"/>
          <w:sz w:val="16"/>
          <w:szCs w:val="16"/>
        </w:rPr>
        <w:t>contratación</w:t>
      </w:r>
      <w:r w:rsidRPr="003C5090">
        <w:rPr>
          <w:rFonts w:ascii="Calibri" w:hAnsi="Calibri" w:cs="Tahoma"/>
          <w:color w:val="000000"/>
          <w:sz w:val="16"/>
          <w:szCs w:val="16"/>
        </w:rPr>
        <w:t xml:space="preserve"> </w:t>
      </w:r>
      <w:r w:rsidRPr="00394857">
        <w:rPr>
          <w:rFonts w:ascii="Calibri" w:hAnsi="Calibri" w:cs="Tahoma"/>
          <w:color w:val="000000"/>
          <w:sz w:val="16"/>
          <w:szCs w:val="16"/>
        </w:rPr>
        <w:t>de _</w:t>
      </w:r>
      <w:r>
        <w:rPr>
          <w:rFonts w:ascii="Calibri" w:hAnsi="Calibri" w:cs="Tahoma"/>
          <w:color w:val="000000"/>
          <w:sz w:val="16"/>
          <w:szCs w:val="16"/>
        </w:rPr>
        <w:t>____________</w:t>
      </w:r>
      <w:r w:rsidRPr="003C5090">
        <w:rPr>
          <w:rFonts w:ascii="Calibri" w:hAnsi="Calibri" w:cs="Tahoma"/>
          <w:color w:val="000000"/>
          <w:sz w:val="16"/>
          <w:szCs w:val="16"/>
        </w:rPr>
        <w:t>,, por un importe de (monto total del contrato incluyendo el I.V.A).</w:t>
      </w:r>
    </w:p>
    <w:p w14:paraId="604C07C4" w14:textId="77777777" w:rsidR="00D85A40" w:rsidRDefault="00D85A40" w:rsidP="00D85A40">
      <w:pPr>
        <w:pStyle w:val="NormalWeb"/>
        <w:spacing w:before="0" w:beforeAutospacing="0" w:after="0" w:afterAutospacing="0"/>
        <w:ind w:left="360"/>
        <w:jc w:val="both"/>
        <w:rPr>
          <w:color w:val="000000"/>
          <w:sz w:val="16"/>
          <w:szCs w:val="16"/>
        </w:rPr>
      </w:pPr>
    </w:p>
    <w:p w14:paraId="5FD2D067" w14:textId="1F1A568E" w:rsidR="00D85A40" w:rsidRPr="00296DF0" w:rsidRDefault="00D85A40" w:rsidP="00D85A40">
      <w:pPr>
        <w:pStyle w:val="NormalWeb"/>
        <w:numPr>
          <w:ilvl w:val="0"/>
          <w:numId w:val="55"/>
        </w:numPr>
        <w:spacing w:before="0" w:beforeAutospacing="0" w:after="0" w:afterAutospacing="0"/>
        <w:jc w:val="both"/>
        <w:rPr>
          <w:color w:val="000000"/>
          <w:sz w:val="16"/>
          <w:szCs w:val="16"/>
        </w:rPr>
      </w:pPr>
      <w:r w:rsidRPr="00296DF0">
        <w:rPr>
          <w:rFonts w:ascii="Calibri" w:hAnsi="Calibri" w:cs="Tahoma"/>
          <w:color w:val="000000"/>
          <w:sz w:val="16"/>
          <w:szCs w:val="16"/>
        </w:rPr>
        <w:t>Que la Fianza se otorga en los términos del presente contrato, para garantizar todas y cada una de las obligaciones derivadas de la Licitación (nombre de la Licitación).</w:t>
      </w:r>
    </w:p>
    <w:p w14:paraId="3591F655" w14:textId="77777777" w:rsidR="00D85A40" w:rsidRDefault="00D85A40" w:rsidP="00D85A40">
      <w:pPr>
        <w:pStyle w:val="NormalWeb"/>
        <w:spacing w:before="0" w:beforeAutospacing="0" w:after="0" w:afterAutospacing="0"/>
        <w:jc w:val="both"/>
        <w:rPr>
          <w:color w:val="000000"/>
          <w:sz w:val="16"/>
          <w:szCs w:val="16"/>
        </w:rPr>
      </w:pPr>
    </w:p>
    <w:p w14:paraId="3BA3D878" w14:textId="77777777" w:rsidR="00D85A40" w:rsidRDefault="00D85A40" w:rsidP="00D85A40">
      <w:pPr>
        <w:pStyle w:val="NormalWeb"/>
        <w:numPr>
          <w:ilvl w:val="0"/>
          <w:numId w:val="55"/>
        </w:numPr>
        <w:spacing w:before="0" w:beforeAutospacing="0" w:after="0" w:afterAutospacing="0"/>
        <w:jc w:val="both"/>
        <w:rPr>
          <w:color w:val="000000"/>
          <w:sz w:val="16"/>
          <w:szCs w:val="16"/>
        </w:rPr>
      </w:pPr>
      <w:r w:rsidRPr="00296DF0">
        <w:rPr>
          <w:rFonts w:ascii="Calibri" w:hAnsi="Calibri" w:cs="Tahoma"/>
          <w:color w:val="000000"/>
          <w:sz w:val="16"/>
          <w:szCs w:val="16"/>
        </w:rPr>
        <w:t xml:space="preserve">Que la Fianza estará en vigor por un año, y en el caso de defectos y/o responsabilidades imputables a </w:t>
      </w:r>
      <w:r w:rsidRPr="00296DF0">
        <w:rPr>
          <w:rFonts w:ascii="Calibri" w:hAnsi="Calibri" w:cs="Tahoma"/>
          <w:b/>
          <w:color w:val="000000"/>
          <w:sz w:val="16"/>
          <w:szCs w:val="16"/>
        </w:rPr>
        <w:t>“EL PROVEEDOR”</w:t>
      </w:r>
      <w:r w:rsidRPr="00296DF0">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17B45946" w14:textId="77777777" w:rsidR="00D85A40" w:rsidRDefault="00D85A40" w:rsidP="00D85A40">
      <w:pPr>
        <w:pStyle w:val="Prrafodelista"/>
        <w:rPr>
          <w:rFonts w:ascii="Calibri" w:hAnsi="Calibri" w:cs="Tahoma"/>
          <w:color w:val="000000"/>
          <w:sz w:val="16"/>
          <w:szCs w:val="16"/>
          <w:lang w:val="es-ES"/>
        </w:rPr>
      </w:pPr>
    </w:p>
    <w:p w14:paraId="7CD1988F" w14:textId="77777777" w:rsidR="00D85A40" w:rsidRDefault="00D85A40" w:rsidP="00D85A40">
      <w:pPr>
        <w:pStyle w:val="NormalWeb"/>
        <w:numPr>
          <w:ilvl w:val="0"/>
          <w:numId w:val="55"/>
        </w:numPr>
        <w:spacing w:before="0" w:beforeAutospacing="0" w:after="0" w:afterAutospacing="0"/>
        <w:jc w:val="both"/>
        <w:rPr>
          <w:color w:val="000000"/>
          <w:sz w:val="16"/>
          <w:szCs w:val="16"/>
        </w:rPr>
      </w:pPr>
      <w:r w:rsidRPr="00296DF0">
        <w:rPr>
          <w:rFonts w:ascii="Calibri" w:hAnsi="Calibri" w:cs="Tahoma"/>
          <w:color w:val="000000"/>
          <w:sz w:val="16"/>
          <w:szCs w:val="16"/>
        </w:rPr>
        <w:t xml:space="preserve">Que esta fianza continuará vigente en el caso de que se otorgue prórroga a </w:t>
      </w:r>
      <w:r w:rsidRPr="00296DF0">
        <w:rPr>
          <w:rFonts w:ascii="Calibri" w:hAnsi="Calibri" w:cs="Tahoma"/>
          <w:b/>
          <w:color w:val="000000"/>
          <w:sz w:val="16"/>
          <w:szCs w:val="16"/>
        </w:rPr>
        <w:t xml:space="preserve">“EL PROVEEDOR” </w:t>
      </w:r>
      <w:r w:rsidRPr="00296DF0">
        <w:rPr>
          <w:rFonts w:ascii="Calibri" w:hAnsi="Calibri" w:cs="Tahoma"/>
          <w:color w:val="000000"/>
          <w:sz w:val="16"/>
          <w:szCs w:val="16"/>
        </w:rPr>
        <w:t xml:space="preserve">para el cumplimiento de las obligaciones que se afianzan, aun cuando haya sido solicitada y autorizada extemporáneamente. </w:t>
      </w:r>
    </w:p>
    <w:p w14:paraId="0FD6A6C1" w14:textId="77777777" w:rsidR="00D85A40" w:rsidRDefault="00D85A40" w:rsidP="00D85A40">
      <w:pPr>
        <w:pStyle w:val="Prrafodelista"/>
        <w:rPr>
          <w:rFonts w:ascii="Calibri" w:hAnsi="Calibri" w:cs="Tahoma"/>
          <w:color w:val="000000"/>
          <w:sz w:val="16"/>
          <w:szCs w:val="16"/>
          <w:lang w:val="es-ES"/>
        </w:rPr>
      </w:pPr>
    </w:p>
    <w:p w14:paraId="38C7F6E2" w14:textId="77777777" w:rsidR="00D85A40" w:rsidRDefault="00D85A40" w:rsidP="00D85A40">
      <w:pPr>
        <w:pStyle w:val="NormalWeb"/>
        <w:numPr>
          <w:ilvl w:val="0"/>
          <w:numId w:val="55"/>
        </w:numPr>
        <w:spacing w:before="0" w:beforeAutospacing="0" w:after="0" w:afterAutospacing="0"/>
        <w:jc w:val="both"/>
        <w:rPr>
          <w:color w:val="000000"/>
          <w:sz w:val="16"/>
          <w:szCs w:val="16"/>
        </w:rPr>
      </w:pPr>
      <w:r w:rsidRPr="00296DF0">
        <w:rPr>
          <w:rFonts w:ascii="Calibri" w:hAnsi="Calibri" w:cs="Tahoma"/>
          <w:color w:val="000000"/>
          <w:sz w:val="16"/>
          <w:szCs w:val="16"/>
        </w:rPr>
        <w:t xml:space="preserve">Que sólo podrá ser cancelada mediante aviso por escrito de </w:t>
      </w:r>
      <w:r w:rsidRPr="00296DF0">
        <w:rPr>
          <w:rFonts w:ascii="Calibri" w:hAnsi="Calibri" w:cs="Tahoma"/>
          <w:b/>
          <w:color w:val="000000"/>
          <w:sz w:val="16"/>
          <w:szCs w:val="16"/>
        </w:rPr>
        <w:t>“S.S.N.L.”</w:t>
      </w:r>
      <w:r w:rsidRPr="00296DF0">
        <w:rPr>
          <w:rFonts w:ascii="Calibri" w:hAnsi="Calibri" w:cs="Tahoma"/>
          <w:color w:val="000000"/>
          <w:sz w:val="16"/>
          <w:szCs w:val="16"/>
        </w:rPr>
        <w:t>.</w:t>
      </w:r>
    </w:p>
    <w:p w14:paraId="6A56FB7D" w14:textId="77777777" w:rsidR="00D85A40" w:rsidRDefault="00D85A40" w:rsidP="00D85A40">
      <w:pPr>
        <w:pStyle w:val="Prrafodelista"/>
        <w:rPr>
          <w:rFonts w:ascii="Calibri" w:hAnsi="Calibri" w:cs="Tahoma"/>
          <w:color w:val="000000"/>
          <w:sz w:val="16"/>
          <w:szCs w:val="16"/>
          <w:lang w:val="es-ES"/>
        </w:rPr>
      </w:pPr>
    </w:p>
    <w:p w14:paraId="25FADDE0" w14:textId="77777777" w:rsidR="00D85A40" w:rsidRDefault="00D85A40" w:rsidP="00D85A40">
      <w:pPr>
        <w:pStyle w:val="NormalWeb"/>
        <w:numPr>
          <w:ilvl w:val="0"/>
          <w:numId w:val="55"/>
        </w:numPr>
        <w:spacing w:before="0" w:beforeAutospacing="0" w:after="0" w:afterAutospacing="0"/>
        <w:jc w:val="both"/>
        <w:rPr>
          <w:color w:val="000000"/>
          <w:sz w:val="16"/>
          <w:szCs w:val="16"/>
        </w:rPr>
      </w:pPr>
      <w:r w:rsidRPr="00296DF0">
        <w:rPr>
          <w:rFonts w:ascii="Calibri" w:hAnsi="Calibri" w:cs="Tahoma"/>
          <w:color w:val="000000"/>
          <w:sz w:val="16"/>
          <w:szCs w:val="16"/>
        </w:rPr>
        <w:t>Que la Institución Afianzadora acepta lo preceptuado por los artículos 174, 178, 179, 282, 283 y 289 de la Ley de Instituciones de Seguros y de Fianzas en vigor.</w:t>
      </w:r>
    </w:p>
    <w:p w14:paraId="241EB0B2" w14:textId="77777777" w:rsidR="00D85A40" w:rsidRDefault="00D85A40" w:rsidP="00D85A40">
      <w:pPr>
        <w:pStyle w:val="Prrafodelista"/>
        <w:rPr>
          <w:rFonts w:ascii="Calibri" w:hAnsi="Calibri" w:cs="Tahoma"/>
          <w:color w:val="000000"/>
          <w:sz w:val="16"/>
          <w:szCs w:val="16"/>
          <w:lang w:val="es-ES"/>
        </w:rPr>
      </w:pPr>
    </w:p>
    <w:p w14:paraId="486D59BB" w14:textId="77777777" w:rsidR="00D85A40" w:rsidRPr="00296DF0" w:rsidRDefault="00D85A40" w:rsidP="00D85A40">
      <w:pPr>
        <w:pStyle w:val="NormalWeb"/>
        <w:numPr>
          <w:ilvl w:val="0"/>
          <w:numId w:val="55"/>
        </w:numPr>
        <w:spacing w:before="0" w:beforeAutospacing="0" w:after="0" w:afterAutospacing="0"/>
        <w:jc w:val="both"/>
        <w:rPr>
          <w:color w:val="000000"/>
          <w:sz w:val="16"/>
          <w:szCs w:val="16"/>
        </w:rPr>
      </w:pPr>
      <w:r w:rsidRPr="00296DF0">
        <w:rPr>
          <w:rFonts w:ascii="Calibri" w:hAnsi="Calibri" w:cs="Tahoma"/>
          <w:color w:val="000000"/>
          <w:sz w:val="16"/>
          <w:szCs w:val="16"/>
        </w:rPr>
        <w:t xml:space="preserve">Que </w:t>
      </w:r>
      <w:r w:rsidRPr="00296DF0">
        <w:rPr>
          <w:rFonts w:ascii="Calibri" w:hAnsi="Calibri" w:cs="Tahoma"/>
          <w:b/>
          <w:color w:val="000000"/>
          <w:sz w:val="16"/>
          <w:szCs w:val="16"/>
        </w:rPr>
        <w:t xml:space="preserve">“S.S.N.L.”, </w:t>
      </w:r>
      <w:r w:rsidRPr="00296DF0">
        <w:rPr>
          <w:rFonts w:ascii="Calibri" w:hAnsi="Calibri" w:cs="Tahoma"/>
          <w:color w:val="000000"/>
          <w:sz w:val="16"/>
          <w:szCs w:val="16"/>
        </w:rPr>
        <w:t xml:space="preserve">cuenta con un término de un año contado a partir del incumplimiento de </w:t>
      </w:r>
      <w:r w:rsidRPr="00296DF0">
        <w:rPr>
          <w:rFonts w:ascii="Calibri" w:hAnsi="Calibri" w:cs="Tahoma"/>
          <w:b/>
          <w:color w:val="000000"/>
          <w:sz w:val="16"/>
          <w:szCs w:val="16"/>
        </w:rPr>
        <w:t xml:space="preserve">“EL PROVEEDOR”, </w:t>
      </w:r>
      <w:r w:rsidRPr="00296DF0">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26183633" w14:textId="77777777" w:rsidR="00D85A40" w:rsidRPr="003C5090" w:rsidRDefault="00D85A40" w:rsidP="00D85A4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rPr>
        <w:t> </w:t>
      </w:r>
    </w:p>
    <w:p w14:paraId="09E3FF26" w14:textId="77777777" w:rsidR="00D85A40" w:rsidRPr="003C5090" w:rsidRDefault="00D85A40" w:rsidP="00D85A4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rPr>
        <w:t xml:space="preserve">Una vez cumplidas las obligaciones de </w:t>
      </w:r>
      <w:r w:rsidRPr="003C5090">
        <w:rPr>
          <w:rFonts w:ascii="Calibri" w:hAnsi="Calibri" w:cs="Tahoma"/>
          <w:b/>
          <w:color w:val="000000"/>
          <w:sz w:val="16"/>
          <w:szCs w:val="16"/>
        </w:rPr>
        <w:t>“EL PROVEEDOR”</w:t>
      </w:r>
      <w:r w:rsidRPr="003C5090">
        <w:rPr>
          <w:rFonts w:ascii="Calibri" w:hAnsi="Calibri" w:cs="Tahoma"/>
          <w:color w:val="000000"/>
          <w:sz w:val="16"/>
          <w:szCs w:val="16"/>
        </w:rPr>
        <w:t xml:space="preserve"> a satisfacción de </w:t>
      </w:r>
      <w:r w:rsidRPr="003C5090">
        <w:rPr>
          <w:rFonts w:ascii="Calibri" w:hAnsi="Calibri" w:cs="Tahoma"/>
          <w:b/>
          <w:color w:val="000000"/>
          <w:sz w:val="16"/>
          <w:szCs w:val="16"/>
        </w:rPr>
        <w:t>“S.S.N.L.”</w:t>
      </w:r>
      <w:r w:rsidRPr="003C5090">
        <w:rPr>
          <w:rFonts w:ascii="Calibri" w:hAnsi="Calibri" w:cs="Tahoma"/>
          <w:color w:val="000000"/>
          <w:sz w:val="16"/>
          <w:szCs w:val="16"/>
        </w:rPr>
        <w:t xml:space="preserve">, este último procederá a extender la constancia de cumplimiento de las obligaciones contractuales para que </w:t>
      </w:r>
      <w:r w:rsidRPr="003C5090">
        <w:rPr>
          <w:rFonts w:ascii="Calibri" w:hAnsi="Calibri" w:cs="Tahoma"/>
          <w:b/>
          <w:color w:val="000000"/>
          <w:sz w:val="16"/>
          <w:szCs w:val="16"/>
        </w:rPr>
        <w:t>“EL PROVEEDOR”</w:t>
      </w:r>
      <w:r w:rsidRPr="003C5090">
        <w:rPr>
          <w:rFonts w:ascii="Calibri" w:hAnsi="Calibri" w:cs="Tahoma"/>
          <w:color w:val="000000"/>
          <w:sz w:val="16"/>
          <w:szCs w:val="16"/>
        </w:rPr>
        <w:t xml:space="preserve"> de inicio a los trámites para la cancelación de la garantía de cumplimiento prevista en esta cláusula.</w:t>
      </w:r>
    </w:p>
    <w:p w14:paraId="0AC00643" w14:textId="77777777" w:rsidR="00D85A40" w:rsidRPr="003C5090" w:rsidRDefault="00D85A40" w:rsidP="00D85A40">
      <w:pPr>
        <w:pStyle w:val="NormalWeb"/>
        <w:spacing w:before="0" w:beforeAutospacing="0" w:after="0" w:afterAutospacing="0"/>
        <w:jc w:val="both"/>
        <w:rPr>
          <w:color w:val="000000"/>
          <w:sz w:val="16"/>
          <w:szCs w:val="16"/>
        </w:rPr>
      </w:pPr>
    </w:p>
    <w:p w14:paraId="03BCE753" w14:textId="77777777" w:rsidR="00D85A40" w:rsidRPr="003C5090" w:rsidRDefault="00D85A40" w:rsidP="00D85A40">
      <w:pPr>
        <w:tabs>
          <w:tab w:val="left" w:pos="8080"/>
        </w:tabs>
        <w:spacing w:line="360" w:lineRule="auto"/>
        <w:jc w:val="both"/>
        <w:rPr>
          <w:rFonts w:ascii="Calibri" w:hAnsi="Calibri" w:cs="Arial"/>
          <w:sz w:val="16"/>
          <w:szCs w:val="16"/>
          <w:lang w:val="es-MX"/>
        </w:rPr>
      </w:pPr>
    </w:p>
    <w:p w14:paraId="01030A5D" w14:textId="77777777" w:rsidR="00D85A40" w:rsidRDefault="00D85A40" w:rsidP="00D85A40">
      <w:pPr>
        <w:jc w:val="center"/>
        <w:rPr>
          <w:rFonts w:ascii="Calibri" w:hAnsi="Calibri" w:cs="Arial"/>
          <w:b/>
          <w:i/>
          <w:sz w:val="16"/>
          <w:szCs w:val="16"/>
        </w:rPr>
      </w:pPr>
    </w:p>
    <w:p w14:paraId="6CB12F87" w14:textId="77777777" w:rsidR="00D85A40" w:rsidRDefault="00D85A40" w:rsidP="00D85A40">
      <w:pPr>
        <w:jc w:val="center"/>
        <w:rPr>
          <w:rFonts w:ascii="Calibri" w:hAnsi="Calibri" w:cs="Arial"/>
          <w:b/>
          <w:i/>
          <w:sz w:val="16"/>
          <w:szCs w:val="16"/>
        </w:rPr>
      </w:pPr>
    </w:p>
    <w:p w14:paraId="64795284" w14:textId="77777777" w:rsidR="00D85A40" w:rsidRDefault="00D85A40" w:rsidP="00D85A40">
      <w:pPr>
        <w:jc w:val="center"/>
        <w:rPr>
          <w:rFonts w:ascii="Calibri" w:hAnsi="Calibri" w:cs="Arial"/>
          <w:b/>
          <w:i/>
          <w:sz w:val="16"/>
          <w:szCs w:val="16"/>
        </w:rPr>
      </w:pPr>
    </w:p>
    <w:p w14:paraId="1D5F7CBA" w14:textId="77777777" w:rsidR="00D85A40" w:rsidRDefault="00D85A40" w:rsidP="00D85A40">
      <w:pPr>
        <w:jc w:val="center"/>
        <w:rPr>
          <w:rFonts w:ascii="Calibri" w:hAnsi="Calibri" w:cs="Arial"/>
          <w:b/>
          <w:i/>
          <w:sz w:val="16"/>
          <w:szCs w:val="16"/>
        </w:rPr>
      </w:pPr>
    </w:p>
    <w:p w14:paraId="7340BF30" w14:textId="77777777" w:rsidR="00D85A40" w:rsidRDefault="00D85A40" w:rsidP="00D85A40">
      <w:pPr>
        <w:jc w:val="center"/>
        <w:rPr>
          <w:rFonts w:ascii="Calibri" w:hAnsi="Calibri" w:cs="Arial"/>
          <w:b/>
          <w:i/>
          <w:sz w:val="16"/>
          <w:szCs w:val="16"/>
        </w:rPr>
      </w:pPr>
    </w:p>
    <w:p w14:paraId="15F3898E" w14:textId="77777777" w:rsidR="00D85A40" w:rsidRDefault="00D85A40" w:rsidP="00D85A40">
      <w:pPr>
        <w:jc w:val="center"/>
        <w:rPr>
          <w:rFonts w:ascii="Calibri" w:hAnsi="Calibri" w:cs="Arial"/>
          <w:b/>
          <w:i/>
          <w:sz w:val="16"/>
          <w:szCs w:val="16"/>
        </w:rPr>
      </w:pPr>
    </w:p>
    <w:p w14:paraId="3AF0BC77" w14:textId="77777777" w:rsidR="00D85A40" w:rsidRDefault="00D85A40" w:rsidP="00D85A40">
      <w:pPr>
        <w:jc w:val="center"/>
        <w:rPr>
          <w:rFonts w:ascii="Calibri" w:hAnsi="Calibri" w:cs="Arial"/>
          <w:b/>
          <w:i/>
          <w:sz w:val="16"/>
          <w:szCs w:val="16"/>
        </w:rPr>
      </w:pPr>
    </w:p>
    <w:p w14:paraId="407AFDB1" w14:textId="77777777" w:rsidR="00D85A40" w:rsidRDefault="00D85A40" w:rsidP="00D85A40">
      <w:pPr>
        <w:jc w:val="center"/>
        <w:rPr>
          <w:rFonts w:ascii="Calibri" w:hAnsi="Calibri" w:cs="Arial"/>
          <w:b/>
          <w:i/>
          <w:sz w:val="16"/>
          <w:szCs w:val="16"/>
        </w:rPr>
      </w:pPr>
    </w:p>
    <w:p w14:paraId="49634EAF" w14:textId="77777777" w:rsidR="00D85A40" w:rsidRDefault="00D85A40" w:rsidP="00D85A40">
      <w:pPr>
        <w:jc w:val="center"/>
        <w:rPr>
          <w:rFonts w:ascii="Calibri" w:hAnsi="Calibri" w:cs="Arial"/>
          <w:b/>
          <w:i/>
          <w:sz w:val="16"/>
          <w:szCs w:val="16"/>
        </w:rPr>
      </w:pPr>
    </w:p>
    <w:p w14:paraId="01CE722F" w14:textId="77777777" w:rsidR="00D85A40" w:rsidRDefault="00D85A40" w:rsidP="00D85A40">
      <w:pPr>
        <w:jc w:val="center"/>
        <w:rPr>
          <w:rFonts w:ascii="Calibri" w:hAnsi="Calibri" w:cs="Arial"/>
          <w:b/>
          <w:i/>
          <w:sz w:val="16"/>
          <w:szCs w:val="16"/>
        </w:rPr>
      </w:pPr>
    </w:p>
    <w:p w14:paraId="4458B250" w14:textId="77777777" w:rsidR="00D85A40" w:rsidRPr="00174D9C" w:rsidRDefault="00D85A40" w:rsidP="00D85A4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Calibri" w:hAnsi="Calibri" w:cs="Calibri"/>
          <w:b/>
          <w:bCs/>
          <w:sz w:val="20"/>
          <w:szCs w:val="20"/>
        </w:rPr>
      </w:pPr>
      <w:r>
        <w:rPr>
          <w:rFonts w:ascii="Calibri" w:hAnsi="Calibri" w:cs="Calibri"/>
          <w:b/>
          <w:bCs/>
          <w:sz w:val="20"/>
          <w:szCs w:val="20"/>
        </w:rPr>
        <w:lastRenderedPageBreak/>
        <w:t>ANEXO 11</w:t>
      </w:r>
    </w:p>
    <w:p w14:paraId="19BD748B" w14:textId="77777777" w:rsidR="00D85A40" w:rsidRPr="00174D9C" w:rsidRDefault="00D85A40" w:rsidP="00D85A40">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142CA4EE" w14:textId="77777777" w:rsidR="00D85A40" w:rsidRPr="00174D9C" w:rsidRDefault="00D85A40" w:rsidP="00D85A40">
      <w:pPr>
        <w:pStyle w:val="Default"/>
        <w:rPr>
          <w:rFonts w:ascii="Calibri" w:hAnsi="Calibri" w:cs="Calibri"/>
          <w:b/>
          <w:bCs/>
          <w:sz w:val="20"/>
          <w:szCs w:val="20"/>
        </w:rPr>
      </w:pPr>
    </w:p>
    <w:p w14:paraId="0FC00D4A" w14:textId="77777777" w:rsidR="00D85A40" w:rsidRPr="00174D9C" w:rsidRDefault="00D85A40" w:rsidP="00D85A40">
      <w:pPr>
        <w:pStyle w:val="Default"/>
        <w:rPr>
          <w:rFonts w:ascii="Calibri" w:hAnsi="Calibri" w:cs="Calibri"/>
          <w:b/>
          <w:bCs/>
          <w:sz w:val="20"/>
          <w:szCs w:val="20"/>
        </w:rPr>
      </w:pPr>
    </w:p>
    <w:p w14:paraId="55CA86A8" w14:textId="77777777" w:rsidR="00D85A40" w:rsidRPr="00D73198" w:rsidRDefault="00D85A40" w:rsidP="00D85A40">
      <w:pPr>
        <w:autoSpaceDE w:val="0"/>
        <w:autoSpaceDN w:val="0"/>
        <w:adjustRightInd w:val="0"/>
        <w:rPr>
          <w:rFonts w:ascii="Calibri" w:hAnsi="Calibri" w:cs="Calibri"/>
          <w:b/>
        </w:rPr>
      </w:pPr>
      <w:r>
        <w:rPr>
          <w:rFonts w:ascii="Calibri" w:hAnsi="Calibri" w:cs="Arial"/>
          <w:b/>
        </w:rPr>
        <w:t>LIC. VICENTE ARTURO LÓPEZ LIMÓN</w:t>
      </w:r>
    </w:p>
    <w:p w14:paraId="559CAC67" w14:textId="77777777" w:rsidR="00D85A40" w:rsidRPr="00D73198" w:rsidRDefault="00D85A40" w:rsidP="00D85A40">
      <w:pPr>
        <w:autoSpaceDE w:val="0"/>
        <w:autoSpaceDN w:val="0"/>
        <w:adjustRightInd w:val="0"/>
        <w:rPr>
          <w:rFonts w:ascii="Calibri" w:hAnsi="Calibri" w:cs="Calibri"/>
          <w:b/>
        </w:rPr>
      </w:pPr>
      <w:r w:rsidRPr="00D73198">
        <w:rPr>
          <w:rFonts w:ascii="Calibri" w:hAnsi="Calibri" w:cs="Calibri"/>
          <w:b/>
        </w:rPr>
        <w:t>DIRECTOR ADMINISTRATIVO</w:t>
      </w:r>
    </w:p>
    <w:p w14:paraId="768ECF4B" w14:textId="77777777" w:rsidR="00D85A40" w:rsidRPr="00D73198" w:rsidRDefault="00D85A40" w:rsidP="00D85A40">
      <w:pPr>
        <w:autoSpaceDE w:val="0"/>
        <w:autoSpaceDN w:val="0"/>
        <w:adjustRightInd w:val="0"/>
        <w:rPr>
          <w:rFonts w:ascii="Calibri" w:hAnsi="Calibri" w:cs="Calibri"/>
          <w:b/>
        </w:rPr>
      </w:pPr>
      <w:r w:rsidRPr="00D73198">
        <w:rPr>
          <w:rFonts w:ascii="Calibri" w:hAnsi="Calibri" w:cs="Calibri"/>
          <w:b/>
        </w:rPr>
        <w:t>SERVICIOS DE SALUD DE NUEVO LEÓN, O.P.D.</w:t>
      </w:r>
    </w:p>
    <w:p w14:paraId="5FB37551" w14:textId="77777777" w:rsidR="00D85A40" w:rsidRPr="00D73198" w:rsidRDefault="00D85A40" w:rsidP="00D85A40">
      <w:pPr>
        <w:autoSpaceDE w:val="0"/>
        <w:autoSpaceDN w:val="0"/>
        <w:adjustRightInd w:val="0"/>
        <w:rPr>
          <w:rFonts w:ascii="Calibri" w:hAnsi="Calibri" w:cs="Calibri"/>
          <w:b/>
        </w:rPr>
      </w:pPr>
      <w:r w:rsidRPr="00D73198">
        <w:rPr>
          <w:rFonts w:ascii="Calibri" w:hAnsi="Calibri" w:cs="Calibri"/>
          <w:b/>
        </w:rPr>
        <w:t>PRESENTE.</w:t>
      </w:r>
    </w:p>
    <w:p w14:paraId="02A8950C" w14:textId="77777777" w:rsidR="00D85A40" w:rsidRPr="00174D9C" w:rsidRDefault="00D85A40" w:rsidP="00D85A40">
      <w:pPr>
        <w:pStyle w:val="Default"/>
        <w:rPr>
          <w:rFonts w:ascii="Calibri" w:hAnsi="Calibri" w:cs="Calibri"/>
          <w:sz w:val="20"/>
          <w:szCs w:val="20"/>
        </w:rPr>
      </w:pPr>
    </w:p>
    <w:p w14:paraId="186AA110" w14:textId="77777777" w:rsidR="00D85A40" w:rsidRPr="00174D9C" w:rsidRDefault="00D85A40" w:rsidP="00D85A40">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4DB1A307" w14:textId="77777777" w:rsidR="00D85A40" w:rsidRPr="00174D9C" w:rsidRDefault="00D85A40" w:rsidP="00D85A40">
      <w:pPr>
        <w:pStyle w:val="Default"/>
        <w:rPr>
          <w:rFonts w:ascii="Calibri" w:hAnsi="Calibri" w:cs="Calibri"/>
          <w:sz w:val="20"/>
          <w:szCs w:val="20"/>
        </w:rPr>
      </w:pPr>
    </w:p>
    <w:p w14:paraId="32C82793" w14:textId="77777777" w:rsidR="00D85A40" w:rsidRPr="00174D9C" w:rsidRDefault="00D85A40" w:rsidP="00D85A40">
      <w:pPr>
        <w:pStyle w:val="Default"/>
        <w:rPr>
          <w:rFonts w:ascii="Calibri" w:hAnsi="Calibri" w:cs="Calibri"/>
          <w:sz w:val="20"/>
          <w:szCs w:val="20"/>
        </w:rPr>
      </w:pPr>
    </w:p>
    <w:p w14:paraId="43A2F8AF" w14:textId="50774008" w:rsidR="00D85A40" w:rsidRPr="00174D9C" w:rsidRDefault="00D85A40" w:rsidP="00D85A40">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r w:rsidR="009E2FF4">
        <w:rPr>
          <w:rFonts w:ascii="Calibri" w:hAnsi="Calibri" w:cs="Calibri"/>
          <w:sz w:val="20"/>
          <w:szCs w:val="20"/>
        </w:rPr>
        <w:t xml:space="preserve"> </w:t>
      </w:r>
      <w:r w:rsidRPr="00174D9C">
        <w:rPr>
          <w:rFonts w:ascii="Calibri" w:hAnsi="Calibri" w:cs="Calibri"/>
          <w:sz w:val="20"/>
          <w:szCs w:val="20"/>
        </w:rPr>
        <w:t xml:space="preserve">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C10376">
        <w:rPr>
          <w:rFonts w:ascii="Calibri" w:hAnsi="Calibri" w:cs="Calibri"/>
          <w:b/>
          <w:bCs/>
          <w:sz w:val="20"/>
          <w:szCs w:val="20"/>
        </w:rPr>
        <w:t>LP-919044992-N29-2024</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5E2B39F3" w14:textId="77777777" w:rsidR="00D85A40" w:rsidRPr="00174D9C" w:rsidRDefault="00D85A40" w:rsidP="00D85A40">
      <w:pPr>
        <w:pStyle w:val="Default"/>
        <w:spacing w:line="360" w:lineRule="auto"/>
        <w:jc w:val="both"/>
        <w:rPr>
          <w:rFonts w:ascii="Calibri" w:hAnsi="Calibri" w:cs="Calibri"/>
          <w:sz w:val="20"/>
          <w:szCs w:val="20"/>
        </w:rPr>
      </w:pPr>
    </w:p>
    <w:p w14:paraId="3B5AFA17" w14:textId="77777777" w:rsidR="00D85A40" w:rsidRPr="00174D9C" w:rsidRDefault="00D85A40" w:rsidP="00D85A40">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2C3923E4" w14:textId="77777777" w:rsidR="00D85A40" w:rsidRPr="00174D9C" w:rsidRDefault="00D85A40" w:rsidP="00D85A40">
      <w:pPr>
        <w:pStyle w:val="Default"/>
        <w:spacing w:line="360" w:lineRule="auto"/>
        <w:ind w:left="993" w:right="709"/>
        <w:jc w:val="both"/>
        <w:rPr>
          <w:rFonts w:ascii="Calibri" w:hAnsi="Calibri" w:cs="Calibri"/>
          <w:sz w:val="20"/>
          <w:szCs w:val="20"/>
        </w:rPr>
      </w:pPr>
    </w:p>
    <w:p w14:paraId="2722AC02" w14:textId="77777777" w:rsidR="00D85A40" w:rsidRPr="00174D9C" w:rsidRDefault="00D85A40" w:rsidP="00D85A40">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782D9BD2" w14:textId="77777777" w:rsidR="00D85A40" w:rsidRPr="00174D9C" w:rsidRDefault="00D85A40" w:rsidP="00D85A40">
      <w:pPr>
        <w:pStyle w:val="Default"/>
        <w:spacing w:line="360" w:lineRule="auto"/>
        <w:ind w:left="993" w:right="709"/>
        <w:jc w:val="both"/>
        <w:rPr>
          <w:rFonts w:ascii="Calibri" w:hAnsi="Calibri" w:cs="Calibri"/>
          <w:sz w:val="20"/>
          <w:szCs w:val="20"/>
        </w:rPr>
      </w:pPr>
    </w:p>
    <w:p w14:paraId="08BFB1FE" w14:textId="77777777" w:rsidR="00D85A40" w:rsidRPr="00174D9C" w:rsidRDefault="00D85A40" w:rsidP="00D85A40">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3D1C0390" w14:textId="77777777" w:rsidR="00D85A40" w:rsidRPr="00174D9C" w:rsidRDefault="00D85A40" w:rsidP="00D85A40">
      <w:pPr>
        <w:pStyle w:val="Default"/>
        <w:jc w:val="both"/>
        <w:rPr>
          <w:rFonts w:ascii="Calibri" w:hAnsi="Calibri" w:cs="Calibri"/>
          <w:b/>
          <w:bCs/>
          <w:sz w:val="20"/>
          <w:szCs w:val="20"/>
        </w:rPr>
      </w:pPr>
    </w:p>
    <w:p w14:paraId="76C17E2E" w14:textId="77777777" w:rsidR="00D85A40" w:rsidRPr="00174D9C" w:rsidRDefault="00D85A40" w:rsidP="00D85A40">
      <w:pPr>
        <w:pStyle w:val="Default"/>
        <w:rPr>
          <w:rFonts w:ascii="Calibri" w:hAnsi="Calibri" w:cs="Calibri"/>
          <w:b/>
          <w:bCs/>
          <w:sz w:val="20"/>
          <w:szCs w:val="20"/>
        </w:rPr>
      </w:pPr>
    </w:p>
    <w:p w14:paraId="7812A6DD" w14:textId="77777777" w:rsidR="00D85A40" w:rsidRPr="00174D9C" w:rsidRDefault="00D85A40" w:rsidP="00D85A40">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7E986BBC" w14:textId="77777777" w:rsidR="00D85A40" w:rsidRPr="00174D9C" w:rsidRDefault="00D85A40" w:rsidP="00D85A40">
      <w:pPr>
        <w:autoSpaceDE w:val="0"/>
        <w:autoSpaceDN w:val="0"/>
        <w:adjustRightInd w:val="0"/>
        <w:jc w:val="center"/>
        <w:rPr>
          <w:rFonts w:ascii="Calibri" w:hAnsi="Calibri" w:cs="Calibri"/>
          <w:b/>
          <w:szCs w:val="22"/>
        </w:rPr>
      </w:pPr>
    </w:p>
    <w:p w14:paraId="386A0A73" w14:textId="77777777" w:rsidR="00D85A40" w:rsidRPr="00174D9C" w:rsidRDefault="00D85A40" w:rsidP="00D85A40">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571FC10E" w14:textId="77777777" w:rsidR="00D85A40" w:rsidRDefault="00D85A40" w:rsidP="00D85A40">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783E29C6" w14:textId="77777777" w:rsidR="00D85A40" w:rsidRDefault="00D85A40" w:rsidP="00D85A40">
      <w:pPr>
        <w:tabs>
          <w:tab w:val="left" w:pos="5245"/>
          <w:tab w:val="left" w:pos="7655"/>
        </w:tabs>
        <w:ind w:right="-91"/>
        <w:jc w:val="center"/>
        <w:rPr>
          <w:rFonts w:ascii="Calibri" w:hAnsi="Calibri" w:cs="Arial"/>
          <w:b/>
        </w:rPr>
      </w:pPr>
    </w:p>
    <w:p w14:paraId="03D57C28" w14:textId="77777777" w:rsidR="00D85A40" w:rsidRDefault="00D85A40" w:rsidP="00D85A40">
      <w:pPr>
        <w:tabs>
          <w:tab w:val="left" w:pos="5245"/>
          <w:tab w:val="left" w:pos="7655"/>
        </w:tabs>
        <w:ind w:right="-91"/>
        <w:jc w:val="center"/>
        <w:rPr>
          <w:rFonts w:ascii="Calibri" w:hAnsi="Calibri" w:cs="Arial"/>
          <w:b/>
        </w:rPr>
      </w:pPr>
    </w:p>
    <w:p w14:paraId="3008BB50" w14:textId="77777777" w:rsidR="00D85A40" w:rsidRDefault="00D85A40" w:rsidP="00D85A40">
      <w:pPr>
        <w:tabs>
          <w:tab w:val="left" w:pos="5245"/>
          <w:tab w:val="left" w:pos="7655"/>
        </w:tabs>
        <w:ind w:right="-91"/>
        <w:jc w:val="center"/>
        <w:rPr>
          <w:rFonts w:ascii="Calibri" w:hAnsi="Calibri" w:cs="Arial"/>
          <w:b/>
        </w:rPr>
      </w:pPr>
    </w:p>
    <w:p w14:paraId="5A06A90E" w14:textId="77777777" w:rsidR="00D85A40" w:rsidRDefault="00D85A40" w:rsidP="00D85A40">
      <w:pPr>
        <w:tabs>
          <w:tab w:val="left" w:pos="5245"/>
          <w:tab w:val="left" w:pos="7655"/>
        </w:tabs>
        <w:ind w:right="-91"/>
        <w:jc w:val="center"/>
        <w:rPr>
          <w:rFonts w:ascii="Calibri" w:hAnsi="Calibri" w:cs="Arial"/>
          <w:b/>
        </w:rPr>
      </w:pPr>
    </w:p>
    <w:p w14:paraId="4C905261" w14:textId="77777777" w:rsidR="00D85A40" w:rsidRDefault="00D85A40" w:rsidP="00D85A40">
      <w:pPr>
        <w:tabs>
          <w:tab w:val="left" w:pos="5245"/>
          <w:tab w:val="left" w:pos="7655"/>
        </w:tabs>
        <w:ind w:right="-91"/>
        <w:jc w:val="center"/>
        <w:rPr>
          <w:rFonts w:ascii="Calibri" w:hAnsi="Calibri" w:cs="Arial"/>
          <w:b/>
        </w:rPr>
      </w:pPr>
    </w:p>
    <w:p w14:paraId="637DA2F5" w14:textId="77777777" w:rsidR="00D85A40" w:rsidRPr="00174D9C" w:rsidRDefault="00D85A40" w:rsidP="00D85A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65E18A89" w14:textId="77777777" w:rsidR="00D85A40" w:rsidRPr="00174D9C" w:rsidRDefault="00D85A40" w:rsidP="00D85A40">
      <w:pPr>
        <w:pStyle w:val="Default"/>
        <w:jc w:val="both"/>
        <w:rPr>
          <w:rFonts w:ascii="Calibri" w:hAnsi="Calibri" w:cs="Calibri"/>
          <w:b/>
          <w:bCs/>
          <w:sz w:val="22"/>
          <w:szCs w:val="23"/>
        </w:rPr>
      </w:pPr>
    </w:p>
    <w:p w14:paraId="188C9B70" w14:textId="77777777" w:rsidR="00D85A40" w:rsidRPr="00174D9C" w:rsidRDefault="00D85A40" w:rsidP="00D85A40">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6533E037" w14:textId="77777777" w:rsidR="00D85A40" w:rsidRPr="00174D9C" w:rsidRDefault="00D85A40" w:rsidP="00D85A40">
      <w:pPr>
        <w:pStyle w:val="Default"/>
        <w:rPr>
          <w:rFonts w:ascii="Calibri" w:hAnsi="Calibri" w:cs="Calibri"/>
          <w:i/>
          <w:iCs/>
          <w:sz w:val="20"/>
          <w:szCs w:val="22"/>
        </w:rPr>
      </w:pPr>
    </w:p>
    <w:p w14:paraId="122D9798" w14:textId="77777777" w:rsidR="00D85A40" w:rsidRPr="00174D9C" w:rsidRDefault="00D85A40" w:rsidP="00D85A40">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7A1D4E20" w14:textId="77777777" w:rsidR="00D85A40" w:rsidRPr="00174D9C" w:rsidRDefault="00D85A40" w:rsidP="00D85A40">
      <w:pPr>
        <w:pStyle w:val="Default"/>
        <w:rPr>
          <w:rFonts w:ascii="Calibri" w:hAnsi="Calibri" w:cs="Calibri"/>
          <w:sz w:val="20"/>
          <w:szCs w:val="22"/>
        </w:rPr>
      </w:pPr>
    </w:p>
    <w:p w14:paraId="514B0C66" w14:textId="77777777" w:rsidR="00D85A40" w:rsidRPr="00174D9C" w:rsidRDefault="00D85A40" w:rsidP="00D85A40">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472778C0" w14:textId="77777777" w:rsidR="00D85A40" w:rsidRPr="00174D9C" w:rsidRDefault="00D85A40" w:rsidP="00D85A40">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14:paraId="50503378" w14:textId="77777777" w:rsidR="00D85A40" w:rsidRPr="00174D9C" w:rsidRDefault="00D85A40" w:rsidP="00D85A40">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14:paraId="2FD354A4" w14:textId="77777777" w:rsidR="00D85A40" w:rsidRPr="00174D9C" w:rsidRDefault="00D85A40" w:rsidP="00D85A40">
      <w:pPr>
        <w:spacing w:line="216" w:lineRule="exact"/>
        <w:ind w:firstLine="288"/>
        <w:jc w:val="both"/>
        <w:rPr>
          <w:rFonts w:ascii="Calibri" w:hAnsi="Calibri" w:cs="Calibri"/>
          <w:sz w:val="14"/>
          <w:szCs w:val="16"/>
          <w:lang w:val="es-MX"/>
        </w:rPr>
      </w:pPr>
    </w:p>
    <w:p w14:paraId="5962ED72" w14:textId="77777777" w:rsidR="00D85A40" w:rsidRPr="00174D9C" w:rsidRDefault="00D85A40" w:rsidP="00D85A40">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433C0E66" w14:textId="77777777" w:rsidR="00D85A40" w:rsidRPr="00174D9C" w:rsidRDefault="00D85A40" w:rsidP="00D85A40">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D85A40" w:rsidRPr="00EF115D" w14:paraId="321BEFF2" w14:textId="77777777" w:rsidTr="00724FE7">
        <w:trPr>
          <w:trHeight w:val="96"/>
        </w:trPr>
        <w:tc>
          <w:tcPr>
            <w:tcW w:w="9639" w:type="dxa"/>
            <w:gridSpan w:val="5"/>
            <w:shd w:val="clear" w:color="auto" w:fill="71E4FF"/>
          </w:tcPr>
          <w:p w14:paraId="72012CAD" w14:textId="77777777" w:rsidR="00D85A40" w:rsidRPr="00174D9C" w:rsidRDefault="00D85A40" w:rsidP="00724FE7">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D85A40" w:rsidRPr="00EF115D" w14:paraId="3A97B624" w14:textId="77777777" w:rsidTr="00724FE7">
        <w:tc>
          <w:tcPr>
            <w:tcW w:w="1687" w:type="dxa"/>
            <w:shd w:val="clear" w:color="auto" w:fill="71E4FF"/>
          </w:tcPr>
          <w:p w14:paraId="74D0DD92" w14:textId="77777777" w:rsidR="00D85A40" w:rsidRPr="00174D9C" w:rsidRDefault="00D85A40" w:rsidP="00724FE7">
            <w:pPr>
              <w:jc w:val="center"/>
              <w:rPr>
                <w:rFonts w:ascii="Calibri" w:hAnsi="Calibri" w:cs="Calibri"/>
                <w:sz w:val="14"/>
                <w:szCs w:val="16"/>
                <w:lang w:val="es-MX"/>
              </w:rPr>
            </w:pPr>
            <w:r w:rsidRPr="00174D9C">
              <w:rPr>
                <w:rFonts w:ascii="Calibri" w:hAnsi="Calibri" w:cs="Calibri"/>
                <w:sz w:val="14"/>
                <w:szCs w:val="16"/>
                <w:lang w:val="es-MX"/>
              </w:rPr>
              <w:t>TAMAÑO</w:t>
            </w:r>
          </w:p>
          <w:p w14:paraId="0BD10EE5" w14:textId="77777777" w:rsidR="00D85A40" w:rsidRPr="00174D9C" w:rsidRDefault="00D85A40" w:rsidP="00724FE7">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1E4FF"/>
          </w:tcPr>
          <w:p w14:paraId="6E352D8C" w14:textId="77777777" w:rsidR="00D85A40" w:rsidRPr="00174D9C" w:rsidRDefault="00D85A40" w:rsidP="00724FE7">
            <w:pPr>
              <w:jc w:val="center"/>
              <w:rPr>
                <w:rFonts w:ascii="Calibri" w:hAnsi="Calibri" w:cs="Calibri"/>
                <w:sz w:val="14"/>
                <w:szCs w:val="16"/>
                <w:lang w:val="es-MX"/>
              </w:rPr>
            </w:pPr>
            <w:r w:rsidRPr="00174D9C">
              <w:rPr>
                <w:rFonts w:ascii="Calibri" w:hAnsi="Calibri" w:cs="Calibri"/>
                <w:sz w:val="14"/>
                <w:szCs w:val="16"/>
                <w:lang w:val="es-MX"/>
              </w:rPr>
              <w:t>SECTOR</w:t>
            </w:r>
          </w:p>
          <w:p w14:paraId="09214335" w14:textId="77777777" w:rsidR="00D85A40" w:rsidRPr="00174D9C" w:rsidRDefault="00D85A40" w:rsidP="00724FE7">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1E4FF"/>
          </w:tcPr>
          <w:p w14:paraId="5C1BF8BB" w14:textId="77777777" w:rsidR="00D85A40" w:rsidRPr="00174D9C" w:rsidRDefault="00D85A40" w:rsidP="00724FE7">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1E4FF"/>
          </w:tcPr>
          <w:p w14:paraId="38220BC7" w14:textId="77777777" w:rsidR="00D85A40" w:rsidRPr="00174D9C" w:rsidRDefault="00D85A40" w:rsidP="00724FE7">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1E4FF"/>
          </w:tcPr>
          <w:p w14:paraId="0D2AB613" w14:textId="77777777" w:rsidR="00D85A40" w:rsidRPr="00174D9C" w:rsidRDefault="00D85A40" w:rsidP="00724FE7">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D85A40" w:rsidRPr="00EF115D" w14:paraId="59799DBA" w14:textId="77777777" w:rsidTr="00724FE7">
        <w:tc>
          <w:tcPr>
            <w:tcW w:w="1687" w:type="dxa"/>
            <w:shd w:val="clear" w:color="auto" w:fill="71E4FF"/>
          </w:tcPr>
          <w:p w14:paraId="6933689B" w14:textId="77777777" w:rsidR="00D85A40" w:rsidRPr="00174D9C" w:rsidRDefault="00D85A40" w:rsidP="00724FE7">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7440E0DD" w14:textId="77777777" w:rsidR="00D85A40" w:rsidRPr="00174D9C" w:rsidRDefault="00D85A40" w:rsidP="00724FE7">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77FF8753" w14:textId="77777777" w:rsidR="00D85A40" w:rsidRPr="00174D9C" w:rsidRDefault="00D85A40" w:rsidP="00724FE7">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20F783E6" w14:textId="77777777" w:rsidR="00D85A40" w:rsidRPr="00174D9C" w:rsidRDefault="00D85A40" w:rsidP="00724FE7">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528BD510" w14:textId="77777777" w:rsidR="00D85A40" w:rsidRPr="00174D9C" w:rsidRDefault="00D85A40" w:rsidP="00724FE7">
            <w:pPr>
              <w:jc w:val="center"/>
              <w:rPr>
                <w:rFonts w:ascii="Calibri" w:hAnsi="Calibri" w:cs="Calibri"/>
                <w:sz w:val="14"/>
                <w:szCs w:val="16"/>
                <w:lang w:val="es-MX"/>
              </w:rPr>
            </w:pPr>
            <w:r w:rsidRPr="00174D9C">
              <w:rPr>
                <w:rFonts w:ascii="Calibri" w:hAnsi="Calibri" w:cs="Calibri"/>
                <w:sz w:val="14"/>
                <w:szCs w:val="16"/>
                <w:lang w:val="es-MX"/>
              </w:rPr>
              <w:t>4.6</w:t>
            </w:r>
          </w:p>
        </w:tc>
      </w:tr>
      <w:tr w:rsidR="00D85A40" w:rsidRPr="00EF115D" w14:paraId="5C9A8C1A" w14:textId="77777777" w:rsidTr="00724FE7">
        <w:tc>
          <w:tcPr>
            <w:tcW w:w="1687" w:type="dxa"/>
            <w:vMerge w:val="restart"/>
            <w:shd w:val="clear" w:color="auto" w:fill="71E4FF"/>
          </w:tcPr>
          <w:p w14:paraId="29A4DD63" w14:textId="77777777" w:rsidR="00D85A40" w:rsidRPr="00174D9C" w:rsidRDefault="00D85A40" w:rsidP="00724FE7">
            <w:pPr>
              <w:jc w:val="center"/>
              <w:rPr>
                <w:rFonts w:ascii="Calibri" w:hAnsi="Calibri" w:cs="Calibri"/>
                <w:sz w:val="2"/>
                <w:szCs w:val="4"/>
                <w:lang w:val="es-MX"/>
              </w:rPr>
            </w:pPr>
          </w:p>
          <w:p w14:paraId="34CDD943" w14:textId="77777777" w:rsidR="00D85A40" w:rsidRPr="00174D9C" w:rsidRDefault="00D85A40" w:rsidP="00724FE7">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58149EF4" w14:textId="77777777" w:rsidR="00D85A40" w:rsidRPr="00174D9C" w:rsidRDefault="00D85A40" w:rsidP="00724FE7">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2A22D8A6" w14:textId="77777777" w:rsidR="00D85A40" w:rsidRPr="00174D9C" w:rsidRDefault="00D85A40" w:rsidP="00724FE7">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15DE2243" w14:textId="77777777" w:rsidR="00D85A40" w:rsidRPr="00174D9C" w:rsidRDefault="00D85A40" w:rsidP="00724FE7">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05D52289" w14:textId="77777777" w:rsidR="00D85A40" w:rsidRPr="00174D9C" w:rsidRDefault="00D85A40" w:rsidP="00724FE7">
            <w:pPr>
              <w:jc w:val="center"/>
              <w:rPr>
                <w:rFonts w:ascii="Calibri" w:hAnsi="Calibri" w:cs="Calibri"/>
                <w:sz w:val="14"/>
                <w:szCs w:val="16"/>
                <w:lang w:val="es-MX"/>
              </w:rPr>
            </w:pPr>
            <w:r w:rsidRPr="00174D9C">
              <w:rPr>
                <w:rFonts w:ascii="Calibri" w:hAnsi="Calibri" w:cs="Calibri"/>
                <w:sz w:val="14"/>
                <w:szCs w:val="16"/>
                <w:lang w:val="es-MX"/>
              </w:rPr>
              <w:t>93</w:t>
            </w:r>
          </w:p>
        </w:tc>
      </w:tr>
      <w:tr w:rsidR="00D85A40" w:rsidRPr="00EF115D" w14:paraId="6606388D" w14:textId="77777777" w:rsidTr="00724FE7">
        <w:tc>
          <w:tcPr>
            <w:tcW w:w="1687" w:type="dxa"/>
            <w:vMerge/>
            <w:shd w:val="clear" w:color="auto" w:fill="71E4FF"/>
          </w:tcPr>
          <w:p w14:paraId="2FFDB356" w14:textId="77777777" w:rsidR="00D85A40" w:rsidRPr="00174D9C" w:rsidRDefault="00D85A40" w:rsidP="00724FE7">
            <w:pPr>
              <w:jc w:val="center"/>
              <w:rPr>
                <w:rFonts w:ascii="Calibri" w:hAnsi="Calibri" w:cs="Calibri"/>
                <w:sz w:val="14"/>
                <w:szCs w:val="16"/>
                <w:lang w:val="es-MX"/>
              </w:rPr>
            </w:pPr>
          </w:p>
        </w:tc>
        <w:tc>
          <w:tcPr>
            <w:tcW w:w="1795" w:type="dxa"/>
          </w:tcPr>
          <w:p w14:paraId="32D5C7AE" w14:textId="77777777" w:rsidR="00D85A40" w:rsidRPr="00174D9C" w:rsidRDefault="00D85A40" w:rsidP="00724FE7">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4E5A2518" w14:textId="77777777" w:rsidR="00D85A40" w:rsidRPr="00174D9C" w:rsidRDefault="00D85A40" w:rsidP="00724FE7">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734DDD1C" w14:textId="77777777" w:rsidR="00D85A40" w:rsidRPr="00174D9C" w:rsidRDefault="00D85A40" w:rsidP="00724FE7">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0D2881BF" w14:textId="77777777" w:rsidR="00D85A40" w:rsidRPr="00174D9C" w:rsidRDefault="00D85A40" w:rsidP="00724FE7">
            <w:pPr>
              <w:jc w:val="center"/>
              <w:rPr>
                <w:rFonts w:ascii="Calibri" w:hAnsi="Calibri" w:cs="Calibri"/>
                <w:sz w:val="14"/>
                <w:szCs w:val="16"/>
                <w:lang w:val="es-MX"/>
              </w:rPr>
            </w:pPr>
            <w:r w:rsidRPr="00174D9C">
              <w:rPr>
                <w:rFonts w:ascii="Calibri" w:hAnsi="Calibri" w:cs="Calibri"/>
                <w:sz w:val="14"/>
                <w:szCs w:val="16"/>
                <w:lang w:val="es-MX"/>
              </w:rPr>
              <w:t>95</w:t>
            </w:r>
          </w:p>
        </w:tc>
      </w:tr>
      <w:tr w:rsidR="00D85A40" w:rsidRPr="00EF115D" w14:paraId="40730664" w14:textId="77777777" w:rsidTr="00724FE7">
        <w:tc>
          <w:tcPr>
            <w:tcW w:w="1687" w:type="dxa"/>
            <w:vMerge w:val="restart"/>
            <w:shd w:val="clear" w:color="auto" w:fill="71E4FF"/>
          </w:tcPr>
          <w:p w14:paraId="17B473F5" w14:textId="77777777" w:rsidR="00D85A40" w:rsidRPr="00174D9C" w:rsidRDefault="00D85A40" w:rsidP="00724FE7">
            <w:pPr>
              <w:jc w:val="center"/>
              <w:rPr>
                <w:rFonts w:ascii="Calibri" w:hAnsi="Calibri" w:cs="Calibri"/>
                <w:sz w:val="8"/>
                <w:szCs w:val="10"/>
                <w:lang w:val="es-MX"/>
              </w:rPr>
            </w:pPr>
          </w:p>
          <w:p w14:paraId="00D145B7" w14:textId="77777777" w:rsidR="00D85A40" w:rsidRPr="00174D9C" w:rsidRDefault="00D85A40" w:rsidP="00724FE7">
            <w:pPr>
              <w:jc w:val="center"/>
              <w:rPr>
                <w:rFonts w:ascii="Calibri" w:hAnsi="Calibri" w:cs="Calibri"/>
                <w:sz w:val="8"/>
                <w:szCs w:val="10"/>
                <w:lang w:val="es-MX"/>
              </w:rPr>
            </w:pPr>
          </w:p>
          <w:p w14:paraId="776C2A6F" w14:textId="77777777" w:rsidR="00D85A40" w:rsidRPr="00174D9C" w:rsidRDefault="00D85A40" w:rsidP="00724FE7">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0BA4E3EF" w14:textId="77777777" w:rsidR="00D85A40" w:rsidRPr="00174D9C" w:rsidRDefault="00D85A40" w:rsidP="00724FE7">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4FC8ED5D" w14:textId="77777777" w:rsidR="00D85A40" w:rsidRPr="00174D9C" w:rsidRDefault="00D85A40" w:rsidP="00724FE7">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6A46E2B2" w14:textId="77777777" w:rsidR="00D85A40" w:rsidRPr="00174D9C" w:rsidRDefault="00D85A40" w:rsidP="00724FE7">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3C73C5AB" w14:textId="77777777" w:rsidR="00D85A40" w:rsidRPr="00174D9C" w:rsidRDefault="00D85A40" w:rsidP="00724FE7">
            <w:pPr>
              <w:jc w:val="center"/>
              <w:rPr>
                <w:rFonts w:ascii="Calibri" w:hAnsi="Calibri" w:cs="Calibri"/>
                <w:sz w:val="14"/>
                <w:szCs w:val="16"/>
                <w:lang w:val="es-MX"/>
              </w:rPr>
            </w:pPr>
            <w:r w:rsidRPr="00174D9C">
              <w:rPr>
                <w:rFonts w:ascii="Calibri" w:hAnsi="Calibri" w:cs="Calibri"/>
                <w:sz w:val="14"/>
                <w:szCs w:val="16"/>
                <w:lang w:val="es-MX"/>
              </w:rPr>
              <w:t>235</w:t>
            </w:r>
          </w:p>
        </w:tc>
      </w:tr>
      <w:tr w:rsidR="00D85A40" w:rsidRPr="00EF115D" w14:paraId="55D330D9" w14:textId="77777777" w:rsidTr="00724FE7">
        <w:tc>
          <w:tcPr>
            <w:tcW w:w="1687" w:type="dxa"/>
            <w:vMerge/>
            <w:shd w:val="clear" w:color="auto" w:fill="71E4FF"/>
          </w:tcPr>
          <w:p w14:paraId="17C8F8EE" w14:textId="77777777" w:rsidR="00D85A40" w:rsidRPr="00174D9C" w:rsidRDefault="00D85A40" w:rsidP="00724FE7">
            <w:pPr>
              <w:jc w:val="center"/>
              <w:rPr>
                <w:rFonts w:ascii="Calibri" w:hAnsi="Calibri" w:cs="Calibri"/>
                <w:sz w:val="14"/>
                <w:szCs w:val="16"/>
                <w:lang w:val="es-MX"/>
              </w:rPr>
            </w:pPr>
          </w:p>
        </w:tc>
        <w:tc>
          <w:tcPr>
            <w:tcW w:w="1795" w:type="dxa"/>
          </w:tcPr>
          <w:p w14:paraId="14028AB2" w14:textId="77777777" w:rsidR="00D85A40" w:rsidRPr="00174D9C" w:rsidRDefault="00D85A40" w:rsidP="00724FE7">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408F8609" w14:textId="77777777" w:rsidR="00D85A40" w:rsidRPr="00174D9C" w:rsidRDefault="00D85A40" w:rsidP="00724FE7">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5D15EA06" w14:textId="77777777" w:rsidR="00D85A40" w:rsidRPr="00174D9C" w:rsidRDefault="00D85A40" w:rsidP="00724FE7">
            <w:pPr>
              <w:jc w:val="center"/>
              <w:rPr>
                <w:rFonts w:ascii="Calibri" w:hAnsi="Calibri" w:cs="Calibri"/>
                <w:sz w:val="14"/>
                <w:szCs w:val="16"/>
                <w:lang w:val="es-MX"/>
              </w:rPr>
            </w:pPr>
          </w:p>
        </w:tc>
        <w:tc>
          <w:tcPr>
            <w:tcW w:w="1701" w:type="dxa"/>
            <w:vMerge/>
          </w:tcPr>
          <w:p w14:paraId="2CBFD175" w14:textId="77777777" w:rsidR="00D85A40" w:rsidRPr="00174D9C" w:rsidRDefault="00D85A40" w:rsidP="00724FE7">
            <w:pPr>
              <w:jc w:val="center"/>
              <w:rPr>
                <w:rFonts w:ascii="Calibri" w:hAnsi="Calibri" w:cs="Calibri"/>
                <w:sz w:val="14"/>
                <w:szCs w:val="16"/>
                <w:lang w:val="es-MX"/>
              </w:rPr>
            </w:pPr>
          </w:p>
        </w:tc>
      </w:tr>
      <w:tr w:rsidR="00D85A40" w:rsidRPr="00EF115D" w14:paraId="68A7C8F9" w14:textId="77777777" w:rsidTr="00724FE7">
        <w:tc>
          <w:tcPr>
            <w:tcW w:w="1687" w:type="dxa"/>
            <w:vMerge/>
            <w:shd w:val="clear" w:color="auto" w:fill="71E4FF"/>
          </w:tcPr>
          <w:p w14:paraId="2205C947" w14:textId="77777777" w:rsidR="00D85A40" w:rsidRPr="00174D9C" w:rsidRDefault="00D85A40" w:rsidP="00724FE7">
            <w:pPr>
              <w:jc w:val="center"/>
              <w:rPr>
                <w:rFonts w:ascii="Calibri" w:hAnsi="Calibri" w:cs="Calibri"/>
                <w:sz w:val="14"/>
                <w:szCs w:val="16"/>
                <w:lang w:val="es-MX"/>
              </w:rPr>
            </w:pPr>
          </w:p>
        </w:tc>
        <w:tc>
          <w:tcPr>
            <w:tcW w:w="1795" w:type="dxa"/>
          </w:tcPr>
          <w:p w14:paraId="53077778" w14:textId="77777777" w:rsidR="00D85A40" w:rsidRPr="00174D9C" w:rsidRDefault="00D85A40" w:rsidP="00724FE7">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607F05CB" w14:textId="77777777" w:rsidR="00D85A40" w:rsidRPr="00174D9C" w:rsidRDefault="00D85A40" w:rsidP="00724FE7">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040E165D" w14:textId="77777777" w:rsidR="00D85A40" w:rsidRPr="00174D9C" w:rsidRDefault="00D85A40" w:rsidP="00724FE7">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2B7CAA8E" w14:textId="77777777" w:rsidR="00D85A40" w:rsidRPr="00174D9C" w:rsidRDefault="00D85A40" w:rsidP="00724FE7">
            <w:pPr>
              <w:jc w:val="center"/>
              <w:rPr>
                <w:rFonts w:ascii="Calibri" w:hAnsi="Calibri" w:cs="Calibri"/>
                <w:sz w:val="14"/>
                <w:szCs w:val="16"/>
                <w:lang w:val="es-MX"/>
              </w:rPr>
            </w:pPr>
            <w:r w:rsidRPr="00174D9C">
              <w:rPr>
                <w:rFonts w:ascii="Calibri" w:hAnsi="Calibri" w:cs="Calibri"/>
                <w:sz w:val="14"/>
                <w:szCs w:val="16"/>
                <w:lang w:val="es-MX"/>
              </w:rPr>
              <w:t>250</w:t>
            </w:r>
          </w:p>
        </w:tc>
      </w:tr>
    </w:tbl>
    <w:p w14:paraId="07D5EBED" w14:textId="77777777" w:rsidR="00D85A40" w:rsidRPr="00174D9C" w:rsidRDefault="00D85A40" w:rsidP="00D85A40">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34C8930E" w14:textId="77777777" w:rsidR="00D85A40" w:rsidRPr="00174D9C" w:rsidRDefault="00D85A40" w:rsidP="00D85A40">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0DBE3D28" w14:textId="77777777" w:rsidR="00D85A40" w:rsidRPr="00174D9C" w:rsidRDefault="00D85A40" w:rsidP="00D85A40">
      <w:pPr>
        <w:spacing w:line="216" w:lineRule="exact"/>
        <w:jc w:val="both"/>
        <w:rPr>
          <w:rFonts w:ascii="Calibri" w:hAnsi="Calibri" w:cs="Calibri"/>
          <w:sz w:val="14"/>
          <w:szCs w:val="16"/>
          <w:lang w:val="es-MX"/>
        </w:rPr>
      </w:pPr>
    </w:p>
    <w:p w14:paraId="563CDC6E" w14:textId="77777777" w:rsidR="00D85A40" w:rsidRPr="00174D9C" w:rsidRDefault="00D85A40" w:rsidP="00D85A40">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77E14AF0" w14:textId="77777777" w:rsidR="00D85A40" w:rsidRPr="00174D9C" w:rsidRDefault="00D85A40" w:rsidP="00D85A40">
      <w:pPr>
        <w:spacing w:line="216" w:lineRule="exact"/>
        <w:jc w:val="both"/>
        <w:rPr>
          <w:rFonts w:ascii="Calibri" w:hAnsi="Calibri" w:cs="Calibri"/>
          <w:sz w:val="14"/>
          <w:szCs w:val="16"/>
          <w:lang w:val="es-MX"/>
        </w:rPr>
      </w:pPr>
    </w:p>
    <w:p w14:paraId="1904D75F" w14:textId="77777777" w:rsidR="00D85A40" w:rsidRPr="00174D9C" w:rsidRDefault="00D85A40" w:rsidP="00D85A40">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69C7067D" w14:textId="77777777" w:rsidR="00D85A40" w:rsidRPr="009044A6" w:rsidRDefault="00D85A40" w:rsidP="00D85A40">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w:t>
      </w:r>
    </w:p>
    <w:p w14:paraId="1350E558" w14:textId="77777777" w:rsidR="00D85A40" w:rsidRDefault="00D85A40" w:rsidP="00D85A40">
      <w:pPr>
        <w:spacing w:line="216" w:lineRule="exact"/>
        <w:rPr>
          <w:rFonts w:ascii="Calibri" w:hAnsi="Calibri" w:cs="Calibri"/>
          <w:b/>
          <w:szCs w:val="24"/>
          <w:lang w:val="es-MX"/>
        </w:rPr>
      </w:pPr>
    </w:p>
    <w:p w14:paraId="217B2515" w14:textId="77777777" w:rsidR="00D85A40" w:rsidRPr="00174D9C" w:rsidRDefault="00D85A40" w:rsidP="00D85A40">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D85A40" w:rsidRPr="00EF115D" w14:paraId="33B13ED8" w14:textId="77777777" w:rsidTr="00724FE7">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1E4FF"/>
          </w:tcPr>
          <w:p w14:paraId="0C4A4E61" w14:textId="77777777" w:rsidR="00D85A40" w:rsidRPr="00174D9C" w:rsidRDefault="00D85A40" w:rsidP="00724FE7">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1E4FF"/>
          </w:tcPr>
          <w:p w14:paraId="19AD981D" w14:textId="77777777" w:rsidR="00D85A40" w:rsidRPr="00174D9C" w:rsidRDefault="00D85A40" w:rsidP="00724FE7">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D85A40" w:rsidRPr="00EF115D" w14:paraId="24AD49AB" w14:textId="77777777" w:rsidTr="00724FE7">
        <w:trPr>
          <w:cantSplit/>
          <w:jc w:val="center"/>
        </w:trPr>
        <w:tc>
          <w:tcPr>
            <w:tcW w:w="1095" w:type="dxa"/>
            <w:tcBorders>
              <w:top w:val="single" w:sz="6" w:space="0" w:color="auto"/>
              <w:left w:val="single" w:sz="6" w:space="0" w:color="auto"/>
              <w:bottom w:val="single" w:sz="6" w:space="0" w:color="auto"/>
              <w:right w:val="single" w:sz="6" w:space="0" w:color="auto"/>
            </w:tcBorders>
          </w:tcPr>
          <w:p w14:paraId="31C4A1B0" w14:textId="77777777" w:rsidR="00D85A40" w:rsidRPr="00174D9C" w:rsidRDefault="00D85A40" w:rsidP="00724FE7">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5F7B9FC6" w14:textId="77777777" w:rsidR="00D85A40" w:rsidRPr="00174D9C" w:rsidRDefault="00D85A40" w:rsidP="00724FE7">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D85A40" w:rsidRPr="00EF115D" w14:paraId="4C5C51E1" w14:textId="77777777" w:rsidTr="00724FE7">
        <w:trPr>
          <w:cantSplit/>
          <w:jc w:val="center"/>
        </w:trPr>
        <w:tc>
          <w:tcPr>
            <w:tcW w:w="1095" w:type="dxa"/>
            <w:tcBorders>
              <w:top w:val="single" w:sz="6" w:space="0" w:color="auto"/>
              <w:left w:val="single" w:sz="6" w:space="0" w:color="auto"/>
              <w:bottom w:val="single" w:sz="6" w:space="0" w:color="auto"/>
              <w:right w:val="single" w:sz="6" w:space="0" w:color="auto"/>
            </w:tcBorders>
          </w:tcPr>
          <w:p w14:paraId="26EFFDB0" w14:textId="77777777" w:rsidR="00D85A40" w:rsidRPr="00174D9C" w:rsidRDefault="00D85A40" w:rsidP="00724FE7">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5FE4173C" w14:textId="77777777" w:rsidR="00D85A40" w:rsidRPr="00174D9C" w:rsidRDefault="00D85A40" w:rsidP="00724FE7">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D85A40" w:rsidRPr="00EF115D" w14:paraId="1B313557" w14:textId="77777777" w:rsidTr="00724FE7">
        <w:trPr>
          <w:cantSplit/>
          <w:jc w:val="center"/>
        </w:trPr>
        <w:tc>
          <w:tcPr>
            <w:tcW w:w="1095" w:type="dxa"/>
            <w:tcBorders>
              <w:top w:val="single" w:sz="6" w:space="0" w:color="auto"/>
              <w:left w:val="single" w:sz="6" w:space="0" w:color="auto"/>
              <w:bottom w:val="single" w:sz="6" w:space="0" w:color="auto"/>
              <w:right w:val="single" w:sz="6" w:space="0" w:color="auto"/>
            </w:tcBorders>
          </w:tcPr>
          <w:p w14:paraId="0CBE12F6" w14:textId="77777777" w:rsidR="00D85A40" w:rsidRPr="00174D9C" w:rsidRDefault="00D85A40" w:rsidP="00724FE7">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72EA2242" w14:textId="77777777" w:rsidR="00D85A40" w:rsidRPr="00174D9C" w:rsidRDefault="00D85A40" w:rsidP="00724FE7">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D85A40" w:rsidRPr="00EF115D" w14:paraId="27BAD477" w14:textId="77777777" w:rsidTr="00724FE7">
        <w:trPr>
          <w:cantSplit/>
          <w:jc w:val="center"/>
        </w:trPr>
        <w:tc>
          <w:tcPr>
            <w:tcW w:w="1095" w:type="dxa"/>
            <w:tcBorders>
              <w:top w:val="single" w:sz="6" w:space="0" w:color="auto"/>
              <w:left w:val="single" w:sz="6" w:space="0" w:color="auto"/>
              <w:bottom w:val="single" w:sz="6" w:space="0" w:color="auto"/>
              <w:right w:val="single" w:sz="6" w:space="0" w:color="auto"/>
            </w:tcBorders>
          </w:tcPr>
          <w:p w14:paraId="49D80BB8" w14:textId="77777777" w:rsidR="00D85A40" w:rsidRPr="00174D9C" w:rsidRDefault="00D85A40" w:rsidP="00724FE7">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004665C5" w14:textId="77777777" w:rsidR="00D85A40" w:rsidRPr="00174D9C" w:rsidRDefault="00D85A40" w:rsidP="00724FE7">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D85A40" w:rsidRPr="00EF115D" w14:paraId="5B0B1296" w14:textId="77777777" w:rsidTr="00724FE7">
        <w:trPr>
          <w:cantSplit/>
          <w:jc w:val="center"/>
        </w:trPr>
        <w:tc>
          <w:tcPr>
            <w:tcW w:w="1095" w:type="dxa"/>
            <w:tcBorders>
              <w:top w:val="single" w:sz="6" w:space="0" w:color="auto"/>
              <w:left w:val="single" w:sz="6" w:space="0" w:color="auto"/>
              <w:bottom w:val="single" w:sz="6" w:space="0" w:color="auto"/>
              <w:right w:val="single" w:sz="6" w:space="0" w:color="auto"/>
            </w:tcBorders>
          </w:tcPr>
          <w:p w14:paraId="45759EEA" w14:textId="77777777" w:rsidR="00D85A40" w:rsidRPr="00174D9C" w:rsidRDefault="00D85A40" w:rsidP="00724FE7">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4C5E5C63" w14:textId="77777777" w:rsidR="00D85A40" w:rsidRPr="00174D9C" w:rsidRDefault="00D85A40" w:rsidP="00724FE7">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D85A40" w:rsidRPr="00EF115D" w14:paraId="483D2DAF" w14:textId="77777777" w:rsidTr="00724FE7">
        <w:trPr>
          <w:cantSplit/>
          <w:jc w:val="center"/>
        </w:trPr>
        <w:tc>
          <w:tcPr>
            <w:tcW w:w="1095" w:type="dxa"/>
            <w:tcBorders>
              <w:top w:val="single" w:sz="6" w:space="0" w:color="auto"/>
              <w:left w:val="single" w:sz="6" w:space="0" w:color="auto"/>
              <w:bottom w:val="single" w:sz="6" w:space="0" w:color="auto"/>
              <w:right w:val="single" w:sz="6" w:space="0" w:color="auto"/>
            </w:tcBorders>
          </w:tcPr>
          <w:p w14:paraId="52D4EF6A" w14:textId="77777777" w:rsidR="00D85A40" w:rsidRPr="00174D9C" w:rsidRDefault="00D85A40" w:rsidP="00724FE7">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4DF19710" w14:textId="77777777" w:rsidR="00D85A40" w:rsidRPr="00174D9C" w:rsidRDefault="00D85A40" w:rsidP="00724FE7">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D85A40" w:rsidRPr="00EF115D" w14:paraId="0D8DCC71" w14:textId="77777777" w:rsidTr="00724FE7">
        <w:trPr>
          <w:cantSplit/>
          <w:jc w:val="center"/>
        </w:trPr>
        <w:tc>
          <w:tcPr>
            <w:tcW w:w="1095" w:type="dxa"/>
            <w:tcBorders>
              <w:top w:val="single" w:sz="6" w:space="0" w:color="auto"/>
              <w:left w:val="single" w:sz="6" w:space="0" w:color="auto"/>
              <w:bottom w:val="single" w:sz="6" w:space="0" w:color="auto"/>
              <w:right w:val="single" w:sz="6" w:space="0" w:color="auto"/>
            </w:tcBorders>
          </w:tcPr>
          <w:p w14:paraId="6E0E697D" w14:textId="77777777" w:rsidR="00D85A40" w:rsidRPr="00174D9C" w:rsidRDefault="00D85A40" w:rsidP="00724FE7">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39F1D539" w14:textId="77777777" w:rsidR="00D85A40" w:rsidRPr="00174D9C" w:rsidRDefault="00D85A40" w:rsidP="00724FE7">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D85A40" w:rsidRPr="00EF115D" w14:paraId="6E1849FD" w14:textId="77777777" w:rsidTr="00724FE7">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13E8D1A3" w14:textId="77777777" w:rsidR="00D85A40" w:rsidRPr="00174D9C" w:rsidRDefault="00D85A40" w:rsidP="00724FE7">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65BF11BC" w14:textId="77777777" w:rsidR="00D85A40" w:rsidRPr="00174D9C" w:rsidRDefault="00D85A40" w:rsidP="00724FE7">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D85A40" w:rsidRPr="00EF115D" w14:paraId="1C610100" w14:textId="77777777" w:rsidTr="00724FE7">
        <w:trPr>
          <w:cantSplit/>
          <w:jc w:val="center"/>
        </w:trPr>
        <w:tc>
          <w:tcPr>
            <w:tcW w:w="1095" w:type="dxa"/>
            <w:tcBorders>
              <w:top w:val="single" w:sz="6" w:space="0" w:color="auto"/>
              <w:left w:val="single" w:sz="6" w:space="0" w:color="auto"/>
              <w:bottom w:val="single" w:sz="6" w:space="0" w:color="auto"/>
              <w:right w:val="single" w:sz="6" w:space="0" w:color="auto"/>
            </w:tcBorders>
          </w:tcPr>
          <w:p w14:paraId="34DB4FF1" w14:textId="77777777" w:rsidR="00D85A40" w:rsidRPr="00174D9C" w:rsidRDefault="00D85A40" w:rsidP="00724FE7">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5C96B314" w14:textId="77777777" w:rsidR="00D85A40" w:rsidRPr="00174D9C" w:rsidRDefault="00D85A40" w:rsidP="00724FE7">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D85A40" w:rsidRPr="00EF115D" w14:paraId="35453D25" w14:textId="77777777" w:rsidTr="00724FE7">
        <w:trPr>
          <w:cantSplit/>
          <w:jc w:val="center"/>
        </w:trPr>
        <w:tc>
          <w:tcPr>
            <w:tcW w:w="1095" w:type="dxa"/>
            <w:tcBorders>
              <w:top w:val="single" w:sz="6" w:space="0" w:color="auto"/>
              <w:left w:val="single" w:sz="6" w:space="0" w:color="auto"/>
              <w:bottom w:val="single" w:sz="6" w:space="0" w:color="auto"/>
              <w:right w:val="single" w:sz="6" w:space="0" w:color="auto"/>
            </w:tcBorders>
          </w:tcPr>
          <w:p w14:paraId="507024B5" w14:textId="77777777" w:rsidR="00D85A40" w:rsidRPr="00174D9C" w:rsidRDefault="00D85A40" w:rsidP="00724FE7">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793D0712" w14:textId="77777777" w:rsidR="00D85A40" w:rsidRPr="00174D9C" w:rsidRDefault="00D85A40" w:rsidP="00724FE7">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D85A40" w:rsidRPr="00EF115D" w14:paraId="1841C895" w14:textId="77777777" w:rsidTr="00724FE7">
        <w:trPr>
          <w:cantSplit/>
          <w:jc w:val="center"/>
        </w:trPr>
        <w:tc>
          <w:tcPr>
            <w:tcW w:w="1095" w:type="dxa"/>
            <w:tcBorders>
              <w:top w:val="single" w:sz="6" w:space="0" w:color="auto"/>
              <w:left w:val="single" w:sz="6" w:space="0" w:color="auto"/>
              <w:bottom w:val="single" w:sz="6" w:space="0" w:color="auto"/>
              <w:right w:val="single" w:sz="6" w:space="0" w:color="auto"/>
            </w:tcBorders>
          </w:tcPr>
          <w:p w14:paraId="3C4774CE" w14:textId="77777777" w:rsidR="00D85A40" w:rsidRPr="00174D9C" w:rsidRDefault="00D85A40" w:rsidP="00724FE7">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1C58DDCD" w14:textId="77777777" w:rsidR="00D85A40" w:rsidRPr="00174D9C" w:rsidRDefault="00D85A40" w:rsidP="00724FE7">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2EB8BE11" w14:textId="77777777" w:rsidR="00D85A40" w:rsidRDefault="00D85A40" w:rsidP="00D85A40"/>
    <w:p w14:paraId="54D32D4D" w14:textId="77777777" w:rsidR="00D85A40" w:rsidRPr="00AA0B61" w:rsidRDefault="00D85A40" w:rsidP="00D85A4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447DD7B6" w14:textId="77777777" w:rsidR="00D85A40" w:rsidRPr="00AA0B61" w:rsidRDefault="00D85A40" w:rsidP="00D85A40">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2AC93ACF" w14:textId="330DA836" w:rsidR="00D85A40" w:rsidRPr="00AA0B61" w:rsidRDefault="00D85A40" w:rsidP="00D85A40">
      <w:pPr>
        <w:pStyle w:val="Default"/>
        <w:jc w:val="center"/>
        <w:rPr>
          <w:rFonts w:ascii="Calibri" w:hAnsi="Calibri"/>
          <w:b/>
          <w:bCs/>
          <w:color w:val="548DD4"/>
          <w:sz w:val="20"/>
          <w:szCs w:val="20"/>
        </w:rPr>
      </w:pPr>
      <w:r>
        <w:rPr>
          <w:rFonts w:ascii="Calibri" w:hAnsi="Calibri"/>
          <w:b/>
          <w:bCs/>
          <w:sz w:val="20"/>
          <w:szCs w:val="20"/>
        </w:rPr>
        <w:t xml:space="preserve">Licitación Pública </w:t>
      </w:r>
      <w:r w:rsidRPr="002C0E71">
        <w:rPr>
          <w:rFonts w:ascii="Calibri" w:hAnsi="Calibri"/>
          <w:b/>
          <w:bCs/>
          <w:sz w:val="20"/>
          <w:szCs w:val="20"/>
        </w:rPr>
        <w:t xml:space="preserve">Nacional Presencial No. </w:t>
      </w:r>
      <w:r w:rsidR="00C10376">
        <w:rPr>
          <w:rFonts w:ascii="Calibri" w:hAnsi="Calibri"/>
          <w:b/>
          <w:bCs/>
          <w:sz w:val="20"/>
          <w:szCs w:val="20"/>
        </w:rPr>
        <w:t>LP-919044992-N29-2024</w:t>
      </w:r>
      <w:r w:rsidRPr="00AA0B61">
        <w:rPr>
          <w:rFonts w:ascii="Calibri" w:hAnsi="Calibri"/>
          <w:b/>
          <w:bCs/>
          <w:sz w:val="20"/>
          <w:szCs w:val="20"/>
        </w:rPr>
        <w:t xml:space="preserve"> </w:t>
      </w:r>
    </w:p>
    <w:p w14:paraId="04E1DAF0" w14:textId="77777777" w:rsidR="00D85A40" w:rsidRDefault="00D85A40" w:rsidP="00D85A40">
      <w:pPr>
        <w:pStyle w:val="Default"/>
        <w:rPr>
          <w:rFonts w:ascii="Calibri" w:hAnsi="Calibri"/>
          <w:b/>
          <w:bCs/>
          <w:sz w:val="20"/>
          <w:szCs w:val="20"/>
        </w:rPr>
      </w:pPr>
    </w:p>
    <w:p w14:paraId="6798E474" w14:textId="77777777" w:rsidR="00D85A40" w:rsidRDefault="00D85A40" w:rsidP="00D85A40">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6F8129FA" w14:textId="77777777" w:rsidR="00D85A40" w:rsidRPr="00AA0B61" w:rsidRDefault="00D85A40" w:rsidP="00D85A40">
      <w:pPr>
        <w:pStyle w:val="Default"/>
        <w:rPr>
          <w:rFonts w:ascii="Calibri" w:hAnsi="Calibri"/>
          <w:b/>
          <w:bCs/>
          <w:sz w:val="20"/>
          <w:szCs w:val="20"/>
        </w:rPr>
      </w:pPr>
    </w:p>
    <w:tbl>
      <w:tblPr>
        <w:tblW w:w="10798" w:type="dxa"/>
        <w:jc w:val="center"/>
        <w:tblCellMar>
          <w:left w:w="70" w:type="dxa"/>
          <w:right w:w="70" w:type="dxa"/>
        </w:tblCellMar>
        <w:tblLook w:val="04A0" w:firstRow="1" w:lastRow="0" w:firstColumn="1" w:lastColumn="0" w:noHBand="0" w:noVBand="1"/>
      </w:tblPr>
      <w:tblGrid>
        <w:gridCol w:w="7792"/>
        <w:gridCol w:w="1012"/>
        <w:gridCol w:w="726"/>
        <w:gridCol w:w="1268"/>
      </w:tblGrid>
      <w:tr w:rsidR="00D85A40" w:rsidRPr="006671A1" w14:paraId="054AAE8D" w14:textId="77777777" w:rsidTr="00724FE7">
        <w:trPr>
          <w:trHeight w:val="300"/>
          <w:jc w:val="center"/>
        </w:trPr>
        <w:tc>
          <w:tcPr>
            <w:tcW w:w="7792" w:type="dxa"/>
            <w:tcBorders>
              <w:top w:val="single" w:sz="4" w:space="0" w:color="auto"/>
              <w:left w:val="single" w:sz="4" w:space="0" w:color="auto"/>
              <w:bottom w:val="single" w:sz="8" w:space="0" w:color="auto"/>
              <w:right w:val="single" w:sz="8" w:space="0" w:color="auto"/>
            </w:tcBorders>
            <w:shd w:val="clear" w:color="auto" w:fill="71E4FF"/>
            <w:vAlign w:val="center"/>
            <w:hideMark/>
          </w:tcPr>
          <w:p w14:paraId="493454FB" w14:textId="77777777" w:rsidR="00D85A40" w:rsidRPr="006671A1" w:rsidRDefault="00D85A40" w:rsidP="00724FE7">
            <w:pPr>
              <w:jc w:val="center"/>
              <w:rPr>
                <w:rFonts w:ascii="Calibri" w:hAnsi="Calibri"/>
                <w:b/>
                <w:bCs/>
                <w:color w:val="000000"/>
                <w:sz w:val="16"/>
                <w:szCs w:val="16"/>
                <w:lang w:val="es-MX" w:eastAsia="es-MX"/>
              </w:rPr>
            </w:pPr>
            <w:r w:rsidRPr="006671A1">
              <w:rPr>
                <w:rFonts w:ascii="Calibri" w:hAnsi="Calibri"/>
                <w:b/>
                <w:bCs/>
                <w:color w:val="000000"/>
                <w:sz w:val="16"/>
                <w:szCs w:val="16"/>
                <w:lang w:val="es-MX" w:eastAsia="es-MX"/>
              </w:rPr>
              <w:t>DOCUMENTO</w:t>
            </w:r>
          </w:p>
        </w:tc>
        <w:tc>
          <w:tcPr>
            <w:tcW w:w="1738" w:type="dxa"/>
            <w:gridSpan w:val="2"/>
            <w:tcBorders>
              <w:top w:val="single" w:sz="4" w:space="0" w:color="auto"/>
              <w:left w:val="nil"/>
              <w:bottom w:val="single" w:sz="8" w:space="0" w:color="auto"/>
              <w:right w:val="single" w:sz="8" w:space="0" w:color="000000"/>
            </w:tcBorders>
            <w:shd w:val="clear" w:color="auto" w:fill="71E4FF"/>
            <w:vAlign w:val="center"/>
            <w:hideMark/>
          </w:tcPr>
          <w:p w14:paraId="77ACF014" w14:textId="77777777" w:rsidR="00D85A40" w:rsidRPr="006671A1" w:rsidRDefault="00D85A40" w:rsidP="00724FE7">
            <w:pPr>
              <w:jc w:val="center"/>
              <w:rPr>
                <w:rFonts w:ascii="Calibri" w:hAnsi="Calibri"/>
                <w:b/>
                <w:bCs/>
                <w:color w:val="000000"/>
                <w:sz w:val="16"/>
                <w:szCs w:val="16"/>
                <w:lang w:val="es-MX" w:eastAsia="es-MX"/>
              </w:rPr>
            </w:pPr>
            <w:r w:rsidRPr="006671A1">
              <w:rPr>
                <w:rFonts w:ascii="Calibri" w:hAnsi="Calibri"/>
                <w:b/>
                <w:bCs/>
                <w:color w:val="000000"/>
                <w:sz w:val="16"/>
                <w:szCs w:val="16"/>
                <w:lang w:val="es-MX" w:eastAsia="es-MX"/>
              </w:rPr>
              <w:t>ENTREGA</w:t>
            </w:r>
          </w:p>
        </w:tc>
        <w:tc>
          <w:tcPr>
            <w:tcW w:w="1268" w:type="dxa"/>
            <w:tcBorders>
              <w:top w:val="single" w:sz="4" w:space="0" w:color="auto"/>
              <w:left w:val="nil"/>
              <w:bottom w:val="single" w:sz="8" w:space="0" w:color="auto"/>
              <w:right w:val="single" w:sz="4" w:space="0" w:color="auto"/>
            </w:tcBorders>
            <w:shd w:val="clear" w:color="auto" w:fill="71E4FF"/>
            <w:vAlign w:val="center"/>
            <w:hideMark/>
          </w:tcPr>
          <w:p w14:paraId="408339BC" w14:textId="77777777" w:rsidR="00D85A40" w:rsidRPr="006671A1" w:rsidRDefault="00D85A40" w:rsidP="00724FE7">
            <w:pPr>
              <w:jc w:val="center"/>
              <w:rPr>
                <w:rFonts w:ascii="Calibri" w:hAnsi="Calibri"/>
                <w:b/>
                <w:bCs/>
                <w:color w:val="000000"/>
                <w:sz w:val="16"/>
                <w:szCs w:val="16"/>
                <w:lang w:val="es-MX" w:eastAsia="es-MX"/>
              </w:rPr>
            </w:pPr>
            <w:r w:rsidRPr="006671A1">
              <w:rPr>
                <w:rFonts w:ascii="Calibri" w:hAnsi="Calibri"/>
                <w:b/>
                <w:bCs/>
                <w:color w:val="000000"/>
                <w:sz w:val="16"/>
                <w:szCs w:val="16"/>
                <w:lang w:val="es-MX" w:eastAsia="es-MX"/>
              </w:rPr>
              <w:t>OBSERVACIONES</w:t>
            </w:r>
          </w:p>
        </w:tc>
      </w:tr>
      <w:tr w:rsidR="00D85A40" w:rsidRPr="006671A1" w14:paraId="36A70020" w14:textId="77777777" w:rsidTr="00724FE7">
        <w:trPr>
          <w:trHeight w:val="60"/>
          <w:jc w:val="center"/>
        </w:trPr>
        <w:tc>
          <w:tcPr>
            <w:tcW w:w="7792" w:type="dxa"/>
            <w:tcBorders>
              <w:top w:val="nil"/>
              <w:left w:val="single" w:sz="4" w:space="0" w:color="auto"/>
              <w:bottom w:val="single" w:sz="8" w:space="0" w:color="auto"/>
              <w:right w:val="single" w:sz="8" w:space="0" w:color="auto"/>
            </w:tcBorders>
            <w:shd w:val="clear" w:color="auto" w:fill="auto"/>
            <w:vAlign w:val="center"/>
            <w:hideMark/>
          </w:tcPr>
          <w:p w14:paraId="1D17151E" w14:textId="77777777" w:rsidR="00D85A40" w:rsidRPr="006671A1" w:rsidRDefault="00D85A40" w:rsidP="00724FE7">
            <w:pPr>
              <w:rPr>
                <w:rFonts w:ascii="Calibri" w:hAnsi="Calibri"/>
                <w:color w:val="000000"/>
                <w:sz w:val="16"/>
                <w:szCs w:val="16"/>
                <w:lang w:val="es-MX" w:eastAsia="es-MX"/>
              </w:rPr>
            </w:pPr>
            <w:r w:rsidRPr="006671A1">
              <w:rPr>
                <w:rFonts w:ascii="Calibri" w:hAnsi="Calibri"/>
                <w:color w:val="000000"/>
                <w:sz w:val="16"/>
                <w:szCs w:val="16"/>
                <w:lang w:eastAsia="es-MX"/>
              </w:rPr>
              <w:t>1.</w:t>
            </w:r>
            <w:r w:rsidRPr="006671A1">
              <w:rPr>
                <w:color w:val="000000"/>
                <w:sz w:val="16"/>
                <w:szCs w:val="16"/>
                <w:lang w:eastAsia="es-MX"/>
              </w:rPr>
              <w:t xml:space="preserve">       </w:t>
            </w:r>
            <w:r w:rsidRPr="006671A1">
              <w:rPr>
                <w:rFonts w:ascii="Calibri" w:hAnsi="Calibri"/>
                <w:b/>
                <w:bCs/>
                <w:color w:val="000000"/>
                <w:sz w:val="16"/>
                <w:szCs w:val="16"/>
                <w:lang w:eastAsia="es-MX"/>
              </w:rPr>
              <w:t>ANEXO 13.</w:t>
            </w:r>
            <w:r w:rsidRPr="006671A1">
              <w:rPr>
                <w:rFonts w:ascii="Calibri" w:hAnsi="Calibri"/>
                <w:color w:val="000000"/>
                <w:sz w:val="16"/>
                <w:szCs w:val="16"/>
                <w:lang w:eastAsia="es-MX"/>
              </w:rPr>
              <w:t xml:space="preserve"> Cédula de entrega de documentos.</w:t>
            </w:r>
          </w:p>
        </w:tc>
        <w:tc>
          <w:tcPr>
            <w:tcW w:w="1012" w:type="dxa"/>
            <w:tcBorders>
              <w:top w:val="nil"/>
              <w:left w:val="nil"/>
              <w:bottom w:val="single" w:sz="8" w:space="0" w:color="auto"/>
              <w:right w:val="single" w:sz="8" w:space="0" w:color="auto"/>
            </w:tcBorders>
            <w:shd w:val="clear" w:color="auto" w:fill="auto"/>
            <w:vAlign w:val="center"/>
            <w:hideMark/>
          </w:tcPr>
          <w:p w14:paraId="1991D4BA"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26" w:type="dxa"/>
            <w:tcBorders>
              <w:top w:val="nil"/>
              <w:left w:val="nil"/>
              <w:bottom w:val="single" w:sz="8" w:space="0" w:color="auto"/>
              <w:right w:val="single" w:sz="8" w:space="0" w:color="auto"/>
            </w:tcBorders>
            <w:shd w:val="clear" w:color="auto" w:fill="auto"/>
            <w:vAlign w:val="center"/>
            <w:hideMark/>
          </w:tcPr>
          <w:p w14:paraId="0A9A9939"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hideMark/>
          </w:tcPr>
          <w:p w14:paraId="67F4D547" w14:textId="77777777" w:rsidR="00D85A40" w:rsidRPr="006671A1" w:rsidRDefault="00D85A40" w:rsidP="00724FE7">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D85A40" w:rsidRPr="006671A1" w14:paraId="6001DC29" w14:textId="77777777" w:rsidTr="00724FE7">
        <w:trPr>
          <w:trHeight w:val="300"/>
          <w:jc w:val="center"/>
        </w:trPr>
        <w:tc>
          <w:tcPr>
            <w:tcW w:w="7792" w:type="dxa"/>
            <w:tcBorders>
              <w:top w:val="nil"/>
              <w:left w:val="single" w:sz="4" w:space="0" w:color="auto"/>
              <w:bottom w:val="single" w:sz="8" w:space="0" w:color="auto"/>
              <w:right w:val="single" w:sz="8" w:space="0" w:color="auto"/>
            </w:tcBorders>
            <w:shd w:val="clear" w:color="auto" w:fill="auto"/>
            <w:vAlign w:val="center"/>
            <w:hideMark/>
          </w:tcPr>
          <w:p w14:paraId="3FBCA4B7" w14:textId="77777777" w:rsidR="00D85A40" w:rsidRPr="006671A1" w:rsidRDefault="00D85A40" w:rsidP="00724FE7">
            <w:pPr>
              <w:jc w:val="both"/>
              <w:rPr>
                <w:rFonts w:ascii="Calibri" w:hAnsi="Calibri"/>
                <w:color w:val="000000"/>
                <w:sz w:val="16"/>
                <w:szCs w:val="16"/>
                <w:lang w:val="es-MX" w:eastAsia="es-MX"/>
              </w:rPr>
            </w:pPr>
            <w:r w:rsidRPr="006671A1">
              <w:rPr>
                <w:rFonts w:ascii="Calibri" w:hAnsi="Calibri"/>
                <w:color w:val="000000"/>
                <w:sz w:val="16"/>
                <w:szCs w:val="16"/>
                <w:lang w:eastAsia="es-MX"/>
              </w:rPr>
              <w:t>2.</w:t>
            </w:r>
            <w:r w:rsidRPr="006671A1">
              <w:rPr>
                <w:color w:val="000000"/>
                <w:sz w:val="16"/>
                <w:szCs w:val="16"/>
                <w:lang w:eastAsia="es-MX"/>
              </w:rPr>
              <w:t xml:space="preserve">       </w:t>
            </w:r>
            <w:r w:rsidRPr="006671A1">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1012" w:type="dxa"/>
            <w:tcBorders>
              <w:top w:val="nil"/>
              <w:left w:val="nil"/>
              <w:bottom w:val="single" w:sz="8" w:space="0" w:color="auto"/>
              <w:right w:val="single" w:sz="8" w:space="0" w:color="auto"/>
            </w:tcBorders>
            <w:shd w:val="clear" w:color="auto" w:fill="auto"/>
            <w:vAlign w:val="center"/>
            <w:hideMark/>
          </w:tcPr>
          <w:p w14:paraId="4307D932"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26" w:type="dxa"/>
            <w:tcBorders>
              <w:top w:val="nil"/>
              <w:left w:val="nil"/>
              <w:bottom w:val="single" w:sz="8" w:space="0" w:color="auto"/>
              <w:right w:val="single" w:sz="8" w:space="0" w:color="auto"/>
            </w:tcBorders>
            <w:shd w:val="clear" w:color="auto" w:fill="auto"/>
            <w:vAlign w:val="center"/>
            <w:hideMark/>
          </w:tcPr>
          <w:p w14:paraId="1F242F67"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hideMark/>
          </w:tcPr>
          <w:p w14:paraId="4A3B4CE5" w14:textId="77777777" w:rsidR="00D85A40" w:rsidRPr="006671A1" w:rsidRDefault="00D85A40" w:rsidP="00724FE7">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D85A40" w:rsidRPr="006671A1" w14:paraId="1D40CB08" w14:textId="77777777" w:rsidTr="00724FE7">
        <w:trPr>
          <w:trHeight w:val="300"/>
          <w:jc w:val="center"/>
        </w:trPr>
        <w:tc>
          <w:tcPr>
            <w:tcW w:w="7792" w:type="dxa"/>
            <w:tcBorders>
              <w:top w:val="nil"/>
              <w:left w:val="single" w:sz="4" w:space="0" w:color="auto"/>
              <w:bottom w:val="single" w:sz="8" w:space="0" w:color="auto"/>
              <w:right w:val="single" w:sz="8" w:space="0" w:color="auto"/>
            </w:tcBorders>
            <w:shd w:val="clear" w:color="auto" w:fill="auto"/>
            <w:vAlign w:val="center"/>
            <w:hideMark/>
          </w:tcPr>
          <w:p w14:paraId="4267EB1C" w14:textId="77777777" w:rsidR="00D85A40" w:rsidRPr="006671A1" w:rsidRDefault="00D85A40" w:rsidP="00724FE7">
            <w:pPr>
              <w:jc w:val="both"/>
              <w:rPr>
                <w:rFonts w:ascii="Calibri" w:hAnsi="Calibri"/>
                <w:color w:val="000000"/>
                <w:sz w:val="16"/>
                <w:szCs w:val="16"/>
                <w:lang w:val="es-MX" w:eastAsia="es-MX"/>
              </w:rPr>
            </w:pPr>
            <w:r w:rsidRPr="006671A1">
              <w:rPr>
                <w:rFonts w:ascii="Calibri" w:hAnsi="Calibri"/>
                <w:color w:val="000000"/>
                <w:sz w:val="16"/>
                <w:szCs w:val="16"/>
                <w:lang w:eastAsia="es-MX"/>
              </w:rPr>
              <w:t>3.</w:t>
            </w:r>
            <w:r w:rsidRPr="006671A1">
              <w:rPr>
                <w:color w:val="000000"/>
                <w:sz w:val="16"/>
                <w:szCs w:val="16"/>
                <w:lang w:eastAsia="es-MX"/>
              </w:rPr>
              <w:t xml:space="preserve">       </w:t>
            </w:r>
            <w:r w:rsidRPr="006671A1">
              <w:rPr>
                <w:rFonts w:ascii="Calibri" w:hAnsi="Calibri"/>
                <w:color w:val="000000"/>
                <w:sz w:val="16"/>
                <w:szCs w:val="16"/>
                <w:lang w:eastAsia="es-MX"/>
              </w:rPr>
              <w:t xml:space="preserve">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prestación de servicios relacionadas a la presente </w:t>
            </w:r>
            <w:r>
              <w:rPr>
                <w:rFonts w:ascii="Calibri" w:hAnsi="Calibri"/>
                <w:color w:val="000000"/>
                <w:sz w:val="16"/>
                <w:szCs w:val="16"/>
                <w:lang w:eastAsia="es-MX"/>
              </w:rPr>
              <w:t>C</w:t>
            </w:r>
            <w:r w:rsidRPr="006671A1">
              <w:rPr>
                <w:rFonts w:ascii="Calibri" w:hAnsi="Calibri"/>
                <w:color w:val="000000"/>
                <w:sz w:val="16"/>
                <w:szCs w:val="16"/>
                <w:lang w:eastAsia="es-MX"/>
              </w:rPr>
              <w:t>onvocatoria,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1012" w:type="dxa"/>
            <w:tcBorders>
              <w:top w:val="nil"/>
              <w:left w:val="nil"/>
              <w:bottom w:val="single" w:sz="8" w:space="0" w:color="auto"/>
              <w:right w:val="single" w:sz="8" w:space="0" w:color="auto"/>
            </w:tcBorders>
            <w:shd w:val="clear" w:color="auto" w:fill="auto"/>
            <w:vAlign w:val="center"/>
            <w:hideMark/>
          </w:tcPr>
          <w:p w14:paraId="27B35F53"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26" w:type="dxa"/>
            <w:tcBorders>
              <w:top w:val="nil"/>
              <w:left w:val="nil"/>
              <w:bottom w:val="single" w:sz="8" w:space="0" w:color="auto"/>
              <w:right w:val="single" w:sz="8" w:space="0" w:color="auto"/>
            </w:tcBorders>
            <w:shd w:val="clear" w:color="auto" w:fill="auto"/>
            <w:vAlign w:val="center"/>
            <w:hideMark/>
          </w:tcPr>
          <w:p w14:paraId="275CB7F0"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hideMark/>
          </w:tcPr>
          <w:p w14:paraId="2B09424A" w14:textId="77777777" w:rsidR="00D85A40" w:rsidRPr="006671A1" w:rsidRDefault="00D85A40" w:rsidP="00724FE7">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D85A40" w:rsidRPr="006671A1" w14:paraId="009A90DB" w14:textId="77777777" w:rsidTr="00724FE7">
        <w:trPr>
          <w:trHeight w:val="60"/>
          <w:jc w:val="center"/>
        </w:trPr>
        <w:tc>
          <w:tcPr>
            <w:tcW w:w="7792" w:type="dxa"/>
            <w:tcBorders>
              <w:top w:val="nil"/>
              <w:left w:val="single" w:sz="4" w:space="0" w:color="auto"/>
              <w:bottom w:val="single" w:sz="8" w:space="0" w:color="auto"/>
              <w:right w:val="single" w:sz="8" w:space="0" w:color="auto"/>
            </w:tcBorders>
            <w:shd w:val="clear" w:color="auto" w:fill="auto"/>
            <w:vAlign w:val="center"/>
            <w:hideMark/>
          </w:tcPr>
          <w:p w14:paraId="59B9A395" w14:textId="77777777" w:rsidR="00D85A40" w:rsidRPr="006671A1" w:rsidRDefault="00D85A40" w:rsidP="00724FE7">
            <w:pPr>
              <w:rPr>
                <w:rFonts w:ascii="Calibri" w:hAnsi="Calibri"/>
                <w:color w:val="000000"/>
                <w:sz w:val="16"/>
                <w:szCs w:val="16"/>
                <w:lang w:val="es-MX" w:eastAsia="es-MX"/>
              </w:rPr>
            </w:pPr>
            <w:r w:rsidRPr="006671A1">
              <w:rPr>
                <w:rFonts w:ascii="Calibri" w:hAnsi="Calibri"/>
                <w:color w:val="000000"/>
                <w:sz w:val="16"/>
                <w:szCs w:val="16"/>
                <w:lang w:eastAsia="es-MX"/>
              </w:rPr>
              <w:t>4.</w:t>
            </w:r>
            <w:r w:rsidRPr="006671A1">
              <w:rPr>
                <w:color w:val="000000"/>
                <w:sz w:val="16"/>
                <w:szCs w:val="16"/>
                <w:lang w:eastAsia="es-MX"/>
              </w:rPr>
              <w:t xml:space="preserve">       </w:t>
            </w:r>
            <w:r w:rsidRPr="006671A1">
              <w:rPr>
                <w:rFonts w:ascii="Calibri" w:hAnsi="Calibri"/>
                <w:b/>
                <w:bCs/>
                <w:color w:val="000000"/>
                <w:sz w:val="16"/>
                <w:szCs w:val="16"/>
                <w:lang w:eastAsia="es-MX"/>
              </w:rPr>
              <w:t>ANEXO 2</w:t>
            </w:r>
            <w:r w:rsidRPr="006671A1">
              <w:rPr>
                <w:rFonts w:ascii="Calibri" w:hAnsi="Calibri"/>
                <w:color w:val="000000"/>
                <w:sz w:val="16"/>
                <w:szCs w:val="16"/>
                <w:lang w:eastAsia="es-MX"/>
              </w:rPr>
              <w:t xml:space="preserve">. Propuesta Técnica conforme al formato del anexo 2 de las presentes bases. </w:t>
            </w:r>
          </w:p>
        </w:tc>
        <w:tc>
          <w:tcPr>
            <w:tcW w:w="1012" w:type="dxa"/>
            <w:tcBorders>
              <w:top w:val="nil"/>
              <w:left w:val="nil"/>
              <w:bottom w:val="single" w:sz="8" w:space="0" w:color="auto"/>
              <w:right w:val="single" w:sz="8" w:space="0" w:color="auto"/>
            </w:tcBorders>
            <w:shd w:val="clear" w:color="auto" w:fill="auto"/>
            <w:vAlign w:val="center"/>
            <w:hideMark/>
          </w:tcPr>
          <w:p w14:paraId="41C57561"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26" w:type="dxa"/>
            <w:tcBorders>
              <w:top w:val="nil"/>
              <w:left w:val="nil"/>
              <w:bottom w:val="single" w:sz="8" w:space="0" w:color="auto"/>
              <w:right w:val="single" w:sz="8" w:space="0" w:color="auto"/>
            </w:tcBorders>
            <w:shd w:val="clear" w:color="auto" w:fill="auto"/>
            <w:vAlign w:val="center"/>
            <w:hideMark/>
          </w:tcPr>
          <w:p w14:paraId="4F34D371"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hideMark/>
          </w:tcPr>
          <w:p w14:paraId="38A081A6" w14:textId="77777777" w:rsidR="00D85A40" w:rsidRPr="006671A1" w:rsidRDefault="00D85A40" w:rsidP="00724FE7">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D85A40" w:rsidRPr="006671A1" w14:paraId="3A266364" w14:textId="77777777" w:rsidTr="00724FE7">
        <w:trPr>
          <w:trHeight w:val="300"/>
          <w:jc w:val="center"/>
        </w:trPr>
        <w:tc>
          <w:tcPr>
            <w:tcW w:w="7792" w:type="dxa"/>
            <w:tcBorders>
              <w:top w:val="nil"/>
              <w:left w:val="single" w:sz="4" w:space="0" w:color="auto"/>
              <w:bottom w:val="single" w:sz="8" w:space="0" w:color="auto"/>
              <w:right w:val="single" w:sz="8" w:space="0" w:color="auto"/>
            </w:tcBorders>
            <w:shd w:val="clear" w:color="auto" w:fill="auto"/>
            <w:vAlign w:val="center"/>
            <w:hideMark/>
          </w:tcPr>
          <w:p w14:paraId="44B3C2FA" w14:textId="77777777" w:rsidR="00D85A40" w:rsidRPr="006671A1" w:rsidRDefault="00D85A40" w:rsidP="00724FE7">
            <w:pPr>
              <w:jc w:val="both"/>
              <w:rPr>
                <w:rFonts w:ascii="Calibri" w:hAnsi="Calibri"/>
                <w:color w:val="000000"/>
                <w:sz w:val="16"/>
                <w:szCs w:val="16"/>
                <w:lang w:val="es-MX" w:eastAsia="es-MX"/>
              </w:rPr>
            </w:pPr>
            <w:r w:rsidRPr="006671A1">
              <w:rPr>
                <w:rFonts w:ascii="Calibri" w:hAnsi="Calibri"/>
                <w:color w:val="000000"/>
                <w:sz w:val="16"/>
                <w:szCs w:val="16"/>
                <w:lang w:eastAsia="es-MX"/>
              </w:rPr>
              <w:t>5.</w:t>
            </w:r>
            <w:r w:rsidRPr="006671A1">
              <w:rPr>
                <w:color w:val="000000"/>
                <w:sz w:val="16"/>
                <w:szCs w:val="16"/>
                <w:lang w:eastAsia="es-MX"/>
              </w:rPr>
              <w:t xml:space="preserve">       </w:t>
            </w:r>
            <w:r w:rsidRPr="006671A1">
              <w:rPr>
                <w:rFonts w:ascii="Calibri" w:hAnsi="Calibri"/>
                <w:color w:val="000000"/>
                <w:sz w:val="16"/>
                <w:szCs w:val="16"/>
                <w:lang w:eastAsia="es-MX"/>
              </w:rPr>
              <w:t>Carta de manifiesto bajo protesta de decir verdad, que el servicio y bienes que ofertan cumplen y reúnen todos los requisitos de la legislación vigente.</w:t>
            </w:r>
          </w:p>
        </w:tc>
        <w:tc>
          <w:tcPr>
            <w:tcW w:w="1012" w:type="dxa"/>
            <w:tcBorders>
              <w:top w:val="nil"/>
              <w:left w:val="nil"/>
              <w:bottom w:val="single" w:sz="8" w:space="0" w:color="auto"/>
              <w:right w:val="single" w:sz="8" w:space="0" w:color="auto"/>
            </w:tcBorders>
            <w:shd w:val="clear" w:color="auto" w:fill="auto"/>
            <w:vAlign w:val="center"/>
            <w:hideMark/>
          </w:tcPr>
          <w:p w14:paraId="3F4BCB1C"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26" w:type="dxa"/>
            <w:tcBorders>
              <w:top w:val="nil"/>
              <w:left w:val="nil"/>
              <w:bottom w:val="single" w:sz="8" w:space="0" w:color="auto"/>
              <w:right w:val="single" w:sz="8" w:space="0" w:color="auto"/>
            </w:tcBorders>
            <w:shd w:val="clear" w:color="auto" w:fill="auto"/>
            <w:vAlign w:val="center"/>
            <w:hideMark/>
          </w:tcPr>
          <w:p w14:paraId="59BBD1C1"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hideMark/>
          </w:tcPr>
          <w:p w14:paraId="156AB820" w14:textId="77777777" w:rsidR="00D85A40" w:rsidRPr="006671A1" w:rsidRDefault="00D85A40" w:rsidP="00724FE7">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D85A40" w:rsidRPr="006671A1" w14:paraId="7849D67D" w14:textId="77777777" w:rsidTr="00724FE7">
        <w:trPr>
          <w:trHeight w:val="300"/>
          <w:jc w:val="center"/>
        </w:trPr>
        <w:tc>
          <w:tcPr>
            <w:tcW w:w="7792" w:type="dxa"/>
            <w:tcBorders>
              <w:top w:val="nil"/>
              <w:left w:val="single" w:sz="4" w:space="0" w:color="auto"/>
              <w:bottom w:val="single" w:sz="8" w:space="0" w:color="auto"/>
              <w:right w:val="single" w:sz="8" w:space="0" w:color="auto"/>
            </w:tcBorders>
            <w:shd w:val="clear" w:color="auto" w:fill="auto"/>
            <w:vAlign w:val="center"/>
            <w:hideMark/>
          </w:tcPr>
          <w:p w14:paraId="6DBFBCE8" w14:textId="77777777" w:rsidR="00D85A40" w:rsidRPr="006671A1" w:rsidRDefault="00D85A40" w:rsidP="00724FE7">
            <w:pPr>
              <w:jc w:val="both"/>
              <w:rPr>
                <w:rFonts w:ascii="Calibri" w:hAnsi="Calibri"/>
                <w:color w:val="000000"/>
                <w:sz w:val="16"/>
                <w:szCs w:val="16"/>
                <w:lang w:val="es-MX" w:eastAsia="es-MX"/>
              </w:rPr>
            </w:pPr>
            <w:r w:rsidRPr="006671A1">
              <w:rPr>
                <w:rFonts w:ascii="Calibri" w:hAnsi="Calibri"/>
                <w:color w:val="000000"/>
                <w:sz w:val="16"/>
                <w:szCs w:val="16"/>
                <w:lang w:eastAsia="es-MX"/>
              </w:rPr>
              <w:t>6.</w:t>
            </w:r>
            <w:r w:rsidRPr="006671A1">
              <w:rPr>
                <w:color w:val="000000"/>
                <w:sz w:val="16"/>
                <w:szCs w:val="16"/>
                <w:lang w:eastAsia="es-MX"/>
              </w:rPr>
              <w:t xml:space="preserve">       </w:t>
            </w:r>
            <w:r w:rsidRPr="006671A1">
              <w:rPr>
                <w:rFonts w:ascii="Calibri" w:hAnsi="Calibri"/>
                <w:color w:val="000000"/>
                <w:sz w:val="16"/>
                <w:szCs w:val="16"/>
                <w:lang w:eastAsia="es-MX"/>
              </w:rPr>
              <w:t xml:space="preserve">Detallar el (los) nombre (s) y teléfono (s) del personal que atenderá las solicitudes de servicio, así como sus </w:t>
            </w:r>
            <w:proofErr w:type="spellStart"/>
            <w:r w:rsidRPr="006671A1">
              <w:rPr>
                <w:rFonts w:ascii="Calibri" w:hAnsi="Calibri"/>
                <w:color w:val="000000"/>
                <w:sz w:val="16"/>
                <w:szCs w:val="16"/>
                <w:lang w:eastAsia="es-MX"/>
              </w:rPr>
              <w:t>curriculums</w:t>
            </w:r>
            <w:proofErr w:type="spellEnd"/>
            <w:r w:rsidRPr="006671A1">
              <w:rPr>
                <w:rFonts w:ascii="Calibri" w:hAnsi="Calibri"/>
                <w:color w:val="000000"/>
                <w:sz w:val="16"/>
                <w:szCs w:val="16"/>
                <w:lang w:eastAsia="es-MX"/>
              </w:rPr>
              <w:t xml:space="preserve"> y constancias de capacitación que garanticen su capacidad técnica.</w:t>
            </w:r>
          </w:p>
        </w:tc>
        <w:tc>
          <w:tcPr>
            <w:tcW w:w="1012" w:type="dxa"/>
            <w:tcBorders>
              <w:top w:val="nil"/>
              <w:left w:val="nil"/>
              <w:bottom w:val="single" w:sz="8" w:space="0" w:color="auto"/>
              <w:right w:val="single" w:sz="8" w:space="0" w:color="auto"/>
            </w:tcBorders>
            <w:shd w:val="clear" w:color="auto" w:fill="auto"/>
            <w:vAlign w:val="center"/>
            <w:hideMark/>
          </w:tcPr>
          <w:p w14:paraId="6FBEF85B"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26" w:type="dxa"/>
            <w:tcBorders>
              <w:top w:val="nil"/>
              <w:left w:val="nil"/>
              <w:bottom w:val="single" w:sz="8" w:space="0" w:color="auto"/>
              <w:right w:val="single" w:sz="8" w:space="0" w:color="auto"/>
            </w:tcBorders>
            <w:shd w:val="clear" w:color="auto" w:fill="auto"/>
            <w:vAlign w:val="center"/>
            <w:hideMark/>
          </w:tcPr>
          <w:p w14:paraId="0C4AA071"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hideMark/>
          </w:tcPr>
          <w:p w14:paraId="25F9B963" w14:textId="77777777" w:rsidR="00D85A40" w:rsidRPr="006671A1" w:rsidRDefault="00D85A40" w:rsidP="00724FE7">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D85A40" w:rsidRPr="006671A1" w14:paraId="4ED074CA" w14:textId="77777777" w:rsidTr="00724FE7">
        <w:trPr>
          <w:trHeight w:val="300"/>
          <w:jc w:val="center"/>
        </w:trPr>
        <w:tc>
          <w:tcPr>
            <w:tcW w:w="7792" w:type="dxa"/>
            <w:tcBorders>
              <w:top w:val="nil"/>
              <w:left w:val="single" w:sz="4" w:space="0" w:color="auto"/>
              <w:bottom w:val="single" w:sz="8" w:space="0" w:color="auto"/>
              <w:right w:val="single" w:sz="8" w:space="0" w:color="auto"/>
            </w:tcBorders>
            <w:shd w:val="clear" w:color="auto" w:fill="auto"/>
            <w:vAlign w:val="center"/>
            <w:hideMark/>
          </w:tcPr>
          <w:p w14:paraId="43B67D36" w14:textId="07FEFBC6" w:rsidR="00D85A40" w:rsidRPr="006671A1" w:rsidRDefault="00D85A40" w:rsidP="00724FE7">
            <w:pPr>
              <w:jc w:val="both"/>
              <w:rPr>
                <w:rFonts w:ascii="Calibri" w:hAnsi="Calibri"/>
                <w:color w:val="000000"/>
                <w:sz w:val="16"/>
                <w:szCs w:val="16"/>
                <w:lang w:val="es-MX" w:eastAsia="es-MX"/>
              </w:rPr>
            </w:pPr>
            <w:r w:rsidRPr="006671A1">
              <w:rPr>
                <w:rFonts w:ascii="Calibri" w:hAnsi="Calibri"/>
                <w:color w:val="000000"/>
                <w:sz w:val="16"/>
                <w:szCs w:val="16"/>
                <w:lang w:eastAsia="es-MX"/>
              </w:rPr>
              <w:t>7.</w:t>
            </w:r>
            <w:r w:rsidRPr="006671A1">
              <w:rPr>
                <w:color w:val="000000"/>
                <w:sz w:val="16"/>
                <w:szCs w:val="16"/>
                <w:lang w:eastAsia="es-MX"/>
              </w:rPr>
              <w:t xml:space="preserve">       </w:t>
            </w:r>
            <w:r w:rsidRPr="006671A1">
              <w:rPr>
                <w:rFonts w:ascii="Calibri" w:hAnsi="Calibri"/>
                <w:color w:val="000000"/>
                <w:sz w:val="16"/>
                <w:szCs w:val="16"/>
                <w:lang w:eastAsia="es-MX"/>
              </w:rPr>
              <w:t xml:space="preserve">Carta compromiso bajo protesta de decir verdad de </w:t>
            </w:r>
            <w:r w:rsidR="009E2FF4" w:rsidRPr="006671A1">
              <w:rPr>
                <w:rFonts w:ascii="Calibri" w:hAnsi="Calibri"/>
                <w:color w:val="000000"/>
                <w:sz w:val="16"/>
                <w:szCs w:val="16"/>
                <w:lang w:eastAsia="es-MX"/>
              </w:rPr>
              <w:t>que,</w:t>
            </w:r>
            <w:r w:rsidRPr="006671A1">
              <w:rPr>
                <w:rFonts w:ascii="Calibri" w:hAnsi="Calibri"/>
                <w:color w:val="000000"/>
                <w:sz w:val="16"/>
                <w:szCs w:val="16"/>
                <w:lang w:eastAsia="es-MX"/>
              </w:rPr>
              <w:t xml:space="preserve"> durante la vigencia del contrato, </w:t>
            </w:r>
            <w:r w:rsidRPr="007931D4">
              <w:rPr>
                <w:rFonts w:ascii="Calibri" w:hAnsi="Calibri"/>
                <w:color w:val="000000"/>
                <w:sz w:val="16"/>
                <w:szCs w:val="16"/>
                <w:lang w:eastAsia="es-MX"/>
              </w:rPr>
              <w:t xml:space="preserve">realizará </w:t>
            </w:r>
            <w:r w:rsidRPr="007931D4">
              <w:rPr>
                <w:rFonts w:ascii="Calibri" w:hAnsi="Calibri"/>
                <w:b/>
                <w:color w:val="000000"/>
                <w:sz w:val="16"/>
                <w:szCs w:val="16"/>
                <w:lang w:eastAsia="es-MX"/>
              </w:rPr>
              <w:t>1 (UN) Servicio de mantenimiento preventivo</w:t>
            </w:r>
            <w:r w:rsidRPr="007931D4">
              <w:rPr>
                <w:rFonts w:ascii="Calibri" w:hAnsi="Calibri"/>
                <w:color w:val="000000"/>
                <w:sz w:val="16"/>
                <w:szCs w:val="16"/>
                <w:lang w:eastAsia="es-MX"/>
              </w:rPr>
              <w:t xml:space="preserve"> a cada</w:t>
            </w:r>
            <w:r w:rsidRPr="006671A1">
              <w:rPr>
                <w:rFonts w:ascii="Calibri" w:hAnsi="Calibri"/>
                <w:color w:val="000000"/>
                <w:sz w:val="16"/>
                <w:szCs w:val="16"/>
                <w:lang w:eastAsia="es-MX"/>
              </w:rPr>
              <w:t xml:space="preserve"> uno de los equipos, y deberá otorgar una garantía </w:t>
            </w:r>
            <w:r w:rsidRPr="007931D4">
              <w:rPr>
                <w:rFonts w:ascii="Calibri" w:hAnsi="Calibri"/>
                <w:color w:val="000000"/>
                <w:sz w:val="16"/>
                <w:szCs w:val="16"/>
                <w:lang w:eastAsia="es-MX"/>
              </w:rPr>
              <w:t>de 60 días naturales posteriores a la conclusión de la vigencia del contrato para cubrir mantenimientos correctivos, en caso de que se requieran e incluir refacciones para los equipos contenidos en el contrato correspondiente.</w:t>
            </w:r>
          </w:p>
        </w:tc>
        <w:tc>
          <w:tcPr>
            <w:tcW w:w="1012" w:type="dxa"/>
            <w:tcBorders>
              <w:top w:val="nil"/>
              <w:left w:val="nil"/>
              <w:bottom w:val="single" w:sz="8" w:space="0" w:color="auto"/>
              <w:right w:val="single" w:sz="8" w:space="0" w:color="auto"/>
            </w:tcBorders>
            <w:shd w:val="clear" w:color="auto" w:fill="auto"/>
            <w:vAlign w:val="center"/>
            <w:hideMark/>
          </w:tcPr>
          <w:p w14:paraId="4AEE4793"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26" w:type="dxa"/>
            <w:tcBorders>
              <w:top w:val="nil"/>
              <w:left w:val="nil"/>
              <w:bottom w:val="single" w:sz="8" w:space="0" w:color="auto"/>
              <w:right w:val="single" w:sz="8" w:space="0" w:color="auto"/>
            </w:tcBorders>
            <w:shd w:val="clear" w:color="auto" w:fill="auto"/>
            <w:vAlign w:val="center"/>
            <w:hideMark/>
          </w:tcPr>
          <w:p w14:paraId="323CACC4"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hideMark/>
          </w:tcPr>
          <w:p w14:paraId="5CBCB74A" w14:textId="77777777" w:rsidR="00D85A40" w:rsidRPr="006671A1" w:rsidRDefault="00D85A40" w:rsidP="00724FE7">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D85A40" w:rsidRPr="006671A1" w14:paraId="4C7F2AF4" w14:textId="77777777" w:rsidTr="00724FE7">
        <w:trPr>
          <w:trHeight w:val="300"/>
          <w:jc w:val="center"/>
        </w:trPr>
        <w:tc>
          <w:tcPr>
            <w:tcW w:w="7792" w:type="dxa"/>
            <w:tcBorders>
              <w:top w:val="nil"/>
              <w:left w:val="single" w:sz="4" w:space="0" w:color="auto"/>
              <w:bottom w:val="single" w:sz="8" w:space="0" w:color="auto"/>
              <w:right w:val="single" w:sz="8" w:space="0" w:color="auto"/>
            </w:tcBorders>
            <w:shd w:val="clear" w:color="auto" w:fill="auto"/>
            <w:vAlign w:val="center"/>
            <w:hideMark/>
          </w:tcPr>
          <w:p w14:paraId="2E1D3A3B" w14:textId="77777777" w:rsidR="00D85A40" w:rsidRPr="006671A1" w:rsidRDefault="00D85A40" w:rsidP="00724FE7">
            <w:pPr>
              <w:jc w:val="both"/>
              <w:rPr>
                <w:rFonts w:ascii="Calibri" w:hAnsi="Calibri"/>
                <w:color w:val="000000"/>
                <w:sz w:val="16"/>
                <w:szCs w:val="16"/>
                <w:lang w:val="es-MX" w:eastAsia="es-MX"/>
              </w:rPr>
            </w:pPr>
            <w:r w:rsidRPr="006671A1">
              <w:rPr>
                <w:rFonts w:ascii="Calibri" w:eastAsia="Calibri" w:hAnsi="Calibri" w:cs="Calibri"/>
                <w:color w:val="000000"/>
                <w:sz w:val="16"/>
                <w:szCs w:val="16"/>
                <w:lang w:eastAsia="es-MX"/>
              </w:rPr>
              <w:t>8.</w:t>
            </w:r>
            <w:r w:rsidRPr="006671A1">
              <w:rPr>
                <w:rFonts w:eastAsia="Calibri"/>
                <w:color w:val="000000"/>
                <w:sz w:val="16"/>
                <w:szCs w:val="16"/>
                <w:lang w:eastAsia="es-MX"/>
              </w:rPr>
              <w:t xml:space="preserve">       </w:t>
            </w:r>
            <w:r w:rsidRPr="006671A1">
              <w:rPr>
                <w:rFonts w:ascii="Calibri" w:eastAsia="Calibri" w:hAnsi="Calibri" w:cs="Calibri"/>
                <w:color w:val="000000"/>
                <w:sz w:val="16"/>
                <w:szCs w:val="16"/>
                <w:lang w:eastAsia="es-MX"/>
              </w:rPr>
              <w:t xml:space="preserve">Cd o USB con el total de los documentos incluidos en el sobre técnico en formato </w:t>
            </w:r>
            <w:proofErr w:type="spellStart"/>
            <w:r w:rsidRPr="006671A1">
              <w:rPr>
                <w:rFonts w:ascii="Calibri" w:eastAsia="Calibri" w:hAnsi="Calibri" w:cs="Calibri"/>
                <w:color w:val="000000"/>
                <w:sz w:val="16"/>
                <w:szCs w:val="16"/>
                <w:lang w:eastAsia="es-MX"/>
              </w:rPr>
              <w:t>pdf</w:t>
            </w:r>
            <w:proofErr w:type="spellEnd"/>
            <w:r w:rsidRPr="006671A1">
              <w:rPr>
                <w:rFonts w:ascii="Calibri" w:eastAsia="Calibri" w:hAnsi="Calibri" w:cs="Calibri"/>
                <w:color w:val="000000"/>
                <w:sz w:val="16"/>
                <w:szCs w:val="16"/>
                <w:lang w:eastAsia="es-MX"/>
              </w:rPr>
              <w:t xml:space="preserve">, </w:t>
            </w:r>
            <w:proofErr w:type="spellStart"/>
            <w:r w:rsidRPr="006671A1">
              <w:rPr>
                <w:rFonts w:ascii="Calibri" w:eastAsia="Calibri" w:hAnsi="Calibri" w:cs="Calibri"/>
                <w:color w:val="000000"/>
                <w:sz w:val="16"/>
                <w:szCs w:val="16"/>
                <w:lang w:eastAsia="es-MX"/>
              </w:rPr>
              <w:t>word</w:t>
            </w:r>
            <w:proofErr w:type="spellEnd"/>
            <w:r w:rsidRPr="006671A1">
              <w:rPr>
                <w:rFonts w:ascii="Calibri" w:eastAsia="Calibri" w:hAnsi="Calibri" w:cs="Calibri"/>
                <w:color w:val="000000"/>
                <w:sz w:val="16"/>
                <w:szCs w:val="16"/>
                <w:lang w:eastAsia="es-MX"/>
              </w:rPr>
              <w:t xml:space="preserve"> o </w:t>
            </w:r>
            <w:proofErr w:type="spellStart"/>
            <w:r w:rsidRPr="006671A1">
              <w:rPr>
                <w:rFonts w:ascii="Calibri" w:eastAsia="Calibri" w:hAnsi="Calibri" w:cs="Calibri"/>
                <w:color w:val="000000"/>
                <w:sz w:val="16"/>
                <w:szCs w:val="16"/>
                <w:lang w:eastAsia="es-MX"/>
              </w:rPr>
              <w:t>excel</w:t>
            </w:r>
            <w:proofErr w:type="spellEnd"/>
            <w:r w:rsidRPr="006671A1">
              <w:rPr>
                <w:rFonts w:ascii="Calibri" w:eastAsia="Calibri" w:hAnsi="Calibri" w:cs="Calibri"/>
                <w:color w:val="000000"/>
                <w:sz w:val="16"/>
                <w:szCs w:val="16"/>
                <w:lang w:eastAsia="es-MX"/>
              </w:rPr>
              <w:t xml:space="preserve"> únicamente para agilizar la conducción y desarrollo del evento.</w:t>
            </w:r>
          </w:p>
        </w:tc>
        <w:tc>
          <w:tcPr>
            <w:tcW w:w="1012" w:type="dxa"/>
            <w:tcBorders>
              <w:top w:val="nil"/>
              <w:left w:val="nil"/>
              <w:bottom w:val="single" w:sz="8" w:space="0" w:color="auto"/>
              <w:right w:val="single" w:sz="8" w:space="0" w:color="auto"/>
            </w:tcBorders>
            <w:shd w:val="clear" w:color="auto" w:fill="auto"/>
            <w:vAlign w:val="center"/>
            <w:hideMark/>
          </w:tcPr>
          <w:p w14:paraId="324FC2E6"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26" w:type="dxa"/>
            <w:tcBorders>
              <w:top w:val="nil"/>
              <w:left w:val="nil"/>
              <w:bottom w:val="single" w:sz="8" w:space="0" w:color="auto"/>
              <w:right w:val="single" w:sz="8" w:space="0" w:color="auto"/>
            </w:tcBorders>
            <w:shd w:val="clear" w:color="auto" w:fill="auto"/>
            <w:vAlign w:val="center"/>
            <w:hideMark/>
          </w:tcPr>
          <w:p w14:paraId="38F4C6C0"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hideMark/>
          </w:tcPr>
          <w:p w14:paraId="21797B62" w14:textId="77777777" w:rsidR="00D85A40" w:rsidRPr="006671A1" w:rsidRDefault="00D85A40" w:rsidP="00724FE7">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D85A40" w:rsidRPr="006671A1" w14:paraId="427D2675" w14:textId="77777777" w:rsidTr="00724FE7">
        <w:trPr>
          <w:trHeight w:val="60"/>
          <w:jc w:val="center"/>
        </w:trPr>
        <w:tc>
          <w:tcPr>
            <w:tcW w:w="7792" w:type="dxa"/>
            <w:tcBorders>
              <w:top w:val="nil"/>
              <w:left w:val="single" w:sz="4" w:space="0" w:color="auto"/>
              <w:bottom w:val="single" w:sz="8" w:space="0" w:color="auto"/>
              <w:right w:val="single" w:sz="8" w:space="0" w:color="auto"/>
            </w:tcBorders>
            <w:shd w:val="clear" w:color="auto" w:fill="auto"/>
            <w:vAlign w:val="center"/>
            <w:hideMark/>
          </w:tcPr>
          <w:p w14:paraId="459FB000" w14:textId="77777777" w:rsidR="00D85A40" w:rsidRPr="006671A1" w:rsidRDefault="00D85A40" w:rsidP="00724FE7">
            <w:pPr>
              <w:jc w:val="both"/>
              <w:rPr>
                <w:rFonts w:ascii="Calibri" w:hAnsi="Calibri"/>
                <w:color w:val="000000"/>
                <w:sz w:val="16"/>
                <w:szCs w:val="16"/>
                <w:lang w:val="es-MX" w:eastAsia="es-MX"/>
              </w:rPr>
            </w:pPr>
            <w:r w:rsidRPr="006671A1">
              <w:rPr>
                <w:rFonts w:ascii="Calibri" w:hAnsi="Calibri"/>
                <w:color w:val="000000"/>
                <w:sz w:val="16"/>
                <w:szCs w:val="16"/>
                <w:lang w:eastAsia="es-MX"/>
              </w:rPr>
              <w:t>9.</w:t>
            </w:r>
            <w:r w:rsidRPr="006671A1">
              <w:rPr>
                <w:color w:val="000000"/>
                <w:sz w:val="16"/>
                <w:szCs w:val="16"/>
                <w:lang w:eastAsia="es-MX"/>
              </w:rPr>
              <w:t xml:space="preserve">   </w:t>
            </w:r>
            <w:r w:rsidRPr="006671A1">
              <w:rPr>
                <w:rFonts w:ascii="Calibri" w:hAnsi="Calibri"/>
                <w:b/>
                <w:bCs/>
                <w:color w:val="000000"/>
                <w:sz w:val="16"/>
                <w:szCs w:val="16"/>
                <w:lang w:eastAsia="es-MX"/>
              </w:rPr>
              <w:t>ANEXO 5</w:t>
            </w:r>
            <w:r w:rsidRPr="006671A1">
              <w:rPr>
                <w:rFonts w:ascii="Calibri" w:hAnsi="Calibri"/>
                <w:color w:val="000000"/>
                <w:sz w:val="16"/>
                <w:szCs w:val="16"/>
                <w:lang w:eastAsia="es-MX"/>
              </w:rPr>
              <w:t>. Carta de presentación de proposiciones.</w:t>
            </w:r>
          </w:p>
        </w:tc>
        <w:tc>
          <w:tcPr>
            <w:tcW w:w="1012" w:type="dxa"/>
            <w:tcBorders>
              <w:top w:val="nil"/>
              <w:left w:val="nil"/>
              <w:bottom w:val="single" w:sz="8" w:space="0" w:color="auto"/>
              <w:right w:val="single" w:sz="8" w:space="0" w:color="auto"/>
            </w:tcBorders>
            <w:shd w:val="clear" w:color="auto" w:fill="auto"/>
            <w:vAlign w:val="center"/>
            <w:hideMark/>
          </w:tcPr>
          <w:p w14:paraId="1A2FD648"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26" w:type="dxa"/>
            <w:tcBorders>
              <w:top w:val="nil"/>
              <w:left w:val="nil"/>
              <w:bottom w:val="single" w:sz="8" w:space="0" w:color="auto"/>
              <w:right w:val="single" w:sz="8" w:space="0" w:color="auto"/>
            </w:tcBorders>
            <w:shd w:val="clear" w:color="auto" w:fill="auto"/>
            <w:vAlign w:val="center"/>
            <w:hideMark/>
          </w:tcPr>
          <w:p w14:paraId="383C394F"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hideMark/>
          </w:tcPr>
          <w:p w14:paraId="796F6B88" w14:textId="77777777" w:rsidR="00D85A40" w:rsidRPr="006671A1" w:rsidRDefault="00D85A40" w:rsidP="00724FE7">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D85A40" w:rsidRPr="006671A1" w14:paraId="46A6ADC3" w14:textId="77777777" w:rsidTr="00724FE7">
        <w:trPr>
          <w:trHeight w:val="300"/>
          <w:jc w:val="center"/>
        </w:trPr>
        <w:tc>
          <w:tcPr>
            <w:tcW w:w="7792" w:type="dxa"/>
            <w:tcBorders>
              <w:top w:val="nil"/>
              <w:left w:val="single" w:sz="4" w:space="0" w:color="auto"/>
              <w:bottom w:val="single" w:sz="8" w:space="0" w:color="auto"/>
              <w:right w:val="single" w:sz="8" w:space="0" w:color="auto"/>
            </w:tcBorders>
            <w:shd w:val="clear" w:color="auto" w:fill="auto"/>
            <w:vAlign w:val="center"/>
            <w:hideMark/>
          </w:tcPr>
          <w:p w14:paraId="56393FA1" w14:textId="77777777" w:rsidR="00D85A40" w:rsidRPr="006671A1" w:rsidRDefault="00D85A40" w:rsidP="00724FE7">
            <w:pPr>
              <w:jc w:val="both"/>
              <w:rPr>
                <w:rFonts w:ascii="Calibri" w:hAnsi="Calibri"/>
                <w:color w:val="000000"/>
                <w:sz w:val="16"/>
                <w:szCs w:val="16"/>
                <w:lang w:val="es-MX" w:eastAsia="es-MX"/>
              </w:rPr>
            </w:pPr>
            <w:r w:rsidRPr="006671A1">
              <w:rPr>
                <w:rFonts w:ascii="Calibri" w:hAnsi="Calibri"/>
                <w:color w:val="000000"/>
                <w:sz w:val="16"/>
                <w:szCs w:val="16"/>
                <w:lang w:eastAsia="es-MX"/>
              </w:rPr>
              <w:t>1</w:t>
            </w:r>
            <w:r>
              <w:rPr>
                <w:rFonts w:ascii="Calibri" w:hAnsi="Calibri"/>
                <w:color w:val="000000"/>
                <w:sz w:val="16"/>
                <w:szCs w:val="16"/>
                <w:lang w:eastAsia="es-MX"/>
              </w:rPr>
              <w:t>0</w:t>
            </w:r>
            <w:r w:rsidRPr="006671A1">
              <w:rPr>
                <w:rFonts w:ascii="Calibri" w:hAnsi="Calibri"/>
                <w:color w:val="000000"/>
                <w:sz w:val="16"/>
                <w:szCs w:val="16"/>
                <w:lang w:eastAsia="es-MX"/>
              </w:rPr>
              <w:t>.</w:t>
            </w:r>
            <w:r w:rsidRPr="006671A1">
              <w:rPr>
                <w:color w:val="000000"/>
                <w:sz w:val="16"/>
                <w:szCs w:val="16"/>
                <w:lang w:eastAsia="es-MX"/>
              </w:rPr>
              <w:t xml:space="preserve">   </w:t>
            </w:r>
            <w:r w:rsidRPr="006671A1">
              <w:rPr>
                <w:rFonts w:ascii="Calibri" w:hAnsi="Calibri"/>
                <w:b/>
                <w:bCs/>
                <w:color w:val="000000"/>
                <w:sz w:val="16"/>
                <w:szCs w:val="16"/>
                <w:lang w:eastAsia="es-MX"/>
              </w:rPr>
              <w:t>ANEXO 7</w:t>
            </w:r>
            <w:r w:rsidRPr="006671A1">
              <w:rPr>
                <w:rFonts w:ascii="Calibri" w:hAnsi="Calibri"/>
                <w:color w:val="000000"/>
                <w:sz w:val="16"/>
                <w:szCs w:val="16"/>
                <w:lang w:eastAsia="es-MX"/>
              </w:rPr>
              <w:t xml:space="preserve">. </w:t>
            </w:r>
            <w:r w:rsidRPr="006671A1">
              <w:rPr>
                <w:rFonts w:ascii="Calibri" w:hAnsi="Calibri" w:cs="Calibri"/>
                <w:sz w:val="16"/>
                <w:szCs w:val="16"/>
              </w:rPr>
              <w:t>Declaración de no encontrarse en alguno de los supuestos establecidos en los Artículos 37 y 95 de la Ley de Adquisiciones, arrendamientos y Contrataciones de Servicios del Estado de Nuevo León, y Artículo 38 del Reglamento de la Ley de Adquisiciones, arrendamientos y Contrataciones de Servicios del Estado de Nuevo</w:t>
            </w:r>
            <w:r w:rsidRPr="006671A1">
              <w:rPr>
                <w:rFonts w:ascii="Calibri" w:hAnsi="Calibri" w:cs="Arial"/>
                <w:sz w:val="16"/>
                <w:szCs w:val="16"/>
              </w:rPr>
              <w:t xml:space="preserve"> León</w:t>
            </w:r>
            <w:r w:rsidRPr="006671A1">
              <w:rPr>
                <w:rFonts w:ascii="Calibri" w:hAnsi="Calibri" w:cs="Calibri"/>
                <w:sz w:val="16"/>
                <w:szCs w:val="16"/>
              </w:rPr>
              <w:t>, Declaración de integridad y Certificado de Determinación Independiente de Propuesta.</w:t>
            </w:r>
          </w:p>
        </w:tc>
        <w:tc>
          <w:tcPr>
            <w:tcW w:w="1012" w:type="dxa"/>
            <w:tcBorders>
              <w:top w:val="nil"/>
              <w:left w:val="nil"/>
              <w:bottom w:val="single" w:sz="8" w:space="0" w:color="auto"/>
              <w:right w:val="single" w:sz="8" w:space="0" w:color="auto"/>
            </w:tcBorders>
            <w:shd w:val="clear" w:color="auto" w:fill="auto"/>
            <w:vAlign w:val="center"/>
            <w:hideMark/>
          </w:tcPr>
          <w:p w14:paraId="6D4AD741"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26" w:type="dxa"/>
            <w:tcBorders>
              <w:top w:val="nil"/>
              <w:left w:val="nil"/>
              <w:bottom w:val="single" w:sz="8" w:space="0" w:color="auto"/>
              <w:right w:val="single" w:sz="8" w:space="0" w:color="auto"/>
            </w:tcBorders>
            <w:shd w:val="clear" w:color="auto" w:fill="auto"/>
            <w:vAlign w:val="center"/>
            <w:hideMark/>
          </w:tcPr>
          <w:p w14:paraId="6B30DBA9"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hideMark/>
          </w:tcPr>
          <w:p w14:paraId="4C67D6C2" w14:textId="77777777" w:rsidR="00D85A40" w:rsidRPr="006671A1" w:rsidRDefault="00D85A40" w:rsidP="00724FE7">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D85A40" w:rsidRPr="006671A1" w14:paraId="012923B1" w14:textId="77777777" w:rsidTr="00724FE7">
        <w:trPr>
          <w:trHeight w:val="300"/>
          <w:jc w:val="center"/>
        </w:trPr>
        <w:tc>
          <w:tcPr>
            <w:tcW w:w="7792" w:type="dxa"/>
            <w:tcBorders>
              <w:top w:val="nil"/>
              <w:left w:val="single" w:sz="4" w:space="0" w:color="auto"/>
              <w:bottom w:val="single" w:sz="8" w:space="0" w:color="auto"/>
              <w:right w:val="single" w:sz="8" w:space="0" w:color="auto"/>
            </w:tcBorders>
            <w:shd w:val="clear" w:color="auto" w:fill="auto"/>
            <w:vAlign w:val="center"/>
            <w:hideMark/>
          </w:tcPr>
          <w:p w14:paraId="0364F127" w14:textId="77777777" w:rsidR="00D85A40" w:rsidRPr="006671A1" w:rsidRDefault="00D85A40" w:rsidP="00724FE7">
            <w:pPr>
              <w:jc w:val="both"/>
              <w:rPr>
                <w:rFonts w:ascii="Calibri" w:hAnsi="Calibri"/>
                <w:color w:val="000000"/>
                <w:sz w:val="16"/>
                <w:szCs w:val="16"/>
                <w:lang w:val="es-MX" w:eastAsia="es-MX"/>
              </w:rPr>
            </w:pPr>
            <w:r w:rsidRPr="006671A1">
              <w:rPr>
                <w:rFonts w:ascii="Calibri" w:hAnsi="Calibri"/>
                <w:color w:val="000000"/>
                <w:sz w:val="16"/>
                <w:szCs w:val="16"/>
                <w:lang w:eastAsia="es-MX"/>
              </w:rPr>
              <w:t>1</w:t>
            </w:r>
            <w:r>
              <w:rPr>
                <w:rFonts w:ascii="Calibri" w:hAnsi="Calibri"/>
                <w:color w:val="000000"/>
                <w:sz w:val="16"/>
                <w:szCs w:val="16"/>
                <w:lang w:eastAsia="es-MX"/>
              </w:rPr>
              <w:t>1</w:t>
            </w:r>
            <w:r w:rsidRPr="006671A1">
              <w:rPr>
                <w:rFonts w:ascii="Calibri" w:hAnsi="Calibri"/>
                <w:color w:val="000000"/>
                <w:sz w:val="16"/>
                <w:szCs w:val="16"/>
                <w:lang w:eastAsia="es-MX"/>
              </w:rPr>
              <w:t>.</w:t>
            </w:r>
            <w:r w:rsidRPr="006671A1">
              <w:rPr>
                <w:color w:val="000000"/>
                <w:sz w:val="16"/>
                <w:szCs w:val="16"/>
                <w:lang w:eastAsia="es-MX"/>
              </w:rPr>
              <w:t xml:space="preserve">   </w:t>
            </w:r>
            <w:r w:rsidRPr="006671A1">
              <w:rPr>
                <w:rFonts w:ascii="Calibri" w:hAnsi="Calibri"/>
                <w:b/>
                <w:bCs/>
                <w:color w:val="000000"/>
                <w:sz w:val="16"/>
                <w:szCs w:val="16"/>
                <w:lang w:eastAsia="es-MX"/>
              </w:rPr>
              <w:t>ANEXO 9</w:t>
            </w:r>
            <w:r w:rsidRPr="006671A1">
              <w:rPr>
                <w:rFonts w:ascii="Calibri" w:hAnsi="Calibri"/>
                <w:color w:val="000000"/>
                <w:sz w:val="16"/>
                <w:szCs w:val="16"/>
                <w:lang w:eastAsia="es-MX"/>
              </w:rPr>
              <w:t>. Escrito en el que manifieste bajo protesta de decir verdad, que es de nacionalidad mexicana y, además manifestará que los insumos que oferta y entregará en caso de resultar adjudicado, serán producidos en México.</w:t>
            </w:r>
          </w:p>
        </w:tc>
        <w:tc>
          <w:tcPr>
            <w:tcW w:w="1012" w:type="dxa"/>
            <w:tcBorders>
              <w:top w:val="nil"/>
              <w:left w:val="nil"/>
              <w:bottom w:val="single" w:sz="8" w:space="0" w:color="auto"/>
              <w:right w:val="single" w:sz="8" w:space="0" w:color="auto"/>
            </w:tcBorders>
            <w:shd w:val="clear" w:color="auto" w:fill="auto"/>
            <w:vAlign w:val="center"/>
            <w:hideMark/>
          </w:tcPr>
          <w:p w14:paraId="52841A71"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26" w:type="dxa"/>
            <w:tcBorders>
              <w:top w:val="nil"/>
              <w:left w:val="nil"/>
              <w:bottom w:val="single" w:sz="8" w:space="0" w:color="auto"/>
              <w:right w:val="single" w:sz="8" w:space="0" w:color="auto"/>
            </w:tcBorders>
            <w:shd w:val="clear" w:color="auto" w:fill="auto"/>
            <w:vAlign w:val="center"/>
            <w:hideMark/>
          </w:tcPr>
          <w:p w14:paraId="30F74083"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hideMark/>
          </w:tcPr>
          <w:p w14:paraId="1872A4CE" w14:textId="77777777" w:rsidR="00D85A40" w:rsidRPr="006671A1" w:rsidRDefault="00D85A40" w:rsidP="00724FE7">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D85A40" w:rsidRPr="006671A1" w14:paraId="3C348586" w14:textId="77777777" w:rsidTr="00724FE7">
        <w:trPr>
          <w:trHeight w:val="300"/>
          <w:jc w:val="center"/>
        </w:trPr>
        <w:tc>
          <w:tcPr>
            <w:tcW w:w="7792" w:type="dxa"/>
            <w:tcBorders>
              <w:top w:val="nil"/>
              <w:left w:val="single" w:sz="4" w:space="0" w:color="auto"/>
              <w:bottom w:val="single" w:sz="8" w:space="0" w:color="auto"/>
              <w:right w:val="single" w:sz="8" w:space="0" w:color="auto"/>
            </w:tcBorders>
            <w:shd w:val="clear" w:color="auto" w:fill="auto"/>
            <w:vAlign w:val="center"/>
            <w:hideMark/>
          </w:tcPr>
          <w:p w14:paraId="224B0143" w14:textId="6FF4D310" w:rsidR="00D85A40" w:rsidRPr="006671A1" w:rsidRDefault="00D85A40" w:rsidP="00724FE7">
            <w:pPr>
              <w:jc w:val="both"/>
              <w:rPr>
                <w:rFonts w:ascii="Calibri" w:hAnsi="Calibri"/>
                <w:color w:val="000000"/>
                <w:sz w:val="16"/>
                <w:szCs w:val="16"/>
                <w:lang w:val="es-MX" w:eastAsia="es-MX"/>
              </w:rPr>
            </w:pPr>
            <w:r w:rsidRPr="006671A1">
              <w:rPr>
                <w:rFonts w:ascii="Calibri" w:hAnsi="Calibri"/>
                <w:color w:val="000000"/>
                <w:sz w:val="16"/>
                <w:szCs w:val="16"/>
                <w:lang w:eastAsia="es-MX"/>
              </w:rPr>
              <w:t>1</w:t>
            </w:r>
            <w:r>
              <w:rPr>
                <w:rFonts w:ascii="Calibri" w:hAnsi="Calibri"/>
                <w:color w:val="000000"/>
                <w:sz w:val="16"/>
                <w:szCs w:val="16"/>
                <w:lang w:eastAsia="es-MX"/>
              </w:rPr>
              <w:t>2</w:t>
            </w:r>
            <w:r w:rsidRPr="006671A1">
              <w:rPr>
                <w:rFonts w:ascii="Calibri" w:hAnsi="Calibri"/>
                <w:color w:val="000000"/>
                <w:sz w:val="16"/>
                <w:szCs w:val="16"/>
                <w:lang w:eastAsia="es-MX"/>
              </w:rPr>
              <w:t>.</w:t>
            </w:r>
            <w:r w:rsidRPr="006671A1">
              <w:rPr>
                <w:color w:val="000000"/>
                <w:sz w:val="16"/>
                <w:szCs w:val="16"/>
                <w:lang w:eastAsia="es-MX"/>
              </w:rPr>
              <w:t xml:space="preserve">   </w:t>
            </w:r>
            <w:r w:rsidRPr="006671A1">
              <w:rPr>
                <w:rFonts w:ascii="Calibri" w:hAnsi="Calibri"/>
                <w:b/>
                <w:bCs/>
                <w:color w:val="000000"/>
                <w:sz w:val="16"/>
                <w:szCs w:val="16"/>
                <w:lang w:eastAsia="es-MX"/>
              </w:rPr>
              <w:t>ANEXO 11</w:t>
            </w:r>
            <w:r w:rsidRPr="006671A1">
              <w:rPr>
                <w:rFonts w:ascii="Calibri" w:hAnsi="Calibri"/>
                <w:color w:val="000000"/>
                <w:sz w:val="16"/>
                <w:szCs w:val="16"/>
                <w:lang w:eastAsia="es-MX"/>
              </w:rPr>
              <w:t xml:space="preserve">. Escrito firmado por el representante o apoderado legal en la que manifiesten </w:t>
            </w:r>
            <w:r w:rsidR="009E2FF4" w:rsidRPr="006671A1">
              <w:rPr>
                <w:rFonts w:ascii="Calibri" w:hAnsi="Calibri"/>
                <w:color w:val="000000"/>
                <w:sz w:val="16"/>
                <w:szCs w:val="16"/>
                <w:lang w:eastAsia="es-MX"/>
              </w:rPr>
              <w:t>que,</w:t>
            </w:r>
            <w:r w:rsidRPr="006671A1">
              <w:rPr>
                <w:rFonts w:ascii="Calibri" w:hAnsi="Calibri"/>
                <w:color w:val="000000"/>
                <w:sz w:val="16"/>
                <w:szCs w:val="16"/>
                <w:lang w:eastAsia="es-MX"/>
              </w:rPr>
              <w:t xml:space="preserve"> por su conducto, no participan en el procedimiento de contratación, personas físicas o morales que se encuentren inhabilitadas por resolución de la S.F.P., en los términos de la Ley, con el propósito de evadir los efectos de la inhabilitación.</w:t>
            </w:r>
          </w:p>
        </w:tc>
        <w:tc>
          <w:tcPr>
            <w:tcW w:w="1012" w:type="dxa"/>
            <w:tcBorders>
              <w:top w:val="nil"/>
              <w:left w:val="nil"/>
              <w:bottom w:val="single" w:sz="8" w:space="0" w:color="auto"/>
              <w:right w:val="single" w:sz="8" w:space="0" w:color="auto"/>
            </w:tcBorders>
            <w:shd w:val="clear" w:color="auto" w:fill="auto"/>
            <w:vAlign w:val="center"/>
            <w:hideMark/>
          </w:tcPr>
          <w:p w14:paraId="327C3784"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26" w:type="dxa"/>
            <w:tcBorders>
              <w:top w:val="nil"/>
              <w:left w:val="nil"/>
              <w:bottom w:val="single" w:sz="8" w:space="0" w:color="auto"/>
              <w:right w:val="single" w:sz="8" w:space="0" w:color="auto"/>
            </w:tcBorders>
            <w:shd w:val="clear" w:color="auto" w:fill="auto"/>
            <w:vAlign w:val="center"/>
            <w:hideMark/>
          </w:tcPr>
          <w:p w14:paraId="626A8F91"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hideMark/>
          </w:tcPr>
          <w:p w14:paraId="2D12903F" w14:textId="77777777" w:rsidR="00D85A40" w:rsidRPr="006671A1" w:rsidRDefault="00D85A40" w:rsidP="00724FE7">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D85A40" w:rsidRPr="006671A1" w14:paraId="170FD4AE" w14:textId="77777777" w:rsidTr="00724FE7">
        <w:trPr>
          <w:trHeight w:val="70"/>
          <w:jc w:val="center"/>
        </w:trPr>
        <w:tc>
          <w:tcPr>
            <w:tcW w:w="7792" w:type="dxa"/>
            <w:tcBorders>
              <w:top w:val="nil"/>
              <w:left w:val="single" w:sz="4" w:space="0" w:color="auto"/>
              <w:bottom w:val="single" w:sz="8" w:space="0" w:color="auto"/>
              <w:right w:val="single" w:sz="8" w:space="0" w:color="auto"/>
            </w:tcBorders>
            <w:shd w:val="clear" w:color="auto" w:fill="auto"/>
            <w:vAlign w:val="center"/>
            <w:hideMark/>
          </w:tcPr>
          <w:p w14:paraId="45F327D7" w14:textId="77777777" w:rsidR="00D85A40" w:rsidRPr="006671A1" w:rsidRDefault="00D85A40" w:rsidP="00724FE7">
            <w:pPr>
              <w:jc w:val="both"/>
              <w:rPr>
                <w:rFonts w:ascii="Calibri" w:hAnsi="Calibri"/>
                <w:color w:val="000000"/>
                <w:sz w:val="16"/>
                <w:szCs w:val="16"/>
                <w:lang w:val="es-MX" w:eastAsia="es-MX"/>
              </w:rPr>
            </w:pPr>
            <w:r w:rsidRPr="006671A1">
              <w:rPr>
                <w:rFonts w:ascii="Calibri" w:hAnsi="Calibri"/>
                <w:color w:val="000000"/>
                <w:sz w:val="16"/>
                <w:szCs w:val="16"/>
                <w:lang w:eastAsia="es-MX"/>
              </w:rPr>
              <w:t>1</w:t>
            </w:r>
            <w:r>
              <w:rPr>
                <w:rFonts w:ascii="Calibri" w:hAnsi="Calibri"/>
                <w:color w:val="000000"/>
                <w:sz w:val="16"/>
                <w:szCs w:val="16"/>
                <w:lang w:eastAsia="es-MX"/>
              </w:rPr>
              <w:t>3</w:t>
            </w:r>
            <w:r w:rsidRPr="006671A1">
              <w:rPr>
                <w:rFonts w:ascii="Calibri" w:hAnsi="Calibri"/>
                <w:color w:val="000000"/>
                <w:sz w:val="16"/>
                <w:szCs w:val="16"/>
                <w:lang w:eastAsia="es-MX"/>
              </w:rPr>
              <w:t>.</w:t>
            </w:r>
            <w:r w:rsidRPr="006671A1">
              <w:rPr>
                <w:color w:val="000000"/>
                <w:sz w:val="16"/>
                <w:szCs w:val="16"/>
                <w:lang w:eastAsia="es-MX"/>
              </w:rPr>
              <w:t xml:space="preserve">   </w:t>
            </w:r>
            <w:r w:rsidRPr="006671A1">
              <w:rPr>
                <w:rFonts w:ascii="Calibri" w:hAnsi="Calibri"/>
                <w:b/>
                <w:bCs/>
                <w:color w:val="000000"/>
                <w:sz w:val="16"/>
                <w:szCs w:val="16"/>
                <w:lang w:eastAsia="es-MX"/>
              </w:rPr>
              <w:t>ANEXO 12</w:t>
            </w:r>
            <w:r w:rsidRPr="006671A1">
              <w:rPr>
                <w:rFonts w:ascii="Calibri" w:hAnsi="Calibri"/>
                <w:color w:val="000000"/>
                <w:sz w:val="16"/>
                <w:szCs w:val="16"/>
                <w:lang w:eastAsia="es-MX"/>
              </w:rPr>
              <w:t>. Escrito a que hace referencia a la Estratificación de Micro, Pequeña o Mediana empresa.</w:t>
            </w:r>
          </w:p>
        </w:tc>
        <w:tc>
          <w:tcPr>
            <w:tcW w:w="1012" w:type="dxa"/>
            <w:tcBorders>
              <w:top w:val="nil"/>
              <w:left w:val="nil"/>
              <w:bottom w:val="single" w:sz="8" w:space="0" w:color="auto"/>
              <w:right w:val="single" w:sz="8" w:space="0" w:color="auto"/>
            </w:tcBorders>
            <w:shd w:val="clear" w:color="auto" w:fill="auto"/>
            <w:vAlign w:val="center"/>
            <w:hideMark/>
          </w:tcPr>
          <w:p w14:paraId="1C4C4BDC"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26" w:type="dxa"/>
            <w:tcBorders>
              <w:top w:val="nil"/>
              <w:left w:val="nil"/>
              <w:bottom w:val="single" w:sz="8" w:space="0" w:color="auto"/>
              <w:right w:val="single" w:sz="8" w:space="0" w:color="auto"/>
            </w:tcBorders>
            <w:shd w:val="clear" w:color="auto" w:fill="auto"/>
            <w:vAlign w:val="center"/>
            <w:hideMark/>
          </w:tcPr>
          <w:p w14:paraId="3606E7DA"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hideMark/>
          </w:tcPr>
          <w:p w14:paraId="41F96120" w14:textId="77777777" w:rsidR="00D85A40" w:rsidRPr="006671A1" w:rsidRDefault="00D85A40" w:rsidP="00724FE7">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D85A40" w:rsidRPr="006671A1" w14:paraId="7BC1EA62" w14:textId="77777777" w:rsidTr="00724FE7">
        <w:trPr>
          <w:trHeight w:val="300"/>
          <w:jc w:val="center"/>
        </w:trPr>
        <w:tc>
          <w:tcPr>
            <w:tcW w:w="7792" w:type="dxa"/>
            <w:tcBorders>
              <w:top w:val="nil"/>
              <w:left w:val="single" w:sz="4" w:space="0" w:color="auto"/>
              <w:bottom w:val="single" w:sz="8" w:space="0" w:color="auto"/>
              <w:right w:val="single" w:sz="8" w:space="0" w:color="auto"/>
            </w:tcBorders>
            <w:shd w:val="clear" w:color="auto" w:fill="auto"/>
            <w:vAlign w:val="center"/>
            <w:hideMark/>
          </w:tcPr>
          <w:p w14:paraId="555ED8B3" w14:textId="77777777" w:rsidR="00D85A40" w:rsidRPr="006671A1" w:rsidRDefault="00D85A40" w:rsidP="00724FE7">
            <w:pPr>
              <w:jc w:val="both"/>
              <w:rPr>
                <w:rFonts w:ascii="Calibri" w:hAnsi="Calibri"/>
                <w:color w:val="000000"/>
                <w:sz w:val="16"/>
                <w:szCs w:val="16"/>
                <w:lang w:val="es-MX" w:eastAsia="es-MX"/>
              </w:rPr>
            </w:pPr>
            <w:r w:rsidRPr="006671A1">
              <w:rPr>
                <w:rFonts w:ascii="Calibri" w:hAnsi="Calibri"/>
                <w:color w:val="000000"/>
                <w:sz w:val="16"/>
                <w:szCs w:val="16"/>
                <w:lang w:eastAsia="es-MX"/>
              </w:rPr>
              <w:t>1</w:t>
            </w:r>
            <w:r>
              <w:rPr>
                <w:rFonts w:ascii="Calibri" w:hAnsi="Calibri"/>
                <w:color w:val="000000"/>
                <w:sz w:val="16"/>
                <w:szCs w:val="16"/>
                <w:lang w:eastAsia="es-MX"/>
              </w:rPr>
              <w:t>4</w:t>
            </w:r>
            <w:r w:rsidRPr="006671A1">
              <w:rPr>
                <w:rFonts w:ascii="Calibri" w:hAnsi="Calibri"/>
                <w:color w:val="000000"/>
                <w:sz w:val="16"/>
                <w:szCs w:val="16"/>
                <w:lang w:eastAsia="es-MX"/>
              </w:rPr>
              <w:t>.   Escrito de manifestación bajo protesta de decir verdad de no encontrarse en situación de mora, respecto al cumplimiento de otros contratos con cualquier sujeto obligado, de conformidad al Artículo 38, fracción I del Reglamento de la Ley.</w:t>
            </w:r>
          </w:p>
        </w:tc>
        <w:tc>
          <w:tcPr>
            <w:tcW w:w="1012" w:type="dxa"/>
            <w:tcBorders>
              <w:top w:val="nil"/>
              <w:left w:val="nil"/>
              <w:bottom w:val="single" w:sz="8" w:space="0" w:color="auto"/>
              <w:right w:val="single" w:sz="8" w:space="0" w:color="auto"/>
            </w:tcBorders>
            <w:shd w:val="clear" w:color="auto" w:fill="auto"/>
            <w:vAlign w:val="center"/>
            <w:hideMark/>
          </w:tcPr>
          <w:p w14:paraId="32AC1B6D"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26" w:type="dxa"/>
            <w:tcBorders>
              <w:top w:val="nil"/>
              <w:left w:val="nil"/>
              <w:bottom w:val="single" w:sz="8" w:space="0" w:color="auto"/>
              <w:right w:val="single" w:sz="8" w:space="0" w:color="auto"/>
            </w:tcBorders>
            <w:shd w:val="clear" w:color="auto" w:fill="auto"/>
            <w:vAlign w:val="center"/>
            <w:hideMark/>
          </w:tcPr>
          <w:p w14:paraId="0FA4FA9E"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hideMark/>
          </w:tcPr>
          <w:p w14:paraId="472F46F4" w14:textId="77777777" w:rsidR="00D85A40" w:rsidRPr="006671A1" w:rsidRDefault="00D85A40" w:rsidP="00724FE7">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3A21FF" w:rsidRPr="006671A1" w14:paraId="442A79CB" w14:textId="77777777" w:rsidTr="00724FE7">
        <w:trPr>
          <w:trHeight w:val="150"/>
          <w:jc w:val="center"/>
        </w:trPr>
        <w:tc>
          <w:tcPr>
            <w:tcW w:w="7792" w:type="dxa"/>
            <w:tcBorders>
              <w:top w:val="nil"/>
              <w:left w:val="single" w:sz="4" w:space="0" w:color="auto"/>
              <w:bottom w:val="single" w:sz="8" w:space="0" w:color="auto"/>
              <w:right w:val="single" w:sz="8" w:space="0" w:color="auto"/>
            </w:tcBorders>
            <w:shd w:val="clear" w:color="auto" w:fill="auto"/>
            <w:vAlign w:val="center"/>
          </w:tcPr>
          <w:p w14:paraId="5949B972" w14:textId="77777777" w:rsidR="003A21FF" w:rsidRPr="006300DE" w:rsidRDefault="003A21FF" w:rsidP="003A21FF">
            <w:pPr>
              <w:jc w:val="both"/>
              <w:rPr>
                <w:rFonts w:ascii="Calibri" w:hAnsi="Calibri"/>
                <w:color w:val="000000"/>
                <w:sz w:val="16"/>
                <w:szCs w:val="16"/>
                <w:lang w:eastAsia="es-MX"/>
              </w:rPr>
            </w:pPr>
            <w:r w:rsidRPr="006300DE">
              <w:rPr>
                <w:rFonts w:ascii="Calibri" w:hAnsi="Calibri"/>
                <w:color w:val="000000"/>
                <w:sz w:val="16"/>
                <w:szCs w:val="16"/>
                <w:lang w:eastAsia="es-MX"/>
              </w:rPr>
              <w:t xml:space="preserve">15.  </w:t>
            </w:r>
            <w:r w:rsidRPr="006300DE">
              <w:rPr>
                <w:rFonts w:ascii="Calibri" w:hAnsi="Calibri"/>
                <w:b/>
                <w:color w:val="000000"/>
                <w:sz w:val="16"/>
                <w:szCs w:val="16"/>
                <w:lang w:eastAsia="es-MX"/>
              </w:rPr>
              <w:t>ANEXO 16</w:t>
            </w:r>
            <w:r w:rsidRPr="006300DE">
              <w:rPr>
                <w:rFonts w:ascii="Calibri" w:hAnsi="Calibri"/>
                <w:color w:val="000000"/>
                <w:sz w:val="16"/>
                <w:szCs w:val="16"/>
                <w:lang w:eastAsia="es-MX"/>
              </w:rPr>
              <w:t>. Constancias de visita a las instalaciones.</w:t>
            </w:r>
          </w:p>
        </w:tc>
        <w:tc>
          <w:tcPr>
            <w:tcW w:w="1012" w:type="dxa"/>
            <w:tcBorders>
              <w:top w:val="nil"/>
              <w:left w:val="nil"/>
              <w:bottom w:val="single" w:sz="8" w:space="0" w:color="auto"/>
              <w:right w:val="single" w:sz="8" w:space="0" w:color="auto"/>
            </w:tcBorders>
            <w:shd w:val="clear" w:color="auto" w:fill="auto"/>
            <w:vAlign w:val="center"/>
          </w:tcPr>
          <w:p w14:paraId="7C5C3063" w14:textId="5FAAFED9" w:rsidR="003A21FF" w:rsidRPr="006671A1" w:rsidRDefault="003A21FF" w:rsidP="003A21FF">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26" w:type="dxa"/>
            <w:tcBorders>
              <w:top w:val="nil"/>
              <w:left w:val="nil"/>
              <w:bottom w:val="single" w:sz="8" w:space="0" w:color="auto"/>
              <w:right w:val="single" w:sz="8" w:space="0" w:color="auto"/>
            </w:tcBorders>
            <w:shd w:val="clear" w:color="auto" w:fill="auto"/>
            <w:vAlign w:val="center"/>
          </w:tcPr>
          <w:p w14:paraId="77B94E55" w14:textId="3DFFB6CE" w:rsidR="003A21FF" w:rsidRPr="006671A1" w:rsidRDefault="003A21FF" w:rsidP="003A21FF">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tcPr>
          <w:p w14:paraId="1AFF0333" w14:textId="77777777" w:rsidR="003A21FF" w:rsidRPr="006671A1" w:rsidRDefault="003A21FF" w:rsidP="003A21FF">
            <w:pPr>
              <w:rPr>
                <w:rFonts w:ascii="Calibri" w:hAnsi="Calibri"/>
                <w:color w:val="000000"/>
                <w:sz w:val="16"/>
                <w:szCs w:val="16"/>
                <w:lang w:val="es-MX" w:eastAsia="es-MX"/>
              </w:rPr>
            </w:pPr>
          </w:p>
        </w:tc>
      </w:tr>
      <w:tr w:rsidR="00D85A40" w:rsidRPr="006671A1" w14:paraId="0F5D1776" w14:textId="77777777" w:rsidTr="00724FE7">
        <w:trPr>
          <w:trHeight w:val="300"/>
          <w:jc w:val="center"/>
        </w:trPr>
        <w:tc>
          <w:tcPr>
            <w:tcW w:w="7792" w:type="dxa"/>
            <w:tcBorders>
              <w:top w:val="nil"/>
              <w:left w:val="single" w:sz="4" w:space="0" w:color="auto"/>
              <w:bottom w:val="single" w:sz="8" w:space="0" w:color="auto"/>
              <w:right w:val="single" w:sz="8" w:space="0" w:color="auto"/>
            </w:tcBorders>
            <w:shd w:val="clear" w:color="auto" w:fill="auto"/>
            <w:vAlign w:val="center"/>
            <w:hideMark/>
          </w:tcPr>
          <w:p w14:paraId="2C8F386A" w14:textId="77777777" w:rsidR="00D85A40" w:rsidRPr="00691F5A" w:rsidRDefault="00D85A40" w:rsidP="00724FE7">
            <w:pPr>
              <w:jc w:val="both"/>
              <w:rPr>
                <w:rFonts w:ascii="Calibri" w:hAnsi="Calibri"/>
                <w:color w:val="000000"/>
                <w:sz w:val="16"/>
                <w:szCs w:val="16"/>
                <w:lang w:val="es-MX" w:eastAsia="es-MX"/>
              </w:rPr>
            </w:pPr>
            <w:r w:rsidRPr="00691F5A">
              <w:rPr>
                <w:rFonts w:ascii="Calibri" w:hAnsi="Calibri"/>
                <w:color w:val="000000"/>
                <w:sz w:val="16"/>
                <w:szCs w:val="16"/>
                <w:lang w:eastAsia="es-MX"/>
              </w:rPr>
              <w:t>16.</w:t>
            </w:r>
            <w:r w:rsidRPr="00691F5A">
              <w:rPr>
                <w:color w:val="000000"/>
                <w:sz w:val="16"/>
                <w:szCs w:val="16"/>
                <w:lang w:eastAsia="es-MX"/>
              </w:rPr>
              <w:t xml:space="preserve">   </w:t>
            </w:r>
            <w:r w:rsidRPr="00691F5A">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1012" w:type="dxa"/>
            <w:tcBorders>
              <w:top w:val="nil"/>
              <w:left w:val="nil"/>
              <w:bottom w:val="single" w:sz="8" w:space="0" w:color="auto"/>
              <w:right w:val="single" w:sz="8" w:space="0" w:color="auto"/>
            </w:tcBorders>
            <w:shd w:val="clear" w:color="auto" w:fill="auto"/>
            <w:vAlign w:val="center"/>
            <w:hideMark/>
          </w:tcPr>
          <w:p w14:paraId="0D7401EB"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26" w:type="dxa"/>
            <w:tcBorders>
              <w:top w:val="nil"/>
              <w:left w:val="nil"/>
              <w:bottom w:val="single" w:sz="8" w:space="0" w:color="auto"/>
              <w:right w:val="single" w:sz="8" w:space="0" w:color="auto"/>
            </w:tcBorders>
            <w:shd w:val="clear" w:color="auto" w:fill="auto"/>
            <w:vAlign w:val="center"/>
            <w:hideMark/>
          </w:tcPr>
          <w:p w14:paraId="367A4BD2"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hideMark/>
          </w:tcPr>
          <w:p w14:paraId="0CBB7AA7" w14:textId="77777777" w:rsidR="00D85A40" w:rsidRPr="006671A1" w:rsidRDefault="00D85A40" w:rsidP="00724FE7">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D85A40" w:rsidRPr="006671A1" w14:paraId="47A06216" w14:textId="77777777" w:rsidTr="00724FE7">
        <w:trPr>
          <w:trHeight w:val="300"/>
          <w:jc w:val="center"/>
        </w:trPr>
        <w:tc>
          <w:tcPr>
            <w:tcW w:w="7792" w:type="dxa"/>
            <w:tcBorders>
              <w:top w:val="nil"/>
              <w:left w:val="single" w:sz="4" w:space="0" w:color="auto"/>
              <w:bottom w:val="single" w:sz="8" w:space="0" w:color="auto"/>
              <w:right w:val="single" w:sz="8" w:space="0" w:color="auto"/>
            </w:tcBorders>
            <w:shd w:val="clear" w:color="auto" w:fill="auto"/>
            <w:vAlign w:val="center"/>
            <w:hideMark/>
          </w:tcPr>
          <w:p w14:paraId="0159C597" w14:textId="77777777" w:rsidR="00D85A40" w:rsidRPr="00691F5A" w:rsidRDefault="00D85A40" w:rsidP="00724FE7">
            <w:pPr>
              <w:tabs>
                <w:tab w:val="left" w:pos="709"/>
                <w:tab w:val="left" w:pos="1134"/>
              </w:tabs>
              <w:ind w:right="49"/>
              <w:jc w:val="both"/>
              <w:rPr>
                <w:rFonts w:ascii="Calibri" w:hAnsi="Calibri"/>
                <w:color w:val="000000"/>
                <w:sz w:val="16"/>
                <w:szCs w:val="16"/>
                <w:lang w:eastAsia="es-MX"/>
              </w:rPr>
            </w:pPr>
            <w:r w:rsidRPr="00691F5A">
              <w:rPr>
                <w:rFonts w:ascii="Calibri" w:hAnsi="Calibri"/>
                <w:color w:val="000000"/>
                <w:sz w:val="16"/>
                <w:szCs w:val="16"/>
                <w:lang w:eastAsia="es-MX"/>
              </w:rPr>
              <w:t>17.</w:t>
            </w:r>
            <w:r w:rsidRPr="00691F5A">
              <w:rPr>
                <w:color w:val="000000"/>
                <w:sz w:val="16"/>
                <w:szCs w:val="16"/>
                <w:lang w:eastAsia="es-MX"/>
              </w:rPr>
              <w:t xml:space="preserve">   </w:t>
            </w:r>
            <w:r w:rsidRPr="00965C18">
              <w:rPr>
                <w:rFonts w:ascii="Calibri" w:hAnsi="Calibri" w:cs="Calibri"/>
                <w:sz w:val="16"/>
                <w:szCs w:val="16"/>
              </w:rPr>
              <w:t>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sobre el cumplimiento de sus obligaciones fiscales. Documento actualizado y vigente de la opinión en sentido positivo de 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León. (En caso de resultar adjudicado los documentos antes enunciados deberán estar vigentes y en sentido positivo para la formalización del contrato).</w:t>
            </w:r>
          </w:p>
        </w:tc>
        <w:tc>
          <w:tcPr>
            <w:tcW w:w="1012" w:type="dxa"/>
            <w:tcBorders>
              <w:top w:val="nil"/>
              <w:left w:val="nil"/>
              <w:bottom w:val="single" w:sz="8" w:space="0" w:color="auto"/>
              <w:right w:val="single" w:sz="8" w:space="0" w:color="auto"/>
            </w:tcBorders>
            <w:shd w:val="clear" w:color="auto" w:fill="auto"/>
            <w:vAlign w:val="center"/>
            <w:hideMark/>
          </w:tcPr>
          <w:p w14:paraId="6BFDDC6A"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26" w:type="dxa"/>
            <w:tcBorders>
              <w:top w:val="nil"/>
              <w:left w:val="nil"/>
              <w:bottom w:val="single" w:sz="8" w:space="0" w:color="auto"/>
              <w:right w:val="single" w:sz="8" w:space="0" w:color="auto"/>
            </w:tcBorders>
            <w:shd w:val="clear" w:color="auto" w:fill="auto"/>
            <w:vAlign w:val="center"/>
            <w:hideMark/>
          </w:tcPr>
          <w:p w14:paraId="04FDAEF2"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8" w:space="0" w:color="auto"/>
              <w:right w:val="single" w:sz="4" w:space="0" w:color="auto"/>
            </w:tcBorders>
            <w:shd w:val="clear" w:color="auto" w:fill="auto"/>
            <w:vAlign w:val="center"/>
            <w:hideMark/>
          </w:tcPr>
          <w:p w14:paraId="132D303D" w14:textId="77777777" w:rsidR="00D85A40" w:rsidRPr="006671A1" w:rsidRDefault="00D85A40" w:rsidP="00724FE7">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D85A40" w:rsidRPr="006671A1" w14:paraId="26B310AA" w14:textId="77777777" w:rsidTr="00724FE7">
        <w:trPr>
          <w:trHeight w:val="300"/>
          <w:jc w:val="center"/>
        </w:trPr>
        <w:tc>
          <w:tcPr>
            <w:tcW w:w="7792" w:type="dxa"/>
            <w:tcBorders>
              <w:top w:val="nil"/>
              <w:left w:val="single" w:sz="4" w:space="0" w:color="auto"/>
              <w:bottom w:val="single" w:sz="4" w:space="0" w:color="auto"/>
              <w:right w:val="single" w:sz="8" w:space="0" w:color="auto"/>
            </w:tcBorders>
            <w:shd w:val="clear" w:color="auto" w:fill="auto"/>
            <w:vAlign w:val="center"/>
            <w:hideMark/>
          </w:tcPr>
          <w:p w14:paraId="6EDFBC3B" w14:textId="77777777" w:rsidR="00D85A40" w:rsidRPr="006671A1" w:rsidRDefault="00D85A40" w:rsidP="00724FE7">
            <w:pPr>
              <w:rPr>
                <w:rFonts w:ascii="Calibri" w:hAnsi="Calibri"/>
                <w:color w:val="000000"/>
                <w:sz w:val="16"/>
                <w:szCs w:val="16"/>
                <w:lang w:val="es-MX" w:eastAsia="es-MX"/>
              </w:rPr>
            </w:pPr>
            <w:r w:rsidRPr="006671A1">
              <w:rPr>
                <w:rFonts w:ascii="Calibri" w:hAnsi="Calibri"/>
                <w:color w:val="000000"/>
                <w:sz w:val="16"/>
                <w:szCs w:val="16"/>
                <w:lang w:eastAsia="es-MX"/>
              </w:rPr>
              <w:lastRenderedPageBreak/>
              <w:t>1</w:t>
            </w:r>
            <w:r>
              <w:rPr>
                <w:rFonts w:ascii="Calibri" w:hAnsi="Calibri"/>
                <w:color w:val="000000"/>
                <w:sz w:val="16"/>
                <w:szCs w:val="16"/>
                <w:lang w:eastAsia="es-MX"/>
              </w:rPr>
              <w:t>8</w:t>
            </w:r>
            <w:r w:rsidRPr="006671A1">
              <w:rPr>
                <w:rFonts w:ascii="Calibri" w:hAnsi="Calibri"/>
                <w:color w:val="000000"/>
                <w:sz w:val="16"/>
                <w:szCs w:val="16"/>
                <w:lang w:eastAsia="es-MX"/>
              </w:rPr>
              <w:t>.</w:t>
            </w:r>
            <w:r w:rsidRPr="006671A1">
              <w:rPr>
                <w:color w:val="000000"/>
                <w:sz w:val="16"/>
                <w:szCs w:val="16"/>
                <w:lang w:eastAsia="es-MX"/>
              </w:rPr>
              <w:t xml:space="preserve">   </w:t>
            </w:r>
            <w:r w:rsidRPr="006671A1">
              <w:rPr>
                <w:rFonts w:ascii="Calibri" w:hAnsi="Calibri"/>
                <w:color w:val="000000"/>
                <w:sz w:val="16"/>
                <w:szCs w:val="16"/>
                <w:lang w:eastAsia="es-MX"/>
              </w:rPr>
              <w:t xml:space="preserve">Carta mediante la cual manifieste que su giro comercial comprende la prestación del servicio a que se refiere el anexo 1 de esta </w:t>
            </w:r>
            <w:r>
              <w:rPr>
                <w:rFonts w:ascii="Calibri" w:hAnsi="Calibri"/>
                <w:color w:val="000000"/>
                <w:sz w:val="16"/>
                <w:szCs w:val="16"/>
                <w:lang w:eastAsia="es-MX"/>
              </w:rPr>
              <w:t>C</w:t>
            </w:r>
            <w:r w:rsidRPr="006671A1">
              <w:rPr>
                <w:rFonts w:ascii="Calibri" w:hAnsi="Calibri"/>
                <w:color w:val="000000"/>
                <w:sz w:val="16"/>
                <w:szCs w:val="16"/>
                <w:lang w:eastAsia="es-MX"/>
              </w:rPr>
              <w:t>onvocatoria.</w:t>
            </w:r>
          </w:p>
        </w:tc>
        <w:tc>
          <w:tcPr>
            <w:tcW w:w="1012" w:type="dxa"/>
            <w:tcBorders>
              <w:top w:val="nil"/>
              <w:left w:val="nil"/>
              <w:bottom w:val="single" w:sz="4" w:space="0" w:color="auto"/>
              <w:right w:val="single" w:sz="8" w:space="0" w:color="auto"/>
            </w:tcBorders>
            <w:shd w:val="clear" w:color="auto" w:fill="auto"/>
            <w:vAlign w:val="center"/>
            <w:hideMark/>
          </w:tcPr>
          <w:p w14:paraId="18452643"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26" w:type="dxa"/>
            <w:tcBorders>
              <w:top w:val="nil"/>
              <w:left w:val="nil"/>
              <w:bottom w:val="single" w:sz="4" w:space="0" w:color="auto"/>
              <w:right w:val="single" w:sz="8" w:space="0" w:color="auto"/>
            </w:tcBorders>
            <w:shd w:val="clear" w:color="auto" w:fill="auto"/>
            <w:vAlign w:val="center"/>
            <w:hideMark/>
          </w:tcPr>
          <w:p w14:paraId="2FD99183"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48B018C5" w14:textId="77777777" w:rsidR="00D85A40" w:rsidRPr="006671A1" w:rsidRDefault="00D85A40" w:rsidP="00724FE7">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D85A40" w:rsidRPr="006671A1" w14:paraId="410E56D4" w14:textId="77777777" w:rsidTr="00724FE7">
        <w:trPr>
          <w:trHeight w:val="300"/>
          <w:jc w:val="center"/>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765DC" w14:textId="77777777" w:rsidR="00D85A40" w:rsidRPr="006671A1" w:rsidRDefault="00D85A40" w:rsidP="00724FE7">
            <w:pPr>
              <w:jc w:val="both"/>
              <w:rPr>
                <w:rFonts w:ascii="Calibri" w:hAnsi="Calibri"/>
                <w:color w:val="000000"/>
                <w:sz w:val="16"/>
                <w:szCs w:val="16"/>
                <w:lang w:val="es-MX" w:eastAsia="es-MX"/>
              </w:rPr>
            </w:pPr>
            <w:r>
              <w:rPr>
                <w:rFonts w:ascii="Calibri" w:hAnsi="Calibri"/>
                <w:color w:val="000000"/>
                <w:sz w:val="16"/>
                <w:szCs w:val="16"/>
                <w:lang w:eastAsia="es-MX"/>
              </w:rPr>
              <w:t>19</w:t>
            </w:r>
            <w:r w:rsidRPr="006671A1">
              <w:rPr>
                <w:rFonts w:ascii="Calibri" w:hAnsi="Calibri"/>
                <w:color w:val="000000"/>
                <w:sz w:val="16"/>
                <w:szCs w:val="16"/>
                <w:lang w:eastAsia="es-MX"/>
              </w:rPr>
              <w:t>.</w:t>
            </w:r>
            <w:r w:rsidRPr="006671A1">
              <w:rPr>
                <w:color w:val="000000"/>
                <w:sz w:val="16"/>
                <w:szCs w:val="16"/>
                <w:lang w:eastAsia="es-MX"/>
              </w:rPr>
              <w:t xml:space="preserve">   </w:t>
            </w:r>
            <w:r w:rsidRPr="006671A1">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B7308"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89FAD"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251F1" w14:textId="77777777" w:rsidR="00D85A40" w:rsidRPr="006671A1" w:rsidRDefault="00D85A40" w:rsidP="00724FE7">
            <w:pPr>
              <w:rPr>
                <w:rFonts w:ascii="Calibri" w:hAnsi="Calibri"/>
                <w:color w:val="000000"/>
                <w:sz w:val="16"/>
                <w:szCs w:val="16"/>
                <w:lang w:val="es-MX" w:eastAsia="es-MX"/>
              </w:rPr>
            </w:pPr>
            <w:r w:rsidRPr="006671A1">
              <w:rPr>
                <w:rFonts w:ascii="Calibri" w:hAnsi="Calibri"/>
                <w:color w:val="000000"/>
                <w:sz w:val="16"/>
                <w:szCs w:val="16"/>
                <w:lang w:val="es-MX" w:eastAsia="es-MX"/>
              </w:rPr>
              <w:t> </w:t>
            </w:r>
          </w:p>
        </w:tc>
      </w:tr>
      <w:tr w:rsidR="00D85A40" w:rsidRPr="006671A1" w14:paraId="1915E777" w14:textId="77777777" w:rsidTr="00724FE7">
        <w:trPr>
          <w:trHeight w:val="300"/>
          <w:jc w:val="center"/>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14:paraId="5E25D968" w14:textId="77777777" w:rsidR="00D85A40" w:rsidRPr="006671A1" w:rsidRDefault="00D85A40" w:rsidP="00724FE7">
            <w:pPr>
              <w:jc w:val="both"/>
              <w:rPr>
                <w:rFonts w:ascii="Calibri" w:hAnsi="Calibri"/>
                <w:color w:val="000000"/>
                <w:sz w:val="16"/>
                <w:szCs w:val="16"/>
                <w:lang w:eastAsia="es-MX"/>
              </w:rPr>
            </w:pPr>
            <w:r>
              <w:rPr>
                <w:rFonts w:ascii="Calibri" w:hAnsi="Calibri" w:cs="Arial"/>
                <w:sz w:val="16"/>
                <w:szCs w:val="16"/>
              </w:rPr>
              <w:t>20</w:t>
            </w:r>
            <w:r w:rsidRPr="006671A1">
              <w:rPr>
                <w:rFonts w:ascii="Calibri" w:hAnsi="Calibri" w:cs="Arial"/>
                <w:sz w:val="16"/>
                <w:szCs w:val="16"/>
              </w:rPr>
              <w:t>. Para el caso del</w:t>
            </w:r>
            <w:r w:rsidRPr="006671A1">
              <w:rPr>
                <w:rFonts w:ascii="Calibri" w:hAnsi="Calibri" w:cs="Arial"/>
                <w:sz w:val="16"/>
                <w:szCs w:val="16"/>
                <w:lang w:val="es-MX"/>
              </w:rPr>
              <w:t xml:space="preserve">(los) </w:t>
            </w:r>
            <w:r w:rsidRPr="006671A1">
              <w:rPr>
                <w:rFonts w:ascii="Calibri" w:hAnsi="Calibri" w:cs="Arial"/>
                <w:bCs/>
                <w:sz w:val="16"/>
                <w:szCs w:val="16"/>
                <w:lang w:val="es-MX"/>
              </w:rPr>
              <w:t>PARTICIPANTE(s)</w:t>
            </w:r>
            <w:r w:rsidRPr="006671A1">
              <w:rPr>
                <w:rFonts w:ascii="Calibri" w:hAnsi="Calibri" w:cs="Arial"/>
                <w:sz w:val="16"/>
                <w:szCs w:val="16"/>
                <w:lang w:val="es-MX"/>
              </w:rPr>
              <w:t xml:space="preserve"> que opte(n) por la presentación conjunta de propuestas, de conformidad con los </w:t>
            </w:r>
            <w:r w:rsidRPr="006671A1">
              <w:rPr>
                <w:rFonts w:ascii="Calibri" w:hAnsi="Calibri" w:cs="Arial"/>
                <w:i/>
                <w:sz w:val="16"/>
                <w:szCs w:val="16"/>
                <w:lang w:val="es-MX"/>
              </w:rPr>
              <w:t>Artículos 36</w:t>
            </w:r>
            <w:r w:rsidRPr="006671A1">
              <w:rPr>
                <w:rFonts w:ascii="Calibri" w:hAnsi="Calibri" w:cs="Arial"/>
                <w:sz w:val="16"/>
                <w:szCs w:val="16"/>
                <w:lang w:val="es-MX"/>
              </w:rPr>
              <w:t xml:space="preserve"> de la Ley de Adquisiciones, Arrendamientos y Contratación de Servicios</w:t>
            </w:r>
            <w:r w:rsidRPr="006671A1">
              <w:rPr>
                <w:rFonts w:ascii="Calibri" w:hAnsi="Calibri" w:cs="Arial"/>
                <w:bCs/>
                <w:sz w:val="16"/>
                <w:szCs w:val="16"/>
                <w:lang w:val="es-MX"/>
              </w:rPr>
              <w:t xml:space="preserve"> del Estado de Nuevo León </w:t>
            </w:r>
            <w:r w:rsidRPr="006671A1">
              <w:rPr>
                <w:rFonts w:ascii="Calibri" w:hAnsi="Calibri" w:cs="Arial"/>
                <w:sz w:val="16"/>
                <w:szCs w:val="16"/>
                <w:lang w:val="es-MX"/>
              </w:rPr>
              <w:t xml:space="preserve">y </w:t>
            </w:r>
            <w:r w:rsidRPr="006671A1">
              <w:rPr>
                <w:rFonts w:ascii="Calibri" w:hAnsi="Calibri" w:cs="Arial"/>
                <w:i/>
                <w:sz w:val="16"/>
                <w:szCs w:val="16"/>
                <w:lang w:val="es-MX"/>
              </w:rPr>
              <w:t>76</w:t>
            </w:r>
            <w:r w:rsidRPr="006671A1">
              <w:rPr>
                <w:rFonts w:ascii="Calibri" w:hAnsi="Calibri" w:cs="Arial"/>
                <w:sz w:val="16"/>
                <w:szCs w:val="16"/>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671A1">
              <w:rPr>
                <w:rFonts w:ascii="Calibri" w:hAnsi="Calibri"/>
                <w:sz w:val="16"/>
                <w:szCs w:val="16"/>
                <w:lang w:val="es-MX"/>
              </w:rPr>
              <w:t>Las personas que integran</w:t>
            </w:r>
            <w:r w:rsidRPr="006671A1">
              <w:rPr>
                <w:rFonts w:ascii="Calibri" w:hAnsi="Calibri" w:cs="Arial"/>
                <w:sz w:val="16"/>
                <w:szCs w:val="16"/>
              </w:rPr>
              <w:t xml:space="preserve"> la agrupación deberán celebrar en los términos de la legislación aplicable el convenio de propuesta conjunta, en el que se establecerán con precisión los aspectos siguientes.- </w:t>
            </w:r>
            <w:r w:rsidRPr="006671A1">
              <w:rPr>
                <w:rFonts w:ascii="Calibri" w:hAnsi="Calibri" w:cs="Arial"/>
                <w:sz w:val="16"/>
                <w:szCs w:val="16"/>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671A1">
              <w:rPr>
                <w:rFonts w:ascii="Calibri" w:hAnsi="Calibri" w:cs="Calibri"/>
                <w:sz w:val="16"/>
                <w:szCs w:val="16"/>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w:t>
            </w:r>
            <w:r w:rsidRPr="00965C18">
              <w:rPr>
                <w:rFonts w:asciiTheme="minorHAnsi" w:hAnsiTheme="minorHAnsi" w:cstheme="minorHAnsi"/>
                <w:i/>
                <w:sz w:val="16"/>
                <w:szCs w:val="16"/>
              </w:rPr>
              <w:t>En caso de que no participen en propuestas conjuntas deberá manifestarlo por escrito, sin que la omisión de dicho escrito sea motivo de rechazo.</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D12552D"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735A9CDA"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76403A9F" w14:textId="77777777" w:rsidR="00D85A40" w:rsidRPr="006671A1" w:rsidRDefault="00D85A40" w:rsidP="00724FE7">
            <w:pPr>
              <w:rPr>
                <w:rFonts w:ascii="Calibri" w:hAnsi="Calibri"/>
                <w:color w:val="000000"/>
                <w:sz w:val="16"/>
                <w:szCs w:val="16"/>
                <w:lang w:val="es-MX" w:eastAsia="es-MX"/>
              </w:rPr>
            </w:pPr>
          </w:p>
        </w:tc>
      </w:tr>
      <w:tr w:rsidR="00D85A40" w:rsidRPr="006671A1" w14:paraId="3B9023F4" w14:textId="77777777" w:rsidTr="00724FE7">
        <w:trPr>
          <w:trHeight w:val="70"/>
          <w:jc w:val="center"/>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14:paraId="785D83E3" w14:textId="77777777" w:rsidR="00D85A40" w:rsidRPr="00090FE2" w:rsidRDefault="00D85A40" w:rsidP="00724FE7">
            <w:pPr>
              <w:jc w:val="both"/>
              <w:rPr>
                <w:rFonts w:ascii="Calibri" w:hAnsi="Calibri" w:cs="Arial"/>
                <w:sz w:val="16"/>
                <w:szCs w:val="16"/>
              </w:rPr>
            </w:pPr>
            <w:r>
              <w:rPr>
                <w:rFonts w:ascii="Calibri" w:hAnsi="Calibri" w:cs="Arial"/>
                <w:sz w:val="16"/>
                <w:szCs w:val="16"/>
              </w:rPr>
              <w:t xml:space="preserve">21.- </w:t>
            </w:r>
            <w:r w:rsidRPr="00965C18">
              <w:rPr>
                <w:rFonts w:asciiTheme="minorHAnsi" w:hAnsiTheme="minorHAnsi" w:cs="Arial"/>
                <w:sz w:val="16"/>
                <w:szCs w:val="16"/>
              </w:rPr>
              <w:t>Recibo de pago de Inscripción a la Licitación.</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6999C7E"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Si </w:t>
            </w:r>
            <w:proofErr w:type="gramStart"/>
            <w:r w:rsidRPr="006671A1">
              <w:rPr>
                <w:rFonts w:ascii="Calibri" w:hAnsi="Calibri"/>
                <w:color w:val="000000"/>
                <w:sz w:val="16"/>
                <w:szCs w:val="16"/>
                <w:lang w:val="es-MX" w:eastAsia="es-MX"/>
              </w:rPr>
              <w:t>( )</w:t>
            </w:r>
            <w:proofErr w:type="gramEnd"/>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3E155F85" w14:textId="77777777" w:rsidR="00D85A40" w:rsidRPr="006671A1" w:rsidRDefault="00D85A40" w:rsidP="00724FE7">
            <w:pPr>
              <w:jc w:val="center"/>
              <w:rPr>
                <w:rFonts w:ascii="Calibri" w:hAnsi="Calibri"/>
                <w:color w:val="000000"/>
                <w:sz w:val="16"/>
                <w:szCs w:val="16"/>
                <w:lang w:val="es-MX" w:eastAsia="es-MX"/>
              </w:rPr>
            </w:pPr>
            <w:r w:rsidRPr="006671A1">
              <w:rPr>
                <w:rFonts w:ascii="Calibri" w:hAnsi="Calibri"/>
                <w:color w:val="000000"/>
                <w:sz w:val="16"/>
                <w:szCs w:val="16"/>
                <w:lang w:val="es-MX" w:eastAsia="es-MX"/>
              </w:rPr>
              <w:t xml:space="preserve">No </w:t>
            </w:r>
            <w:proofErr w:type="gramStart"/>
            <w:r w:rsidRPr="006671A1">
              <w:rPr>
                <w:rFonts w:ascii="Calibri" w:hAnsi="Calibri"/>
                <w:color w:val="000000"/>
                <w:sz w:val="16"/>
                <w:szCs w:val="16"/>
                <w:lang w:val="es-MX" w:eastAsia="es-MX"/>
              </w:rPr>
              <w:t>( )</w:t>
            </w:r>
            <w:proofErr w:type="gramEnd"/>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54FE51AC" w14:textId="77777777" w:rsidR="00D85A40" w:rsidRPr="006671A1" w:rsidRDefault="00D85A40" w:rsidP="00724FE7">
            <w:pPr>
              <w:rPr>
                <w:rFonts w:ascii="Calibri" w:hAnsi="Calibri"/>
                <w:color w:val="000000"/>
                <w:sz w:val="16"/>
                <w:szCs w:val="16"/>
                <w:lang w:val="es-MX" w:eastAsia="es-MX"/>
              </w:rPr>
            </w:pPr>
          </w:p>
        </w:tc>
      </w:tr>
    </w:tbl>
    <w:p w14:paraId="23C013C5" w14:textId="77777777" w:rsidR="00D85A40" w:rsidRPr="00AA0B61" w:rsidRDefault="00D85A40" w:rsidP="00D85A40">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D85A40" w:rsidRPr="00DB0F7C" w14:paraId="5B534491" w14:textId="77777777" w:rsidTr="00724FE7">
        <w:trPr>
          <w:trHeight w:val="474"/>
          <w:jc w:val="center"/>
        </w:trPr>
        <w:tc>
          <w:tcPr>
            <w:tcW w:w="4890" w:type="dxa"/>
          </w:tcPr>
          <w:p w14:paraId="1AC33506" w14:textId="77777777" w:rsidR="00D85A40" w:rsidRPr="00AA0B61" w:rsidRDefault="00D85A40" w:rsidP="00724FE7">
            <w:pPr>
              <w:pStyle w:val="Default"/>
              <w:jc w:val="center"/>
              <w:rPr>
                <w:rFonts w:ascii="Calibri" w:hAnsi="Calibri"/>
                <w:b/>
                <w:bCs/>
                <w:sz w:val="16"/>
                <w:szCs w:val="14"/>
              </w:rPr>
            </w:pPr>
            <w:r w:rsidRPr="00AA0B61">
              <w:rPr>
                <w:rFonts w:ascii="Calibri" w:hAnsi="Calibri"/>
                <w:b/>
                <w:bCs/>
                <w:sz w:val="16"/>
                <w:szCs w:val="14"/>
              </w:rPr>
              <w:t>ENTREGA:</w:t>
            </w:r>
          </w:p>
          <w:p w14:paraId="4DD5F375" w14:textId="77777777" w:rsidR="00D85A40" w:rsidRPr="00AA0B61" w:rsidRDefault="00D85A40" w:rsidP="00724FE7">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23E9A5E6" w14:textId="77777777" w:rsidR="00D85A40" w:rsidRPr="00AA0B61" w:rsidRDefault="00D85A40" w:rsidP="00724FE7">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558E2C97" w14:textId="77777777" w:rsidR="00D85A40" w:rsidRPr="00AA0B61" w:rsidRDefault="00D85A40" w:rsidP="00724FE7">
            <w:pPr>
              <w:pStyle w:val="Default"/>
              <w:jc w:val="center"/>
              <w:rPr>
                <w:rFonts w:ascii="Calibri" w:hAnsi="Calibri"/>
                <w:sz w:val="16"/>
                <w:szCs w:val="14"/>
              </w:rPr>
            </w:pPr>
            <w:r w:rsidRPr="00AA0B61">
              <w:rPr>
                <w:rFonts w:ascii="Calibri" w:hAnsi="Calibri"/>
                <w:b/>
                <w:bCs/>
                <w:sz w:val="16"/>
                <w:szCs w:val="14"/>
              </w:rPr>
              <w:t>RECIBE:</w:t>
            </w:r>
          </w:p>
          <w:p w14:paraId="4A5173FF" w14:textId="77777777" w:rsidR="00D85A40" w:rsidRPr="00AA0B61" w:rsidRDefault="00D85A40" w:rsidP="00724FE7">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31DBE0FE" w14:textId="77777777" w:rsidR="00D85A40" w:rsidRPr="00AA0B61" w:rsidRDefault="00D85A40" w:rsidP="00724FE7">
            <w:pPr>
              <w:pStyle w:val="Default"/>
              <w:jc w:val="center"/>
              <w:rPr>
                <w:rFonts w:ascii="Calibri" w:hAnsi="Calibri"/>
                <w:sz w:val="16"/>
                <w:szCs w:val="14"/>
              </w:rPr>
            </w:pPr>
            <w:r w:rsidRPr="00AA0B61">
              <w:rPr>
                <w:rFonts w:ascii="Calibri" w:hAnsi="Calibri"/>
                <w:b/>
                <w:bCs/>
                <w:sz w:val="16"/>
                <w:szCs w:val="14"/>
              </w:rPr>
              <w:t>NOMBRE, CARGO Y FIRMA</w:t>
            </w:r>
          </w:p>
        </w:tc>
      </w:tr>
    </w:tbl>
    <w:p w14:paraId="247A55C7" w14:textId="77777777" w:rsidR="00D85A40" w:rsidRDefault="00D85A40" w:rsidP="00D85A40">
      <w:pPr>
        <w:pStyle w:val="Default"/>
        <w:jc w:val="both"/>
        <w:rPr>
          <w:rFonts w:ascii="Calibri" w:hAnsi="Calibri"/>
          <w:sz w:val="16"/>
          <w:szCs w:val="16"/>
        </w:rPr>
      </w:pPr>
    </w:p>
    <w:p w14:paraId="04398ABD" w14:textId="77777777" w:rsidR="00D85A40" w:rsidRPr="00AA0B61" w:rsidRDefault="00D85A40" w:rsidP="00D85A40">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2E8C272A" w14:textId="77777777" w:rsidR="00D85A40" w:rsidRPr="00AA0B61" w:rsidRDefault="00D85A40" w:rsidP="00D85A40">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51C73A11" w14:textId="579EE952" w:rsidR="00D85A40" w:rsidRDefault="00D85A40" w:rsidP="00D85A40">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Pr>
          <w:rFonts w:ascii="Calibri" w:hAnsi="Calibri"/>
          <w:sz w:val="16"/>
          <w:szCs w:val="16"/>
        </w:rPr>
        <w:t>el</w:t>
      </w:r>
      <w:r w:rsidRPr="00AA0B61">
        <w:rPr>
          <w:rFonts w:ascii="Calibri" w:hAnsi="Calibri"/>
          <w:sz w:val="16"/>
          <w:szCs w:val="16"/>
        </w:rPr>
        <w:t xml:space="preserve"> </w:t>
      </w:r>
      <w:r w:rsidRPr="00AA0B61">
        <w:rPr>
          <w:rFonts w:ascii="Calibri" w:hAnsi="Calibri"/>
          <w:b/>
          <w:bCs/>
          <w:sz w:val="16"/>
          <w:szCs w:val="16"/>
        </w:rPr>
        <w:t>numeral</w:t>
      </w:r>
      <w:r>
        <w:rPr>
          <w:rFonts w:ascii="Calibri" w:hAnsi="Calibri"/>
          <w:b/>
          <w:bCs/>
          <w:sz w:val="16"/>
          <w:szCs w:val="16"/>
        </w:rPr>
        <w:t xml:space="preserve"> </w:t>
      </w:r>
      <w:r w:rsidRPr="00AA0B61">
        <w:rPr>
          <w:rFonts w:ascii="Calibri" w:hAnsi="Calibri"/>
          <w:b/>
          <w:bCs/>
          <w:sz w:val="16"/>
          <w:szCs w:val="16"/>
        </w:rPr>
        <w:t xml:space="preserve">3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w:t>
      </w:r>
      <w:r w:rsidR="009C5942" w:rsidRPr="00AA0B61">
        <w:rPr>
          <w:rFonts w:ascii="Calibri" w:hAnsi="Calibri"/>
          <w:sz w:val="16"/>
          <w:szCs w:val="16"/>
        </w:rPr>
        <w:t>embargo,</w:t>
      </w:r>
      <w:r w:rsidRPr="00AA0B61">
        <w:rPr>
          <w:rFonts w:ascii="Calibri" w:hAnsi="Calibri"/>
          <w:sz w:val="16"/>
          <w:szCs w:val="16"/>
        </w:rPr>
        <w:t xml:space="preserve">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630B86C6" w14:textId="77777777" w:rsidR="00D85A40" w:rsidRDefault="00D85A40" w:rsidP="00D85A40">
      <w:pPr>
        <w:tabs>
          <w:tab w:val="left" w:pos="4253"/>
          <w:tab w:val="left" w:pos="8080"/>
        </w:tabs>
        <w:ind w:right="1"/>
        <w:jc w:val="both"/>
        <w:rPr>
          <w:rFonts w:ascii="Calibri" w:hAnsi="Calibri"/>
          <w:sz w:val="18"/>
          <w:szCs w:val="18"/>
        </w:rPr>
      </w:pPr>
    </w:p>
    <w:p w14:paraId="4C3E49A6" w14:textId="77777777" w:rsidR="00D85A40" w:rsidRDefault="00D85A40" w:rsidP="00D85A40">
      <w:pPr>
        <w:tabs>
          <w:tab w:val="left" w:pos="4253"/>
          <w:tab w:val="left" w:pos="8080"/>
        </w:tabs>
        <w:ind w:right="1"/>
        <w:jc w:val="both"/>
        <w:rPr>
          <w:rFonts w:ascii="Calibri" w:hAnsi="Calibri"/>
          <w:sz w:val="18"/>
          <w:szCs w:val="18"/>
        </w:rPr>
      </w:pPr>
    </w:p>
    <w:p w14:paraId="0C9C387B" w14:textId="77777777" w:rsidR="00D85A40" w:rsidRDefault="00D85A40" w:rsidP="00D85A40">
      <w:pPr>
        <w:tabs>
          <w:tab w:val="left" w:pos="4253"/>
          <w:tab w:val="left" w:pos="8080"/>
        </w:tabs>
        <w:ind w:right="1"/>
        <w:jc w:val="both"/>
        <w:rPr>
          <w:rFonts w:ascii="Calibri" w:hAnsi="Calibri"/>
          <w:sz w:val="18"/>
          <w:szCs w:val="18"/>
        </w:rPr>
      </w:pPr>
    </w:p>
    <w:p w14:paraId="602F6B9F" w14:textId="77777777" w:rsidR="00D85A40" w:rsidRDefault="00D85A40" w:rsidP="00D85A40">
      <w:pPr>
        <w:tabs>
          <w:tab w:val="left" w:pos="4253"/>
          <w:tab w:val="left" w:pos="8080"/>
        </w:tabs>
        <w:ind w:right="1"/>
        <w:jc w:val="both"/>
        <w:rPr>
          <w:rFonts w:ascii="Calibri" w:hAnsi="Calibri"/>
          <w:sz w:val="18"/>
          <w:szCs w:val="18"/>
        </w:rPr>
      </w:pPr>
    </w:p>
    <w:p w14:paraId="1640A1A9" w14:textId="77777777" w:rsidR="00D85A40" w:rsidRDefault="00D85A40" w:rsidP="00D85A40">
      <w:pPr>
        <w:spacing w:after="200" w:line="276" w:lineRule="auto"/>
        <w:rPr>
          <w:rFonts w:ascii="Calibri" w:hAnsi="Calibri"/>
          <w:b/>
          <w:bCs/>
        </w:rPr>
      </w:pPr>
    </w:p>
    <w:p w14:paraId="48867D47" w14:textId="77777777" w:rsidR="00D85A40" w:rsidRDefault="00D85A40" w:rsidP="00D85A40">
      <w:pPr>
        <w:spacing w:after="200" w:line="276" w:lineRule="auto"/>
        <w:rPr>
          <w:rFonts w:ascii="Calibri" w:hAnsi="Calibri"/>
          <w:b/>
          <w:bCs/>
        </w:rPr>
      </w:pPr>
    </w:p>
    <w:p w14:paraId="6A80DF10" w14:textId="77777777" w:rsidR="00D85A40" w:rsidRDefault="00D85A40" w:rsidP="00D85A40">
      <w:pPr>
        <w:spacing w:after="200" w:line="276" w:lineRule="auto"/>
        <w:rPr>
          <w:rFonts w:ascii="Calibri" w:hAnsi="Calibri" w:cs="Verdana"/>
          <w:b/>
          <w:bCs/>
          <w:color w:val="000000"/>
          <w:lang w:eastAsia="es-MX"/>
        </w:rPr>
      </w:pPr>
    </w:p>
    <w:p w14:paraId="6CFA5395" w14:textId="77777777" w:rsidR="00D85A40" w:rsidRDefault="00D85A40" w:rsidP="00D85A40">
      <w:pPr>
        <w:spacing w:after="200" w:line="276" w:lineRule="auto"/>
        <w:rPr>
          <w:rFonts w:ascii="Calibri" w:hAnsi="Calibri" w:cs="Verdana"/>
          <w:b/>
          <w:bCs/>
          <w:color w:val="000000"/>
          <w:lang w:eastAsia="es-MX"/>
        </w:rPr>
      </w:pPr>
    </w:p>
    <w:p w14:paraId="053919A7" w14:textId="77777777" w:rsidR="00D85A40" w:rsidRPr="00D73198" w:rsidRDefault="00D85A40" w:rsidP="00D85A4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jc w:val="center"/>
        <w:rPr>
          <w:rFonts w:ascii="Calibri" w:hAnsi="Calibri"/>
          <w:sz w:val="20"/>
          <w:szCs w:val="20"/>
        </w:rPr>
      </w:pPr>
      <w:r w:rsidRPr="00D73198">
        <w:rPr>
          <w:rFonts w:ascii="Calibri" w:hAnsi="Calibri"/>
          <w:b/>
          <w:bCs/>
          <w:sz w:val="20"/>
          <w:szCs w:val="20"/>
        </w:rPr>
        <w:lastRenderedPageBreak/>
        <w:t>ANEXO 14</w:t>
      </w:r>
    </w:p>
    <w:p w14:paraId="7A99C4E0" w14:textId="77777777" w:rsidR="00D85A40" w:rsidRPr="00D73198" w:rsidRDefault="00D85A40" w:rsidP="00D85A40">
      <w:pPr>
        <w:pStyle w:val="Default"/>
        <w:jc w:val="center"/>
        <w:rPr>
          <w:rFonts w:ascii="Calibri" w:hAnsi="Calibri"/>
          <w:sz w:val="20"/>
          <w:szCs w:val="20"/>
        </w:rPr>
      </w:pPr>
      <w:r w:rsidRPr="00D73198">
        <w:rPr>
          <w:rFonts w:ascii="Calibri" w:hAnsi="Calibri"/>
          <w:b/>
          <w:bCs/>
          <w:sz w:val="20"/>
          <w:szCs w:val="20"/>
        </w:rPr>
        <w:t>ESCRITO DE MANIFESTACIÓN DE INTERÉS EN PARTICIPAR EN LA LICITACIÓN PARA LA SOLICITUD DE ACLARACIONES A LA CONVOCATORIA</w:t>
      </w:r>
    </w:p>
    <w:p w14:paraId="7822C1D4" w14:textId="77777777" w:rsidR="00D85A40" w:rsidRPr="00D73198" w:rsidRDefault="00D85A40" w:rsidP="00D85A40">
      <w:pPr>
        <w:pStyle w:val="Default"/>
        <w:rPr>
          <w:rFonts w:ascii="Calibri" w:hAnsi="Calibri"/>
          <w:sz w:val="20"/>
          <w:szCs w:val="20"/>
        </w:rPr>
      </w:pPr>
    </w:p>
    <w:p w14:paraId="6872D6FA" w14:textId="77777777" w:rsidR="00D85A40" w:rsidRPr="00D73198" w:rsidRDefault="00D85A40" w:rsidP="00D85A40">
      <w:pPr>
        <w:pStyle w:val="Default"/>
        <w:rPr>
          <w:rFonts w:ascii="Calibri" w:hAnsi="Calibri"/>
          <w:sz w:val="20"/>
          <w:szCs w:val="20"/>
        </w:rPr>
      </w:pPr>
    </w:p>
    <w:p w14:paraId="18AE237E" w14:textId="77777777" w:rsidR="00D85A40" w:rsidRPr="002C0E71" w:rsidRDefault="00D85A40" w:rsidP="00D85A40">
      <w:pPr>
        <w:pStyle w:val="Default"/>
        <w:jc w:val="right"/>
        <w:rPr>
          <w:rFonts w:ascii="Calibri" w:hAnsi="Calibri"/>
          <w:sz w:val="18"/>
          <w:szCs w:val="16"/>
        </w:rPr>
      </w:pPr>
      <w:r w:rsidRPr="002C0E71">
        <w:rPr>
          <w:rFonts w:ascii="Calibri" w:hAnsi="Calibri"/>
          <w:sz w:val="18"/>
          <w:szCs w:val="16"/>
        </w:rPr>
        <w:t>Servicios de Salud de Nuevo León, O.P.D.</w:t>
      </w:r>
    </w:p>
    <w:p w14:paraId="6B94571D" w14:textId="108E6BB0" w:rsidR="00D85A40" w:rsidRPr="002C0E71" w:rsidRDefault="00D85A40" w:rsidP="00D85A40">
      <w:pPr>
        <w:pStyle w:val="Default"/>
        <w:jc w:val="right"/>
        <w:rPr>
          <w:rFonts w:ascii="Calibri" w:hAnsi="Calibri"/>
          <w:color w:val="auto"/>
          <w:sz w:val="18"/>
          <w:szCs w:val="16"/>
        </w:rPr>
      </w:pPr>
      <w:r w:rsidRPr="002C0E71">
        <w:rPr>
          <w:rFonts w:ascii="Calibri" w:hAnsi="Calibri"/>
          <w:sz w:val="18"/>
          <w:szCs w:val="16"/>
        </w:rPr>
        <w:t xml:space="preserve">Licitación Pública Nacional </w:t>
      </w:r>
      <w:r>
        <w:rPr>
          <w:rFonts w:ascii="Calibri" w:hAnsi="Calibri"/>
          <w:sz w:val="18"/>
          <w:szCs w:val="16"/>
        </w:rPr>
        <w:t>Presencial</w:t>
      </w:r>
      <w:r w:rsidRPr="002C0E71">
        <w:rPr>
          <w:rFonts w:ascii="Calibri" w:hAnsi="Calibri"/>
          <w:sz w:val="18"/>
          <w:szCs w:val="16"/>
        </w:rPr>
        <w:t xml:space="preserve"> No</w:t>
      </w:r>
      <w:r w:rsidRPr="002C0E71">
        <w:rPr>
          <w:rFonts w:ascii="Calibri" w:hAnsi="Calibri"/>
          <w:color w:val="auto"/>
          <w:sz w:val="18"/>
          <w:szCs w:val="16"/>
        </w:rPr>
        <w:t xml:space="preserve">. </w:t>
      </w:r>
      <w:r w:rsidR="00C10376">
        <w:rPr>
          <w:rFonts w:ascii="Calibri" w:hAnsi="Calibri"/>
          <w:color w:val="auto"/>
          <w:sz w:val="18"/>
          <w:szCs w:val="16"/>
        </w:rPr>
        <w:t>LP-919044992-N29-2024</w:t>
      </w:r>
    </w:p>
    <w:p w14:paraId="34DED22C" w14:textId="77777777" w:rsidR="00D85A40" w:rsidRPr="002C0E71" w:rsidRDefault="00D85A40" w:rsidP="00D85A40">
      <w:pPr>
        <w:pStyle w:val="Default"/>
        <w:jc w:val="right"/>
        <w:rPr>
          <w:rFonts w:ascii="Calibri" w:hAnsi="Calibri"/>
          <w:color w:val="auto"/>
          <w:sz w:val="18"/>
          <w:szCs w:val="16"/>
        </w:rPr>
      </w:pPr>
    </w:p>
    <w:p w14:paraId="6331A558" w14:textId="77777777" w:rsidR="00D85A40" w:rsidRPr="002C0E71" w:rsidRDefault="00D85A40" w:rsidP="00D85A40">
      <w:pPr>
        <w:pStyle w:val="Default"/>
        <w:jc w:val="right"/>
        <w:rPr>
          <w:rFonts w:ascii="Calibri" w:hAnsi="Calibri"/>
          <w:color w:val="auto"/>
          <w:sz w:val="18"/>
          <w:szCs w:val="16"/>
        </w:rPr>
      </w:pPr>
    </w:p>
    <w:p w14:paraId="02A10620" w14:textId="3F72F85C" w:rsidR="00D85A40" w:rsidRPr="00D73198" w:rsidRDefault="00D85A40" w:rsidP="00D85A40">
      <w:pPr>
        <w:pStyle w:val="Default"/>
        <w:jc w:val="both"/>
        <w:rPr>
          <w:rFonts w:ascii="Calibri" w:hAnsi="Calibri"/>
          <w:sz w:val="18"/>
          <w:szCs w:val="16"/>
        </w:rPr>
      </w:pPr>
      <w:r w:rsidRPr="00C96B24">
        <w:rPr>
          <w:rFonts w:asciiTheme="minorHAnsi" w:hAnsiTheme="minorHAnsi"/>
          <w:color w:val="auto"/>
          <w:sz w:val="18"/>
          <w:szCs w:val="16"/>
        </w:rPr>
        <w:t>Con fundamento en el Artículo 3</w:t>
      </w:r>
      <w:r>
        <w:rPr>
          <w:rFonts w:asciiTheme="minorHAnsi" w:hAnsiTheme="minorHAnsi"/>
          <w:color w:val="auto"/>
          <w:sz w:val="18"/>
          <w:szCs w:val="16"/>
        </w:rPr>
        <w:t>4</w:t>
      </w:r>
      <w:r w:rsidRPr="00C96B24">
        <w:rPr>
          <w:rFonts w:asciiTheme="minorHAnsi" w:hAnsiTheme="minorHAnsi"/>
          <w:color w:val="auto"/>
          <w:sz w:val="18"/>
          <w:szCs w:val="16"/>
        </w:rPr>
        <w:t xml:space="preserve">, Segundo Párrafo, de la Ley de Adquisiciones, Arrendamientos y </w:t>
      </w:r>
      <w:r>
        <w:rPr>
          <w:rFonts w:asciiTheme="minorHAnsi" w:hAnsiTheme="minorHAnsi"/>
          <w:color w:val="auto"/>
          <w:sz w:val="18"/>
          <w:szCs w:val="16"/>
        </w:rPr>
        <w:t xml:space="preserve">Contratación de </w:t>
      </w:r>
      <w:r w:rsidRPr="00C96B24">
        <w:rPr>
          <w:rFonts w:asciiTheme="minorHAnsi" w:hAnsiTheme="minorHAnsi"/>
          <w:color w:val="auto"/>
          <w:sz w:val="18"/>
          <w:szCs w:val="16"/>
        </w:rPr>
        <w:t xml:space="preserve">Servicios del </w:t>
      </w:r>
      <w:r>
        <w:rPr>
          <w:rFonts w:asciiTheme="minorHAnsi" w:hAnsiTheme="minorHAnsi"/>
          <w:color w:val="auto"/>
          <w:sz w:val="18"/>
          <w:szCs w:val="16"/>
        </w:rPr>
        <w:t>Estado de Nuevo León</w:t>
      </w:r>
      <w:r w:rsidRPr="002C0E71">
        <w:rPr>
          <w:rFonts w:ascii="Calibri" w:hAnsi="Calibri"/>
          <w:color w:val="auto"/>
          <w:sz w:val="18"/>
          <w:szCs w:val="16"/>
        </w:rPr>
        <w:t xml:space="preserve">, manifiesto que es de mi interés participar en la Licitación Pública Nacional </w:t>
      </w:r>
      <w:r>
        <w:rPr>
          <w:rFonts w:ascii="Calibri" w:hAnsi="Calibri"/>
          <w:color w:val="auto"/>
          <w:sz w:val="18"/>
          <w:szCs w:val="16"/>
        </w:rPr>
        <w:t>Presencial</w:t>
      </w:r>
      <w:r w:rsidRPr="002C0E71">
        <w:rPr>
          <w:rFonts w:ascii="Calibri" w:hAnsi="Calibri"/>
          <w:color w:val="auto"/>
          <w:sz w:val="18"/>
          <w:szCs w:val="16"/>
        </w:rPr>
        <w:t xml:space="preserve"> No. </w:t>
      </w:r>
      <w:r w:rsidR="00C10376">
        <w:rPr>
          <w:rFonts w:ascii="Calibri" w:hAnsi="Calibri"/>
          <w:color w:val="auto"/>
          <w:sz w:val="18"/>
          <w:szCs w:val="16"/>
        </w:rPr>
        <w:t>LP-919044992-N29-2024</w:t>
      </w:r>
      <w:r w:rsidRPr="002C0E71">
        <w:rPr>
          <w:rFonts w:ascii="Calibri" w:hAnsi="Calibri"/>
          <w:color w:val="auto"/>
          <w:sz w:val="18"/>
          <w:szCs w:val="16"/>
        </w:rPr>
        <w:t xml:space="preserve"> que cuento </w:t>
      </w:r>
      <w:r w:rsidRPr="002C0E71">
        <w:rPr>
          <w:rFonts w:ascii="Calibri" w:hAnsi="Calibri"/>
          <w:sz w:val="18"/>
          <w:szCs w:val="16"/>
        </w:rPr>
        <w:t>con las facultades suficientes para solicitar aclaraciones a los aspectos contenidos en la convocatoria y suscribir la Proposición en la</w:t>
      </w:r>
      <w:r w:rsidRPr="00D73198">
        <w:rPr>
          <w:rFonts w:ascii="Calibri" w:hAnsi="Calibri"/>
          <w:sz w:val="18"/>
          <w:szCs w:val="16"/>
        </w:rPr>
        <w:t xml:space="preserve"> presente a nombre y representación de: ____</w:t>
      </w:r>
      <w:r w:rsidR="009C5942">
        <w:rPr>
          <w:rFonts w:ascii="Calibri" w:hAnsi="Calibri"/>
          <w:sz w:val="18"/>
          <w:szCs w:val="16"/>
        </w:rPr>
        <w:t xml:space="preserve"> </w:t>
      </w:r>
      <w:r w:rsidRPr="00D73198">
        <w:rPr>
          <w:rFonts w:ascii="Calibri" w:hAnsi="Calibri"/>
          <w:sz w:val="18"/>
          <w:szCs w:val="16"/>
        </w:rPr>
        <w:t>(persona física o moral)</w:t>
      </w:r>
      <w:r w:rsidR="009C5942">
        <w:rPr>
          <w:rFonts w:ascii="Calibri" w:hAnsi="Calibri"/>
          <w:sz w:val="18"/>
          <w:szCs w:val="16"/>
        </w:rPr>
        <w:t xml:space="preserve"> </w:t>
      </w:r>
      <w:r w:rsidRPr="00D73198">
        <w:rPr>
          <w:rFonts w:ascii="Calibri" w:hAnsi="Calibri"/>
          <w:sz w:val="18"/>
          <w:szCs w:val="16"/>
        </w:rPr>
        <w:t xml:space="preserve">______________así como todos los datos aquí asentados, son ciertos y han sido verificados. </w:t>
      </w:r>
    </w:p>
    <w:p w14:paraId="7674B557" w14:textId="77777777" w:rsidR="00D85A40" w:rsidRPr="00D73198" w:rsidRDefault="00D85A40" w:rsidP="00D85A40">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D85A40" w:rsidRPr="00C765F1" w14:paraId="05E43F58" w14:textId="77777777" w:rsidTr="00724FE7">
        <w:trPr>
          <w:trHeight w:val="84"/>
          <w:jc w:val="center"/>
        </w:trPr>
        <w:tc>
          <w:tcPr>
            <w:tcW w:w="9639" w:type="dxa"/>
            <w:gridSpan w:val="4"/>
          </w:tcPr>
          <w:p w14:paraId="765DC1E4" w14:textId="77777777" w:rsidR="00D85A40" w:rsidRPr="00D73198" w:rsidRDefault="00D85A40" w:rsidP="00724FE7">
            <w:pPr>
              <w:pStyle w:val="Default"/>
              <w:rPr>
                <w:rFonts w:ascii="Calibri" w:hAnsi="Calibri"/>
                <w:sz w:val="16"/>
                <w:szCs w:val="16"/>
              </w:rPr>
            </w:pPr>
            <w:r w:rsidRPr="00D73198">
              <w:rPr>
                <w:rFonts w:ascii="Calibri" w:hAnsi="Calibri"/>
                <w:sz w:val="16"/>
                <w:szCs w:val="16"/>
              </w:rPr>
              <w:t>Registro Federal de Contribuyentes:</w:t>
            </w:r>
          </w:p>
        </w:tc>
      </w:tr>
      <w:tr w:rsidR="00D85A40" w:rsidRPr="00C765F1" w14:paraId="6D51E7B5" w14:textId="77777777" w:rsidTr="00724FE7">
        <w:trPr>
          <w:trHeight w:val="84"/>
          <w:jc w:val="center"/>
        </w:trPr>
        <w:tc>
          <w:tcPr>
            <w:tcW w:w="9639" w:type="dxa"/>
            <w:gridSpan w:val="4"/>
          </w:tcPr>
          <w:p w14:paraId="205EBBA8" w14:textId="77777777" w:rsidR="00D85A40" w:rsidRPr="00D73198" w:rsidRDefault="00D85A40" w:rsidP="00724FE7">
            <w:pPr>
              <w:pStyle w:val="Default"/>
              <w:rPr>
                <w:rFonts w:ascii="Calibri" w:hAnsi="Calibri"/>
                <w:sz w:val="16"/>
                <w:szCs w:val="16"/>
              </w:rPr>
            </w:pPr>
            <w:r w:rsidRPr="00D73198">
              <w:rPr>
                <w:rFonts w:ascii="Calibri" w:hAnsi="Calibri"/>
                <w:sz w:val="16"/>
                <w:szCs w:val="16"/>
              </w:rPr>
              <w:t xml:space="preserve">Domicilio: Calle y número: </w:t>
            </w:r>
          </w:p>
        </w:tc>
      </w:tr>
      <w:tr w:rsidR="00D85A40" w:rsidRPr="00C765F1" w14:paraId="2C55EA94" w14:textId="77777777" w:rsidTr="00724FE7">
        <w:trPr>
          <w:trHeight w:val="84"/>
          <w:jc w:val="center"/>
        </w:trPr>
        <w:tc>
          <w:tcPr>
            <w:tcW w:w="4536" w:type="dxa"/>
            <w:gridSpan w:val="2"/>
          </w:tcPr>
          <w:p w14:paraId="7A32F61F" w14:textId="77777777" w:rsidR="00D85A40" w:rsidRPr="00D73198" w:rsidRDefault="00D85A40" w:rsidP="00724FE7">
            <w:pPr>
              <w:pStyle w:val="Default"/>
              <w:rPr>
                <w:rFonts w:ascii="Calibri" w:hAnsi="Calibri"/>
                <w:sz w:val="16"/>
                <w:szCs w:val="16"/>
              </w:rPr>
            </w:pPr>
            <w:r w:rsidRPr="00D73198">
              <w:rPr>
                <w:rFonts w:ascii="Calibri" w:hAnsi="Calibri"/>
                <w:sz w:val="16"/>
                <w:szCs w:val="16"/>
              </w:rPr>
              <w:t xml:space="preserve">Colonia: </w:t>
            </w:r>
          </w:p>
        </w:tc>
        <w:tc>
          <w:tcPr>
            <w:tcW w:w="5103" w:type="dxa"/>
            <w:gridSpan w:val="2"/>
          </w:tcPr>
          <w:p w14:paraId="10190EB5" w14:textId="77777777" w:rsidR="00D85A40" w:rsidRPr="00D73198" w:rsidRDefault="00D85A40" w:rsidP="00724FE7">
            <w:pPr>
              <w:pStyle w:val="Default"/>
              <w:rPr>
                <w:rFonts w:ascii="Calibri" w:hAnsi="Calibri"/>
                <w:sz w:val="16"/>
                <w:szCs w:val="16"/>
              </w:rPr>
            </w:pPr>
            <w:r w:rsidRPr="00D73198">
              <w:rPr>
                <w:rFonts w:ascii="Calibri" w:hAnsi="Calibri"/>
                <w:sz w:val="16"/>
                <w:szCs w:val="16"/>
              </w:rPr>
              <w:t xml:space="preserve">Delegación o Municipio: </w:t>
            </w:r>
          </w:p>
        </w:tc>
      </w:tr>
      <w:tr w:rsidR="00D85A40" w:rsidRPr="00C765F1" w14:paraId="0D0F857B" w14:textId="77777777" w:rsidTr="00724FE7">
        <w:trPr>
          <w:trHeight w:val="84"/>
          <w:jc w:val="center"/>
        </w:trPr>
        <w:tc>
          <w:tcPr>
            <w:tcW w:w="4536" w:type="dxa"/>
            <w:gridSpan w:val="2"/>
          </w:tcPr>
          <w:p w14:paraId="77150BC6" w14:textId="77777777" w:rsidR="00D85A40" w:rsidRPr="00D73198" w:rsidRDefault="00D85A40" w:rsidP="00724FE7">
            <w:pPr>
              <w:pStyle w:val="Default"/>
              <w:rPr>
                <w:rFonts w:ascii="Calibri" w:hAnsi="Calibri"/>
                <w:sz w:val="16"/>
                <w:szCs w:val="16"/>
              </w:rPr>
            </w:pPr>
            <w:r w:rsidRPr="00D73198">
              <w:rPr>
                <w:rFonts w:ascii="Calibri" w:hAnsi="Calibri"/>
                <w:sz w:val="16"/>
                <w:szCs w:val="16"/>
              </w:rPr>
              <w:t xml:space="preserve">Código postal: </w:t>
            </w:r>
          </w:p>
        </w:tc>
        <w:tc>
          <w:tcPr>
            <w:tcW w:w="5103" w:type="dxa"/>
            <w:gridSpan w:val="2"/>
          </w:tcPr>
          <w:p w14:paraId="7D71AD3A" w14:textId="77777777" w:rsidR="00D85A40" w:rsidRPr="00D73198" w:rsidRDefault="00D85A40" w:rsidP="00724FE7">
            <w:pPr>
              <w:pStyle w:val="Default"/>
              <w:rPr>
                <w:rFonts w:ascii="Calibri" w:hAnsi="Calibri"/>
                <w:sz w:val="16"/>
                <w:szCs w:val="16"/>
              </w:rPr>
            </w:pPr>
            <w:r w:rsidRPr="00D73198">
              <w:rPr>
                <w:rFonts w:ascii="Calibri" w:hAnsi="Calibri"/>
                <w:sz w:val="16"/>
                <w:szCs w:val="16"/>
              </w:rPr>
              <w:t xml:space="preserve">Entidad Federativa: </w:t>
            </w:r>
          </w:p>
        </w:tc>
      </w:tr>
      <w:tr w:rsidR="00D85A40" w:rsidRPr="00C765F1" w14:paraId="1665FBE2" w14:textId="77777777" w:rsidTr="00724FE7">
        <w:trPr>
          <w:trHeight w:val="84"/>
          <w:jc w:val="center"/>
        </w:trPr>
        <w:tc>
          <w:tcPr>
            <w:tcW w:w="4536" w:type="dxa"/>
            <w:gridSpan w:val="2"/>
          </w:tcPr>
          <w:p w14:paraId="27807975" w14:textId="77777777" w:rsidR="00D85A40" w:rsidRPr="00D73198" w:rsidRDefault="00D85A40" w:rsidP="00724FE7">
            <w:pPr>
              <w:pStyle w:val="Default"/>
              <w:rPr>
                <w:rFonts w:ascii="Calibri" w:hAnsi="Calibri"/>
                <w:sz w:val="16"/>
                <w:szCs w:val="16"/>
              </w:rPr>
            </w:pPr>
            <w:r w:rsidRPr="00D73198">
              <w:rPr>
                <w:rFonts w:ascii="Calibri" w:hAnsi="Calibri"/>
                <w:sz w:val="16"/>
                <w:szCs w:val="16"/>
              </w:rPr>
              <w:t xml:space="preserve">Teléfonos: </w:t>
            </w:r>
          </w:p>
        </w:tc>
        <w:tc>
          <w:tcPr>
            <w:tcW w:w="5103" w:type="dxa"/>
            <w:gridSpan w:val="2"/>
          </w:tcPr>
          <w:p w14:paraId="06C032B5" w14:textId="77777777" w:rsidR="00D85A40" w:rsidRPr="00D73198" w:rsidRDefault="00D85A40" w:rsidP="00724FE7">
            <w:pPr>
              <w:pStyle w:val="Default"/>
              <w:rPr>
                <w:rFonts w:ascii="Calibri" w:hAnsi="Calibri"/>
                <w:sz w:val="16"/>
                <w:szCs w:val="16"/>
              </w:rPr>
            </w:pPr>
            <w:r w:rsidRPr="00D73198">
              <w:rPr>
                <w:rFonts w:ascii="Calibri" w:hAnsi="Calibri"/>
                <w:sz w:val="16"/>
                <w:szCs w:val="16"/>
              </w:rPr>
              <w:t xml:space="preserve">Fax: </w:t>
            </w:r>
          </w:p>
        </w:tc>
      </w:tr>
      <w:tr w:rsidR="00D85A40" w:rsidRPr="00C765F1" w14:paraId="0CEE7D2B" w14:textId="77777777" w:rsidTr="00724FE7">
        <w:trPr>
          <w:trHeight w:val="84"/>
          <w:jc w:val="center"/>
        </w:trPr>
        <w:tc>
          <w:tcPr>
            <w:tcW w:w="9639" w:type="dxa"/>
            <w:gridSpan w:val="4"/>
          </w:tcPr>
          <w:p w14:paraId="617CD46E" w14:textId="77777777" w:rsidR="00D85A40" w:rsidRPr="00D73198" w:rsidRDefault="00D85A40" w:rsidP="00724FE7">
            <w:pPr>
              <w:pStyle w:val="Default"/>
              <w:rPr>
                <w:rFonts w:ascii="Calibri" w:hAnsi="Calibri"/>
                <w:sz w:val="16"/>
                <w:szCs w:val="16"/>
              </w:rPr>
            </w:pPr>
            <w:r w:rsidRPr="00D73198">
              <w:rPr>
                <w:rFonts w:ascii="Calibri" w:hAnsi="Calibri"/>
                <w:sz w:val="16"/>
                <w:szCs w:val="16"/>
              </w:rPr>
              <w:t xml:space="preserve">Correo electrónico: </w:t>
            </w:r>
          </w:p>
        </w:tc>
      </w:tr>
      <w:tr w:rsidR="00D85A40" w:rsidRPr="00C765F1" w14:paraId="01A80450" w14:textId="77777777" w:rsidTr="00724FE7">
        <w:trPr>
          <w:trHeight w:val="84"/>
          <w:jc w:val="center"/>
        </w:trPr>
        <w:tc>
          <w:tcPr>
            <w:tcW w:w="4536" w:type="dxa"/>
            <w:gridSpan w:val="2"/>
          </w:tcPr>
          <w:p w14:paraId="3444A21B" w14:textId="77777777" w:rsidR="00D85A40" w:rsidRPr="00D73198" w:rsidRDefault="00D85A40" w:rsidP="00724FE7">
            <w:pPr>
              <w:pStyle w:val="Default"/>
              <w:rPr>
                <w:rFonts w:ascii="Calibri" w:hAnsi="Calibri"/>
                <w:sz w:val="16"/>
                <w:szCs w:val="16"/>
              </w:rPr>
            </w:pPr>
            <w:r w:rsidRPr="00D73198">
              <w:rPr>
                <w:rFonts w:ascii="Calibri" w:hAnsi="Calibri"/>
                <w:sz w:val="16"/>
                <w:szCs w:val="16"/>
              </w:rPr>
              <w:t xml:space="preserve">Número de escritura pública en la que Consta su Acta constitutiva: </w:t>
            </w:r>
          </w:p>
        </w:tc>
        <w:tc>
          <w:tcPr>
            <w:tcW w:w="5103" w:type="dxa"/>
            <w:gridSpan w:val="2"/>
          </w:tcPr>
          <w:p w14:paraId="480BA439" w14:textId="77777777" w:rsidR="00D85A40" w:rsidRPr="00D73198" w:rsidRDefault="00D85A40" w:rsidP="00724FE7">
            <w:pPr>
              <w:pStyle w:val="Default"/>
              <w:rPr>
                <w:rFonts w:ascii="Calibri" w:hAnsi="Calibri"/>
                <w:sz w:val="16"/>
                <w:szCs w:val="16"/>
              </w:rPr>
            </w:pPr>
            <w:r w:rsidRPr="00D73198">
              <w:rPr>
                <w:rFonts w:ascii="Calibri" w:hAnsi="Calibri"/>
                <w:sz w:val="16"/>
                <w:szCs w:val="16"/>
              </w:rPr>
              <w:t xml:space="preserve">Fecha: </w:t>
            </w:r>
          </w:p>
        </w:tc>
      </w:tr>
      <w:tr w:rsidR="00D85A40" w:rsidRPr="00C765F1" w14:paraId="72D8FFA1" w14:textId="77777777" w:rsidTr="00724FE7">
        <w:trPr>
          <w:trHeight w:val="84"/>
          <w:jc w:val="center"/>
        </w:trPr>
        <w:tc>
          <w:tcPr>
            <w:tcW w:w="9639" w:type="dxa"/>
            <w:gridSpan w:val="4"/>
          </w:tcPr>
          <w:p w14:paraId="25BA303B" w14:textId="77777777" w:rsidR="00D85A40" w:rsidRPr="00D73198" w:rsidRDefault="00D85A40" w:rsidP="00724FE7">
            <w:pPr>
              <w:pStyle w:val="Default"/>
              <w:rPr>
                <w:rFonts w:ascii="Calibri" w:hAnsi="Calibri"/>
                <w:sz w:val="16"/>
                <w:szCs w:val="16"/>
              </w:rPr>
            </w:pPr>
            <w:r w:rsidRPr="00D73198">
              <w:rPr>
                <w:rFonts w:ascii="Calibri" w:hAnsi="Calibri"/>
                <w:sz w:val="16"/>
                <w:szCs w:val="16"/>
              </w:rPr>
              <w:t xml:space="preserve">Nombre, número y lugar del Notario Público ante el cual se dio fe de la misma: </w:t>
            </w:r>
          </w:p>
        </w:tc>
      </w:tr>
      <w:tr w:rsidR="00D85A40" w:rsidRPr="00C765F1" w14:paraId="1953DE31" w14:textId="77777777" w:rsidTr="00724FE7">
        <w:trPr>
          <w:trHeight w:val="188"/>
          <w:jc w:val="center"/>
        </w:trPr>
        <w:tc>
          <w:tcPr>
            <w:tcW w:w="9639" w:type="dxa"/>
            <w:gridSpan w:val="4"/>
          </w:tcPr>
          <w:p w14:paraId="09D3B1AD" w14:textId="77777777" w:rsidR="00D85A40" w:rsidRPr="00D73198" w:rsidRDefault="00D85A40" w:rsidP="00724FE7">
            <w:pPr>
              <w:pStyle w:val="Default"/>
              <w:rPr>
                <w:rFonts w:ascii="Calibri" w:hAnsi="Calibri"/>
                <w:sz w:val="16"/>
                <w:szCs w:val="16"/>
              </w:rPr>
            </w:pPr>
            <w:r w:rsidRPr="00D73198">
              <w:rPr>
                <w:rFonts w:ascii="Calibri" w:hAnsi="Calibri"/>
                <w:sz w:val="16"/>
                <w:szCs w:val="16"/>
              </w:rPr>
              <w:t>Relación de accionistas:</w:t>
            </w:r>
          </w:p>
        </w:tc>
      </w:tr>
      <w:tr w:rsidR="00D85A40" w:rsidRPr="00C765F1" w14:paraId="734B83EB" w14:textId="77777777" w:rsidTr="00724FE7">
        <w:trPr>
          <w:trHeight w:val="188"/>
          <w:jc w:val="center"/>
        </w:trPr>
        <w:tc>
          <w:tcPr>
            <w:tcW w:w="2661" w:type="dxa"/>
          </w:tcPr>
          <w:p w14:paraId="417FB4F3" w14:textId="77777777" w:rsidR="00D85A40" w:rsidRPr="00D73198" w:rsidRDefault="00D85A40" w:rsidP="00724FE7">
            <w:pPr>
              <w:pStyle w:val="Default"/>
              <w:rPr>
                <w:rFonts w:ascii="Calibri" w:hAnsi="Calibri"/>
                <w:sz w:val="16"/>
                <w:szCs w:val="16"/>
              </w:rPr>
            </w:pPr>
            <w:r w:rsidRPr="00D73198">
              <w:rPr>
                <w:rFonts w:ascii="Calibri" w:hAnsi="Calibri"/>
                <w:sz w:val="16"/>
                <w:szCs w:val="16"/>
              </w:rPr>
              <w:t xml:space="preserve">Apellido Paterno: </w:t>
            </w:r>
          </w:p>
        </w:tc>
        <w:tc>
          <w:tcPr>
            <w:tcW w:w="3293" w:type="dxa"/>
            <w:gridSpan w:val="2"/>
          </w:tcPr>
          <w:p w14:paraId="5B4D9C20" w14:textId="77777777" w:rsidR="00D85A40" w:rsidRPr="00D73198" w:rsidRDefault="00D85A40" w:rsidP="00724FE7">
            <w:pPr>
              <w:pStyle w:val="Default"/>
              <w:rPr>
                <w:rFonts w:ascii="Calibri" w:hAnsi="Calibri"/>
                <w:sz w:val="16"/>
                <w:szCs w:val="16"/>
              </w:rPr>
            </w:pPr>
            <w:r w:rsidRPr="00D73198">
              <w:rPr>
                <w:rFonts w:ascii="Calibri" w:hAnsi="Calibri"/>
                <w:sz w:val="16"/>
                <w:szCs w:val="16"/>
              </w:rPr>
              <w:t xml:space="preserve">Apellido Materno: </w:t>
            </w:r>
          </w:p>
        </w:tc>
        <w:tc>
          <w:tcPr>
            <w:tcW w:w="3685" w:type="dxa"/>
          </w:tcPr>
          <w:p w14:paraId="4B6B6D43" w14:textId="77777777" w:rsidR="00D85A40" w:rsidRPr="00D73198" w:rsidRDefault="00D85A40" w:rsidP="00724FE7">
            <w:pPr>
              <w:pStyle w:val="Default"/>
              <w:rPr>
                <w:rFonts w:ascii="Calibri" w:hAnsi="Calibri"/>
                <w:sz w:val="16"/>
                <w:szCs w:val="16"/>
              </w:rPr>
            </w:pPr>
            <w:r w:rsidRPr="00D73198">
              <w:rPr>
                <w:rFonts w:ascii="Calibri" w:hAnsi="Calibri"/>
                <w:sz w:val="16"/>
                <w:szCs w:val="16"/>
              </w:rPr>
              <w:t xml:space="preserve">Nombre(s): </w:t>
            </w:r>
          </w:p>
        </w:tc>
      </w:tr>
      <w:tr w:rsidR="00D85A40" w:rsidRPr="00C765F1" w14:paraId="019EBA77" w14:textId="77777777" w:rsidTr="00724FE7">
        <w:trPr>
          <w:trHeight w:val="188"/>
          <w:jc w:val="center"/>
        </w:trPr>
        <w:tc>
          <w:tcPr>
            <w:tcW w:w="2661" w:type="dxa"/>
          </w:tcPr>
          <w:p w14:paraId="3310D3BF" w14:textId="77777777" w:rsidR="00D85A40" w:rsidRPr="00D73198" w:rsidRDefault="00D85A40" w:rsidP="00724FE7">
            <w:pPr>
              <w:pStyle w:val="Default"/>
              <w:rPr>
                <w:rFonts w:ascii="Calibri" w:hAnsi="Calibri"/>
                <w:sz w:val="16"/>
                <w:szCs w:val="16"/>
              </w:rPr>
            </w:pPr>
          </w:p>
        </w:tc>
        <w:tc>
          <w:tcPr>
            <w:tcW w:w="3293" w:type="dxa"/>
            <w:gridSpan w:val="2"/>
          </w:tcPr>
          <w:p w14:paraId="27980627" w14:textId="77777777" w:rsidR="00D85A40" w:rsidRPr="00D73198" w:rsidRDefault="00D85A40" w:rsidP="00724FE7">
            <w:pPr>
              <w:pStyle w:val="Default"/>
              <w:rPr>
                <w:rFonts w:ascii="Calibri" w:hAnsi="Calibri"/>
                <w:sz w:val="16"/>
                <w:szCs w:val="16"/>
              </w:rPr>
            </w:pPr>
          </w:p>
        </w:tc>
        <w:tc>
          <w:tcPr>
            <w:tcW w:w="3685" w:type="dxa"/>
          </w:tcPr>
          <w:p w14:paraId="0E30CFC0" w14:textId="77777777" w:rsidR="00D85A40" w:rsidRPr="00D73198" w:rsidRDefault="00D85A40" w:rsidP="00724FE7">
            <w:pPr>
              <w:pStyle w:val="Default"/>
              <w:rPr>
                <w:rFonts w:ascii="Calibri" w:hAnsi="Calibri"/>
                <w:sz w:val="16"/>
                <w:szCs w:val="16"/>
              </w:rPr>
            </w:pPr>
          </w:p>
        </w:tc>
      </w:tr>
      <w:tr w:rsidR="00D85A40" w:rsidRPr="00C765F1" w14:paraId="4B81E45F" w14:textId="77777777" w:rsidTr="00724FE7">
        <w:trPr>
          <w:trHeight w:val="188"/>
          <w:jc w:val="center"/>
        </w:trPr>
        <w:tc>
          <w:tcPr>
            <w:tcW w:w="2661" w:type="dxa"/>
          </w:tcPr>
          <w:p w14:paraId="4164262C" w14:textId="77777777" w:rsidR="00D85A40" w:rsidRPr="00D73198" w:rsidRDefault="00D85A40" w:rsidP="00724FE7">
            <w:pPr>
              <w:pStyle w:val="Default"/>
              <w:rPr>
                <w:rFonts w:ascii="Calibri" w:hAnsi="Calibri"/>
                <w:sz w:val="16"/>
                <w:szCs w:val="16"/>
              </w:rPr>
            </w:pPr>
          </w:p>
        </w:tc>
        <w:tc>
          <w:tcPr>
            <w:tcW w:w="3293" w:type="dxa"/>
            <w:gridSpan w:val="2"/>
          </w:tcPr>
          <w:p w14:paraId="3A192FA4" w14:textId="77777777" w:rsidR="00D85A40" w:rsidRPr="00D73198" w:rsidRDefault="00D85A40" w:rsidP="00724FE7">
            <w:pPr>
              <w:pStyle w:val="Default"/>
              <w:rPr>
                <w:rFonts w:ascii="Calibri" w:hAnsi="Calibri"/>
                <w:sz w:val="16"/>
                <w:szCs w:val="16"/>
              </w:rPr>
            </w:pPr>
          </w:p>
        </w:tc>
        <w:tc>
          <w:tcPr>
            <w:tcW w:w="3685" w:type="dxa"/>
          </w:tcPr>
          <w:p w14:paraId="73457AB8" w14:textId="77777777" w:rsidR="00D85A40" w:rsidRPr="00D73198" w:rsidRDefault="00D85A40" w:rsidP="00724FE7">
            <w:pPr>
              <w:pStyle w:val="Default"/>
              <w:rPr>
                <w:rFonts w:ascii="Calibri" w:hAnsi="Calibri"/>
                <w:sz w:val="16"/>
                <w:szCs w:val="16"/>
              </w:rPr>
            </w:pPr>
          </w:p>
        </w:tc>
      </w:tr>
      <w:tr w:rsidR="00D85A40" w:rsidRPr="00C765F1" w14:paraId="1AF92F95" w14:textId="77777777" w:rsidTr="00724FE7">
        <w:trPr>
          <w:trHeight w:val="188"/>
          <w:jc w:val="center"/>
        </w:trPr>
        <w:tc>
          <w:tcPr>
            <w:tcW w:w="2661" w:type="dxa"/>
          </w:tcPr>
          <w:p w14:paraId="5122F058" w14:textId="77777777" w:rsidR="00D85A40" w:rsidRPr="00D73198" w:rsidRDefault="00D85A40" w:rsidP="00724FE7">
            <w:pPr>
              <w:pStyle w:val="Default"/>
              <w:rPr>
                <w:rFonts w:ascii="Calibri" w:hAnsi="Calibri"/>
                <w:sz w:val="16"/>
                <w:szCs w:val="16"/>
              </w:rPr>
            </w:pPr>
          </w:p>
        </w:tc>
        <w:tc>
          <w:tcPr>
            <w:tcW w:w="3293" w:type="dxa"/>
            <w:gridSpan w:val="2"/>
          </w:tcPr>
          <w:p w14:paraId="446B4605" w14:textId="77777777" w:rsidR="00D85A40" w:rsidRPr="00D73198" w:rsidRDefault="00D85A40" w:rsidP="00724FE7">
            <w:pPr>
              <w:pStyle w:val="Default"/>
              <w:rPr>
                <w:rFonts w:ascii="Calibri" w:hAnsi="Calibri"/>
                <w:sz w:val="16"/>
                <w:szCs w:val="16"/>
              </w:rPr>
            </w:pPr>
          </w:p>
        </w:tc>
        <w:tc>
          <w:tcPr>
            <w:tcW w:w="3685" w:type="dxa"/>
          </w:tcPr>
          <w:p w14:paraId="626A16CA" w14:textId="77777777" w:rsidR="00D85A40" w:rsidRPr="00D73198" w:rsidRDefault="00D85A40" w:rsidP="00724FE7">
            <w:pPr>
              <w:pStyle w:val="Default"/>
              <w:rPr>
                <w:rFonts w:ascii="Calibri" w:hAnsi="Calibri"/>
                <w:sz w:val="16"/>
                <w:szCs w:val="16"/>
              </w:rPr>
            </w:pPr>
          </w:p>
        </w:tc>
      </w:tr>
      <w:tr w:rsidR="00D85A40" w:rsidRPr="00C765F1" w14:paraId="540536A3" w14:textId="77777777" w:rsidTr="00724FE7">
        <w:trPr>
          <w:trHeight w:val="188"/>
          <w:jc w:val="center"/>
        </w:trPr>
        <w:tc>
          <w:tcPr>
            <w:tcW w:w="2661" w:type="dxa"/>
          </w:tcPr>
          <w:p w14:paraId="64A325B1" w14:textId="77777777" w:rsidR="00D85A40" w:rsidRPr="00D73198" w:rsidRDefault="00D85A40" w:rsidP="00724FE7">
            <w:pPr>
              <w:pStyle w:val="Default"/>
              <w:rPr>
                <w:rFonts w:ascii="Calibri" w:hAnsi="Calibri"/>
                <w:sz w:val="16"/>
                <w:szCs w:val="16"/>
              </w:rPr>
            </w:pPr>
          </w:p>
        </w:tc>
        <w:tc>
          <w:tcPr>
            <w:tcW w:w="3293" w:type="dxa"/>
            <w:gridSpan w:val="2"/>
          </w:tcPr>
          <w:p w14:paraId="61E9EAD7" w14:textId="77777777" w:rsidR="00D85A40" w:rsidRPr="00D73198" w:rsidRDefault="00D85A40" w:rsidP="00724FE7">
            <w:pPr>
              <w:pStyle w:val="Default"/>
              <w:rPr>
                <w:rFonts w:ascii="Calibri" w:hAnsi="Calibri"/>
                <w:sz w:val="16"/>
                <w:szCs w:val="16"/>
              </w:rPr>
            </w:pPr>
          </w:p>
        </w:tc>
        <w:tc>
          <w:tcPr>
            <w:tcW w:w="3685" w:type="dxa"/>
          </w:tcPr>
          <w:p w14:paraId="65E31764" w14:textId="77777777" w:rsidR="00D85A40" w:rsidRPr="00D73198" w:rsidRDefault="00D85A40" w:rsidP="00724FE7">
            <w:pPr>
              <w:pStyle w:val="Default"/>
              <w:rPr>
                <w:rFonts w:ascii="Calibri" w:hAnsi="Calibri"/>
                <w:sz w:val="16"/>
                <w:szCs w:val="16"/>
              </w:rPr>
            </w:pPr>
          </w:p>
        </w:tc>
      </w:tr>
      <w:tr w:rsidR="00D85A40" w:rsidRPr="00C765F1" w14:paraId="1B5E18A8" w14:textId="77777777" w:rsidTr="00724FE7">
        <w:trPr>
          <w:trHeight w:val="84"/>
          <w:jc w:val="center"/>
        </w:trPr>
        <w:tc>
          <w:tcPr>
            <w:tcW w:w="9639" w:type="dxa"/>
            <w:gridSpan w:val="4"/>
          </w:tcPr>
          <w:p w14:paraId="670DE6DA" w14:textId="77777777" w:rsidR="00D85A40" w:rsidRPr="00D73198" w:rsidRDefault="00D85A40" w:rsidP="00724FE7">
            <w:pPr>
              <w:pStyle w:val="Default"/>
              <w:rPr>
                <w:rFonts w:ascii="Calibri" w:hAnsi="Calibri"/>
                <w:sz w:val="16"/>
                <w:szCs w:val="16"/>
              </w:rPr>
            </w:pPr>
            <w:r w:rsidRPr="00D73198">
              <w:rPr>
                <w:rFonts w:ascii="Calibri" w:hAnsi="Calibri"/>
                <w:sz w:val="16"/>
                <w:szCs w:val="16"/>
              </w:rPr>
              <w:t xml:space="preserve">Descripción del objeto social: </w:t>
            </w:r>
          </w:p>
        </w:tc>
      </w:tr>
      <w:tr w:rsidR="00D85A40" w:rsidRPr="00C765F1" w14:paraId="761729BD" w14:textId="77777777" w:rsidTr="00724FE7">
        <w:trPr>
          <w:trHeight w:val="84"/>
          <w:jc w:val="center"/>
        </w:trPr>
        <w:tc>
          <w:tcPr>
            <w:tcW w:w="9639" w:type="dxa"/>
            <w:gridSpan w:val="4"/>
          </w:tcPr>
          <w:p w14:paraId="03E4A83F" w14:textId="77777777" w:rsidR="00D85A40" w:rsidRPr="00D73198" w:rsidRDefault="00D85A40" w:rsidP="00724FE7">
            <w:pPr>
              <w:pStyle w:val="Default"/>
              <w:rPr>
                <w:rFonts w:ascii="Calibri" w:hAnsi="Calibri"/>
                <w:sz w:val="16"/>
                <w:szCs w:val="16"/>
              </w:rPr>
            </w:pPr>
            <w:r w:rsidRPr="00D73198">
              <w:rPr>
                <w:rFonts w:ascii="Calibri" w:hAnsi="Calibri"/>
                <w:sz w:val="16"/>
                <w:szCs w:val="16"/>
              </w:rPr>
              <w:t xml:space="preserve">Reformas al Acta constitutiva: </w:t>
            </w:r>
          </w:p>
        </w:tc>
      </w:tr>
      <w:tr w:rsidR="00D85A40" w:rsidRPr="00C765F1" w14:paraId="008990CD" w14:textId="77777777" w:rsidTr="00724FE7">
        <w:trPr>
          <w:trHeight w:val="84"/>
          <w:jc w:val="center"/>
        </w:trPr>
        <w:tc>
          <w:tcPr>
            <w:tcW w:w="9639" w:type="dxa"/>
            <w:gridSpan w:val="4"/>
          </w:tcPr>
          <w:p w14:paraId="71A921FB" w14:textId="0669CCE7" w:rsidR="00D85A40" w:rsidRPr="00D73198" w:rsidRDefault="00D85A40" w:rsidP="00724FE7">
            <w:pPr>
              <w:pStyle w:val="Default"/>
              <w:rPr>
                <w:rFonts w:ascii="Calibri" w:hAnsi="Calibri"/>
                <w:sz w:val="16"/>
                <w:szCs w:val="16"/>
              </w:rPr>
            </w:pPr>
            <w:r w:rsidRPr="00D73198">
              <w:rPr>
                <w:rFonts w:ascii="Calibri" w:hAnsi="Calibri"/>
                <w:sz w:val="16"/>
                <w:szCs w:val="16"/>
              </w:rPr>
              <w:t xml:space="preserve">Fecha y datos de inscripción en el del Registro Público de la Propiedad y del Comercio: </w:t>
            </w:r>
          </w:p>
        </w:tc>
      </w:tr>
      <w:tr w:rsidR="00D85A40" w:rsidRPr="00C765F1" w14:paraId="5484C978" w14:textId="77777777" w:rsidTr="00724FE7">
        <w:trPr>
          <w:trHeight w:val="84"/>
          <w:jc w:val="center"/>
        </w:trPr>
        <w:tc>
          <w:tcPr>
            <w:tcW w:w="9639" w:type="dxa"/>
            <w:gridSpan w:val="4"/>
          </w:tcPr>
          <w:p w14:paraId="3884AA44" w14:textId="77777777" w:rsidR="00D85A40" w:rsidRPr="00D73198" w:rsidRDefault="00D85A40" w:rsidP="00724FE7">
            <w:pPr>
              <w:pStyle w:val="Default"/>
              <w:rPr>
                <w:rFonts w:ascii="Calibri" w:hAnsi="Calibri"/>
                <w:sz w:val="16"/>
                <w:szCs w:val="16"/>
              </w:rPr>
            </w:pPr>
            <w:r w:rsidRPr="00D73198">
              <w:rPr>
                <w:rFonts w:ascii="Calibri" w:hAnsi="Calibri"/>
                <w:sz w:val="16"/>
                <w:szCs w:val="16"/>
              </w:rPr>
              <w:t xml:space="preserve">Nombre del apoderado legal o representante: </w:t>
            </w:r>
          </w:p>
        </w:tc>
      </w:tr>
      <w:tr w:rsidR="00D85A40" w:rsidRPr="00C765F1" w14:paraId="68419BB4" w14:textId="77777777" w:rsidTr="00724FE7">
        <w:trPr>
          <w:trHeight w:val="84"/>
          <w:jc w:val="center"/>
        </w:trPr>
        <w:tc>
          <w:tcPr>
            <w:tcW w:w="9639" w:type="dxa"/>
            <w:gridSpan w:val="4"/>
          </w:tcPr>
          <w:p w14:paraId="0531F2F0" w14:textId="77777777" w:rsidR="00D85A40" w:rsidRPr="00D73198" w:rsidRDefault="00D85A40" w:rsidP="00724FE7">
            <w:pPr>
              <w:pStyle w:val="Default"/>
              <w:rPr>
                <w:rFonts w:ascii="Calibri" w:hAnsi="Calibri"/>
                <w:sz w:val="16"/>
                <w:szCs w:val="16"/>
              </w:rPr>
            </w:pPr>
            <w:r w:rsidRPr="00D73198">
              <w:rPr>
                <w:rFonts w:ascii="Calibri" w:hAnsi="Calibri"/>
                <w:sz w:val="16"/>
                <w:szCs w:val="16"/>
              </w:rPr>
              <w:t xml:space="preserve">Datos del documento mediante el cual acredita su personalidad y facultades: </w:t>
            </w:r>
          </w:p>
        </w:tc>
      </w:tr>
      <w:tr w:rsidR="00D85A40" w:rsidRPr="00C765F1" w14:paraId="51BD65FB" w14:textId="77777777" w:rsidTr="00724FE7">
        <w:trPr>
          <w:trHeight w:val="84"/>
          <w:jc w:val="center"/>
        </w:trPr>
        <w:tc>
          <w:tcPr>
            <w:tcW w:w="4536" w:type="dxa"/>
            <w:gridSpan w:val="2"/>
          </w:tcPr>
          <w:p w14:paraId="37FF4346" w14:textId="77777777" w:rsidR="00D85A40" w:rsidRPr="00D73198" w:rsidRDefault="00D85A40" w:rsidP="00724FE7">
            <w:pPr>
              <w:pStyle w:val="Default"/>
              <w:rPr>
                <w:rFonts w:ascii="Calibri" w:hAnsi="Calibri"/>
                <w:sz w:val="16"/>
                <w:szCs w:val="16"/>
              </w:rPr>
            </w:pPr>
            <w:r w:rsidRPr="00D73198">
              <w:rPr>
                <w:rFonts w:ascii="Calibri" w:hAnsi="Calibri"/>
                <w:sz w:val="16"/>
                <w:szCs w:val="16"/>
              </w:rPr>
              <w:t xml:space="preserve">Escritura pública número: </w:t>
            </w:r>
          </w:p>
        </w:tc>
        <w:tc>
          <w:tcPr>
            <w:tcW w:w="5103" w:type="dxa"/>
            <w:gridSpan w:val="2"/>
          </w:tcPr>
          <w:p w14:paraId="56C4AA12" w14:textId="77777777" w:rsidR="00D85A40" w:rsidRPr="00D73198" w:rsidRDefault="00D85A40" w:rsidP="00724FE7">
            <w:pPr>
              <w:pStyle w:val="Default"/>
              <w:rPr>
                <w:rFonts w:ascii="Calibri" w:hAnsi="Calibri"/>
                <w:sz w:val="16"/>
                <w:szCs w:val="16"/>
              </w:rPr>
            </w:pPr>
            <w:r w:rsidRPr="00D73198">
              <w:rPr>
                <w:rFonts w:ascii="Calibri" w:hAnsi="Calibri"/>
                <w:sz w:val="16"/>
                <w:szCs w:val="16"/>
              </w:rPr>
              <w:t xml:space="preserve">Fecha: </w:t>
            </w:r>
          </w:p>
        </w:tc>
      </w:tr>
      <w:tr w:rsidR="00D85A40" w:rsidRPr="00C765F1" w14:paraId="5657FF98" w14:textId="77777777" w:rsidTr="00724FE7">
        <w:trPr>
          <w:trHeight w:val="84"/>
          <w:jc w:val="center"/>
        </w:trPr>
        <w:tc>
          <w:tcPr>
            <w:tcW w:w="9639" w:type="dxa"/>
            <w:gridSpan w:val="4"/>
          </w:tcPr>
          <w:p w14:paraId="69FE282C" w14:textId="77777777" w:rsidR="00D85A40" w:rsidRPr="00D73198" w:rsidRDefault="00D85A40" w:rsidP="00724FE7">
            <w:pPr>
              <w:pStyle w:val="Default"/>
              <w:rPr>
                <w:rFonts w:ascii="Calibri" w:hAnsi="Calibri"/>
                <w:sz w:val="16"/>
                <w:szCs w:val="16"/>
              </w:rPr>
            </w:pPr>
            <w:r w:rsidRPr="00D73198">
              <w:rPr>
                <w:rFonts w:ascii="Calibri" w:hAnsi="Calibri"/>
                <w:sz w:val="16"/>
                <w:szCs w:val="16"/>
              </w:rPr>
              <w:t xml:space="preserve">Nombre, número y lugar del Notario Público ante el cual se otorgó: </w:t>
            </w:r>
          </w:p>
        </w:tc>
      </w:tr>
      <w:tr w:rsidR="00D85A40" w:rsidRPr="00C765F1" w14:paraId="42F3541F" w14:textId="77777777" w:rsidTr="00724FE7">
        <w:trPr>
          <w:trHeight w:val="84"/>
          <w:jc w:val="center"/>
        </w:trPr>
        <w:tc>
          <w:tcPr>
            <w:tcW w:w="9639" w:type="dxa"/>
            <w:gridSpan w:val="4"/>
          </w:tcPr>
          <w:p w14:paraId="08F53B5F" w14:textId="23E672CA" w:rsidR="00D85A40" w:rsidRPr="00D73198" w:rsidRDefault="00D85A40" w:rsidP="00724FE7">
            <w:pPr>
              <w:pStyle w:val="Default"/>
              <w:rPr>
                <w:rFonts w:ascii="Calibri" w:hAnsi="Calibri"/>
                <w:sz w:val="16"/>
                <w:szCs w:val="16"/>
              </w:rPr>
            </w:pPr>
            <w:r w:rsidRPr="00D73198">
              <w:rPr>
                <w:rFonts w:ascii="Calibri" w:hAnsi="Calibri"/>
                <w:sz w:val="16"/>
                <w:szCs w:val="16"/>
              </w:rPr>
              <w:t>Datos de inscripción en el del Registro Público de la Propiedad y del Comercio</w:t>
            </w:r>
          </w:p>
        </w:tc>
      </w:tr>
    </w:tbl>
    <w:p w14:paraId="0BEF1456" w14:textId="77777777" w:rsidR="00D85A40" w:rsidRPr="00D73198" w:rsidRDefault="00D85A40" w:rsidP="00D85A40">
      <w:pPr>
        <w:pStyle w:val="Default"/>
        <w:rPr>
          <w:rFonts w:ascii="Calibri" w:hAnsi="Calibri"/>
          <w:sz w:val="20"/>
          <w:szCs w:val="20"/>
        </w:rPr>
      </w:pPr>
    </w:p>
    <w:p w14:paraId="6DEBF05F" w14:textId="77777777" w:rsidR="00D85A40" w:rsidRPr="00D73198" w:rsidRDefault="00D85A40" w:rsidP="00D85A40">
      <w:pPr>
        <w:pStyle w:val="Default"/>
        <w:jc w:val="center"/>
        <w:rPr>
          <w:rFonts w:ascii="Calibri" w:hAnsi="Calibri"/>
          <w:sz w:val="20"/>
          <w:szCs w:val="20"/>
        </w:rPr>
      </w:pPr>
      <w:r w:rsidRPr="00D73198">
        <w:rPr>
          <w:rFonts w:ascii="Calibri" w:hAnsi="Calibri"/>
          <w:sz w:val="20"/>
          <w:szCs w:val="20"/>
        </w:rPr>
        <w:t>PROTESTO LO NECESARIO</w:t>
      </w:r>
    </w:p>
    <w:p w14:paraId="0F715125" w14:textId="77777777" w:rsidR="00D85A40" w:rsidRPr="00D73198" w:rsidRDefault="00D85A40" w:rsidP="00D85A40">
      <w:pPr>
        <w:pStyle w:val="Default"/>
        <w:jc w:val="center"/>
        <w:rPr>
          <w:rFonts w:ascii="Calibri" w:hAnsi="Calibri"/>
          <w:sz w:val="20"/>
          <w:szCs w:val="20"/>
        </w:rPr>
      </w:pPr>
    </w:p>
    <w:p w14:paraId="0942A9D3" w14:textId="77777777" w:rsidR="00D85A40" w:rsidRPr="00D73198" w:rsidRDefault="00D85A40" w:rsidP="00D85A40">
      <w:pPr>
        <w:pStyle w:val="Default"/>
        <w:jc w:val="center"/>
        <w:rPr>
          <w:rFonts w:ascii="Calibri" w:hAnsi="Calibri"/>
          <w:sz w:val="20"/>
          <w:szCs w:val="20"/>
        </w:rPr>
      </w:pPr>
    </w:p>
    <w:p w14:paraId="5D79ABAA" w14:textId="77777777" w:rsidR="00D85A40" w:rsidRPr="00D73198" w:rsidRDefault="00D85A40" w:rsidP="00D85A40">
      <w:pPr>
        <w:pStyle w:val="Default"/>
        <w:jc w:val="center"/>
        <w:rPr>
          <w:rFonts w:ascii="Calibri" w:hAnsi="Calibri"/>
          <w:sz w:val="20"/>
          <w:szCs w:val="20"/>
        </w:rPr>
      </w:pPr>
      <w:r w:rsidRPr="00D73198">
        <w:rPr>
          <w:rFonts w:ascii="Calibri" w:hAnsi="Calibri"/>
          <w:sz w:val="20"/>
          <w:szCs w:val="20"/>
        </w:rPr>
        <w:t>Nombre y firma del Representante Legal</w:t>
      </w:r>
      <w:r w:rsidRPr="00D73198">
        <w:rPr>
          <w:rFonts w:ascii="Calibri" w:hAnsi="Calibri"/>
          <w:sz w:val="20"/>
          <w:szCs w:val="20"/>
        </w:rPr>
        <w:tab/>
      </w:r>
      <w:r w:rsidRPr="00D73198">
        <w:rPr>
          <w:rFonts w:ascii="Calibri" w:hAnsi="Calibri"/>
          <w:sz w:val="20"/>
          <w:szCs w:val="20"/>
        </w:rPr>
        <w:tab/>
      </w:r>
      <w:r w:rsidRPr="00D73198">
        <w:rPr>
          <w:rFonts w:ascii="Calibri" w:hAnsi="Calibri"/>
          <w:sz w:val="20"/>
          <w:szCs w:val="20"/>
        </w:rPr>
        <w:tab/>
      </w:r>
      <w:r w:rsidRPr="00D73198">
        <w:rPr>
          <w:rFonts w:ascii="Calibri" w:hAnsi="Calibri"/>
          <w:sz w:val="20"/>
          <w:szCs w:val="20"/>
        </w:rPr>
        <w:tab/>
        <w:t>Lugar y Fecha</w:t>
      </w:r>
    </w:p>
    <w:p w14:paraId="1FBB7273" w14:textId="77777777" w:rsidR="00D85A40" w:rsidRPr="00D73198" w:rsidRDefault="00D85A40" w:rsidP="00D85A40">
      <w:pPr>
        <w:pStyle w:val="Default"/>
        <w:jc w:val="center"/>
        <w:rPr>
          <w:rFonts w:ascii="Calibri" w:hAnsi="Calibri"/>
          <w:sz w:val="20"/>
          <w:szCs w:val="20"/>
        </w:rPr>
      </w:pPr>
    </w:p>
    <w:p w14:paraId="75226982" w14:textId="77777777" w:rsidR="00D85A40" w:rsidRPr="00D73198" w:rsidRDefault="00D85A40" w:rsidP="00D85A40">
      <w:pPr>
        <w:pStyle w:val="Default"/>
        <w:rPr>
          <w:rFonts w:ascii="Calibri" w:hAnsi="Calibri"/>
          <w:sz w:val="20"/>
          <w:szCs w:val="20"/>
        </w:rPr>
      </w:pPr>
    </w:p>
    <w:p w14:paraId="4436A839" w14:textId="77777777" w:rsidR="00D85A40" w:rsidRDefault="00D85A40" w:rsidP="00D85A40">
      <w:pPr>
        <w:pStyle w:val="Default"/>
        <w:rPr>
          <w:rFonts w:ascii="Calibri" w:hAnsi="Calibri"/>
          <w:sz w:val="20"/>
          <w:szCs w:val="20"/>
        </w:rPr>
      </w:pPr>
    </w:p>
    <w:p w14:paraId="7FE06041" w14:textId="77777777" w:rsidR="00D85A40" w:rsidRDefault="00D85A40" w:rsidP="00D85A40">
      <w:pPr>
        <w:pStyle w:val="Default"/>
        <w:rPr>
          <w:rFonts w:ascii="Calibri" w:hAnsi="Calibri"/>
          <w:sz w:val="20"/>
          <w:szCs w:val="20"/>
        </w:rPr>
      </w:pPr>
    </w:p>
    <w:p w14:paraId="5DD99DBD" w14:textId="77777777" w:rsidR="00D85A40" w:rsidRDefault="00D85A40" w:rsidP="00D85A40">
      <w:pPr>
        <w:pStyle w:val="Default"/>
        <w:rPr>
          <w:rFonts w:ascii="Calibri" w:hAnsi="Calibri"/>
          <w:sz w:val="20"/>
          <w:szCs w:val="20"/>
        </w:rPr>
      </w:pPr>
    </w:p>
    <w:p w14:paraId="00854CE2" w14:textId="77777777" w:rsidR="00D85A40" w:rsidRDefault="00D85A40" w:rsidP="00D85A40">
      <w:pPr>
        <w:pStyle w:val="Default"/>
        <w:rPr>
          <w:rFonts w:ascii="Calibri" w:hAnsi="Calibri"/>
          <w:sz w:val="20"/>
          <w:szCs w:val="20"/>
        </w:rPr>
      </w:pPr>
    </w:p>
    <w:p w14:paraId="14E318D3" w14:textId="77777777" w:rsidR="00D85A40" w:rsidRDefault="00D85A40" w:rsidP="00D85A40">
      <w:pPr>
        <w:pStyle w:val="Default"/>
        <w:rPr>
          <w:rFonts w:ascii="Calibri" w:hAnsi="Calibri"/>
          <w:sz w:val="20"/>
          <w:szCs w:val="20"/>
        </w:rPr>
      </w:pPr>
    </w:p>
    <w:p w14:paraId="673C1C43" w14:textId="77777777" w:rsidR="00D85A40" w:rsidRDefault="00D85A40" w:rsidP="00D85A40">
      <w:pPr>
        <w:pStyle w:val="Default"/>
        <w:rPr>
          <w:rFonts w:ascii="Calibri" w:hAnsi="Calibri"/>
          <w:sz w:val="20"/>
          <w:szCs w:val="20"/>
        </w:rPr>
      </w:pPr>
    </w:p>
    <w:p w14:paraId="1404C59E" w14:textId="77777777" w:rsidR="00D85A40" w:rsidRPr="001C3B83" w:rsidRDefault="00D85A40" w:rsidP="00D85A40">
      <w:pPr>
        <w:pBdr>
          <w:top w:val="single" w:sz="4" w:space="1" w:color="auto"/>
          <w:left w:val="single" w:sz="4" w:space="4" w:color="auto"/>
          <w:bottom w:val="single" w:sz="4" w:space="1" w:color="auto"/>
          <w:right w:val="single" w:sz="4" w:space="4" w:color="auto"/>
        </w:pBdr>
        <w:shd w:val="clear" w:color="auto" w:fill="71E4FF"/>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161DF121" w14:textId="59D3D3B9" w:rsidR="00D85A40" w:rsidRPr="001C3B83" w:rsidRDefault="00D85A40" w:rsidP="00D85A40">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w:t>
      </w:r>
      <w:r w:rsidR="009C5942">
        <w:rPr>
          <w:rFonts w:ascii="Calibri" w:hAnsi="Calibri"/>
          <w:b/>
          <w:i/>
        </w:rPr>
        <w:t xml:space="preserve"> </w:t>
      </w:r>
      <w:r w:rsidRPr="001C3B83">
        <w:rPr>
          <w:rFonts w:ascii="Calibri" w:hAnsi="Calibri"/>
          <w:b/>
          <w:i/>
        </w:rPr>
        <w:t>___________________</w:t>
      </w:r>
    </w:p>
    <w:p w14:paraId="15B83158" w14:textId="77777777" w:rsidR="00D85A40" w:rsidRPr="001C3B83" w:rsidRDefault="00D85A40" w:rsidP="00D85A40">
      <w:pPr>
        <w:tabs>
          <w:tab w:val="left" w:pos="2835"/>
          <w:tab w:val="left" w:pos="5670"/>
          <w:tab w:val="left" w:pos="7655"/>
        </w:tabs>
        <w:ind w:right="-91"/>
        <w:rPr>
          <w:rFonts w:ascii="Calibri" w:hAnsi="Calibri"/>
        </w:rPr>
      </w:pPr>
    </w:p>
    <w:p w14:paraId="5649B2D7" w14:textId="77777777" w:rsidR="00D85A40" w:rsidRPr="001C3B83" w:rsidRDefault="00D85A40" w:rsidP="00D85A40">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645ED2F2" w14:textId="77777777" w:rsidR="00D85A40" w:rsidRPr="001C3B83" w:rsidRDefault="00D85A40" w:rsidP="00D85A40">
      <w:pPr>
        <w:tabs>
          <w:tab w:val="left" w:pos="2835"/>
          <w:tab w:val="left" w:pos="5670"/>
          <w:tab w:val="left" w:pos="7655"/>
        </w:tabs>
        <w:ind w:right="-91"/>
        <w:rPr>
          <w:rFonts w:ascii="Calibri" w:hAnsi="Calibri"/>
        </w:rPr>
      </w:pPr>
    </w:p>
    <w:p w14:paraId="24CF7CE3" w14:textId="77777777" w:rsidR="00D85A40" w:rsidRPr="001C3B83" w:rsidRDefault="00D85A40" w:rsidP="00D85A40">
      <w:pPr>
        <w:tabs>
          <w:tab w:val="left" w:pos="2835"/>
          <w:tab w:val="left" w:pos="5670"/>
          <w:tab w:val="left" w:pos="7655"/>
        </w:tabs>
        <w:ind w:right="-91"/>
        <w:rPr>
          <w:rFonts w:ascii="Calibri" w:hAnsi="Calibri"/>
        </w:rPr>
      </w:pPr>
    </w:p>
    <w:p w14:paraId="46F6C451" w14:textId="77777777" w:rsidR="00D85A40" w:rsidRPr="001C3B83" w:rsidRDefault="00D85A40" w:rsidP="00D85A40">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03D62594" w14:textId="77777777" w:rsidR="00D85A40" w:rsidRPr="002522C8" w:rsidRDefault="00D85A40" w:rsidP="00D85A40">
      <w:pPr>
        <w:tabs>
          <w:tab w:val="left" w:pos="2835"/>
          <w:tab w:val="left" w:pos="5670"/>
          <w:tab w:val="left" w:pos="7655"/>
        </w:tabs>
        <w:ind w:left="851" w:right="-91"/>
        <w:rPr>
          <w:rFonts w:ascii="Calibri" w:hAnsi="Calibri"/>
        </w:rPr>
      </w:pPr>
    </w:p>
    <w:p w14:paraId="496C638D" w14:textId="77777777" w:rsidR="00D85A40" w:rsidRPr="00EB0F15" w:rsidRDefault="00D85A40" w:rsidP="00D85A40">
      <w:pPr>
        <w:pStyle w:val="Prrafodelista"/>
        <w:numPr>
          <w:ilvl w:val="0"/>
          <w:numId w:val="33"/>
        </w:numPr>
        <w:rPr>
          <w:rFonts w:ascii="Arial" w:hAnsi="Arial" w:cs="Arial"/>
          <w:b/>
        </w:rPr>
      </w:pPr>
      <w:r w:rsidRPr="00EB0F15">
        <w:rPr>
          <w:rFonts w:ascii="Arial" w:hAnsi="Arial" w:cs="Arial"/>
          <w:b/>
          <w:i/>
        </w:rPr>
        <w:t>Dudas Administrativas</w:t>
      </w:r>
      <w:r w:rsidRPr="00EB0F15">
        <w:rPr>
          <w:rFonts w:ascii="Arial" w:hAnsi="Arial" w:cs="Arial"/>
          <w:b/>
        </w:rPr>
        <w:t>:</w:t>
      </w:r>
    </w:p>
    <w:p w14:paraId="5E33E852" w14:textId="77777777" w:rsidR="00D85A40" w:rsidRPr="00EB0F15" w:rsidRDefault="00D85A40" w:rsidP="00D85A40">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D85A40" w:rsidRPr="00EB0F15" w14:paraId="0C28D3FC" w14:textId="77777777" w:rsidTr="00724FE7">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0864724D" w14:textId="77777777" w:rsidR="00D85A40" w:rsidRPr="00EB0F15" w:rsidRDefault="00D85A40" w:rsidP="00724FE7">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1A5A7" w14:textId="77777777" w:rsidR="00D85A40" w:rsidRPr="00EB0F15" w:rsidRDefault="00D85A40" w:rsidP="00724FE7">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58BCBB8D" w14:textId="77777777" w:rsidR="00D85A40" w:rsidRPr="00EB0F15" w:rsidRDefault="00D85A40" w:rsidP="00724FE7">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3FFCA" w14:textId="77777777" w:rsidR="00D85A40" w:rsidRPr="00EB0F15" w:rsidRDefault="00D85A40" w:rsidP="00724FE7">
            <w:pPr>
              <w:jc w:val="center"/>
              <w:rPr>
                <w:rFonts w:ascii="Arial" w:hAnsi="Arial" w:cs="Arial"/>
                <w:b/>
                <w:color w:val="000000"/>
                <w:sz w:val="18"/>
                <w:szCs w:val="18"/>
              </w:rPr>
            </w:pPr>
            <w:r w:rsidRPr="00EB0F15">
              <w:rPr>
                <w:rFonts w:ascii="Arial" w:hAnsi="Arial" w:cs="Arial"/>
                <w:b/>
                <w:color w:val="000000"/>
                <w:sz w:val="18"/>
                <w:szCs w:val="18"/>
              </w:rPr>
              <w:t>Pregunta</w:t>
            </w:r>
          </w:p>
        </w:tc>
      </w:tr>
      <w:tr w:rsidR="00D85A40" w:rsidRPr="00EB0F15" w14:paraId="1023909B" w14:textId="77777777" w:rsidTr="00724FE7">
        <w:trPr>
          <w:trHeight w:val="300"/>
          <w:jc w:val="center"/>
        </w:trPr>
        <w:tc>
          <w:tcPr>
            <w:tcW w:w="921" w:type="dxa"/>
            <w:tcBorders>
              <w:top w:val="nil"/>
              <w:left w:val="single" w:sz="4" w:space="0" w:color="auto"/>
              <w:bottom w:val="single" w:sz="4" w:space="0" w:color="auto"/>
              <w:right w:val="single" w:sz="4" w:space="0" w:color="auto"/>
            </w:tcBorders>
            <w:vAlign w:val="bottom"/>
          </w:tcPr>
          <w:p w14:paraId="155917BB"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5F028B8"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956CEC5"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24730AF"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r>
      <w:tr w:rsidR="00D85A40" w:rsidRPr="00EB0F15" w14:paraId="651875BE" w14:textId="77777777" w:rsidTr="00724FE7">
        <w:trPr>
          <w:trHeight w:val="300"/>
          <w:jc w:val="center"/>
        </w:trPr>
        <w:tc>
          <w:tcPr>
            <w:tcW w:w="921" w:type="dxa"/>
            <w:tcBorders>
              <w:top w:val="nil"/>
              <w:left w:val="single" w:sz="4" w:space="0" w:color="auto"/>
              <w:bottom w:val="single" w:sz="4" w:space="0" w:color="auto"/>
              <w:right w:val="single" w:sz="4" w:space="0" w:color="auto"/>
            </w:tcBorders>
            <w:vAlign w:val="bottom"/>
          </w:tcPr>
          <w:p w14:paraId="3F6F346B"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83AC9DC"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25EC05B"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8064F2E"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r>
      <w:tr w:rsidR="00D85A40" w:rsidRPr="00EB0F15" w14:paraId="27DBAD31" w14:textId="77777777" w:rsidTr="00724FE7">
        <w:trPr>
          <w:trHeight w:val="300"/>
          <w:jc w:val="center"/>
        </w:trPr>
        <w:tc>
          <w:tcPr>
            <w:tcW w:w="921" w:type="dxa"/>
            <w:tcBorders>
              <w:top w:val="nil"/>
              <w:left w:val="single" w:sz="4" w:space="0" w:color="auto"/>
              <w:bottom w:val="single" w:sz="4" w:space="0" w:color="auto"/>
              <w:right w:val="single" w:sz="4" w:space="0" w:color="auto"/>
            </w:tcBorders>
            <w:vAlign w:val="bottom"/>
          </w:tcPr>
          <w:p w14:paraId="7669F8A6"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A74F775"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44626C8"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24ABA59"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r>
      <w:tr w:rsidR="00D85A40" w:rsidRPr="00EB0F15" w14:paraId="1C75D9F0" w14:textId="77777777" w:rsidTr="00724FE7">
        <w:trPr>
          <w:trHeight w:val="300"/>
          <w:jc w:val="center"/>
        </w:trPr>
        <w:tc>
          <w:tcPr>
            <w:tcW w:w="921" w:type="dxa"/>
            <w:tcBorders>
              <w:top w:val="nil"/>
              <w:left w:val="single" w:sz="4" w:space="0" w:color="auto"/>
              <w:bottom w:val="single" w:sz="4" w:space="0" w:color="auto"/>
              <w:right w:val="single" w:sz="4" w:space="0" w:color="auto"/>
            </w:tcBorders>
            <w:vAlign w:val="bottom"/>
          </w:tcPr>
          <w:p w14:paraId="319007DE"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D8AAC08"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BF6ADAF"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171F94D"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r>
      <w:tr w:rsidR="00D85A40" w:rsidRPr="00EB0F15" w14:paraId="2D0F3909" w14:textId="77777777" w:rsidTr="00724FE7">
        <w:trPr>
          <w:trHeight w:val="300"/>
          <w:jc w:val="center"/>
        </w:trPr>
        <w:tc>
          <w:tcPr>
            <w:tcW w:w="921" w:type="dxa"/>
            <w:tcBorders>
              <w:top w:val="nil"/>
              <w:left w:val="single" w:sz="4" w:space="0" w:color="auto"/>
              <w:bottom w:val="single" w:sz="4" w:space="0" w:color="auto"/>
              <w:right w:val="single" w:sz="4" w:space="0" w:color="auto"/>
            </w:tcBorders>
            <w:vAlign w:val="bottom"/>
          </w:tcPr>
          <w:p w14:paraId="7036934B"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8BD8C8B"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1AC5AAB5"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C329F1F"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r>
      <w:tr w:rsidR="00D85A40" w:rsidRPr="00EB0F15" w14:paraId="185D9F66" w14:textId="77777777" w:rsidTr="00724FE7">
        <w:trPr>
          <w:trHeight w:val="300"/>
          <w:jc w:val="center"/>
        </w:trPr>
        <w:tc>
          <w:tcPr>
            <w:tcW w:w="921" w:type="dxa"/>
            <w:tcBorders>
              <w:top w:val="nil"/>
              <w:left w:val="single" w:sz="4" w:space="0" w:color="auto"/>
              <w:bottom w:val="single" w:sz="4" w:space="0" w:color="auto"/>
              <w:right w:val="single" w:sz="4" w:space="0" w:color="auto"/>
            </w:tcBorders>
            <w:vAlign w:val="bottom"/>
          </w:tcPr>
          <w:p w14:paraId="3C0BE0C4"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EBA9885"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779ED93"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B9BF047"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r>
    </w:tbl>
    <w:p w14:paraId="5AB8CA18" w14:textId="77777777" w:rsidR="00D85A40" w:rsidRPr="00EB0F15" w:rsidRDefault="00D85A40" w:rsidP="00D85A40">
      <w:pPr>
        <w:rPr>
          <w:rFonts w:ascii="Arial" w:hAnsi="Arial" w:cs="Arial"/>
        </w:rPr>
      </w:pPr>
    </w:p>
    <w:p w14:paraId="7E2DE3D7" w14:textId="77777777" w:rsidR="00D85A40" w:rsidRPr="00EB0F15" w:rsidRDefault="00D85A40" w:rsidP="00D85A40">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418AA93D" w14:textId="77777777" w:rsidR="00D85A40" w:rsidRPr="00EB0F15" w:rsidRDefault="00D85A40" w:rsidP="00D85A40">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D85A40" w:rsidRPr="00EB0F15" w14:paraId="1BA39C64" w14:textId="77777777" w:rsidTr="00724FE7">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7F8B65FE" w14:textId="77777777" w:rsidR="00D85A40" w:rsidRPr="00EB0F15" w:rsidRDefault="00D85A40" w:rsidP="00724FE7">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4C380" w14:textId="77777777" w:rsidR="00D85A40" w:rsidRPr="00EB0F15" w:rsidRDefault="00D85A40" w:rsidP="00724FE7">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7A5CD3A6" w14:textId="77777777" w:rsidR="00D85A40" w:rsidRPr="00EB0F15" w:rsidRDefault="00D85A40" w:rsidP="00724FE7">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07273" w14:textId="77777777" w:rsidR="00D85A40" w:rsidRPr="00EB0F15" w:rsidRDefault="00D85A40" w:rsidP="00724FE7">
            <w:pPr>
              <w:jc w:val="center"/>
              <w:rPr>
                <w:rFonts w:ascii="Arial" w:hAnsi="Arial" w:cs="Arial"/>
                <w:b/>
                <w:color w:val="000000"/>
                <w:sz w:val="18"/>
                <w:szCs w:val="18"/>
              </w:rPr>
            </w:pPr>
            <w:r w:rsidRPr="00EB0F15">
              <w:rPr>
                <w:rFonts w:ascii="Arial" w:hAnsi="Arial" w:cs="Arial"/>
                <w:b/>
                <w:color w:val="000000"/>
                <w:sz w:val="18"/>
                <w:szCs w:val="18"/>
              </w:rPr>
              <w:t>Pregunta</w:t>
            </w:r>
          </w:p>
        </w:tc>
      </w:tr>
      <w:tr w:rsidR="00D85A40" w:rsidRPr="00EB0F15" w14:paraId="6882C81C" w14:textId="77777777" w:rsidTr="00724FE7">
        <w:trPr>
          <w:trHeight w:val="300"/>
          <w:jc w:val="center"/>
        </w:trPr>
        <w:tc>
          <w:tcPr>
            <w:tcW w:w="921" w:type="dxa"/>
            <w:tcBorders>
              <w:top w:val="nil"/>
              <w:left w:val="single" w:sz="4" w:space="0" w:color="auto"/>
              <w:bottom w:val="single" w:sz="4" w:space="0" w:color="auto"/>
              <w:right w:val="single" w:sz="4" w:space="0" w:color="auto"/>
            </w:tcBorders>
            <w:vAlign w:val="bottom"/>
          </w:tcPr>
          <w:p w14:paraId="6EB37068"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4EC3BF1"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5C477A0"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D2DFE54"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r>
      <w:tr w:rsidR="00D85A40" w:rsidRPr="00EB0F15" w14:paraId="0C5C5FDD" w14:textId="77777777" w:rsidTr="00724FE7">
        <w:trPr>
          <w:trHeight w:val="300"/>
          <w:jc w:val="center"/>
        </w:trPr>
        <w:tc>
          <w:tcPr>
            <w:tcW w:w="921" w:type="dxa"/>
            <w:tcBorders>
              <w:top w:val="nil"/>
              <w:left w:val="single" w:sz="4" w:space="0" w:color="auto"/>
              <w:bottom w:val="single" w:sz="4" w:space="0" w:color="auto"/>
              <w:right w:val="single" w:sz="4" w:space="0" w:color="auto"/>
            </w:tcBorders>
            <w:vAlign w:val="bottom"/>
          </w:tcPr>
          <w:p w14:paraId="7C43D414"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12BF169"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DD92396" w14:textId="77777777" w:rsidR="00D85A40" w:rsidRPr="00EB0F15" w:rsidRDefault="00D85A40" w:rsidP="00724FE7">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E36EE2F"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r>
      <w:tr w:rsidR="00D85A40" w:rsidRPr="00EB0F15" w14:paraId="0109378B" w14:textId="77777777" w:rsidTr="00724FE7">
        <w:trPr>
          <w:trHeight w:val="300"/>
          <w:jc w:val="center"/>
        </w:trPr>
        <w:tc>
          <w:tcPr>
            <w:tcW w:w="921" w:type="dxa"/>
            <w:tcBorders>
              <w:top w:val="nil"/>
              <w:left w:val="single" w:sz="4" w:space="0" w:color="auto"/>
              <w:bottom w:val="single" w:sz="4" w:space="0" w:color="auto"/>
              <w:right w:val="single" w:sz="4" w:space="0" w:color="auto"/>
            </w:tcBorders>
            <w:vAlign w:val="bottom"/>
          </w:tcPr>
          <w:p w14:paraId="4ED64C25"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E33FD63"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B8C7F8D"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8063417"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r>
      <w:tr w:rsidR="00D85A40" w:rsidRPr="00EB0F15" w14:paraId="25793166" w14:textId="77777777" w:rsidTr="00724FE7">
        <w:trPr>
          <w:trHeight w:val="300"/>
          <w:jc w:val="center"/>
        </w:trPr>
        <w:tc>
          <w:tcPr>
            <w:tcW w:w="921" w:type="dxa"/>
            <w:tcBorders>
              <w:top w:val="nil"/>
              <w:left w:val="single" w:sz="4" w:space="0" w:color="auto"/>
              <w:bottom w:val="single" w:sz="4" w:space="0" w:color="auto"/>
              <w:right w:val="single" w:sz="4" w:space="0" w:color="auto"/>
            </w:tcBorders>
            <w:vAlign w:val="bottom"/>
          </w:tcPr>
          <w:p w14:paraId="59A47329"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4E2D76C"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5D6EFBE9"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5C303E6"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r>
      <w:tr w:rsidR="00D85A40" w:rsidRPr="00EB0F15" w14:paraId="3BDDF12E" w14:textId="77777777" w:rsidTr="00724FE7">
        <w:trPr>
          <w:trHeight w:val="300"/>
          <w:jc w:val="center"/>
        </w:trPr>
        <w:tc>
          <w:tcPr>
            <w:tcW w:w="921" w:type="dxa"/>
            <w:tcBorders>
              <w:top w:val="nil"/>
              <w:left w:val="single" w:sz="4" w:space="0" w:color="auto"/>
              <w:bottom w:val="single" w:sz="4" w:space="0" w:color="auto"/>
              <w:right w:val="single" w:sz="4" w:space="0" w:color="auto"/>
            </w:tcBorders>
            <w:vAlign w:val="bottom"/>
          </w:tcPr>
          <w:p w14:paraId="3568DB4A"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2B1796E"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D8C38BE"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769AB50"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r>
      <w:tr w:rsidR="00D85A40" w:rsidRPr="00EB0F15" w14:paraId="4345C8C1" w14:textId="77777777" w:rsidTr="00724FE7">
        <w:trPr>
          <w:trHeight w:val="300"/>
          <w:jc w:val="center"/>
        </w:trPr>
        <w:tc>
          <w:tcPr>
            <w:tcW w:w="921" w:type="dxa"/>
            <w:tcBorders>
              <w:top w:val="nil"/>
              <w:left w:val="single" w:sz="4" w:space="0" w:color="auto"/>
              <w:bottom w:val="single" w:sz="4" w:space="0" w:color="auto"/>
              <w:right w:val="single" w:sz="4" w:space="0" w:color="auto"/>
            </w:tcBorders>
            <w:vAlign w:val="bottom"/>
          </w:tcPr>
          <w:p w14:paraId="4C7A58BD"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CAB1B23"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B3CC457"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545010B" w14:textId="77777777" w:rsidR="00D85A40" w:rsidRPr="00EB0F15" w:rsidRDefault="00D85A40" w:rsidP="00724FE7">
            <w:pPr>
              <w:rPr>
                <w:rFonts w:ascii="Arial" w:hAnsi="Arial" w:cs="Arial"/>
                <w:color w:val="000000"/>
                <w:sz w:val="18"/>
                <w:szCs w:val="18"/>
              </w:rPr>
            </w:pPr>
            <w:r w:rsidRPr="00EB0F15">
              <w:rPr>
                <w:rFonts w:ascii="Arial" w:hAnsi="Arial" w:cs="Arial"/>
                <w:color w:val="000000"/>
                <w:sz w:val="18"/>
                <w:szCs w:val="18"/>
              </w:rPr>
              <w:t> </w:t>
            </w:r>
          </w:p>
        </w:tc>
      </w:tr>
    </w:tbl>
    <w:p w14:paraId="67337212" w14:textId="77777777" w:rsidR="00D85A40" w:rsidRPr="002522C8" w:rsidRDefault="00D85A40" w:rsidP="00D85A40">
      <w:pPr>
        <w:tabs>
          <w:tab w:val="left" w:pos="2835"/>
          <w:tab w:val="left" w:pos="5670"/>
          <w:tab w:val="left" w:pos="7655"/>
        </w:tabs>
        <w:ind w:left="851" w:right="-91"/>
        <w:rPr>
          <w:rFonts w:ascii="Calibri" w:hAnsi="Calibri"/>
        </w:rPr>
      </w:pPr>
    </w:p>
    <w:p w14:paraId="3BAC1433" w14:textId="77777777" w:rsidR="00D85A40" w:rsidRDefault="00D85A40" w:rsidP="00D85A40">
      <w:pPr>
        <w:tabs>
          <w:tab w:val="left" w:pos="2835"/>
          <w:tab w:val="left" w:pos="5670"/>
          <w:tab w:val="left" w:pos="7655"/>
        </w:tabs>
        <w:ind w:left="851" w:right="-91"/>
        <w:jc w:val="both"/>
        <w:rPr>
          <w:rFonts w:ascii="Calibri" w:hAnsi="Calibri" w:cs="Arial"/>
        </w:rPr>
      </w:pPr>
    </w:p>
    <w:p w14:paraId="538FC570" w14:textId="77777777" w:rsidR="00D85A40" w:rsidRDefault="00D85A40" w:rsidP="00D85A40">
      <w:pPr>
        <w:tabs>
          <w:tab w:val="left" w:pos="2835"/>
          <w:tab w:val="left" w:pos="5670"/>
          <w:tab w:val="left" w:pos="7655"/>
        </w:tabs>
        <w:ind w:left="851" w:right="-91"/>
        <w:jc w:val="both"/>
        <w:rPr>
          <w:rFonts w:ascii="Calibri" w:hAnsi="Calibri" w:cs="Arial"/>
        </w:rPr>
      </w:pPr>
    </w:p>
    <w:p w14:paraId="4D963C84" w14:textId="77777777" w:rsidR="00D85A40" w:rsidRPr="002522C8" w:rsidRDefault="00D85A40" w:rsidP="00D85A40">
      <w:pPr>
        <w:tabs>
          <w:tab w:val="left" w:pos="2835"/>
          <w:tab w:val="left" w:pos="5670"/>
          <w:tab w:val="left" w:pos="7655"/>
        </w:tabs>
        <w:ind w:left="851" w:right="-91"/>
        <w:jc w:val="center"/>
        <w:rPr>
          <w:rFonts w:ascii="Calibri" w:hAnsi="Calibri"/>
        </w:rPr>
      </w:pPr>
    </w:p>
    <w:p w14:paraId="179C8433" w14:textId="77777777" w:rsidR="00D85A40" w:rsidRPr="002522C8" w:rsidRDefault="00D85A40" w:rsidP="00D85A40">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6A884FBF" w14:textId="77777777" w:rsidR="00D85A40" w:rsidRPr="002522C8" w:rsidRDefault="00D85A40" w:rsidP="00D85A40">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0A684D93" w14:textId="77777777" w:rsidR="00D85A40" w:rsidRPr="002522C8" w:rsidRDefault="00D85A40" w:rsidP="00D85A40">
      <w:pPr>
        <w:tabs>
          <w:tab w:val="left" w:pos="2835"/>
          <w:tab w:val="left" w:pos="5670"/>
          <w:tab w:val="left" w:pos="7655"/>
        </w:tabs>
        <w:ind w:left="851" w:right="-91"/>
        <w:rPr>
          <w:rFonts w:ascii="Calibri" w:hAnsi="Calibri"/>
        </w:rPr>
      </w:pPr>
    </w:p>
    <w:p w14:paraId="5E74A531" w14:textId="77777777" w:rsidR="00D85A40" w:rsidRPr="002522C8" w:rsidRDefault="00D85A40" w:rsidP="00D85A40">
      <w:pPr>
        <w:tabs>
          <w:tab w:val="left" w:pos="2835"/>
          <w:tab w:val="left" w:pos="5670"/>
          <w:tab w:val="left" w:pos="7655"/>
        </w:tabs>
        <w:ind w:right="-91"/>
        <w:rPr>
          <w:rFonts w:ascii="Calibri" w:hAnsi="Calibri"/>
        </w:rPr>
      </w:pPr>
    </w:p>
    <w:p w14:paraId="5438D2F7" w14:textId="77777777" w:rsidR="00D85A40" w:rsidRPr="002522C8" w:rsidRDefault="00D85A40" w:rsidP="00D85A40">
      <w:pPr>
        <w:tabs>
          <w:tab w:val="left" w:pos="2835"/>
          <w:tab w:val="left" w:pos="5670"/>
          <w:tab w:val="left" w:pos="7655"/>
        </w:tabs>
        <w:ind w:right="-91"/>
        <w:rPr>
          <w:rFonts w:ascii="Calibri" w:hAnsi="Calibri"/>
        </w:rPr>
      </w:pPr>
    </w:p>
    <w:p w14:paraId="23021F41" w14:textId="77777777" w:rsidR="00D85A40" w:rsidRPr="002522C8" w:rsidRDefault="00D85A40" w:rsidP="00D85A40">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2375CC11" w14:textId="77777777" w:rsidR="00D85A40" w:rsidRDefault="00D85A40" w:rsidP="00D85A40">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79227EA4" w14:textId="77777777" w:rsidR="00D85A40" w:rsidRDefault="00D85A40" w:rsidP="00D85A40">
      <w:pPr>
        <w:tabs>
          <w:tab w:val="left" w:pos="567"/>
          <w:tab w:val="left" w:pos="3544"/>
          <w:tab w:val="left" w:pos="5670"/>
          <w:tab w:val="left" w:pos="8364"/>
        </w:tabs>
        <w:ind w:right="-91"/>
        <w:jc w:val="center"/>
        <w:rPr>
          <w:rFonts w:ascii="Calibri" w:hAnsi="Calibri"/>
        </w:rPr>
      </w:pPr>
    </w:p>
    <w:p w14:paraId="3B614AF2" w14:textId="77777777" w:rsidR="00D85A40" w:rsidRDefault="00D85A40" w:rsidP="00D85A40">
      <w:pPr>
        <w:tabs>
          <w:tab w:val="left" w:pos="567"/>
          <w:tab w:val="left" w:pos="3544"/>
          <w:tab w:val="left" w:pos="5670"/>
          <w:tab w:val="left" w:pos="8364"/>
        </w:tabs>
        <w:ind w:right="-91"/>
        <w:jc w:val="center"/>
        <w:rPr>
          <w:rFonts w:ascii="Calibri" w:hAnsi="Calibri"/>
        </w:rPr>
      </w:pPr>
    </w:p>
    <w:p w14:paraId="1E84F903" w14:textId="77777777" w:rsidR="00D85A40" w:rsidRDefault="00D85A40" w:rsidP="00D85A40">
      <w:pPr>
        <w:tabs>
          <w:tab w:val="left" w:pos="567"/>
          <w:tab w:val="left" w:pos="3544"/>
          <w:tab w:val="left" w:pos="5670"/>
          <w:tab w:val="left" w:pos="8364"/>
        </w:tabs>
        <w:ind w:right="-91"/>
        <w:jc w:val="center"/>
        <w:rPr>
          <w:rFonts w:ascii="Calibri" w:hAnsi="Calibri"/>
        </w:rPr>
      </w:pPr>
    </w:p>
    <w:p w14:paraId="5263C387" w14:textId="77777777" w:rsidR="00D85A40" w:rsidRPr="00D73198" w:rsidRDefault="00D85A40" w:rsidP="00D85A40">
      <w:pPr>
        <w:autoSpaceDE w:val="0"/>
        <w:autoSpaceDN w:val="0"/>
        <w:adjustRightInd w:val="0"/>
        <w:jc w:val="right"/>
        <w:rPr>
          <w:rFonts w:ascii="Calibri" w:hAnsi="Calibri" w:cs="Calibri"/>
          <w:b/>
        </w:rPr>
      </w:pPr>
    </w:p>
    <w:p w14:paraId="5850EDE7" w14:textId="77777777" w:rsidR="00D85A40" w:rsidRPr="00D73198" w:rsidRDefault="00D85A40" w:rsidP="00D85A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autoSpaceDE w:val="0"/>
        <w:autoSpaceDN w:val="0"/>
        <w:adjustRightInd w:val="0"/>
        <w:jc w:val="center"/>
        <w:rPr>
          <w:rFonts w:ascii="Calibri" w:hAnsi="Calibri" w:cs="Calibri"/>
          <w:b/>
          <w:lang w:val="es-MX"/>
        </w:rPr>
      </w:pPr>
      <w:r w:rsidRPr="00D73198">
        <w:rPr>
          <w:rFonts w:ascii="Calibri" w:hAnsi="Calibri" w:cs="Calibri"/>
          <w:b/>
          <w:lang w:val="es-MX"/>
        </w:rPr>
        <w:t>ANEXO 15</w:t>
      </w:r>
    </w:p>
    <w:p w14:paraId="33C3AB48" w14:textId="77777777" w:rsidR="00D85A40" w:rsidRPr="00691F5A" w:rsidRDefault="00D85A40" w:rsidP="00D85A40">
      <w:pPr>
        <w:autoSpaceDE w:val="0"/>
        <w:autoSpaceDN w:val="0"/>
        <w:adjustRightInd w:val="0"/>
        <w:jc w:val="center"/>
        <w:rPr>
          <w:rFonts w:asciiTheme="minorHAnsi" w:hAnsiTheme="minorHAnsi" w:cstheme="minorHAnsi"/>
          <w:b/>
          <w:sz w:val="17"/>
          <w:szCs w:val="17"/>
          <w:lang w:val="es-MX"/>
        </w:rPr>
      </w:pPr>
      <w:r w:rsidRPr="00691F5A">
        <w:rPr>
          <w:rFonts w:asciiTheme="minorHAnsi" w:hAnsiTheme="minorHAnsi" w:cstheme="minorHAnsi"/>
          <w:b/>
          <w:sz w:val="17"/>
          <w:szCs w:val="17"/>
          <w:lang w:val="es-MX"/>
        </w:rPr>
        <w:t>MODELO DE CONTRATO</w:t>
      </w:r>
    </w:p>
    <w:p w14:paraId="748EC65D" w14:textId="77777777" w:rsidR="00D85A40" w:rsidRPr="00691F5A" w:rsidRDefault="00D85A40" w:rsidP="00D85A40">
      <w:pPr>
        <w:autoSpaceDE w:val="0"/>
        <w:autoSpaceDN w:val="0"/>
        <w:adjustRightInd w:val="0"/>
        <w:jc w:val="right"/>
        <w:rPr>
          <w:rFonts w:asciiTheme="minorHAnsi" w:hAnsiTheme="minorHAnsi" w:cstheme="minorHAnsi"/>
          <w:b/>
          <w:sz w:val="17"/>
          <w:szCs w:val="17"/>
          <w:lang w:val="es-MX"/>
        </w:rPr>
      </w:pPr>
      <w:r w:rsidRPr="00691F5A">
        <w:rPr>
          <w:rFonts w:asciiTheme="minorHAnsi" w:hAnsiTheme="minorHAnsi" w:cstheme="minorHAnsi"/>
          <w:b/>
          <w:sz w:val="17"/>
          <w:szCs w:val="17"/>
          <w:lang w:val="es-MX"/>
        </w:rPr>
        <w:t>CONTRATO No: __________</w:t>
      </w:r>
    </w:p>
    <w:p w14:paraId="245CDC7E" w14:textId="77777777" w:rsidR="00D85A40" w:rsidRPr="00691F5A" w:rsidRDefault="00D85A40" w:rsidP="00D85A40">
      <w:pPr>
        <w:autoSpaceDE w:val="0"/>
        <w:autoSpaceDN w:val="0"/>
        <w:adjustRightInd w:val="0"/>
        <w:rPr>
          <w:rFonts w:asciiTheme="minorHAnsi" w:hAnsiTheme="minorHAnsi" w:cstheme="minorHAnsi"/>
          <w:sz w:val="17"/>
          <w:szCs w:val="17"/>
          <w:lang w:val="es-MX"/>
        </w:rPr>
      </w:pPr>
    </w:p>
    <w:p w14:paraId="1983873F" w14:textId="77777777" w:rsidR="00D85A40" w:rsidRPr="00691F5A" w:rsidRDefault="00D85A40" w:rsidP="00D85A40">
      <w:pPr>
        <w:jc w:val="both"/>
        <w:rPr>
          <w:rFonts w:ascii="Calibri" w:hAnsi="Calibri" w:cs="Arial"/>
          <w:b/>
          <w:sz w:val="17"/>
          <w:szCs w:val="17"/>
        </w:rPr>
      </w:pPr>
      <w:r w:rsidRPr="00691F5A">
        <w:rPr>
          <w:rFonts w:ascii="Calibri" w:hAnsi="Calibri" w:cs="Arial"/>
          <w:b/>
          <w:sz w:val="17"/>
          <w:szCs w:val="17"/>
        </w:rPr>
        <w:t xml:space="preserve">CONTRATO DE ADQUISICIÓN DE_____________________________ QUE CELEBRAN POR UNA PARTE SERVICIOS DE SALUD DE NUEVO LEÓN, ORGANISMO PÚBLICO DESCENTRALIZADO, REPRESENTADO POR SU DIRECTOR ADMINISTRATIVO, C. VICENTE ARTURO LÓPEZ LIMÓN Y EL C. EDUARDO MEDINA CÁRDENAS, A QUIEN EN LO SUCESIVO SE LE DENOMINARÁ “S.S.N.L.”, Y POR LA OTRA PARTE, LA COMPAÑIA DENOMINADA _________________., REPRESENTADA POR EL C. _______________  EN SU CARÁCTER DE REPRESENTANTE LEGAL, A QUIEN EN LO SUCESIVO SE LE DENOMINARÁ “EL PROVEEDOR”, AL TENOR DE LAS SIGUIENTES </w:t>
      </w:r>
    </w:p>
    <w:p w14:paraId="65E83B93" w14:textId="77777777" w:rsidR="00D85A40" w:rsidRPr="00691F5A" w:rsidRDefault="00D85A40" w:rsidP="00D85A40">
      <w:pPr>
        <w:tabs>
          <w:tab w:val="left" w:pos="1134"/>
          <w:tab w:val="left" w:pos="3402"/>
          <w:tab w:val="left" w:pos="5670"/>
          <w:tab w:val="left" w:pos="8222"/>
        </w:tabs>
        <w:jc w:val="both"/>
        <w:rPr>
          <w:rFonts w:ascii="Calibri" w:hAnsi="Calibri" w:cs="Arial"/>
          <w:sz w:val="17"/>
          <w:szCs w:val="17"/>
        </w:rPr>
      </w:pPr>
    </w:p>
    <w:p w14:paraId="19425F61" w14:textId="77777777" w:rsidR="00D85A40" w:rsidRPr="00691F5A" w:rsidRDefault="00D85A40" w:rsidP="00D85A40">
      <w:pPr>
        <w:tabs>
          <w:tab w:val="left" w:pos="1134"/>
          <w:tab w:val="left" w:pos="3402"/>
          <w:tab w:val="left" w:pos="5670"/>
          <w:tab w:val="left" w:pos="8222"/>
        </w:tabs>
        <w:jc w:val="center"/>
        <w:rPr>
          <w:rFonts w:ascii="Calibri" w:hAnsi="Calibri" w:cs="Arial"/>
          <w:sz w:val="17"/>
          <w:szCs w:val="17"/>
        </w:rPr>
      </w:pPr>
      <w:r w:rsidRPr="00691F5A">
        <w:rPr>
          <w:rFonts w:ascii="Calibri" w:hAnsi="Calibri" w:cs="Arial"/>
          <w:sz w:val="17"/>
          <w:szCs w:val="17"/>
        </w:rPr>
        <w:t>D E C L A R A C I O N E S</w:t>
      </w:r>
    </w:p>
    <w:p w14:paraId="2251D213" w14:textId="77777777" w:rsidR="00D85A40" w:rsidRPr="00691F5A" w:rsidRDefault="00D85A40" w:rsidP="00D85A40">
      <w:pPr>
        <w:tabs>
          <w:tab w:val="left" w:pos="1134"/>
          <w:tab w:val="left" w:pos="3402"/>
          <w:tab w:val="left" w:pos="5670"/>
          <w:tab w:val="left" w:pos="8222"/>
        </w:tabs>
        <w:jc w:val="both"/>
        <w:rPr>
          <w:rFonts w:ascii="Calibri" w:hAnsi="Calibri" w:cs="Arial"/>
          <w:b/>
          <w:sz w:val="17"/>
          <w:szCs w:val="17"/>
        </w:rPr>
      </w:pPr>
      <w:r w:rsidRPr="00691F5A">
        <w:rPr>
          <w:rFonts w:ascii="Calibri" w:hAnsi="Calibri" w:cs="Arial"/>
          <w:b/>
          <w:sz w:val="17"/>
          <w:szCs w:val="17"/>
        </w:rPr>
        <w:t>I.- Declara “S.S.N.L.”:</w:t>
      </w:r>
    </w:p>
    <w:p w14:paraId="37F4E178" w14:textId="77777777" w:rsidR="00D85A40" w:rsidRPr="00691F5A" w:rsidRDefault="00D85A40" w:rsidP="00D85A40">
      <w:pPr>
        <w:tabs>
          <w:tab w:val="left" w:pos="1134"/>
          <w:tab w:val="left" w:pos="3402"/>
          <w:tab w:val="left" w:pos="5670"/>
          <w:tab w:val="left" w:pos="8222"/>
        </w:tabs>
        <w:jc w:val="both"/>
        <w:rPr>
          <w:rFonts w:ascii="Calibri" w:hAnsi="Calibri" w:cs="Arial"/>
          <w:sz w:val="17"/>
          <w:szCs w:val="17"/>
        </w:rPr>
      </w:pPr>
    </w:p>
    <w:p w14:paraId="487A85C5" w14:textId="5584D23B" w:rsidR="00D85A40" w:rsidRPr="00691F5A" w:rsidRDefault="00D85A40" w:rsidP="00D85A40">
      <w:pPr>
        <w:tabs>
          <w:tab w:val="left" w:pos="1134"/>
          <w:tab w:val="left" w:pos="3402"/>
          <w:tab w:val="left" w:pos="5670"/>
          <w:tab w:val="left" w:pos="8222"/>
        </w:tabs>
        <w:jc w:val="both"/>
        <w:rPr>
          <w:rFonts w:ascii="Calibri" w:hAnsi="Calibri" w:cs="Arial"/>
          <w:sz w:val="17"/>
          <w:szCs w:val="17"/>
        </w:rPr>
      </w:pPr>
      <w:r w:rsidRPr="00691F5A">
        <w:rPr>
          <w:rFonts w:ascii="Calibri" w:hAnsi="Calibri" w:cs="Tahoma"/>
          <w:sz w:val="17"/>
          <w:szCs w:val="17"/>
        </w:rPr>
        <w:t xml:space="preserve">I.1. Que es un Organismo Público Descentralizado con personalidad jurídica y patrimonio propios, creado por decreto número 328 de fecha 18 de </w:t>
      </w:r>
      <w:r w:rsidR="009C5942" w:rsidRPr="00691F5A">
        <w:rPr>
          <w:rFonts w:ascii="Calibri" w:hAnsi="Calibri" w:cs="Tahoma"/>
          <w:sz w:val="17"/>
          <w:szCs w:val="17"/>
        </w:rPr>
        <w:t>diciembre</w:t>
      </w:r>
      <w:r w:rsidRPr="00691F5A">
        <w:rPr>
          <w:rFonts w:ascii="Calibri" w:hAnsi="Calibri" w:cs="Tahoma"/>
          <w:sz w:val="17"/>
          <w:szCs w:val="17"/>
        </w:rPr>
        <w:t xml:space="preserve"> de 1996. Con Registro Federal de Contribuyentes SSN-970115-QI9</w:t>
      </w:r>
    </w:p>
    <w:p w14:paraId="1F6AB3DB" w14:textId="77777777" w:rsidR="00D85A40" w:rsidRPr="00691F5A" w:rsidRDefault="00D85A40" w:rsidP="00D85A40">
      <w:pPr>
        <w:tabs>
          <w:tab w:val="left" w:pos="1134"/>
          <w:tab w:val="left" w:pos="3402"/>
          <w:tab w:val="left" w:pos="5670"/>
          <w:tab w:val="left" w:pos="8222"/>
        </w:tabs>
        <w:jc w:val="both"/>
        <w:rPr>
          <w:rFonts w:ascii="Calibri" w:hAnsi="Calibri" w:cs="Arial"/>
          <w:sz w:val="17"/>
          <w:szCs w:val="17"/>
        </w:rPr>
      </w:pPr>
    </w:p>
    <w:p w14:paraId="5B829181" w14:textId="77777777" w:rsidR="00D85A40" w:rsidRPr="00691F5A" w:rsidRDefault="00D85A40" w:rsidP="00D85A40">
      <w:pPr>
        <w:tabs>
          <w:tab w:val="left" w:pos="1134"/>
          <w:tab w:val="left" w:pos="3402"/>
          <w:tab w:val="left" w:pos="5670"/>
          <w:tab w:val="left" w:pos="8222"/>
        </w:tabs>
        <w:jc w:val="both"/>
        <w:rPr>
          <w:rFonts w:ascii="Calibri" w:hAnsi="Calibri"/>
          <w:sz w:val="17"/>
          <w:szCs w:val="17"/>
        </w:rPr>
      </w:pPr>
      <w:r w:rsidRPr="00691F5A">
        <w:rPr>
          <w:rFonts w:ascii="Calibri" w:hAnsi="Calibri"/>
          <w:sz w:val="17"/>
          <w:szCs w:val="17"/>
        </w:rPr>
        <w:t xml:space="preserve">I.2 Que de conformidad con lo previsto por los artículos 18 y 24 fracciones XIII, XIV y XVI del Reglamento Interior de Servicios de Salud de Nuevo León, O.P.D., </w:t>
      </w:r>
      <w:bookmarkStart w:id="2" w:name="_Hlk107226541"/>
      <w:r w:rsidRPr="00691F5A">
        <w:rPr>
          <w:rFonts w:ascii="Calibri" w:hAnsi="Calibri"/>
          <w:sz w:val="17"/>
          <w:szCs w:val="17"/>
        </w:rPr>
        <w:t>y Acuerdo Delegatorio de facultades signado en fecha 02 de Junio del 2022 y Publicado en el Periódico Oficial del Estado de Nuevo León</w:t>
      </w:r>
      <w:bookmarkEnd w:id="2"/>
      <w:r w:rsidRPr="00691F5A">
        <w:rPr>
          <w:rFonts w:ascii="Calibri" w:hAnsi="Calibri"/>
          <w:sz w:val="17"/>
          <w:szCs w:val="17"/>
        </w:rPr>
        <w:t>, el Director Administrativo se encuentra facultado para celebrar, en los términos de las disposiciones legales aplicables los contratos de adquisiciones, arrendamientos, prestación de servicios, de obras públicas y servicios relacionados con las mismas.</w:t>
      </w:r>
    </w:p>
    <w:p w14:paraId="3B14DD80" w14:textId="77777777" w:rsidR="00D85A40" w:rsidRPr="00691F5A" w:rsidRDefault="00D85A40" w:rsidP="00D85A40">
      <w:pPr>
        <w:tabs>
          <w:tab w:val="left" w:pos="1134"/>
          <w:tab w:val="left" w:pos="3402"/>
          <w:tab w:val="left" w:pos="5670"/>
          <w:tab w:val="left" w:pos="8222"/>
        </w:tabs>
        <w:jc w:val="both"/>
        <w:rPr>
          <w:rFonts w:ascii="Calibri" w:hAnsi="Calibri"/>
          <w:sz w:val="17"/>
          <w:szCs w:val="17"/>
        </w:rPr>
      </w:pPr>
    </w:p>
    <w:p w14:paraId="2A8256F6" w14:textId="7D6610B3" w:rsidR="00D85A40" w:rsidRPr="00691F5A" w:rsidRDefault="00D85A40" w:rsidP="00D85A40">
      <w:pPr>
        <w:tabs>
          <w:tab w:val="left" w:pos="1134"/>
          <w:tab w:val="left" w:pos="3402"/>
          <w:tab w:val="left" w:pos="5670"/>
          <w:tab w:val="left" w:pos="8222"/>
        </w:tabs>
        <w:jc w:val="both"/>
        <w:rPr>
          <w:rFonts w:ascii="Calibri" w:hAnsi="Calibri" w:cs="Arial"/>
          <w:sz w:val="17"/>
          <w:szCs w:val="17"/>
        </w:rPr>
      </w:pPr>
      <w:r w:rsidRPr="00691F5A">
        <w:rPr>
          <w:rFonts w:ascii="Calibri" w:hAnsi="Calibri" w:cs="Calibri"/>
          <w:bCs/>
          <w:sz w:val="17"/>
          <w:szCs w:val="17"/>
        </w:rPr>
        <w:t xml:space="preserve">I.3 Que el C. Vicente Arturo López Limón, en su carácter de Director Administrativo, acredita su personalidad, mediante Escritura Pública número 4,656, de fecha 14 de Octubre del año 2021, pasada ante la fe del Lic. Enrique Maldonado Corpus, Titular de la Notaría Pública número 109, con ejercicio en el Primer Distrito Registral en el Estado de Nuevo León, e inscrita en el Instituto Registral y Catastral del Estado de Nuevo León, bajo el Número 5990, Volumen 147, Libro 239, Sección: Resoluciones y Convenios Diversos, en fecha 28 de Octubre del año 2021 y el C. Eduardo Medina Cárdenas, en su carácter de Subdirector de Recursos Materiales, justifica su personalidad con el nombramiento expedido a través del Oficio No. DIR.ADMON.1425/2021 de fecha 12 de </w:t>
      </w:r>
      <w:r w:rsidR="009C5942" w:rsidRPr="00691F5A">
        <w:rPr>
          <w:rFonts w:ascii="Calibri" w:hAnsi="Calibri" w:cs="Calibri"/>
          <w:bCs/>
          <w:sz w:val="17"/>
          <w:szCs w:val="17"/>
        </w:rPr>
        <w:t>noviembre</w:t>
      </w:r>
      <w:r w:rsidRPr="00691F5A">
        <w:rPr>
          <w:rFonts w:ascii="Calibri" w:hAnsi="Calibri" w:cs="Calibri"/>
          <w:bCs/>
          <w:sz w:val="17"/>
          <w:szCs w:val="17"/>
        </w:rPr>
        <w:t xml:space="preserve"> del 2021, y Acuerdo Delegatorio de facultades signado en fecha 02 de </w:t>
      </w:r>
      <w:r w:rsidR="009C5942" w:rsidRPr="00691F5A">
        <w:rPr>
          <w:rFonts w:ascii="Calibri" w:hAnsi="Calibri" w:cs="Calibri"/>
          <w:bCs/>
          <w:sz w:val="17"/>
          <w:szCs w:val="17"/>
        </w:rPr>
        <w:t>junio</w:t>
      </w:r>
      <w:r w:rsidRPr="00691F5A">
        <w:rPr>
          <w:rFonts w:ascii="Calibri" w:hAnsi="Calibri" w:cs="Calibri"/>
          <w:bCs/>
          <w:sz w:val="17"/>
          <w:szCs w:val="17"/>
        </w:rPr>
        <w:t xml:space="preserve"> del 2022 y Publicado en el Periódico Oficial del Estado de Nuevo León.</w:t>
      </w:r>
    </w:p>
    <w:p w14:paraId="654EDE93" w14:textId="77777777" w:rsidR="00D85A40" w:rsidRPr="00691F5A" w:rsidRDefault="00D85A40" w:rsidP="00D85A40">
      <w:pPr>
        <w:tabs>
          <w:tab w:val="left" w:pos="1134"/>
          <w:tab w:val="left" w:pos="3402"/>
          <w:tab w:val="left" w:pos="5670"/>
          <w:tab w:val="left" w:pos="8222"/>
        </w:tabs>
        <w:jc w:val="both"/>
        <w:rPr>
          <w:rFonts w:ascii="Calibri" w:hAnsi="Calibri" w:cs="Arial"/>
          <w:sz w:val="17"/>
          <w:szCs w:val="17"/>
        </w:rPr>
      </w:pPr>
    </w:p>
    <w:p w14:paraId="1DBDAAFC" w14:textId="77777777" w:rsidR="00D85A40" w:rsidRPr="00691F5A" w:rsidRDefault="00D85A40" w:rsidP="00D85A40">
      <w:pPr>
        <w:tabs>
          <w:tab w:val="left" w:pos="1134"/>
          <w:tab w:val="left" w:pos="3402"/>
          <w:tab w:val="left" w:pos="5670"/>
          <w:tab w:val="left" w:pos="8222"/>
        </w:tabs>
        <w:jc w:val="both"/>
        <w:rPr>
          <w:rFonts w:ascii="Calibri" w:hAnsi="Calibri" w:cs="Tahoma"/>
          <w:sz w:val="17"/>
          <w:szCs w:val="17"/>
        </w:rPr>
      </w:pPr>
      <w:r w:rsidRPr="00691F5A">
        <w:rPr>
          <w:rFonts w:ascii="Calibri" w:hAnsi="Calibri" w:cs="Tahoma"/>
          <w:sz w:val="17"/>
          <w:szCs w:val="17"/>
        </w:rPr>
        <w:t>I.4 Que cuenta con recursos suficientes y disponibles en su presupuesto, autorizado mediante oficio número ________, con cargo al Presupuesto _________, Programa ________, Partida _________, para celebrar el presente contrato.</w:t>
      </w:r>
    </w:p>
    <w:p w14:paraId="10554983" w14:textId="77777777" w:rsidR="00D85A40" w:rsidRPr="00691F5A" w:rsidRDefault="00D85A40" w:rsidP="00D85A40">
      <w:pPr>
        <w:tabs>
          <w:tab w:val="left" w:pos="1134"/>
          <w:tab w:val="left" w:pos="3402"/>
          <w:tab w:val="left" w:pos="5670"/>
          <w:tab w:val="left" w:pos="8222"/>
        </w:tabs>
        <w:jc w:val="both"/>
        <w:rPr>
          <w:rFonts w:ascii="Calibri" w:hAnsi="Calibri" w:cs="Tahoma"/>
          <w:sz w:val="17"/>
          <w:szCs w:val="17"/>
        </w:rPr>
      </w:pPr>
    </w:p>
    <w:p w14:paraId="32F1D067" w14:textId="2335E0CC" w:rsidR="00D85A40" w:rsidRPr="00691F5A" w:rsidRDefault="00D85A40" w:rsidP="00D85A40">
      <w:pPr>
        <w:tabs>
          <w:tab w:val="left" w:pos="1134"/>
          <w:tab w:val="left" w:pos="3402"/>
          <w:tab w:val="left" w:pos="5670"/>
          <w:tab w:val="left" w:pos="8222"/>
        </w:tabs>
        <w:jc w:val="both"/>
        <w:rPr>
          <w:rFonts w:ascii="Calibri" w:hAnsi="Calibri"/>
          <w:sz w:val="17"/>
          <w:szCs w:val="17"/>
        </w:rPr>
      </w:pPr>
      <w:r w:rsidRPr="00691F5A">
        <w:rPr>
          <w:rFonts w:ascii="Calibri" w:hAnsi="Calibri"/>
          <w:sz w:val="17"/>
          <w:szCs w:val="17"/>
        </w:rPr>
        <w:t xml:space="preserve">I.5 Que el presente contrato fue adjudicado mediante el procedimiento de Licitación Pública Nacional Presencial No. </w:t>
      </w:r>
      <w:r w:rsidR="00C10376">
        <w:rPr>
          <w:rFonts w:ascii="Calibri" w:hAnsi="Calibri"/>
          <w:sz w:val="17"/>
          <w:szCs w:val="17"/>
        </w:rPr>
        <w:t>LP-919044992-N29-2024</w:t>
      </w:r>
      <w:r w:rsidRPr="00691F5A">
        <w:rPr>
          <w:rFonts w:ascii="Calibri" w:hAnsi="Calibri"/>
          <w:sz w:val="17"/>
          <w:szCs w:val="17"/>
        </w:rPr>
        <w:t>, relativo a la contratación de _________________________.</w:t>
      </w:r>
    </w:p>
    <w:p w14:paraId="01D4C089" w14:textId="77777777" w:rsidR="00D85A40" w:rsidRPr="00691F5A" w:rsidRDefault="00D85A40" w:rsidP="00D85A40">
      <w:pPr>
        <w:tabs>
          <w:tab w:val="left" w:pos="1134"/>
          <w:tab w:val="left" w:pos="3402"/>
          <w:tab w:val="left" w:pos="5670"/>
          <w:tab w:val="left" w:pos="8222"/>
        </w:tabs>
        <w:jc w:val="both"/>
        <w:rPr>
          <w:rFonts w:ascii="Calibri" w:hAnsi="Calibri"/>
          <w:sz w:val="17"/>
          <w:szCs w:val="17"/>
        </w:rPr>
      </w:pPr>
    </w:p>
    <w:p w14:paraId="59EAF553" w14:textId="77777777" w:rsidR="00D85A40" w:rsidRPr="00691F5A" w:rsidRDefault="00D85A40" w:rsidP="00D85A40">
      <w:pPr>
        <w:tabs>
          <w:tab w:val="left" w:pos="1134"/>
          <w:tab w:val="left" w:pos="3402"/>
          <w:tab w:val="left" w:pos="5670"/>
          <w:tab w:val="left" w:pos="8222"/>
        </w:tabs>
        <w:jc w:val="both"/>
        <w:rPr>
          <w:rFonts w:ascii="Calibri" w:hAnsi="Calibri" w:cs="Arial"/>
          <w:sz w:val="17"/>
          <w:szCs w:val="17"/>
        </w:rPr>
      </w:pPr>
      <w:r w:rsidRPr="00691F5A">
        <w:rPr>
          <w:rFonts w:ascii="Calibri" w:hAnsi="Calibri" w:cs="Tahoma"/>
          <w:sz w:val="17"/>
          <w:szCs w:val="17"/>
        </w:rPr>
        <w:t>I.6 Que para los fines y efectos legales del presente instrumento señala como su domicilio el ubicado en la calle Matamoros Oriente, Número 520, entre Escobedo y Zaragoza, en el Centro de Monterrey, Nuevo León, C.P. 64000.</w:t>
      </w:r>
    </w:p>
    <w:p w14:paraId="25D25BC8" w14:textId="77777777" w:rsidR="00D85A40" w:rsidRPr="00691F5A" w:rsidRDefault="00D85A40" w:rsidP="00D85A40">
      <w:pPr>
        <w:tabs>
          <w:tab w:val="left" w:pos="1134"/>
          <w:tab w:val="left" w:pos="3402"/>
          <w:tab w:val="left" w:pos="5670"/>
          <w:tab w:val="left" w:pos="8222"/>
        </w:tabs>
        <w:jc w:val="both"/>
        <w:rPr>
          <w:rFonts w:ascii="Calibri" w:hAnsi="Calibri" w:cs="Arial"/>
          <w:sz w:val="17"/>
          <w:szCs w:val="17"/>
        </w:rPr>
      </w:pPr>
    </w:p>
    <w:p w14:paraId="1217BDFB" w14:textId="77777777" w:rsidR="00D85A40" w:rsidRPr="00691F5A" w:rsidRDefault="00D85A40" w:rsidP="00D85A40">
      <w:pPr>
        <w:tabs>
          <w:tab w:val="left" w:pos="1134"/>
          <w:tab w:val="left" w:pos="3402"/>
          <w:tab w:val="left" w:pos="5670"/>
          <w:tab w:val="left" w:pos="8222"/>
        </w:tabs>
        <w:jc w:val="both"/>
        <w:rPr>
          <w:rFonts w:ascii="Calibri" w:hAnsi="Calibri" w:cs="Arial"/>
          <w:b/>
          <w:sz w:val="17"/>
          <w:szCs w:val="17"/>
        </w:rPr>
      </w:pPr>
      <w:r w:rsidRPr="00691F5A">
        <w:rPr>
          <w:rFonts w:ascii="Calibri" w:hAnsi="Calibri" w:cs="Arial"/>
          <w:b/>
          <w:sz w:val="17"/>
          <w:szCs w:val="17"/>
        </w:rPr>
        <w:t>II.- Declara “EL PROVEEDOR”:</w:t>
      </w:r>
    </w:p>
    <w:p w14:paraId="33E0141C" w14:textId="77777777" w:rsidR="00D85A40" w:rsidRPr="00691F5A" w:rsidRDefault="00D85A40" w:rsidP="00D85A40">
      <w:pPr>
        <w:tabs>
          <w:tab w:val="left" w:pos="1134"/>
          <w:tab w:val="left" w:pos="3402"/>
          <w:tab w:val="left" w:pos="5670"/>
          <w:tab w:val="left" w:pos="8222"/>
        </w:tabs>
        <w:jc w:val="both"/>
        <w:rPr>
          <w:rFonts w:ascii="Calibri" w:hAnsi="Calibri" w:cs="Arial"/>
          <w:sz w:val="17"/>
          <w:szCs w:val="17"/>
        </w:rPr>
      </w:pPr>
    </w:p>
    <w:p w14:paraId="36704C6A" w14:textId="77777777" w:rsidR="00D85A40" w:rsidRPr="00691F5A" w:rsidRDefault="00D85A40" w:rsidP="00D85A40">
      <w:pPr>
        <w:ind w:right="-5"/>
        <w:jc w:val="both"/>
        <w:rPr>
          <w:rFonts w:ascii="Calibri" w:hAnsi="Calibri" w:cs="Tahoma"/>
          <w:sz w:val="17"/>
          <w:szCs w:val="17"/>
        </w:rPr>
      </w:pPr>
      <w:r w:rsidRPr="00691F5A">
        <w:rPr>
          <w:rFonts w:ascii="Calibri" w:hAnsi="Calibri" w:cs="Tahoma"/>
          <w:sz w:val="17"/>
          <w:szCs w:val="17"/>
        </w:rPr>
        <w:t>II.1.-</w:t>
      </w:r>
      <w:bookmarkStart w:id="3" w:name="_Hlk491079939"/>
      <w:r w:rsidRPr="00691F5A">
        <w:rPr>
          <w:rFonts w:ascii="Calibri" w:hAnsi="Calibri" w:cs="Tahoma"/>
          <w:sz w:val="17"/>
          <w:szCs w:val="17"/>
        </w:rPr>
        <w:t xml:space="preserve">Que acredita la legal existencia de la compañía denominada </w:t>
      </w:r>
      <w:bookmarkEnd w:id="3"/>
      <w:r w:rsidRPr="00691F5A">
        <w:rPr>
          <w:rFonts w:ascii="Calibri" w:hAnsi="Calibri" w:cs="Tahoma"/>
          <w:sz w:val="17"/>
          <w:szCs w:val="17"/>
        </w:rPr>
        <w:t>_____________________, mediante Escritura Pública número _________, de fecha ___________, pasada ante la fe del ______________, Notario Público Titular de la Notaría Pública número ______, con ejercicio en ______________, e inscrita en el Registro Público de Comercio, bajo el No._______________, en fecha _______________, que su Registro Federal de Contribuyentes  es _____________.</w:t>
      </w:r>
    </w:p>
    <w:p w14:paraId="0D305AF9" w14:textId="77777777" w:rsidR="00D85A40" w:rsidRPr="00691F5A" w:rsidRDefault="00D85A40" w:rsidP="00D85A40">
      <w:pPr>
        <w:ind w:right="-5"/>
        <w:jc w:val="both"/>
        <w:rPr>
          <w:rFonts w:ascii="Calibri" w:hAnsi="Calibri" w:cs="Tahoma"/>
          <w:sz w:val="17"/>
          <w:szCs w:val="17"/>
        </w:rPr>
      </w:pPr>
    </w:p>
    <w:p w14:paraId="131EBB7B" w14:textId="77777777" w:rsidR="00D85A40" w:rsidRPr="00691F5A" w:rsidRDefault="00D85A40" w:rsidP="00D85A40">
      <w:pPr>
        <w:ind w:right="-5"/>
        <w:jc w:val="both"/>
        <w:rPr>
          <w:rFonts w:ascii="Calibri" w:hAnsi="Calibri" w:cs="Tahoma"/>
          <w:sz w:val="17"/>
          <w:szCs w:val="17"/>
        </w:rPr>
      </w:pPr>
      <w:r w:rsidRPr="00691F5A">
        <w:rPr>
          <w:rFonts w:ascii="Calibri" w:hAnsi="Calibri" w:cs="Tahoma"/>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1D0B19EE" w14:textId="77777777" w:rsidR="00D85A40" w:rsidRPr="00691F5A" w:rsidRDefault="00D85A40" w:rsidP="00D85A40">
      <w:pPr>
        <w:ind w:right="-5"/>
        <w:jc w:val="both"/>
        <w:rPr>
          <w:rFonts w:ascii="Calibri" w:hAnsi="Calibri" w:cs="Tahoma"/>
          <w:sz w:val="17"/>
          <w:szCs w:val="17"/>
        </w:rPr>
      </w:pPr>
    </w:p>
    <w:p w14:paraId="4DEE746F" w14:textId="77777777" w:rsidR="00D85A40" w:rsidRPr="00691F5A" w:rsidRDefault="00D85A40" w:rsidP="00D85A40">
      <w:pPr>
        <w:ind w:right="-5"/>
        <w:jc w:val="both"/>
        <w:rPr>
          <w:rFonts w:ascii="Calibri" w:hAnsi="Calibri" w:cs="Tahoma"/>
          <w:sz w:val="17"/>
          <w:szCs w:val="17"/>
        </w:rPr>
      </w:pPr>
      <w:r w:rsidRPr="00691F5A">
        <w:rPr>
          <w:rFonts w:ascii="Calibri" w:hAnsi="Calibri" w:cs="Tahoma"/>
          <w:sz w:val="17"/>
          <w:szCs w:val="17"/>
        </w:rPr>
        <w:t>II.3.-</w:t>
      </w:r>
      <w:bookmarkStart w:id="4" w:name="_Hlk491079956"/>
      <w:r w:rsidRPr="00691F5A">
        <w:rPr>
          <w:rFonts w:ascii="Calibri" w:hAnsi="Calibri" w:cs="Tahoma"/>
          <w:sz w:val="17"/>
          <w:szCs w:val="17"/>
        </w:rPr>
        <w:t xml:space="preserve">Que el Representante Legal de dicha compañía, </w:t>
      </w:r>
      <w:bookmarkEnd w:id="4"/>
      <w:r w:rsidRPr="00691F5A">
        <w:rPr>
          <w:rFonts w:ascii="Calibri" w:hAnsi="Calibri" w:cs="Tahoma"/>
          <w:sz w:val="17"/>
          <w:szCs w:val="17"/>
        </w:rPr>
        <w:t>acredita la personalidad y carácter con que interviene en este acto, mediante Escritura Pública ___________, de fecha _____________, pasada ante la fe del ______________, Notario Público Titular de la Notaría Pública número __________, con ejercicio en _________________, e inscrita en el Registro Público de Comercio, bajo el No. ___________, en fecha _____________. Manifestando bajo protesta de decir verdad que su cargo y facultades conferidas no le han sido revocados o disminuidas a la fecha.</w:t>
      </w:r>
    </w:p>
    <w:p w14:paraId="090D3367" w14:textId="77777777" w:rsidR="00D85A40" w:rsidRPr="00691F5A" w:rsidRDefault="00D85A40" w:rsidP="00D85A40">
      <w:pPr>
        <w:ind w:right="-5"/>
        <w:jc w:val="both"/>
        <w:rPr>
          <w:rFonts w:ascii="Calibri" w:hAnsi="Calibri" w:cs="Tahoma"/>
          <w:sz w:val="17"/>
          <w:szCs w:val="17"/>
        </w:rPr>
      </w:pPr>
      <w:r w:rsidRPr="00691F5A">
        <w:rPr>
          <w:rFonts w:ascii="Calibri" w:hAnsi="Calibri" w:cs="Tahoma"/>
          <w:sz w:val="17"/>
          <w:szCs w:val="17"/>
        </w:rPr>
        <w:lastRenderedPageBreak/>
        <w:t xml:space="preserve">II.4.-Continúa manifestando que tiene capacidad jurídica y reúne las condiciones técnicas y económicas para obligarse a la venta de _______________, objeto del presente contrato. </w:t>
      </w:r>
    </w:p>
    <w:p w14:paraId="5A799A62" w14:textId="77777777" w:rsidR="00D85A40" w:rsidRPr="00691F5A" w:rsidRDefault="00D85A40" w:rsidP="00D85A40">
      <w:pPr>
        <w:ind w:right="-5"/>
        <w:jc w:val="both"/>
        <w:rPr>
          <w:rFonts w:ascii="Calibri" w:hAnsi="Calibri" w:cs="Tahoma"/>
          <w:sz w:val="17"/>
          <w:szCs w:val="17"/>
        </w:rPr>
      </w:pPr>
    </w:p>
    <w:p w14:paraId="062482A3" w14:textId="77777777" w:rsidR="00D85A40" w:rsidRPr="00691F5A" w:rsidRDefault="00D85A40" w:rsidP="00D85A40">
      <w:pPr>
        <w:ind w:right="-5"/>
        <w:jc w:val="both"/>
        <w:rPr>
          <w:rFonts w:ascii="Calibri" w:hAnsi="Calibri" w:cs="Tahoma"/>
          <w:sz w:val="17"/>
          <w:szCs w:val="17"/>
        </w:rPr>
      </w:pPr>
      <w:r w:rsidRPr="00691F5A">
        <w:rPr>
          <w:rFonts w:ascii="Calibri" w:hAnsi="Calibri" w:cs="Tahoma"/>
          <w:sz w:val="17"/>
          <w:szCs w:val="17"/>
        </w:rPr>
        <w:t xml:space="preserve">II.5.-Que conoce el contenido y los requisitos que establecen la </w:t>
      </w:r>
      <w:r w:rsidRPr="00691F5A">
        <w:rPr>
          <w:rFonts w:ascii="Calibri" w:hAnsi="Calibri"/>
          <w:sz w:val="17"/>
          <w:szCs w:val="17"/>
        </w:rPr>
        <w:t>Ley de Adquisiciones, Arrendamientos y Contratación de Servicios del Estado de Nuevo León</w:t>
      </w:r>
      <w:r w:rsidRPr="00691F5A">
        <w:rPr>
          <w:rFonts w:ascii="Calibri" w:hAnsi="Calibri" w:cs="Tahoma"/>
          <w:sz w:val="17"/>
          <w:szCs w:val="17"/>
        </w:rPr>
        <w:t>, su Reglamento y las reglas generales para la contratación y ejecución de adquisiciones, así como los términos del presente contrato.</w:t>
      </w:r>
    </w:p>
    <w:p w14:paraId="41B4634F" w14:textId="77777777" w:rsidR="00D85A40" w:rsidRPr="00691F5A" w:rsidRDefault="00D85A40" w:rsidP="00D85A40">
      <w:pPr>
        <w:ind w:right="-5"/>
        <w:jc w:val="both"/>
        <w:rPr>
          <w:rFonts w:ascii="Calibri" w:hAnsi="Calibri" w:cs="Tahoma"/>
          <w:sz w:val="17"/>
          <w:szCs w:val="17"/>
        </w:rPr>
      </w:pPr>
    </w:p>
    <w:p w14:paraId="40529B1A" w14:textId="77777777" w:rsidR="00D85A40" w:rsidRPr="00691F5A" w:rsidRDefault="00D85A40" w:rsidP="00D85A40">
      <w:pPr>
        <w:tabs>
          <w:tab w:val="left" w:pos="360"/>
        </w:tabs>
        <w:jc w:val="both"/>
        <w:rPr>
          <w:rFonts w:ascii="Calibri" w:hAnsi="Calibri" w:cs="Tahoma"/>
          <w:sz w:val="17"/>
          <w:szCs w:val="17"/>
        </w:rPr>
      </w:pPr>
      <w:r w:rsidRPr="00691F5A">
        <w:rPr>
          <w:rFonts w:ascii="Calibri" w:hAnsi="Calibri" w:cs="Tahoma"/>
          <w:sz w:val="17"/>
          <w:szCs w:val="17"/>
        </w:rPr>
        <w:t>II.6.-</w:t>
      </w:r>
      <w:bookmarkStart w:id="5" w:name="_Hlk491080052"/>
      <w:r w:rsidRPr="00691F5A">
        <w:rPr>
          <w:rFonts w:ascii="Calibri" w:hAnsi="Calibri" w:cs="Arial"/>
          <w:color w:val="000000"/>
          <w:sz w:val="17"/>
          <w:szCs w:val="17"/>
        </w:rPr>
        <w:t xml:space="preserve"> </w:t>
      </w:r>
      <w:bookmarkEnd w:id="5"/>
      <w:r w:rsidRPr="00691F5A">
        <w:rPr>
          <w:rFonts w:ascii="Calibri" w:hAnsi="Calibri" w:cs="Tahoma"/>
          <w:sz w:val="17"/>
          <w:szCs w:val="17"/>
        </w:rPr>
        <w:t>Que, para los fines y efectos legales del mismo, señala como su domicilio, el ubicado en la Calle ______________, No. ________, Interior _________, Colonia ___________, en ___________, C.P. ___________.</w:t>
      </w:r>
    </w:p>
    <w:p w14:paraId="3C150046" w14:textId="77777777" w:rsidR="00D85A40" w:rsidRPr="00691F5A" w:rsidRDefault="00D85A40" w:rsidP="00D85A40">
      <w:pPr>
        <w:tabs>
          <w:tab w:val="left" w:pos="360"/>
        </w:tabs>
        <w:jc w:val="both"/>
        <w:rPr>
          <w:rFonts w:ascii="Calibri" w:hAnsi="Calibri" w:cs="Tahoma"/>
          <w:sz w:val="17"/>
          <w:szCs w:val="17"/>
        </w:rPr>
      </w:pPr>
    </w:p>
    <w:p w14:paraId="0CB85061" w14:textId="77777777" w:rsidR="00D85A40" w:rsidRPr="00691F5A" w:rsidRDefault="00D85A40" w:rsidP="00D85A40">
      <w:pPr>
        <w:tabs>
          <w:tab w:val="left" w:pos="0"/>
        </w:tabs>
        <w:jc w:val="both"/>
        <w:rPr>
          <w:rFonts w:ascii="Calibri" w:hAnsi="Calibri" w:cs="Tahoma"/>
          <w:sz w:val="17"/>
          <w:szCs w:val="17"/>
        </w:rPr>
      </w:pPr>
      <w:r w:rsidRPr="00691F5A">
        <w:rPr>
          <w:rFonts w:ascii="Calibri" w:hAnsi="Calibri" w:cs="Tahoma"/>
          <w:b/>
          <w:sz w:val="17"/>
          <w:szCs w:val="17"/>
        </w:rPr>
        <w:t xml:space="preserve">III.- “LAS PARTES” </w:t>
      </w:r>
      <w:r w:rsidRPr="00691F5A">
        <w:rPr>
          <w:rFonts w:ascii="Calibri" w:hAnsi="Calibri" w:cs="Tahoma"/>
          <w:sz w:val="17"/>
          <w:szCs w:val="17"/>
        </w:rPr>
        <w:t>declaran:</w:t>
      </w:r>
    </w:p>
    <w:p w14:paraId="15F04FA4" w14:textId="77777777" w:rsidR="00D85A40" w:rsidRPr="00691F5A" w:rsidRDefault="00D85A40" w:rsidP="00D85A40">
      <w:pPr>
        <w:tabs>
          <w:tab w:val="left" w:pos="-284"/>
        </w:tabs>
        <w:ind w:left="-284"/>
        <w:jc w:val="both"/>
        <w:rPr>
          <w:rFonts w:ascii="Calibri" w:hAnsi="Calibri" w:cs="Tahoma"/>
          <w:sz w:val="17"/>
          <w:szCs w:val="17"/>
        </w:rPr>
      </w:pPr>
    </w:p>
    <w:p w14:paraId="3F2BF51C" w14:textId="77777777" w:rsidR="00D85A40" w:rsidRPr="00691F5A" w:rsidRDefault="00D85A40" w:rsidP="00D85A40">
      <w:pPr>
        <w:ind w:right="-5"/>
        <w:jc w:val="center"/>
        <w:rPr>
          <w:rFonts w:ascii="Calibri" w:hAnsi="Calibri"/>
          <w:b/>
          <w:sz w:val="17"/>
          <w:szCs w:val="17"/>
        </w:rPr>
      </w:pPr>
      <w:r w:rsidRPr="00691F5A">
        <w:rPr>
          <w:rFonts w:ascii="Calibri" w:hAnsi="Calibri" w:cs="Tahoma"/>
          <w:sz w:val="17"/>
          <w:szCs w:val="17"/>
        </w:rPr>
        <w:t>III.1 Que se reconocen la personalidad con la que comparecen y acuerdan celebrar el presente contrato, al tenor de las siguientes:</w:t>
      </w:r>
    </w:p>
    <w:p w14:paraId="1467054C" w14:textId="77777777" w:rsidR="00D85A40" w:rsidRPr="00691F5A" w:rsidRDefault="00D85A40" w:rsidP="00D85A40">
      <w:pPr>
        <w:jc w:val="both"/>
        <w:rPr>
          <w:rFonts w:ascii="Calibri" w:hAnsi="Calibri" w:cs="Tahoma"/>
          <w:b/>
          <w:sz w:val="17"/>
          <w:szCs w:val="17"/>
        </w:rPr>
      </w:pPr>
    </w:p>
    <w:p w14:paraId="4F42EB15" w14:textId="77777777" w:rsidR="00D85A40" w:rsidRPr="00691F5A" w:rsidRDefault="00D85A40" w:rsidP="00D85A40">
      <w:pPr>
        <w:jc w:val="both"/>
        <w:rPr>
          <w:rFonts w:ascii="Calibri" w:hAnsi="Calibri" w:cs="Tahoma"/>
          <w:b/>
          <w:sz w:val="17"/>
          <w:szCs w:val="17"/>
        </w:rPr>
      </w:pPr>
      <w:r w:rsidRPr="00691F5A">
        <w:rPr>
          <w:rFonts w:ascii="Calibri" w:hAnsi="Calibri" w:cs="Tahoma"/>
          <w:b/>
          <w:sz w:val="17"/>
          <w:szCs w:val="17"/>
        </w:rPr>
        <w:t xml:space="preserve">C L </w:t>
      </w:r>
      <w:proofErr w:type="spellStart"/>
      <w:r w:rsidRPr="00691F5A">
        <w:rPr>
          <w:rFonts w:ascii="Calibri" w:hAnsi="Calibri" w:cs="Tahoma"/>
          <w:b/>
          <w:sz w:val="17"/>
          <w:szCs w:val="17"/>
        </w:rPr>
        <w:t>Á</w:t>
      </w:r>
      <w:proofErr w:type="spellEnd"/>
      <w:r w:rsidRPr="00691F5A">
        <w:rPr>
          <w:rFonts w:ascii="Calibri" w:hAnsi="Calibri" w:cs="Tahoma"/>
          <w:b/>
          <w:sz w:val="17"/>
          <w:szCs w:val="17"/>
        </w:rPr>
        <w:t xml:space="preserve"> U S U L A S </w:t>
      </w:r>
    </w:p>
    <w:p w14:paraId="5541607D" w14:textId="77777777" w:rsidR="00D85A40" w:rsidRPr="00691F5A" w:rsidRDefault="00D85A40" w:rsidP="00D85A40">
      <w:pPr>
        <w:jc w:val="both"/>
        <w:rPr>
          <w:rFonts w:ascii="Calibri" w:hAnsi="Calibri" w:cs="Tahoma"/>
          <w:b/>
          <w:sz w:val="17"/>
          <w:szCs w:val="17"/>
        </w:rPr>
      </w:pPr>
    </w:p>
    <w:p w14:paraId="481F8FC6" w14:textId="1E51EDC6" w:rsidR="00D85A40" w:rsidRPr="00691F5A" w:rsidRDefault="00D85A40" w:rsidP="00D85A40">
      <w:pPr>
        <w:jc w:val="both"/>
        <w:rPr>
          <w:rFonts w:ascii="Calibri" w:hAnsi="Calibri" w:cs="Tahoma"/>
          <w:sz w:val="17"/>
          <w:szCs w:val="17"/>
        </w:rPr>
      </w:pPr>
      <w:r w:rsidRPr="00691F5A">
        <w:rPr>
          <w:rFonts w:ascii="Calibri" w:hAnsi="Calibri" w:cs="Tahoma"/>
          <w:b/>
          <w:sz w:val="17"/>
          <w:szCs w:val="17"/>
        </w:rPr>
        <w:t>PRIMERA: OBJETO.</w:t>
      </w:r>
      <w:r w:rsidR="009C5942">
        <w:rPr>
          <w:rFonts w:ascii="Calibri" w:hAnsi="Calibri" w:cs="Tahoma"/>
          <w:b/>
          <w:sz w:val="17"/>
          <w:szCs w:val="17"/>
        </w:rPr>
        <w:t xml:space="preserve"> </w:t>
      </w:r>
      <w:r w:rsidRPr="00691F5A">
        <w:rPr>
          <w:rFonts w:ascii="Calibri" w:hAnsi="Calibri" w:cs="Tahoma"/>
          <w:b/>
          <w:sz w:val="17"/>
          <w:szCs w:val="17"/>
        </w:rPr>
        <w:t>-</w:t>
      </w:r>
      <w:r w:rsidRPr="00691F5A">
        <w:rPr>
          <w:rFonts w:ascii="Calibri" w:hAnsi="Calibri" w:cs="Tahoma"/>
          <w:sz w:val="17"/>
          <w:szCs w:val="17"/>
        </w:rPr>
        <w:t xml:space="preserve"> </w:t>
      </w:r>
      <w:r w:rsidRPr="00691F5A">
        <w:rPr>
          <w:rFonts w:ascii="Calibri" w:hAnsi="Calibri" w:cs="Tahoma"/>
          <w:b/>
          <w:sz w:val="17"/>
          <w:szCs w:val="17"/>
        </w:rPr>
        <w:t>“EL PROVEEDOR”</w:t>
      </w:r>
      <w:r w:rsidRPr="00691F5A">
        <w:rPr>
          <w:rFonts w:ascii="Calibri" w:hAnsi="Calibri" w:cs="Tahoma"/>
          <w:sz w:val="17"/>
          <w:szCs w:val="17"/>
        </w:rPr>
        <w:t xml:space="preserve"> se obliga a prestar a </w:t>
      </w:r>
      <w:r w:rsidRPr="00691F5A">
        <w:rPr>
          <w:rFonts w:ascii="Calibri" w:hAnsi="Calibri" w:cs="Tahoma"/>
          <w:b/>
          <w:bCs/>
          <w:sz w:val="17"/>
          <w:szCs w:val="17"/>
        </w:rPr>
        <w:t>“S.S.N.L.”</w:t>
      </w:r>
      <w:r w:rsidRPr="00691F5A">
        <w:rPr>
          <w:rFonts w:ascii="Calibri" w:hAnsi="Calibri" w:cs="Tahoma"/>
          <w:bCs/>
          <w:sz w:val="17"/>
          <w:szCs w:val="17"/>
        </w:rPr>
        <w:t xml:space="preserve"> el Servicio de ______,</w:t>
      </w:r>
      <w:r w:rsidRPr="00691F5A">
        <w:rPr>
          <w:rFonts w:ascii="Calibri" w:hAnsi="Calibri" w:cs="Tahoma"/>
          <w:sz w:val="17"/>
          <w:szCs w:val="17"/>
        </w:rPr>
        <w:t xml:space="preserve"> el cual se ajustará a las especificaciones, precio y descripción señaladas en los Anexos 1 y 1A, que forman parte integral del presente instrumento y demás especificaciones solicitadas por </w:t>
      </w:r>
      <w:r w:rsidRPr="00691F5A">
        <w:rPr>
          <w:rFonts w:ascii="Calibri" w:hAnsi="Calibri" w:cs="Tahoma"/>
          <w:b/>
          <w:bCs/>
          <w:sz w:val="17"/>
          <w:szCs w:val="17"/>
        </w:rPr>
        <w:t>“S.S.N.L.”</w:t>
      </w:r>
      <w:r w:rsidRPr="00691F5A">
        <w:rPr>
          <w:rFonts w:ascii="Calibri" w:hAnsi="Calibri" w:cs="Tahoma"/>
          <w:sz w:val="17"/>
          <w:szCs w:val="17"/>
        </w:rPr>
        <w:t xml:space="preserve"> en las bases de la _____ No. ______, Junta de Aclaraciones y conforme a la propuesta técnica y oferta económica presentadas por </w:t>
      </w:r>
      <w:r w:rsidRPr="00691F5A">
        <w:rPr>
          <w:rFonts w:ascii="Calibri" w:hAnsi="Calibri" w:cs="Tahoma"/>
          <w:b/>
          <w:sz w:val="17"/>
          <w:szCs w:val="17"/>
        </w:rPr>
        <w:t xml:space="preserve">“EL PROVEEDOR” </w:t>
      </w:r>
      <w:r w:rsidRPr="00691F5A">
        <w:rPr>
          <w:rFonts w:ascii="Calibri" w:hAnsi="Calibri" w:cs="Tahoma"/>
          <w:sz w:val="17"/>
          <w:szCs w:val="17"/>
        </w:rPr>
        <w:t xml:space="preserve">los cuales forman parte de </w:t>
      </w:r>
      <w:r w:rsidR="009C5942" w:rsidRPr="00691F5A">
        <w:rPr>
          <w:rFonts w:ascii="Calibri" w:hAnsi="Calibri" w:cs="Tahoma"/>
          <w:sz w:val="17"/>
          <w:szCs w:val="17"/>
        </w:rPr>
        <w:t>este</w:t>
      </w:r>
      <w:r w:rsidRPr="00691F5A">
        <w:rPr>
          <w:rFonts w:ascii="Calibri" w:hAnsi="Calibri" w:cs="Tahoma"/>
          <w:sz w:val="17"/>
          <w:szCs w:val="17"/>
        </w:rPr>
        <w:t xml:space="preserve"> contrato.</w:t>
      </w:r>
    </w:p>
    <w:p w14:paraId="7DDB7C23" w14:textId="77777777" w:rsidR="00D85A40" w:rsidRPr="00691F5A" w:rsidRDefault="00D85A40" w:rsidP="00D85A40">
      <w:pPr>
        <w:jc w:val="both"/>
        <w:rPr>
          <w:rFonts w:ascii="Calibri" w:hAnsi="Calibri" w:cs="Tahoma"/>
          <w:sz w:val="17"/>
          <w:szCs w:val="17"/>
        </w:rPr>
      </w:pPr>
    </w:p>
    <w:p w14:paraId="6836496B" w14:textId="1E533875" w:rsidR="00D85A40" w:rsidRPr="00691F5A" w:rsidRDefault="00D85A40" w:rsidP="00D85A40">
      <w:pPr>
        <w:jc w:val="both"/>
        <w:rPr>
          <w:rFonts w:ascii="Calibri" w:hAnsi="Calibri" w:cs="Tahoma"/>
          <w:sz w:val="17"/>
          <w:szCs w:val="17"/>
        </w:rPr>
      </w:pPr>
      <w:r w:rsidRPr="00691F5A">
        <w:rPr>
          <w:rFonts w:ascii="Calibri" w:hAnsi="Calibri" w:cs="Tahoma"/>
          <w:b/>
          <w:sz w:val="17"/>
          <w:szCs w:val="17"/>
        </w:rPr>
        <w:t>SEGUNDA: MONTO DEL CONTRATO.</w:t>
      </w:r>
      <w:r w:rsidR="009C5942">
        <w:rPr>
          <w:rFonts w:ascii="Calibri" w:hAnsi="Calibri" w:cs="Tahoma"/>
          <w:b/>
          <w:sz w:val="17"/>
          <w:szCs w:val="17"/>
        </w:rPr>
        <w:t xml:space="preserve"> </w:t>
      </w:r>
      <w:r w:rsidRPr="00691F5A">
        <w:rPr>
          <w:rFonts w:ascii="Calibri" w:hAnsi="Calibri" w:cs="Tahoma"/>
          <w:b/>
          <w:sz w:val="17"/>
          <w:szCs w:val="17"/>
        </w:rPr>
        <w:t xml:space="preserve">- </w:t>
      </w:r>
      <w:r w:rsidRPr="00691F5A">
        <w:rPr>
          <w:rFonts w:ascii="Calibri" w:hAnsi="Calibri" w:cs="Tahoma"/>
          <w:bCs/>
          <w:sz w:val="17"/>
          <w:szCs w:val="17"/>
        </w:rPr>
        <w:t>El monto del presente contrato será por la cantidad de $_________ (__________ pesos 00/100 M.N.) incluyendo el Impuesto al Valor Agregado</w:t>
      </w:r>
      <w:r w:rsidRPr="00691F5A">
        <w:rPr>
          <w:rFonts w:ascii="Calibri" w:hAnsi="Calibri" w:cs="Tahoma"/>
          <w:sz w:val="17"/>
          <w:szCs w:val="17"/>
        </w:rPr>
        <w:t xml:space="preserve">, que </w:t>
      </w:r>
      <w:r w:rsidRPr="00691F5A">
        <w:rPr>
          <w:rFonts w:ascii="Calibri" w:hAnsi="Calibri" w:cs="Tahoma"/>
          <w:b/>
          <w:bCs/>
          <w:sz w:val="17"/>
          <w:szCs w:val="17"/>
        </w:rPr>
        <w:t xml:space="preserve">“S.S.N.L.” </w:t>
      </w:r>
      <w:r w:rsidRPr="00691F5A">
        <w:rPr>
          <w:rFonts w:ascii="Calibri" w:hAnsi="Calibri" w:cs="Tahoma"/>
          <w:sz w:val="17"/>
          <w:szCs w:val="17"/>
        </w:rPr>
        <w:t xml:space="preserve">cubrirá a </w:t>
      </w:r>
      <w:r w:rsidRPr="00691F5A">
        <w:rPr>
          <w:rFonts w:ascii="Calibri" w:hAnsi="Calibri" w:cs="Tahoma"/>
          <w:b/>
          <w:bCs/>
          <w:sz w:val="17"/>
          <w:szCs w:val="17"/>
        </w:rPr>
        <w:t xml:space="preserve">“EL PROVEEDOR” </w:t>
      </w:r>
      <w:r w:rsidRPr="00691F5A">
        <w:rPr>
          <w:rFonts w:ascii="Calibri" w:hAnsi="Calibri" w:cs="Tahoma"/>
          <w:sz w:val="17"/>
          <w:szCs w:val="17"/>
        </w:rPr>
        <w:t>por</w:t>
      </w:r>
      <w:r w:rsidRPr="00691F5A">
        <w:rPr>
          <w:rFonts w:ascii="Calibri" w:hAnsi="Calibri" w:cs="Tahoma"/>
          <w:b/>
          <w:bCs/>
          <w:sz w:val="17"/>
          <w:szCs w:val="17"/>
        </w:rPr>
        <w:t xml:space="preserve"> </w:t>
      </w:r>
      <w:r w:rsidRPr="00691F5A">
        <w:rPr>
          <w:rFonts w:ascii="Calibri" w:hAnsi="Calibri" w:cs="Tahoma"/>
          <w:sz w:val="17"/>
          <w:szCs w:val="17"/>
        </w:rPr>
        <w:t>concepto del servicio prestado durante la vigencia del presente contrato.</w:t>
      </w:r>
    </w:p>
    <w:p w14:paraId="05AB6DB5" w14:textId="77777777" w:rsidR="00D85A40" w:rsidRPr="00691F5A" w:rsidRDefault="00D85A40" w:rsidP="00D85A40">
      <w:pPr>
        <w:jc w:val="both"/>
        <w:rPr>
          <w:rFonts w:ascii="Calibri" w:hAnsi="Calibri" w:cs="Tahoma"/>
          <w:sz w:val="17"/>
          <w:szCs w:val="17"/>
        </w:rPr>
      </w:pPr>
    </w:p>
    <w:p w14:paraId="1C9C7872" w14:textId="77777777" w:rsidR="00D85A40" w:rsidRPr="00691F5A" w:rsidRDefault="00D85A40" w:rsidP="00D85A40">
      <w:pPr>
        <w:jc w:val="both"/>
        <w:rPr>
          <w:rFonts w:ascii="Calibri" w:hAnsi="Calibri" w:cs="Tahoma"/>
          <w:bCs/>
          <w:sz w:val="17"/>
          <w:szCs w:val="17"/>
        </w:rPr>
      </w:pPr>
      <w:r w:rsidRPr="00691F5A">
        <w:rPr>
          <w:rFonts w:ascii="Calibri" w:hAnsi="Calibri" w:cs="Tahoma"/>
          <w:sz w:val="17"/>
          <w:szCs w:val="17"/>
        </w:rPr>
        <w:t xml:space="preserve">El precio señalado en la oferta económica y este instrumento, compensará a </w:t>
      </w:r>
      <w:r w:rsidRPr="00691F5A">
        <w:rPr>
          <w:rFonts w:ascii="Calibri" w:hAnsi="Calibri" w:cs="Tahoma"/>
          <w:b/>
          <w:sz w:val="17"/>
          <w:szCs w:val="17"/>
        </w:rPr>
        <w:t>“EL PROVEEDOR”</w:t>
      </w:r>
      <w:r w:rsidRPr="00691F5A">
        <w:rPr>
          <w:rFonts w:ascii="Calibri" w:hAnsi="Calibri" w:cs="Tahoma"/>
          <w:sz w:val="17"/>
          <w:szCs w:val="17"/>
        </w:rPr>
        <w:t xml:space="preserve"> por el servicio objeto del presente contrato y todos los demás gastos que se originen como consecuencia del presente contrato, así como su utilidad, por lo que </w:t>
      </w:r>
      <w:r w:rsidRPr="00691F5A">
        <w:rPr>
          <w:rFonts w:ascii="Calibri" w:hAnsi="Calibri" w:cs="Tahoma"/>
          <w:b/>
          <w:sz w:val="17"/>
          <w:szCs w:val="17"/>
        </w:rPr>
        <w:t>“EL PROVEEDOR”</w:t>
      </w:r>
      <w:r w:rsidRPr="00691F5A">
        <w:rPr>
          <w:rFonts w:ascii="Calibri" w:hAnsi="Calibri" w:cs="Tahoma"/>
          <w:sz w:val="17"/>
          <w:szCs w:val="17"/>
        </w:rPr>
        <w:t xml:space="preserve"> no podrá exigir mayor retribución por ningún otro concepto.</w:t>
      </w:r>
    </w:p>
    <w:p w14:paraId="39C57007" w14:textId="77777777" w:rsidR="00D85A40" w:rsidRPr="00691F5A" w:rsidRDefault="00D85A40" w:rsidP="00D85A40">
      <w:pPr>
        <w:jc w:val="both"/>
        <w:rPr>
          <w:rFonts w:ascii="Calibri" w:hAnsi="Calibri" w:cs="Tahoma"/>
          <w:b/>
          <w:sz w:val="17"/>
          <w:szCs w:val="17"/>
        </w:rPr>
      </w:pPr>
      <w:r w:rsidRPr="00691F5A">
        <w:rPr>
          <w:rFonts w:ascii="Calibri" w:hAnsi="Calibri" w:cs="Tahoma"/>
          <w:b/>
          <w:sz w:val="17"/>
          <w:szCs w:val="17"/>
        </w:rPr>
        <w:t xml:space="preserve"> </w:t>
      </w:r>
    </w:p>
    <w:p w14:paraId="66678260" w14:textId="77777777" w:rsidR="00D85A40" w:rsidRPr="00691F5A" w:rsidRDefault="00D85A40" w:rsidP="00D85A40">
      <w:pPr>
        <w:jc w:val="both"/>
        <w:rPr>
          <w:rFonts w:ascii="Calibri" w:hAnsi="Calibri" w:cs="Tahoma"/>
          <w:sz w:val="17"/>
          <w:szCs w:val="17"/>
        </w:rPr>
      </w:pPr>
      <w:r w:rsidRPr="00691F5A">
        <w:rPr>
          <w:rFonts w:ascii="Calibri" w:hAnsi="Calibri" w:cs="Tahoma"/>
          <w:sz w:val="17"/>
          <w:szCs w:val="17"/>
        </w:rPr>
        <w:t>El presente instrumento se celebra bajo la condición de precio fijo, por lo que no se reconocerá incremento alguno en los precios de su oferta económica.</w:t>
      </w:r>
    </w:p>
    <w:p w14:paraId="2C0181CE" w14:textId="77777777" w:rsidR="00D85A40" w:rsidRPr="00691F5A" w:rsidRDefault="00D85A40" w:rsidP="00D85A40">
      <w:pPr>
        <w:jc w:val="both"/>
        <w:rPr>
          <w:rFonts w:ascii="Calibri" w:hAnsi="Calibri" w:cs="Tahoma"/>
          <w:sz w:val="17"/>
          <w:szCs w:val="17"/>
        </w:rPr>
      </w:pPr>
      <w:r w:rsidRPr="00691F5A">
        <w:rPr>
          <w:rFonts w:ascii="Calibri" w:hAnsi="Calibri" w:cs="Tahoma"/>
          <w:sz w:val="17"/>
          <w:szCs w:val="17"/>
        </w:rPr>
        <w:t xml:space="preserve"> </w:t>
      </w:r>
    </w:p>
    <w:p w14:paraId="50DD8903" w14:textId="77777777" w:rsidR="00D85A40" w:rsidRPr="00691F5A" w:rsidRDefault="00D85A40" w:rsidP="00D85A40">
      <w:pPr>
        <w:jc w:val="both"/>
        <w:rPr>
          <w:rFonts w:ascii="Calibri" w:hAnsi="Calibri" w:cs="Tahoma"/>
          <w:sz w:val="17"/>
          <w:szCs w:val="17"/>
        </w:rPr>
      </w:pPr>
      <w:r w:rsidRPr="00691F5A">
        <w:rPr>
          <w:rFonts w:ascii="Calibri" w:hAnsi="Calibri" w:cs="Tahoma"/>
          <w:sz w:val="17"/>
          <w:szCs w:val="17"/>
        </w:rPr>
        <w:t xml:space="preserve">Cuando el servicio no se ajuste a lo estipulado, </w:t>
      </w:r>
      <w:r w:rsidRPr="00691F5A">
        <w:rPr>
          <w:rFonts w:ascii="Calibri" w:hAnsi="Calibri" w:cs="Tahoma"/>
          <w:b/>
          <w:bCs/>
          <w:sz w:val="17"/>
          <w:szCs w:val="17"/>
        </w:rPr>
        <w:t>“S.S.N.L.”</w:t>
      </w:r>
      <w:r w:rsidRPr="00691F5A">
        <w:rPr>
          <w:rFonts w:ascii="Calibri" w:hAnsi="Calibri" w:cs="Tahoma"/>
          <w:sz w:val="17"/>
          <w:szCs w:val="17"/>
        </w:rPr>
        <w:t xml:space="preserve"> no liquidará a </w:t>
      </w:r>
      <w:r w:rsidRPr="00691F5A">
        <w:rPr>
          <w:rFonts w:ascii="Calibri" w:hAnsi="Calibri" w:cs="Tahoma"/>
          <w:b/>
          <w:bCs/>
          <w:sz w:val="17"/>
          <w:szCs w:val="17"/>
        </w:rPr>
        <w:t>“EL PROVEEDOR”</w:t>
      </w:r>
      <w:r w:rsidRPr="00691F5A">
        <w:rPr>
          <w:rFonts w:ascii="Calibri" w:hAnsi="Calibri" w:cs="Tahoma"/>
          <w:sz w:val="17"/>
          <w:szCs w:val="17"/>
        </w:rPr>
        <w:t>, el importe de los servicios objeto del presente contrato.</w:t>
      </w:r>
    </w:p>
    <w:p w14:paraId="5DDE1560" w14:textId="77777777" w:rsidR="00D85A40" w:rsidRPr="00691F5A" w:rsidRDefault="00D85A40" w:rsidP="00D85A40">
      <w:pPr>
        <w:jc w:val="both"/>
        <w:rPr>
          <w:rFonts w:ascii="Calibri" w:hAnsi="Calibri" w:cs="Tahoma"/>
          <w:b/>
          <w:sz w:val="17"/>
          <w:szCs w:val="17"/>
        </w:rPr>
      </w:pPr>
    </w:p>
    <w:p w14:paraId="2BE6E32F" w14:textId="612BFC59" w:rsidR="00D85A40" w:rsidRDefault="00D85A40" w:rsidP="00D85A40">
      <w:pPr>
        <w:jc w:val="both"/>
        <w:rPr>
          <w:rFonts w:ascii="Calibri" w:hAnsi="Calibri" w:cs="Tahoma"/>
          <w:sz w:val="17"/>
          <w:szCs w:val="17"/>
        </w:rPr>
      </w:pPr>
      <w:r w:rsidRPr="00691F5A">
        <w:rPr>
          <w:rFonts w:ascii="Calibri" w:hAnsi="Calibri" w:cs="Tahoma"/>
          <w:b/>
          <w:sz w:val="17"/>
          <w:szCs w:val="17"/>
        </w:rPr>
        <w:t>TERCERA: FORMA DE PAGO.</w:t>
      </w:r>
      <w:r w:rsidR="009C5942">
        <w:rPr>
          <w:rFonts w:ascii="Calibri" w:hAnsi="Calibri" w:cs="Tahoma"/>
          <w:b/>
          <w:sz w:val="17"/>
          <w:szCs w:val="17"/>
        </w:rPr>
        <w:t xml:space="preserve"> </w:t>
      </w:r>
      <w:r w:rsidRPr="00691F5A">
        <w:rPr>
          <w:rFonts w:ascii="Calibri" w:hAnsi="Calibri" w:cs="Tahoma"/>
          <w:b/>
          <w:sz w:val="17"/>
          <w:szCs w:val="17"/>
        </w:rPr>
        <w:t xml:space="preserve">- </w:t>
      </w:r>
      <w:r w:rsidRPr="00691F5A">
        <w:rPr>
          <w:rFonts w:ascii="Calibri" w:hAnsi="Calibri" w:cs="Tahoma"/>
          <w:sz w:val="17"/>
          <w:szCs w:val="17"/>
        </w:rPr>
        <w:t xml:space="preserve">El pago de los servicios objeto del presente contrato se realizará en </w:t>
      </w:r>
      <w:r w:rsidR="009E2FF4" w:rsidRPr="00691F5A">
        <w:rPr>
          <w:rFonts w:ascii="Calibri" w:hAnsi="Calibri" w:cs="Tahoma"/>
          <w:sz w:val="17"/>
          <w:szCs w:val="17"/>
        </w:rPr>
        <w:t>pesos mexicanos</w:t>
      </w:r>
      <w:r w:rsidRPr="00691F5A">
        <w:rPr>
          <w:rFonts w:ascii="Calibri" w:hAnsi="Calibri" w:cs="Tahoma"/>
          <w:sz w:val="17"/>
          <w:szCs w:val="17"/>
        </w:rPr>
        <w:t xml:space="preserve"> dentro de los </w:t>
      </w:r>
      <w:r>
        <w:rPr>
          <w:rFonts w:ascii="Calibri" w:hAnsi="Calibri" w:cs="Tahoma"/>
          <w:sz w:val="17"/>
          <w:szCs w:val="17"/>
        </w:rPr>
        <w:t>____</w:t>
      </w:r>
      <w:r w:rsidRPr="00691F5A">
        <w:rPr>
          <w:rFonts w:ascii="Calibri" w:hAnsi="Calibri" w:cs="Tahoma"/>
          <w:sz w:val="17"/>
          <w:szCs w:val="17"/>
        </w:rPr>
        <w:t xml:space="preserve"> días siguientes en que </w:t>
      </w:r>
      <w:r w:rsidRPr="00691F5A">
        <w:rPr>
          <w:rFonts w:ascii="Calibri" w:hAnsi="Calibri" w:cs="Tahoma"/>
          <w:b/>
          <w:sz w:val="17"/>
          <w:szCs w:val="17"/>
        </w:rPr>
        <w:t>“EL PROVEEDOR”</w:t>
      </w:r>
      <w:r w:rsidRPr="00691F5A">
        <w:rPr>
          <w:rFonts w:ascii="Calibri" w:hAnsi="Calibri" w:cs="Tahoma"/>
          <w:sz w:val="17"/>
          <w:szCs w:val="17"/>
        </w:rPr>
        <w:t xml:space="preserve"> presente la factura en el área de Recursos Financieros de </w:t>
      </w:r>
      <w:r w:rsidRPr="00691F5A">
        <w:rPr>
          <w:rFonts w:ascii="Calibri" w:hAnsi="Calibri" w:cs="Tahoma"/>
          <w:b/>
          <w:sz w:val="17"/>
          <w:szCs w:val="17"/>
        </w:rPr>
        <w:t xml:space="preserve">“S.S.N.L.” </w:t>
      </w:r>
      <w:r w:rsidRPr="00691F5A">
        <w:rPr>
          <w:rFonts w:ascii="Calibri" w:hAnsi="Calibri" w:cs="Tahoma"/>
          <w:sz w:val="17"/>
          <w:szCs w:val="17"/>
        </w:rPr>
        <w:t>debidament</w:t>
      </w:r>
      <w:r w:rsidRPr="00D73198">
        <w:rPr>
          <w:rFonts w:ascii="Calibri" w:hAnsi="Calibri" w:cs="Tahoma"/>
          <w:sz w:val="17"/>
          <w:szCs w:val="17"/>
        </w:rPr>
        <w:t>e validada por la Unidad Aplicativa correspondiente.</w:t>
      </w:r>
    </w:p>
    <w:p w14:paraId="53A65DB6" w14:textId="77777777" w:rsidR="00D85A40" w:rsidRPr="00D73198" w:rsidRDefault="00D85A40" w:rsidP="00D85A40">
      <w:pPr>
        <w:jc w:val="both"/>
        <w:rPr>
          <w:rFonts w:ascii="Calibri" w:hAnsi="Calibri" w:cs="Tahoma"/>
          <w:sz w:val="17"/>
          <w:szCs w:val="17"/>
        </w:rPr>
      </w:pPr>
    </w:p>
    <w:p w14:paraId="3065EE94" w14:textId="77777777" w:rsidR="00D85A40" w:rsidRDefault="00D85A40" w:rsidP="00D85A40">
      <w:pPr>
        <w:jc w:val="both"/>
        <w:rPr>
          <w:rFonts w:ascii="Calibri" w:hAnsi="Calibri" w:cs="Tahoma"/>
          <w:bCs/>
          <w:sz w:val="17"/>
          <w:szCs w:val="17"/>
        </w:rPr>
      </w:pPr>
      <w:r w:rsidRPr="00D73198">
        <w:rPr>
          <w:rFonts w:ascii="Calibri" w:hAnsi="Calibri" w:cs="Tahoma"/>
          <w:bCs/>
          <w:sz w:val="17"/>
          <w:szCs w:val="17"/>
        </w:rPr>
        <w:t>Las facturas que resulten, serán a favor de</w:t>
      </w:r>
      <w:r w:rsidRPr="00D73198">
        <w:rPr>
          <w:rFonts w:ascii="Calibri" w:hAnsi="Calibri" w:cs="Tahoma"/>
          <w:sz w:val="17"/>
          <w:szCs w:val="17"/>
        </w:rPr>
        <w:t xml:space="preserve"> Servicios de Salud de Nuevo León, Organismo Público Descentralizado,</w:t>
      </w:r>
      <w:r w:rsidRPr="00D73198">
        <w:rPr>
          <w:rFonts w:ascii="Calibri" w:hAnsi="Calibri" w:cs="Tahoma"/>
          <w:b/>
          <w:sz w:val="17"/>
          <w:szCs w:val="17"/>
        </w:rPr>
        <w:t xml:space="preserve"> </w:t>
      </w:r>
      <w:r w:rsidRPr="00D73198">
        <w:rPr>
          <w:rFonts w:ascii="Calibri" w:hAnsi="Calibri" w:cs="Tahoma"/>
          <w:bCs/>
          <w:sz w:val="17"/>
          <w:szCs w:val="17"/>
        </w:rPr>
        <w:t xml:space="preserve">con domicilio en Matamoros Oriente, No. 520, entre Escobedo y Zaragoza, Centro de Monterrey, Nuevo León, C.P. 64000. R.F.C. SSN-970115-QI9; dichas facturas deberán estar selladas y firmadas </w:t>
      </w:r>
      <w:r w:rsidRPr="00D73198">
        <w:rPr>
          <w:rFonts w:ascii="Calibri" w:hAnsi="Calibri" w:cs="Tahoma"/>
          <w:sz w:val="17"/>
          <w:szCs w:val="17"/>
        </w:rPr>
        <w:t xml:space="preserve">por el </w:t>
      </w:r>
      <w:r w:rsidRPr="00D73198">
        <w:rPr>
          <w:rFonts w:ascii="Calibri" w:hAnsi="Calibri" w:cs="Tahoma"/>
          <w:bCs/>
          <w:sz w:val="17"/>
          <w:szCs w:val="17"/>
        </w:rPr>
        <w:t xml:space="preserve">Administrador y el </w:t>
      </w:r>
      <w:proofErr w:type="gramStart"/>
      <w:r w:rsidRPr="00D73198">
        <w:rPr>
          <w:rFonts w:ascii="Calibri" w:hAnsi="Calibri" w:cs="Tahoma"/>
          <w:bCs/>
          <w:sz w:val="17"/>
          <w:szCs w:val="17"/>
        </w:rPr>
        <w:t>Director</w:t>
      </w:r>
      <w:proofErr w:type="gramEnd"/>
      <w:r w:rsidRPr="00D73198">
        <w:rPr>
          <w:rFonts w:ascii="Calibri" w:hAnsi="Calibri" w:cs="Tahoma"/>
          <w:bCs/>
          <w:sz w:val="17"/>
          <w:szCs w:val="17"/>
        </w:rPr>
        <w:t xml:space="preserve"> de la Unidad Aplicativa y presentarlas para su contra recibo y pago posterior en el área de Recursos Financieros de </w:t>
      </w:r>
      <w:r w:rsidRPr="00D73198">
        <w:rPr>
          <w:rFonts w:ascii="Calibri" w:hAnsi="Calibri" w:cs="Tahoma"/>
          <w:b/>
          <w:bCs/>
          <w:sz w:val="17"/>
          <w:szCs w:val="17"/>
        </w:rPr>
        <w:t>“S.S.N.L.”</w:t>
      </w:r>
      <w:r w:rsidRPr="00D73198">
        <w:rPr>
          <w:rFonts w:ascii="Calibri" w:hAnsi="Calibri" w:cs="Tahoma"/>
          <w:bCs/>
          <w:sz w:val="17"/>
          <w:szCs w:val="17"/>
        </w:rPr>
        <w:t>.</w:t>
      </w:r>
    </w:p>
    <w:p w14:paraId="517E66FA" w14:textId="77777777" w:rsidR="00D85A40" w:rsidRPr="00D73198" w:rsidRDefault="00D85A40" w:rsidP="00D85A40">
      <w:pPr>
        <w:jc w:val="both"/>
        <w:rPr>
          <w:rFonts w:ascii="Calibri" w:hAnsi="Calibri" w:cs="Tahoma"/>
          <w:bCs/>
          <w:sz w:val="17"/>
          <w:szCs w:val="17"/>
        </w:rPr>
      </w:pPr>
    </w:p>
    <w:p w14:paraId="79415C09" w14:textId="77777777" w:rsidR="00D85A40" w:rsidRDefault="00D85A40" w:rsidP="00D85A40">
      <w:pPr>
        <w:jc w:val="both"/>
        <w:rPr>
          <w:rFonts w:ascii="Calibri" w:hAnsi="Calibri" w:cs="Tahoma"/>
          <w:sz w:val="17"/>
          <w:szCs w:val="17"/>
        </w:rPr>
      </w:pPr>
      <w:r w:rsidRPr="00D73198">
        <w:rPr>
          <w:rFonts w:ascii="Calibri" w:hAnsi="Calibri" w:cs="Tahoma"/>
          <w:b/>
          <w:sz w:val="17"/>
          <w:szCs w:val="17"/>
        </w:rPr>
        <w:t xml:space="preserve">“S.S.N.L” </w:t>
      </w:r>
      <w:r w:rsidRPr="00D73198">
        <w:rPr>
          <w:rFonts w:ascii="Calibri" w:hAnsi="Calibri" w:cs="Tahoma"/>
          <w:sz w:val="17"/>
          <w:szCs w:val="17"/>
        </w:rPr>
        <w:t>se deslinda del pago de las facturas que no sean presentadas para su pago antes de 90 días posteriores a la fecha de recibo en las unidades a las que vaya destinado el servicio.</w:t>
      </w:r>
    </w:p>
    <w:p w14:paraId="5B74AF97" w14:textId="77777777" w:rsidR="00D85A40" w:rsidRPr="00D73198" w:rsidRDefault="00D85A40" w:rsidP="00D85A40">
      <w:pPr>
        <w:jc w:val="both"/>
        <w:rPr>
          <w:rFonts w:ascii="Calibri" w:hAnsi="Calibri" w:cs="Tahoma"/>
          <w:sz w:val="17"/>
          <w:szCs w:val="17"/>
        </w:rPr>
      </w:pPr>
    </w:p>
    <w:p w14:paraId="26812A78" w14:textId="77777777" w:rsidR="00D85A40" w:rsidRPr="00D73198" w:rsidRDefault="00D85A40" w:rsidP="00D85A40">
      <w:pPr>
        <w:ind w:right="51"/>
        <w:jc w:val="both"/>
        <w:rPr>
          <w:rFonts w:ascii="Calibri" w:hAnsi="Calibri" w:cs="Tahoma"/>
          <w:sz w:val="17"/>
          <w:szCs w:val="17"/>
        </w:rPr>
      </w:pPr>
      <w:r w:rsidRPr="00D73198">
        <w:rPr>
          <w:rFonts w:ascii="Calibri" w:hAnsi="Calibri" w:cs="Tahoma"/>
          <w:sz w:val="17"/>
          <w:szCs w:val="17"/>
        </w:rPr>
        <w:t>La liquidación total del servicio no significará la aceptación del mismo, por lo tanto</w:t>
      </w:r>
      <w:r w:rsidRPr="00D73198">
        <w:rPr>
          <w:rFonts w:ascii="Calibri" w:hAnsi="Calibri" w:cs="Tahoma"/>
          <w:b/>
          <w:sz w:val="17"/>
          <w:szCs w:val="17"/>
        </w:rPr>
        <w:t xml:space="preserve"> “S.S.N.L” </w:t>
      </w:r>
      <w:r w:rsidRPr="00D73198">
        <w:rPr>
          <w:rFonts w:ascii="Calibri" w:hAnsi="Calibri" w:cs="Tahoma"/>
          <w:sz w:val="17"/>
          <w:szCs w:val="17"/>
        </w:rPr>
        <w:t>se reserva expresamente el derecho de reclamar los vicios ocultos o el pago de lo indebido.</w:t>
      </w:r>
    </w:p>
    <w:p w14:paraId="444705AD" w14:textId="77777777" w:rsidR="00D85A40" w:rsidRPr="00D73198" w:rsidRDefault="00D85A40" w:rsidP="00D85A40">
      <w:pPr>
        <w:ind w:right="51"/>
        <w:jc w:val="both"/>
        <w:rPr>
          <w:rFonts w:ascii="Calibri" w:hAnsi="Calibri" w:cs="Tahoma"/>
          <w:sz w:val="17"/>
          <w:szCs w:val="17"/>
        </w:rPr>
      </w:pPr>
    </w:p>
    <w:p w14:paraId="73B18DA5" w14:textId="79B8B4B0" w:rsidR="00D85A40" w:rsidRPr="00D73198" w:rsidRDefault="00D85A40" w:rsidP="00D85A40">
      <w:pPr>
        <w:jc w:val="both"/>
        <w:rPr>
          <w:rFonts w:ascii="Calibri" w:hAnsi="Calibri" w:cs="Tahoma"/>
          <w:sz w:val="17"/>
          <w:szCs w:val="17"/>
        </w:rPr>
      </w:pPr>
      <w:r w:rsidRPr="00D73198">
        <w:rPr>
          <w:rFonts w:ascii="Calibri" w:hAnsi="Calibri" w:cs="Tahoma"/>
          <w:b/>
          <w:bCs/>
          <w:sz w:val="17"/>
          <w:szCs w:val="17"/>
        </w:rPr>
        <w:t>CUARTA:</w:t>
      </w:r>
      <w:r w:rsidRPr="00D73198">
        <w:rPr>
          <w:rFonts w:ascii="Calibri" w:hAnsi="Calibri" w:cs="Tahoma"/>
          <w:sz w:val="17"/>
          <w:szCs w:val="17"/>
        </w:rPr>
        <w:t xml:space="preserve"> </w:t>
      </w:r>
      <w:r w:rsidRPr="00D73198">
        <w:rPr>
          <w:rFonts w:ascii="Calibri" w:hAnsi="Calibri" w:cs="Tahoma"/>
          <w:b/>
          <w:sz w:val="17"/>
          <w:szCs w:val="17"/>
        </w:rPr>
        <w:t>PLAZO Y LUGAR DE ENTREGA.</w:t>
      </w:r>
      <w:r w:rsidR="009C5942">
        <w:rPr>
          <w:rFonts w:ascii="Calibri" w:hAnsi="Calibri" w:cs="Tahoma"/>
          <w:b/>
          <w:sz w:val="17"/>
          <w:szCs w:val="17"/>
        </w:rPr>
        <w:t xml:space="preserve"> </w:t>
      </w:r>
      <w:r w:rsidRPr="00D73198">
        <w:rPr>
          <w:rFonts w:ascii="Calibri" w:hAnsi="Calibri" w:cs="Tahoma"/>
          <w:b/>
          <w:sz w:val="17"/>
          <w:szCs w:val="17"/>
        </w:rPr>
        <w:t xml:space="preserve">- </w:t>
      </w:r>
      <w:r w:rsidRPr="00D73198">
        <w:rPr>
          <w:rFonts w:ascii="Calibri" w:hAnsi="Calibri" w:cs="Tahoma"/>
          <w:sz w:val="17"/>
          <w:szCs w:val="17"/>
        </w:rPr>
        <w:t xml:space="preserve">El </w:t>
      </w:r>
      <w:r>
        <w:rPr>
          <w:rFonts w:ascii="Calibri" w:hAnsi="Calibri" w:cs="Tahoma"/>
          <w:sz w:val="17"/>
          <w:szCs w:val="17"/>
        </w:rPr>
        <w:t>servicio de ___________</w:t>
      </w:r>
      <w:r w:rsidRPr="00D73198">
        <w:rPr>
          <w:rFonts w:ascii="Calibri" w:hAnsi="Calibri" w:cs="Tahoma"/>
          <w:sz w:val="17"/>
          <w:szCs w:val="17"/>
        </w:rPr>
        <w:t xml:space="preserve"> se prestará a partir del día ___ al día ____.</w:t>
      </w:r>
    </w:p>
    <w:p w14:paraId="7D93DDF0" w14:textId="77777777" w:rsidR="00D85A40" w:rsidRPr="00D73198" w:rsidRDefault="00D85A40" w:rsidP="00D85A40">
      <w:pPr>
        <w:jc w:val="both"/>
        <w:rPr>
          <w:rFonts w:ascii="Calibri" w:hAnsi="Calibri" w:cs="Tahoma"/>
          <w:sz w:val="17"/>
          <w:szCs w:val="17"/>
        </w:rPr>
      </w:pPr>
    </w:p>
    <w:p w14:paraId="2CB628B7" w14:textId="77777777" w:rsidR="00D85A40" w:rsidRPr="00D73198" w:rsidRDefault="00D85A40" w:rsidP="00D85A40">
      <w:pPr>
        <w:jc w:val="both"/>
        <w:rPr>
          <w:rFonts w:ascii="Calibri" w:hAnsi="Calibri" w:cs="Tahoma"/>
          <w:sz w:val="17"/>
          <w:szCs w:val="17"/>
        </w:rPr>
      </w:pPr>
      <w:r w:rsidRPr="00D73198">
        <w:rPr>
          <w:rFonts w:ascii="Calibri" w:hAnsi="Calibri" w:cs="Tahoma"/>
          <w:sz w:val="17"/>
          <w:szCs w:val="17"/>
        </w:rPr>
        <w:t xml:space="preserve">El servicio de </w:t>
      </w:r>
      <w:r>
        <w:rPr>
          <w:rFonts w:ascii="Calibri" w:hAnsi="Calibri" w:cs="Tahoma"/>
          <w:sz w:val="17"/>
          <w:szCs w:val="17"/>
        </w:rPr>
        <w:t>__________</w:t>
      </w:r>
      <w:r w:rsidRPr="00D73198">
        <w:rPr>
          <w:rFonts w:ascii="Calibri" w:hAnsi="Calibri" w:cs="Tahoma"/>
          <w:sz w:val="17"/>
          <w:szCs w:val="17"/>
        </w:rPr>
        <w:t xml:space="preserve"> se prestará en la siguiente Unidad Aplicativa: _-----------------</w:t>
      </w:r>
    </w:p>
    <w:p w14:paraId="6344B6F1" w14:textId="77777777" w:rsidR="00D85A40" w:rsidRPr="00D73198" w:rsidRDefault="00D85A40" w:rsidP="00D85A40">
      <w:pPr>
        <w:jc w:val="both"/>
        <w:rPr>
          <w:rFonts w:ascii="Calibri" w:hAnsi="Calibri" w:cs="Tahoma"/>
          <w:sz w:val="17"/>
          <w:szCs w:val="17"/>
        </w:rPr>
      </w:pPr>
    </w:p>
    <w:p w14:paraId="5E2B19CF" w14:textId="77777777" w:rsidR="00D85A40" w:rsidRDefault="00D85A40" w:rsidP="00D85A40">
      <w:pPr>
        <w:jc w:val="both"/>
        <w:rPr>
          <w:rFonts w:ascii="Calibri" w:hAnsi="Calibri" w:cs="Tahoma"/>
          <w:sz w:val="17"/>
          <w:szCs w:val="17"/>
        </w:rPr>
      </w:pPr>
      <w:r w:rsidRPr="00D73198">
        <w:rPr>
          <w:rFonts w:ascii="Calibri" w:hAnsi="Calibri" w:cs="Tahoma"/>
          <w:sz w:val="17"/>
          <w:szCs w:val="17"/>
        </w:rPr>
        <w:t xml:space="preserve">En los casos fortuitos o de fuerza mayor, o cuando por cualquier otra causa no imputable a </w:t>
      </w:r>
      <w:r w:rsidRPr="00D73198">
        <w:rPr>
          <w:rFonts w:ascii="Calibri" w:hAnsi="Calibri" w:cs="Tahoma"/>
          <w:b/>
          <w:sz w:val="17"/>
          <w:szCs w:val="17"/>
        </w:rPr>
        <w:t>“EL PROVEEDOR”</w:t>
      </w:r>
      <w:r w:rsidRPr="00D73198">
        <w:rPr>
          <w:rFonts w:ascii="Calibri" w:hAnsi="Calibri" w:cs="Tahoma"/>
          <w:sz w:val="17"/>
          <w:szCs w:val="17"/>
        </w:rPr>
        <w:t xml:space="preserve"> le fuera imposible a éste cumplir con la prestación del servicio objeto de este contrato, podrá solicitar oportunamente y por escrito la prórroga que considere necesaria, expresando los motivos en que se apoye su solicitud;</w:t>
      </w:r>
      <w:r w:rsidRPr="00D73198">
        <w:rPr>
          <w:rFonts w:ascii="Calibri" w:hAnsi="Calibri" w:cs="Tahoma"/>
          <w:b/>
          <w:sz w:val="17"/>
          <w:szCs w:val="17"/>
        </w:rPr>
        <w:t xml:space="preserve"> “S.S.N.L.”</w:t>
      </w:r>
      <w:r w:rsidRPr="00D73198">
        <w:rPr>
          <w:rFonts w:ascii="Calibri" w:hAnsi="Calibri" w:cs="Tahoma"/>
          <w:sz w:val="17"/>
          <w:szCs w:val="17"/>
        </w:rPr>
        <w:t xml:space="preserve"> resolverá sobre la justificación y procedencia de la prórroga y en su caso, concederá la que estime conveniente, mediante la celebración de un convenio modificatorio. </w:t>
      </w:r>
    </w:p>
    <w:p w14:paraId="3BCF468E" w14:textId="77777777" w:rsidR="00D85A40" w:rsidRPr="00D73198" w:rsidRDefault="00D85A40" w:rsidP="00D85A40">
      <w:pPr>
        <w:jc w:val="both"/>
        <w:rPr>
          <w:rFonts w:ascii="Calibri" w:hAnsi="Calibri" w:cs="Tahoma"/>
          <w:sz w:val="17"/>
          <w:szCs w:val="17"/>
        </w:rPr>
      </w:pPr>
      <w:r w:rsidRPr="00D73198">
        <w:rPr>
          <w:rFonts w:ascii="Calibri" w:hAnsi="Calibri" w:cs="Tahoma"/>
          <w:sz w:val="17"/>
          <w:szCs w:val="17"/>
        </w:rPr>
        <w:lastRenderedPageBreak/>
        <w:t xml:space="preserve">Si se presentaren causas que impidan la prestación del servicio, dentro de los plazos estipulados, que fueren imputables a </w:t>
      </w:r>
      <w:r w:rsidRPr="00D73198">
        <w:rPr>
          <w:rFonts w:ascii="Calibri" w:hAnsi="Calibri" w:cs="Tahoma"/>
          <w:b/>
          <w:sz w:val="17"/>
          <w:szCs w:val="17"/>
        </w:rPr>
        <w:t>“EL PROVEEDOR”</w:t>
      </w:r>
      <w:r w:rsidRPr="00D73198">
        <w:rPr>
          <w:rFonts w:ascii="Calibri" w:hAnsi="Calibri" w:cs="Tahoma"/>
          <w:sz w:val="17"/>
          <w:szCs w:val="17"/>
        </w:rPr>
        <w:t xml:space="preserve">, éste podrá solicitar también una prórroga y será optativo para </w:t>
      </w:r>
      <w:r w:rsidRPr="00D73198">
        <w:rPr>
          <w:rFonts w:ascii="Calibri" w:hAnsi="Calibri" w:cs="Tahoma"/>
          <w:b/>
          <w:sz w:val="17"/>
          <w:szCs w:val="17"/>
        </w:rPr>
        <w:t>“S.S.N.L.”</w:t>
      </w:r>
      <w:r w:rsidRPr="00D73198">
        <w:rPr>
          <w:rFonts w:ascii="Calibri" w:hAnsi="Calibri" w:cs="Tahoma"/>
          <w:sz w:val="17"/>
          <w:szCs w:val="17"/>
        </w:rPr>
        <w:t xml:space="preserve">, el concederla o negarla. En caso de concederla decidirá si procede imponer a </w:t>
      </w:r>
      <w:r w:rsidRPr="00D73198">
        <w:rPr>
          <w:rFonts w:ascii="Calibri" w:hAnsi="Calibri" w:cs="Tahoma"/>
          <w:b/>
          <w:sz w:val="17"/>
          <w:szCs w:val="17"/>
        </w:rPr>
        <w:t>“EL PROVEEDOR”</w:t>
      </w:r>
      <w:r w:rsidRPr="00D73198">
        <w:rPr>
          <w:rFonts w:ascii="Calibri" w:hAnsi="Calibri" w:cs="Tahoma"/>
          <w:sz w:val="17"/>
          <w:szCs w:val="17"/>
        </w:rPr>
        <w:t xml:space="preserve"> las sanciones a que haya lugar, de acuerdo con la Cláusula Décima y, en caso de negarla, podrá exigir a </w:t>
      </w:r>
      <w:r w:rsidRPr="00D73198">
        <w:rPr>
          <w:rFonts w:ascii="Calibri" w:hAnsi="Calibri" w:cs="Tahoma"/>
          <w:b/>
          <w:sz w:val="17"/>
          <w:szCs w:val="17"/>
        </w:rPr>
        <w:t>“EL PROVEEDOR”</w:t>
      </w:r>
      <w:r w:rsidRPr="00D73198">
        <w:rPr>
          <w:rFonts w:ascii="Calibri" w:hAnsi="Calibri" w:cs="Tahoma"/>
          <w:sz w:val="17"/>
          <w:szCs w:val="17"/>
        </w:rPr>
        <w:t xml:space="preserve">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14:paraId="19D28038" w14:textId="77777777" w:rsidR="00D85A40" w:rsidRDefault="00D85A40" w:rsidP="00D85A40">
      <w:pPr>
        <w:tabs>
          <w:tab w:val="left" w:pos="567"/>
        </w:tabs>
        <w:ind w:right="51"/>
        <w:jc w:val="both"/>
        <w:rPr>
          <w:rFonts w:ascii="Calibri" w:hAnsi="Calibri" w:cs="Tahoma"/>
          <w:b/>
          <w:sz w:val="17"/>
          <w:szCs w:val="17"/>
        </w:rPr>
      </w:pPr>
    </w:p>
    <w:p w14:paraId="3B8D9486" w14:textId="5D20F7B2" w:rsidR="00D85A40" w:rsidRPr="00D73198" w:rsidRDefault="00D85A40" w:rsidP="00D85A40">
      <w:pPr>
        <w:tabs>
          <w:tab w:val="left" w:pos="567"/>
        </w:tabs>
        <w:ind w:right="51"/>
        <w:jc w:val="both"/>
        <w:rPr>
          <w:rFonts w:ascii="Calibri" w:hAnsi="Calibri"/>
          <w:sz w:val="17"/>
          <w:szCs w:val="17"/>
        </w:rPr>
      </w:pPr>
      <w:r w:rsidRPr="00D73198">
        <w:rPr>
          <w:rFonts w:ascii="Calibri" w:hAnsi="Calibri" w:cs="Tahoma"/>
          <w:b/>
          <w:sz w:val="17"/>
          <w:szCs w:val="17"/>
        </w:rPr>
        <w:t>QUINTA:</w:t>
      </w:r>
      <w:r w:rsidRPr="00D73198">
        <w:rPr>
          <w:rFonts w:ascii="Calibri" w:hAnsi="Calibri" w:cs="Tahoma"/>
          <w:bCs/>
          <w:sz w:val="17"/>
          <w:szCs w:val="17"/>
        </w:rPr>
        <w:t xml:space="preserve"> </w:t>
      </w:r>
      <w:r w:rsidRPr="00D73198">
        <w:rPr>
          <w:rFonts w:ascii="Calibri" w:hAnsi="Calibri" w:cs="Tahoma"/>
          <w:b/>
          <w:bCs/>
          <w:sz w:val="17"/>
          <w:szCs w:val="17"/>
        </w:rPr>
        <w:t>CONDICIONES DE PRESTACIÓN DEL SERVICIO.</w:t>
      </w:r>
      <w:r w:rsidR="009C5942">
        <w:rPr>
          <w:rFonts w:ascii="Calibri" w:hAnsi="Calibri" w:cs="Tahoma"/>
          <w:b/>
          <w:bCs/>
          <w:sz w:val="17"/>
          <w:szCs w:val="17"/>
        </w:rPr>
        <w:t xml:space="preserve"> </w:t>
      </w:r>
      <w:r w:rsidRPr="00D73198">
        <w:rPr>
          <w:rFonts w:ascii="Calibri" w:hAnsi="Calibri" w:cs="Tahoma"/>
          <w:b/>
          <w:bCs/>
          <w:sz w:val="17"/>
          <w:szCs w:val="17"/>
        </w:rPr>
        <w:t>-</w:t>
      </w:r>
      <w:r w:rsidRPr="00D73198">
        <w:rPr>
          <w:rFonts w:ascii="Calibri" w:hAnsi="Calibri" w:cs="Tahoma"/>
          <w:bCs/>
          <w:sz w:val="17"/>
          <w:szCs w:val="17"/>
        </w:rPr>
        <w:t xml:space="preserve"> Para efectos de cumplimiento del presente contrato </w:t>
      </w:r>
      <w:r w:rsidRPr="00D73198">
        <w:rPr>
          <w:rFonts w:ascii="Calibri" w:hAnsi="Calibri"/>
          <w:b/>
          <w:sz w:val="17"/>
          <w:szCs w:val="17"/>
        </w:rPr>
        <w:t xml:space="preserve">“EL PROVEEDOR” </w:t>
      </w:r>
      <w:r w:rsidRPr="00D73198">
        <w:rPr>
          <w:rFonts w:ascii="Calibri" w:hAnsi="Calibri"/>
          <w:sz w:val="17"/>
          <w:szCs w:val="17"/>
        </w:rPr>
        <w:t>se obliga a lo siguiente:</w:t>
      </w:r>
    </w:p>
    <w:p w14:paraId="4187AAA7" w14:textId="77777777" w:rsidR="00D85A40" w:rsidRDefault="00D85A40" w:rsidP="00D85A40">
      <w:pPr>
        <w:jc w:val="both"/>
        <w:rPr>
          <w:rFonts w:ascii="Calibri" w:hAnsi="Calibri" w:cs="Tahoma"/>
          <w:sz w:val="17"/>
          <w:szCs w:val="17"/>
        </w:rPr>
      </w:pPr>
    </w:p>
    <w:p w14:paraId="0CAA9792" w14:textId="54CB5CA0" w:rsidR="00D85A40" w:rsidRPr="00D73198" w:rsidRDefault="00D85A40" w:rsidP="00D85A40">
      <w:pPr>
        <w:pStyle w:val="Ttulo9"/>
        <w:ind w:right="-1"/>
        <w:rPr>
          <w:rFonts w:ascii="Calibri" w:hAnsi="Calibri" w:cs="Tahoma"/>
          <w:b w:val="0"/>
          <w:bCs/>
          <w:color w:val="000000"/>
          <w:sz w:val="17"/>
          <w:szCs w:val="17"/>
        </w:rPr>
      </w:pPr>
      <w:r w:rsidRPr="00D73198">
        <w:rPr>
          <w:rFonts w:ascii="Calibri" w:hAnsi="Calibri" w:cs="Tahoma"/>
          <w:color w:val="000000"/>
          <w:sz w:val="17"/>
          <w:szCs w:val="17"/>
        </w:rPr>
        <w:t>SEXTA: VIGENCIA.</w:t>
      </w:r>
      <w:r w:rsidR="009C5942">
        <w:rPr>
          <w:rFonts w:ascii="Calibri" w:hAnsi="Calibri" w:cs="Tahoma"/>
          <w:color w:val="000000"/>
          <w:sz w:val="17"/>
          <w:szCs w:val="17"/>
        </w:rPr>
        <w:t xml:space="preserve"> </w:t>
      </w:r>
      <w:r w:rsidRPr="00D73198">
        <w:rPr>
          <w:rFonts w:ascii="Calibri" w:hAnsi="Calibri" w:cs="Tahoma"/>
          <w:color w:val="000000"/>
          <w:sz w:val="17"/>
          <w:szCs w:val="17"/>
        </w:rPr>
        <w:t xml:space="preserve">- </w:t>
      </w:r>
      <w:r w:rsidRPr="00D73198">
        <w:rPr>
          <w:rFonts w:ascii="Calibri" w:hAnsi="Calibri" w:cs="Tahoma"/>
          <w:b w:val="0"/>
          <w:bCs/>
          <w:color w:val="000000"/>
          <w:sz w:val="17"/>
          <w:szCs w:val="17"/>
        </w:rPr>
        <w:t>La vigencia del presente contrato inicia a partir del día ___ y concluye el día ___,</w:t>
      </w:r>
      <w:r w:rsidRPr="00D73198">
        <w:rPr>
          <w:rFonts w:ascii="Calibri" w:hAnsi="Calibri" w:cs="Tahoma"/>
          <w:color w:val="000000"/>
          <w:sz w:val="17"/>
          <w:szCs w:val="17"/>
        </w:rPr>
        <w:t xml:space="preserve"> </w:t>
      </w:r>
      <w:r w:rsidRPr="00D73198">
        <w:rPr>
          <w:rFonts w:ascii="Calibri" w:hAnsi="Calibri" w:cs="Tahoma"/>
          <w:b w:val="0"/>
          <w:bCs/>
          <w:color w:val="000000"/>
          <w:sz w:val="17"/>
          <w:szCs w:val="17"/>
        </w:rPr>
        <w:t xml:space="preserve">en la inteligencia de que si a la fecha de la conclusión de la vigencia del contrato la prestación del servicio no ha sido ejecutado a satisfacción de </w:t>
      </w:r>
      <w:r w:rsidRPr="00D73198">
        <w:rPr>
          <w:rFonts w:ascii="Calibri" w:hAnsi="Calibri" w:cs="Tahoma"/>
          <w:color w:val="000000"/>
          <w:sz w:val="17"/>
          <w:szCs w:val="17"/>
        </w:rPr>
        <w:t>“S.S.N.L.”</w:t>
      </w:r>
      <w:r w:rsidRPr="00D73198">
        <w:rPr>
          <w:rFonts w:ascii="Calibri" w:hAnsi="Calibri" w:cs="Tahoma"/>
          <w:b w:val="0"/>
          <w:bCs/>
          <w:color w:val="000000"/>
          <w:sz w:val="17"/>
          <w:szCs w:val="17"/>
        </w:rPr>
        <w:t>, este instrumento continuará vigente hasta que no se cumpla dicha condición</w:t>
      </w:r>
      <w:r w:rsidRPr="00D73198">
        <w:rPr>
          <w:rFonts w:ascii="Calibri" w:hAnsi="Calibri" w:cs="Tahoma"/>
          <w:b w:val="0"/>
          <w:bCs/>
          <w:color w:val="FF0000"/>
          <w:sz w:val="17"/>
          <w:szCs w:val="17"/>
        </w:rPr>
        <w:t>.</w:t>
      </w:r>
    </w:p>
    <w:p w14:paraId="078579C9" w14:textId="77777777" w:rsidR="00D85A40" w:rsidRPr="00D73198" w:rsidRDefault="00D85A40" w:rsidP="00D85A40">
      <w:pPr>
        <w:pStyle w:val="Ttulo9"/>
        <w:rPr>
          <w:rFonts w:ascii="Calibri" w:hAnsi="Calibri" w:cs="Tahoma"/>
          <w:sz w:val="17"/>
          <w:szCs w:val="17"/>
        </w:rPr>
      </w:pPr>
    </w:p>
    <w:p w14:paraId="269DBAE9" w14:textId="77777777" w:rsidR="00D85A40" w:rsidRPr="00D73198" w:rsidRDefault="00D85A40" w:rsidP="00D85A40">
      <w:pPr>
        <w:jc w:val="both"/>
        <w:rPr>
          <w:rFonts w:ascii="Calibri" w:hAnsi="Calibri"/>
          <w:sz w:val="17"/>
          <w:szCs w:val="17"/>
        </w:rPr>
      </w:pPr>
      <w:r w:rsidRPr="00D73198">
        <w:rPr>
          <w:rFonts w:ascii="Calibri" w:hAnsi="Calibri"/>
          <w:b/>
          <w:sz w:val="17"/>
          <w:szCs w:val="17"/>
        </w:rPr>
        <w:t>“S.S.N.L.”</w:t>
      </w:r>
      <w:r w:rsidRPr="00D73198">
        <w:rPr>
          <w:rFonts w:ascii="Calibri" w:hAnsi="Calibr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D73198">
        <w:rPr>
          <w:rFonts w:ascii="Calibri" w:hAnsi="Calibri"/>
          <w:b/>
          <w:sz w:val="17"/>
          <w:szCs w:val="17"/>
        </w:rPr>
        <w:t xml:space="preserve">“EL PROVEEDOR” </w:t>
      </w:r>
      <w:r w:rsidRPr="00D73198">
        <w:rPr>
          <w:rFonts w:ascii="Calibri" w:hAnsi="Calibri"/>
          <w:sz w:val="17"/>
          <w:szCs w:val="17"/>
        </w:rPr>
        <w:t>por escrito.</w:t>
      </w:r>
    </w:p>
    <w:p w14:paraId="0C183A8A" w14:textId="77777777" w:rsidR="00D85A40" w:rsidRPr="00D73198" w:rsidRDefault="00D85A40" w:rsidP="00D85A40">
      <w:pPr>
        <w:rPr>
          <w:rFonts w:ascii="Calibri" w:hAnsi="Calibri"/>
          <w:sz w:val="17"/>
          <w:szCs w:val="17"/>
        </w:rPr>
      </w:pPr>
    </w:p>
    <w:p w14:paraId="188A74F6" w14:textId="77777777" w:rsidR="00D85A40" w:rsidRPr="00D73198" w:rsidRDefault="00D85A40" w:rsidP="00D85A40">
      <w:pPr>
        <w:jc w:val="both"/>
        <w:rPr>
          <w:rFonts w:ascii="Calibri" w:hAnsi="Calibri"/>
          <w:sz w:val="17"/>
          <w:szCs w:val="17"/>
        </w:rPr>
      </w:pPr>
      <w:r w:rsidRPr="00D73198">
        <w:rPr>
          <w:rFonts w:ascii="Calibri" w:hAnsi="Calibri"/>
          <w:sz w:val="17"/>
          <w:szCs w:val="17"/>
        </w:rPr>
        <w:t>El presente contrato podrá continuar produciendo todos sus efectos legales una vez que hayan desaparecido las causas que motivaron dicha suspensión.</w:t>
      </w:r>
    </w:p>
    <w:p w14:paraId="12B5B705" w14:textId="77777777" w:rsidR="00D85A40" w:rsidRPr="00D73198" w:rsidRDefault="00D85A40" w:rsidP="00D85A40">
      <w:pPr>
        <w:jc w:val="both"/>
        <w:rPr>
          <w:rFonts w:ascii="Calibri" w:hAnsi="Calibri"/>
          <w:sz w:val="17"/>
          <w:szCs w:val="17"/>
        </w:rPr>
      </w:pPr>
    </w:p>
    <w:p w14:paraId="603AF063" w14:textId="77777777" w:rsidR="00D85A40" w:rsidRDefault="00D85A40" w:rsidP="00D85A40">
      <w:pPr>
        <w:ind w:right="49"/>
        <w:jc w:val="both"/>
        <w:rPr>
          <w:rFonts w:ascii="Calibri" w:hAnsi="Calibri" w:cs="Tahoma"/>
          <w:sz w:val="17"/>
          <w:szCs w:val="17"/>
        </w:rPr>
      </w:pPr>
      <w:r w:rsidRPr="00D73198">
        <w:rPr>
          <w:rFonts w:ascii="Calibri" w:hAnsi="Calibri" w:cs="Tahoma"/>
          <w:b/>
          <w:sz w:val="17"/>
          <w:szCs w:val="17"/>
        </w:rPr>
        <w:t xml:space="preserve">“S.S.N.L.” </w:t>
      </w:r>
      <w:r w:rsidRPr="00D73198">
        <w:rPr>
          <w:rFonts w:ascii="Calibri" w:hAnsi="Calibri" w:cs="Tahoma"/>
          <w:sz w:val="17"/>
          <w:szCs w:val="17"/>
        </w:rPr>
        <w:t xml:space="preserve">se reserva el derecho de dar por terminado anticipadamente el presente contrato, sin responsabilidad alguna, mediante notificación por escrito a </w:t>
      </w:r>
      <w:r w:rsidRPr="00D73198">
        <w:rPr>
          <w:rFonts w:ascii="Calibri" w:hAnsi="Calibri" w:cs="Tahoma"/>
          <w:b/>
          <w:sz w:val="17"/>
          <w:szCs w:val="17"/>
        </w:rPr>
        <w:t>“EL PROVEEDOR”</w:t>
      </w:r>
      <w:r w:rsidRPr="00D73198">
        <w:rPr>
          <w:rFonts w:ascii="Calibri" w:hAnsi="Calibri" w:cs="Tahoma"/>
          <w:sz w:val="17"/>
          <w:szCs w:val="17"/>
        </w:rPr>
        <w:t xml:space="preserve">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w:t>
      </w:r>
      <w:r w:rsidRPr="00D73198">
        <w:rPr>
          <w:rFonts w:ascii="Calibri" w:hAnsi="Calibri" w:cs="Tahoma"/>
          <w:b/>
          <w:sz w:val="17"/>
          <w:szCs w:val="17"/>
        </w:rPr>
        <w:t>“S.S.N.L.”</w:t>
      </w:r>
      <w:r w:rsidRPr="00D73198">
        <w:rPr>
          <w:rFonts w:ascii="Calibri" w:hAnsi="Calibri" w:cs="Tahoma"/>
          <w:sz w:val="17"/>
          <w:szCs w:val="17"/>
        </w:rPr>
        <w:t>, o se determine, por la autoridad competente, la nulidad o inexistencia jurídica de los actos que dieron origen al contrato.</w:t>
      </w:r>
    </w:p>
    <w:p w14:paraId="5025014C" w14:textId="77777777" w:rsidR="00D85A40" w:rsidRPr="00D73198" w:rsidRDefault="00D85A40" w:rsidP="00D85A40">
      <w:pPr>
        <w:ind w:right="49"/>
        <w:jc w:val="both"/>
        <w:rPr>
          <w:rFonts w:ascii="Calibri" w:hAnsi="Calibri" w:cs="Tahoma"/>
          <w:sz w:val="17"/>
          <w:szCs w:val="17"/>
        </w:rPr>
      </w:pPr>
    </w:p>
    <w:p w14:paraId="36AF99B3" w14:textId="18AD54B9" w:rsidR="00D85A40" w:rsidRPr="00D73198" w:rsidRDefault="00D85A40" w:rsidP="00D85A40">
      <w:pPr>
        <w:tabs>
          <w:tab w:val="left" w:pos="851"/>
          <w:tab w:val="right" w:pos="1276"/>
        </w:tabs>
        <w:ind w:right="49"/>
        <w:jc w:val="both"/>
        <w:rPr>
          <w:rFonts w:ascii="Calibri" w:hAnsi="Calibri"/>
          <w:sz w:val="17"/>
          <w:szCs w:val="17"/>
        </w:rPr>
      </w:pPr>
      <w:r w:rsidRPr="00D73198">
        <w:rPr>
          <w:rFonts w:ascii="Calibri" w:hAnsi="Calibri" w:cs="Tahoma"/>
          <w:b/>
          <w:bCs/>
          <w:sz w:val="17"/>
          <w:szCs w:val="17"/>
        </w:rPr>
        <w:t xml:space="preserve">SÉPTIMA: </w:t>
      </w:r>
      <w:r w:rsidRPr="00D73198">
        <w:rPr>
          <w:rFonts w:ascii="Calibri" w:hAnsi="Calibri"/>
          <w:b/>
          <w:sz w:val="17"/>
          <w:szCs w:val="17"/>
        </w:rPr>
        <w:t>SUPERVISIÓN.</w:t>
      </w:r>
      <w:r w:rsidR="009C5942">
        <w:rPr>
          <w:rFonts w:ascii="Calibri" w:hAnsi="Calibri"/>
          <w:b/>
          <w:sz w:val="17"/>
          <w:szCs w:val="17"/>
        </w:rPr>
        <w:t xml:space="preserve"> </w:t>
      </w:r>
      <w:r w:rsidRPr="00D73198">
        <w:rPr>
          <w:rFonts w:ascii="Calibri" w:hAnsi="Calibri"/>
          <w:b/>
          <w:sz w:val="17"/>
          <w:szCs w:val="17"/>
        </w:rPr>
        <w:t xml:space="preserve">- </w:t>
      </w:r>
      <w:r w:rsidRPr="00D73198">
        <w:rPr>
          <w:rFonts w:ascii="Calibri" w:hAnsi="Calibri"/>
          <w:sz w:val="17"/>
          <w:szCs w:val="17"/>
        </w:rPr>
        <w:t xml:space="preserve">La supervisión será llevada a cabo por el personal designado por </w:t>
      </w:r>
      <w:r w:rsidRPr="00D73198">
        <w:rPr>
          <w:rFonts w:ascii="Calibri" w:hAnsi="Calibri"/>
          <w:b/>
          <w:sz w:val="17"/>
          <w:szCs w:val="17"/>
        </w:rPr>
        <w:t>“EL PROVEEDOR”</w:t>
      </w:r>
      <w:r w:rsidRPr="00D73198">
        <w:rPr>
          <w:rFonts w:ascii="Calibri" w:hAnsi="Calibri"/>
          <w:sz w:val="17"/>
          <w:szCs w:val="17"/>
        </w:rPr>
        <w:t xml:space="preserve"> y el personal que designe cada una de las unidades aplicativas y se hará conforme a los lineamientos de </w:t>
      </w:r>
      <w:r w:rsidRPr="00D73198">
        <w:rPr>
          <w:rFonts w:ascii="Calibri" w:hAnsi="Calibri"/>
          <w:b/>
          <w:sz w:val="17"/>
          <w:szCs w:val="17"/>
        </w:rPr>
        <w:t>“S.S.N.L.”</w:t>
      </w:r>
      <w:r w:rsidRPr="00D73198">
        <w:rPr>
          <w:rFonts w:ascii="Calibri" w:hAnsi="Calibri"/>
          <w:sz w:val="17"/>
          <w:szCs w:val="17"/>
        </w:rPr>
        <w:t xml:space="preserve"> durante la prestación del servicio.</w:t>
      </w:r>
    </w:p>
    <w:p w14:paraId="09A840BF" w14:textId="77777777" w:rsidR="00D85A40" w:rsidRPr="00D73198" w:rsidRDefault="00D85A40" w:rsidP="00D85A40">
      <w:pPr>
        <w:tabs>
          <w:tab w:val="left" w:pos="851"/>
        </w:tabs>
        <w:ind w:right="49"/>
        <w:jc w:val="both"/>
        <w:rPr>
          <w:rFonts w:ascii="Calibri" w:hAnsi="Calibri"/>
          <w:sz w:val="17"/>
          <w:szCs w:val="17"/>
        </w:rPr>
      </w:pPr>
      <w:r w:rsidRPr="00D73198">
        <w:rPr>
          <w:rFonts w:ascii="Calibri" w:hAnsi="Calibri"/>
          <w:sz w:val="17"/>
          <w:szCs w:val="17"/>
        </w:rPr>
        <w:tab/>
      </w:r>
    </w:p>
    <w:p w14:paraId="16C89543" w14:textId="77777777" w:rsidR="00D85A40" w:rsidRPr="00D73198" w:rsidRDefault="00D85A40" w:rsidP="00D85A40">
      <w:pPr>
        <w:tabs>
          <w:tab w:val="left" w:pos="9923"/>
        </w:tabs>
        <w:jc w:val="both"/>
        <w:rPr>
          <w:rFonts w:ascii="Calibri" w:hAnsi="Calibri" w:cs="Arial"/>
          <w:sz w:val="17"/>
          <w:szCs w:val="17"/>
        </w:rPr>
      </w:pPr>
      <w:r w:rsidRPr="00D73198">
        <w:rPr>
          <w:rFonts w:ascii="Calibri" w:hAnsi="Calibri"/>
          <w:b/>
          <w:sz w:val="17"/>
          <w:szCs w:val="17"/>
        </w:rPr>
        <w:t>“S.S.N.L.”</w:t>
      </w:r>
      <w:r w:rsidRPr="00D73198">
        <w:rPr>
          <w:rFonts w:ascii="Calibri" w:hAnsi="Calibri" w:cs="Arial"/>
          <w:sz w:val="17"/>
          <w:szCs w:val="17"/>
        </w:rPr>
        <w:t xml:space="preserve"> tendrá la facultad de realizar visitas de inspección en las unidades aplicativas para validar las condiciones en las que se presta el servicio.</w:t>
      </w:r>
    </w:p>
    <w:p w14:paraId="2812F5D2" w14:textId="77777777" w:rsidR="00D85A40" w:rsidRPr="00D73198" w:rsidRDefault="00D85A40" w:rsidP="00D85A40">
      <w:pPr>
        <w:ind w:right="51"/>
        <w:jc w:val="both"/>
        <w:rPr>
          <w:rFonts w:ascii="Calibri" w:hAnsi="Calibri"/>
          <w:sz w:val="17"/>
          <w:szCs w:val="17"/>
        </w:rPr>
      </w:pPr>
    </w:p>
    <w:p w14:paraId="7A6D41E4" w14:textId="4C97F494" w:rsidR="00D85A40" w:rsidRPr="00D73198" w:rsidRDefault="00D85A40" w:rsidP="00D85A40">
      <w:pPr>
        <w:jc w:val="both"/>
        <w:rPr>
          <w:rFonts w:ascii="Calibri" w:hAnsi="Calibri"/>
          <w:sz w:val="17"/>
          <w:szCs w:val="17"/>
        </w:rPr>
      </w:pPr>
      <w:r w:rsidRPr="00D73198">
        <w:rPr>
          <w:rFonts w:ascii="Calibri" w:hAnsi="Calibri" w:cs="Tahoma"/>
          <w:b/>
          <w:sz w:val="17"/>
          <w:szCs w:val="17"/>
        </w:rPr>
        <w:t>OCTAVA: CONFIDENCIALIDAD.</w:t>
      </w:r>
      <w:r w:rsidR="009C5942">
        <w:rPr>
          <w:rFonts w:ascii="Calibri" w:hAnsi="Calibri" w:cs="Tahoma"/>
          <w:b/>
          <w:sz w:val="17"/>
          <w:szCs w:val="17"/>
        </w:rPr>
        <w:t xml:space="preserve"> </w:t>
      </w:r>
      <w:r w:rsidRPr="00D73198">
        <w:rPr>
          <w:rFonts w:ascii="Calibri" w:hAnsi="Calibri" w:cs="Tahoma"/>
          <w:b/>
          <w:sz w:val="17"/>
          <w:szCs w:val="17"/>
        </w:rPr>
        <w:t>- “EL PROVEEDOR”</w:t>
      </w:r>
      <w:r w:rsidRPr="00D73198">
        <w:rPr>
          <w:rFonts w:ascii="Calibri" w:hAnsi="Calibri" w:cs="Tahoma"/>
          <w:sz w:val="17"/>
          <w:szCs w:val="17"/>
        </w:rPr>
        <w:t xml:space="preserve"> conviene en que toda la información que </w:t>
      </w:r>
      <w:r w:rsidRPr="00D73198">
        <w:rPr>
          <w:rFonts w:ascii="Calibri" w:hAnsi="Calibri" w:cs="Tahoma"/>
          <w:b/>
          <w:sz w:val="17"/>
          <w:szCs w:val="17"/>
        </w:rPr>
        <w:t>“S.S.N.L.”</w:t>
      </w:r>
      <w:r w:rsidRPr="00D73198">
        <w:rPr>
          <w:rFonts w:ascii="Calibri" w:hAnsi="Calibri" w:cs="Tahoma"/>
          <w:sz w:val="17"/>
          <w:szCs w:val="17"/>
        </w:rPr>
        <w:t xml:space="preserve"> le proporcione en relación con el presente contrato, incluyendo información técnica y de otra índole para la ejecución del servicio objeto del contrato, será propiedad exclusiva de </w:t>
      </w:r>
      <w:r w:rsidRPr="00D73198">
        <w:rPr>
          <w:rFonts w:ascii="Calibri" w:hAnsi="Calibri" w:cs="Tahoma"/>
          <w:b/>
          <w:sz w:val="17"/>
          <w:szCs w:val="17"/>
        </w:rPr>
        <w:t>“S.S.N.L.”</w:t>
      </w:r>
      <w:r w:rsidRPr="00D73198">
        <w:rPr>
          <w:rFonts w:ascii="Calibri" w:hAnsi="Calibri" w:cs="Tahoma"/>
          <w:sz w:val="17"/>
          <w:szCs w:val="17"/>
        </w:rPr>
        <w:t xml:space="preserve">. </w:t>
      </w:r>
      <w:r w:rsidRPr="00D73198">
        <w:rPr>
          <w:rFonts w:ascii="Calibri" w:hAnsi="Calibri" w:cs="Tahoma"/>
          <w:b/>
          <w:sz w:val="17"/>
          <w:szCs w:val="17"/>
        </w:rPr>
        <w:t>“EL PROVEEDOR”</w:t>
      </w:r>
      <w:r w:rsidRPr="00D73198">
        <w:rPr>
          <w:rFonts w:ascii="Calibri" w:hAnsi="Calibri" w:cs="Tahoma"/>
          <w:sz w:val="17"/>
          <w:szCs w:val="17"/>
        </w:rPr>
        <w:t xml:space="preserve"> se obliga a no usarla para cualquier otro propósito que no sea el de cumplimiento de sus obligaciones de conformidad con el presente contrato, mantener y tratar dicha información como propiedad confidencial de </w:t>
      </w:r>
      <w:r w:rsidRPr="00D73198">
        <w:rPr>
          <w:rFonts w:ascii="Calibri" w:hAnsi="Calibri" w:cs="Tahoma"/>
          <w:b/>
          <w:sz w:val="17"/>
          <w:szCs w:val="17"/>
        </w:rPr>
        <w:t>“S.S.N.L.”</w:t>
      </w:r>
      <w:r w:rsidRPr="00D73198">
        <w:rPr>
          <w:rFonts w:ascii="Calibri" w:hAnsi="Calibri" w:cs="Tahoma"/>
          <w:sz w:val="17"/>
          <w:szCs w:val="17"/>
        </w:rPr>
        <w:t xml:space="preserve"> y abstenerse de divulgar por cualquier medio como lo son las publicaciones, conferencias, a cualquier tercero sin el consentimiento previo y por escrito de </w:t>
      </w:r>
      <w:r w:rsidRPr="00D73198">
        <w:rPr>
          <w:rFonts w:ascii="Calibri" w:hAnsi="Calibri" w:cs="Tahoma"/>
          <w:b/>
          <w:sz w:val="17"/>
          <w:szCs w:val="17"/>
        </w:rPr>
        <w:t>“S.S.N.L.”</w:t>
      </w:r>
      <w:r w:rsidRPr="00D73198">
        <w:rPr>
          <w:rFonts w:ascii="Calibri" w:hAnsi="Calibri" w:cs="Tahoma"/>
          <w:sz w:val="17"/>
          <w:szCs w:val="17"/>
        </w:rPr>
        <w:t>.</w:t>
      </w:r>
    </w:p>
    <w:p w14:paraId="4C85C868" w14:textId="77777777" w:rsidR="00D85A40" w:rsidRPr="00D73198" w:rsidRDefault="00D85A40" w:rsidP="00D85A40">
      <w:pPr>
        <w:jc w:val="both"/>
        <w:rPr>
          <w:rFonts w:ascii="Calibri" w:hAnsi="Calibri" w:cs="Tahoma"/>
          <w:sz w:val="17"/>
          <w:szCs w:val="17"/>
        </w:rPr>
      </w:pPr>
    </w:p>
    <w:p w14:paraId="43660BEE" w14:textId="09B03B98" w:rsidR="00D85A40" w:rsidRPr="00D73198" w:rsidRDefault="00D85A40" w:rsidP="00D85A40">
      <w:pPr>
        <w:jc w:val="both"/>
        <w:rPr>
          <w:rFonts w:ascii="Calibri" w:hAnsi="Calibri" w:cs="Tahoma"/>
          <w:sz w:val="17"/>
          <w:szCs w:val="17"/>
        </w:rPr>
      </w:pPr>
      <w:r w:rsidRPr="00D73198">
        <w:rPr>
          <w:rFonts w:ascii="Calibri" w:hAnsi="Calibri" w:cs="Tahoma"/>
          <w:sz w:val="17"/>
          <w:szCs w:val="17"/>
        </w:rPr>
        <w:t xml:space="preserve">Bajo ninguna circunstancia podrá </w:t>
      </w:r>
      <w:r w:rsidRPr="00D73198">
        <w:rPr>
          <w:rFonts w:ascii="Calibri" w:hAnsi="Calibri" w:cs="Tahoma"/>
          <w:b/>
          <w:sz w:val="17"/>
          <w:szCs w:val="17"/>
        </w:rPr>
        <w:t>“EL PROVEEDOR”</w:t>
      </w:r>
      <w:r w:rsidRPr="00D73198">
        <w:rPr>
          <w:rFonts w:ascii="Calibri" w:hAnsi="Calibri" w:cs="Tahoma"/>
          <w:sz w:val="17"/>
          <w:szCs w:val="17"/>
        </w:rPr>
        <w:t xml:space="preserve"> usar para fines comerciales, publicitarios o de cualquier otra índole, el nombre de </w:t>
      </w:r>
      <w:r w:rsidRPr="00D73198">
        <w:rPr>
          <w:rFonts w:ascii="Calibri" w:hAnsi="Calibri" w:cs="Tahoma"/>
          <w:b/>
          <w:sz w:val="17"/>
          <w:szCs w:val="17"/>
        </w:rPr>
        <w:t>“S.S.N.L.”</w:t>
      </w:r>
      <w:r w:rsidRPr="00D73198">
        <w:rPr>
          <w:rFonts w:ascii="Calibri" w:hAnsi="Calibri" w:cs="Tahoma"/>
          <w:sz w:val="17"/>
          <w:szCs w:val="17"/>
        </w:rPr>
        <w:t xml:space="preserve">, su logotipo o cualquier otro signo o símbolo distintivo, a menos que cuente con la previa aprobación por escrito, firmada por el representante autorizado de </w:t>
      </w:r>
      <w:r w:rsidRPr="00D73198">
        <w:rPr>
          <w:rFonts w:ascii="Calibri" w:hAnsi="Calibri" w:cs="Tahoma"/>
          <w:b/>
          <w:sz w:val="17"/>
          <w:szCs w:val="17"/>
        </w:rPr>
        <w:t>“S.S.N.L.”</w:t>
      </w:r>
      <w:r w:rsidRPr="00D73198">
        <w:rPr>
          <w:rFonts w:ascii="Calibri" w:hAnsi="Calibri" w:cs="Tahoma"/>
          <w:sz w:val="17"/>
          <w:szCs w:val="17"/>
        </w:rPr>
        <w:t xml:space="preserve"> </w:t>
      </w:r>
    </w:p>
    <w:p w14:paraId="3CE4949C" w14:textId="77777777" w:rsidR="00D85A40" w:rsidRPr="00D73198" w:rsidRDefault="00D85A40" w:rsidP="00D85A40">
      <w:pPr>
        <w:jc w:val="both"/>
        <w:rPr>
          <w:rFonts w:ascii="Calibri" w:hAnsi="Calibri" w:cs="Tahoma"/>
          <w:sz w:val="17"/>
          <w:szCs w:val="17"/>
        </w:rPr>
      </w:pPr>
    </w:p>
    <w:p w14:paraId="2825F4C6" w14:textId="77777777" w:rsidR="00D85A40" w:rsidRPr="00D73198" w:rsidRDefault="00D85A40" w:rsidP="00D85A40">
      <w:pPr>
        <w:jc w:val="both"/>
        <w:rPr>
          <w:rFonts w:ascii="Calibri" w:hAnsi="Calibri" w:cs="Tahoma"/>
          <w:sz w:val="17"/>
          <w:szCs w:val="17"/>
        </w:rPr>
      </w:pPr>
      <w:r w:rsidRPr="00D73198">
        <w:rPr>
          <w:rFonts w:ascii="Calibri" w:hAnsi="Calibri" w:cs="Tahoma"/>
          <w:sz w:val="17"/>
          <w:szCs w:val="17"/>
        </w:rPr>
        <w:t xml:space="preserve">En caso de violación a lo estipulado en esta cláusula, </w:t>
      </w:r>
      <w:r w:rsidRPr="00D73198">
        <w:rPr>
          <w:rFonts w:ascii="Calibri" w:hAnsi="Calibri" w:cs="Tahoma"/>
          <w:b/>
          <w:sz w:val="17"/>
          <w:szCs w:val="17"/>
        </w:rPr>
        <w:t>“EL PROVEEDOR”</w:t>
      </w:r>
      <w:r w:rsidRPr="00D73198">
        <w:rPr>
          <w:rFonts w:ascii="Calibri" w:hAnsi="Calibri" w:cs="Tahoma"/>
          <w:sz w:val="17"/>
          <w:szCs w:val="17"/>
        </w:rPr>
        <w:t xml:space="preserve"> se obliga a indemnizar y sacar en paz y a salvo a </w:t>
      </w:r>
      <w:r w:rsidRPr="00D73198">
        <w:rPr>
          <w:rFonts w:ascii="Calibri" w:hAnsi="Calibri" w:cs="Tahoma"/>
          <w:b/>
          <w:sz w:val="17"/>
          <w:szCs w:val="17"/>
        </w:rPr>
        <w:t>“S.S.N.L.”</w:t>
      </w:r>
      <w:r w:rsidRPr="00D73198">
        <w:rPr>
          <w:rFonts w:ascii="Calibri" w:hAnsi="Calibri" w:cs="Tahoma"/>
          <w:sz w:val="17"/>
          <w:szCs w:val="17"/>
        </w:rPr>
        <w:t xml:space="preserve"> en contra de cualquiera y todas las acciones, quejas, demandas, reclamos, pérdidas, costos, daños, procesos, impuestos y gastos, incluyendo honorarios de abogados y costos judiciales que surjan o se relacionen con cualquier violación a la confidencialidad pactada.</w:t>
      </w:r>
    </w:p>
    <w:p w14:paraId="532C0A13" w14:textId="77777777" w:rsidR="00D85A40" w:rsidRPr="00D73198" w:rsidRDefault="00D85A40" w:rsidP="00D85A40">
      <w:pPr>
        <w:jc w:val="both"/>
        <w:rPr>
          <w:rFonts w:ascii="Calibri" w:hAnsi="Calibri" w:cs="Tahoma"/>
          <w:b/>
          <w:sz w:val="17"/>
          <w:szCs w:val="17"/>
        </w:rPr>
      </w:pPr>
    </w:p>
    <w:p w14:paraId="5B8B52F1" w14:textId="7C8EB485" w:rsidR="00D85A40" w:rsidRPr="00D73198" w:rsidRDefault="00D85A40" w:rsidP="00D85A40">
      <w:pPr>
        <w:jc w:val="both"/>
        <w:rPr>
          <w:rFonts w:ascii="Calibri" w:hAnsi="Calibri"/>
          <w:sz w:val="17"/>
          <w:szCs w:val="17"/>
        </w:rPr>
      </w:pPr>
      <w:r w:rsidRPr="00D73198">
        <w:rPr>
          <w:rFonts w:ascii="Calibri" w:hAnsi="Calibri"/>
          <w:b/>
          <w:sz w:val="17"/>
          <w:szCs w:val="17"/>
        </w:rPr>
        <w:t>NOVENA: RELACIONES DE “EL PROVEEDOR” CON SU PERSONAL.</w:t>
      </w:r>
      <w:r w:rsidR="009C5942">
        <w:rPr>
          <w:rFonts w:ascii="Calibri" w:hAnsi="Calibri"/>
          <w:b/>
          <w:sz w:val="17"/>
          <w:szCs w:val="17"/>
        </w:rPr>
        <w:t xml:space="preserve"> </w:t>
      </w:r>
      <w:r w:rsidRPr="00D73198">
        <w:rPr>
          <w:rFonts w:ascii="Calibri" w:hAnsi="Calibri"/>
          <w:b/>
          <w:sz w:val="17"/>
          <w:szCs w:val="17"/>
        </w:rPr>
        <w:t>- “EL PROVEEDOR”</w:t>
      </w:r>
      <w:r w:rsidRPr="00D73198">
        <w:rPr>
          <w:rFonts w:ascii="Calibri" w:hAnsi="Calibr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D73198">
        <w:rPr>
          <w:rFonts w:ascii="Calibri" w:hAnsi="Calibri"/>
          <w:b/>
          <w:sz w:val="17"/>
          <w:szCs w:val="17"/>
        </w:rPr>
        <w:t xml:space="preserve">“EL PROVEEDOR” </w:t>
      </w:r>
      <w:r w:rsidRPr="00D73198">
        <w:rPr>
          <w:rFonts w:ascii="Calibri" w:hAnsi="Calibri"/>
          <w:sz w:val="17"/>
          <w:szCs w:val="17"/>
        </w:rPr>
        <w:t xml:space="preserve">conviene por lo mismo en responder de todas las reclamaciones que sus trabajadores llegaren a presentar en su contra o en contra de </w:t>
      </w:r>
      <w:r w:rsidRPr="00D73198">
        <w:rPr>
          <w:rFonts w:ascii="Calibri" w:hAnsi="Calibri"/>
          <w:b/>
          <w:sz w:val="17"/>
          <w:szCs w:val="17"/>
        </w:rPr>
        <w:t xml:space="preserve">“S.S.N.L.” </w:t>
      </w:r>
      <w:r w:rsidRPr="00D73198">
        <w:rPr>
          <w:rFonts w:ascii="Calibri" w:hAnsi="Calibri"/>
          <w:sz w:val="17"/>
          <w:szCs w:val="17"/>
        </w:rPr>
        <w:t>en relación con el objeto del presente contrato, eximiendo a</w:t>
      </w:r>
      <w:r w:rsidRPr="00D73198">
        <w:rPr>
          <w:rFonts w:ascii="Calibri" w:hAnsi="Calibri"/>
          <w:b/>
          <w:sz w:val="17"/>
          <w:szCs w:val="17"/>
        </w:rPr>
        <w:t xml:space="preserve"> “S.S.N.L.”</w:t>
      </w:r>
      <w:r w:rsidRPr="00D73198">
        <w:rPr>
          <w:rFonts w:ascii="Calibri" w:hAnsi="Calibri"/>
          <w:sz w:val="17"/>
          <w:szCs w:val="17"/>
        </w:rPr>
        <w:t xml:space="preserve"> de cualquier responsabilidad fiscal, laboral, de seguridad social, civil, penal y de cualquier otra índole, que pudiera darse como consecuencia directa de la prestación del servicio materia del presente contrato. </w:t>
      </w:r>
      <w:r w:rsidRPr="00D73198">
        <w:rPr>
          <w:rFonts w:ascii="Calibri" w:hAnsi="Calibri"/>
          <w:b/>
          <w:bCs/>
          <w:sz w:val="17"/>
          <w:szCs w:val="17"/>
        </w:rPr>
        <w:t>“S.S.N.L.”</w:t>
      </w:r>
      <w:r w:rsidRPr="00D73198">
        <w:rPr>
          <w:rFonts w:ascii="Calibri" w:hAnsi="Calibri"/>
          <w:sz w:val="17"/>
          <w:szCs w:val="17"/>
        </w:rPr>
        <w:t xml:space="preserve"> no será patrón sustituto.</w:t>
      </w:r>
    </w:p>
    <w:p w14:paraId="0AF9D1CD" w14:textId="77777777" w:rsidR="00D85A40" w:rsidRDefault="00D85A40" w:rsidP="00D85A40">
      <w:pPr>
        <w:jc w:val="both"/>
        <w:rPr>
          <w:rFonts w:ascii="Calibri" w:hAnsi="Calibri" w:cs="Tahoma"/>
          <w:b/>
          <w:sz w:val="17"/>
          <w:szCs w:val="17"/>
        </w:rPr>
      </w:pPr>
    </w:p>
    <w:p w14:paraId="2CF26EAE" w14:textId="77777777" w:rsidR="00D85A40" w:rsidRDefault="00D85A40" w:rsidP="00D85A40">
      <w:pPr>
        <w:jc w:val="both"/>
        <w:rPr>
          <w:rFonts w:ascii="Calibri" w:hAnsi="Calibri" w:cs="Tahoma"/>
          <w:b/>
          <w:sz w:val="17"/>
          <w:szCs w:val="17"/>
        </w:rPr>
      </w:pPr>
    </w:p>
    <w:p w14:paraId="6B8CCE71" w14:textId="77777777" w:rsidR="00D85A40" w:rsidRDefault="00D85A40" w:rsidP="00D85A40">
      <w:pPr>
        <w:jc w:val="both"/>
        <w:rPr>
          <w:rFonts w:ascii="Calibri" w:hAnsi="Calibri" w:cs="Tahoma"/>
          <w:b/>
          <w:sz w:val="17"/>
          <w:szCs w:val="17"/>
        </w:rPr>
      </w:pPr>
    </w:p>
    <w:p w14:paraId="13D8BEF6" w14:textId="77777777" w:rsidR="00D85A40" w:rsidRDefault="00D85A40" w:rsidP="00D85A40">
      <w:pPr>
        <w:jc w:val="both"/>
        <w:rPr>
          <w:rFonts w:ascii="Calibri" w:hAnsi="Calibri" w:cs="Tahoma"/>
          <w:b/>
          <w:sz w:val="17"/>
          <w:szCs w:val="17"/>
        </w:rPr>
      </w:pPr>
    </w:p>
    <w:p w14:paraId="1FC77619" w14:textId="03C44C0C" w:rsidR="00D85A40" w:rsidRPr="0030171F" w:rsidRDefault="00D85A40" w:rsidP="00D85A40">
      <w:pPr>
        <w:ind w:right="49"/>
        <w:jc w:val="both"/>
        <w:rPr>
          <w:rFonts w:ascii="Calibri" w:hAnsi="Calibri" w:cs="Tahoma"/>
          <w:sz w:val="17"/>
          <w:szCs w:val="17"/>
        </w:rPr>
      </w:pPr>
      <w:r w:rsidRPr="0030171F">
        <w:rPr>
          <w:rFonts w:ascii="Calibri" w:hAnsi="Calibri" w:cs="Tahoma"/>
          <w:b/>
          <w:sz w:val="17"/>
          <w:szCs w:val="17"/>
        </w:rPr>
        <w:lastRenderedPageBreak/>
        <w:t>DÉCIMA: PENA CONVENCIONAL.</w:t>
      </w:r>
      <w:r w:rsidR="009C5942">
        <w:rPr>
          <w:rFonts w:ascii="Calibri" w:hAnsi="Calibri" w:cs="Tahoma"/>
          <w:b/>
          <w:sz w:val="17"/>
          <w:szCs w:val="17"/>
        </w:rPr>
        <w:t xml:space="preserve"> </w:t>
      </w:r>
      <w:r w:rsidRPr="0030171F">
        <w:rPr>
          <w:rFonts w:ascii="Calibri" w:hAnsi="Calibri" w:cs="Tahoma"/>
          <w:b/>
          <w:sz w:val="17"/>
          <w:szCs w:val="17"/>
        </w:rPr>
        <w:t>- S.S.N.L.”</w:t>
      </w:r>
      <w:r w:rsidRPr="0030171F">
        <w:rPr>
          <w:rFonts w:ascii="Calibri" w:hAnsi="Calibri" w:cs="Tahoma"/>
          <w:sz w:val="17"/>
          <w:szCs w:val="17"/>
        </w:rPr>
        <w:t xml:space="preserve"> aplicará penas convencionales por el atraso en el cumplimiento de los servicios objeto del contrato </w:t>
      </w:r>
      <w:r>
        <w:rPr>
          <w:rFonts w:ascii="Calibri" w:hAnsi="Calibri"/>
          <w:sz w:val="17"/>
          <w:szCs w:val="17"/>
        </w:rPr>
        <w:t>del 4</w:t>
      </w:r>
      <w:r w:rsidRPr="0030171F">
        <w:rPr>
          <w:rFonts w:ascii="Calibri" w:hAnsi="Calibri"/>
          <w:sz w:val="17"/>
          <w:szCs w:val="17"/>
        </w:rPr>
        <w:t>% por cada día hábil de retraso sobre el monto de la prestación del servicio, que se efectuare fuera del plazo establecido</w:t>
      </w:r>
      <w:r w:rsidRPr="0030171F">
        <w:rPr>
          <w:rFonts w:ascii="Calibri" w:hAnsi="Calibri" w:cs="Tahoma"/>
          <w:sz w:val="17"/>
          <w:szCs w:val="17"/>
        </w:rPr>
        <w:t xml:space="preserve"> a que se obligó </w:t>
      </w:r>
      <w:r w:rsidRPr="0030171F">
        <w:rPr>
          <w:rFonts w:ascii="Calibri" w:hAnsi="Calibri" w:cs="Tahoma"/>
          <w:b/>
          <w:sz w:val="17"/>
          <w:szCs w:val="17"/>
        </w:rPr>
        <w:t>“EL PROVEEDOR”</w:t>
      </w:r>
      <w:r w:rsidRPr="0030171F">
        <w:rPr>
          <w:rFonts w:ascii="Calibri" w:hAnsi="Calibri" w:cs="Tahoma"/>
          <w:sz w:val="17"/>
          <w:szCs w:val="17"/>
        </w:rPr>
        <w:t xml:space="preserve"> </w:t>
      </w:r>
    </w:p>
    <w:p w14:paraId="420A6B75" w14:textId="77777777" w:rsidR="00D85A40" w:rsidRPr="0030171F" w:rsidRDefault="00D85A40" w:rsidP="00D85A40">
      <w:pPr>
        <w:ind w:right="49"/>
        <w:jc w:val="both"/>
        <w:rPr>
          <w:rFonts w:ascii="Calibri" w:hAnsi="Calibri" w:cs="Arial"/>
          <w:sz w:val="17"/>
          <w:szCs w:val="17"/>
        </w:rPr>
      </w:pPr>
    </w:p>
    <w:p w14:paraId="24C94132" w14:textId="1CA611A6" w:rsidR="00D85A40" w:rsidRPr="0030171F" w:rsidRDefault="00D85A40" w:rsidP="00D85A40">
      <w:pPr>
        <w:ind w:right="49"/>
        <w:jc w:val="both"/>
        <w:rPr>
          <w:rFonts w:ascii="Calibri" w:hAnsi="Calibri" w:cs="Tahoma"/>
          <w:sz w:val="17"/>
          <w:szCs w:val="17"/>
        </w:rPr>
      </w:pPr>
      <w:r w:rsidRPr="0030171F">
        <w:rPr>
          <w:rFonts w:ascii="Calibri" w:hAnsi="Calibri" w:cs="Tahoma"/>
          <w:sz w:val="17"/>
          <w:szCs w:val="17"/>
        </w:rPr>
        <w:t>En el supuesto de que se requiera la aplicación de la Pena Convencional, el Administrador o su equivalente de la unidad aplicativa, dirección, subdirección o departamento, deberá elaborar el cálculo de dicha pena y hacerlo del conocimiento</w:t>
      </w:r>
      <w:r>
        <w:rPr>
          <w:rFonts w:ascii="Calibri" w:hAnsi="Calibri" w:cs="Tahoma"/>
          <w:sz w:val="17"/>
          <w:szCs w:val="17"/>
        </w:rPr>
        <w:t xml:space="preserve"> de</w:t>
      </w:r>
      <w:r w:rsidRPr="0030171F">
        <w:rPr>
          <w:rFonts w:ascii="Calibri" w:hAnsi="Calibri" w:cs="Tahoma"/>
          <w:sz w:val="17"/>
          <w:szCs w:val="17"/>
        </w:rPr>
        <w:t xml:space="preserve"> </w:t>
      </w:r>
      <w:r w:rsidRPr="0030171F">
        <w:rPr>
          <w:rFonts w:ascii="Calibri" w:hAnsi="Calibri" w:cs="Tahoma"/>
          <w:b/>
          <w:sz w:val="17"/>
          <w:szCs w:val="17"/>
        </w:rPr>
        <w:t>“EL PROVEEDOR”</w:t>
      </w:r>
      <w:r w:rsidRPr="0030171F">
        <w:rPr>
          <w:rFonts w:ascii="Calibri" w:hAnsi="Calibri" w:cs="Tahoma"/>
          <w:sz w:val="17"/>
          <w:szCs w:val="17"/>
        </w:rPr>
        <w:t>, así como también remitirlo a la Subdirección de Recursos Financieros</w:t>
      </w:r>
      <w:r>
        <w:rPr>
          <w:rFonts w:ascii="Calibri" w:hAnsi="Calibri" w:cs="Tahoma"/>
          <w:sz w:val="17"/>
          <w:szCs w:val="17"/>
        </w:rPr>
        <w:t xml:space="preserve"> de </w:t>
      </w:r>
      <w:r w:rsidRPr="0030171F">
        <w:rPr>
          <w:rFonts w:ascii="Calibri" w:hAnsi="Calibri" w:cs="Tahoma"/>
          <w:b/>
          <w:sz w:val="17"/>
          <w:szCs w:val="17"/>
        </w:rPr>
        <w:t>“</w:t>
      </w:r>
      <w:r>
        <w:rPr>
          <w:rFonts w:ascii="Calibri" w:hAnsi="Calibri" w:cs="Tahoma"/>
          <w:b/>
          <w:sz w:val="17"/>
          <w:szCs w:val="17"/>
        </w:rPr>
        <w:t>LA CONVOCANTE</w:t>
      </w:r>
      <w:r w:rsidRPr="0030171F">
        <w:rPr>
          <w:rFonts w:ascii="Calibri" w:hAnsi="Calibri" w:cs="Tahoma"/>
          <w:b/>
          <w:sz w:val="17"/>
          <w:szCs w:val="17"/>
        </w:rPr>
        <w:t>”</w:t>
      </w:r>
      <w:r>
        <w:rPr>
          <w:rFonts w:ascii="Calibri" w:hAnsi="Calibri" w:cs="Tahoma"/>
          <w:sz w:val="17"/>
          <w:szCs w:val="17"/>
        </w:rPr>
        <w:t>.</w:t>
      </w:r>
    </w:p>
    <w:p w14:paraId="57D6DEE6" w14:textId="77777777" w:rsidR="00D85A40" w:rsidRPr="0030171F" w:rsidRDefault="00D85A40" w:rsidP="00D85A40">
      <w:pPr>
        <w:ind w:right="-1"/>
        <w:jc w:val="both"/>
        <w:rPr>
          <w:rFonts w:ascii="Calibri" w:hAnsi="Calibri" w:cs="Tahoma"/>
          <w:sz w:val="17"/>
          <w:szCs w:val="17"/>
        </w:rPr>
      </w:pPr>
    </w:p>
    <w:p w14:paraId="6931FF2F" w14:textId="77777777" w:rsidR="00D85A40" w:rsidRDefault="00D85A40" w:rsidP="00D85A40">
      <w:pPr>
        <w:jc w:val="both"/>
        <w:rPr>
          <w:rFonts w:ascii="Calibri" w:hAnsi="Calibri"/>
          <w:sz w:val="17"/>
          <w:szCs w:val="17"/>
        </w:rPr>
      </w:pPr>
      <w:r w:rsidRPr="00D73198">
        <w:rPr>
          <w:rFonts w:ascii="Calibri" w:hAnsi="Calibri"/>
          <w:sz w:val="17"/>
          <w:szCs w:val="17"/>
        </w:rPr>
        <w:t>La penalización será de manera proporcional al importe de la garantía de cumplimiento.  En las operaciones en que se pactare ajuste de precios, la penalización se calculará sobre el precio ajustado.</w:t>
      </w:r>
    </w:p>
    <w:p w14:paraId="3E17A1EA" w14:textId="77777777" w:rsidR="00D85A40" w:rsidRPr="00D73198" w:rsidRDefault="00D85A40" w:rsidP="00D85A40">
      <w:pPr>
        <w:jc w:val="both"/>
        <w:rPr>
          <w:rFonts w:ascii="Calibri" w:hAnsi="Calibri"/>
          <w:sz w:val="17"/>
          <w:szCs w:val="17"/>
        </w:rPr>
      </w:pPr>
    </w:p>
    <w:p w14:paraId="2BAB60CE" w14:textId="77777777" w:rsidR="00D85A40" w:rsidRPr="00D73198" w:rsidRDefault="00D85A40" w:rsidP="00D85A40">
      <w:pPr>
        <w:ind w:right="51"/>
        <w:jc w:val="both"/>
        <w:rPr>
          <w:rFonts w:ascii="Calibri" w:hAnsi="Calibri" w:cs="Tahoma"/>
          <w:sz w:val="17"/>
          <w:szCs w:val="17"/>
        </w:rPr>
      </w:pPr>
      <w:r w:rsidRPr="00D73198">
        <w:rPr>
          <w:rFonts w:ascii="Calibri" w:hAnsi="Calibri" w:cs="Tahoma"/>
          <w:sz w:val="17"/>
          <w:szCs w:val="17"/>
        </w:rPr>
        <w:t>En el supuesto de que se requiera la aplicación de la Pena Convencional, el Administrador o equivalente de la Unidad Aplicativa deberá elaborar el cálculo de dicha pena y hacerlo del conocimiento de</w:t>
      </w:r>
      <w:r w:rsidRPr="00D73198">
        <w:rPr>
          <w:rFonts w:ascii="Calibri" w:hAnsi="Calibri" w:cs="Tahoma"/>
          <w:b/>
          <w:sz w:val="17"/>
          <w:szCs w:val="17"/>
        </w:rPr>
        <w:t xml:space="preserve"> “EL PROVEEDOR”,</w:t>
      </w:r>
      <w:r w:rsidRPr="00D73198">
        <w:rPr>
          <w:rFonts w:ascii="Calibri" w:hAnsi="Calibri" w:cs="Tahoma"/>
          <w:sz w:val="17"/>
          <w:szCs w:val="17"/>
        </w:rPr>
        <w:t xml:space="preserve"> así como también remitirlo a la Subdirección de Recursos Financieros, para el cobro de la pena convencional.</w:t>
      </w:r>
    </w:p>
    <w:p w14:paraId="68AD8DA9" w14:textId="77777777" w:rsidR="00D85A40" w:rsidRPr="00D73198" w:rsidRDefault="00D85A40" w:rsidP="00D85A40">
      <w:pPr>
        <w:ind w:right="51"/>
        <w:jc w:val="both"/>
        <w:rPr>
          <w:rFonts w:ascii="Calibri" w:hAnsi="Calibri" w:cs="Tahoma"/>
          <w:sz w:val="17"/>
          <w:szCs w:val="17"/>
        </w:rPr>
      </w:pPr>
    </w:p>
    <w:p w14:paraId="65206987" w14:textId="77777777" w:rsidR="00D85A40" w:rsidRPr="00D73198" w:rsidRDefault="00D85A40" w:rsidP="00D85A40">
      <w:pPr>
        <w:ind w:right="-1"/>
        <w:jc w:val="both"/>
        <w:rPr>
          <w:rFonts w:ascii="Calibri" w:hAnsi="Calibri" w:cs="Tahoma"/>
          <w:sz w:val="17"/>
          <w:szCs w:val="17"/>
        </w:rPr>
      </w:pPr>
      <w:r w:rsidRPr="00D73198">
        <w:rPr>
          <w:rFonts w:ascii="Calibri" w:hAnsi="Calibri" w:cs="Tahoma"/>
          <w:sz w:val="17"/>
          <w:szCs w:val="17"/>
        </w:rPr>
        <w:t>La penalización será de manera proporcional al importe de la garantía de cumplimiento.  En las operaciones en que se pactare ajuste de precios, la penalización se calculará sobre el precio ajustado.</w:t>
      </w:r>
    </w:p>
    <w:p w14:paraId="277D57C8" w14:textId="77777777" w:rsidR="00D85A40" w:rsidRPr="00D73198" w:rsidRDefault="00D85A40" w:rsidP="00D85A40">
      <w:pPr>
        <w:ind w:right="51"/>
        <w:jc w:val="both"/>
        <w:rPr>
          <w:rFonts w:ascii="Calibri" w:hAnsi="Calibri" w:cs="Tahoma"/>
          <w:sz w:val="17"/>
          <w:szCs w:val="17"/>
        </w:rPr>
      </w:pPr>
    </w:p>
    <w:p w14:paraId="0E9D512D" w14:textId="77777777" w:rsidR="00D85A40" w:rsidRPr="00D73198" w:rsidRDefault="00D85A40" w:rsidP="00D85A40">
      <w:pPr>
        <w:ind w:right="51"/>
        <w:jc w:val="both"/>
        <w:rPr>
          <w:rFonts w:ascii="Calibri" w:hAnsi="Calibri" w:cs="Tahoma"/>
          <w:sz w:val="17"/>
          <w:szCs w:val="17"/>
        </w:rPr>
      </w:pPr>
      <w:r w:rsidRPr="00D73198">
        <w:rPr>
          <w:rFonts w:ascii="Calibri" w:hAnsi="Calibri" w:cs="Tahoma"/>
          <w:sz w:val="17"/>
          <w:szCs w:val="17"/>
        </w:rPr>
        <w:t xml:space="preserve">Las penas se harán efectivas descontándose de los pagos que </w:t>
      </w:r>
      <w:r w:rsidRPr="00D73198">
        <w:rPr>
          <w:rFonts w:ascii="Calibri" w:hAnsi="Calibri"/>
          <w:b/>
          <w:sz w:val="17"/>
          <w:szCs w:val="17"/>
        </w:rPr>
        <w:t>“S.S.N.L.”</w:t>
      </w:r>
      <w:r w:rsidRPr="00D73198">
        <w:rPr>
          <w:rFonts w:ascii="Calibri" w:hAnsi="Calibri" w:cs="Tahoma"/>
          <w:sz w:val="17"/>
          <w:szCs w:val="17"/>
        </w:rPr>
        <w:t xml:space="preserve"> tenga pendientes de efectuar a </w:t>
      </w:r>
      <w:r w:rsidRPr="00D73198">
        <w:rPr>
          <w:rFonts w:ascii="Calibri" w:hAnsi="Calibri"/>
          <w:b/>
          <w:sz w:val="17"/>
          <w:szCs w:val="17"/>
        </w:rPr>
        <w:t>“EL PROVEEDOR”</w:t>
      </w:r>
      <w:r w:rsidRPr="00D73198">
        <w:rPr>
          <w:rFonts w:ascii="Calibri" w:hAnsi="Calibri" w:cs="Tahoma"/>
          <w:sz w:val="17"/>
          <w:szCs w:val="17"/>
        </w:rPr>
        <w:t>, o en su caso, éste efectuará el pago correspondiente en el área de Recursos Financieros</w:t>
      </w:r>
      <w:r w:rsidRPr="00D73198">
        <w:rPr>
          <w:rFonts w:ascii="Calibri" w:hAnsi="Calibri" w:cs="Tahoma"/>
          <w:b/>
          <w:sz w:val="17"/>
          <w:szCs w:val="17"/>
        </w:rPr>
        <w:t xml:space="preserve">, </w:t>
      </w:r>
      <w:r w:rsidRPr="00D73198">
        <w:rPr>
          <w:rFonts w:ascii="Calibri" w:hAnsi="Calibri" w:cs="Tahoma"/>
          <w:sz w:val="17"/>
          <w:szCs w:val="17"/>
        </w:rPr>
        <w:t xml:space="preserve">independientemente de que </w:t>
      </w:r>
      <w:r w:rsidRPr="00D73198">
        <w:rPr>
          <w:rFonts w:ascii="Calibri" w:hAnsi="Calibri"/>
          <w:b/>
          <w:sz w:val="17"/>
          <w:szCs w:val="17"/>
        </w:rPr>
        <w:t>“S.S.N.L.”</w:t>
      </w:r>
      <w:r w:rsidRPr="00D73198">
        <w:rPr>
          <w:rFonts w:ascii="Calibri" w:hAnsi="Calibri" w:cs="Tahoma"/>
          <w:sz w:val="17"/>
          <w:szCs w:val="17"/>
        </w:rPr>
        <w:t xml:space="preserve"> opte por hacer efectiva la garantía otorgada por </w:t>
      </w:r>
      <w:r w:rsidRPr="00D73198">
        <w:rPr>
          <w:rFonts w:ascii="Calibri" w:hAnsi="Calibri"/>
          <w:b/>
          <w:sz w:val="17"/>
          <w:szCs w:val="17"/>
        </w:rPr>
        <w:t xml:space="preserve">“EL PROVEEDOR” </w:t>
      </w:r>
      <w:r w:rsidRPr="00D73198">
        <w:rPr>
          <w:rFonts w:ascii="Calibri" w:hAnsi="Calibri"/>
          <w:sz w:val="17"/>
          <w:szCs w:val="17"/>
        </w:rPr>
        <w:t>hasta por el monto de las sanciones no cubiertas</w:t>
      </w:r>
      <w:r w:rsidRPr="00D73198">
        <w:rPr>
          <w:rFonts w:ascii="Calibri" w:hAnsi="Calibri" w:cs="Tahoma"/>
          <w:sz w:val="17"/>
          <w:szCs w:val="17"/>
        </w:rPr>
        <w:t>.</w:t>
      </w:r>
    </w:p>
    <w:p w14:paraId="443FE3B2" w14:textId="77777777" w:rsidR="00D85A40" w:rsidRPr="00D73198" w:rsidRDefault="00D85A40" w:rsidP="00D85A40">
      <w:pPr>
        <w:jc w:val="both"/>
        <w:rPr>
          <w:rFonts w:ascii="Calibri" w:hAnsi="Calibri" w:cs="Tahoma"/>
          <w:b/>
          <w:sz w:val="17"/>
          <w:szCs w:val="17"/>
        </w:rPr>
      </w:pPr>
    </w:p>
    <w:p w14:paraId="620EEDEB" w14:textId="77777777" w:rsidR="00D85A40" w:rsidRPr="00D73198" w:rsidRDefault="00D85A40" w:rsidP="00D85A40">
      <w:pPr>
        <w:ind w:right="49"/>
        <w:jc w:val="both"/>
        <w:rPr>
          <w:rFonts w:ascii="Calibri" w:hAnsi="Calibri"/>
          <w:sz w:val="17"/>
          <w:szCs w:val="17"/>
        </w:rPr>
      </w:pPr>
      <w:r w:rsidRPr="00D73198">
        <w:rPr>
          <w:rFonts w:ascii="Calibri" w:hAnsi="Calibri"/>
          <w:sz w:val="17"/>
          <w:szCs w:val="17"/>
        </w:rPr>
        <w:t xml:space="preserve">Será responsabilidad de </w:t>
      </w:r>
      <w:r w:rsidRPr="00D73198">
        <w:rPr>
          <w:rFonts w:ascii="Calibri" w:hAnsi="Calibri"/>
          <w:b/>
          <w:sz w:val="17"/>
          <w:szCs w:val="17"/>
        </w:rPr>
        <w:t>“EL PROVEEDOR”</w:t>
      </w:r>
      <w:r w:rsidRPr="00D73198">
        <w:rPr>
          <w:rFonts w:ascii="Calibri" w:hAnsi="Calibri"/>
          <w:sz w:val="17"/>
          <w:szCs w:val="17"/>
        </w:rPr>
        <w:t xml:space="preserve"> abastecer todas las necesidades que requieran las unidades en los tiempos establecidos; en los casos que no preste el servicio de acuerdo a lo requerido,  </w:t>
      </w:r>
      <w:r w:rsidRPr="00D73198">
        <w:rPr>
          <w:rFonts w:ascii="Calibri" w:hAnsi="Calibri"/>
          <w:b/>
          <w:sz w:val="17"/>
          <w:szCs w:val="17"/>
        </w:rPr>
        <w:t>“S.S.N.L.”</w:t>
      </w:r>
      <w:r w:rsidRPr="00D73198">
        <w:rPr>
          <w:rFonts w:ascii="Calibri" w:hAnsi="Calibri"/>
          <w:sz w:val="17"/>
          <w:szCs w:val="17"/>
        </w:rPr>
        <w:t xml:space="preserve"> tendrá el derecho de realizar contrataciones directas, y si estas resultan con diferencia en precio, </w:t>
      </w:r>
      <w:r w:rsidRPr="00D73198">
        <w:rPr>
          <w:rFonts w:ascii="Calibri" w:hAnsi="Calibri"/>
          <w:b/>
          <w:sz w:val="17"/>
          <w:szCs w:val="17"/>
        </w:rPr>
        <w:t>“EL PROVEEDOR”</w:t>
      </w:r>
      <w:r w:rsidRPr="00D73198">
        <w:rPr>
          <w:rFonts w:ascii="Calibri" w:hAnsi="Calibri"/>
          <w:sz w:val="17"/>
          <w:szCs w:val="17"/>
        </w:rPr>
        <w:t xml:space="preserve"> deberá pagar dicha diferencia como sanción por daños ocasionados al no contar con oportunidad con la prestación del servicio de </w:t>
      </w:r>
      <w:r>
        <w:rPr>
          <w:rFonts w:ascii="Calibri" w:hAnsi="Calibri"/>
          <w:sz w:val="17"/>
          <w:szCs w:val="17"/>
        </w:rPr>
        <w:t>______________</w:t>
      </w:r>
      <w:r w:rsidRPr="00D73198">
        <w:rPr>
          <w:rFonts w:ascii="Calibri" w:hAnsi="Calibri"/>
          <w:sz w:val="17"/>
          <w:szCs w:val="17"/>
        </w:rPr>
        <w:t xml:space="preserve"> </w:t>
      </w:r>
      <w:proofErr w:type="spellStart"/>
      <w:r w:rsidRPr="00D73198">
        <w:rPr>
          <w:rFonts w:ascii="Calibri" w:hAnsi="Calibri"/>
          <w:sz w:val="17"/>
          <w:szCs w:val="17"/>
        </w:rPr>
        <w:t>de</w:t>
      </w:r>
      <w:proofErr w:type="spellEnd"/>
      <w:r w:rsidRPr="00D73198">
        <w:rPr>
          <w:rFonts w:ascii="Calibri" w:hAnsi="Calibri"/>
          <w:sz w:val="17"/>
          <w:szCs w:val="17"/>
        </w:rPr>
        <w:t xml:space="preserve"> igual manera se aplicará lo establecido en el párrafo primero de este punto. </w:t>
      </w:r>
    </w:p>
    <w:p w14:paraId="71CA2A6F" w14:textId="77777777" w:rsidR="00D85A40" w:rsidRPr="00D73198" w:rsidRDefault="00D85A40" w:rsidP="00D85A40">
      <w:pPr>
        <w:jc w:val="both"/>
        <w:rPr>
          <w:rFonts w:ascii="Calibri" w:hAnsi="Calibri" w:cs="Tahoma"/>
          <w:b/>
          <w:sz w:val="17"/>
          <w:szCs w:val="17"/>
        </w:rPr>
      </w:pPr>
    </w:p>
    <w:p w14:paraId="73CACAE6" w14:textId="29FFC401" w:rsidR="00D85A40" w:rsidRPr="00D73198" w:rsidRDefault="00D85A40" w:rsidP="00D85A40">
      <w:pPr>
        <w:jc w:val="both"/>
        <w:rPr>
          <w:rFonts w:ascii="Calibri" w:hAnsi="Calibri"/>
          <w:sz w:val="17"/>
          <w:szCs w:val="17"/>
        </w:rPr>
      </w:pPr>
      <w:r w:rsidRPr="00D73198">
        <w:rPr>
          <w:rFonts w:ascii="Calibri" w:hAnsi="Calibri"/>
          <w:b/>
          <w:sz w:val="17"/>
          <w:szCs w:val="17"/>
        </w:rPr>
        <w:t>DÉCIMA PRIMERA: DAÑOS Y PERJUICIOS.</w:t>
      </w:r>
      <w:r w:rsidR="009C5942">
        <w:rPr>
          <w:rFonts w:ascii="Calibri" w:hAnsi="Calibri"/>
          <w:b/>
          <w:sz w:val="17"/>
          <w:szCs w:val="17"/>
        </w:rPr>
        <w:t xml:space="preserve"> </w:t>
      </w:r>
      <w:r w:rsidRPr="00D73198">
        <w:rPr>
          <w:rFonts w:ascii="Calibri" w:hAnsi="Calibri"/>
          <w:b/>
          <w:sz w:val="17"/>
          <w:szCs w:val="17"/>
        </w:rPr>
        <w:t xml:space="preserve">- “EL PROVEEDOR” </w:t>
      </w:r>
      <w:r w:rsidRPr="00D73198">
        <w:rPr>
          <w:rFonts w:ascii="Calibri" w:hAnsi="Calibri"/>
          <w:sz w:val="17"/>
          <w:szCs w:val="17"/>
        </w:rPr>
        <w:t xml:space="preserve">se obliga al pago de los daños y perjuicios que ocasione a </w:t>
      </w:r>
      <w:r w:rsidRPr="00D73198">
        <w:rPr>
          <w:rFonts w:ascii="Calibri" w:hAnsi="Calibri"/>
          <w:b/>
          <w:sz w:val="17"/>
          <w:szCs w:val="17"/>
        </w:rPr>
        <w:t>“S.S.N.L.”</w:t>
      </w:r>
      <w:r w:rsidRPr="00D73198">
        <w:rPr>
          <w:rFonts w:ascii="Calibri" w:hAnsi="Calibri"/>
          <w:sz w:val="17"/>
          <w:szCs w:val="17"/>
        </w:rPr>
        <w:t xml:space="preserve"> por la falta de ejecución del servicio, en los plazos pactados y cuando éstos no reúnan los requisitos de calidad, o el pago de daños que se causen a</w:t>
      </w:r>
      <w:r w:rsidRPr="00D73198">
        <w:rPr>
          <w:rFonts w:ascii="Calibri" w:hAnsi="Calibri"/>
          <w:b/>
          <w:sz w:val="17"/>
          <w:szCs w:val="17"/>
        </w:rPr>
        <w:t xml:space="preserve"> </w:t>
      </w:r>
      <w:r w:rsidRPr="00D73198">
        <w:rPr>
          <w:rFonts w:ascii="Calibri" w:hAnsi="Calibri"/>
          <w:sz w:val="17"/>
          <w:szCs w:val="17"/>
        </w:rPr>
        <w:t>terceros en su persona, así como por cualquier incumplimiento a lo establecido en el presente instrumento.</w:t>
      </w:r>
    </w:p>
    <w:p w14:paraId="45D6CD05" w14:textId="77777777" w:rsidR="00D85A40" w:rsidRPr="00D73198" w:rsidRDefault="00D85A40" w:rsidP="00D85A40">
      <w:pPr>
        <w:jc w:val="both"/>
        <w:rPr>
          <w:rFonts w:ascii="Calibri" w:hAnsi="Calibri"/>
          <w:b/>
          <w:sz w:val="17"/>
          <w:szCs w:val="17"/>
        </w:rPr>
      </w:pPr>
    </w:p>
    <w:p w14:paraId="5C840F35" w14:textId="77777777" w:rsidR="00D85A40" w:rsidRPr="00D73198" w:rsidRDefault="00D85A40" w:rsidP="00D85A40">
      <w:pPr>
        <w:jc w:val="both"/>
        <w:rPr>
          <w:rFonts w:ascii="Calibri" w:hAnsi="Calibri" w:cs="Tahoma"/>
          <w:sz w:val="17"/>
          <w:szCs w:val="17"/>
        </w:rPr>
      </w:pPr>
      <w:r w:rsidRPr="00D73198">
        <w:rPr>
          <w:rFonts w:ascii="Calibri" w:hAnsi="Calibri"/>
          <w:b/>
          <w:sz w:val="17"/>
          <w:szCs w:val="17"/>
        </w:rPr>
        <w:t xml:space="preserve">DÉCIMA SEGUNDA: </w:t>
      </w:r>
      <w:r w:rsidRPr="00D73198">
        <w:rPr>
          <w:rFonts w:ascii="Calibri" w:hAnsi="Calibri" w:cs="Tahoma"/>
          <w:b/>
          <w:sz w:val="17"/>
          <w:szCs w:val="17"/>
        </w:rPr>
        <w:t xml:space="preserve">GARANTÍA DE BUEN CUMPLIMIENTO DE CONTRATO.- </w:t>
      </w:r>
      <w:r w:rsidRPr="00D73198">
        <w:rPr>
          <w:rFonts w:ascii="Calibri" w:hAnsi="Calibri" w:cs="Tahoma"/>
          <w:sz w:val="17"/>
          <w:szCs w:val="17"/>
        </w:rPr>
        <w:t xml:space="preserve">Para garantizar el cumplimiento de las obligaciones derivadas del presente contrato </w:t>
      </w:r>
      <w:r w:rsidRPr="00D73198">
        <w:rPr>
          <w:rFonts w:ascii="Calibri" w:hAnsi="Calibri" w:cs="Tahoma"/>
          <w:b/>
          <w:sz w:val="17"/>
          <w:szCs w:val="17"/>
        </w:rPr>
        <w:t>“EL PROVEEDOR</w:t>
      </w:r>
      <w:r w:rsidRPr="00D73198">
        <w:rPr>
          <w:rFonts w:ascii="Calibri" w:hAnsi="Calibri" w:cs="Tahoma"/>
          <w:b/>
          <w:bCs/>
          <w:sz w:val="17"/>
          <w:szCs w:val="17"/>
        </w:rPr>
        <w:t>”</w:t>
      </w:r>
      <w:r w:rsidRPr="00D73198">
        <w:rPr>
          <w:rFonts w:ascii="Calibri" w:hAnsi="Calibri" w:cs="Tahoma"/>
          <w:sz w:val="17"/>
          <w:szCs w:val="17"/>
        </w:rPr>
        <w:t xml:space="preserve">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14:paraId="51484EA7" w14:textId="77777777" w:rsidR="00D85A40" w:rsidRPr="00D73198" w:rsidRDefault="00D85A40" w:rsidP="00D85A40">
      <w:pPr>
        <w:jc w:val="both"/>
        <w:rPr>
          <w:rFonts w:ascii="Calibri" w:hAnsi="Calibri" w:cs="Tahoma"/>
          <w:sz w:val="17"/>
          <w:szCs w:val="17"/>
        </w:rPr>
      </w:pPr>
    </w:p>
    <w:p w14:paraId="5DFE33CF" w14:textId="77777777" w:rsidR="00D85A40" w:rsidRPr="003C5090" w:rsidRDefault="00D85A40" w:rsidP="00D85A40">
      <w:pPr>
        <w:pStyle w:val="NormalWeb"/>
        <w:numPr>
          <w:ilvl w:val="0"/>
          <w:numId w:val="58"/>
        </w:numPr>
        <w:spacing w:before="0" w:beforeAutospacing="0" w:after="0" w:afterAutospacing="0"/>
        <w:jc w:val="both"/>
        <w:rPr>
          <w:color w:val="000000"/>
          <w:sz w:val="16"/>
          <w:szCs w:val="16"/>
        </w:rPr>
      </w:pPr>
      <w:r w:rsidRPr="003C5090">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7C166F8D" w14:textId="77777777" w:rsidR="00D85A40" w:rsidRPr="003C5090" w:rsidRDefault="00D85A40" w:rsidP="00D85A40">
      <w:pPr>
        <w:pStyle w:val="NormalWeb"/>
        <w:spacing w:before="0" w:beforeAutospacing="0" w:after="0" w:afterAutospacing="0"/>
        <w:ind w:left="720" w:firstLine="45"/>
        <w:jc w:val="both"/>
        <w:rPr>
          <w:color w:val="000000"/>
          <w:sz w:val="16"/>
          <w:szCs w:val="16"/>
        </w:rPr>
      </w:pPr>
    </w:p>
    <w:p w14:paraId="03C26EE2" w14:textId="77777777" w:rsidR="00D85A40" w:rsidRPr="00296DF0" w:rsidRDefault="00D85A40" w:rsidP="00D85A40">
      <w:pPr>
        <w:pStyle w:val="NormalWeb"/>
        <w:numPr>
          <w:ilvl w:val="0"/>
          <w:numId w:val="58"/>
        </w:numPr>
        <w:spacing w:before="0" w:beforeAutospacing="0" w:after="0" w:afterAutospacing="0"/>
        <w:jc w:val="both"/>
        <w:rPr>
          <w:color w:val="000000"/>
          <w:sz w:val="16"/>
          <w:szCs w:val="16"/>
        </w:rPr>
      </w:pPr>
      <w:r w:rsidRPr="003C5090">
        <w:rPr>
          <w:rFonts w:ascii="Calibri" w:hAnsi="Calibri" w:cs="Tahoma"/>
          <w:color w:val="000000"/>
          <w:sz w:val="16"/>
          <w:szCs w:val="16"/>
        </w:rPr>
        <w:t>Ante la Secretaría de Finanzas y Tesorería General del Estado de Nuevo León, la presente fianza se otorga para garantizar por (</w:t>
      </w:r>
      <w:r w:rsidRPr="003C5090">
        <w:rPr>
          <w:rFonts w:ascii="Calibri" w:hAnsi="Calibri" w:cs="Tahoma"/>
          <w:b/>
          <w:color w:val="000000"/>
          <w:sz w:val="16"/>
          <w:szCs w:val="16"/>
        </w:rPr>
        <w:t>“EL PROVEEDOR”</w:t>
      </w:r>
      <w:r w:rsidRPr="003C5090">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w:t>
      </w:r>
      <w:r>
        <w:rPr>
          <w:rFonts w:ascii="Calibri" w:hAnsi="Calibri" w:cs="Tahoma"/>
          <w:color w:val="000000"/>
          <w:sz w:val="16"/>
          <w:szCs w:val="16"/>
        </w:rPr>
        <w:t xml:space="preserve">la licitación </w:t>
      </w:r>
      <w:r w:rsidRPr="00394857">
        <w:rPr>
          <w:rFonts w:ascii="Calibri" w:hAnsi="Calibri" w:cs="Tahoma"/>
          <w:color w:val="000000"/>
          <w:sz w:val="16"/>
          <w:szCs w:val="16"/>
        </w:rPr>
        <w:t>(nombre de la Licitación)</w:t>
      </w:r>
      <w:r w:rsidRPr="003C5090">
        <w:rPr>
          <w:rFonts w:ascii="Calibri" w:hAnsi="Calibri" w:cs="Tahoma"/>
          <w:color w:val="000000"/>
          <w:sz w:val="16"/>
          <w:szCs w:val="16"/>
        </w:rPr>
        <w:t xml:space="preserve">, celebrado con </w:t>
      </w:r>
      <w:r w:rsidRPr="003C5090">
        <w:rPr>
          <w:rFonts w:ascii="Calibri" w:hAnsi="Calibri" w:cs="Tahoma"/>
          <w:b/>
          <w:color w:val="000000"/>
          <w:sz w:val="16"/>
          <w:szCs w:val="16"/>
        </w:rPr>
        <w:t xml:space="preserve">“S.S.N.L.”; </w:t>
      </w:r>
      <w:r w:rsidRPr="003C5090">
        <w:rPr>
          <w:rFonts w:ascii="Calibri" w:hAnsi="Calibri" w:cs="Tahoma"/>
          <w:color w:val="000000"/>
          <w:sz w:val="16"/>
          <w:szCs w:val="16"/>
        </w:rPr>
        <w:t xml:space="preserve">relativo a la </w:t>
      </w:r>
      <w:r>
        <w:rPr>
          <w:rFonts w:ascii="Calibri" w:hAnsi="Calibri" w:cs="Tahoma"/>
          <w:color w:val="000000"/>
          <w:sz w:val="16"/>
          <w:szCs w:val="16"/>
        </w:rPr>
        <w:t>contratación</w:t>
      </w:r>
      <w:r w:rsidRPr="003C5090">
        <w:rPr>
          <w:rFonts w:ascii="Calibri" w:hAnsi="Calibri" w:cs="Tahoma"/>
          <w:color w:val="000000"/>
          <w:sz w:val="16"/>
          <w:szCs w:val="16"/>
        </w:rPr>
        <w:t xml:space="preserve"> </w:t>
      </w:r>
      <w:r w:rsidRPr="00394857">
        <w:rPr>
          <w:rFonts w:ascii="Calibri" w:hAnsi="Calibri" w:cs="Tahoma"/>
          <w:color w:val="000000"/>
          <w:sz w:val="16"/>
          <w:szCs w:val="16"/>
        </w:rPr>
        <w:t>de _</w:t>
      </w:r>
      <w:r>
        <w:rPr>
          <w:rFonts w:ascii="Calibri" w:hAnsi="Calibri" w:cs="Tahoma"/>
          <w:color w:val="000000"/>
          <w:sz w:val="16"/>
          <w:szCs w:val="16"/>
        </w:rPr>
        <w:t>____________</w:t>
      </w:r>
      <w:r w:rsidRPr="003C5090">
        <w:rPr>
          <w:rFonts w:ascii="Calibri" w:hAnsi="Calibri" w:cs="Tahoma"/>
          <w:color w:val="000000"/>
          <w:sz w:val="16"/>
          <w:szCs w:val="16"/>
        </w:rPr>
        <w:t>,, por un importe de (monto total del contrato incluyendo el I.V.A).</w:t>
      </w:r>
    </w:p>
    <w:p w14:paraId="552494EA" w14:textId="77777777" w:rsidR="00D85A40" w:rsidRDefault="00D85A40" w:rsidP="00D85A40">
      <w:pPr>
        <w:pStyle w:val="NormalWeb"/>
        <w:spacing w:before="0" w:beforeAutospacing="0" w:after="0" w:afterAutospacing="0"/>
        <w:ind w:left="360"/>
        <w:jc w:val="both"/>
        <w:rPr>
          <w:color w:val="000000"/>
          <w:sz w:val="16"/>
          <w:szCs w:val="16"/>
        </w:rPr>
      </w:pPr>
    </w:p>
    <w:p w14:paraId="7771B36A" w14:textId="32191941" w:rsidR="00D85A40" w:rsidRPr="00296DF0" w:rsidRDefault="00D85A40" w:rsidP="00D85A40">
      <w:pPr>
        <w:pStyle w:val="NormalWeb"/>
        <w:numPr>
          <w:ilvl w:val="0"/>
          <w:numId w:val="58"/>
        </w:numPr>
        <w:spacing w:before="0" w:beforeAutospacing="0" w:after="0" w:afterAutospacing="0"/>
        <w:jc w:val="both"/>
        <w:rPr>
          <w:color w:val="000000"/>
          <w:sz w:val="16"/>
          <w:szCs w:val="16"/>
        </w:rPr>
      </w:pPr>
      <w:r w:rsidRPr="00296DF0">
        <w:rPr>
          <w:rFonts w:ascii="Calibri" w:hAnsi="Calibri" w:cs="Tahoma"/>
          <w:color w:val="000000"/>
          <w:sz w:val="16"/>
          <w:szCs w:val="16"/>
        </w:rPr>
        <w:t>Que la Fianza se otorga en los términos del presente contrato, para garantizar todas y cada una de las obligaciones derivadas de la Licitación (nombre de la Licitación).</w:t>
      </w:r>
    </w:p>
    <w:p w14:paraId="5FFCE49D" w14:textId="77777777" w:rsidR="00D85A40" w:rsidRDefault="00D85A40" w:rsidP="00D85A40">
      <w:pPr>
        <w:pStyle w:val="NormalWeb"/>
        <w:spacing w:before="0" w:beforeAutospacing="0" w:after="0" w:afterAutospacing="0"/>
        <w:jc w:val="both"/>
        <w:rPr>
          <w:color w:val="000000"/>
          <w:sz w:val="16"/>
          <w:szCs w:val="16"/>
        </w:rPr>
      </w:pPr>
    </w:p>
    <w:p w14:paraId="03DB45AA" w14:textId="77777777" w:rsidR="00D85A40" w:rsidRDefault="00D85A40" w:rsidP="00D85A40">
      <w:pPr>
        <w:pStyle w:val="NormalWeb"/>
        <w:numPr>
          <w:ilvl w:val="0"/>
          <w:numId w:val="58"/>
        </w:numPr>
        <w:spacing w:before="0" w:beforeAutospacing="0" w:after="0" w:afterAutospacing="0"/>
        <w:jc w:val="both"/>
        <w:rPr>
          <w:color w:val="000000"/>
          <w:sz w:val="16"/>
          <w:szCs w:val="16"/>
        </w:rPr>
      </w:pPr>
      <w:r w:rsidRPr="00296DF0">
        <w:rPr>
          <w:rFonts w:ascii="Calibri" w:hAnsi="Calibri" w:cs="Tahoma"/>
          <w:color w:val="000000"/>
          <w:sz w:val="16"/>
          <w:szCs w:val="16"/>
        </w:rPr>
        <w:t xml:space="preserve">Que la Fianza estará en vigor por un año, y en el caso de defectos y/o responsabilidades imputables a </w:t>
      </w:r>
      <w:r w:rsidRPr="00296DF0">
        <w:rPr>
          <w:rFonts w:ascii="Calibri" w:hAnsi="Calibri" w:cs="Tahoma"/>
          <w:b/>
          <w:color w:val="000000"/>
          <w:sz w:val="16"/>
          <w:szCs w:val="16"/>
        </w:rPr>
        <w:t>“EL PROVEEDOR”</w:t>
      </w:r>
      <w:r w:rsidRPr="00296DF0">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0E0C2A15" w14:textId="77777777" w:rsidR="00D85A40" w:rsidRDefault="00D85A40" w:rsidP="00D85A40">
      <w:pPr>
        <w:pStyle w:val="Prrafodelista"/>
        <w:rPr>
          <w:rFonts w:ascii="Calibri" w:hAnsi="Calibri" w:cs="Tahoma"/>
          <w:color w:val="000000"/>
          <w:sz w:val="16"/>
          <w:szCs w:val="16"/>
          <w:lang w:val="es-ES"/>
        </w:rPr>
      </w:pPr>
    </w:p>
    <w:p w14:paraId="03B71843" w14:textId="77777777" w:rsidR="00D85A40" w:rsidRDefault="00D85A40" w:rsidP="00D85A40">
      <w:pPr>
        <w:pStyle w:val="NormalWeb"/>
        <w:numPr>
          <w:ilvl w:val="0"/>
          <w:numId w:val="58"/>
        </w:numPr>
        <w:spacing w:before="0" w:beforeAutospacing="0" w:after="0" w:afterAutospacing="0"/>
        <w:jc w:val="both"/>
        <w:rPr>
          <w:color w:val="000000"/>
          <w:sz w:val="16"/>
          <w:szCs w:val="16"/>
        </w:rPr>
      </w:pPr>
      <w:r w:rsidRPr="00296DF0">
        <w:rPr>
          <w:rFonts w:ascii="Calibri" w:hAnsi="Calibri" w:cs="Tahoma"/>
          <w:color w:val="000000"/>
          <w:sz w:val="16"/>
          <w:szCs w:val="16"/>
        </w:rPr>
        <w:t xml:space="preserve">Que esta fianza continuará vigente en el caso de que se otorgue prórroga a </w:t>
      </w:r>
      <w:r w:rsidRPr="00296DF0">
        <w:rPr>
          <w:rFonts w:ascii="Calibri" w:hAnsi="Calibri" w:cs="Tahoma"/>
          <w:b/>
          <w:color w:val="000000"/>
          <w:sz w:val="16"/>
          <w:szCs w:val="16"/>
        </w:rPr>
        <w:t xml:space="preserve">“EL PROVEEDOR” </w:t>
      </w:r>
      <w:r w:rsidRPr="00296DF0">
        <w:rPr>
          <w:rFonts w:ascii="Calibri" w:hAnsi="Calibri" w:cs="Tahoma"/>
          <w:color w:val="000000"/>
          <w:sz w:val="16"/>
          <w:szCs w:val="16"/>
        </w:rPr>
        <w:t xml:space="preserve">para el cumplimiento de las obligaciones que se afianzan, aun cuando haya sido solicitada y autorizada extemporáneamente. </w:t>
      </w:r>
    </w:p>
    <w:p w14:paraId="222A7166" w14:textId="77777777" w:rsidR="00D85A40" w:rsidRDefault="00D85A40" w:rsidP="00D85A40">
      <w:pPr>
        <w:pStyle w:val="Prrafodelista"/>
        <w:rPr>
          <w:rFonts w:ascii="Calibri" w:hAnsi="Calibri" w:cs="Tahoma"/>
          <w:color w:val="000000"/>
          <w:sz w:val="16"/>
          <w:szCs w:val="16"/>
          <w:lang w:val="es-ES"/>
        </w:rPr>
      </w:pPr>
    </w:p>
    <w:p w14:paraId="514D0C3A" w14:textId="77777777" w:rsidR="00D85A40" w:rsidRDefault="00D85A40" w:rsidP="00D85A40">
      <w:pPr>
        <w:pStyle w:val="NormalWeb"/>
        <w:numPr>
          <w:ilvl w:val="0"/>
          <w:numId w:val="58"/>
        </w:numPr>
        <w:spacing w:before="0" w:beforeAutospacing="0" w:after="0" w:afterAutospacing="0"/>
        <w:jc w:val="both"/>
        <w:rPr>
          <w:color w:val="000000"/>
          <w:sz w:val="16"/>
          <w:szCs w:val="16"/>
        </w:rPr>
      </w:pPr>
      <w:r w:rsidRPr="00296DF0">
        <w:rPr>
          <w:rFonts w:ascii="Calibri" w:hAnsi="Calibri" w:cs="Tahoma"/>
          <w:color w:val="000000"/>
          <w:sz w:val="16"/>
          <w:szCs w:val="16"/>
        </w:rPr>
        <w:t xml:space="preserve">Que sólo podrá ser cancelada mediante aviso por escrito de </w:t>
      </w:r>
      <w:r w:rsidRPr="00296DF0">
        <w:rPr>
          <w:rFonts w:ascii="Calibri" w:hAnsi="Calibri" w:cs="Tahoma"/>
          <w:b/>
          <w:color w:val="000000"/>
          <w:sz w:val="16"/>
          <w:szCs w:val="16"/>
        </w:rPr>
        <w:t>“S.S.N.L.”</w:t>
      </w:r>
      <w:r w:rsidRPr="00296DF0">
        <w:rPr>
          <w:rFonts w:ascii="Calibri" w:hAnsi="Calibri" w:cs="Tahoma"/>
          <w:color w:val="000000"/>
          <w:sz w:val="16"/>
          <w:szCs w:val="16"/>
        </w:rPr>
        <w:t>.</w:t>
      </w:r>
    </w:p>
    <w:p w14:paraId="13DAF36D" w14:textId="77777777" w:rsidR="00D85A40" w:rsidRDefault="00D85A40" w:rsidP="00D85A40">
      <w:pPr>
        <w:pStyle w:val="Prrafodelista"/>
        <w:rPr>
          <w:rFonts w:ascii="Calibri" w:hAnsi="Calibri" w:cs="Tahoma"/>
          <w:color w:val="000000"/>
          <w:sz w:val="16"/>
          <w:szCs w:val="16"/>
          <w:lang w:val="es-ES"/>
        </w:rPr>
      </w:pPr>
    </w:p>
    <w:p w14:paraId="00257D33" w14:textId="77777777" w:rsidR="00D85A40" w:rsidRDefault="00D85A40" w:rsidP="00D85A40">
      <w:pPr>
        <w:pStyle w:val="NormalWeb"/>
        <w:numPr>
          <w:ilvl w:val="0"/>
          <w:numId w:val="58"/>
        </w:numPr>
        <w:spacing w:before="0" w:beforeAutospacing="0" w:after="0" w:afterAutospacing="0"/>
        <w:jc w:val="both"/>
        <w:rPr>
          <w:color w:val="000000"/>
          <w:sz w:val="16"/>
          <w:szCs w:val="16"/>
        </w:rPr>
      </w:pPr>
      <w:r w:rsidRPr="00296DF0">
        <w:rPr>
          <w:rFonts w:ascii="Calibri" w:hAnsi="Calibri" w:cs="Tahoma"/>
          <w:color w:val="000000"/>
          <w:sz w:val="16"/>
          <w:szCs w:val="16"/>
        </w:rPr>
        <w:t>Que la Institución Afianzadora acepta lo preceptuado por los artículos 174, 178, 179, 282, 283 y 289 de la Ley de Instituciones de Seguros y de Fianzas en vigor.</w:t>
      </w:r>
    </w:p>
    <w:p w14:paraId="3940CFD7" w14:textId="77777777" w:rsidR="00D85A40" w:rsidRDefault="00D85A40" w:rsidP="00D85A40">
      <w:pPr>
        <w:pStyle w:val="Prrafodelista"/>
        <w:rPr>
          <w:rFonts w:ascii="Calibri" w:hAnsi="Calibri" w:cs="Tahoma"/>
          <w:color w:val="000000"/>
          <w:sz w:val="16"/>
          <w:szCs w:val="16"/>
          <w:lang w:val="es-ES"/>
        </w:rPr>
      </w:pPr>
    </w:p>
    <w:p w14:paraId="06723B6F" w14:textId="77777777" w:rsidR="00D85A40" w:rsidRPr="00D73198" w:rsidRDefault="00D85A40" w:rsidP="00D85A40">
      <w:pPr>
        <w:numPr>
          <w:ilvl w:val="0"/>
          <w:numId w:val="58"/>
        </w:numPr>
        <w:jc w:val="both"/>
        <w:rPr>
          <w:rFonts w:ascii="Calibri" w:hAnsi="Calibri" w:cs="Tahoma"/>
          <w:sz w:val="17"/>
          <w:szCs w:val="17"/>
        </w:rPr>
      </w:pPr>
      <w:r w:rsidRPr="00296DF0">
        <w:rPr>
          <w:rFonts w:ascii="Calibri" w:hAnsi="Calibri" w:cs="Tahoma"/>
          <w:color w:val="000000"/>
          <w:sz w:val="16"/>
          <w:szCs w:val="16"/>
          <w:lang w:val="es-ES"/>
        </w:rPr>
        <w:t xml:space="preserve">Que </w:t>
      </w:r>
      <w:r w:rsidRPr="00296DF0">
        <w:rPr>
          <w:rFonts w:ascii="Calibri" w:hAnsi="Calibri" w:cs="Tahoma"/>
          <w:b/>
          <w:color w:val="000000"/>
          <w:sz w:val="16"/>
          <w:szCs w:val="16"/>
          <w:lang w:val="es-ES"/>
        </w:rPr>
        <w:t xml:space="preserve">“S.S.N.L.”, </w:t>
      </w:r>
      <w:r w:rsidRPr="00296DF0">
        <w:rPr>
          <w:rFonts w:ascii="Calibri" w:hAnsi="Calibri" w:cs="Tahoma"/>
          <w:color w:val="000000"/>
          <w:sz w:val="16"/>
          <w:szCs w:val="16"/>
          <w:lang w:val="es-ES"/>
        </w:rPr>
        <w:t xml:space="preserve">cuenta con un término de un año contado a partir del incumplimiento de </w:t>
      </w:r>
      <w:r w:rsidRPr="00296DF0">
        <w:rPr>
          <w:rFonts w:ascii="Calibri" w:hAnsi="Calibri" w:cs="Tahoma"/>
          <w:b/>
          <w:color w:val="000000"/>
          <w:sz w:val="16"/>
          <w:szCs w:val="16"/>
          <w:lang w:val="es-ES"/>
        </w:rPr>
        <w:t xml:space="preserve">“EL PROVEEDOR”, </w:t>
      </w:r>
      <w:r w:rsidRPr="00296DF0">
        <w:rPr>
          <w:rFonts w:ascii="Calibri" w:hAnsi="Calibri" w:cs="Tahoma"/>
          <w:color w:val="000000"/>
          <w:sz w:val="16"/>
          <w:szCs w:val="16"/>
          <w:lang w:val="es-ES"/>
        </w:rPr>
        <w:t>para reclamar el pago a la afianzadora, por lo que de no presentarse dentro de dicho plazo operará la caducidad de la misma; o bien, de que la vigencia de la fianza deberá ser de dos años, contados a partir del día siguiente al incumplimiento del fiado.</w:t>
      </w:r>
    </w:p>
    <w:p w14:paraId="675EC865" w14:textId="77777777" w:rsidR="00D85A40" w:rsidRPr="00D73198" w:rsidRDefault="00D85A40" w:rsidP="00D85A40">
      <w:pPr>
        <w:ind w:right="51"/>
        <w:jc w:val="both"/>
        <w:rPr>
          <w:rFonts w:ascii="Calibri" w:hAnsi="Calibri" w:cs="Tahoma"/>
          <w:b/>
          <w:sz w:val="17"/>
          <w:szCs w:val="17"/>
        </w:rPr>
      </w:pPr>
    </w:p>
    <w:p w14:paraId="3A3AB7F0" w14:textId="540F24C4" w:rsidR="00D85A40" w:rsidRPr="00D73198" w:rsidRDefault="00D85A40" w:rsidP="00D85A40">
      <w:pPr>
        <w:jc w:val="both"/>
        <w:rPr>
          <w:rFonts w:ascii="Calibri" w:hAnsi="Calibri" w:cs="Tahoma"/>
          <w:sz w:val="17"/>
          <w:szCs w:val="17"/>
        </w:rPr>
      </w:pPr>
      <w:r w:rsidRPr="00D73198">
        <w:rPr>
          <w:rFonts w:ascii="Calibri" w:hAnsi="Calibri" w:cs="Tahoma"/>
          <w:b/>
          <w:sz w:val="17"/>
          <w:szCs w:val="17"/>
        </w:rPr>
        <w:t>DÉCIMA TERCERA: RESCISIÓN ADMINISTRATIVA.</w:t>
      </w:r>
      <w:r w:rsidR="009C5942">
        <w:rPr>
          <w:rFonts w:ascii="Calibri" w:hAnsi="Calibri" w:cs="Tahoma"/>
          <w:b/>
          <w:sz w:val="17"/>
          <w:szCs w:val="17"/>
        </w:rPr>
        <w:t xml:space="preserve"> </w:t>
      </w:r>
      <w:r w:rsidRPr="00D73198">
        <w:rPr>
          <w:rFonts w:ascii="Calibri" w:hAnsi="Calibri" w:cs="Tahoma"/>
          <w:b/>
          <w:sz w:val="17"/>
          <w:szCs w:val="17"/>
        </w:rPr>
        <w:t>-</w:t>
      </w:r>
      <w:r w:rsidRPr="00D73198">
        <w:rPr>
          <w:rFonts w:ascii="Calibri" w:hAnsi="Calibri" w:cs="Tahoma"/>
          <w:sz w:val="17"/>
          <w:szCs w:val="17"/>
        </w:rPr>
        <w:t xml:space="preserve"> El incumplimiento de las obligaciones que asume </w:t>
      </w:r>
      <w:r w:rsidRPr="00D73198">
        <w:rPr>
          <w:rFonts w:ascii="Calibri" w:hAnsi="Calibri" w:cs="Tahoma"/>
          <w:b/>
          <w:sz w:val="17"/>
          <w:szCs w:val="17"/>
        </w:rPr>
        <w:t>“EL PROVEEDOR”</w:t>
      </w:r>
      <w:r w:rsidRPr="00D73198">
        <w:rPr>
          <w:rFonts w:ascii="Calibri" w:hAnsi="Calibri" w:cs="Tahoma"/>
          <w:sz w:val="17"/>
          <w:szCs w:val="17"/>
        </w:rPr>
        <w:t xml:space="preserve"> por virtud de este contrato, faculta a </w:t>
      </w:r>
      <w:r w:rsidRPr="00D73198">
        <w:rPr>
          <w:rFonts w:ascii="Calibri" w:hAnsi="Calibri" w:cs="Tahoma"/>
          <w:b/>
          <w:sz w:val="17"/>
          <w:szCs w:val="17"/>
        </w:rPr>
        <w:t>“S.S.N.L.”</w:t>
      </w:r>
      <w:r w:rsidRPr="00D73198">
        <w:rPr>
          <w:rFonts w:ascii="Calibri" w:hAnsi="Calibri" w:cs="Tahoma"/>
          <w:sz w:val="17"/>
          <w:szCs w:val="17"/>
        </w:rPr>
        <w:t xml:space="preserve"> para darlo por rescindido total o parcialmente, sin ninguna responsabilidad a su cargo, especialmente si éste incurre en alguno de los siguientes supuestos:</w:t>
      </w:r>
    </w:p>
    <w:p w14:paraId="79AF4594" w14:textId="77777777" w:rsidR="00D85A40" w:rsidRPr="00D73198" w:rsidRDefault="00D85A40" w:rsidP="00D85A40">
      <w:pPr>
        <w:jc w:val="both"/>
        <w:rPr>
          <w:rFonts w:ascii="Calibri" w:hAnsi="Calibri" w:cs="Tahoma"/>
          <w:sz w:val="17"/>
          <w:szCs w:val="17"/>
        </w:rPr>
      </w:pPr>
    </w:p>
    <w:p w14:paraId="540D4556" w14:textId="77777777" w:rsidR="00D85A40" w:rsidRPr="00D73198" w:rsidRDefault="00D85A40" w:rsidP="00D85A40">
      <w:pPr>
        <w:jc w:val="both"/>
        <w:rPr>
          <w:rFonts w:ascii="Calibri" w:hAnsi="Calibri" w:cs="Tahoma"/>
          <w:sz w:val="17"/>
          <w:szCs w:val="17"/>
        </w:rPr>
      </w:pPr>
      <w:r w:rsidRPr="00D73198">
        <w:rPr>
          <w:rFonts w:ascii="Calibri" w:hAnsi="Calibri" w:cs="Tahoma"/>
          <w:sz w:val="17"/>
          <w:szCs w:val="17"/>
        </w:rPr>
        <w:t>a</w:t>
      </w:r>
      <w:proofErr w:type="gramStart"/>
      <w:r w:rsidRPr="00D73198">
        <w:rPr>
          <w:rFonts w:ascii="Calibri" w:hAnsi="Calibri" w:cs="Tahoma"/>
          <w:sz w:val="17"/>
          <w:szCs w:val="17"/>
        </w:rPr>
        <w:t>).-</w:t>
      </w:r>
      <w:proofErr w:type="gramEnd"/>
      <w:r w:rsidRPr="00D73198">
        <w:rPr>
          <w:rFonts w:ascii="Calibri" w:hAnsi="Calibri" w:cs="Tahoma"/>
          <w:sz w:val="17"/>
          <w:szCs w:val="17"/>
        </w:rPr>
        <w:t xml:space="preserve">    El incumplimiento grave de las obligaciones contraídas por </w:t>
      </w:r>
      <w:r w:rsidRPr="00D73198">
        <w:rPr>
          <w:rFonts w:ascii="Calibri" w:hAnsi="Calibri" w:cs="Tahoma"/>
          <w:b/>
          <w:sz w:val="17"/>
          <w:szCs w:val="17"/>
        </w:rPr>
        <w:t>“EL PROVEEDOR”</w:t>
      </w:r>
      <w:r w:rsidRPr="00D73198">
        <w:rPr>
          <w:rFonts w:ascii="Calibri" w:hAnsi="Calibri" w:cs="Tahoma"/>
          <w:sz w:val="17"/>
          <w:szCs w:val="17"/>
        </w:rPr>
        <w:t>.</w:t>
      </w:r>
    </w:p>
    <w:p w14:paraId="1C29D6C7" w14:textId="77777777" w:rsidR="00D85A40" w:rsidRPr="00D73198" w:rsidRDefault="00D85A40" w:rsidP="00D85A40">
      <w:pPr>
        <w:jc w:val="both"/>
        <w:rPr>
          <w:rFonts w:ascii="Calibri" w:hAnsi="Calibri" w:cs="Tahoma"/>
          <w:sz w:val="17"/>
          <w:szCs w:val="17"/>
        </w:rPr>
      </w:pPr>
      <w:r w:rsidRPr="00D73198">
        <w:rPr>
          <w:rFonts w:ascii="Calibri" w:hAnsi="Calibri" w:cs="Tahoma"/>
          <w:sz w:val="17"/>
          <w:szCs w:val="17"/>
        </w:rPr>
        <w:t>b</w:t>
      </w:r>
      <w:proofErr w:type="gramStart"/>
      <w:r w:rsidRPr="00D73198">
        <w:rPr>
          <w:rFonts w:ascii="Calibri" w:hAnsi="Calibri" w:cs="Tahoma"/>
          <w:sz w:val="17"/>
          <w:szCs w:val="17"/>
        </w:rPr>
        <w:t>).-</w:t>
      </w:r>
      <w:proofErr w:type="gramEnd"/>
      <w:r w:rsidRPr="00D73198">
        <w:rPr>
          <w:rFonts w:ascii="Calibri" w:hAnsi="Calibri" w:cs="Tahoma"/>
          <w:sz w:val="17"/>
          <w:szCs w:val="17"/>
        </w:rPr>
        <w:t xml:space="preserve">  Si </w:t>
      </w:r>
      <w:r w:rsidRPr="00D73198">
        <w:rPr>
          <w:rFonts w:ascii="Calibri" w:hAnsi="Calibri" w:cs="Tahoma"/>
          <w:b/>
          <w:sz w:val="17"/>
          <w:szCs w:val="17"/>
        </w:rPr>
        <w:t xml:space="preserve">“EL PROVEEDOR” </w:t>
      </w:r>
      <w:r w:rsidRPr="00D73198">
        <w:rPr>
          <w:rFonts w:ascii="Calibri" w:hAnsi="Calibri" w:cs="Tahoma"/>
          <w:sz w:val="17"/>
          <w:szCs w:val="17"/>
        </w:rPr>
        <w:t>no presta el servicio objeto del presente contrato.</w:t>
      </w:r>
    </w:p>
    <w:p w14:paraId="0C213E4D" w14:textId="77777777" w:rsidR="00D85A40" w:rsidRPr="00D73198" w:rsidRDefault="00D85A40" w:rsidP="00D85A40">
      <w:pPr>
        <w:jc w:val="both"/>
        <w:rPr>
          <w:rFonts w:ascii="Calibri" w:hAnsi="Calibri" w:cs="Tahoma"/>
          <w:sz w:val="17"/>
          <w:szCs w:val="17"/>
        </w:rPr>
      </w:pPr>
      <w:proofErr w:type="gramStart"/>
      <w:r w:rsidRPr="00D73198">
        <w:rPr>
          <w:rFonts w:ascii="Calibri" w:hAnsi="Calibri" w:cs="Tahoma"/>
          <w:sz w:val="17"/>
          <w:szCs w:val="17"/>
        </w:rPr>
        <w:t>c).-</w:t>
      </w:r>
      <w:proofErr w:type="gramEnd"/>
      <w:r w:rsidRPr="00D73198">
        <w:rPr>
          <w:rFonts w:ascii="Calibri" w:hAnsi="Calibri" w:cs="Tahoma"/>
          <w:sz w:val="17"/>
          <w:szCs w:val="17"/>
        </w:rPr>
        <w:t xml:space="preserve">  Si </w:t>
      </w:r>
      <w:r w:rsidRPr="00D73198">
        <w:rPr>
          <w:rFonts w:ascii="Calibri" w:hAnsi="Calibri" w:cs="Tahoma"/>
          <w:b/>
          <w:sz w:val="17"/>
          <w:szCs w:val="17"/>
        </w:rPr>
        <w:t xml:space="preserve">“EL PROVEEDOR” </w:t>
      </w:r>
      <w:r w:rsidRPr="00D73198">
        <w:rPr>
          <w:rFonts w:ascii="Calibri" w:hAnsi="Calibri" w:cs="Tahoma"/>
          <w:sz w:val="17"/>
          <w:szCs w:val="17"/>
        </w:rPr>
        <w:t>no presta dentro del plazo señalado, la totalidad del servicio objeto del presente contrato</w:t>
      </w:r>
    </w:p>
    <w:p w14:paraId="725FD7AD" w14:textId="77777777" w:rsidR="00D85A40" w:rsidRPr="00D73198" w:rsidRDefault="00D85A40" w:rsidP="00D85A40">
      <w:pPr>
        <w:jc w:val="both"/>
        <w:rPr>
          <w:rFonts w:ascii="Calibri" w:hAnsi="Calibri" w:cs="Tahoma"/>
          <w:sz w:val="17"/>
          <w:szCs w:val="17"/>
        </w:rPr>
      </w:pPr>
      <w:proofErr w:type="gramStart"/>
      <w:r w:rsidRPr="00D73198">
        <w:rPr>
          <w:rFonts w:ascii="Calibri" w:hAnsi="Calibri" w:cs="Tahoma"/>
          <w:sz w:val="17"/>
          <w:szCs w:val="17"/>
        </w:rPr>
        <w:t>d).-</w:t>
      </w:r>
      <w:proofErr w:type="gramEnd"/>
      <w:r w:rsidRPr="00D73198">
        <w:rPr>
          <w:rFonts w:ascii="Calibri" w:hAnsi="Calibri" w:cs="Tahoma"/>
          <w:sz w:val="17"/>
          <w:szCs w:val="17"/>
        </w:rPr>
        <w:t xml:space="preserve">  Si no otorga la fianza de cumplimiento, en los términos que se establecen en la cláusula </w:t>
      </w:r>
      <w:r w:rsidRPr="00D73198">
        <w:rPr>
          <w:rFonts w:ascii="Calibri" w:hAnsi="Calibri" w:cs="Tahoma"/>
          <w:bCs/>
          <w:iCs/>
          <w:sz w:val="17"/>
          <w:szCs w:val="17"/>
        </w:rPr>
        <w:t>décima segunda</w:t>
      </w:r>
      <w:r w:rsidRPr="00D73198">
        <w:rPr>
          <w:rFonts w:ascii="Calibri" w:hAnsi="Calibri" w:cs="Tahoma"/>
          <w:sz w:val="17"/>
          <w:szCs w:val="17"/>
        </w:rPr>
        <w:t xml:space="preserve">, siendo a su cargo los daños y perjuicios que pudiere sufrir </w:t>
      </w:r>
      <w:r w:rsidRPr="00D73198">
        <w:rPr>
          <w:rFonts w:ascii="Calibri" w:hAnsi="Calibri" w:cs="Tahoma"/>
          <w:b/>
          <w:sz w:val="17"/>
          <w:szCs w:val="17"/>
        </w:rPr>
        <w:t>“S.S.N.L.”</w:t>
      </w:r>
      <w:r w:rsidRPr="00D73198">
        <w:rPr>
          <w:rFonts w:ascii="Calibri" w:hAnsi="Calibri" w:cs="Tahoma"/>
          <w:sz w:val="17"/>
          <w:szCs w:val="17"/>
        </w:rPr>
        <w:t xml:space="preserve"> por la falta de prestación del servicio objeto del presente instrumento.</w:t>
      </w:r>
    </w:p>
    <w:p w14:paraId="61E20188" w14:textId="77777777" w:rsidR="00D85A40" w:rsidRPr="00D73198" w:rsidRDefault="00D85A40" w:rsidP="00D85A40">
      <w:pPr>
        <w:jc w:val="both"/>
        <w:rPr>
          <w:rFonts w:ascii="Calibri" w:hAnsi="Calibri" w:cs="Tahoma"/>
          <w:sz w:val="17"/>
          <w:szCs w:val="17"/>
        </w:rPr>
      </w:pPr>
      <w:r w:rsidRPr="00D73198">
        <w:rPr>
          <w:rFonts w:ascii="Calibri" w:hAnsi="Calibri" w:cs="Tahoma"/>
          <w:sz w:val="17"/>
          <w:szCs w:val="17"/>
        </w:rPr>
        <w:t>e</w:t>
      </w:r>
      <w:proofErr w:type="gramStart"/>
      <w:r w:rsidRPr="00D73198">
        <w:rPr>
          <w:rFonts w:ascii="Calibri" w:hAnsi="Calibri" w:cs="Tahoma"/>
          <w:sz w:val="17"/>
          <w:szCs w:val="17"/>
        </w:rPr>
        <w:t>).-</w:t>
      </w:r>
      <w:proofErr w:type="gramEnd"/>
      <w:r w:rsidRPr="00D73198">
        <w:rPr>
          <w:rFonts w:ascii="Calibri" w:hAnsi="Calibri" w:cs="Tahoma"/>
          <w:sz w:val="17"/>
          <w:szCs w:val="17"/>
        </w:rPr>
        <w:t xml:space="preserve">  Si </w:t>
      </w:r>
      <w:r w:rsidRPr="00D73198">
        <w:rPr>
          <w:rFonts w:ascii="Calibri" w:hAnsi="Calibri" w:cs="Tahoma"/>
          <w:b/>
          <w:sz w:val="17"/>
          <w:szCs w:val="17"/>
        </w:rPr>
        <w:t>“EL PROVEEDOR”</w:t>
      </w:r>
      <w:r w:rsidRPr="00D73198">
        <w:rPr>
          <w:rFonts w:ascii="Calibri" w:hAnsi="Calibri" w:cs="Tahoma"/>
          <w:sz w:val="17"/>
          <w:szCs w:val="17"/>
        </w:rPr>
        <w:t xml:space="preserve"> incumple con cualquiera de las obligaciones establecidas en el presente contrato.</w:t>
      </w:r>
    </w:p>
    <w:p w14:paraId="366197A6" w14:textId="77777777" w:rsidR="00D85A40" w:rsidRPr="00D73198" w:rsidRDefault="00D85A40" w:rsidP="00D85A40">
      <w:pPr>
        <w:jc w:val="both"/>
        <w:rPr>
          <w:rFonts w:ascii="Calibri" w:hAnsi="Calibri" w:cs="Tahoma"/>
          <w:sz w:val="17"/>
          <w:szCs w:val="17"/>
        </w:rPr>
      </w:pPr>
      <w:r w:rsidRPr="00D73198">
        <w:rPr>
          <w:rFonts w:ascii="Calibri" w:hAnsi="Calibri" w:cs="Tahoma"/>
          <w:sz w:val="17"/>
          <w:szCs w:val="17"/>
        </w:rPr>
        <w:t>f</w:t>
      </w:r>
      <w:proofErr w:type="gramStart"/>
      <w:r w:rsidRPr="00D73198">
        <w:rPr>
          <w:rFonts w:ascii="Calibri" w:hAnsi="Calibri" w:cs="Tahoma"/>
          <w:sz w:val="17"/>
          <w:szCs w:val="17"/>
        </w:rPr>
        <w:t>).-</w:t>
      </w:r>
      <w:proofErr w:type="gramEnd"/>
      <w:r w:rsidRPr="00D73198">
        <w:rPr>
          <w:rFonts w:ascii="Calibri" w:hAnsi="Calibri" w:cs="Tahoma"/>
          <w:sz w:val="17"/>
          <w:szCs w:val="17"/>
        </w:rPr>
        <w:t xml:space="preserve">  Si </w:t>
      </w:r>
      <w:r w:rsidRPr="00D73198">
        <w:rPr>
          <w:rFonts w:ascii="Calibri" w:hAnsi="Calibri" w:cs="Tahoma"/>
          <w:b/>
          <w:sz w:val="17"/>
          <w:szCs w:val="17"/>
        </w:rPr>
        <w:t>“EL PROVEEDOR”</w:t>
      </w:r>
      <w:r w:rsidRPr="00D73198">
        <w:rPr>
          <w:rFonts w:ascii="Calibri" w:hAnsi="Calibri" w:cs="Tahoma"/>
          <w:sz w:val="17"/>
          <w:szCs w:val="17"/>
        </w:rPr>
        <w:t xml:space="preserve"> no presta el servicio objeto del presente contrato, conforme a la calidad, características y presentación establecidas </w:t>
      </w:r>
      <w:r>
        <w:rPr>
          <w:rFonts w:ascii="Calibri" w:hAnsi="Calibri" w:cs="Tahoma"/>
          <w:sz w:val="17"/>
          <w:szCs w:val="17"/>
        </w:rPr>
        <w:t>en los Anexos No. 1 Y 1B</w:t>
      </w:r>
    </w:p>
    <w:p w14:paraId="59037B98" w14:textId="77777777" w:rsidR="00D85A40" w:rsidRPr="00D73198" w:rsidRDefault="00D85A40" w:rsidP="00D85A40">
      <w:pPr>
        <w:jc w:val="both"/>
        <w:rPr>
          <w:rFonts w:ascii="Calibri" w:hAnsi="Calibri" w:cs="Tahoma"/>
          <w:sz w:val="17"/>
          <w:szCs w:val="17"/>
        </w:rPr>
      </w:pPr>
      <w:r w:rsidRPr="00D73198">
        <w:rPr>
          <w:rFonts w:ascii="Calibri" w:hAnsi="Calibri" w:cs="Tahoma"/>
          <w:sz w:val="17"/>
          <w:szCs w:val="17"/>
        </w:rPr>
        <w:t>g</w:t>
      </w:r>
      <w:proofErr w:type="gramStart"/>
      <w:r w:rsidRPr="00D73198">
        <w:rPr>
          <w:rFonts w:ascii="Calibri" w:hAnsi="Calibri" w:cs="Tahoma"/>
          <w:sz w:val="17"/>
          <w:szCs w:val="17"/>
        </w:rPr>
        <w:t>).-</w:t>
      </w:r>
      <w:proofErr w:type="gramEnd"/>
      <w:r w:rsidRPr="00D73198">
        <w:rPr>
          <w:rFonts w:ascii="Calibri" w:hAnsi="Calibri" w:cs="Tahoma"/>
          <w:sz w:val="17"/>
          <w:szCs w:val="17"/>
        </w:rPr>
        <w:t xml:space="preserve">  Si no da las facilidades necesarias a los supervisores que al efecto designe </w:t>
      </w:r>
      <w:r w:rsidRPr="00D73198">
        <w:rPr>
          <w:rFonts w:ascii="Calibri" w:hAnsi="Calibri" w:cs="Tahoma"/>
          <w:b/>
          <w:sz w:val="17"/>
          <w:szCs w:val="17"/>
        </w:rPr>
        <w:t>“S.S.N.L.”</w:t>
      </w:r>
      <w:r w:rsidRPr="00D73198">
        <w:rPr>
          <w:rFonts w:ascii="Calibri" w:hAnsi="Calibri" w:cs="Tahoma"/>
          <w:bCs/>
          <w:sz w:val="17"/>
          <w:szCs w:val="17"/>
        </w:rPr>
        <w:t>,</w:t>
      </w:r>
      <w:r w:rsidRPr="00D73198">
        <w:rPr>
          <w:rFonts w:ascii="Calibri" w:hAnsi="Calibri" w:cs="Tahoma"/>
          <w:sz w:val="17"/>
          <w:szCs w:val="17"/>
        </w:rPr>
        <w:t xml:space="preserve"> para el ejercicio de su función.</w:t>
      </w:r>
    </w:p>
    <w:p w14:paraId="75A94A36" w14:textId="77777777" w:rsidR="00D85A40" w:rsidRPr="00D73198" w:rsidRDefault="00D85A40" w:rsidP="00D85A40">
      <w:pPr>
        <w:jc w:val="both"/>
        <w:rPr>
          <w:rFonts w:ascii="Calibri" w:hAnsi="Calibri" w:cs="Tahoma"/>
          <w:sz w:val="17"/>
          <w:szCs w:val="17"/>
        </w:rPr>
      </w:pPr>
      <w:r w:rsidRPr="00D73198">
        <w:rPr>
          <w:rFonts w:ascii="Calibri" w:hAnsi="Calibri" w:cs="Tahoma"/>
          <w:sz w:val="17"/>
          <w:szCs w:val="17"/>
        </w:rPr>
        <w:t>h</w:t>
      </w:r>
      <w:proofErr w:type="gramStart"/>
      <w:r w:rsidRPr="00D73198">
        <w:rPr>
          <w:rFonts w:ascii="Calibri" w:hAnsi="Calibri" w:cs="Tahoma"/>
          <w:sz w:val="17"/>
          <w:szCs w:val="17"/>
        </w:rPr>
        <w:t>).-</w:t>
      </w:r>
      <w:proofErr w:type="gramEnd"/>
      <w:r w:rsidRPr="00D73198">
        <w:rPr>
          <w:rFonts w:ascii="Calibri" w:hAnsi="Calibri" w:cs="Tahoma"/>
          <w:sz w:val="17"/>
          <w:szCs w:val="17"/>
        </w:rPr>
        <w:t xml:space="preserve"> Por negativa a repetir o completar la prestación del servicio que </w:t>
      </w:r>
      <w:r w:rsidRPr="00D73198">
        <w:rPr>
          <w:rFonts w:ascii="Calibri" w:hAnsi="Calibri" w:cs="Tahoma"/>
          <w:b/>
          <w:sz w:val="17"/>
          <w:szCs w:val="17"/>
        </w:rPr>
        <w:t>“S.S.N.L.”</w:t>
      </w:r>
      <w:r w:rsidRPr="00D73198">
        <w:rPr>
          <w:rFonts w:ascii="Calibri" w:hAnsi="Calibri" w:cs="Tahoma"/>
          <w:sz w:val="17"/>
          <w:szCs w:val="17"/>
        </w:rPr>
        <w:t xml:space="preserve"> no acepte por deficientes.</w:t>
      </w:r>
    </w:p>
    <w:p w14:paraId="7A90EB35" w14:textId="77777777" w:rsidR="00D85A40" w:rsidRPr="00D73198" w:rsidRDefault="00D85A40" w:rsidP="00D85A40">
      <w:pPr>
        <w:jc w:val="both"/>
        <w:rPr>
          <w:rFonts w:ascii="Calibri" w:hAnsi="Calibri" w:cs="Tahoma"/>
          <w:sz w:val="17"/>
          <w:szCs w:val="17"/>
        </w:rPr>
      </w:pPr>
      <w:proofErr w:type="gramStart"/>
      <w:r w:rsidRPr="00D73198">
        <w:rPr>
          <w:rFonts w:ascii="Calibri" w:hAnsi="Calibri" w:cs="Tahoma"/>
          <w:sz w:val="17"/>
          <w:szCs w:val="17"/>
        </w:rPr>
        <w:t>i).-</w:t>
      </w:r>
      <w:proofErr w:type="gramEnd"/>
      <w:r w:rsidRPr="00D73198">
        <w:rPr>
          <w:rFonts w:ascii="Calibri" w:hAnsi="Calibri" w:cs="Tahoma"/>
          <w:sz w:val="17"/>
          <w:szCs w:val="17"/>
        </w:rPr>
        <w:t xml:space="preserve"> Por no cubrir con personal suficiente y capacitado para realizar el servicio objeto del presente contrato.</w:t>
      </w:r>
    </w:p>
    <w:p w14:paraId="249C382E" w14:textId="77777777" w:rsidR="00D85A40" w:rsidRPr="00D73198" w:rsidRDefault="00D85A40" w:rsidP="00D85A40">
      <w:pPr>
        <w:jc w:val="both"/>
        <w:rPr>
          <w:rFonts w:ascii="Calibri" w:hAnsi="Calibri" w:cs="Tahoma"/>
          <w:sz w:val="17"/>
          <w:szCs w:val="17"/>
        </w:rPr>
      </w:pPr>
      <w:r w:rsidRPr="00D73198">
        <w:rPr>
          <w:rFonts w:ascii="Calibri" w:hAnsi="Calibri" w:cs="Tahoma"/>
          <w:sz w:val="17"/>
          <w:szCs w:val="17"/>
        </w:rPr>
        <w:t>j</w:t>
      </w:r>
      <w:proofErr w:type="gramStart"/>
      <w:r w:rsidRPr="00D73198">
        <w:rPr>
          <w:rFonts w:ascii="Calibri" w:hAnsi="Calibri" w:cs="Tahoma"/>
          <w:sz w:val="17"/>
          <w:szCs w:val="17"/>
        </w:rPr>
        <w:t>).-</w:t>
      </w:r>
      <w:proofErr w:type="gramEnd"/>
      <w:r w:rsidRPr="00D73198">
        <w:rPr>
          <w:rFonts w:ascii="Calibri" w:hAnsi="Calibri" w:cs="Tahoma"/>
          <w:sz w:val="17"/>
          <w:szCs w:val="17"/>
        </w:rPr>
        <w:t xml:space="preserve"> Si cede, traspasa o subcontrata el servicio objeto de este contrato.</w:t>
      </w:r>
    </w:p>
    <w:p w14:paraId="18241428" w14:textId="77777777" w:rsidR="00D85A40" w:rsidRPr="00D73198" w:rsidRDefault="00D85A40" w:rsidP="00D85A40">
      <w:pPr>
        <w:jc w:val="both"/>
        <w:rPr>
          <w:rFonts w:ascii="Calibri" w:hAnsi="Calibri" w:cs="Tahoma"/>
          <w:sz w:val="17"/>
          <w:szCs w:val="17"/>
        </w:rPr>
      </w:pPr>
      <w:r w:rsidRPr="00D73198">
        <w:rPr>
          <w:rFonts w:ascii="Calibri" w:hAnsi="Calibri" w:cs="Tahoma"/>
          <w:sz w:val="17"/>
          <w:szCs w:val="17"/>
        </w:rPr>
        <w:t>k</w:t>
      </w:r>
      <w:proofErr w:type="gramStart"/>
      <w:r w:rsidRPr="00D73198">
        <w:rPr>
          <w:rFonts w:ascii="Calibri" w:hAnsi="Calibri" w:cs="Tahoma"/>
          <w:sz w:val="17"/>
          <w:szCs w:val="17"/>
        </w:rPr>
        <w:t>).-</w:t>
      </w:r>
      <w:proofErr w:type="gramEnd"/>
      <w:r w:rsidRPr="00D73198">
        <w:rPr>
          <w:rFonts w:ascii="Calibri" w:hAnsi="Calibri" w:cs="Tahoma"/>
          <w:sz w:val="17"/>
          <w:szCs w:val="17"/>
        </w:rPr>
        <w:t xml:space="preserve">  Si es declarado en estado de quiebra o suspensión de pagos, por autoridad competente.</w:t>
      </w:r>
    </w:p>
    <w:p w14:paraId="3B25F509" w14:textId="77777777" w:rsidR="00D85A40" w:rsidRPr="00D73198" w:rsidRDefault="00D85A40" w:rsidP="00D85A40">
      <w:pPr>
        <w:jc w:val="both"/>
        <w:rPr>
          <w:rFonts w:ascii="Calibri" w:hAnsi="Calibri" w:cs="Tahoma"/>
          <w:sz w:val="17"/>
          <w:szCs w:val="17"/>
        </w:rPr>
      </w:pPr>
    </w:p>
    <w:p w14:paraId="3A361E15" w14:textId="77777777" w:rsidR="00D85A40" w:rsidRPr="00D73198" w:rsidRDefault="00D85A40" w:rsidP="00D85A40">
      <w:pPr>
        <w:jc w:val="both"/>
        <w:rPr>
          <w:rFonts w:ascii="Calibri" w:hAnsi="Calibri" w:cs="Tahoma"/>
          <w:sz w:val="17"/>
          <w:szCs w:val="17"/>
        </w:rPr>
      </w:pPr>
      <w:r w:rsidRPr="00D73198">
        <w:rPr>
          <w:rFonts w:ascii="Calibri" w:hAnsi="Calibri" w:cs="Tahoma"/>
          <w:sz w:val="17"/>
          <w:szCs w:val="17"/>
        </w:rPr>
        <w:t xml:space="preserve">Si se actualiza una o varias hipótesis de las previstas en la presente Cláusula, con excepción, de la señalada en el inciso k) la cual surtirá su efecto de inmediato, </w:t>
      </w:r>
      <w:r w:rsidRPr="00D73198">
        <w:rPr>
          <w:rFonts w:ascii="Calibri" w:hAnsi="Calibri" w:cs="Tahoma"/>
          <w:b/>
          <w:sz w:val="17"/>
          <w:szCs w:val="17"/>
        </w:rPr>
        <w:t>“S.S.N.L.”</w:t>
      </w:r>
      <w:r w:rsidRPr="00D73198">
        <w:rPr>
          <w:rFonts w:ascii="Calibri" w:hAnsi="Calibri" w:cs="Tahoma"/>
          <w:sz w:val="17"/>
          <w:szCs w:val="17"/>
        </w:rPr>
        <w:t xml:space="preserve"> requerirá por escrito a </w:t>
      </w:r>
      <w:r w:rsidRPr="00D73198">
        <w:rPr>
          <w:rFonts w:ascii="Calibri" w:hAnsi="Calibri" w:cs="Tahoma"/>
          <w:b/>
          <w:sz w:val="17"/>
          <w:szCs w:val="17"/>
        </w:rPr>
        <w:t xml:space="preserve">“EL PROVEEDOR” </w:t>
      </w:r>
      <w:r w:rsidRPr="00D73198">
        <w:rPr>
          <w:rFonts w:ascii="Calibri" w:hAnsi="Calibri" w:cs="Tahoma"/>
          <w:sz w:val="17"/>
          <w:szCs w:val="17"/>
        </w:rPr>
        <w:t xml:space="preserve">para que dentro de los 5 días hábiles contados a partir de que se le notifique el incumplimiento de cualquiera de las obligaciones consignada en este contrato, la subsane o manifieste lo que a su derecho convenga.  Si </w:t>
      </w:r>
      <w:r w:rsidRPr="00D73198">
        <w:rPr>
          <w:rFonts w:ascii="Calibri" w:hAnsi="Calibri" w:cs="Tahoma"/>
          <w:b/>
          <w:sz w:val="17"/>
          <w:szCs w:val="17"/>
        </w:rPr>
        <w:t xml:space="preserve">“EL PROVEEDOR” </w:t>
      </w:r>
      <w:r w:rsidRPr="00D73198">
        <w:rPr>
          <w:rFonts w:ascii="Calibri" w:hAnsi="Calibri" w:cs="Tahoma"/>
          <w:sz w:val="17"/>
          <w:szCs w:val="17"/>
        </w:rPr>
        <w:t xml:space="preserve">no cumpliere satisfactoriamente dicho requerimiento a juicio de </w:t>
      </w:r>
      <w:r w:rsidRPr="00D73198">
        <w:rPr>
          <w:rFonts w:ascii="Calibri" w:hAnsi="Calibri" w:cs="Tahoma"/>
          <w:b/>
          <w:sz w:val="17"/>
          <w:szCs w:val="17"/>
        </w:rPr>
        <w:t>“S.S.N.L.”</w:t>
      </w:r>
      <w:r w:rsidRPr="00D73198">
        <w:rPr>
          <w:rFonts w:ascii="Calibri" w:hAnsi="Calibri" w:cs="Tahoma"/>
          <w:sz w:val="17"/>
          <w:szCs w:val="17"/>
        </w:rPr>
        <w:t>, se podrá ejercitar el derecho de rescisión previsto en esta Cláusula.</w:t>
      </w:r>
    </w:p>
    <w:p w14:paraId="492CCDDE" w14:textId="77777777" w:rsidR="00D85A40" w:rsidRPr="00D73198" w:rsidRDefault="00D85A40" w:rsidP="00D85A40">
      <w:pPr>
        <w:ind w:left="-284"/>
        <w:jc w:val="both"/>
        <w:rPr>
          <w:rFonts w:ascii="Calibri" w:hAnsi="Calibri" w:cs="Tahoma"/>
          <w:sz w:val="17"/>
          <w:szCs w:val="17"/>
        </w:rPr>
      </w:pPr>
    </w:p>
    <w:p w14:paraId="56E28701" w14:textId="77777777" w:rsidR="00D85A40" w:rsidRPr="00D73198" w:rsidRDefault="00D85A40" w:rsidP="00D85A40">
      <w:pPr>
        <w:jc w:val="both"/>
        <w:rPr>
          <w:rFonts w:ascii="Calibri" w:hAnsi="Calibri"/>
          <w:sz w:val="17"/>
          <w:szCs w:val="17"/>
        </w:rPr>
      </w:pPr>
      <w:r w:rsidRPr="00D73198">
        <w:rPr>
          <w:rFonts w:ascii="Calibri" w:hAnsi="Calibri" w:cs="Tahoma"/>
          <w:sz w:val="17"/>
          <w:szCs w:val="17"/>
        </w:rPr>
        <w:t xml:space="preserve">La recisión a que se refiere esta cláusula operará de pleno derecho y sin necesidad de Declaración Judicial, bastando para ello que </w:t>
      </w:r>
      <w:r w:rsidRPr="00D73198">
        <w:rPr>
          <w:rFonts w:ascii="Calibri" w:hAnsi="Calibri" w:cs="Tahoma"/>
          <w:b/>
          <w:sz w:val="17"/>
          <w:szCs w:val="17"/>
        </w:rPr>
        <w:t xml:space="preserve">“S.S.N.L.” </w:t>
      </w:r>
      <w:r w:rsidRPr="00D73198">
        <w:rPr>
          <w:rFonts w:ascii="Calibri" w:hAnsi="Calibri" w:cs="Tahoma"/>
          <w:sz w:val="17"/>
          <w:szCs w:val="17"/>
        </w:rPr>
        <w:t xml:space="preserve">comunique a </w:t>
      </w:r>
      <w:r w:rsidRPr="00D73198">
        <w:rPr>
          <w:rFonts w:ascii="Calibri" w:hAnsi="Calibri" w:cs="Tahoma"/>
          <w:b/>
          <w:sz w:val="17"/>
          <w:szCs w:val="17"/>
        </w:rPr>
        <w:t>“EL PROVEEDOR”</w:t>
      </w:r>
      <w:r w:rsidRPr="00D73198">
        <w:rPr>
          <w:rFonts w:ascii="Calibri" w:hAnsi="Calibri" w:cs="Tahoma"/>
          <w:sz w:val="17"/>
          <w:szCs w:val="17"/>
        </w:rPr>
        <w:t xml:space="preserve"> por escrito tal determinación. Contra la resolución que se emita no procederá recurso alguno.</w:t>
      </w:r>
    </w:p>
    <w:p w14:paraId="4B620489" w14:textId="77777777" w:rsidR="00D85A40" w:rsidRPr="00D73198" w:rsidRDefault="00D85A40" w:rsidP="00D85A40">
      <w:pPr>
        <w:ind w:right="51"/>
        <w:jc w:val="both"/>
        <w:rPr>
          <w:rFonts w:ascii="Calibri" w:hAnsi="Calibri"/>
          <w:b/>
          <w:sz w:val="17"/>
          <w:szCs w:val="17"/>
        </w:rPr>
      </w:pPr>
    </w:p>
    <w:p w14:paraId="0A54C713" w14:textId="64025B34" w:rsidR="00D85A40" w:rsidRPr="00D73198" w:rsidRDefault="00D85A40" w:rsidP="00D85A40">
      <w:pPr>
        <w:jc w:val="both"/>
        <w:rPr>
          <w:rFonts w:ascii="Calibri" w:hAnsi="Calibri" w:cs="Tahoma"/>
          <w:sz w:val="17"/>
          <w:szCs w:val="17"/>
        </w:rPr>
      </w:pPr>
      <w:r w:rsidRPr="00D73198">
        <w:rPr>
          <w:rFonts w:ascii="Calibri" w:hAnsi="Calibri" w:cs="Tahoma"/>
          <w:b/>
          <w:sz w:val="17"/>
          <w:szCs w:val="17"/>
        </w:rPr>
        <w:t>DÉCIMA CUARTA: MODIFICACIONES AL CONTRATO.</w:t>
      </w:r>
      <w:r w:rsidR="009C5942">
        <w:rPr>
          <w:rFonts w:ascii="Calibri" w:hAnsi="Calibri" w:cs="Tahoma"/>
          <w:b/>
          <w:sz w:val="17"/>
          <w:szCs w:val="17"/>
        </w:rPr>
        <w:t xml:space="preserve"> </w:t>
      </w:r>
      <w:r w:rsidRPr="00D73198">
        <w:rPr>
          <w:rFonts w:ascii="Calibri" w:hAnsi="Calibri" w:cs="Tahoma"/>
          <w:b/>
          <w:sz w:val="17"/>
          <w:szCs w:val="17"/>
        </w:rPr>
        <w:t>-</w:t>
      </w:r>
      <w:r w:rsidRPr="00D73198">
        <w:rPr>
          <w:rFonts w:ascii="Calibri" w:hAnsi="Calibri" w:cs="Tahoma"/>
          <w:sz w:val="17"/>
          <w:szCs w:val="17"/>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14:paraId="7165EC6E" w14:textId="77777777" w:rsidR="00D85A40" w:rsidRPr="00D73198" w:rsidRDefault="00D85A40" w:rsidP="00D85A40">
      <w:pPr>
        <w:jc w:val="both"/>
        <w:rPr>
          <w:rFonts w:ascii="Calibri" w:hAnsi="Calibri" w:cs="Tahoma"/>
          <w:sz w:val="17"/>
          <w:szCs w:val="17"/>
        </w:rPr>
      </w:pPr>
    </w:p>
    <w:p w14:paraId="6E2C3191" w14:textId="77777777" w:rsidR="00D85A40" w:rsidRPr="00D73198" w:rsidRDefault="00D85A40" w:rsidP="00D85A40">
      <w:pPr>
        <w:jc w:val="both"/>
        <w:rPr>
          <w:rFonts w:ascii="Calibri" w:hAnsi="Calibri" w:cs="Tahoma"/>
          <w:sz w:val="17"/>
          <w:szCs w:val="17"/>
        </w:rPr>
      </w:pPr>
      <w:r w:rsidRPr="00D73198">
        <w:rPr>
          <w:rFonts w:ascii="Calibri" w:hAnsi="Calibri" w:cs="Tahoma"/>
          <w:sz w:val="17"/>
          <w:szCs w:val="17"/>
        </w:rPr>
        <w:t xml:space="preserve">En caso de otorgamiento de prórrogas o esperas a </w:t>
      </w:r>
      <w:r w:rsidRPr="00D73198">
        <w:rPr>
          <w:rFonts w:ascii="Calibri" w:hAnsi="Calibri" w:cs="Tahoma"/>
          <w:b/>
          <w:sz w:val="17"/>
          <w:szCs w:val="17"/>
        </w:rPr>
        <w:t>“EL PROVEEDOR”</w:t>
      </w:r>
      <w:r w:rsidRPr="00D73198">
        <w:rPr>
          <w:rFonts w:ascii="Calibri" w:hAnsi="Calibri" w:cs="Tahoma"/>
          <w:sz w:val="17"/>
          <w:szCs w:val="17"/>
        </w:rPr>
        <w:t xml:space="preserve"> para el cumplimiento de sus obligaciones, derivadas de la formalización de convenios de ampliación al monto o al plazo del contrato, se deberá realizar la modificación correspondiente a la fianza.</w:t>
      </w:r>
    </w:p>
    <w:p w14:paraId="30768063" w14:textId="77777777" w:rsidR="00D85A40" w:rsidRPr="00D73198" w:rsidRDefault="00D85A40" w:rsidP="00D85A40">
      <w:pPr>
        <w:jc w:val="both"/>
        <w:rPr>
          <w:rFonts w:ascii="Calibri" w:hAnsi="Calibri" w:cs="Tahoma"/>
          <w:sz w:val="17"/>
          <w:szCs w:val="17"/>
        </w:rPr>
      </w:pPr>
    </w:p>
    <w:p w14:paraId="4D28216B" w14:textId="4971B83A" w:rsidR="00D85A40" w:rsidRPr="00D73198" w:rsidRDefault="00D85A40" w:rsidP="00D85A40">
      <w:pPr>
        <w:jc w:val="both"/>
        <w:rPr>
          <w:rFonts w:ascii="Calibri" w:hAnsi="Calibri" w:cs="Tahoma"/>
          <w:sz w:val="17"/>
          <w:szCs w:val="17"/>
        </w:rPr>
      </w:pPr>
      <w:r w:rsidRPr="00D73198">
        <w:rPr>
          <w:rFonts w:ascii="Calibri" w:hAnsi="Calibri" w:cs="Tahoma"/>
          <w:b/>
          <w:sz w:val="17"/>
          <w:szCs w:val="17"/>
        </w:rPr>
        <w:t>DÉCIMA QUINTA: SUBCONTRATACIÓN.</w:t>
      </w:r>
      <w:r w:rsidR="009C5942">
        <w:rPr>
          <w:rFonts w:ascii="Calibri" w:hAnsi="Calibri" w:cs="Tahoma"/>
          <w:b/>
          <w:sz w:val="17"/>
          <w:szCs w:val="17"/>
        </w:rPr>
        <w:t xml:space="preserve"> </w:t>
      </w:r>
      <w:r w:rsidRPr="00D73198">
        <w:rPr>
          <w:rFonts w:ascii="Calibri" w:hAnsi="Calibri" w:cs="Tahoma"/>
          <w:b/>
          <w:sz w:val="17"/>
          <w:szCs w:val="17"/>
        </w:rPr>
        <w:t>-</w:t>
      </w:r>
      <w:r w:rsidRPr="00D73198">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1796DC57" w14:textId="77777777" w:rsidR="00D85A40" w:rsidRPr="00D73198" w:rsidRDefault="00D85A40" w:rsidP="00D85A40">
      <w:pPr>
        <w:ind w:right="51"/>
        <w:jc w:val="both"/>
        <w:rPr>
          <w:rFonts w:ascii="Calibri" w:hAnsi="Calibri" w:cs="Tahoma"/>
          <w:sz w:val="17"/>
          <w:szCs w:val="17"/>
        </w:rPr>
      </w:pPr>
    </w:p>
    <w:p w14:paraId="118FC09D" w14:textId="2AB556D9" w:rsidR="00D85A40" w:rsidRPr="00D73198" w:rsidRDefault="00D85A40" w:rsidP="00D85A40">
      <w:pPr>
        <w:jc w:val="both"/>
        <w:rPr>
          <w:rFonts w:ascii="Calibri" w:hAnsi="Calibri" w:cs="Tahoma"/>
          <w:sz w:val="17"/>
          <w:szCs w:val="17"/>
        </w:rPr>
      </w:pPr>
      <w:r w:rsidRPr="00D73198">
        <w:rPr>
          <w:rFonts w:ascii="Calibri" w:hAnsi="Calibri" w:cs="Tahoma"/>
          <w:b/>
          <w:sz w:val="17"/>
          <w:szCs w:val="17"/>
        </w:rPr>
        <w:t xml:space="preserve">DÉCIMA SEXTA: </w:t>
      </w:r>
      <w:r w:rsidRPr="00D73198">
        <w:rPr>
          <w:rFonts w:ascii="Calibri" w:hAnsi="Calibri" w:cs="Tahoma"/>
          <w:b/>
          <w:bCs/>
          <w:sz w:val="17"/>
          <w:szCs w:val="17"/>
        </w:rPr>
        <w:t>LICENCIAS O PERMISOS.</w:t>
      </w:r>
      <w:r w:rsidR="009C5942">
        <w:rPr>
          <w:rFonts w:ascii="Calibri" w:hAnsi="Calibri" w:cs="Tahoma"/>
          <w:b/>
          <w:bCs/>
          <w:sz w:val="17"/>
          <w:szCs w:val="17"/>
        </w:rPr>
        <w:t xml:space="preserve"> </w:t>
      </w:r>
      <w:r w:rsidRPr="00D73198">
        <w:rPr>
          <w:rFonts w:ascii="Calibri" w:hAnsi="Calibri" w:cs="Tahoma"/>
          <w:b/>
          <w:bCs/>
          <w:sz w:val="17"/>
          <w:szCs w:val="17"/>
        </w:rPr>
        <w:t>-</w:t>
      </w:r>
      <w:r w:rsidRPr="00D73198">
        <w:rPr>
          <w:rFonts w:ascii="Calibri" w:hAnsi="Calibri" w:cs="Tahoma"/>
          <w:sz w:val="17"/>
          <w:szCs w:val="17"/>
        </w:rPr>
        <w:t xml:space="preserve"> </w:t>
      </w:r>
      <w:r w:rsidRPr="00D73198">
        <w:rPr>
          <w:rFonts w:ascii="Calibri" w:hAnsi="Calibri" w:cs="Tahoma"/>
          <w:b/>
          <w:bCs/>
          <w:sz w:val="17"/>
          <w:szCs w:val="17"/>
        </w:rPr>
        <w:t>“EL PROVEEDOR”</w:t>
      </w:r>
      <w:r w:rsidRPr="00D73198">
        <w:rPr>
          <w:rFonts w:ascii="Calibri" w:hAnsi="Calibri" w:cs="Tahoma"/>
          <w:sz w:val="17"/>
          <w:szCs w:val="17"/>
        </w:rPr>
        <w:t xml:space="preserve"> se obliga a cumplir con las licencias, autorizaciones y/o permisos que conforme a otras disposiciones sea necesario contar para la celebración del presente instrumento.</w:t>
      </w:r>
    </w:p>
    <w:p w14:paraId="52DCF3B1" w14:textId="77777777" w:rsidR="00D85A40" w:rsidRPr="00D73198" w:rsidRDefault="00D85A40" w:rsidP="00D85A40">
      <w:pPr>
        <w:jc w:val="center"/>
        <w:rPr>
          <w:rFonts w:ascii="Calibri" w:hAnsi="Calibri" w:cs="Tahoma"/>
          <w:b/>
          <w:bCs/>
          <w:sz w:val="17"/>
          <w:szCs w:val="17"/>
        </w:rPr>
      </w:pPr>
    </w:p>
    <w:p w14:paraId="017DB109" w14:textId="09D18B24" w:rsidR="00D85A40" w:rsidRPr="00D73198" w:rsidRDefault="00D85A40" w:rsidP="00D85A40">
      <w:pPr>
        <w:jc w:val="both"/>
        <w:rPr>
          <w:rFonts w:ascii="Calibri" w:hAnsi="Calibri" w:cs="Tahoma"/>
          <w:sz w:val="17"/>
          <w:szCs w:val="17"/>
        </w:rPr>
      </w:pPr>
      <w:r w:rsidRPr="00D73198">
        <w:rPr>
          <w:rFonts w:ascii="Calibri" w:hAnsi="Calibri" w:cs="Tahoma"/>
          <w:b/>
          <w:bCs/>
          <w:sz w:val="17"/>
          <w:szCs w:val="17"/>
        </w:rPr>
        <w:t>DÉCIMA SÉPTIMA: DERECHOS DE AUTOR.</w:t>
      </w:r>
      <w:r w:rsidR="009C5942">
        <w:rPr>
          <w:rFonts w:ascii="Calibri" w:hAnsi="Calibri" w:cs="Tahoma"/>
          <w:b/>
          <w:bCs/>
          <w:sz w:val="17"/>
          <w:szCs w:val="17"/>
        </w:rPr>
        <w:t xml:space="preserve"> </w:t>
      </w:r>
      <w:r w:rsidRPr="00D73198">
        <w:rPr>
          <w:rFonts w:ascii="Calibri" w:hAnsi="Calibri" w:cs="Tahoma"/>
          <w:b/>
          <w:bCs/>
          <w:sz w:val="17"/>
          <w:szCs w:val="17"/>
        </w:rPr>
        <w:t xml:space="preserve">- </w:t>
      </w:r>
      <w:r w:rsidRPr="00D73198">
        <w:rPr>
          <w:rFonts w:ascii="Calibri" w:hAnsi="Calibri" w:cs="Tahoma"/>
          <w:b/>
          <w:sz w:val="17"/>
          <w:szCs w:val="17"/>
        </w:rPr>
        <w:t xml:space="preserve">“EL PROVEEDOR” </w:t>
      </w:r>
      <w:r w:rsidRPr="00D73198">
        <w:rPr>
          <w:rFonts w:ascii="Calibri" w:hAnsi="Calibri" w:cs="Tahoma"/>
          <w:sz w:val="17"/>
          <w:szCs w:val="17"/>
        </w:rPr>
        <w:t>será el responsable de las violaciones en materia de derechos inherentes a la propiedad intelectual que se deriven de la prestación del servicio objeto del presente contrato y que se pudieran generar con la celebración del mismo.</w:t>
      </w:r>
    </w:p>
    <w:p w14:paraId="4DFD50AE" w14:textId="77777777" w:rsidR="00D85A40" w:rsidRPr="00D73198" w:rsidRDefault="00D85A40" w:rsidP="00D85A40">
      <w:pPr>
        <w:ind w:firstLine="708"/>
        <w:jc w:val="both"/>
        <w:rPr>
          <w:rFonts w:ascii="Calibri" w:hAnsi="Calibri" w:cs="Tahoma"/>
          <w:b/>
          <w:sz w:val="17"/>
          <w:szCs w:val="17"/>
        </w:rPr>
      </w:pPr>
    </w:p>
    <w:p w14:paraId="0A0CF5B6" w14:textId="46D3A26B" w:rsidR="00D85A40" w:rsidRPr="00D73198" w:rsidRDefault="00D85A40" w:rsidP="00D85A40">
      <w:pPr>
        <w:jc w:val="both"/>
        <w:rPr>
          <w:rFonts w:ascii="Calibri" w:hAnsi="Calibri" w:cs="Tahoma"/>
          <w:sz w:val="17"/>
          <w:szCs w:val="17"/>
        </w:rPr>
      </w:pPr>
      <w:r w:rsidRPr="00D73198">
        <w:rPr>
          <w:rFonts w:ascii="Calibri" w:hAnsi="Calibri" w:cs="Tahoma"/>
          <w:b/>
          <w:sz w:val="17"/>
          <w:szCs w:val="17"/>
        </w:rPr>
        <w:lastRenderedPageBreak/>
        <w:t>DÉCIMA OCTAVA: LEGISLACIÓN.</w:t>
      </w:r>
      <w:r w:rsidR="009C5942">
        <w:rPr>
          <w:rFonts w:ascii="Calibri" w:hAnsi="Calibri" w:cs="Tahoma"/>
          <w:b/>
          <w:sz w:val="17"/>
          <w:szCs w:val="17"/>
        </w:rPr>
        <w:t xml:space="preserve"> </w:t>
      </w:r>
      <w:r w:rsidRPr="00D73198">
        <w:rPr>
          <w:rFonts w:ascii="Calibri" w:hAnsi="Calibri" w:cs="Tahoma"/>
          <w:b/>
          <w:sz w:val="17"/>
          <w:szCs w:val="17"/>
        </w:rPr>
        <w:t>- “LAS PARTES”</w:t>
      </w:r>
      <w:r w:rsidRPr="00D73198">
        <w:rPr>
          <w:rFonts w:ascii="Calibri" w:hAnsi="Calibri" w:cs="Tahoma"/>
          <w:sz w:val="17"/>
          <w:szCs w:val="17"/>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2E3B0589" w14:textId="77777777" w:rsidR="00D85A40" w:rsidRDefault="00D85A40" w:rsidP="00D85A40">
      <w:pPr>
        <w:jc w:val="both"/>
        <w:rPr>
          <w:rFonts w:ascii="Calibri" w:hAnsi="Calibri" w:cs="Tahoma"/>
          <w:b/>
          <w:sz w:val="17"/>
          <w:szCs w:val="17"/>
        </w:rPr>
      </w:pPr>
    </w:p>
    <w:p w14:paraId="29019B87" w14:textId="400AC181" w:rsidR="00D85A40" w:rsidRPr="00D73198" w:rsidRDefault="00D85A40" w:rsidP="00D85A40">
      <w:pPr>
        <w:ind w:right="51"/>
        <w:jc w:val="both"/>
        <w:rPr>
          <w:rFonts w:ascii="Calibri" w:hAnsi="Calibri" w:cs="Tahoma"/>
          <w:sz w:val="17"/>
          <w:szCs w:val="17"/>
        </w:rPr>
      </w:pPr>
      <w:r w:rsidRPr="00D73198">
        <w:rPr>
          <w:rFonts w:ascii="Calibri" w:hAnsi="Calibri" w:cs="Tahoma"/>
          <w:b/>
          <w:sz w:val="17"/>
          <w:szCs w:val="17"/>
        </w:rPr>
        <w:t>DÉCIMA NOVENA: JURISDICCIÓN</w:t>
      </w:r>
      <w:r w:rsidRPr="00D73198">
        <w:rPr>
          <w:rFonts w:ascii="Calibri" w:hAnsi="Calibri" w:cs="Tahoma"/>
          <w:sz w:val="17"/>
          <w:szCs w:val="17"/>
        </w:rPr>
        <w:t>.</w:t>
      </w:r>
      <w:r w:rsidR="009C5942">
        <w:rPr>
          <w:rFonts w:ascii="Calibri" w:hAnsi="Calibri" w:cs="Tahoma"/>
          <w:sz w:val="17"/>
          <w:szCs w:val="17"/>
        </w:rPr>
        <w:t xml:space="preserve"> </w:t>
      </w:r>
      <w:r w:rsidRPr="00D73198">
        <w:rPr>
          <w:rFonts w:ascii="Calibri" w:hAnsi="Calibri" w:cs="Tahoma"/>
          <w:sz w:val="17"/>
          <w:szCs w:val="17"/>
        </w:rPr>
        <w:t xml:space="preserve">- Para la interpretación y cumplimiento del presente contrato, así como para todo aquello que no esté expresamente estipulado en el mismo, </w:t>
      </w:r>
      <w:r w:rsidRPr="00D73198">
        <w:rPr>
          <w:rFonts w:ascii="Calibri" w:hAnsi="Calibri" w:cs="Tahoma"/>
          <w:b/>
          <w:sz w:val="17"/>
          <w:szCs w:val="17"/>
        </w:rPr>
        <w:t>“LAS PARTES”</w:t>
      </w:r>
      <w:r w:rsidRPr="00D73198">
        <w:rPr>
          <w:rFonts w:ascii="Calibri" w:hAnsi="Calibri" w:cs="Tahoma"/>
          <w:sz w:val="17"/>
          <w:szCs w:val="17"/>
        </w:rPr>
        <w:t xml:space="preserve"> lo resolverán de común acuerdo y de no ser esto posible, se someten a la jurisdicción de los Tribunales Competentes de la Ciudad de Monterrey, Nuevo León, por lo tanto, </w:t>
      </w:r>
      <w:r w:rsidRPr="00D73198">
        <w:rPr>
          <w:rFonts w:ascii="Calibri" w:hAnsi="Calibri" w:cs="Tahoma"/>
          <w:b/>
          <w:sz w:val="17"/>
          <w:szCs w:val="17"/>
        </w:rPr>
        <w:t>“EL PROVEEDOR”</w:t>
      </w:r>
      <w:r w:rsidRPr="00D73198">
        <w:rPr>
          <w:rFonts w:ascii="Calibri" w:hAnsi="Calibri" w:cs="Tahoma"/>
          <w:sz w:val="17"/>
          <w:szCs w:val="17"/>
        </w:rPr>
        <w:t xml:space="preserve"> renuncia al fuero que por razón de su domicilio presente o futuro pudiera corresponderle.</w:t>
      </w:r>
    </w:p>
    <w:p w14:paraId="3DB845C3" w14:textId="77777777" w:rsidR="00D85A40" w:rsidRPr="00D73198" w:rsidRDefault="00D85A40" w:rsidP="00D85A40">
      <w:pPr>
        <w:jc w:val="both"/>
        <w:rPr>
          <w:rFonts w:ascii="Calibri" w:hAnsi="Calibri" w:cs="Tahoma"/>
          <w:sz w:val="17"/>
          <w:szCs w:val="17"/>
        </w:rPr>
      </w:pPr>
    </w:p>
    <w:p w14:paraId="61591AC3" w14:textId="77777777" w:rsidR="00D85A40" w:rsidRPr="009044A6" w:rsidRDefault="00D85A40" w:rsidP="00D85A40">
      <w:pPr>
        <w:jc w:val="both"/>
        <w:rPr>
          <w:rFonts w:ascii="Calibri" w:hAnsi="Calibri" w:cs="Tahoma"/>
          <w:sz w:val="17"/>
          <w:szCs w:val="17"/>
        </w:rPr>
      </w:pPr>
      <w:r w:rsidRPr="00D73198">
        <w:rPr>
          <w:rFonts w:ascii="Calibri" w:hAnsi="Calibri" w:cs="Tahoma"/>
          <w:sz w:val="17"/>
          <w:szCs w:val="17"/>
        </w:rPr>
        <w:t xml:space="preserve">Leído que fue el presente contrato y enteradas las partes de su valor y consecuencias legales, se firma por triplicado en la ciudad de Monterrey, Nuevo León, al </w:t>
      </w:r>
      <w:r w:rsidRPr="00D73198">
        <w:rPr>
          <w:rFonts w:ascii="Calibri" w:hAnsi="Calibri"/>
          <w:b/>
          <w:sz w:val="17"/>
          <w:szCs w:val="17"/>
          <w:lang w:val="es-MX"/>
        </w:rPr>
        <w:t>____</w:t>
      </w:r>
      <w:r w:rsidRPr="00D73198">
        <w:rPr>
          <w:rFonts w:ascii="Calibri" w:hAnsi="Calibri" w:cs="Tahoma"/>
          <w:sz w:val="17"/>
          <w:szCs w:val="17"/>
        </w:rPr>
        <w:t xml:space="preserve"> de </w:t>
      </w:r>
      <w:r w:rsidRPr="00D73198">
        <w:rPr>
          <w:rFonts w:ascii="Calibri" w:hAnsi="Calibri"/>
          <w:b/>
          <w:sz w:val="17"/>
          <w:szCs w:val="17"/>
          <w:lang w:val="es-MX"/>
        </w:rPr>
        <w:t>____</w:t>
      </w:r>
      <w:r w:rsidRPr="00D73198">
        <w:rPr>
          <w:rFonts w:ascii="Calibri" w:hAnsi="Calibri" w:cs="Tahoma"/>
          <w:sz w:val="17"/>
          <w:szCs w:val="17"/>
        </w:rPr>
        <w:t xml:space="preserve"> del </w:t>
      </w:r>
      <w:r w:rsidRPr="00D73198">
        <w:rPr>
          <w:rFonts w:ascii="Calibri" w:hAnsi="Calibri"/>
          <w:b/>
          <w:sz w:val="17"/>
          <w:szCs w:val="17"/>
          <w:lang w:val="es-MX"/>
        </w:rPr>
        <w:t>____</w:t>
      </w:r>
      <w:r w:rsidRPr="00D73198">
        <w:rPr>
          <w:rFonts w:ascii="Calibri" w:hAnsi="Calibri" w:cs="Tahoma"/>
          <w:sz w:val="17"/>
          <w:szCs w:val="17"/>
        </w:rPr>
        <w:t>.</w:t>
      </w:r>
    </w:p>
    <w:p w14:paraId="32648B46" w14:textId="77777777" w:rsidR="00D85A40" w:rsidRDefault="00D85A40" w:rsidP="00D85A40">
      <w:pPr>
        <w:ind w:right="-5"/>
        <w:rPr>
          <w:rFonts w:ascii="Calibri" w:hAnsi="Calibri"/>
          <w:sz w:val="17"/>
          <w:szCs w:val="17"/>
        </w:rPr>
      </w:pPr>
    </w:p>
    <w:p w14:paraId="563FCD80" w14:textId="76F98EC6" w:rsidR="00D85A40" w:rsidRPr="00691F5A" w:rsidRDefault="00D85A40" w:rsidP="00D85A40">
      <w:pPr>
        <w:tabs>
          <w:tab w:val="center" w:pos="567"/>
        </w:tabs>
        <w:jc w:val="center"/>
        <w:rPr>
          <w:rFonts w:ascii="Calibri" w:hAnsi="Calibri" w:cs="Arial"/>
          <w:b/>
          <w:sz w:val="16"/>
          <w:szCs w:val="16"/>
        </w:rPr>
      </w:pPr>
      <w:r w:rsidRPr="00691F5A">
        <w:rPr>
          <w:rFonts w:ascii="Calibri" w:hAnsi="Calibri" w:cs="Arial"/>
          <w:b/>
          <w:sz w:val="16"/>
          <w:szCs w:val="16"/>
        </w:rPr>
        <w:t>POR “S.S.N.L.”</w:t>
      </w:r>
      <w:r w:rsidRPr="00691F5A">
        <w:rPr>
          <w:rFonts w:ascii="Calibri" w:hAnsi="Calibri" w:cs="Arial"/>
          <w:b/>
          <w:sz w:val="16"/>
          <w:szCs w:val="16"/>
        </w:rPr>
        <w:tab/>
      </w:r>
      <w:r w:rsidRPr="00691F5A">
        <w:rPr>
          <w:rFonts w:ascii="Calibri" w:hAnsi="Calibri" w:cs="Arial"/>
          <w:b/>
          <w:sz w:val="16"/>
          <w:szCs w:val="16"/>
        </w:rPr>
        <w:tab/>
        <w:t xml:space="preserve">               </w:t>
      </w:r>
      <w:r w:rsidRPr="00691F5A">
        <w:rPr>
          <w:rFonts w:ascii="Calibri" w:hAnsi="Calibri" w:cs="Arial"/>
          <w:b/>
          <w:sz w:val="16"/>
          <w:szCs w:val="16"/>
        </w:rPr>
        <w:tab/>
        <w:t xml:space="preserve">                                                POR “EL PROVEEDOR”</w:t>
      </w:r>
    </w:p>
    <w:p w14:paraId="68BB95DE" w14:textId="77777777" w:rsidR="00D85A40" w:rsidRPr="00691F5A" w:rsidRDefault="00D85A40" w:rsidP="00D85A40">
      <w:pPr>
        <w:jc w:val="center"/>
        <w:rPr>
          <w:rFonts w:ascii="Calibri" w:hAnsi="Calibri" w:cs="Arial"/>
          <w:sz w:val="16"/>
          <w:szCs w:val="16"/>
        </w:rPr>
      </w:pPr>
    </w:p>
    <w:p w14:paraId="7F7154D7" w14:textId="77777777" w:rsidR="00D85A40" w:rsidRPr="00691F5A" w:rsidRDefault="00D85A40" w:rsidP="00D85A40">
      <w:pPr>
        <w:jc w:val="center"/>
        <w:rPr>
          <w:rFonts w:ascii="Calibri" w:hAnsi="Calibri" w:cs="Arial"/>
          <w:sz w:val="16"/>
          <w:szCs w:val="16"/>
        </w:rPr>
      </w:pPr>
    </w:p>
    <w:tbl>
      <w:tblPr>
        <w:tblW w:w="10349" w:type="dxa"/>
        <w:tblInd w:w="-356" w:type="dxa"/>
        <w:tblLayout w:type="fixed"/>
        <w:tblCellMar>
          <w:left w:w="70" w:type="dxa"/>
          <w:right w:w="70" w:type="dxa"/>
        </w:tblCellMar>
        <w:tblLook w:val="0000" w:firstRow="0" w:lastRow="0" w:firstColumn="0" w:lastColumn="0" w:noHBand="0" w:noVBand="0"/>
      </w:tblPr>
      <w:tblGrid>
        <w:gridCol w:w="5104"/>
        <w:gridCol w:w="5245"/>
      </w:tblGrid>
      <w:tr w:rsidR="00D85A40" w:rsidRPr="00691F5A" w14:paraId="46238ED8" w14:textId="77777777" w:rsidTr="00724FE7">
        <w:tc>
          <w:tcPr>
            <w:tcW w:w="5104" w:type="dxa"/>
          </w:tcPr>
          <w:p w14:paraId="39D0AB3A" w14:textId="77777777" w:rsidR="00D85A40" w:rsidRPr="00691F5A" w:rsidRDefault="00D85A40" w:rsidP="00724FE7">
            <w:pPr>
              <w:rPr>
                <w:rFonts w:ascii="Calibri" w:hAnsi="Calibri" w:cs="Arial"/>
                <w:sz w:val="16"/>
                <w:szCs w:val="16"/>
              </w:rPr>
            </w:pPr>
            <w:r w:rsidRPr="00691F5A">
              <w:rPr>
                <w:rFonts w:ascii="Calibri" w:hAnsi="Calibri" w:cs="Arial"/>
                <w:sz w:val="16"/>
                <w:szCs w:val="16"/>
              </w:rPr>
              <w:t xml:space="preserve">                          C. VICENTE ARTURO LÓPEZ LIMÓN</w:t>
            </w:r>
          </w:p>
          <w:p w14:paraId="154591EF" w14:textId="77777777" w:rsidR="00D85A40" w:rsidRPr="00691F5A" w:rsidRDefault="00D85A40" w:rsidP="00724FE7">
            <w:pPr>
              <w:rPr>
                <w:rFonts w:ascii="Calibri" w:hAnsi="Calibri" w:cs="Arial"/>
                <w:sz w:val="16"/>
                <w:szCs w:val="16"/>
              </w:rPr>
            </w:pPr>
            <w:r w:rsidRPr="00691F5A">
              <w:rPr>
                <w:rFonts w:ascii="Calibri" w:hAnsi="Calibri" w:cs="Arial"/>
                <w:sz w:val="16"/>
                <w:szCs w:val="16"/>
              </w:rPr>
              <w:t xml:space="preserve">                                 DIRECTOR ADMINISTRATIVO</w:t>
            </w:r>
          </w:p>
          <w:p w14:paraId="28FC4AB4" w14:textId="77777777" w:rsidR="00D85A40" w:rsidRPr="00691F5A" w:rsidRDefault="00D85A40" w:rsidP="00724FE7">
            <w:pPr>
              <w:jc w:val="center"/>
              <w:rPr>
                <w:rFonts w:ascii="Calibri" w:hAnsi="Calibri" w:cs="Arial"/>
                <w:sz w:val="16"/>
                <w:szCs w:val="16"/>
              </w:rPr>
            </w:pPr>
          </w:p>
        </w:tc>
        <w:tc>
          <w:tcPr>
            <w:tcW w:w="5245" w:type="dxa"/>
          </w:tcPr>
          <w:p w14:paraId="71CA9CCD" w14:textId="77777777" w:rsidR="00D85A40" w:rsidRPr="00691F5A" w:rsidRDefault="00D85A40" w:rsidP="00724FE7">
            <w:pPr>
              <w:jc w:val="center"/>
              <w:rPr>
                <w:rFonts w:ascii="Calibri" w:hAnsi="Calibri" w:cs="Arial"/>
                <w:sz w:val="16"/>
                <w:szCs w:val="16"/>
              </w:rPr>
            </w:pPr>
            <w:r w:rsidRPr="00691F5A">
              <w:rPr>
                <w:rFonts w:ascii="Calibri" w:hAnsi="Calibri" w:cs="Arial"/>
                <w:sz w:val="16"/>
                <w:szCs w:val="16"/>
              </w:rPr>
              <w:t xml:space="preserve">               C_____________________</w:t>
            </w:r>
          </w:p>
          <w:p w14:paraId="04EE5445" w14:textId="77777777" w:rsidR="00D85A40" w:rsidRPr="00691F5A" w:rsidRDefault="00D85A40" w:rsidP="00724FE7">
            <w:pPr>
              <w:jc w:val="center"/>
              <w:rPr>
                <w:rFonts w:ascii="Calibri" w:hAnsi="Calibri" w:cs="Arial"/>
                <w:sz w:val="16"/>
                <w:szCs w:val="16"/>
              </w:rPr>
            </w:pPr>
            <w:r w:rsidRPr="00691F5A">
              <w:rPr>
                <w:rFonts w:ascii="Calibri" w:hAnsi="Calibri" w:cs="Arial"/>
                <w:sz w:val="16"/>
                <w:szCs w:val="16"/>
              </w:rPr>
              <w:t xml:space="preserve">                  REPRESENTANTE LEGAL</w:t>
            </w:r>
          </w:p>
        </w:tc>
      </w:tr>
    </w:tbl>
    <w:p w14:paraId="5D2BBBA6" w14:textId="77777777" w:rsidR="00D85A40" w:rsidRPr="00691F5A" w:rsidRDefault="00D85A40" w:rsidP="00D85A40">
      <w:pPr>
        <w:jc w:val="center"/>
        <w:rPr>
          <w:rFonts w:ascii="Calibri" w:hAnsi="Calibri" w:cs="Arial"/>
          <w:sz w:val="16"/>
          <w:szCs w:val="16"/>
        </w:rPr>
      </w:pPr>
      <w:r w:rsidRPr="00691F5A">
        <w:rPr>
          <w:rFonts w:ascii="Calibri" w:hAnsi="Calibri" w:cs="Arial"/>
          <w:sz w:val="16"/>
          <w:szCs w:val="16"/>
        </w:rPr>
        <w:t xml:space="preserve">  </w:t>
      </w:r>
    </w:p>
    <w:p w14:paraId="71CABE92" w14:textId="77777777" w:rsidR="00D85A40" w:rsidRPr="00691F5A" w:rsidRDefault="00D85A40" w:rsidP="00D85A40">
      <w:pPr>
        <w:ind w:left="142"/>
        <w:rPr>
          <w:rFonts w:ascii="Calibri" w:hAnsi="Calibri" w:cs="Arial"/>
          <w:sz w:val="16"/>
          <w:szCs w:val="16"/>
        </w:rPr>
      </w:pPr>
      <w:r w:rsidRPr="00691F5A">
        <w:rPr>
          <w:rFonts w:ascii="Calibri" w:hAnsi="Calibri" w:cs="Arial"/>
          <w:sz w:val="16"/>
          <w:szCs w:val="16"/>
        </w:rPr>
        <w:t xml:space="preserve">                  C. EDUARDO MEDINA CARDENAS</w:t>
      </w:r>
    </w:p>
    <w:p w14:paraId="09FDDD21" w14:textId="77777777" w:rsidR="00D85A40" w:rsidRPr="00691F5A" w:rsidRDefault="00D85A40" w:rsidP="00D85A40">
      <w:pPr>
        <w:ind w:firstLine="142"/>
        <w:rPr>
          <w:rFonts w:ascii="Calibri" w:hAnsi="Calibri" w:cs="Arial"/>
          <w:sz w:val="16"/>
          <w:szCs w:val="16"/>
        </w:rPr>
      </w:pPr>
      <w:r w:rsidRPr="00691F5A">
        <w:rPr>
          <w:rFonts w:ascii="Calibri" w:hAnsi="Calibri" w:cs="Arial"/>
          <w:sz w:val="16"/>
          <w:szCs w:val="16"/>
        </w:rPr>
        <w:t xml:space="preserve">          SUBDIRECTOR DE RECURSOS MATERIALES </w:t>
      </w:r>
    </w:p>
    <w:p w14:paraId="6B18F8A7" w14:textId="77777777" w:rsidR="00D85A40" w:rsidRPr="00691F5A" w:rsidRDefault="00D85A40" w:rsidP="00D85A40">
      <w:pPr>
        <w:ind w:firstLine="142"/>
        <w:rPr>
          <w:rFonts w:ascii="Calibri" w:hAnsi="Calibri" w:cs="Arial"/>
          <w:sz w:val="16"/>
          <w:szCs w:val="16"/>
        </w:rPr>
      </w:pPr>
    </w:p>
    <w:p w14:paraId="38080B51" w14:textId="77777777" w:rsidR="00D85A40" w:rsidRPr="00691F5A" w:rsidRDefault="00D85A40" w:rsidP="00D85A40">
      <w:pPr>
        <w:pStyle w:val="Ttulo3"/>
        <w:rPr>
          <w:rFonts w:ascii="Calibri" w:eastAsiaTheme="minorHAnsi" w:hAnsi="Calibri" w:cs="Arial"/>
          <w:sz w:val="16"/>
          <w:szCs w:val="16"/>
          <w:lang w:val="es-ES" w:eastAsia="en-US"/>
        </w:rPr>
      </w:pPr>
      <w:r w:rsidRPr="00691F5A">
        <w:rPr>
          <w:rFonts w:ascii="Calibri" w:eastAsiaTheme="minorHAnsi" w:hAnsi="Calibri" w:cs="Arial"/>
          <w:sz w:val="16"/>
          <w:szCs w:val="16"/>
          <w:lang w:val="es-ES" w:eastAsia="en-US"/>
        </w:rPr>
        <w:tab/>
      </w:r>
      <w:r w:rsidRPr="00691F5A">
        <w:rPr>
          <w:rFonts w:ascii="Calibri" w:eastAsiaTheme="minorHAnsi" w:hAnsi="Calibri" w:cs="Arial"/>
          <w:sz w:val="16"/>
          <w:szCs w:val="16"/>
          <w:lang w:val="es-ES" w:eastAsia="en-US"/>
        </w:rPr>
        <w:tab/>
      </w:r>
      <w:r w:rsidRPr="00691F5A">
        <w:rPr>
          <w:rFonts w:ascii="Calibri" w:eastAsiaTheme="minorHAnsi" w:hAnsi="Calibri" w:cs="Arial"/>
          <w:sz w:val="16"/>
          <w:szCs w:val="16"/>
          <w:lang w:val="es-ES" w:eastAsia="en-US"/>
        </w:rPr>
        <w:tab/>
      </w:r>
      <w:r w:rsidRPr="00691F5A">
        <w:rPr>
          <w:rFonts w:ascii="Calibri" w:eastAsiaTheme="minorHAnsi" w:hAnsi="Calibri" w:cs="Arial"/>
          <w:sz w:val="16"/>
          <w:szCs w:val="16"/>
          <w:lang w:val="es-ES" w:eastAsia="en-US"/>
        </w:rPr>
        <w:tab/>
      </w:r>
      <w:r w:rsidRPr="00691F5A">
        <w:rPr>
          <w:rFonts w:ascii="Calibri" w:eastAsiaTheme="minorHAnsi" w:hAnsi="Calibri" w:cs="Arial"/>
          <w:sz w:val="16"/>
          <w:szCs w:val="16"/>
          <w:lang w:val="es-ES" w:eastAsia="en-US"/>
        </w:rPr>
        <w:tab/>
        <w:t>TESTIGOS:</w:t>
      </w:r>
    </w:p>
    <w:p w14:paraId="27A6E497" w14:textId="77777777" w:rsidR="00D85A40" w:rsidRPr="00691F5A" w:rsidRDefault="00D85A40" w:rsidP="00D85A40">
      <w:pPr>
        <w:jc w:val="center"/>
        <w:rPr>
          <w:rFonts w:ascii="Calibri" w:hAnsi="Calibri" w:cs="Arial"/>
          <w:sz w:val="16"/>
          <w:szCs w:val="16"/>
        </w:rPr>
      </w:pPr>
    </w:p>
    <w:tbl>
      <w:tblPr>
        <w:tblW w:w="10403" w:type="dxa"/>
        <w:jc w:val="center"/>
        <w:tblLook w:val="01E0" w:firstRow="1" w:lastRow="1" w:firstColumn="1" w:lastColumn="1" w:noHBand="0" w:noVBand="0"/>
      </w:tblPr>
      <w:tblGrid>
        <w:gridCol w:w="5688"/>
        <w:gridCol w:w="4715"/>
      </w:tblGrid>
      <w:tr w:rsidR="00D85A40" w:rsidRPr="00F02B82" w14:paraId="09CFBA15" w14:textId="77777777" w:rsidTr="00724FE7">
        <w:trPr>
          <w:jc w:val="center"/>
        </w:trPr>
        <w:tc>
          <w:tcPr>
            <w:tcW w:w="5688" w:type="dxa"/>
          </w:tcPr>
          <w:p w14:paraId="489C373E" w14:textId="77777777" w:rsidR="00D85A40" w:rsidRPr="00691F5A" w:rsidRDefault="00D85A40" w:rsidP="00724FE7">
            <w:pPr>
              <w:ind w:right="-354" w:hanging="212"/>
              <w:rPr>
                <w:rFonts w:ascii="Calibri" w:hAnsi="Calibri" w:cs="Arial"/>
                <w:sz w:val="16"/>
                <w:szCs w:val="16"/>
              </w:rPr>
            </w:pPr>
            <w:r w:rsidRPr="00691F5A">
              <w:rPr>
                <w:rFonts w:ascii="Calibri" w:hAnsi="Calibri" w:cs="Arial"/>
                <w:sz w:val="16"/>
                <w:szCs w:val="16"/>
              </w:rPr>
              <w:t>_                 __________ ______________________________</w:t>
            </w:r>
          </w:p>
          <w:p w14:paraId="2C001CD1" w14:textId="77777777" w:rsidR="00D85A40" w:rsidRPr="00691F5A" w:rsidRDefault="00D85A40" w:rsidP="00724FE7">
            <w:pPr>
              <w:ind w:right="-354" w:hanging="212"/>
              <w:rPr>
                <w:rFonts w:ascii="Calibri" w:hAnsi="Calibri" w:cs="Arial"/>
                <w:sz w:val="16"/>
                <w:szCs w:val="16"/>
              </w:rPr>
            </w:pPr>
            <w:r w:rsidRPr="00691F5A">
              <w:rPr>
                <w:rFonts w:ascii="Calibri" w:hAnsi="Calibri" w:cs="Arial"/>
                <w:sz w:val="16"/>
                <w:szCs w:val="16"/>
              </w:rPr>
              <w:t>L                         LIC. SADIT AZAEL FLORES CAMPOS</w:t>
            </w:r>
          </w:p>
          <w:p w14:paraId="1B5E48DB" w14:textId="77777777" w:rsidR="00D85A40" w:rsidRPr="00691F5A" w:rsidRDefault="00D85A40" w:rsidP="00724FE7">
            <w:pPr>
              <w:ind w:right="-354" w:hanging="212"/>
              <w:rPr>
                <w:rFonts w:ascii="Calibri" w:hAnsi="Calibri" w:cs="Arial"/>
                <w:sz w:val="16"/>
                <w:szCs w:val="16"/>
              </w:rPr>
            </w:pPr>
          </w:p>
        </w:tc>
        <w:tc>
          <w:tcPr>
            <w:tcW w:w="4715" w:type="dxa"/>
          </w:tcPr>
          <w:p w14:paraId="0B1DC59D" w14:textId="77777777" w:rsidR="00D85A40" w:rsidRPr="00F02B82" w:rsidRDefault="00D85A40" w:rsidP="00724FE7">
            <w:pPr>
              <w:rPr>
                <w:rFonts w:ascii="Calibri" w:hAnsi="Calibri" w:cs="Arial"/>
                <w:sz w:val="16"/>
                <w:szCs w:val="16"/>
              </w:rPr>
            </w:pPr>
            <w:r w:rsidRPr="00691F5A">
              <w:rPr>
                <w:rFonts w:ascii="Calibri" w:hAnsi="Calibri" w:cs="Arial"/>
                <w:sz w:val="16"/>
                <w:szCs w:val="16"/>
              </w:rPr>
              <w:t xml:space="preserve">                              _____________________________</w:t>
            </w:r>
          </w:p>
          <w:p w14:paraId="1032D987" w14:textId="77777777" w:rsidR="00D85A40" w:rsidRPr="00F02B82" w:rsidRDefault="00D85A40" w:rsidP="00724FE7">
            <w:pPr>
              <w:jc w:val="center"/>
              <w:rPr>
                <w:rFonts w:ascii="Calibri" w:hAnsi="Calibri" w:cs="Arial"/>
                <w:sz w:val="16"/>
                <w:szCs w:val="16"/>
              </w:rPr>
            </w:pPr>
          </w:p>
        </w:tc>
      </w:tr>
    </w:tbl>
    <w:p w14:paraId="0122674A" w14:textId="77777777" w:rsidR="00D85A40" w:rsidRDefault="00D85A40" w:rsidP="00D85A40">
      <w:pPr>
        <w:ind w:right="713"/>
        <w:jc w:val="center"/>
        <w:rPr>
          <w:rFonts w:ascii="Calibri" w:hAnsi="Calibri"/>
          <w:sz w:val="17"/>
          <w:szCs w:val="17"/>
        </w:rPr>
      </w:pPr>
    </w:p>
    <w:p w14:paraId="1FE12314" w14:textId="77777777" w:rsidR="00D85A40" w:rsidRDefault="00D85A40" w:rsidP="00D85A40">
      <w:pPr>
        <w:ind w:right="713"/>
        <w:jc w:val="center"/>
        <w:rPr>
          <w:rFonts w:ascii="Calibri" w:hAnsi="Calibri"/>
          <w:sz w:val="17"/>
          <w:szCs w:val="17"/>
        </w:rPr>
      </w:pPr>
    </w:p>
    <w:p w14:paraId="1B0B7BA7" w14:textId="77777777" w:rsidR="00D85A40" w:rsidRDefault="00D85A40" w:rsidP="00D85A40">
      <w:pPr>
        <w:ind w:right="713"/>
        <w:jc w:val="center"/>
        <w:rPr>
          <w:rFonts w:ascii="Calibri" w:hAnsi="Calibri"/>
          <w:sz w:val="17"/>
          <w:szCs w:val="17"/>
        </w:rPr>
      </w:pPr>
    </w:p>
    <w:p w14:paraId="22937C4A" w14:textId="77777777" w:rsidR="00D85A40" w:rsidRDefault="00D85A40" w:rsidP="00D85A40">
      <w:pPr>
        <w:ind w:right="713"/>
        <w:jc w:val="center"/>
        <w:rPr>
          <w:rFonts w:ascii="Calibri" w:hAnsi="Calibri"/>
          <w:sz w:val="17"/>
          <w:szCs w:val="17"/>
        </w:rPr>
      </w:pPr>
    </w:p>
    <w:p w14:paraId="0F13F113" w14:textId="77777777" w:rsidR="00D85A40" w:rsidRDefault="00D85A40" w:rsidP="00D85A40">
      <w:pPr>
        <w:ind w:right="713"/>
        <w:jc w:val="center"/>
        <w:rPr>
          <w:rFonts w:ascii="Calibri" w:hAnsi="Calibri"/>
          <w:sz w:val="17"/>
          <w:szCs w:val="17"/>
        </w:rPr>
      </w:pPr>
    </w:p>
    <w:p w14:paraId="0B141AFE" w14:textId="77777777" w:rsidR="00D85A40" w:rsidRDefault="00D85A40" w:rsidP="00D85A40">
      <w:pPr>
        <w:ind w:right="713"/>
        <w:jc w:val="center"/>
        <w:rPr>
          <w:rFonts w:ascii="Calibri" w:hAnsi="Calibri"/>
          <w:sz w:val="17"/>
          <w:szCs w:val="17"/>
        </w:rPr>
      </w:pPr>
    </w:p>
    <w:p w14:paraId="1D5C3D22" w14:textId="77777777" w:rsidR="00D85A40" w:rsidRDefault="00D85A40" w:rsidP="00D85A40">
      <w:pPr>
        <w:ind w:right="713"/>
        <w:jc w:val="center"/>
        <w:rPr>
          <w:rFonts w:ascii="Calibri" w:hAnsi="Calibri"/>
          <w:sz w:val="17"/>
          <w:szCs w:val="17"/>
        </w:rPr>
      </w:pPr>
    </w:p>
    <w:p w14:paraId="76A1FBAE" w14:textId="77777777" w:rsidR="00D85A40" w:rsidRDefault="00D85A40" w:rsidP="00D85A40">
      <w:pPr>
        <w:ind w:right="713"/>
        <w:jc w:val="center"/>
        <w:rPr>
          <w:rFonts w:ascii="Calibri" w:hAnsi="Calibri"/>
          <w:sz w:val="17"/>
          <w:szCs w:val="17"/>
        </w:rPr>
      </w:pPr>
    </w:p>
    <w:p w14:paraId="3F413EDB" w14:textId="77777777" w:rsidR="00D85A40" w:rsidRDefault="00D85A40" w:rsidP="00D85A40">
      <w:pPr>
        <w:ind w:right="713"/>
        <w:jc w:val="center"/>
        <w:rPr>
          <w:rFonts w:ascii="Calibri" w:hAnsi="Calibri"/>
          <w:sz w:val="17"/>
          <w:szCs w:val="17"/>
        </w:rPr>
      </w:pPr>
    </w:p>
    <w:p w14:paraId="4515245C" w14:textId="77777777" w:rsidR="00D85A40" w:rsidRDefault="00D85A40" w:rsidP="00D85A40">
      <w:pPr>
        <w:ind w:right="713"/>
        <w:jc w:val="center"/>
        <w:rPr>
          <w:rFonts w:ascii="Calibri" w:hAnsi="Calibri"/>
          <w:sz w:val="17"/>
          <w:szCs w:val="17"/>
        </w:rPr>
      </w:pPr>
    </w:p>
    <w:p w14:paraId="5720BE3A" w14:textId="77777777" w:rsidR="00D85A40" w:rsidRDefault="00D85A40" w:rsidP="00D85A40">
      <w:pPr>
        <w:ind w:right="713"/>
        <w:jc w:val="center"/>
        <w:rPr>
          <w:rFonts w:ascii="Calibri" w:hAnsi="Calibri"/>
          <w:sz w:val="17"/>
          <w:szCs w:val="17"/>
        </w:rPr>
      </w:pPr>
    </w:p>
    <w:p w14:paraId="1E2EAAFD" w14:textId="77777777" w:rsidR="00D85A40" w:rsidRDefault="00D85A40" w:rsidP="00D85A40">
      <w:pPr>
        <w:ind w:right="713"/>
        <w:jc w:val="center"/>
        <w:rPr>
          <w:rFonts w:ascii="Calibri" w:hAnsi="Calibri"/>
          <w:sz w:val="17"/>
          <w:szCs w:val="17"/>
        </w:rPr>
      </w:pPr>
    </w:p>
    <w:p w14:paraId="7F625F4F" w14:textId="77777777" w:rsidR="00D85A40" w:rsidRDefault="00D85A40" w:rsidP="00D85A40">
      <w:pPr>
        <w:ind w:right="713"/>
        <w:jc w:val="center"/>
        <w:rPr>
          <w:rFonts w:ascii="Calibri" w:hAnsi="Calibri"/>
          <w:sz w:val="17"/>
          <w:szCs w:val="17"/>
        </w:rPr>
      </w:pPr>
    </w:p>
    <w:p w14:paraId="7BEF4AC3" w14:textId="77777777" w:rsidR="00D85A40" w:rsidRDefault="00D85A40" w:rsidP="00D85A40">
      <w:pPr>
        <w:ind w:right="713"/>
        <w:jc w:val="center"/>
        <w:rPr>
          <w:rFonts w:ascii="Calibri" w:hAnsi="Calibri"/>
          <w:sz w:val="17"/>
          <w:szCs w:val="17"/>
        </w:rPr>
      </w:pPr>
    </w:p>
    <w:p w14:paraId="26141ECA" w14:textId="77777777" w:rsidR="00D85A40" w:rsidRDefault="00D85A40" w:rsidP="00D85A40">
      <w:pPr>
        <w:ind w:right="713"/>
        <w:jc w:val="center"/>
        <w:rPr>
          <w:rFonts w:ascii="Calibri" w:hAnsi="Calibri"/>
          <w:sz w:val="17"/>
          <w:szCs w:val="17"/>
        </w:rPr>
      </w:pPr>
    </w:p>
    <w:p w14:paraId="6CEE0046" w14:textId="77777777" w:rsidR="00D85A40" w:rsidRDefault="00D85A40" w:rsidP="00D85A40">
      <w:pPr>
        <w:ind w:right="713"/>
        <w:jc w:val="center"/>
        <w:rPr>
          <w:rFonts w:ascii="Calibri" w:hAnsi="Calibri"/>
          <w:sz w:val="17"/>
          <w:szCs w:val="17"/>
        </w:rPr>
      </w:pPr>
    </w:p>
    <w:p w14:paraId="018D75EB" w14:textId="77777777" w:rsidR="00D85A40" w:rsidRDefault="00D85A40" w:rsidP="00D85A40">
      <w:pPr>
        <w:ind w:right="713"/>
        <w:jc w:val="center"/>
        <w:rPr>
          <w:rFonts w:ascii="Calibri" w:hAnsi="Calibri"/>
          <w:sz w:val="17"/>
          <w:szCs w:val="17"/>
        </w:rPr>
      </w:pPr>
    </w:p>
    <w:p w14:paraId="2AF16ED8" w14:textId="77777777" w:rsidR="00D85A40" w:rsidRDefault="00D85A40" w:rsidP="00D85A40">
      <w:pPr>
        <w:ind w:right="713"/>
        <w:jc w:val="center"/>
        <w:rPr>
          <w:rFonts w:ascii="Calibri" w:hAnsi="Calibri"/>
          <w:sz w:val="17"/>
          <w:szCs w:val="17"/>
        </w:rPr>
      </w:pPr>
    </w:p>
    <w:p w14:paraId="0B363056" w14:textId="77777777" w:rsidR="00D85A40" w:rsidRDefault="00D85A40" w:rsidP="00D85A40">
      <w:pPr>
        <w:ind w:right="713"/>
        <w:jc w:val="center"/>
        <w:rPr>
          <w:rFonts w:ascii="Calibri" w:hAnsi="Calibri"/>
          <w:sz w:val="17"/>
          <w:szCs w:val="17"/>
        </w:rPr>
      </w:pPr>
    </w:p>
    <w:p w14:paraId="38E90662" w14:textId="77777777" w:rsidR="00D85A40" w:rsidRDefault="00D85A40" w:rsidP="00D85A40">
      <w:pPr>
        <w:ind w:right="713"/>
        <w:jc w:val="center"/>
        <w:rPr>
          <w:rFonts w:ascii="Calibri" w:hAnsi="Calibri"/>
          <w:sz w:val="17"/>
          <w:szCs w:val="17"/>
        </w:rPr>
      </w:pPr>
    </w:p>
    <w:p w14:paraId="5EA6A319" w14:textId="77777777" w:rsidR="00D85A40" w:rsidRDefault="00D85A40" w:rsidP="00D85A40">
      <w:pPr>
        <w:ind w:right="713"/>
        <w:jc w:val="center"/>
        <w:rPr>
          <w:rFonts w:ascii="Calibri" w:hAnsi="Calibri"/>
          <w:sz w:val="17"/>
          <w:szCs w:val="17"/>
        </w:rPr>
      </w:pPr>
    </w:p>
    <w:p w14:paraId="39CBCECC" w14:textId="77777777" w:rsidR="00D85A40" w:rsidRDefault="00D85A40" w:rsidP="00D85A40">
      <w:pPr>
        <w:ind w:right="713"/>
        <w:jc w:val="center"/>
        <w:rPr>
          <w:rFonts w:ascii="Calibri" w:hAnsi="Calibri"/>
          <w:sz w:val="17"/>
          <w:szCs w:val="17"/>
        </w:rPr>
      </w:pPr>
    </w:p>
    <w:p w14:paraId="5AC94458" w14:textId="77777777" w:rsidR="00D85A40" w:rsidRDefault="00D85A40" w:rsidP="00D85A40">
      <w:pPr>
        <w:ind w:right="713"/>
        <w:jc w:val="center"/>
        <w:rPr>
          <w:rFonts w:ascii="Calibri" w:hAnsi="Calibri"/>
          <w:sz w:val="17"/>
          <w:szCs w:val="17"/>
        </w:rPr>
      </w:pPr>
    </w:p>
    <w:p w14:paraId="764FD4CF" w14:textId="77777777" w:rsidR="00D85A40" w:rsidRDefault="00D85A40" w:rsidP="00D85A40">
      <w:pPr>
        <w:ind w:right="713"/>
        <w:jc w:val="center"/>
        <w:rPr>
          <w:rFonts w:ascii="Calibri" w:hAnsi="Calibri"/>
          <w:sz w:val="17"/>
          <w:szCs w:val="17"/>
        </w:rPr>
      </w:pPr>
    </w:p>
    <w:p w14:paraId="6FA3F82A" w14:textId="77777777" w:rsidR="00D85A40" w:rsidRDefault="00D85A40" w:rsidP="00D85A40">
      <w:pPr>
        <w:ind w:right="713"/>
        <w:jc w:val="center"/>
        <w:rPr>
          <w:rFonts w:ascii="Calibri" w:hAnsi="Calibri"/>
          <w:sz w:val="17"/>
          <w:szCs w:val="17"/>
        </w:rPr>
      </w:pPr>
    </w:p>
    <w:p w14:paraId="007463EA" w14:textId="77777777" w:rsidR="00D85A40" w:rsidRDefault="00D85A40" w:rsidP="00D85A40">
      <w:pPr>
        <w:ind w:right="713"/>
        <w:jc w:val="center"/>
        <w:rPr>
          <w:rFonts w:ascii="Calibri" w:hAnsi="Calibri"/>
          <w:sz w:val="17"/>
          <w:szCs w:val="17"/>
        </w:rPr>
      </w:pPr>
    </w:p>
    <w:p w14:paraId="0C29B6D7" w14:textId="77777777" w:rsidR="00D85A40" w:rsidRDefault="00D85A40" w:rsidP="00D85A40">
      <w:pPr>
        <w:ind w:right="713"/>
        <w:jc w:val="center"/>
        <w:rPr>
          <w:rFonts w:ascii="Calibri" w:hAnsi="Calibri"/>
          <w:sz w:val="17"/>
          <w:szCs w:val="17"/>
        </w:rPr>
      </w:pPr>
    </w:p>
    <w:p w14:paraId="1581D950" w14:textId="77777777" w:rsidR="00D85A40" w:rsidRPr="00D73198" w:rsidRDefault="00D85A40" w:rsidP="00D85A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autoSpaceDE w:val="0"/>
        <w:autoSpaceDN w:val="0"/>
        <w:adjustRightInd w:val="0"/>
        <w:jc w:val="center"/>
        <w:rPr>
          <w:rFonts w:ascii="Calibri" w:hAnsi="Calibri" w:cs="Calibri"/>
          <w:b/>
          <w:lang w:val="es-MX"/>
        </w:rPr>
      </w:pPr>
      <w:r w:rsidRPr="00D73198">
        <w:rPr>
          <w:rFonts w:ascii="Calibri" w:hAnsi="Calibri" w:cs="Calibri"/>
          <w:b/>
          <w:lang w:val="es-MX"/>
        </w:rPr>
        <w:lastRenderedPageBreak/>
        <w:t>ANEXO 1</w:t>
      </w:r>
      <w:r>
        <w:rPr>
          <w:rFonts w:ascii="Calibri" w:hAnsi="Calibri" w:cs="Calibri"/>
          <w:b/>
          <w:lang w:val="es-MX"/>
        </w:rPr>
        <w:t>6</w:t>
      </w:r>
    </w:p>
    <w:p w14:paraId="317A914E" w14:textId="77777777" w:rsidR="00D85A40" w:rsidRDefault="00D85A40" w:rsidP="00D85A40">
      <w:pPr>
        <w:ind w:right="713"/>
        <w:jc w:val="center"/>
        <w:rPr>
          <w:rFonts w:ascii="Calibri" w:hAnsi="Calibri"/>
          <w:sz w:val="17"/>
          <w:szCs w:val="17"/>
        </w:rPr>
      </w:pPr>
    </w:p>
    <w:p w14:paraId="46251C80" w14:textId="77777777" w:rsidR="00D85A40" w:rsidRDefault="00D85A40" w:rsidP="00D85A40">
      <w:pPr>
        <w:ind w:right="713"/>
        <w:jc w:val="center"/>
        <w:rPr>
          <w:rFonts w:ascii="Calibri" w:hAnsi="Calibri"/>
          <w:sz w:val="17"/>
          <w:szCs w:val="17"/>
        </w:rPr>
      </w:pPr>
    </w:p>
    <w:p w14:paraId="18C33910" w14:textId="77777777" w:rsidR="00D85A40" w:rsidRDefault="00D85A40" w:rsidP="00D85A40">
      <w:pPr>
        <w:ind w:right="713"/>
        <w:jc w:val="center"/>
        <w:rPr>
          <w:rFonts w:ascii="Calibri" w:hAnsi="Calibri"/>
          <w:sz w:val="17"/>
          <w:szCs w:val="17"/>
        </w:rPr>
      </w:pPr>
    </w:p>
    <w:p w14:paraId="1470D722" w14:textId="77777777" w:rsidR="00D85A40" w:rsidRDefault="00D85A40" w:rsidP="00D85A40">
      <w:pPr>
        <w:ind w:right="713"/>
        <w:jc w:val="center"/>
        <w:rPr>
          <w:rFonts w:ascii="Calibri" w:hAnsi="Calibri"/>
          <w:sz w:val="24"/>
          <w:szCs w:val="24"/>
        </w:rPr>
      </w:pPr>
      <w:r>
        <w:rPr>
          <w:rFonts w:ascii="Calibri" w:hAnsi="Calibri"/>
          <w:sz w:val="24"/>
          <w:szCs w:val="24"/>
        </w:rPr>
        <w:t>CONSTANCIA DE VISITA A LAS INSTALACIONES</w:t>
      </w:r>
    </w:p>
    <w:p w14:paraId="47F9EF4B" w14:textId="77777777" w:rsidR="00D85A40" w:rsidRDefault="00D85A40" w:rsidP="00D85A40">
      <w:pPr>
        <w:ind w:right="713"/>
        <w:jc w:val="center"/>
        <w:rPr>
          <w:rFonts w:ascii="Calibri" w:hAnsi="Calibri"/>
          <w:sz w:val="24"/>
          <w:szCs w:val="24"/>
        </w:rPr>
      </w:pPr>
    </w:p>
    <w:p w14:paraId="5A5DF613" w14:textId="77777777" w:rsidR="00D85A40" w:rsidRDefault="00D85A40" w:rsidP="00D85A40">
      <w:pPr>
        <w:ind w:right="713"/>
        <w:jc w:val="center"/>
        <w:rPr>
          <w:rFonts w:ascii="Calibri" w:hAnsi="Calibri"/>
          <w:sz w:val="24"/>
          <w:szCs w:val="24"/>
        </w:rPr>
      </w:pPr>
    </w:p>
    <w:p w14:paraId="61B60AF8" w14:textId="77777777" w:rsidR="00D85A40" w:rsidRDefault="00D85A40" w:rsidP="00D85A40">
      <w:pPr>
        <w:ind w:right="713"/>
        <w:jc w:val="center"/>
        <w:rPr>
          <w:rFonts w:ascii="Calibri" w:hAnsi="Calibri"/>
          <w:sz w:val="24"/>
          <w:szCs w:val="24"/>
        </w:rPr>
      </w:pPr>
    </w:p>
    <w:p w14:paraId="1FCFC4A8" w14:textId="77777777" w:rsidR="00D85A40" w:rsidRDefault="00D85A40" w:rsidP="00D85A40">
      <w:pPr>
        <w:ind w:right="713"/>
        <w:jc w:val="center"/>
        <w:rPr>
          <w:rFonts w:ascii="Calibri" w:hAnsi="Calibri"/>
          <w:sz w:val="24"/>
          <w:szCs w:val="24"/>
        </w:rPr>
      </w:pPr>
    </w:p>
    <w:p w14:paraId="00B81E7A" w14:textId="4FC17D01" w:rsidR="00D85A40" w:rsidRDefault="00D85A40" w:rsidP="00D85A40">
      <w:pPr>
        <w:ind w:right="713"/>
        <w:jc w:val="center"/>
        <w:rPr>
          <w:rFonts w:ascii="Calibri" w:hAnsi="Calibri"/>
          <w:sz w:val="24"/>
          <w:szCs w:val="24"/>
        </w:rPr>
      </w:pPr>
      <w:r>
        <w:rPr>
          <w:rFonts w:ascii="Calibri" w:hAnsi="Calibri"/>
          <w:sz w:val="24"/>
          <w:szCs w:val="24"/>
        </w:rPr>
        <w:t xml:space="preserve">Por medio de este conducto, se hace constar que se </w:t>
      </w:r>
      <w:r w:rsidR="00D131C6">
        <w:rPr>
          <w:rFonts w:ascii="Calibri" w:hAnsi="Calibri"/>
          <w:sz w:val="24"/>
          <w:szCs w:val="24"/>
        </w:rPr>
        <w:t>está</w:t>
      </w:r>
      <w:r>
        <w:rPr>
          <w:rFonts w:ascii="Calibri" w:hAnsi="Calibri"/>
          <w:sz w:val="24"/>
          <w:szCs w:val="24"/>
        </w:rPr>
        <w:t xml:space="preserve"> cumpliendo con la visita a la Unidad Médica en turno, para verificar el estado físico y técnicamente el funcionamiento de los diferentes equipos con los que cuenta la unidad.</w:t>
      </w:r>
    </w:p>
    <w:p w14:paraId="3275DFB3" w14:textId="77777777" w:rsidR="00D85A40" w:rsidRDefault="00D85A40" w:rsidP="00D85A40">
      <w:pPr>
        <w:ind w:right="713"/>
        <w:jc w:val="center"/>
        <w:rPr>
          <w:rFonts w:ascii="Calibri" w:hAnsi="Calibri"/>
          <w:sz w:val="24"/>
          <w:szCs w:val="24"/>
        </w:rPr>
      </w:pPr>
    </w:p>
    <w:p w14:paraId="6F13A467" w14:textId="77777777" w:rsidR="00D85A40" w:rsidRDefault="00D85A40" w:rsidP="00D85A40">
      <w:pPr>
        <w:ind w:right="713"/>
        <w:jc w:val="center"/>
        <w:rPr>
          <w:rFonts w:ascii="Calibri" w:hAnsi="Calibri"/>
          <w:sz w:val="24"/>
          <w:szCs w:val="24"/>
        </w:rPr>
      </w:pPr>
    </w:p>
    <w:p w14:paraId="5F96E89B" w14:textId="77777777" w:rsidR="00D85A40" w:rsidRDefault="00D85A40" w:rsidP="00D85A40">
      <w:pPr>
        <w:ind w:right="713"/>
        <w:jc w:val="center"/>
        <w:rPr>
          <w:rFonts w:ascii="Calibri" w:hAnsi="Calibri"/>
          <w:sz w:val="24"/>
          <w:szCs w:val="24"/>
        </w:rPr>
      </w:pPr>
    </w:p>
    <w:p w14:paraId="3B667B2B" w14:textId="77777777" w:rsidR="00D85A40" w:rsidRDefault="00D85A40" w:rsidP="00D85A40">
      <w:pPr>
        <w:ind w:right="713"/>
        <w:jc w:val="center"/>
        <w:rPr>
          <w:rFonts w:ascii="Calibri" w:hAnsi="Calibri"/>
          <w:sz w:val="24"/>
          <w:szCs w:val="24"/>
        </w:rPr>
      </w:pPr>
    </w:p>
    <w:p w14:paraId="658FF9EF" w14:textId="77777777" w:rsidR="00D85A40" w:rsidRDefault="00D85A40" w:rsidP="00D85A40">
      <w:pPr>
        <w:ind w:right="713"/>
        <w:jc w:val="center"/>
        <w:rPr>
          <w:rFonts w:ascii="Calibri" w:hAnsi="Calibri"/>
          <w:sz w:val="24"/>
          <w:szCs w:val="24"/>
        </w:rPr>
      </w:pPr>
    </w:p>
    <w:p w14:paraId="5F743371" w14:textId="77777777" w:rsidR="00D85A40" w:rsidRDefault="00D85A40" w:rsidP="00D85A40">
      <w:pPr>
        <w:ind w:right="713"/>
        <w:jc w:val="center"/>
        <w:rPr>
          <w:rFonts w:ascii="Calibri" w:hAnsi="Calibri"/>
          <w:sz w:val="24"/>
          <w:szCs w:val="24"/>
        </w:rPr>
      </w:pPr>
    </w:p>
    <w:p w14:paraId="07E66C4B" w14:textId="77777777" w:rsidR="00D85A40" w:rsidRDefault="00D85A40" w:rsidP="00D85A40">
      <w:pPr>
        <w:ind w:right="713"/>
        <w:jc w:val="center"/>
        <w:rPr>
          <w:rFonts w:ascii="Calibri" w:hAnsi="Calibri"/>
          <w:sz w:val="24"/>
          <w:szCs w:val="24"/>
        </w:rPr>
      </w:pPr>
      <w:r>
        <w:rPr>
          <w:rFonts w:ascii="Calibri" w:hAnsi="Calibri"/>
          <w:sz w:val="24"/>
          <w:szCs w:val="24"/>
        </w:rPr>
        <w:t>Vo. Bo.</w:t>
      </w:r>
    </w:p>
    <w:p w14:paraId="2DD51E7D" w14:textId="77777777" w:rsidR="00D85A40" w:rsidRDefault="00D85A40" w:rsidP="00D85A40">
      <w:pPr>
        <w:ind w:right="713"/>
        <w:jc w:val="center"/>
        <w:rPr>
          <w:rFonts w:ascii="Calibri" w:hAnsi="Calibri"/>
          <w:sz w:val="24"/>
          <w:szCs w:val="24"/>
        </w:rPr>
      </w:pPr>
    </w:p>
    <w:p w14:paraId="63FF5F73" w14:textId="77777777" w:rsidR="00D85A40" w:rsidRDefault="00D85A40" w:rsidP="00D85A40">
      <w:pPr>
        <w:ind w:right="713"/>
        <w:jc w:val="center"/>
        <w:rPr>
          <w:rFonts w:ascii="Calibri" w:hAnsi="Calibri"/>
          <w:sz w:val="24"/>
          <w:szCs w:val="24"/>
        </w:rPr>
      </w:pPr>
    </w:p>
    <w:p w14:paraId="56FDA7E7" w14:textId="77777777" w:rsidR="00D85A40" w:rsidRDefault="00D85A40" w:rsidP="00D85A40">
      <w:pPr>
        <w:ind w:right="713"/>
        <w:jc w:val="center"/>
        <w:rPr>
          <w:rFonts w:ascii="Calibri" w:hAnsi="Calibri"/>
          <w:sz w:val="24"/>
          <w:szCs w:val="24"/>
        </w:rPr>
      </w:pPr>
    </w:p>
    <w:p w14:paraId="5C1F1CB0" w14:textId="77777777" w:rsidR="00D85A40" w:rsidRDefault="00D85A40" w:rsidP="00D85A40">
      <w:pPr>
        <w:ind w:right="713"/>
        <w:jc w:val="center"/>
        <w:rPr>
          <w:rFonts w:ascii="Calibri" w:hAnsi="Calibri"/>
          <w:sz w:val="24"/>
          <w:szCs w:val="24"/>
        </w:rPr>
      </w:pPr>
      <w:r>
        <w:rPr>
          <w:rFonts w:ascii="Calibri" w:hAnsi="Calibri"/>
          <w:sz w:val="24"/>
          <w:szCs w:val="24"/>
        </w:rPr>
        <w:t xml:space="preserve">___________________________                                                             </w:t>
      </w:r>
    </w:p>
    <w:p w14:paraId="309C68A0" w14:textId="5EE72835" w:rsidR="00D85A40" w:rsidRDefault="00D85A40" w:rsidP="00D85A40">
      <w:pPr>
        <w:ind w:right="713"/>
        <w:rPr>
          <w:rFonts w:ascii="Calibri" w:hAnsi="Calibri"/>
          <w:sz w:val="24"/>
          <w:szCs w:val="24"/>
        </w:rPr>
      </w:pPr>
      <w:r>
        <w:rPr>
          <w:rFonts w:ascii="Calibri" w:hAnsi="Calibri"/>
          <w:sz w:val="18"/>
          <w:szCs w:val="18"/>
        </w:rPr>
        <w:t xml:space="preserve">                                                                            </w:t>
      </w:r>
      <w:r w:rsidRPr="004B36D0">
        <w:rPr>
          <w:rFonts w:ascii="Calibri" w:hAnsi="Calibri"/>
          <w:sz w:val="18"/>
          <w:szCs w:val="18"/>
        </w:rPr>
        <w:t>NOMBRE Y FIRMA DEL ADMINISTRADOR</w:t>
      </w:r>
      <w:r>
        <w:rPr>
          <w:rFonts w:ascii="Calibri" w:hAnsi="Calibri"/>
          <w:sz w:val="24"/>
          <w:szCs w:val="24"/>
        </w:rPr>
        <w:t xml:space="preserve">                        </w:t>
      </w:r>
      <w:r w:rsidRPr="004D3229">
        <w:rPr>
          <w:rFonts w:ascii="Calibri" w:hAnsi="Calibri"/>
          <w:sz w:val="18"/>
          <w:szCs w:val="18"/>
        </w:rPr>
        <w:t xml:space="preserve">        </w:t>
      </w:r>
      <w:r>
        <w:rPr>
          <w:rFonts w:ascii="Calibri" w:hAnsi="Calibri"/>
          <w:sz w:val="18"/>
          <w:szCs w:val="18"/>
        </w:rPr>
        <w:t xml:space="preserve">             </w:t>
      </w:r>
    </w:p>
    <w:p w14:paraId="7B66900C" w14:textId="77777777" w:rsidR="00D85A40" w:rsidRDefault="00D85A40" w:rsidP="00D85A40">
      <w:pPr>
        <w:ind w:right="713"/>
        <w:jc w:val="center"/>
        <w:rPr>
          <w:rFonts w:ascii="Calibri" w:hAnsi="Calibri"/>
          <w:sz w:val="24"/>
          <w:szCs w:val="24"/>
        </w:rPr>
      </w:pPr>
    </w:p>
    <w:p w14:paraId="28B118F8" w14:textId="77777777" w:rsidR="00D85A40" w:rsidRDefault="00D85A40" w:rsidP="00D85A40">
      <w:pPr>
        <w:ind w:right="713"/>
        <w:jc w:val="center"/>
        <w:rPr>
          <w:rFonts w:ascii="Calibri" w:hAnsi="Calibri"/>
          <w:sz w:val="24"/>
          <w:szCs w:val="24"/>
        </w:rPr>
      </w:pPr>
    </w:p>
    <w:p w14:paraId="2D179845" w14:textId="77777777" w:rsidR="00D85A40" w:rsidRDefault="00D85A40" w:rsidP="00D85A40">
      <w:pPr>
        <w:ind w:right="713"/>
        <w:jc w:val="center"/>
        <w:rPr>
          <w:rFonts w:ascii="Calibri" w:hAnsi="Calibri"/>
          <w:sz w:val="24"/>
          <w:szCs w:val="24"/>
        </w:rPr>
      </w:pPr>
    </w:p>
    <w:p w14:paraId="7D394F0D" w14:textId="77777777" w:rsidR="00D85A40" w:rsidRDefault="00D85A40" w:rsidP="00D85A40">
      <w:pPr>
        <w:ind w:right="713"/>
        <w:jc w:val="center"/>
        <w:rPr>
          <w:rFonts w:ascii="Calibri" w:hAnsi="Calibri"/>
          <w:sz w:val="24"/>
          <w:szCs w:val="24"/>
        </w:rPr>
      </w:pPr>
    </w:p>
    <w:p w14:paraId="1A9AAA93" w14:textId="77777777" w:rsidR="00D85A40" w:rsidRDefault="00D85A40" w:rsidP="00D85A40">
      <w:pPr>
        <w:ind w:right="713"/>
        <w:jc w:val="center"/>
        <w:rPr>
          <w:rFonts w:ascii="Calibri" w:hAnsi="Calibri"/>
          <w:sz w:val="24"/>
          <w:szCs w:val="24"/>
        </w:rPr>
      </w:pPr>
    </w:p>
    <w:p w14:paraId="3A8E7ED4" w14:textId="77777777" w:rsidR="00D85A40" w:rsidRDefault="00D85A40" w:rsidP="00D85A40">
      <w:pPr>
        <w:ind w:right="713"/>
        <w:jc w:val="center"/>
        <w:rPr>
          <w:rFonts w:ascii="Calibri" w:hAnsi="Calibri"/>
          <w:sz w:val="24"/>
          <w:szCs w:val="24"/>
        </w:rPr>
      </w:pPr>
    </w:p>
    <w:p w14:paraId="07A4520D" w14:textId="77777777" w:rsidR="00D85A40" w:rsidRDefault="00D85A40" w:rsidP="00D85A40">
      <w:pPr>
        <w:ind w:right="713"/>
        <w:jc w:val="center"/>
        <w:rPr>
          <w:rFonts w:ascii="Calibri" w:hAnsi="Calibri"/>
          <w:sz w:val="24"/>
          <w:szCs w:val="24"/>
        </w:rPr>
      </w:pPr>
      <w:r>
        <w:rPr>
          <w:rFonts w:ascii="Calibri" w:hAnsi="Calibri"/>
          <w:sz w:val="24"/>
          <w:szCs w:val="24"/>
        </w:rPr>
        <w:t>____________________________</w:t>
      </w:r>
    </w:p>
    <w:p w14:paraId="45EC77B1" w14:textId="77777777" w:rsidR="00D85A40" w:rsidRPr="0016065F" w:rsidRDefault="00D85A40" w:rsidP="00D85A40">
      <w:pPr>
        <w:ind w:right="713"/>
        <w:jc w:val="center"/>
        <w:rPr>
          <w:rFonts w:ascii="Calibri" w:hAnsi="Calibri"/>
          <w:sz w:val="24"/>
          <w:szCs w:val="24"/>
        </w:rPr>
      </w:pPr>
      <w:r>
        <w:rPr>
          <w:rFonts w:ascii="Calibri" w:hAnsi="Calibri"/>
          <w:sz w:val="24"/>
          <w:szCs w:val="24"/>
        </w:rPr>
        <w:t>SELLO</w:t>
      </w:r>
    </w:p>
    <w:p w14:paraId="25E0FF7C" w14:textId="77777777" w:rsidR="00D85A40" w:rsidRDefault="00D85A40" w:rsidP="007F0B73">
      <w:pPr>
        <w:jc w:val="both"/>
        <w:rPr>
          <w:rFonts w:asciiTheme="minorHAnsi" w:hAnsiTheme="minorHAnsi"/>
        </w:rPr>
      </w:pPr>
    </w:p>
    <w:p w14:paraId="391E570E" w14:textId="77777777" w:rsidR="00D85A40" w:rsidRDefault="00D85A40" w:rsidP="007F0B73">
      <w:pPr>
        <w:jc w:val="both"/>
        <w:rPr>
          <w:rFonts w:asciiTheme="minorHAnsi" w:hAnsiTheme="minorHAnsi"/>
        </w:rPr>
      </w:pPr>
    </w:p>
    <w:sectPr w:rsidR="00D85A40" w:rsidSect="009E2FF4">
      <w:pgSz w:w="12240" w:h="15840" w:code="1"/>
      <w:pgMar w:top="2835" w:right="748" w:bottom="1134" w:left="851" w:header="567" w:footer="6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F625C8" w14:textId="77777777" w:rsidR="00785319" w:rsidRDefault="00785319" w:rsidP="007F0B73">
      <w:r>
        <w:separator/>
      </w:r>
    </w:p>
  </w:endnote>
  <w:endnote w:type="continuationSeparator" w:id="0">
    <w:p w14:paraId="0511B26C" w14:textId="77777777" w:rsidR="00785319" w:rsidRDefault="00785319"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eiryo">
    <w:charset w:val="80"/>
    <w:family w:val="swiss"/>
    <w:pitch w:val="variable"/>
    <w:sig w:usb0="E00002FF" w:usb1="6AC7FFFF"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009999"/>
      </w:rPr>
      <w:id w:val="-1683729545"/>
      <w:docPartObj>
        <w:docPartGallery w:val="Page Numbers (Bottom of Page)"/>
        <w:docPartUnique/>
      </w:docPartObj>
    </w:sdtPr>
    <w:sdtEndPr>
      <w:rPr>
        <w:b/>
      </w:rPr>
    </w:sdtEndPr>
    <w:sdtContent>
      <w:p w14:paraId="0F1C86B8" w14:textId="5C2F811C" w:rsidR="00442E7E" w:rsidRPr="00295E7A" w:rsidRDefault="00442E7E" w:rsidP="008C1FAC">
        <w:pPr>
          <w:pStyle w:val="Piedepgina"/>
          <w:jc w:val="center"/>
          <w:rPr>
            <w:rFonts w:ascii="Century Gothic" w:hAnsi="Century Gothic"/>
            <w:b/>
            <w:color w:val="00B0F0"/>
            <w:sz w:val="18"/>
            <w:szCs w:val="14"/>
          </w:rPr>
        </w:pPr>
        <w:r w:rsidRPr="00295E7A">
          <w:rPr>
            <w:rFonts w:ascii="Century Gothic" w:hAnsi="Century Gothic"/>
            <w:b/>
            <w:color w:val="00B0F0"/>
            <w:sz w:val="18"/>
            <w:szCs w:val="14"/>
          </w:rPr>
          <w:t>LICITACIÓN PÚBLICA NACIONAL PRESENCIAL</w:t>
        </w:r>
      </w:p>
      <w:p w14:paraId="54690660" w14:textId="74A8FBED" w:rsidR="00442E7E" w:rsidRPr="00295E7A" w:rsidRDefault="00442E7E" w:rsidP="004C675C">
        <w:pPr>
          <w:pStyle w:val="Piedepgina"/>
          <w:jc w:val="center"/>
          <w:rPr>
            <w:b/>
            <w:color w:val="00B0F0"/>
            <w:szCs w:val="16"/>
          </w:rPr>
        </w:pPr>
        <w:r w:rsidRPr="00295E7A">
          <w:rPr>
            <w:rFonts w:ascii="Century Gothic" w:hAnsi="Century Gothic"/>
            <w:b/>
            <w:color w:val="00B0F0"/>
            <w:sz w:val="18"/>
            <w:szCs w:val="16"/>
          </w:rPr>
          <w:t xml:space="preserve">No. </w:t>
        </w:r>
        <w:r w:rsidR="00C10376">
          <w:rPr>
            <w:rFonts w:ascii="Century Gothic" w:hAnsi="Century Gothic"/>
            <w:b/>
            <w:color w:val="00B0F0"/>
            <w:sz w:val="18"/>
            <w:szCs w:val="16"/>
          </w:rPr>
          <w:t>LP-919044992-N29-2024</w:t>
        </w:r>
        <w:r w:rsidRPr="00295E7A">
          <w:rPr>
            <w:rFonts w:ascii="Century Gothic" w:hAnsi="Century Gothic"/>
            <w:b/>
            <w:color w:val="00B0F0"/>
            <w:sz w:val="18"/>
            <w:szCs w:val="16"/>
          </w:rPr>
          <w:t xml:space="preserve">                                                                                                                           </w:t>
        </w:r>
        <w:sdt>
          <w:sdtPr>
            <w:rPr>
              <w:rFonts w:ascii="Century Gothic" w:hAnsi="Century Gothic"/>
              <w:b/>
              <w:color w:val="00B0F0"/>
              <w:sz w:val="18"/>
              <w:szCs w:val="16"/>
            </w:rPr>
            <w:id w:val="1127827023"/>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B0F0"/>
                  <w:sz w:val="18"/>
                  <w:szCs w:val="16"/>
                </w:rPr>
                <w:id w:val="-1958022710"/>
                <w:docPartObj>
                  <w:docPartGallery w:val="Page Numbers (Top of Page)"/>
                  <w:docPartUnique/>
                </w:docPartObj>
              </w:sdtPr>
              <w:sdtEndPr>
                <w:rPr>
                  <w:rFonts w:ascii="Times New Roman" w:hAnsi="Times New Roman"/>
                  <w:sz w:val="20"/>
                </w:rPr>
              </w:sdtEndPr>
              <w:sdtContent>
                <w:r w:rsidRPr="00295E7A">
                  <w:rPr>
                    <w:rFonts w:ascii="Century Gothic" w:hAnsi="Century Gothic"/>
                    <w:b/>
                    <w:color w:val="00B0F0"/>
                    <w:sz w:val="18"/>
                    <w:szCs w:val="16"/>
                  </w:rPr>
                  <w:t xml:space="preserve">Página </w:t>
                </w:r>
                <w:r w:rsidRPr="00295E7A">
                  <w:rPr>
                    <w:rFonts w:ascii="Century Gothic" w:hAnsi="Century Gothic"/>
                    <w:b/>
                    <w:color w:val="00B0F0"/>
                    <w:sz w:val="18"/>
                    <w:szCs w:val="16"/>
                  </w:rPr>
                  <w:fldChar w:fldCharType="begin"/>
                </w:r>
                <w:r w:rsidRPr="00295E7A">
                  <w:rPr>
                    <w:rFonts w:ascii="Century Gothic" w:hAnsi="Century Gothic"/>
                    <w:b/>
                    <w:color w:val="00B0F0"/>
                    <w:sz w:val="18"/>
                    <w:szCs w:val="16"/>
                  </w:rPr>
                  <w:instrText>PAGE</w:instrText>
                </w:r>
                <w:r w:rsidRPr="00295E7A">
                  <w:rPr>
                    <w:rFonts w:ascii="Century Gothic" w:hAnsi="Century Gothic"/>
                    <w:b/>
                    <w:color w:val="00B0F0"/>
                    <w:sz w:val="18"/>
                    <w:szCs w:val="16"/>
                  </w:rPr>
                  <w:fldChar w:fldCharType="separate"/>
                </w:r>
                <w:r w:rsidR="00391CB3">
                  <w:rPr>
                    <w:rFonts w:ascii="Century Gothic" w:hAnsi="Century Gothic"/>
                    <w:b/>
                    <w:noProof/>
                    <w:color w:val="00B0F0"/>
                    <w:sz w:val="18"/>
                    <w:szCs w:val="16"/>
                  </w:rPr>
                  <w:t>4</w:t>
                </w:r>
                <w:r w:rsidRPr="00295E7A">
                  <w:rPr>
                    <w:rFonts w:ascii="Century Gothic" w:hAnsi="Century Gothic"/>
                    <w:b/>
                    <w:color w:val="00B0F0"/>
                    <w:sz w:val="18"/>
                    <w:szCs w:val="16"/>
                  </w:rPr>
                  <w:fldChar w:fldCharType="end"/>
                </w:r>
                <w:r w:rsidRPr="00295E7A">
                  <w:rPr>
                    <w:rFonts w:ascii="Century Gothic" w:hAnsi="Century Gothic"/>
                    <w:b/>
                    <w:color w:val="00B0F0"/>
                    <w:sz w:val="18"/>
                    <w:szCs w:val="16"/>
                  </w:rPr>
                  <w:t xml:space="preserve"> de </w:t>
                </w:r>
                <w:r w:rsidRPr="00295E7A">
                  <w:rPr>
                    <w:rFonts w:ascii="Century Gothic" w:hAnsi="Century Gothic"/>
                    <w:b/>
                    <w:color w:val="00B0F0"/>
                    <w:sz w:val="18"/>
                    <w:szCs w:val="16"/>
                  </w:rPr>
                  <w:fldChar w:fldCharType="begin"/>
                </w:r>
                <w:r w:rsidRPr="00295E7A">
                  <w:rPr>
                    <w:rFonts w:ascii="Century Gothic" w:hAnsi="Century Gothic"/>
                    <w:b/>
                    <w:color w:val="00B0F0"/>
                    <w:sz w:val="18"/>
                    <w:szCs w:val="16"/>
                  </w:rPr>
                  <w:instrText>NUMPAGES</w:instrText>
                </w:r>
                <w:r w:rsidRPr="00295E7A">
                  <w:rPr>
                    <w:rFonts w:ascii="Century Gothic" w:hAnsi="Century Gothic"/>
                    <w:b/>
                    <w:color w:val="00B0F0"/>
                    <w:sz w:val="18"/>
                    <w:szCs w:val="16"/>
                  </w:rPr>
                  <w:fldChar w:fldCharType="separate"/>
                </w:r>
                <w:r w:rsidR="00391CB3">
                  <w:rPr>
                    <w:rFonts w:ascii="Century Gothic" w:hAnsi="Century Gothic"/>
                    <w:b/>
                    <w:noProof/>
                    <w:color w:val="00B0F0"/>
                    <w:sz w:val="18"/>
                    <w:szCs w:val="16"/>
                  </w:rPr>
                  <w:t>50</w:t>
                </w:r>
                <w:r w:rsidRPr="00295E7A">
                  <w:rPr>
                    <w:rFonts w:ascii="Century Gothic" w:hAnsi="Century Gothic"/>
                    <w:b/>
                    <w:color w:val="00B0F0"/>
                    <w:sz w:val="18"/>
                    <w:szCs w:val="16"/>
                  </w:rPr>
                  <w:fldChar w:fldCharType="end"/>
                </w:r>
              </w:sdtContent>
            </w:sdt>
          </w:sdtContent>
        </w:sdt>
      </w:p>
      <w:p w14:paraId="5C26804B" w14:textId="7E6867FA" w:rsidR="00442E7E" w:rsidRPr="00CE2E1F" w:rsidRDefault="00000000" w:rsidP="004C675C">
        <w:pPr>
          <w:pStyle w:val="Piedepgina"/>
          <w:jc w:val="center"/>
          <w:rPr>
            <w:b/>
            <w:color w:val="009999"/>
          </w:rPr>
        </w:pPr>
      </w:p>
    </w:sdtContent>
  </w:sdt>
  <w:p w14:paraId="4C149AE8" w14:textId="77777777" w:rsidR="00442E7E" w:rsidRDefault="00442E7E"/>
  <w:p w14:paraId="4D879211" w14:textId="77777777" w:rsidR="00442E7E" w:rsidRDefault="00442E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1B889F" w14:textId="77777777" w:rsidR="00785319" w:rsidRDefault="00785319" w:rsidP="007F0B73">
      <w:r>
        <w:separator/>
      </w:r>
    </w:p>
  </w:footnote>
  <w:footnote w:type="continuationSeparator" w:id="0">
    <w:p w14:paraId="7B10A7C7" w14:textId="77777777" w:rsidR="00785319" w:rsidRDefault="00785319" w:rsidP="007F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9AF66" w14:textId="4D7F81F4" w:rsidR="00442E7E" w:rsidRPr="00C765F1" w:rsidRDefault="00442E7E" w:rsidP="00313C66">
    <w:pPr>
      <w:jc w:val="center"/>
      <w:rPr>
        <w:rFonts w:ascii="Corbel" w:hAnsi="Corbel"/>
        <w:b/>
        <w:szCs w:val="16"/>
      </w:rPr>
    </w:pPr>
    <w:r w:rsidRPr="00663BD7">
      <w:rPr>
        <w:noProof/>
        <w:lang w:val="es-MX" w:eastAsia="es-MX"/>
      </w:rPr>
      <w:drawing>
        <wp:anchor distT="0" distB="0" distL="114300" distR="114300" simplePos="0" relativeHeight="251666432" behindDoc="1" locked="0" layoutInCell="1" allowOverlap="1" wp14:anchorId="02A3A1CE" wp14:editId="7C31E17B">
          <wp:simplePos x="0" y="0"/>
          <wp:positionH relativeFrom="margin">
            <wp:align>center</wp:align>
          </wp:positionH>
          <wp:positionV relativeFrom="paragraph">
            <wp:posOffset>-661670</wp:posOffset>
          </wp:positionV>
          <wp:extent cx="8321178" cy="10659918"/>
          <wp:effectExtent l="0" t="0" r="381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1178" cy="106599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14:paraId="672A97C5" w14:textId="441A0823" w:rsidR="00442E7E" w:rsidRPr="00C765F1" w:rsidRDefault="00442E7E" w:rsidP="00313C66">
    <w:pPr>
      <w:jc w:val="center"/>
      <w:rPr>
        <w:rFonts w:ascii="Corbel" w:hAnsi="Corbel"/>
        <w:b/>
        <w:szCs w:val="16"/>
      </w:rPr>
    </w:pPr>
    <w:r w:rsidRPr="00C765F1">
      <w:rPr>
        <w:rFonts w:ascii="Corbel" w:hAnsi="Corbel"/>
        <w:b/>
        <w:szCs w:val="16"/>
      </w:rPr>
      <w:t>SERVICIOS DE SALUD DE NUEVO LEÓN</w:t>
    </w:r>
  </w:p>
  <w:p w14:paraId="680D57DA" w14:textId="2BCC08EF" w:rsidR="00442E7E" w:rsidRPr="00180FA7" w:rsidRDefault="00442E7E"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62F026A0" w14:textId="77777777" w:rsidR="00442E7E" w:rsidRDefault="00442E7E"/>
  <w:p w14:paraId="3206BF90" w14:textId="77777777" w:rsidR="00442E7E" w:rsidRDefault="00442E7E"/>
  <w:p w14:paraId="47EFBF52" w14:textId="77777777" w:rsidR="00442E7E" w:rsidRDefault="00442E7E"/>
  <w:p w14:paraId="538B759E" w14:textId="77777777" w:rsidR="00442E7E" w:rsidRDefault="00442E7E"/>
  <w:p w14:paraId="282C1D85" w14:textId="77777777" w:rsidR="00442E7E" w:rsidRDefault="00442E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0987A30"/>
    <w:multiLevelType w:val="hybridMultilevel"/>
    <w:tmpl w:val="CA42F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128096A"/>
    <w:multiLevelType w:val="hybridMultilevel"/>
    <w:tmpl w:val="9E6E498A"/>
    <w:lvl w:ilvl="0" w:tplc="FFFFFFFF">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050E0D22"/>
    <w:multiLevelType w:val="hybridMultilevel"/>
    <w:tmpl w:val="238869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13" w15:restartNumberingAfterBreak="0">
    <w:nsid w:val="0C066B3D"/>
    <w:multiLevelType w:val="hybridMultilevel"/>
    <w:tmpl w:val="F48652B0"/>
    <w:lvl w:ilvl="0" w:tplc="315845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6"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7"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20" w15:restartNumberingAfterBreak="0">
    <w:nsid w:val="206A470E"/>
    <w:multiLevelType w:val="singleLevel"/>
    <w:tmpl w:val="080A000F"/>
    <w:lvl w:ilvl="0">
      <w:start w:val="1"/>
      <w:numFmt w:val="decimal"/>
      <w:lvlText w:val="%1."/>
      <w:lvlJc w:val="left"/>
      <w:pPr>
        <w:ind w:left="720" w:hanging="360"/>
      </w:pPr>
      <w:rPr>
        <w:rFonts w:hint="default"/>
      </w:rPr>
    </w:lvl>
  </w:abstractNum>
  <w:abstractNum w:abstractNumId="2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27B15A52"/>
    <w:multiLevelType w:val="hybridMultilevel"/>
    <w:tmpl w:val="8ED06C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2DA25F24"/>
    <w:multiLevelType w:val="hybridMultilevel"/>
    <w:tmpl w:val="4C98C7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F004B13"/>
    <w:multiLevelType w:val="multilevel"/>
    <w:tmpl w:val="700860C6"/>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FB61A84"/>
    <w:multiLevelType w:val="multilevel"/>
    <w:tmpl w:val="EA5693C2"/>
    <w:lvl w:ilvl="0">
      <w:start w:val="1"/>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3C3A30CE"/>
    <w:multiLevelType w:val="singleLevel"/>
    <w:tmpl w:val="080A000F"/>
    <w:lvl w:ilvl="0">
      <w:start w:val="1"/>
      <w:numFmt w:val="decimal"/>
      <w:lvlText w:val="%1."/>
      <w:lvlJc w:val="left"/>
      <w:pPr>
        <w:ind w:left="720" w:hanging="360"/>
      </w:pPr>
      <w:rPr>
        <w:rFonts w:hint="default"/>
      </w:rPr>
    </w:lvl>
  </w:abstractNum>
  <w:abstractNum w:abstractNumId="3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4" w15:restartNumberingAfterBreak="0">
    <w:nsid w:val="3CC04957"/>
    <w:multiLevelType w:val="hybridMultilevel"/>
    <w:tmpl w:val="38545168"/>
    <w:lvl w:ilvl="0" w:tplc="2A9608A0">
      <w:start w:val="1"/>
      <w:numFmt w:val="upperLetter"/>
      <w:lvlText w:val="%1)"/>
      <w:lvlJc w:val="left"/>
      <w:pPr>
        <w:ind w:left="720" w:hanging="360"/>
      </w:pPr>
      <w:rPr>
        <w:rFonts w:ascii="Calibri" w:hAnsi="Calibri"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D476702"/>
    <w:multiLevelType w:val="hybridMultilevel"/>
    <w:tmpl w:val="F48652B0"/>
    <w:lvl w:ilvl="0" w:tplc="315845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52997F18"/>
    <w:multiLevelType w:val="multilevel"/>
    <w:tmpl w:val="3474B97A"/>
    <w:lvl w:ilvl="0">
      <w:start w:val="1"/>
      <w:numFmt w:val="decimal"/>
      <w:lvlText w:val="%1."/>
      <w:lvlJc w:val="left"/>
      <w:pPr>
        <w:ind w:left="570" w:hanging="570"/>
      </w:pPr>
      <w:rPr>
        <w:rFonts w:cs="Times New Roman" w:hint="default"/>
      </w:rPr>
    </w:lvl>
    <w:lvl w:ilvl="1">
      <w:start w:val="1"/>
      <w:numFmt w:val="decimal"/>
      <w:lvlText w:val="%1.%2."/>
      <w:lvlJc w:val="left"/>
      <w:pPr>
        <w:ind w:left="570" w:hanging="570"/>
      </w:pPr>
      <w:rPr>
        <w:rFonts w:cs="Times New Roman" w:hint="default"/>
      </w:rPr>
    </w:lvl>
    <w:lvl w:ilvl="2">
      <w:start w:val="18"/>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5" w15:restartNumberingAfterBreak="0">
    <w:nsid w:val="52F72134"/>
    <w:multiLevelType w:val="hybridMultilevel"/>
    <w:tmpl w:val="E21CC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5696C54"/>
    <w:multiLevelType w:val="hybridMultilevel"/>
    <w:tmpl w:val="4DD20928"/>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8" w15:restartNumberingAfterBreak="0">
    <w:nsid w:val="580A4E54"/>
    <w:multiLevelType w:val="hybridMultilevel"/>
    <w:tmpl w:val="D6A050AE"/>
    <w:lvl w:ilvl="0" w:tplc="BD944F3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B982B05"/>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51"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7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3D326CE"/>
    <w:multiLevelType w:val="hybridMultilevel"/>
    <w:tmpl w:val="E2940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73DA443D"/>
    <w:multiLevelType w:val="hybridMultilevel"/>
    <w:tmpl w:val="3BC0C7F8"/>
    <w:lvl w:ilvl="0" w:tplc="4476B4BC">
      <w:start w:val="2"/>
      <w:numFmt w:val="upperLetter"/>
      <w:lvlText w:val="%1)"/>
      <w:lvlJc w:val="left"/>
      <w:pPr>
        <w:ind w:left="720" w:hanging="360"/>
      </w:pPr>
      <w:rPr>
        <w:rFonts w:ascii="Calibri" w:hAnsi="Calibri"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5DA05A4"/>
    <w:multiLevelType w:val="multilevel"/>
    <w:tmpl w:val="1C8EC7DE"/>
    <w:lvl w:ilvl="0">
      <w:start w:val="1"/>
      <w:numFmt w:val="decimal"/>
      <w:lvlText w:val="%1."/>
      <w:lvlJc w:val="left"/>
      <w:pPr>
        <w:ind w:left="720" w:hanging="360"/>
      </w:pPr>
      <w:rPr>
        <w:rFonts w:hint="default"/>
      </w:rPr>
    </w:lvl>
    <w:lvl w:ilvl="1">
      <w:start w:val="2"/>
      <w:numFmt w:val="decimal"/>
      <w:isLgl/>
      <w:lvlText w:val="%1.%2"/>
      <w:lvlJc w:val="left"/>
      <w:pPr>
        <w:ind w:left="1353" w:hanging="360"/>
      </w:pPr>
      <w:rPr>
        <w:rFonts w:hint="default"/>
      </w:rPr>
    </w:lvl>
    <w:lvl w:ilvl="2">
      <w:start w:val="1"/>
      <w:numFmt w:val="upperLetter"/>
      <w:isLgl/>
      <w:lvlText w:val="%1.%2.%3"/>
      <w:lvlJc w:val="left"/>
      <w:pPr>
        <w:ind w:left="2346" w:hanging="720"/>
      </w:pPr>
      <w:rPr>
        <w:rFonts w:hint="default"/>
        <w:b/>
        <w:bCs/>
      </w:rPr>
    </w:lvl>
    <w:lvl w:ilvl="3">
      <w:start w:val="1"/>
      <w:numFmt w:val="decimal"/>
      <w:isLgl/>
      <w:lvlText w:val="%1.%2.%3.%4"/>
      <w:lvlJc w:val="left"/>
      <w:pPr>
        <w:ind w:left="2979" w:hanging="720"/>
      </w:pPr>
      <w:rPr>
        <w:rFonts w:hint="default"/>
      </w:rPr>
    </w:lvl>
    <w:lvl w:ilvl="4">
      <w:start w:val="1"/>
      <w:numFmt w:val="decimal"/>
      <w:isLgl/>
      <w:lvlText w:val="%1.%2.%3.%4.%5"/>
      <w:lvlJc w:val="left"/>
      <w:pPr>
        <w:ind w:left="3612" w:hanging="72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238" w:hanging="108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56"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9586B80"/>
    <w:multiLevelType w:val="hybridMultilevel"/>
    <w:tmpl w:val="B4C8015A"/>
    <w:lvl w:ilvl="0" w:tplc="080A0019">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8" w15:restartNumberingAfterBreak="0">
    <w:nsid w:val="79994593"/>
    <w:multiLevelType w:val="hybridMultilevel"/>
    <w:tmpl w:val="5B3A1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79B97C06"/>
    <w:multiLevelType w:val="hybridMultilevel"/>
    <w:tmpl w:val="8ED06C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C756E7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2" w15:restartNumberingAfterBreak="0">
    <w:nsid w:val="7E270318"/>
    <w:multiLevelType w:val="hybridMultilevel"/>
    <w:tmpl w:val="EB50147E"/>
    <w:lvl w:ilvl="0" w:tplc="FFFFFFFF">
      <w:start w:val="1"/>
      <w:numFmt w:val="decimal"/>
      <w:lvlText w:val="%1."/>
      <w:lvlJc w:val="left"/>
      <w:pPr>
        <w:ind w:left="1429" w:hanging="360"/>
      </w:pPr>
      <w:rPr>
        <w:b/>
      </w:r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16cid:durableId="281346665">
    <w:abstractNumId w:val="51"/>
  </w:num>
  <w:num w:numId="2" w16cid:durableId="1087657432">
    <w:abstractNumId w:val="15"/>
  </w:num>
  <w:num w:numId="3" w16cid:durableId="904727051">
    <w:abstractNumId w:val="33"/>
  </w:num>
  <w:num w:numId="4" w16cid:durableId="1915897194">
    <w:abstractNumId w:val="47"/>
  </w:num>
  <w:num w:numId="5" w16cid:durableId="1243248854">
    <w:abstractNumId w:val="9"/>
  </w:num>
  <w:num w:numId="6" w16cid:durableId="258491594">
    <w:abstractNumId w:val="0"/>
  </w:num>
  <w:num w:numId="7" w16cid:durableId="28916975">
    <w:abstractNumId w:val="23"/>
  </w:num>
  <w:num w:numId="8" w16cid:durableId="1109593422">
    <w:abstractNumId w:val="21"/>
  </w:num>
  <w:num w:numId="9" w16cid:durableId="1803689706">
    <w:abstractNumId w:val="41"/>
  </w:num>
  <w:num w:numId="10" w16cid:durableId="637733300">
    <w:abstractNumId w:val="24"/>
  </w:num>
  <w:num w:numId="11" w16cid:durableId="1673676250">
    <w:abstractNumId w:val="17"/>
  </w:num>
  <w:num w:numId="12" w16cid:durableId="9573483">
    <w:abstractNumId w:val="18"/>
  </w:num>
  <w:num w:numId="13" w16cid:durableId="1939175410">
    <w:abstractNumId w:val="19"/>
  </w:num>
  <w:num w:numId="14" w16cid:durableId="799805623">
    <w:abstractNumId w:val="26"/>
  </w:num>
  <w:num w:numId="15" w16cid:durableId="1148790871">
    <w:abstractNumId w:val="30"/>
  </w:num>
  <w:num w:numId="16" w16cid:durableId="1373076701">
    <w:abstractNumId w:val="40"/>
  </w:num>
  <w:num w:numId="17" w16cid:durableId="126289763">
    <w:abstractNumId w:val="37"/>
  </w:num>
  <w:num w:numId="18" w16cid:durableId="173230328">
    <w:abstractNumId w:val="36"/>
  </w:num>
  <w:num w:numId="19" w16cid:durableId="1372608441">
    <w:abstractNumId w:val="35"/>
  </w:num>
  <w:num w:numId="20" w16cid:durableId="1170216260">
    <w:abstractNumId w:val="56"/>
  </w:num>
  <w:num w:numId="21" w16cid:durableId="1266304192">
    <w:abstractNumId w:val="16"/>
  </w:num>
  <w:num w:numId="22" w16cid:durableId="285047122">
    <w:abstractNumId w:val="38"/>
  </w:num>
  <w:num w:numId="23" w16cid:durableId="275450249">
    <w:abstractNumId w:val="52"/>
  </w:num>
  <w:num w:numId="24" w16cid:durableId="2016959466">
    <w:abstractNumId w:val="22"/>
  </w:num>
  <w:num w:numId="25" w16cid:durableId="68045602">
    <w:abstractNumId w:val="31"/>
  </w:num>
  <w:num w:numId="26" w16cid:durableId="949822711">
    <w:abstractNumId w:val="8"/>
  </w:num>
  <w:num w:numId="27" w16cid:durableId="139155549">
    <w:abstractNumId w:val="42"/>
  </w:num>
  <w:num w:numId="28" w16cid:durableId="163786141">
    <w:abstractNumId w:val="50"/>
  </w:num>
  <w:num w:numId="29" w16cid:durableId="1061094793">
    <w:abstractNumId w:val="53"/>
  </w:num>
  <w:num w:numId="30" w16cid:durableId="573975893">
    <w:abstractNumId w:val="6"/>
  </w:num>
  <w:num w:numId="31" w16cid:durableId="2018694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00728416">
    <w:abstractNumId w:val="58"/>
  </w:num>
  <w:num w:numId="33" w16cid:durableId="174269047">
    <w:abstractNumId w:val="61"/>
  </w:num>
  <w:num w:numId="34" w16cid:durableId="2118520407">
    <w:abstractNumId w:val="49"/>
  </w:num>
  <w:num w:numId="35" w16cid:durableId="41056458">
    <w:abstractNumId w:val="10"/>
  </w:num>
  <w:num w:numId="36" w16cid:durableId="613292076">
    <w:abstractNumId w:val="13"/>
  </w:num>
  <w:num w:numId="37" w16cid:durableId="2137218436">
    <w:abstractNumId w:val="43"/>
  </w:num>
  <w:num w:numId="38" w16cid:durableId="2103795848">
    <w:abstractNumId w:val="55"/>
  </w:num>
  <w:num w:numId="39" w16cid:durableId="2017920746">
    <w:abstractNumId w:val="60"/>
  </w:num>
  <w:num w:numId="40" w16cid:durableId="1460994920">
    <w:abstractNumId w:val="62"/>
  </w:num>
  <w:num w:numId="41" w16cid:durableId="212626370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18795132">
    <w:abstractNumId w:val="48"/>
  </w:num>
  <w:num w:numId="43" w16cid:durableId="1605378895">
    <w:abstractNumId w:val="45"/>
  </w:num>
  <w:num w:numId="44" w16cid:durableId="1778981763">
    <w:abstractNumId w:val="25"/>
  </w:num>
  <w:num w:numId="45" w16cid:durableId="98835277">
    <w:abstractNumId w:val="59"/>
  </w:num>
  <w:num w:numId="46" w16cid:durableId="1277835210">
    <w:abstractNumId w:val="32"/>
  </w:num>
  <w:num w:numId="47" w16cid:durableId="427042518">
    <w:abstractNumId w:val="28"/>
  </w:num>
  <w:num w:numId="48" w16cid:durableId="27144219">
    <w:abstractNumId w:val="29"/>
  </w:num>
  <w:num w:numId="49" w16cid:durableId="108547811">
    <w:abstractNumId w:val="12"/>
  </w:num>
  <w:num w:numId="50" w16cid:durableId="1619289302">
    <w:abstractNumId w:val="14"/>
  </w:num>
  <w:num w:numId="51" w16cid:durableId="1637682609">
    <w:abstractNumId w:val="46"/>
  </w:num>
  <w:num w:numId="52" w16cid:durableId="1880170096">
    <w:abstractNumId w:val="7"/>
  </w:num>
  <w:num w:numId="53" w16cid:durableId="902834029">
    <w:abstractNumId w:val="44"/>
  </w:num>
  <w:num w:numId="54" w16cid:durableId="1919704341">
    <w:abstractNumId w:val="11"/>
  </w:num>
  <w:num w:numId="55" w16cid:durableId="744375321">
    <w:abstractNumId w:val="54"/>
  </w:num>
  <w:num w:numId="56" w16cid:durableId="1905139754">
    <w:abstractNumId w:val="34"/>
  </w:num>
  <w:num w:numId="57" w16cid:durableId="2047752224">
    <w:abstractNumId w:val="20"/>
  </w:num>
  <w:num w:numId="58" w16cid:durableId="7466559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proofState w:spelling="clean" w:grammar="clean"/>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B73"/>
    <w:rsid w:val="00000ADE"/>
    <w:rsid w:val="00001371"/>
    <w:rsid w:val="00003E66"/>
    <w:rsid w:val="00010C78"/>
    <w:rsid w:val="00011E90"/>
    <w:rsid w:val="000173BC"/>
    <w:rsid w:val="0002354C"/>
    <w:rsid w:val="00023AD0"/>
    <w:rsid w:val="00024558"/>
    <w:rsid w:val="000250D0"/>
    <w:rsid w:val="00026280"/>
    <w:rsid w:val="00030424"/>
    <w:rsid w:val="00031AD6"/>
    <w:rsid w:val="000348C5"/>
    <w:rsid w:val="00037C00"/>
    <w:rsid w:val="00037DE1"/>
    <w:rsid w:val="00043532"/>
    <w:rsid w:val="00043AC2"/>
    <w:rsid w:val="00043E92"/>
    <w:rsid w:val="0004563D"/>
    <w:rsid w:val="000469C3"/>
    <w:rsid w:val="00047F4B"/>
    <w:rsid w:val="000616FB"/>
    <w:rsid w:val="000640BB"/>
    <w:rsid w:val="00067F28"/>
    <w:rsid w:val="00070C5B"/>
    <w:rsid w:val="00070DF6"/>
    <w:rsid w:val="00071AB3"/>
    <w:rsid w:val="00071E7A"/>
    <w:rsid w:val="000728C2"/>
    <w:rsid w:val="0007345B"/>
    <w:rsid w:val="000748B3"/>
    <w:rsid w:val="00080D85"/>
    <w:rsid w:val="000817B9"/>
    <w:rsid w:val="00083EA1"/>
    <w:rsid w:val="0008536E"/>
    <w:rsid w:val="00085C6B"/>
    <w:rsid w:val="00086A95"/>
    <w:rsid w:val="00087D4A"/>
    <w:rsid w:val="00092680"/>
    <w:rsid w:val="000951D2"/>
    <w:rsid w:val="00095E6C"/>
    <w:rsid w:val="00095EF4"/>
    <w:rsid w:val="000A0057"/>
    <w:rsid w:val="000A18E8"/>
    <w:rsid w:val="000A238F"/>
    <w:rsid w:val="000A3C7F"/>
    <w:rsid w:val="000A5DDD"/>
    <w:rsid w:val="000A6AA1"/>
    <w:rsid w:val="000A7085"/>
    <w:rsid w:val="000A7510"/>
    <w:rsid w:val="000A7763"/>
    <w:rsid w:val="000B09BD"/>
    <w:rsid w:val="000B0A03"/>
    <w:rsid w:val="000B3333"/>
    <w:rsid w:val="000B49ED"/>
    <w:rsid w:val="000B6BBA"/>
    <w:rsid w:val="000B78E5"/>
    <w:rsid w:val="000C0D8F"/>
    <w:rsid w:val="000C3F7A"/>
    <w:rsid w:val="000C48DF"/>
    <w:rsid w:val="000C5771"/>
    <w:rsid w:val="000C5D7E"/>
    <w:rsid w:val="000C6B02"/>
    <w:rsid w:val="000D0C38"/>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5305"/>
    <w:rsid w:val="001061A5"/>
    <w:rsid w:val="00113DC1"/>
    <w:rsid w:val="001141F6"/>
    <w:rsid w:val="00115038"/>
    <w:rsid w:val="001161D4"/>
    <w:rsid w:val="00116652"/>
    <w:rsid w:val="0012053B"/>
    <w:rsid w:val="00124B69"/>
    <w:rsid w:val="00125C4F"/>
    <w:rsid w:val="00126089"/>
    <w:rsid w:val="001320ED"/>
    <w:rsid w:val="001334E1"/>
    <w:rsid w:val="00133C07"/>
    <w:rsid w:val="00137738"/>
    <w:rsid w:val="00142657"/>
    <w:rsid w:val="0014435E"/>
    <w:rsid w:val="0014455B"/>
    <w:rsid w:val="001457CC"/>
    <w:rsid w:val="0014744D"/>
    <w:rsid w:val="0014767F"/>
    <w:rsid w:val="00147930"/>
    <w:rsid w:val="001516EC"/>
    <w:rsid w:val="00153B44"/>
    <w:rsid w:val="0015768D"/>
    <w:rsid w:val="001578FF"/>
    <w:rsid w:val="001626A5"/>
    <w:rsid w:val="001629C3"/>
    <w:rsid w:val="0016702D"/>
    <w:rsid w:val="00167F02"/>
    <w:rsid w:val="001706F1"/>
    <w:rsid w:val="00171F39"/>
    <w:rsid w:val="00174ADA"/>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1B"/>
    <w:rsid w:val="001C147E"/>
    <w:rsid w:val="001C2CDE"/>
    <w:rsid w:val="001C3101"/>
    <w:rsid w:val="001D05DE"/>
    <w:rsid w:val="001D2899"/>
    <w:rsid w:val="001E4087"/>
    <w:rsid w:val="001E66DB"/>
    <w:rsid w:val="001E6B43"/>
    <w:rsid w:val="001E7166"/>
    <w:rsid w:val="001F0E80"/>
    <w:rsid w:val="001F2D58"/>
    <w:rsid w:val="001F349F"/>
    <w:rsid w:val="001F56DB"/>
    <w:rsid w:val="001F585B"/>
    <w:rsid w:val="001F7C8E"/>
    <w:rsid w:val="002018C5"/>
    <w:rsid w:val="002021D2"/>
    <w:rsid w:val="00202AD4"/>
    <w:rsid w:val="0020302B"/>
    <w:rsid w:val="002043AA"/>
    <w:rsid w:val="0020579E"/>
    <w:rsid w:val="00214160"/>
    <w:rsid w:val="002148BF"/>
    <w:rsid w:val="00214C5C"/>
    <w:rsid w:val="002157EE"/>
    <w:rsid w:val="00217D47"/>
    <w:rsid w:val="00221D91"/>
    <w:rsid w:val="0022343A"/>
    <w:rsid w:val="00227942"/>
    <w:rsid w:val="0023049A"/>
    <w:rsid w:val="0023262D"/>
    <w:rsid w:val="00232672"/>
    <w:rsid w:val="002346F8"/>
    <w:rsid w:val="00235371"/>
    <w:rsid w:val="00236689"/>
    <w:rsid w:val="00237794"/>
    <w:rsid w:val="002405B4"/>
    <w:rsid w:val="00242029"/>
    <w:rsid w:val="002448EA"/>
    <w:rsid w:val="00250FC6"/>
    <w:rsid w:val="00252C3D"/>
    <w:rsid w:val="00260867"/>
    <w:rsid w:val="00261F27"/>
    <w:rsid w:val="00262420"/>
    <w:rsid w:val="00262CA6"/>
    <w:rsid w:val="00263BDA"/>
    <w:rsid w:val="00266E4C"/>
    <w:rsid w:val="00267C25"/>
    <w:rsid w:val="0027103A"/>
    <w:rsid w:val="00274C32"/>
    <w:rsid w:val="002752D3"/>
    <w:rsid w:val="002752D9"/>
    <w:rsid w:val="0027668D"/>
    <w:rsid w:val="00277106"/>
    <w:rsid w:val="00277A21"/>
    <w:rsid w:val="002800CD"/>
    <w:rsid w:val="00280B21"/>
    <w:rsid w:val="00280BD9"/>
    <w:rsid w:val="00280D5A"/>
    <w:rsid w:val="00282605"/>
    <w:rsid w:val="0028407E"/>
    <w:rsid w:val="00284F3E"/>
    <w:rsid w:val="00286133"/>
    <w:rsid w:val="00286D6C"/>
    <w:rsid w:val="00295717"/>
    <w:rsid w:val="00295E7A"/>
    <w:rsid w:val="00296CA2"/>
    <w:rsid w:val="00297643"/>
    <w:rsid w:val="002A0F3A"/>
    <w:rsid w:val="002A290C"/>
    <w:rsid w:val="002B2579"/>
    <w:rsid w:val="002B4A2A"/>
    <w:rsid w:val="002B5737"/>
    <w:rsid w:val="002B64C8"/>
    <w:rsid w:val="002B6BE9"/>
    <w:rsid w:val="002C0C5A"/>
    <w:rsid w:val="002C0FDC"/>
    <w:rsid w:val="002C4DEC"/>
    <w:rsid w:val="002C627F"/>
    <w:rsid w:val="002D0FCB"/>
    <w:rsid w:val="002D3D97"/>
    <w:rsid w:val="002E1616"/>
    <w:rsid w:val="002E1D95"/>
    <w:rsid w:val="002E38D0"/>
    <w:rsid w:val="002F0BF1"/>
    <w:rsid w:val="002F2667"/>
    <w:rsid w:val="002F4109"/>
    <w:rsid w:val="002F5444"/>
    <w:rsid w:val="003032B3"/>
    <w:rsid w:val="003048D7"/>
    <w:rsid w:val="003050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26F1D"/>
    <w:rsid w:val="003317A3"/>
    <w:rsid w:val="003333E2"/>
    <w:rsid w:val="00335ADD"/>
    <w:rsid w:val="003369F6"/>
    <w:rsid w:val="00336DC6"/>
    <w:rsid w:val="00340D61"/>
    <w:rsid w:val="00342DA2"/>
    <w:rsid w:val="00342DF5"/>
    <w:rsid w:val="00344C04"/>
    <w:rsid w:val="0034525E"/>
    <w:rsid w:val="003474D9"/>
    <w:rsid w:val="003561D9"/>
    <w:rsid w:val="0035685B"/>
    <w:rsid w:val="003632F9"/>
    <w:rsid w:val="00363A4B"/>
    <w:rsid w:val="00364DB0"/>
    <w:rsid w:val="00367F8B"/>
    <w:rsid w:val="00373557"/>
    <w:rsid w:val="00374189"/>
    <w:rsid w:val="00374519"/>
    <w:rsid w:val="00383B73"/>
    <w:rsid w:val="00385897"/>
    <w:rsid w:val="0039083E"/>
    <w:rsid w:val="003915FB"/>
    <w:rsid w:val="00391CB3"/>
    <w:rsid w:val="00394C2E"/>
    <w:rsid w:val="003A12A5"/>
    <w:rsid w:val="003A1ACD"/>
    <w:rsid w:val="003A21FF"/>
    <w:rsid w:val="003A2E13"/>
    <w:rsid w:val="003A47FB"/>
    <w:rsid w:val="003A6F62"/>
    <w:rsid w:val="003B3107"/>
    <w:rsid w:val="003B628C"/>
    <w:rsid w:val="003C0F1A"/>
    <w:rsid w:val="003C1B00"/>
    <w:rsid w:val="003C5AA8"/>
    <w:rsid w:val="003C6E3F"/>
    <w:rsid w:val="003C7CE4"/>
    <w:rsid w:val="003D39A2"/>
    <w:rsid w:val="003E0F72"/>
    <w:rsid w:val="003E3F99"/>
    <w:rsid w:val="003E4D22"/>
    <w:rsid w:val="003E6595"/>
    <w:rsid w:val="003F0BD1"/>
    <w:rsid w:val="003F146D"/>
    <w:rsid w:val="003F2962"/>
    <w:rsid w:val="003F41A3"/>
    <w:rsid w:val="004017C9"/>
    <w:rsid w:val="00406379"/>
    <w:rsid w:val="004065DA"/>
    <w:rsid w:val="0040777D"/>
    <w:rsid w:val="0041098D"/>
    <w:rsid w:val="00415180"/>
    <w:rsid w:val="00415612"/>
    <w:rsid w:val="00415FBD"/>
    <w:rsid w:val="0041639A"/>
    <w:rsid w:val="0041641A"/>
    <w:rsid w:val="00417F7B"/>
    <w:rsid w:val="004200B6"/>
    <w:rsid w:val="00421B59"/>
    <w:rsid w:val="004237B8"/>
    <w:rsid w:val="00427176"/>
    <w:rsid w:val="00431510"/>
    <w:rsid w:val="00432C2F"/>
    <w:rsid w:val="00433CCB"/>
    <w:rsid w:val="00435A81"/>
    <w:rsid w:val="00435E03"/>
    <w:rsid w:val="0043607F"/>
    <w:rsid w:val="004376F6"/>
    <w:rsid w:val="00440287"/>
    <w:rsid w:val="00440652"/>
    <w:rsid w:val="00442AB6"/>
    <w:rsid w:val="00442E7E"/>
    <w:rsid w:val="00447374"/>
    <w:rsid w:val="004503D5"/>
    <w:rsid w:val="00451746"/>
    <w:rsid w:val="00455A7A"/>
    <w:rsid w:val="00455E3E"/>
    <w:rsid w:val="00457412"/>
    <w:rsid w:val="00461103"/>
    <w:rsid w:val="00462584"/>
    <w:rsid w:val="00463389"/>
    <w:rsid w:val="0046382A"/>
    <w:rsid w:val="00465049"/>
    <w:rsid w:val="004717AF"/>
    <w:rsid w:val="004735B3"/>
    <w:rsid w:val="00474DDD"/>
    <w:rsid w:val="004763A7"/>
    <w:rsid w:val="004779C6"/>
    <w:rsid w:val="00485F6C"/>
    <w:rsid w:val="0048727C"/>
    <w:rsid w:val="00490FBF"/>
    <w:rsid w:val="0049243D"/>
    <w:rsid w:val="004A4C14"/>
    <w:rsid w:val="004B0F04"/>
    <w:rsid w:val="004B19E5"/>
    <w:rsid w:val="004B2273"/>
    <w:rsid w:val="004B2D24"/>
    <w:rsid w:val="004B40A3"/>
    <w:rsid w:val="004B4AB7"/>
    <w:rsid w:val="004B5954"/>
    <w:rsid w:val="004C17B2"/>
    <w:rsid w:val="004C4BC0"/>
    <w:rsid w:val="004C675C"/>
    <w:rsid w:val="004C7731"/>
    <w:rsid w:val="004D23B2"/>
    <w:rsid w:val="004D49AF"/>
    <w:rsid w:val="004D5065"/>
    <w:rsid w:val="004D516C"/>
    <w:rsid w:val="004D5BD4"/>
    <w:rsid w:val="004D6D82"/>
    <w:rsid w:val="004E077E"/>
    <w:rsid w:val="004E09BD"/>
    <w:rsid w:val="004E1148"/>
    <w:rsid w:val="004E1D69"/>
    <w:rsid w:val="004E353A"/>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576D"/>
    <w:rsid w:val="00526791"/>
    <w:rsid w:val="005323AE"/>
    <w:rsid w:val="00534C07"/>
    <w:rsid w:val="00540A9C"/>
    <w:rsid w:val="005416AC"/>
    <w:rsid w:val="00544481"/>
    <w:rsid w:val="00545B06"/>
    <w:rsid w:val="005478DA"/>
    <w:rsid w:val="00555692"/>
    <w:rsid w:val="005569D0"/>
    <w:rsid w:val="0056156A"/>
    <w:rsid w:val="00561EA8"/>
    <w:rsid w:val="0056254E"/>
    <w:rsid w:val="005653C6"/>
    <w:rsid w:val="00572D88"/>
    <w:rsid w:val="005763A8"/>
    <w:rsid w:val="0057776D"/>
    <w:rsid w:val="0058000A"/>
    <w:rsid w:val="0058024D"/>
    <w:rsid w:val="00580BA1"/>
    <w:rsid w:val="005815BB"/>
    <w:rsid w:val="00582AC0"/>
    <w:rsid w:val="005865D5"/>
    <w:rsid w:val="005902C4"/>
    <w:rsid w:val="00592406"/>
    <w:rsid w:val="00592E82"/>
    <w:rsid w:val="005A43AA"/>
    <w:rsid w:val="005A5356"/>
    <w:rsid w:val="005B0DA4"/>
    <w:rsid w:val="005B2482"/>
    <w:rsid w:val="005B4A57"/>
    <w:rsid w:val="005B4BA6"/>
    <w:rsid w:val="005B50FB"/>
    <w:rsid w:val="005B753E"/>
    <w:rsid w:val="005C1467"/>
    <w:rsid w:val="005C3279"/>
    <w:rsid w:val="005C5264"/>
    <w:rsid w:val="005C6D35"/>
    <w:rsid w:val="005D169F"/>
    <w:rsid w:val="005D1765"/>
    <w:rsid w:val="005D54BE"/>
    <w:rsid w:val="005E0A2B"/>
    <w:rsid w:val="005E143A"/>
    <w:rsid w:val="005E531C"/>
    <w:rsid w:val="005E61B7"/>
    <w:rsid w:val="005E6330"/>
    <w:rsid w:val="005E70BD"/>
    <w:rsid w:val="005F2391"/>
    <w:rsid w:val="005F42F7"/>
    <w:rsid w:val="005F6D58"/>
    <w:rsid w:val="0060144F"/>
    <w:rsid w:val="00605271"/>
    <w:rsid w:val="006100F2"/>
    <w:rsid w:val="0061030C"/>
    <w:rsid w:val="00617144"/>
    <w:rsid w:val="006218FB"/>
    <w:rsid w:val="00623E9B"/>
    <w:rsid w:val="00624D6B"/>
    <w:rsid w:val="00631726"/>
    <w:rsid w:val="006359F3"/>
    <w:rsid w:val="00636A62"/>
    <w:rsid w:val="006406C4"/>
    <w:rsid w:val="00642C31"/>
    <w:rsid w:val="00642ED4"/>
    <w:rsid w:val="0064349D"/>
    <w:rsid w:val="00646298"/>
    <w:rsid w:val="006464AA"/>
    <w:rsid w:val="006473F8"/>
    <w:rsid w:val="00647B68"/>
    <w:rsid w:val="00653D6E"/>
    <w:rsid w:val="006557BC"/>
    <w:rsid w:val="00661318"/>
    <w:rsid w:val="006624CB"/>
    <w:rsid w:val="00662F4D"/>
    <w:rsid w:val="0066459C"/>
    <w:rsid w:val="00664844"/>
    <w:rsid w:val="006649B0"/>
    <w:rsid w:val="00670AB4"/>
    <w:rsid w:val="0067689F"/>
    <w:rsid w:val="00676C00"/>
    <w:rsid w:val="00683503"/>
    <w:rsid w:val="0069016D"/>
    <w:rsid w:val="00692EB0"/>
    <w:rsid w:val="00693258"/>
    <w:rsid w:val="00695181"/>
    <w:rsid w:val="00695BCA"/>
    <w:rsid w:val="006976AD"/>
    <w:rsid w:val="006A2D51"/>
    <w:rsid w:val="006A478B"/>
    <w:rsid w:val="006A6DD0"/>
    <w:rsid w:val="006B5D25"/>
    <w:rsid w:val="006B6BC3"/>
    <w:rsid w:val="006C02F6"/>
    <w:rsid w:val="006C1A44"/>
    <w:rsid w:val="006C2F78"/>
    <w:rsid w:val="006C33C7"/>
    <w:rsid w:val="006C39F5"/>
    <w:rsid w:val="006D61E7"/>
    <w:rsid w:val="006E0108"/>
    <w:rsid w:val="006E031A"/>
    <w:rsid w:val="006E183F"/>
    <w:rsid w:val="006E2D38"/>
    <w:rsid w:val="006E5452"/>
    <w:rsid w:val="006E5523"/>
    <w:rsid w:val="006E6D30"/>
    <w:rsid w:val="006E6DB1"/>
    <w:rsid w:val="006F56A8"/>
    <w:rsid w:val="006F697A"/>
    <w:rsid w:val="0070099E"/>
    <w:rsid w:val="007032AA"/>
    <w:rsid w:val="0071004E"/>
    <w:rsid w:val="0071071F"/>
    <w:rsid w:val="00714213"/>
    <w:rsid w:val="007211AA"/>
    <w:rsid w:val="0072316E"/>
    <w:rsid w:val="00724040"/>
    <w:rsid w:val="007250AE"/>
    <w:rsid w:val="007269C5"/>
    <w:rsid w:val="00727252"/>
    <w:rsid w:val="00727A6A"/>
    <w:rsid w:val="00727D2D"/>
    <w:rsid w:val="0073442E"/>
    <w:rsid w:val="00742118"/>
    <w:rsid w:val="00744BD3"/>
    <w:rsid w:val="0074621C"/>
    <w:rsid w:val="00750A9B"/>
    <w:rsid w:val="00752685"/>
    <w:rsid w:val="0076528E"/>
    <w:rsid w:val="0077129F"/>
    <w:rsid w:val="00772AC9"/>
    <w:rsid w:val="007752A0"/>
    <w:rsid w:val="00777D45"/>
    <w:rsid w:val="0078035F"/>
    <w:rsid w:val="0078059E"/>
    <w:rsid w:val="00785319"/>
    <w:rsid w:val="007913C9"/>
    <w:rsid w:val="007931D4"/>
    <w:rsid w:val="007953BF"/>
    <w:rsid w:val="007A1C0C"/>
    <w:rsid w:val="007A3B24"/>
    <w:rsid w:val="007A4094"/>
    <w:rsid w:val="007B0362"/>
    <w:rsid w:val="007B0AAA"/>
    <w:rsid w:val="007B3013"/>
    <w:rsid w:val="007B6782"/>
    <w:rsid w:val="007C2F3C"/>
    <w:rsid w:val="007C39F8"/>
    <w:rsid w:val="007C48A2"/>
    <w:rsid w:val="007C4C2D"/>
    <w:rsid w:val="007C629A"/>
    <w:rsid w:val="007C68EE"/>
    <w:rsid w:val="007C76BD"/>
    <w:rsid w:val="007C79D4"/>
    <w:rsid w:val="007D3169"/>
    <w:rsid w:val="007D6FC1"/>
    <w:rsid w:val="007D73B5"/>
    <w:rsid w:val="007E205F"/>
    <w:rsid w:val="007E2352"/>
    <w:rsid w:val="007E2CDB"/>
    <w:rsid w:val="007E2CF0"/>
    <w:rsid w:val="007E3074"/>
    <w:rsid w:val="007F04BE"/>
    <w:rsid w:val="007F0B73"/>
    <w:rsid w:val="007F1AC0"/>
    <w:rsid w:val="007F2156"/>
    <w:rsid w:val="007F4217"/>
    <w:rsid w:val="007F508A"/>
    <w:rsid w:val="007F7F27"/>
    <w:rsid w:val="008037DE"/>
    <w:rsid w:val="0081239A"/>
    <w:rsid w:val="00812C25"/>
    <w:rsid w:val="00813559"/>
    <w:rsid w:val="00813A03"/>
    <w:rsid w:val="00814A34"/>
    <w:rsid w:val="00816221"/>
    <w:rsid w:val="0081748F"/>
    <w:rsid w:val="00820057"/>
    <w:rsid w:val="00825003"/>
    <w:rsid w:val="0082731F"/>
    <w:rsid w:val="00833292"/>
    <w:rsid w:val="008334DF"/>
    <w:rsid w:val="0083552D"/>
    <w:rsid w:val="00835FDB"/>
    <w:rsid w:val="0083635F"/>
    <w:rsid w:val="00836D85"/>
    <w:rsid w:val="008374DF"/>
    <w:rsid w:val="00843C0D"/>
    <w:rsid w:val="00851D35"/>
    <w:rsid w:val="008552B1"/>
    <w:rsid w:val="00856B50"/>
    <w:rsid w:val="008573EA"/>
    <w:rsid w:val="0086006A"/>
    <w:rsid w:val="0086023B"/>
    <w:rsid w:val="008602E6"/>
    <w:rsid w:val="00860FF7"/>
    <w:rsid w:val="00861D52"/>
    <w:rsid w:val="008627EC"/>
    <w:rsid w:val="008630D6"/>
    <w:rsid w:val="00872371"/>
    <w:rsid w:val="008769BE"/>
    <w:rsid w:val="00880CE6"/>
    <w:rsid w:val="00880D51"/>
    <w:rsid w:val="0088241C"/>
    <w:rsid w:val="00883100"/>
    <w:rsid w:val="008872E6"/>
    <w:rsid w:val="00887ECD"/>
    <w:rsid w:val="0089093C"/>
    <w:rsid w:val="008919D3"/>
    <w:rsid w:val="00893BA2"/>
    <w:rsid w:val="008948FD"/>
    <w:rsid w:val="008A0301"/>
    <w:rsid w:val="008A7C89"/>
    <w:rsid w:val="008A7DA0"/>
    <w:rsid w:val="008B1AF9"/>
    <w:rsid w:val="008B58D8"/>
    <w:rsid w:val="008B695F"/>
    <w:rsid w:val="008B698D"/>
    <w:rsid w:val="008C1FAC"/>
    <w:rsid w:val="008C3888"/>
    <w:rsid w:val="008C7258"/>
    <w:rsid w:val="008D17B5"/>
    <w:rsid w:val="008D4B5C"/>
    <w:rsid w:val="008D4DFA"/>
    <w:rsid w:val="008D548E"/>
    <w:rsid w:val="008D5713"/>
    <w:rsid w:val="008D57F7"/>
    <w:rsid w:val="008D592B"/>
    <w:rsid w:val="008D763A"/>
    <w:rsid w:val="008E4DDD"/>
    <w:rsid w:val="008E730A"/>
    <w:rsid w:val="008F083A"/>
    <w:rsid w:val="008F1241"/>
    <w:rsid w:val="008F4E54"/>
    <w:rsid w:val="008F6C49"/>
    <w:rsid w:val="0090355D"/>
    <w:rsid w:val="00906DA8"/>
    <w:rsid w:val="009149C7"/>
    <w:rsid w:val="00914B60"/>
    <w:rsid w:val="00915F11"/>
    <w:rsid w:val="00916BE4"/>
    <w:rsid w:val="00917164"/>
    <w:rsid w:val="00920772"/>
    <w:rsid w:val="0092244C"/>
    <w:rsid w:val="00922F7F"/>
    <w:rsid w:val="009230E1"/>
    <w:rsid w:val="00924E99"/>
    <w:rsid w:val="00926292"/>
    <w:rsid w:val="009302C1"/>
    <w:rsid w:val="0093321E"/>
    <w:rsid w:val="00934D52"/>
    <w:rsid w:val="00941BB2"/>
    <w:rsid w:val="0094231A"/>
    <w:rsid w:val="00942711"/>
    <w:rsid w:val="00943644"/>
    <w:rsid w:val="00952CBD"/>
    <w:rsid w:val="009549E5"/>
    <w:rsid w:val="00965EEA"/>
    <w:rsid w:val="00970B27"/>
    <w:rsid w:val="009765D5"/>
    <w:rsid w:val="00977F8B"/>
    <w:rsid w:val="0098036D"/>
    <w:rsid w:val="00981B5A"/>
    <w:rsid w:val="009841A6"/>
    <w:rsid w:val="00985062"/>
    <w:rsid w:val="0098589F"/>
    <w:rsid w:val="00990461"/>
    <w:rsid w:val="009912D6"/>
    <w:rsid w:val="00991DE3"/>
    <w:rsid w:val="009952B4"/>
    <w:rsid w:val="00995D28"/>
    <w:rsid w:val="009A5378"/>
    <w:rsid w:val="009A697A"/>
    <w:rsid w:val="009B032C"/>
    <w:rsid w:val="009B05C2"/>
    <w:rsid w:val="009B2E0E"/>
    <w:rsid w:val="009B36C4"/>
    <w:rsid w:val="009B40B5"/>
    <w:rsid w:val="009B6D47"/>
    <w:rsid w:val="009C2A7F"/>
    <w:rsid w:val="009C4A79"/>
    <w:rsid w:val="009C5942"/>
    <w:rsid w:val="009C72B9"/>
    <w:rsid w:val="009C7D4D"/>
    <w:rsid w:val="009D308E"/>
    <w:rsid w:val="009D460F"/>
    <w:rsid w:val="009D555E"/>
    <w:rsid w:val="009E04A4"/>
    <w:rsid w:val="009E2FF4"/>
    <w:rsid w:val="009E5448"/>
    <w:rsid w:val="009E7EBF"/>
    <w:rsid w:val="009F25D5"/>
    <w:rsid w:val="009F3005"/>
    <w:rsid w:val="009F4F5A"/>
    <w:rsid w:val="00A02465"/>
    <w:rsid w:val="00A0351D"/>
    <w:rsid w:val="00A0483B"/>
    <w:rsid w:val="00A10B88"/>
    <w:rsid w:val="00A15264"/>
    <w:rsid w:val="00A1692B"/>
    <w:rsid w:val="00A16B2E"/>
    <w:rsid w:val="00A1701D"/>
    <w:rsid w:val="00A17781"/>
    <w:rsid w:val="00A22278"/>
    <w:rsid w:val="00A23C9C"/>
    <w:rsid w:val="00A23CBF"/>
    <w:rsid w:val="00A245D6"/>
    <w:rsid w:val="00A25224"/>
    <w:rsid w:val="00A27BF1"/>
    <w:rsid w:val="00A306B7"/>
    <w:rsid w:val="00A30F67"/>
    <w:rsid w:val="00A347F8"/>
    <w:rsid w:val="00A469AB"/>
    <w:rsid w:val="00A46AFE"/>
    <w:rsid w:val="00A50A01"/>
    <w:rsid w:val="00A51063"/>
    <w:rsid w:val="00A5180B"/>
    <w:rsid w:val="00A52507"/>
    <w:rsid w:val="00A547B5"/>
    <w:rsid w:val="00A55736"/>
    <w:rsid w:val="00A56D1D"/>
    <w:rsid w:val="00A57CB2"/>
    <w:rsid w:val="00A618E9"/>
    <w:rsid w:val="00A62BF8"/>
    <w:rsid w:val="00A634B3"/>
    <w:rsid w:val="00A63F53"/>
    <w:rsid w:val="00A6682C"/>
    <w:rsid w:val="00A72FF2"/>
    <w:rsid w:val="00A745CC"/>
    <w:rsid w:val="00A826CE"/>
    <w:rsid w:val="00A83A41"/>
    <w:rsid w:val="00A85BB6"/>
    <w:rsid w:val="00A86DA7"/>
    <w:rsid w:val="00A87685"/>
    <w:rsid w:val="00A91551"/>
    <w:rsid w:val="00A91686"/>
    <w:rsid w:val="00A94373"/>
    <w:rsid w:val="00AA0A4C"/>
    <w:rsid w:val="00AA16BF"/>
    <w:rsid w:val="00AA1FBB"/>
    <w:rsid w:val="00AA3AB8"/>
    <w:rsid w:val="00AA554B"/>
    <w:rsid w:val="00AA5CD1"/>
    <w:rsid w:val="00AB0CB7"/>
    <w:rsid w:val="00AB18B8"/>
    <w:rsid w:val="00AB2AC2"/>
    <w:rsid w:val="00AB2D98"/>
    <w:rsid w:val="00AB7D71"/>
    <w:rsid w:val="00AB7FB6"/>
    <w:rsid w:val="00AC0A05"/>
    <w:rsid w:val="00AC11E8"/>
    <w:rsid w:val="00AC2E8D"/>
    <w:rsid w:val="00AC6C3E"/>
    <w:rsid w:val="00AC78E8"/>
    <w:rsid w:val="00AD05E1"/>
    <w:rsid w:val="00AD2739"/>
    <w:rsid w:val="00AD3AB5"/>
    <w:rsid w:val="00AD5A14"/>
    <w:rsid w:val="00AD64D0"/>
    <w:rsid w:val="00AE0B09"/>
    <w:rsid w:val="00AE481A"/>
    <w:rsid w:val="00AE6323"/>
    <w:rsid w:val="00AE7E84"/>
    <w:rsid w:val="00AE7EA0"/>
    <w:rsid w:val="00AF064C"/>
    <w:rsid w:val="00AF2648"/>
    <w:rsid w:val="00AF405F"/>
    <w:rsid w:val="00AF7232"/>
    <w:rsid w:val="00AF7B3E"/>
    <w:rsid w:val="00B005BE"/>
    <w:rsid w:val="00B03EC4"/>
    <w:rsid w:val="00B06A98"/>
    <w:rsid w:val="00B06D4A"/>
    <w:rsid w:val="00B105D5"/>
    <w:rsid w:val="00B126C8"/>
    <w:rsid w:val="00B13DAB"/>
    <w:rsid w:val="00B149A6"/>
    <w:rsid w:val="00B15316"/>
    <w:rsid w:val="00B24C11"/>
    <w:rsid w:val="00B26E1B"/>
    <w:rsid w:val="00B32CA1"/>
    <w:rsid w:val="00B33162"/>
    <w:rsid w:val="00B334CE"/>
    <w:rsid w:val="00B33781"/>
    <w:rsid w:val="00B35032"/>
    <w:rsid w:val="00B358E9"/>
    <w:rsid w:val="00B36678"/>
    <w:rsid w:val="00B37CE3"/>
    <w:rsid w:val="00B411FB"/>
    <w:rsid w:val="00B43A0B"/>
    <w:rsid w:val="00B55500"/>
    <w:rsid w:val="00B56FE4"/>
    <w:rsid w:val="00B5716B"/>
    <w:rsid w:val="00B62A5E"/>
    <w:rsid w:val="00B63F7A"/>
    <w:rsid w:val="00B64229"/>
    <w:rsid w:val="00B64527"/>
    <w:rsid w:val="00B64D5A"/>
    <w:rsid w:val="00B651D9"/>
    <w:rsid w:val="00B65DA6"/>
    <w:rsid w:val="00B66AA9"/>
    <w:rsid w:val="00B701D3"/>
    <w:rsid w:val="00B70781"/>
    <w:rsid w:val="00B7261F"/>
    <w:rsid w:val="00B73968"/>
    <w:rsid w:val="00B77F51"/>
    <w:rsid w:val="00B82FB5"/>
    <w:rsid w:val="00B86433"/>
    <w:rsid w:val="00B906DD"/>
    <w:rsid w:val="00B911FB"/>
    <w:rsid w:val="00B97CAC"/>
    <w:rsid w:val="00BA09CD"/>
    <w:rsid w:val="00BA0ACD"/>
    <w:rsid w:val="00BA234F"/>
    <w:rsid w:val="00BA573C"/>
    <w:rsid w:val="00BA6858"/>
    <w:rsid w:val="00BA6EFD"/>
    <w:rsid w:val="00BA7798"/>
    <w:rsid w:val="00BB026D"/>
    <w:rsid w:val="00BB2189"/>
    <w:rsid w:val="00BB2D06"/>
    <w:rsid w:val="00BB31B6"/>
    <w:rsid w:val="00BB4780"/>
    <w:rsid w:val="00BB4DDA"/>
    <w:rsid w:val="00BC22F3"/>
    <w:rsid w:val="00BC2F13"/>
    <w:rsid w:val="00BC52D5"/>
    <w:rsid w:val="00BC5687"/>
    <w:rsid w:val="00BC6754"/>
    <w:rsid w:val="00BD3DB0"/>
    <w:rsid w:val="00BD6DDA"/>
    <w:rsid w:val="00BE2A25"/>
    <w:rsid w:val="00BE3219"/>
    <w:rsid w:val="00BE62A5"/>
    <w:rsid w:val="00BE6C5E"/>
    <w:rsid w:val="00BE7C07"/>
    <w:rsid w:val="00BF2EBF"/>
    <w:rsid w:val="00BF5155"/>
    <w:rsid w:val="00BF6189"/>
    <w:rsid w:val="00C00E7F"/>
    <w:rsid w:val="00C02600"/>
    <w:rsid w:val="00C03A5A"/>
    <w:rsid w:val="00C04640"/>
    <w:rsid w:val="00C06838"/>
    <w:rsid w:val="00C10376"/>
    <w:rsid w:val="00C110EF"/>
    <w:rsid w:val="00C1246A"/>
    <w:rsid w:val="00C1401F"/>
    <w:rsid w:val="00C14EDA"/>
    <w:rsid w:val="00C16313"/>
    <w:rsid w:val="00C22A5B"/>
    <w:rsid w:val="00C23289"/>
    <w:rsid w:val="00C2570B"/>
    <w:rsid w:val="00C30221"/>
    <w:rsid w:val="00C304FD"/>
    <w:rsid w:val="00C32721"/>
    <w:rsid w:val="00C367FC"/>
    <w:rsid w:val="00C3718C"/>
    <w:rsid w:val="00C37403"/>
    <w:rsid w:val="00C4183B"/>
    <w:rsid w:val="00C43A0E"/>
    <w:rsid w:val="00C4406C"/>
    <w:rsid w:val="00C50B96"/>
    <w:rsid w:val="00C50D1A"/>
    <w:rsid w:val="00C521B1"/>
    <w:rsid w:val="00C53500"/>
    <w:rsid w:val="00C537DB"/>
    <w:rsid w:val="00C552DE"/>
    <w:rsid w:val="00C56D6B"/>
    <w:rsid w:val="00C57BB9"/>
    <w:rsid w:val="00C61746"/>
    <w:rsid w:val="00C6175F"/>
    <w:rsid w:val="00C62669"/>
    <w:rsid w:val="00C658F8"/>
    <w:rsid w:val="00C66C75"/>
    <w:rsid w:val="00C7027A"/>
    <w:rsid w:val="00C7072C"/>
    <w:rsid w:val="00C75C58"/>
    <w:rsid w:val="00C77B3E"/>
    <w:rsid w:val="00C80593"/>
    <w:rsid w:val="00C81221"/>
    <w:rsid w:val="00C83D54"/>
    <w:rsid w:val="00C90011"/>
    <w:rsid w:val="00C96B24"/>
    <w:rsid w:val="00CA35BE"/>
    <w:rsid w:val="00CA606E"/>
    <w:rsid w:val="00CB0535"/>
    <w:rsid w:val="00CB0B2E"/>
    <w:rsid w:val="00CB2871"/>
    <w:rsid w:val="00CB4CB1"/>
    <w:rsid w:val="00CB6B44"/>
    <w:rsid w:val="00CC7551"/>
    <w:rsid w:val="00CD34F3"/>
    <w:rsid w:val="00CD58F7"/>
    <w:rsid w:val="00CE17EE"/>
    <w:rsid w:val="00CE28F7"/>
    <w:rsid w:val="00CE2E1F"/>
    <w:rsid w:val="00CE2F46"/>
    <w:rsid w:val="00CE6525"/>
    <w:rsid w:val="00CF0C8E"/>
    <w:rsid w:val="00CF114D"/>
    <w:rsid w:val="00CF1E88"/>
    <w:rsid w:val="00CF45BB"/>
    <w:rsid w:val="00CF63A2"/>
    <w:rsid w:val="00D00DD5"/>
    <w:rsid w:val="00D0136E"/>
    <w:rsid w:val="00D02B2D"/>
    <w:rsid w:val="00D03624"/>
    <w:rsid w:val="00D11110"/>
    <w:rsid w:val="00D12ED7"/>
    <w:rsid w:val="00D131C6"/>
    <w:rsid w:val="00D144E9"/>
    <w:rsid w:val="00D14897"/>
    <w:rsid w:val="00D14A6E"/>
    <w:rsid w:val="00D1566F"/>
    <w:rsid w:val="00D16279"/>
    <w:rsid w:val="00D16830"/>
    <w:rsid w:val="00D20B03"/>
    <w:rsid w:val="00D21D1C"/>
    <w:rsid w:val="00D32585"/>
    <w:rsid w:val="00D34CF7"/>
    <w:rsid w:val="00D363AF"/>
    <w:rsid w:val="00D36667"/>
    <w:rsid w:val="00D37110"/>
    <w:rsid w:val="00D401C2"/>
    <w:rsid w:val="00D441ED"/>
    <w:rsid w:val="00D45B5A"/>
    <w:rsid w:val="00D479E2"/>
    <w:rsid w:val="00D51B7C"/>
    <w:rsid w:val="00D54E19"/>
    <w:rsid w:val="00D60AD8"/>
    <w:rsid w:val="00D60C3D"/>
    <w:rsid w:val="00D61C5C"/>
    <w:rsid w:val="00D61FCA"/>
    <w:rsid w:val="00D66493"/>
    <w:rsid w:val="00D664C4"/>
    <w:rsid w:val="00D6662E"/>
    <w:rsid w:val="00D71ECD"/>
    <w:rsid w:val="00D76DB8"/>
    <w:rsid w:val="00D773BF"/>
    <w:rsid w:val="00D85A40"/>
    <w:rsid w:val="00D8666B"/>
    <w:rsid w:val="00D86944"/>
    <w:rsid w:val="00D86D21"/>
    <w:rsid w:val="00D92913"/>
    <w:rsid w:val="00D94CE2"/>
    <w:rsid w:val="00D96EEF"/>
    <w:rsid w:val="00D9798B"/>
    <w:rsid w:val="00D97E2C"/>
    <w:rsid w:val="00DA28FD"/>
    <w:rsid w:val="00DA3C65"/>
    <w:rsid w:val="00DA6342"/>
    <w:rsid w:val="00DA6E70"/>
    <w:rsid w:val="00DB2525"/>
    <w:rsid w:val="00DB389F"/>
    <w:rsid w:val="00DB69DA"/>
    <w:rsid w:val="00DB77E2"/>
    <w:rsid w:val="00DB7B88"/>
    <w:rsid w:val="00DC12BC"/>
    <w:rsid w:val="00DC237B"/>
    <w:rsid w:val="00DC2682"/>
    <w:rsid w:val="00DD1185"/>
    <w:rsid w:val="00DD29A7"/>
    <w:rsid w:val="00DD528A"/>
    <w:rsid w:val="00DD54AE"/>
    <w:rsid w:val="00DD609C"/>
    <w:rsid w:val="00DD7E43"/>
    <w:rsid w:val="00DE63CF"/>
    <w:rsid w:val="00DF5478"/>
    <w:rsid w:val="00DF5CB3"/>
    <w:rsid w:val="00DF76AA"/>
    <w:rsid w:val="00DF7F62"/>
    <w:rsid w:val="00E00D80"/>
    <w:rsid w:val="00E032ED"/>
    <w:rsid w:val="00E03B1D"/>
    <w:rsid w:val="00E04364"/>
    <w:rsid w:val="00E0632A"/>
    <w:rsid w:val="00E101E9"/>
    <w:rsid w:val="00E11CBD"/>
    <w:rsid w:val="00E12626"/>
    <w:rsid w:val="00E1428C"/>
    <w:rsid w:val="00E1651D"/>
    <w:rsid w:val="00E17F10"/>
    <w:rsid w:val="00E20131"/>
    <w:rsid w:val="00E20A39"/>
    <w:rsid w:val="00E22C85"/>
    <w:rsid w:val="00E23A9C"/>
    <w:rsid w:val="00E266D0"/>
    <w:rsid w:val="00E27057"/>
    <w:rsid w:val="00E32600"/>
    <w:rsid w:val="00E32825"/>
    <w:rsid w:val="00E340EB"/>
    <w:rsid w:val="00E376C3"/>
    <w:rsid w:val="00E42B9C"/>
    <w:rsid w:val="00E44C3A"/>
    <w:rsid w:val="00E5006C"/>
    <w:rsid w:val="00E50CE0"/>
    <w:rsid w:val="00E518F6"/>
    <w:rsid w:val="00E5363D"/>
    <w:rsid w:val="00E53F90"/>
    <w:rsid w:val="00E553E2"/>
    <w:rsid w:val="00E558AD"/>
    <w:rsid w:val="00E63971"/>
    <w:rsid w:val="00E72077"/>
    <w:rsid w:val="00E72FEB"/>
    <w:rsid w:val="00E73AB6"/>
    <w:rsid w:val="00E74FB0"/>
    <w:rsid w:val="00E81087"/>
    <w:rsid w:val="00E8124D"/>
    <w:rsid w:val="00E84DEC"/>
    <w:rsid w:val="00E872C1"/>
    <w:rsid w:val="00E938F1"/>
    <w:rsid w:val="00E94FB6"/>
    <w:rsid w:val="00E9636F"/>
    <w:rsid w:val="00EA0C6B"/>
    <w:rsid w:val="00EA4456"/>
    <w:rsid w:val="00EA7EF6"/>
    <w:rsid w:val="00EB058A"/>
    <w:rsid w:val="00EB1FF4"/>
    <w:rsid w:val="00EB3537"/>
    <w:rsid w:val="00EB5703"/>
    <w:rsid w:val="00EC015A"/>
    <w:rsid w:val="00EC1705"/>
    <w:rsid w:val="00EC225E"/>
    <w:rsid w:val="00EC47BC"/>
    <w:rsid w:val="00ED695B"/>
    <w:rsid w:val="00EE3877"/>
    <w:rsid w:val="00EE45B3"/>
    <w:rsid w:val="00EE5326"/>
    <w:rsid w:val="00EE5F02"/>
    <w:rsid w:val="00EE6430"/>
    <w:rsid w:val="00EF0C32"/>
    <w:rsid w:val="00EF115D"/>
    <w:rsid w:val="00EF17F7"/>
    <w:rsid w:val="00EF2025"/>
    <w:rsid w:val="00EF5429"/>
    <w:rsid w:val="00EF586F"/>
    <w:rsid w:val="00EF7E15"/>
    <w:rsid w:val="00F026E5"/>
    <w:rsid w:val="00F039E0"/>
    <w:rsid w:val="00F046FB"/>
    <w:rsid w:val="00F0714E"/>
    <w:rsid w:val="00F10995"/>
    <w:rsid w:val="00F12807"/>
    <w:rsid w:val="00F171CD"/>
    <w:rsid w:val="00F172EF"/>
    <w:rsid w:val="00F24884"/>
    <w:rsid w:val="00F27C67"/>
    <w:rsid w:val="00F302D7"/>
    <w:rsid w:val="00F31658"/>
    <w:rsid w:val="00F31B8D"/>
    <w:rsid w:val="00F371BB"/>
    <w:rsid w:val="00F37F8E"/>
    <w:rsid w:val="00F40439"/>
    <w:rsid w:val="00F41F99"/>
    <w:rsid w:val="00F436BE"/>
    <w:rsid w:val="00F502A0"/>
    <w:rsid w:val="00F52141"/>
    <w:rsid w:val="00F52C1D"/>
    <w:rsid w:val="00F56786"/>
    <w:rsid w:val="00F56FD7"/>
    <w:rsid w:val="00F61393"/>
    <w:rsid w:val="00F63839"/>
    <w:rsid w:val="00F6397A"/>
    <w:rsid w:val="00F6509C"/>
    <w:rsid w:val="00F667D4"/>
    <w:rsid w:val="00F66821"/>
    <w:rsid w:val="00F70B66"/>
    <w:rsid w:val="00F71157"/>
    <w:rsid w:val="00F71B46"/>
    <w:rsid w:val="00F73C0A"/>
    <w:rsid w:val="00F74E74"/>
    <w:rsid w:val="00F75035"/>
    <w:rsid w:val="00F77C83"/>
    <w:rsid w:val="00F85227"/>
    <w:rsid w:val="00F85F39"/>
    <w:rsid w:val="00F864BA"/>
    <w:rsid w:val="00F90C73"/>
    <w:rsid w:val="00F91400"/>
    <w:rsid w:val="00F92E0A"/>
    <w:rsid w:val="00F94E18"/>
    <w:rsid w:val="00FA118E"/>
    <w:rsid w:val="00FA2C73"/>
    <w:rsid w:val="00FA4A0F"/>
    <w:rsid w:val="00FB02E3"/>
    <w:rsid w:val="00FB104D"/>
    <w:rsid w:val="00FB14A7"/>
    <w:rsid w:val="00FB1736"/>
    <w:rsid w:val="00FB5482"/>
    <w:rsid w:val="00FB5A57"/>
    <w:rsid w:val="00FB5D7E"/>
    <w:rsid w:val="00FB6DA7"/>
    <w:rsid w:val="00FC026D"/>
    <w:rsid w:val="00FC59D9"/>
    <w:rsid w:val="00FC6911"/>
    <w:rsid w:val="00FD0115"/>
    <w:rsid w:val="00FD2D77"/>
    <w:rsid w:val="00FD57F2"/>
    <w:rsid w:val="00FD7BF3"/>
    <w:rsid w:val="00FE09CC"/>
    <w:rsid w:val="00FE283B"/>
    <w:rsid w:val="00FE2EB3"/>
    <w:rsid w:val="00FE3900"/>
    <w:rsid w:val="00FE636E"/>
    <w:rsid w:val="00FE6EF2"/>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71CE6D0"/>
  <w15:docId w15:val="{2AA49A67-9B3B-483E-9F21-80F5CAB8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5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uiPriority w:val="99"/>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uiPriority w:val="99"/>
    <w:rsid w:val="005B753E"/>
    <w:pPr>
      <w:keepLines/>
      <w:tabs>
        <w:tab w:val="num" w:pos="840"/>
      </w:tabs>
      <w:ind w:left="216" w:firstLine="264"/>
    </w:pPr>
    <w:rPr>
      <w:rFonts w:ascii="Arial" w:hAnsi="Arial"/>
      <w:sz w:val="18"/>
    </w:rPr>
  </w:style>
  <w:style w:type="character" w:styleId="nfasis">
    <w:name w:val="Emphasis"/>
    <w:uiPriority w:val="20"/>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3A47FB"/>
    <w:pPr>
      <w:widowControl w:val="0"/>
      <w:wordWrap w:val="0"/>
      <w:spacing w:line="240" w:lineRule="auto"/>
      <w:jc w:val="center"/>
    </w:pPr>
    <w:rPr>
      <w:rFonts w:ascii="Times New Roman" w:eastAsia="Batang" w:hAnsi="Times New Roman" w:cs="Times New Roman"/>
      <w:sz w:val="20"/>
      <w:szCs w:val="20"/>
      <w:lang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9C72B9"/>
    <w:rPr>
      <w:rFonts w:ascii="Times New Roman" w:eastAsia="Times New Roman" w:hAnsi="Times New Roman" w:cs="Times New Roman"/>
      <w:sz w:val="20"/>
      <w:szCs w:val="20"/>
      <w:lang w:val="es-ES_tradnl" w:eastAsia="es-ES"/>
    </w:rPr>
  </w:style>
  <w:style w:type="paragraph" w:customStyle="1" w:styleId="BodyTextIndent31">
    <w:name w:val="Body Text Indent 31"/>
    <w:basedOn w:val="Normal"/>
    <w:rsid w:val="00D85A40"/>
    <w:pPr>
      <w:tabs>
        <w:tab w:val="left" w:pos="709"/>
        <w:tab w:val="left" w:pos="993"/>
        <w:tab w:val="left" w:pos="4536"/>
      </w:tabs>
      <w:ind w:left="284"/>
    </w:pPr>
    <w:rPr>
      <w:rFonts w:ascii="Arial" w:hAnsi="Arial"/>
      <w:sz w:val="22"/>
    </w:rPr>
  </w:style>
  <w:style w:type="paragraph" w:customStyle="1" w:styleId="BlockText3">
    <w:name w:val="Block Text3"/>
    <w:basedOn w:val="Normal"/>
    <w:rsid w:val="00D85A40"/>
    <w:pPr>
      <w:tabs>
        <w:tab w:val="left" w:pos="851"/>
      </w:tabs>
      <w:ind w:left="851" w:right="-518" w:hanging="284"/>
      <w:jc w:val="both"/>
    </w:pPr>
    <w:rPr>
      <w:rFonts w:ascii="Arial" w:hAnsi="Arial"/>
      <w:sz w:val="22"/>
    </w:rPr>
  </w:style>
  <w:style w:type="paragraph" w:customStyle="1" w:styleId="Ttulo10">
    <w:name w:val="Título1"/>
    <w:basedOn w:val="Normal"/>
    <w:qFormat/>
    <w:rsid w:val="00D85A40"/>
    <w:pPr>
      <w:jc w:val="center"/>
    </w:pPr>
    <w:rPr>
      <w:rFonts w:ascii="Arial" w:hAnsi="Arial" w:cs="Arial"/>
      <w:b/>
      <w:bCs/>
      <w:sz w:val="24"/>
      <w:szCs w:val="24"/>
      <w:lang w:val="es-ES"/>
    </w:rPr>
  </w:style>
  <w:style w:type="paragraph" w:styleId="Textonotaalfinal">
    <w:name w:val="endnote text"/>
    <w:basedOn w:val="Normal"/>
    <w:link w:val="TextonotaalfinalCar"/>
    <w:semiHidden/>
    <w:rsid w:val="00D85A40"/>
    <w:rPr>
      <w:lang w:eastAsia="en-US"/>
    </w:rPr>
  </w:style>
  <w:style w:type="character" w:customStyle="1" w:styleId="TextonotaalfinalCar">
    <w:name w:val="Texto nota al final Car"/>
    <w:basedOn w:val="Fuentedeprrafopredeter"/>
    <w:link w:val="Textonotaalfinal"/>
    <w:semiHidden/>
    <w:rsid w:val="00D85A40"/>
    <w:rPr>
      <w:rFonts w:ascii="Times New Roman" w:eastAsia="Times New Roman" w:hAnsi="Times New Roman" w:cs="Times New Roman"/>
      <w:sz w:val="20"/>
      <w:szCs w:val="20"/>
      <w:lang w:val="es-ES_tradnl"/>
    </w:rPr>
  </w:style>
  <w:style w:type="paragraph" w:customStyle="1" w:styleId="msonormal0">
    <w:name w:val="msonormal"/>
    <w:basedOn w:val="Normal"/>
    <w:rsid w:val="00D85A40"/>
    <w:pPr>
      <w:spacing w:before="100" w:beforeAutospacing="1" w:after="100" w:afterAutospacing="1"/>
    </w:pPr>
    <w:rPr>
      <w:sz w:val="24"/>
      <w:szCs w:val="24"/>
      <w:lang w:val="es-MX" w:eastAsia="es-MX"/>
    </w:rPr>
  </w:style>
  <w:style w:type="paragraph" w:customStyle="1" w:styleId="ParaAttribute1">
    <w:name w:val="ParaAttribute1"/>
    <w:rsid w:val="00D85A40"/>
    <w:pPr>
      <w:widowControl w:val="0"/>
      <w:wordWrap w:val="0"/>
      <w:spacing w:line="240" w:lineRule="auto"/>
      <w:ind w:left="720"/>
    </w:pPr>
    <w:rPr>
      <w:rFonts w:ascii="Times New Roman" w:eastAsia="Batang" w:hAnsi="Times New Roman" w:cs="Times New Roman"/>
      <w:sz w:val="20"/>
      <w:szCs w:val="20"/>
      <w:lang w:eastAsia="es-ES"/>
    </w:rPr>
  </w:style>
  <w:style w:type="paragraph" w:customStyle="1" w:styleId="ParaAttribute2">
    <w:name w:val="ParaAttribute2"/>
    <w:rsid w:val="00D85A40"/>
    <w:pPr>
      <w:widowControl w:val="0"/>
      <w:wordWrap w:val="0"/>
      <w:spacing w:after="0" w:line="240" w:lineRule="auto"/>
      <w:ind w:left="720"/>
    </w:pPr>
    <w:rPr>
      <w:rFonts w:ascii="Times New Roman" w:eastAsia="Batang" w:hAnsi="Times New Roman" w:cs="Times New Roman"/>
      <w:sz w:val="20"/>
      <w:szCs w:val="20"/>
      <w:lang w:eastAsia="es-ES"/>
    </w:rPr>
  </w:style>
  <w:style w:type="paragraph" w:customStyle="1" w:styleId="ParaAttribute5">
    <w:name w:val="ParaAttribute5"/>
    <w:rsid w:val="00D85A40"/>
    <w:pPr>
      <w:widowControl w:val="0"/>
      <w:wordWrap w:val="0"/>
      <w:spacing w:after="0" w:line="240" w:lineRule="auto"/>
      <w:ind w:left="1440"/>
    </w:pPr>
    <w:rPr>
      <w:rFonts w:ascii="Times New Roman" w:eastAsia="Batang" w:hAnsi="Times New Roman" w:cs="Times New Roman"/>
      <w:sz w:val="20"/>
      <w:szCs w:val="20"/>
      <w:lang w:eastAsia="es-ES"/>
    </w:rPr>
  </w:style>
  <w:style w:type="paragraph" w:customStyle="1" w:styleId="ParaAttribute7">
    <w:name w:val="ParaAttribute7"/>
    <w:rsid w:val="00D85A40"/>
    <w:pPr>
      <w:widowControl w:val="0"/>
      <w:wordWrap w:val="0"/>
      <w:spacing w:line="240" w:lineRule="auto"/>
      <w:ind w:left="1080"/>
    </w:pPr>
    <w:rPr>
      <w:rFonts w:ascii="Times New Roman" w:eastAsia="Batang" w:hAnsi="Times New Roman" w:cs="Times New Roman"/>
      <w:sz w:val="20"/>
      <w:szCs w:val="20"/>
      <w:lang w:eastAsia="es-ES"/>
    </w:rPr>
  </w:style>
  <w:style w:type="paragraph" w:customStyle="1" w:styleId="ParaAttribute10">
    <w:name w:val="ParaAttribute10"/>
    <w:rsid w:val="00D85A40"/>
    <w:pPr>
      <w:widowControl w:val="0"/>
      <w:wordWrap w:val="0"/>
      <w:spacing w:line="240" w:lineRule="auto"/>
      <w:jc w:val="both"/>
    </w:pPr>
    <w:rPr>
      <w:rFonts w:ascii="Times New Roman" w:eastAsia="Batang" w:hAnsi="Times New Roman" w:cs="Times New Roman"/>
      <w:sz w:val="20"/>
      <w:szCs w:val="20"/>
      <w:lang w:eastAsia="es-ES"/>
    </w:rPr>
  </w:style>
  <w:style w:type="character" w:customStyle="1" w:styleId="CharAttribute1">
    <w:name w:val="CharAttribute1"/>
    <w:rsid w:val="00D85A40"/>
    <w:rPr>
      <w:rFonts w:ascii="Calibri" w:eastAsia="Calibri" w:hAnsi="Calibri" w:hint="default"/>
      <w:b/>
      <w:bCs w:val="0"/>
      <w:sz w:val="32"/>
    </w:rPr>
  </w:style>
  <w:style w:type="character" w:customStyle="1" w:styleId="CharAttribute3">
    <w:name w:val="CharAttribute3"/>
    <w:rsid w:val="00D85A40"/>
    <w:rPr>
      <w:rFonts w:ascii="Calibri" w:eastAsia="Calibri" w:hAnsi="Calibri" w:hint="default"/>
      <w:b/>
      <w:bCs w:val="0"/>
      <w:sz w:val="22"/>
    </w:rPr>
  </w:style>
  <w:style w:type="character" w:customStyle="1" w:styleId="CharAttribute7">
    <w:name w:val="CharAttribute7"/>
    <w:rsid w:val="00D85A40"/>
    <w:rPr>
      <w:rFonts w:ascii="Calibri" w:eastAsia="Calibri" w:hAnsi="Calibri"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62905183">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34642276">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004DC-4617-46EE-8DF9-6C15A4A2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42900</Words>
  <Characters>235952</Characters>
  <Application>Microsoft Office Word</Application>
  <DocSecurity>0</DocSecurity>
  <Lines>1966</Lines>
  <Paragraphs>556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Enrique Ramirez Aguero</cp:lastModifiedBy>
  <cp:revision>2</cp:revision>
  <cp:lastPrinted>2024-06-17T18:39:00Z</cp:lastPrinted>
  <dcterms:created xsi:type="dcterms:W3CDTF">2024-06-17T20:03:00Z</dcterms:created>
  <dcterms:modified xsi:type="dcterms:W3CDTF">2024-06-17T20:03:00Z</dcterms:modified>
</cp:coreProperties>
</file>