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981DE0">
        <w:rPr>
          <w:rFonts w:ascii="Meiryo" w:eastAsia="Meiryo" w:hAnsi="Meiryo" w:cs="Meiryo"/>
          <w:color w:val="33CCCC"/>
          <w:sz w:val="28"/>
          <w:szCs w:val="28"/>
          <w:lang w:val="es-ES" w:eastAsia="en-US"/>
        </w:rPr>
        <w:t>N46</w:t>
      </w:r>
      <w:r w:rsidRPr="001B5AF2">
        <w:rPr>
          <w:rFonts w:ascii="Meiryo" w:eastAsia="Meiryo" w:hAnsi="Meiryo" w:cs="Meiryo"/>
          <w:color w:val="33CCCC"/>
          <w:sz w:val="28"/>
          <w:szCs w:val="28"/>
          <w:lang w:val="es-ES" w:eastAsia="en-US"/>
        </w:rPr>
        <w:t>-201</w:t>
      </w:r>
      <w:r w:rsidR="00850AE5">
        <w:rPr>
          <w:rFonts w:ascii="Meiryo" w:eastAsia="Meiryo" w:hAnsi="Meiryo" w:cs="Meiryo"/>
          <w:color w:val="33CCCC"/>
          <w:sz w:val="28"/>
          <w:szCs w:val="28"/>
          <w:lang w:val="es-ES" w:eastAsia="en-US"/>
        </w:rPr>
        <w:t>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50AE5" w:rsidRPr="00850AE5">
        <w:rPr>
          <w:rFonts w:ascii="Arial Black" w:hAnsi="Arial Black"/>
          <w:b/>
          <w:color w:val="33CCCC"/>
          <w:sz w:val="36"/>
          <w:szCs w:val="28"/>
        </w:rPr>
        <w:t>SERVICIO DE NUTRICIÓN</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981DE0" w:rsidRDefault="00981DE0"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981DE0">
        <w:rPr>
          <w:rFonts w:asciiTheme="minorHAnsi" w:hAnsiTheme="minorHAnsi" w:cs="Arial"/>
        </w:rPr>
        <w:t>N46</w:t>
      </w:r>
      <w:r w:rsidR="0098036D">
        <w:rPr>
          <w:rFonts w:asciiTheme="minorHAnsi" w:hAnsiTheme="minorHAnsi" w:cs="Arial"/>
        </w:rPr>
        <w:t>-</w:t>
      </w:r>
      <w:r w:rsidR="003179CA" w:rsidRPr="0078059E">
        <w:rPr>
          <w:rFonts w:asciiTheme="minorHAnsi" w:hAnsiTheme="minorHAnsi" w:cs="Arial"/>
        </w:rPr>
        <w:t>201</w:t>
      </w:r>
      <w:r w:rsidR="00850AE5">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B4811">
        <w:rPr>
          <w:rFonts w:asciiTheme="minorHAnsi" w:hAnsiTheme="minorHAnsi"/>
        </w:rPr>
        <w:t>SERVICIO DE NUTRICIÓN</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w:t>
      </w:r>
      <w:r w:rsidRPr="000F54D5">
        <w:rPr>
          <w:rFonts w:asciiTheme="minorHAnsi" w:hAnsiTheme="minorHAnsi" w:cs="Arial"/>
        </w:rPr>
        <w:t>León y 19 Fracción XV del Reglamento Interior de Servicios de Salud de Nuevo León, O.P.D.,</w:t>
      </w:r>
      <w:r w:rsidRPr="000F54D5">
        <w:rPr>
          <w:rFonts w:asciiTheme="minorHAnsi" w:hAnsiTheme="minorHAnsi"/>
        </w:rPr>
        <w:t xml:space="preserve"> en debida</w:t>
      </w:r>
      <w:r w:rsidR="00037DE1" w:rsidRPr="000F54D5">
        <w:rPr>
          <w:rFonts w:asciiTheme="minorHAnsi" w:hAnsiTheme="minorHAnsi"/>
        </w:rPr>
        <w:t xml:space="preserve"> concordancia con el A</w:t>
      </w:r>
      <w:r w:rsidR="0058000A" w:rsidRPr="000F54D5">
        <w:rPr>
          <w:rFonts w:asciiTheme="minorHAnsi" w:hAnsiTheme="minorHAnsi"/>
        </w:rPr>
        <w:t xml:space="preserve">rtículo </w:t>
      </w:r>
      <w:r w:rsidR="000F54D5" w:rsidRPr="000F54D5">
        <w:rPr>
          <w:rFonts w:asciiTheme="minorHAnsi" w:hAnsiTheme="minorHAnsi"/>
        </w:rPr>
        <w:t>5</w:t>
      </w:r>
      <w:r w:rsidR="00B32CA1" w:rsidRPr="000F54D5">
        <w:rPr>
          <w:rFonts w:asciiTheme="minorHAnsi" w:hAnsiTheme="minorHAnsi"/>
        </w:rPr>
        <w:t>°</w:t>
      </w:r>
      <w:r w:rsidRPr="000F54D5">
        <w:rPr>
          <w:rFonts w:asciiTheme="minorHAnsi" w:hAnsiTheme="minorHAnsi"/>
        </w:rPr>
        <w:t xml:space="preserve"> </w:t>
      </w:r>
      <w:r w:rsidRPr="000F54D5">
        <w:rPr>
          <w:rFonts w:asciiTheme="minorHAnsi" w:hAnsiTheme="minorHAnsi" w:cs="Arial"/>
        </w:rPr>
        <w:t>de la Ley de Egresos para el año del 201</w:t>
      </w:r>
      <w:r w:rsidR="000F54D5" w:rsidRPr="000F54D5">
        <w:rPr>
          <w:rFonts w:asciiTheme="minorHAnsi" w:hAnsiTheme="minorHAnsi" w:cs="Arial"/>
        </w:rPr>
        <w:t>6</w:t>
      </w:r>
      <w:r w:rsidRPr="000F54D5">
        <w:rPr>
          <w:rFonts w:asciiTheme="minorHAnsi" w:hAnsiTheme="minorHAnsi" w:cs="Arial"/>
        </w:rPr>
        <w:t>,</w:t>
      </w:r>
      <w:r w:rsidRPr="000F54D5">
        <w:rPr>
          <w:rFonts w:asciiTheme="minorHAnsi" w:hAnsiTheme="minorHAnsi"/>
        </w:rPr>
        <w:t xml:space="preserve"> CONVOCA a las personas físicas o morales </w:t>
      </w:r>
      <w:r w:rsidRPr="000F54D5">
        <w:rPr>
          <w:rFonts w:asciiTheme="minorHAnsi" w:hAnsiTheme="minorHAnsi" w:cs="Arial"/>
        </w:rPr>
        <w:t>a participar en</w:t>
      </w:r>
      <w:r w:rsidRPr="000F54D5">
        <w:rPr>
          <w:rFonts w:asciiTheme="minorHAnsi" w:hAnsiTheme="minorHAnsi"/>
        </w:rPr>
        <w:t xml:space="preserve"> la </w:t>
      </w:r>
      <w:r w:rsidR="00B32CA1" w:rsidRPr="000F54D5">
        <w:rPr>
          <w:rFonts w:asciiTheme="minorHAnsi" w:hAnsiTheme="minorHAnsi" w:cs="Arial"/>
        </w:rPr>
        <w:t>Licitación Pública Nacional Presencial</w:t>
      </w:r>
      <w:r w:rsidR="0058000A" w:rsidRPr="000F54D5">
        <w:rPr>
          <w:rFonts w:asciiTheme="minorHAnsi" w:hAnsiTheme="minorHAnsi" w:cs="Arial"/>
        </w:rPr>
        <w:t xml:space="preserve"> </w:t>
      </w:r>
      <w:r w:rsidRPr="000F54D5">
        <w:rPr>
          <w:rFonts w:asciiTheme="minorHAnsi" w:hAnsiTheme="minorHAnsi" w:cs="Arial"/>
        </w:rPr>
        <w:t xml:space="preserve">No. </w:t>
      </w:r>
      <w:r w:rsidR="00B32CA1" w:rsidRPr="000F54D5">
        <w:rPr>
          <w:rFonts w:asciiTheme="minorHAnsi" w:hAnsiTheme="minorHAnsi" w:cs="Arial"/>
        </w:rPr>
        <w:t>LP</w:t>
      </w:r>
      <w:r w:rsidRPr="000F54D5">
        <w:rPr>
          <w:rFonts w:asciiTheme="minorHAnsi" w:hAnsiTheme="minorHAnsi" w:cs="Arial"/>
        </w:rPr>
        <w:t>-919044992-</w:t>
      </w:r>
      <w:r w:rsidR="00981DE0">
        <w:rPr>
          <w:rFonts w:asciiTheme="minorHAnsi" w:hAnsiTheme="minorHAnsi" w:cs="Arial"/>
        </w:rPr>
        <w:t>N46</w:t>
      </w:r>
      <w:r w:rsidR="00D479E2" w:rsidRPr="000F54D5">
        <w:rPr>
          <w:rFonts w:asciiTheme="minorHAnsi" w:hAnsiTheme="minorHAnsi" w:cs="Arial"/>
        </w:rPr>
        <w:t>-201</w:t>
      </w:r>
      <w:r w:rsidR="00850AE5" w:rsidRPr="000F54D5">
        <w:rPr>
          <w:rFonts w:asciiTheme="minorHAnsi" w:hAnsiTheme="minorHAnsi" w:cs="Arial"/>
        </w:rPr>
        <w:t>6</w:t>
      </w:r>
      <w:r w:rsidRPr="000F54D5">
        <w:rPr>
          <w:rFonts w:asciiTheme="minorHAnsi" w:hAnsiTheme="minorHAnsi" w:cs="Arial"/>
        </w:rPr>
        <w:t xml:space="preserve"> para </w:t>
      </w:r>
      <w:r w:rsidR="00BC5687" w:rsidRPr="000F54D5">
        <w:rPr>
          <w:rFonts w:asciiTheme="minorHAnsi" w:hAnsiTheme="minorHAnsi" w:cs="Arial"/>
        </w:rPr>
        <w:t xml:space="preserve">la </w:t>
      </w:r>
      <w:r w:rsidR="00CC13EB" w:rsidRPr="000F54D5">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B4811">
        <w:rPr>
          <w:rFonts w:asciiTheme="minorHAnsi" w:hAnsiTheme="minorHAnsi"/>
        </w:rPr>
        <w:t>SERVICIO DE NUTRICIÓN</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7F0B73">
      <w:pPr>
        <w:jc w:val="cente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981DE0">
        <w:rPr>
          <w:rFonts w:asciiTheme="minorHAnsi" w:hAnsiTheme="minorHAnsi" w:cs="Arial"/>
        </w:rPr>
        <w:t>N46</w:t>
      </w:r>
      <w:r w:rsidR="0098036D">
        <w:rPr>
          <w:rFonts w:asciiTheme="minorHAnsi" w:hAnsiTheme="minorHAnsi" w:cs="Arial"/>
        </w:rPr>
        <w:t>-</w:t>
      </w:r>
      <w:r w:rsidRPr="0078059E">
        <w:rPr>
          <w:rFonts w:asciiTheme="minorHAnsi" w:hAnsiTheme="minorHAnsi" w:cs="Arial"/>
        </w:rPr>
        <w:t>201</w:t>
      </w:r>
      <w:r w:rsidR="00850AE5">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EE0F30">
        <w:rPr>
          <w:rFonts w:asciiTheme="minorHAnsi" w:hAnsiTheme="minorHAnsi" w:cs="Arial"/>
        </w:rPr>
        <w:t>7</w:t>
      </w:r>
      <w:r w:rsidR="002D33C0">
        <w:rPr>
          <w:rFonts w:asciiTheme="minorHAnsi" w:hAnsiTheme="minorHAnsi" w:cs="Arial"/>
        </w:rPr>
        <w:t xml:space="preserve">, </w:t>
      </w:r>
      <w:r w:rsidR="002D33C0" w:rsidRPr="00F3365A">
        <w:rPr>
          <w:rFonts w:asciiTheme="minorHAnsi" w:hAnsiTheme="minorHAnsi" w:cs="Arial"/>
        </w:rPr>
        <w:t>y se efectuará la reducción de plazo prevista en el Artículo 32 de la Ley de Adquisiciones, Arrendamientos y Contratación de Servicios del Estado de Nuevo León</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EE0F30" w:rsidRDefault="00517054" w:rsidP="003C7CE4">
      <w:pPr>
        <w:pStyle w:val="Prrafodelista"/>
        <w:numPr>
          <w:ilvl w:val="0"/>
          <w:numId w:val="9"/>
        </w:numPr>
        <w:tabs>
          <w:tab w:val="left" w:pos="284"/>
        </w:tabs>
        <w:ind w:right="51"/>
        <w:jc w:val="both"/>
        <w:rPr>
          <w:rFonts w:asciiTheme="minorHAnsi" w:hAnsiTheme="minorHAnsi" w:cs="Arial"/>
        </w:rPr>
      </w:pPr>
      <w:r w:rsidRPr="00EE0F30">
        <w:rPr>
          <w:rFonts w:asciiTheme="minorHAnsi" w:hAnsiTheme="minorHAnsi" w:cs="Arial"/>
        </w:rPr>
        <w:t>La contratación del servicio</w:t>
      </w:r>
      <w:r w:rsidR="009A4F2F" w:rsidRPr="00EE0F30">
        <w:rPr>
          <w:rFonts w:asciiTheme="minorHAnsi" w:hAnsiTheme="minorHAnsi" w:cs="Arial"/>
        </w:rPr>
        <w:t xml:space="preserve"> </w:t>
      </w:r>
      <w:r w:rsidR="00B64229" w:rsidRPr="00EE0F30">
        <w:rPr>
          <w:rFonts w:asciiTheme="minorHAnsi" w:hAnsiTheme="minorHAnsi" w:cs="Arial"/>
        </w:rPr>
        <w:t xml:space="preserve">requerido por </w:t>
      </w:r>
      <w:r w:rsidR="00955C15" w:rsidRPr="00EE0F30">
        <w:rPr>
          <w:rFonts w:asciiTheme="minorHAnsi" w:hAnsiTheme="minorHAnsi" w:cs="Arial"/>
        </w:rPr>
        <w:t>l</w:t>
      </w:r>
      <w:r w:rsidR="00B64229" w:rsidRPr="00EE0F30">
        <w:rPr>
          <w:rFonts w:asciiTheme="minorHAnsi" w:hAnsiTheme="minorHAnsi" w:cs="Arial"/>
        </w:rPr>
        <w:t xml:space="preserve">a </w:t>
      </w:r>
      <w:r w:rsidR="00B64229" w:rsidRPr="00EE0F30">
        <w:rPr>
          <w:rFonts w:asciiTheme="minorHAnsi" w:hAnsiTheme="minorHAnsi" w:cs="Arial"/>
          <w:bCs/>
        </w:rPr>
        <w:t>C</w:t>
      </w:r>
      <w:r w:rsidR="00B64229" w:rsidRPr="00EE0F30">
        <w:rPr>
          <w:rFonts w:asciiTheme="minorHAnsi" w:hAnsiTheme="minorHAnsi" w:cs="Arial"/>
        </w:rPr>
        <w:t>onvocante</w:t>
      </w:r>
      <w:r w:rsidR="00B64229" w:rsidRPr="00EE0F30">
        <w:rPr>
          <w:rFonts w:asciiTheme="minorHAnsi" w:hAnsiTheme="minorHAnsi" w:cs="Arial"/>
          <w:b/>
        </w:rPr>
        <w:t xml:space="preserve">, </w:t>
      </w:r>
      <w:r w:rsidR="00A8300D" w:rsidRPr="00EE0F30">
        <w:rPr>
          <w:rFonts w:asciiTheme="minorHAnsi" w:hAnsiTheme="minorHAnsi"/>
        </w:rPr>
        <w:t xml:space="preserve">se realizará con recurso </w:t>
      </w:r>
      <w:r w:rsidR="00A02DCA" w:rsidRPr="00EE0F30">
        <w:rPr>
          <w:rFonts w:asciiTheme="minorHAnsi" w:hAnsiTheme="minorHAnsi"/>
        </w:rPr>
        <w:t>del presupuesto</w:t>
      </w:r>
      <w:r w:rsidR="00EE0F30" w:rsidRPr="00EE0F30">
        <w:rPr>
          <w:rFonts w:asciiTheme="minorHAnsi" w:hAnsiTheme="minorHAnsi"/>
        </w:rPr>
        <w:t xml:space="preserve"> FASSA 2016, Tipo de Presupuesto 110101 y</w:t>
      </w:r>
      <w:r w:rsidR="00A02DCA" w:rsidRPr="00EE0F30">
        <w:rPr>
          <w:rFonts w:asciiTheme="minorHAnsi" w:hAnsiTheme="minorHAnsi"/>
        </w:rPr>
        <w:t xml:space="preserve"> </w:t>
      </w:r>
      <w:r w:rsidR="00987D05" w:rsidRPr="00EE0F30">
        <w:rPr>
          <w:rFonts w:asciiTheme="minorHAnsi" w:hAnsiTheme="minorHAnsi"/>
        </w:rPr>
        <w:t>Aportación Solidaria Estatal</w:t>
      </w:r>
      <w:r w:rsidR="00A02DCA" w:rsidRPr="00EE0F30">
        <w:rPr>
          <w:rFonts w:asciiTheme="minorHAnsi" w:hAnsiTheme="minorHAnsi"/>
        </w:rPr>
        <w:t xml:space="preserve">, tipo de presupuesto </w:t>
      </w:r>
      <w:r w:rsidR="00987D05" w:rsidRPr="00EE0F30">
        <w:rPr>
          <w:rFonts w:asciiTheme="minorHAnsi" w:hAnsiTheme="minorHAnsi"/>
        </w:rPr>
        <w:t>303006</w:t>
      </w:r>
      <w:r w:rsidR="00A02DCA" w:rsidRPr="00EE0F30">
        <w:rPr>
          <w:rFonts w:asciiTheme="minorHAnsi" w:hAnsiTheme="minorHAnsi"/>
        </w:rPr>
        <w:t xml:space="preserve">, </w:t>
      </w:r>
      <w:r w:rsidR="00EE0F30" w:rsidRPr="00EE0F30">
        <w:rPr>
          <w:rFonts w:asciiTheme="minorHAnsi" w:hAnsiTheme="minorHAnsi"/>
        </w:rPr>
        <w:t>Partida 22102, Programa 020508</w:t>
      </w:r>
      <w:r w:rsidR="00A02DCA" w:rsidRPr="00EE0F30">
        <w:rPr>
          <w:rFonts w:asciiTheme="minorHAnsi" w:hAnsiTheme="minorHAnsi"/>
        </w:rPr>
        <w:t>.</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rPr>
        <w:t xml:space="preserve">En </w:t>
      </w:r>
      <w:r w:rsidRPr="00802CD0">
        <w:rPr>
          <w:rFonts w:asciiTheme="minorHAnsi" w:hAnsiTheme="minorHAnsi" w:cs="Arial"/>
        </w:rPr>
        <w:t xml:space="preserve">el Anexo 1 de estas bases, se señalan la descripción y cantidades de alimentos que se requieren para atender a los pacientes </w:t>
      </w:r>
      <w:r w:rsidR="00981DE0">
        <w:rPr>
          <w:rFonts w:asciiTheme="minorHAnsi" w:hAnsiTheme="minorHAnsi" w:cs="Arial"/>
        </w:rPr>
        <w:t>de diversas unidades Hospitalarias</w:t>
      </w:r>
      <w:r w:rsidRPr="00802CD0">
        <w:rPr>
          <w:rFonts w:asciiTheme="minorHAnsi" w:hAnsiTheme="minorHAnsi" w:cs="Arial"/>
        </w:rPr>
        <w:t xml:space="preserve"> de la Convocante, dichas cantidades podrán variar sin rebasar los presupuestos autorizados.</w:t>
      </w:r>
    </w:p>
    <w:p w:rsidR="00850AE5" w:rsidRPr="00802CD0" w:rsidRDefault="00850AE5" w:rsidP="00850AE5">
      <w:pPr>
        <w:pStyle w:val="Prrafodelista"/>
        <w:tabs>
          <w:tab w:val="right" w:pos="1418"/>
        </w:tabs>
        <w:ind w:left="1418" w:hanging="709"/>
        <w:jc w:val="both"/>
        <w:rPr>
          <w:rFonts w:asciiTheme="minorHAnsi" w:hAnsiTheme="minorHAnsi"/>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Cabe aclarar que las descripciones y características propias del servicio de Nutrición, objeto del presen</w:t>
      </w:r>
      <w:r w:rsidR="00981DE0">
        <w:rPr>
          <w:rFonts w:asciiTheme="minorHAnsi" w:hAnsiTheme="minorHAnsi" w:cs="Arial"/>
        </w:rPr>
        <w:t xml:space="preserve">te concurso, corresponden a la </w:t>
      </w:r>
      <w:r w:rsidRPr="00802CD0">
        <w:rPr>
          <w:rFonts w:asciiTheme="minorHAnsi" w:hAnsiTheme="minorHAnsi" w:cs="Arial"/>
        </w:rPr>
        <w:t xml:space="preserve">información enviada y avalada por </w:t>
      </w:r>
      <w:r w:rsidR="00981DE0">
        <w:rPr>
          <w:rFonts w:asciiTheme="minorHAnsi" w:hAnsiTheme="minorHAnsi" w:cs="Arial"/>
        </w:rPr>
        <w:t>los directores de cada una de las Unidades Hospitalarias</w:t>
      </w:r>
      <w:r w:rsidRPr="00802CD0">
        <w:rPr>
          <w:rFonts w:asciiTheme="minorHAnsi" w:hAnsiTheme="minorHAnsi" w:cs="Arial"/>
        </w:rPr>
        <w:t>.</w:t>
      </w:r>
    </w:p>
    <w:p w:rsidR="00850AE5" w:rsidRPr="00802CD0" w:rsidRDefault="00850AE5" w:rsidP="00850AE5">
      <w:pPr>
        <w:pStyle w:val="Prrafodelista"/>
        <w:tabs>
          <w:tab w:val="right" w:pos="1418"/>
        </w:tabs>
        <w:ind w:left="1418" w:hanging="709"/>
        <w:rPr>
          <w:rFonts w:asciiTheme="minorHAnsi" w:hAnsiTheme="minorHAnsi" w:cs="Arial"/>
        </w:rPr>
      </w:pPr>
    </w:p>
    <w:p w:rsidR="00850AE5"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La Convocante se c</w:t>
      </w:r>
      <w:r w:rsidRPr="00AD15E9">
        <w:rPr>
          <w:rFonts w:asciiTheme="minorHAnsi" w:hAnsiTheme="minorHAnsi" w:cs="Arial"/>
        </w:rPr>
        <w:t>ompromete a erogar como mínimo el 60% del monto adjudicado.</w:t>
      </w:r>
    </w:p>
    <w:p w:rsidR="00850AE5" w:rsidRPr="00AD15E9"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AD15E9">
        <w:rPr>
          <w:rFonts w:asciiTheme="minorHAnsi" w:hAnsiTheme="minorHAnsi" w:cs="Arial"/>
        </w:rPr>
        <w:t xml:space="preserve">Los </w:t>
      </w:r>
      <w:r w:rsidRPr="00802CD0">
        <w:rPr>
          <w:rFonts w:asciiTheme="minorHAnsi" w:hAnsiTheme="minorHAnsi" w:cs="Arial"/>
        </w:rPr>
        <w:t>licitantes deberán contar con aviso de funcionamiento del local donde se preparan los alimentos.</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lastRenderedPageBreak/>
        <w:t xml:space="preserve">Los licitantes deberán acreditar con </w:t>
      </w:r>
      <w:proofErr w:type="spellStart"/>
      <w:r w:rsidRPr="00802CD0">
        <w:rPr>
          <w:rFonts w:asciiTheme="minorHAnsi" w:hAnsiTheme="minorHAnsi" w:cs="Arial"/>
        </w:rPr>
        <w:t>curriculum</w:t>
      </w:r>
      <w:proofErr w:type="spellEnd"/>
      <w:r w:rsidRPr="00802CD0">
        <w:rPr>
          <w:rFonts w:asciiTheme="minorHAnsi" w:hAnsiTheme="minorHAnsi" w:cs="Arial"/>
        </w:rPr>
        <w:t xml:space="preserve"> que cuentan con experiencia de por lo menos </w:t>
      </w:r>
      <w:r w:rsidR="00570165">
        <w:rPr>
          <w:rFonts w:asciiTheme="minorHAnsi" w:hAnsiTheme="minorHAnsi" w:cs="Arial"/>
        </w:rPr>
        <w:t>12</w:t>
      </w:r>
      <w:r w:rsidRPr="00802CD0">
        <w:rPr>
          <w:rFonts w:asciiTheme="minorHAnsi" w:hAnsiTheme="minorHAnsi" w:cs="Arial"/>
        </w:rPr>
        <w:t xml:space="preserve"> (</w:t>
      </w:r>
      <w:r w:rsidR="00570165">
        <w:rPr>
          <w:rFonts w:asciiTheme="minorHAnsi" w:hAnsiTheme="minorHAnsi" w:cs="Arial"/>
        </w:rPr>
        <w:t>doce</w:t>
      </w:r>
      <w:r w:rsidRPr="00802CD0">
        <w:rPr>
          <w:rFonts w:asciiTheme="minorHAnsi" w:hAnsiTheme="minorHAnsi" w:cs="Arial"/>
        </w:rPr>
        <w:t xml:space="preserve">) </w:t>
      </w:r>
      <w:r w:rsidR="00570165">
        <w:rPr>
          <w:rFonts w:asciiTheme="minorHAnsi" w:hAnsiTheme="minorHAnsi" w:cs="Arial"/>
        </w:rPr>
        <w:t>meses</w:t>
      </w:r>
      <w:r w:rsidRPr="00802CD0">
        <w:rPr>
          <w:rFonts w:asciiTheme="minorHAnsi" w:hAnsiTheme="minorHAnsi" w:cs="Arial"/>
        </w:rPr>
        <w:t xml:space="preserve"> de antigüedad brindando el servicio de alimentación </w:t>
      </w:r>
      <w:r w:rsidR="00942052">
        <w:rPr>
          <w:rFonts w:asciiTheme="minorHAnsi" w:hAnsiTheme="minorHAnsi" w:cs="Arial"/>
        </w:rPr>
        <w:t>a pacientes</w:t>
      </w:r>
      <w:r w:rsidRPr="00802CD0">
        <w:rPr>
          <w:rFonts w:asciiTheme="minorHAnsi" w:hAnsiTheme="minorHAnsi" w:cs="Arial"/>
        </w:rPr>
        <w:t xml:space="preserve">. </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Los licitantes deberán comprobar el giro y actividad preponderante con el objeto señalado en el Acta Constitutiva.   </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bodega con espacio para almacenar alimentos secos y alimentos refrigerados, deberá estar equipada con cuartos fríos, refrigerador y congelador; ésta deberá tener capacidad de almacenaje suficiente para atender el servicio objeto de esta licitación.</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a quien se adjudique el contrato, realizará las actividades necesarias para la  recepción, almacenaje de víveres, preparación y distribución de los alimentos.</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instalaciones que cumplan con todas las normas de la Secretaría de Salud en cuanto a instalacion</w:t>
      </w:r>
      <w:r w:rsidR="00570165">
        <w:rPr>
          <w:rFonts w:asciiTheme="minorHAnsi" w:hAnsiTheme="minorHAnsi" w:cs="Arial"/>
        </w:rPr>
        <w:t>es para el proceso de alimentos</w:t>
      </w:r>
      <w:r w:rsidRPr="00802CD0">
        <w:rPr>
          <w:rFonts w:asciiTheme="minorHAnsi" w:hAnsiTheme="minorHAnsi" w:cs="Arial"/>
        </w:rPr>
        <w:t xml:space="preserve"> </w:t>
      </w:r>
      <w:r w:rsidR="00570165">
        <w:rPr>
          <w:rFonts w:asciiTheme="minorHAnsi" w:hAnsiTheme="minorHAnsi" w:cs="Arial"/>
        </w:rPr>
        <w:t>y deberá garantizar una respuesta rápida en la solicitud de alimentos fue</w:t>
      </w:r>
      <w:r w:rsidR="00937271">
        <w:rPr>
          <w:rFonts w:asciiTheme="minorHAnsi" w:hAnsiTheme="minorHAnsi" w:cs="Arial"/>
        </w:rPr>
        <w:t xml:space="preserve">ra de los horarios establecidos, </w:t>
      </w:r>
      <w:r w:rsidR="00987D05" w:rsidRPr="00987D05">
        <w:rPr>
          <w:rFonts w:asciiTheme="minorHAnsi" w:hAnsiTheme="minorHAnsi" w:cs="Arial"/>
        </w:rPr>
        <w:t xml:space="preserve">a más tardar en un rango de 60 </w:t>
      </w:r>
      <w:r w:rsidR="00937271" w:rsidRPr="00987D05">
        <w:rPr>
          <w:rFonts w:asciiTheme="minorHAnsi" w:hAnsiTheme="minorHAnsi" w:cs="Arial"/>
        </w:rPr>
        <w:t>Minutos</w:t>
      </w:r>
      <w:r w:rsidR="00981DE0">
        <w:rPr>
          <w:rFonts w:asciiTheme="minorHAnsi" w:hAnsiTheme="minorHAnsi" w:cs="Arial"/>
        </w:rPr>
        <w:t xml:space="preserve"> para cada una de las unidades hospitalarias</w:t>
      </w:r>
      <w:r w:rsidR="00937271" w:rsidRPr="00987D05">
        <w:rPr>
          <w:rFonts w:asciiTheme="minorHAnsi" w:hAnsiTheme="minorHAnsi" w:cs="Arial"/>
        </w:rPr>
        <w:t>.</w:t>
      </w:r>
    </w:p>
    <w:p w:rsidR="00850AE5" w:rsidRPr="00802CD0" w:rsidRDefault="00850AE5" w:rsidP="00850AE5">
      <w:pPr>
        <w:pStyle w:val="Prrafodelista"/>
        <w:tabs>
          <w:tab w:val="right" w:pos="1418"/>
        </w:tabs>
        <w:ind w:left="1418" w:hanging="709"/>
        <w:rPr>
          <w:rFonts w:asciiTheme="minorHAnsi" w:hAnsiTheme="minorHAnsi" w:cs="Arial"/>
        </w:rPr>
      </w:pPr>
    </w:p>
    <w:p w:rsidR="00C17DC4" w:rsidRPr="00C17DC4" w:rsidRDefault="00850AE5"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cs="Arial"/>
        </w:rPr>
        <w:t xml:space="preserve">El licitante a quien se adjudique el contrato deberá designar a un coordinador responsable representante de la empresa, </w:t>
      </w:r>
      <w:r w:rsidR="00937271" w:rsidRPr="00987D05">
        <w:rPr>
          <w:rFonts w:asciiTheme="minorHAnsi" w:hAnsiTheme="minorHAnsi" w:cs="Arial"/>
        </w:rPr>
        <w:t>el cual deberá contar con Título de licenciado en nutrición o afín,</w:t>
      </w:r>
      <w:r w:rsidR="00937271">
        <w:rPr>
          <w:rFonts w:asciiTheme="minorHAnsi" w:hAnsiTheme="minorHAnsi" w:cs="Arial"/>
        </w:rPr>
        <w:t xml:space="preserve"> quien</w:t>
      </w:r>
      <w:r w:rsidRPr="00C17DC4">
        <w:rPr>
          <w:rFonts w:asciiTheme="minorHAnsi" w:hAnsiTheme="minorHAnsi" w:cs="Arial"/>
        </w:rPr>
        <w:t xml:space="preserve"> estará en coordinación con el responsable del Departamento de Nutrición y Dietética </w:t>
      </w:r>
      <w:r w:rsidR="00981DE0">
        <w:rPr>
          <w:rFonts w:asciiTheme="minorHAnsi" w:hAnsiTheme="minorHAnsi" w:cs="Arial"/>
        </w:rPr>
        <w:t>de cada una de las unidades hospitalarias</w:t>
      </w:r>
      <w:r w:rsidRPr="00C17DC4">
        <w:rPr>
          <w:rFonts w:asciiTheme="minorHAnsi" w:hAnsiTheme="minorHAnsi" w:cs="Arial"/>
        </w:rPr>
        <w:t>, sobre las especificaciones de preparación, elaboración, manejo y distribución de alimentos para los pacientes de las diferentes áreas de hospitalización y para el personal del Hospital con derecho a alimentos en el área de comedor.</w:t>
      </w:r>
    </w:p>
    <w:p w:rsidR="00C17DC4" w:rsidRPr="00C17DC4" w:rsidRDefault="00C17DC4" w:rsidP="00C17DC4">
      <w:pPr>
        <w:pStyle w:val="Prrafodelista"/>
        <w:rPr>
          <w:rFonts w:asciiTheme="minorHAnsi" w:hAnsiTheme="minorHAnsi"/>
        </w:rPr>
      </w:pPr>
    </w:p>
    <w:p w:rsidR="00C17DC4" w:rsidRPr="00C17DC4" w:rsidRDefault="00C17DC4"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rPr>
        <w:t>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p>
    <w:p w:rsidR="00C17DC4" w:rsidRPr="00D82C5C" w:rsidRDefault="00C17DC4" w:rsidP="00C17DC4">
      <w:pPr>
        <w:pStyle w:val="Prrafodelista"/>
        <w:rPr>
          <w:rFonts w:asciiTheme="minorHAnsi" w:hAnsiTheme="minorHAnsi"/>
        </w:rPr>
      </w:pPr>
    </w:p>
    <w:p w:rsidR="00C17DC4" w:rsidRPr="000224F3" w:rsidRDefault="00C17DC4" w:rsidP="00C17DC4">
      <w:pPr>
        <w:pStyle w:val="Prrafodelista"/>
        <w:numPr>
          <w:ilvl w:val="2"/>
          <w:numId w:val="26"/>
        </w:numPr>
        <w:tabs>
          <w:tab w:val="right" w:pos="1418"/>
        </w:tabs>
        <w:ind w:right="51"/>
        <w:jc w:val="both"/>
        <w:rPr>
          <w:rFonts w:asciiTheme="minorHAnsi" w:hAnsiTheme="minorHAnsi"/>
        </w:rPr>
      </w:pPr>
      <w:r w:rsidRPr="00D82C5C">
        <w:rPr>
          <w:rFonts w:asciiTheme="minorHAnsi" w:hAnsiTheme="minorHAnsi"/>
        </w:rPr>
        <w:t>En caso de que el licitante que resulte adjudicado tuviera problemas de carácter laboral con sus empleados y de estos resultara un paro o huelga, se suspenderán los efectos del contrato, quedando la Convocante en libertad de contratar estos servicios con otra compañía</w:t>
      </w:r>
      <w:r>
        <w:rPr>
          <w:rFonts w:asciiTheme="minorHAnsi" w:hAnsiTheme="minorHAnsi"/>
        </w:rPr>
        <w:t>.</w:t>
      </w:r>
    </w:p>
    <w:p w:rsidR="000224F3" w:rsidRDefault="000224F3" w:rsidP="000224F3">
      <w:pPr>
        <w:pStyle w:val="Prrafodelista"/>
        <w:rPr>
          <w:rFonts w:asciiTheme="minorHAnsi" w:hAnsiTheme="minorHAnsi"/>
        </w:rPr>
      </w:pPr>
    </w:p>
    <w:p w:rsidR="00C17DC4" w:rsidRPr="000224F3" w:rsidRDefault="00C17DC4" w:rsidP="000224F3">
      <w:pPr>
        <w:pStyle w:val="Prrafodelista"/>
        <w:rPr>
          <w:rFonts w:asciiTheme="minorHAnsi" w:hAnsiTheme="minorHAnsi"/>
        </w:rPr>
      </w:pPr>
    </w:p>
    <w:p w:rsid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lastRenderedPageBreak/>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0224F3" w:rsidRPr="000224F3" w:rsidRDefault="000224F3" w:rsidP="000224F3">
      <w:pPr>
        <w:pStyle w:val="Prrafodelista"/>
        <w:rPr>
          <w:rFonts w:asciiTheme="minorHAnsi" w:hAnsiTheme="minorHAnsi"/>
        </w:rPr>
      </w:pPr>
    </w:p>
    <w:p w:rsidR="00B81B08" w:rsidRP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P</w:t>
      </w:r>
      <w:r w:rsidR="00B81B08" w:rsidRPr="000224F3">
        <w:rPr>
          <w:rFonts w:asciiTheme="minorHAnsi" w:hAnsiTheme="minorHAnsi"/>
        </w:rPr>
        <w:t>ara el desarrollo de los eventos y menciones en las presentes bases se señalan los domicilios de la Sub</w:t>
      </w:r>
      <w:r w:rsidR="00221835" w:rsidRPr="000224F3">
        <w:rPr>
          <w:rFonts w:asciiTheme="minorHAnsi" w:hAnsiTheme="minorHAnsi"/>
        </w:rPr>
        <w:t>secretaria</w:t>
      </w:r>
      <w:r w:rsidR="00B81B08" w:rsidRPr="000224F3">
        <w:rPr>
          <w:rFonts w:asciiTheme="minorHAnsi" w:hAnsiTheme="minorHAnsi"/>
        </w:rPr>
        <w:t xml:space="preserve"> de </w:t>
      </w:r>
      <w:r w:rsidR="00572EFD" w:rsidRPr="000224F3">
        <w:rPr>
          <w:rFonts w:asciiTheme="minorHAnsi" w:hAnsiTheme="minorHAnsi"/>
        </w:rPr>
        <w:t xml:space="preserve">Prevención y Control de Enfermedades </w:t>
      </w:r>
      <w:r w:rsidR="00B81B08" w:rsidRPr="000224F3">
        <w:rPr>
          <w:rFonts w:asciiTheme="minorHAnsi" w:hAnsiTheme="minorHAnsi"/>
        </w:rPr>
        <w:t xml:space="preserve">y la Dirección Administrativa de la Convocante, ubicadas en Matamoros No. 520 </w:t>
      </w:r>
      <w:proofErr w:type="spellStart"/>
      <w:r w:rsidR="00B81B08" w:rsidRPr="000224F3">
        <w:rPr>
          <w:rFonts w:asciiTheme="minorHAnsi" w:hAnsiTheme="minorHAnsi"/>
        </w:rPr>
        <w:t>Ote</w:t>
      </w:r>
      <w:proofErr w:type="spellEnd"/>
      <w:r w:rsidR="00B81B08" w:rsidRPr="000224F3">
        <w:rPr>
          <w:rFonts w:asciiTheme="minorHAnsi" w:hAnsiTheme="minorHAnsi"/>
        </w:rPr>
        <w:t xml:space="preserve">, </w:t>
      </w:r>
      <w:r w:rsidR="00221835" w:rsidRPr="000224F3">
        <w:rPr>
          <w:rFonts w:asciiTheme="minorHAnsi" w:hAnsiTheme="minorHAnsi"/>
        </w:rPr>
        <w:t>3</w:t>
      </w:r>
      <w:r w:rsidR="00B81B08" w:rsidRPr="000224F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B15464" w:rsidRDefault="00B15464"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8B4811">
        <w:rPr>
          <w:rFonts w:asciiTheme="minorHAnsi" w:hAnsiTheme="minorHAnsi"/>
          <w:sz w:val="20"/>
        </w:rPr>
        <w:t xml:space="preserve">El servicio se prestará a partir </w:t>
      </w:r>
      <w:r w:rsidR="00850AE5" w:rsidRPr="008B4811">
        <w:rPr>
          <w:rFonts w:asciiTheme="minorHAnsi" w:hAnsiTheme="minorHAnsi"/>
          <w:sz w:val="20"/>
        </w:rPr>
        <w:t xml:space="preserve">del </w:t>
      </w:r>
      <w:r w:rsidR="00981DE0">
        <w:rPr>
          <w:rFonts w:asciiTheme="minorHAnsi" w:hAnsiTheme="minorHAnsi"/>
          <w:sz w:val="20"/>
        </w:rPr>
        <w:t>1</w:t>
      </w:r>
      <w:r w:rsidR="008B4811" w:rsidRPr="008B4811">
        <w:rPr>
          <w:rFonts w:asciiTheme="minorHAnsi" w:hAnsiTheme="minorHAnsi"/>
          <w:sz w:val="20"/>
        </w:rPr>
        <w:t xml:space="preserve"> de </w:t>
      </w:r>
      <w:r w:rsidR="00981DE0">
        <w:rPr>
          <w:rFonts w:asciiTheme="minorHAnsi" w:hAnsiTheme="minorHAnsi"/>
          <w:sz w:val="20"/>
        </w:rPr>
        <w:t>Enero</w:t>
      </w:r>
      <w:r w:rsidR="008B4811" w:rsidRPr="008B4811">
        <w:rPr>
          <w:rFonts w:asciiTheme="minorHAnsi" w:hAnsiTheme="minorHAnsi"/>
          <w:sz w:val="20"/>
        </w:rPr>
        <w:t xml:space="preserve"> del 201</w:t>
      </w:r>
      <w:r w:rsidR="00981DE0">
        <w:rPr>
          <w:rFonts w:asciiTheme="minorHAnsi" w:hAnsiTheme="minorHAnsi"/>
          <w:sz w:val="20"/>
        </w:rPr>
        <w:t>7</w:t>
      </w:r>
      <w:r w:rsidRPr="008B4811">
        <w:rPr>
          <w:rFonts w:asciiTheme="minorHAnsi" w:hAnsiTheme="minorHAnsi"/>
          <w:sz w:val="20"/>
        </w:rPr>
        <w:t xml:space="preserve"> al </w:t>
      </w:r>
      <w:r w:rsidR="00896288" w:rsidRPr="008B4811">
        <w:rPr>
          <w:rFonts w:asciiTheme="minorHAnsi" w:hAnsiTheme="minorHAnsi"/>
          <w:sz w:val="20"/>
        </w:rPr>
        <w:t>31</w:t>
      </w:r>
      <w:r w:rsidRPr="008B4811">
        <w:rPr>
          <w:rFonts w:asciiTheme="minorHAnsi" w:hAnsiTheme="minorHAnsi"/>
          <w:sz w:val="20"/>
        </w:rPr>
        <w:t xml:space="preserve"> de</w:t>
      </w:r>
      <w:r w:rsidR="00981DE0">
        <w:rPr>
          <w:rFonts w:asciiTheme="minorHAnsi" w:hAnsiTheme="minorHAnsi"/>
          <w:sz w:val="20"/>
        </w:rPr>
        <w:t xml:space="preserve"> Diciembre del 2017.</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9791"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177"/>
      </w:tblGrid>
      <w:tr w:rsidR="00137FC1" w:rsidRPr="00896288" w:rsidTr="00850AE5">
        <w:tc>
          <w:tcPr>
            <w:tcW w:w="3614"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6177"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0224F3" w:rsidRPr="00896288" w:rsidTr="00850AE5">
        <w:tc>
          <w:tcPr>
            <w:tcW w:w="3614" w:type="dxa"/>
            <w:vAlign w:val="center"/>
          </w:tcPr>
          <w:p w:rsidR="000224F3" w:rsidRPr="000224F3" w:rsidRDefault="00850AE5" w:rsidP="00850AE5">
            <w:pPr>
              <w:rPr>
                <w:rFonts w:asciiTheme="minorHAnsi" w:hAnsiTheme="minorHAnsi"/>
                <w:sz w:val="18"/>
              </w:rPr>
            </w:pPr>
            <w:r w:rsidRPr="00850AE5">
              <w:rPr>
                <w:rFonts w:asciiTheme="minorHAnsi" w:hAnsiTheme="minorHAnsi"/>
                <w:sz w:val="18"/>
              </w:rPr>
              <w:t xml:space="preserve">Hospital Regional </w:t>
            </w:r>
            <w:r w:rsidR="00981DE0">
              <w:rPr>
                <w:rFonts w:asciiTheme="minorHAnsi" w:hAnsiTheme="minorHAnsi"/>
                <w:sz w:val="18"/>
              </w:rPr>
              <w:t xml:space="preserve">de Alta Especialidad </w:t>
            </w:r>
            <w:r w:rsidRPr="00850AE5">
              <w:rPr>
                <w:rFonts w:asciiTheme="minorHAnsi" w:hAnsiTheme="minorHAnsi"/>
                <w:sz w:val="18"/>
              </w:rPr>
              <w:t>Materno Infantil</w:t>
            </w:r>
          </w:p>
        </w:tc>
        <w:tc>
          <w:tcPr>
            <w:tcW w:w="6177" w:type="dxa"/>
            <w:vAlign w:val="center"/>
          </w:tcPr>
          <w:p w:rsidR="000224F3" w:rsidRPr="000224F3" w:rsidRDefault="00850AE5" w:rsidP="00850AE5">
            <w:pPr>
              <w:rPr>
                <w:rFonts w:asciiTheme="minorHAnsi" w:hAnsiTheme="minorHAnsi"/>
                <w:sz w:val="18"/>
              </w:rPr>
            </w:pPr>
            <w:r w:rsidRPr="00850AE5">
              <w:rPr>
                <w:rFonts w:asciiTheme="minorHAnsi" w:hAnsiTheme="minorHAnsi"/>
                <w:sz w:val="18"/>
              </w:rPr>
              <w:t>Calle Aldama No. 460, entre Independencia y 18 de Marzo Col. San Rafael en Guadalupe, N.L</w:t>
            </w:r>
          </w:p>
        </w:tc>
      </w:tr>
      <w:tr w:rsidR="00981DE0"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81DE0" w:rsidRPr="000224F3" w:rsidRDefault="00981DE0" w:rsidP="00981DE0">
            <w:pPr>
              <w:rPr>
                <w:rFonts w:asciiTheme="minorHAnsi" w:hAnsiTheme="minorHAnsi"/>
                <w:sz w:val="18"/>
              </w:rPr>
            </w:pPr>
            <w:r w:rsidRPr="00981DE0">
              <w:rPr>
                <w:rFonts w:asciiTheme="minorHAnsi" w:hAnsiTheme="minorHAnsi"/>
                <w:sz w:val="18"/>
              </w:rPr>
              <w:t>Unidad de Rehabilitación Psiquiátrica</w:t>
            </w:r>
          </w:p>
        </w:tc>
        <w:tc>
          <w:tcPr>
            <w:tcW w:w="6177" w:type="dxa"/>
            <w:tcBorders>
              <w:top w:val="single" w:sz="4" w:space="0" w:color="auto"/>
              <w:left w:val="single" w:sz="4" w:space="0" w:color="auto"/>
              <w:bottom w:val="single" w:sz="4" w:space="0" w:color="auto"/>
              <w:right w:val="single" w:sz="4" w:space="0" w:color="auto"/>
            </w:tcBorders>
            <w:vAlign w:val="center"/>
          </w:tcPr>
          <w:p w:rsidR="00981DE0" w:rsidRPr="000224F3" w:rsidRDefault="00981DE0" w:rsidP="00981DE0">
            <w:pPr>
              <w:rPr>
                <w:rFonts w:asciiTheme="minorHAnsi" w:hAnsiTheme="minorHAnsi"/>
                <w:sz w:val="18"/>
              </w:rPr>
            </w:pPr>
            <w:r w:rsidRPr="00135D68">
              <w:rPr>
                <w:rFonts w:asciiTheme="minorHAnsi" w:hAnsiTheme="minorHAnsi"/>
                <w:sz w:val="18"/>
              </w:rPr>
              <w:t>Capitán Mariano Azueta No. 680, Col. Buenos Aires, Monterrey, Nuevo León.</w:t>
            </w:r>
          </w:p>
        </w:tc>
      </w:tr>
      <w:tr w:rsidR="00981DE0"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81DE0" w:rsidRPr="000224F3" w:rsidRDefault="00981DE0" w:rsidP="00981DE0">
            <w:pPr>
              <w:rPr>
                <w:rFonts w:asciiTheme="minorHAnsi" w:hAnsiTheme="minorHAnsi"/>
                <w:sz w:val="18"/>
              </w:rPr>
            </w:pPr>
            <w:r>
              <w:rPr>
                <w:rFonts w:asciiTheme="minorHAnsi" w:hAnsiTheme="minorHAnsi"/>
                <w:sz w:val="18"/>
              </w:rPr>
              <w:t>Hospital General de Montemorelos</w:t>
            </w:r>
          </w:p>
        </w:tc>
        <w:tc>
          <w:tcPr>
            <w:tcW w:w="6177" w:type="dxa"/>
            <w:tcBorders>
              <w:top w:val="single" w:sz="4" w:space="0" w:color="auto"/>
              <w:left w:val="single" w:sz="4" w:space="0" w:color="auto"/>
              <w:bottom w:val="single" w:sz="4" w:space="0" w:color="auto"/>
              <w:right w:val="single" w:sz="4" w:space="0" w:color="auto"/>
            </w:tcBorders>
            <w:vAlign w:val="center"/>
          </w:tcPr>
          <w:p w:rsidR="00981DE0" w:rsidRPr="000224F3" w:rsidRDefault="00981DE0" w:rsidP="00981DE0">
            <w:pPr>
              <w:rPr>
                <w:rFonts w:asciiTheme="minorHAnsi" w:hAnsiTheme="minorHAnsi"/>
                <w:sz w:val="18"/>
              </w:rPr>
            </w:pPr>
            <w:proofErr w:type="spellStart"/>
            <w:r w:rsidRPr="00981DE0">
              <w:rPr>
                <w:rFonts w:asciiTheme="minorHAnsi" w:hAnsiTheme="minorHAnsi"/>
                <w:sz w:val="18"/>
              </w:rPr>
              <w:t>Amel</w:t>
            </w:r>
            <w:proofErr w:type="spellEnd"/>
            <w:r w:rsidRPr="00981DE0">
              <w:rPr>
                <w:rFonts w:asciiTheme="minorHAnsi" w:hAnsiTheme="minorHAnsi"/>
                <w:sz w:val="18"/>
              </w:rPr>
              <w:t xml:space="preserve"> </w:t>
            </w:r>
            <w:proofErr w:type="spellStart"/>
            <w:r w:rsidRPr="00981DE0">
              <w:rPr>
                <w:rFonts w:asciiTheme="minorHAnsi" w:hAnsiTheme="minorHAnsi"/>
                <w:sz w:val="18"/>
              </w:rPr>
              <w:t>Barocio</w:t>
            </w:r>
            <w:proofErr w:type="spellEnd"/>
            <w:r w:rsidRPr="00981DE0">
              <w:rPr>
                <w:rFonts w:asciiTheme="minorHAnsi" w:hAnsiTheme="minorHAnsi"/>
                <w:sz w:val="18"/>
              </w:rPr>
              <w:t xml:space="preserve"> y Panamá, Barrio Zaragoza, Montemorelos, Nuevo León.</w:t>
            </w:r>
          </w:p>
        </w:tc>
      </w:tr>
    </w:tbl>
    <w:p w:rsidR="00896288" w:rsidRDefault="00896288" w:rsidP="00896288">
      <w:pPr>
        <w:pStyle w:val="Textoindependiente220"/>
        <w:rPr>
          <w:rFonts w:cs="Arial"/>
          <w:bCs/>
          <w:sz w:val="20"/>
        </w:rPr>
      </w:pPr>
    </w:p>
    <w:p w:rsidR="00981DE0" w:rsidRDefault="00981DE0"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850AE5" w:rsidRDefault="00850AE5" w:rsidP="00850AE5">
      <w:pPr>
        <w:pStyle w:val="Prrafodelista"/>
        <w:numPr>
          <w:ilvl w:val="0"/>
          <w:numId w:val="33"/>
        </w:numPr>
        <w:ind w:right="-1"/>
        <w:jc w:val="both"/>
        <w:rPr>
          <w:rFonts w:asciiTheme="minorHAnsi" w:hAnsiTheme="minorHAnsi" w:cs="Arial"/>
          <w:b/>
        </w:rPr>
      </w:pPr>
      <w:r w:rsidRPr="00AE6177">
        <w:rPr>
          <w:rFonts w:asciiTheme="minorHAnsi" w:hAnsiTheme="minorHAnsi" w:cs="Arial"/>
          <w:b/>
        </w:rPr>
        <w:t>Cumplimiento de normas:</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la convocante de cualquier responsabilidad civil, laboral, de </w:t>
      </w:r>
      <w:r w:rsidRPr="00CC0069">
        <w:rPr>
          <w:rFonts w:asciiTheme="minorHAnsi" w:hAnsiTheme="minorHAnsi"/>
        </w:rPr>
        <w:t>seguridad pública, protección civil, uso de la vía pública, protección ecológica y de medio ambiente que rijan en el ámbito federal, estatal y municipal</w:t>
      </w:r>
      <w:r w:rsidRPr="00CC0069">
        <w:rPr>
          <w:rFonts w:asciiTheme="minorHAnsi" w:hAnsiTheme="minorHAnsi" w:cs="Arial"/>
        </w:rPr>
        <w:t xml:space="preserve"> y de seguridad social que al respecto pudiera existir por la contratación del servicio de que se trata.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 xml:space="preserve">Deberá </w:t>
      </w:r>
      <w:r>
        <w:rPr>
          <w:rFonts w:asciiTheme="minorHAnsi" w:hAnsiTheme="minorHAnsi" w:cs="Arial"/>
        </w:rPr>
        <w:t>presentar carta bajo protesta de decir verdad</w:t>
      </w:r>
      <w:r w:rsidRPr="00CC0069">
        <w:rPr>
          <w:rFonts w:asciiTheme="minorHAnsi" w:hAnsiTheme="minorHAnsi" w:cs="Arial"/>
        </w:rPr>
        <w:t xml:space="preserve"> </w:t>
      </w:r>
      <w:r>
        <w:rPr>
          <w:rFonts w:asciiTheme="minorHAnsi" w:hAnsiTheme="minorHAnsi" w:cs="Arial"/>
        </w:rPr>
        <w:t>de</w:t>
      </w:r>
      <w:r w:rsidRPr="00CC0069">
        <w:rPr>
          <w:rFonts w:asciiTheme="minorHAnsi" w:hAnsiTheme="minorHAnsi" w:cs="Arial"/>
        </w:rPr>
        <w:t xml:space="preserve"> cumplimiento de la Norma Oficial Mexicana NOM-251-SSA1-2009, en los establecimientos en los que proporciona actualmente el servicio de alimentación.  La documentación deberá haber sido expedida en </w:t>
      </w:r>
      <w:r w:rsidR="00F32D4A">
        <w:rPr>
          <w:rFonts w:asciiTheme="minorHAnsi" w:hAnsiTheme="minorHAnsi" w:cs="Arial"/>
        </w:rPr>
        <w:t>los últimos doce meses</w:t>
      </w:r>
      <w:r w:rsidRPr="00CC0069">
        <w:rPr>
          <w:rFonts w:asciiTheme="minorHAnsi" w:hAnsiTheme="minorHAnsi" w:cs="Arial"/>
        </w:rPr>
        <w:t>.</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 xml:space="preserve">Transportación: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lastRenderedPageBreak/>
        <w:t xml:space="preserve">Para la prestación del servicio el licitante que resulte adjudicado deberá contar con los vehículos necesarios en buen estado con las siguientes características: Caja cerrada, utilizando en su interior contenedores de plástico (taras) limpias y desinfectadas para la transportación de alimentos.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Para la transportación de los insumos no perecederos deberá utilizar vehículos adecuados para conservarlos en buen estado que garantice su óptima utilización.</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Personal: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 por lo que deberá presentar carta “bajo protesta de decir verdad que el personal contratado cuenta con seguridad social y que se le cubren sus salarios  en términos de la Ley Federal del Trabajo”, y que se han cubierto las cuotas, aportaciones y salarios correspondientes al momento de la firma del contrato y se compromete a seguir haciéndolo puntualmente durante la vigencia del mismo”, anexando los comprobantes de pago correspondientes.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acreditar documentalmente que su personal ha trabajado en empresas de este giro, especialmen</w:t>
      </w:r>
      <w:r w:rsidR="00570165">
        <w:rPr>
          <w:rFonts w:asciiTheme="minorHAnsi" w:hAnsiTheme="minorHAnsi" w:cs="Arial"/>
        </w:rPr>
        <w:t xml:space="preserve">te en la preparación de dietas </w:t>
      </w:r>
      <w:r w:rsidRPr="00CC0069">
        <w:rPr>
          <w:rFonts w:asciiTheme="minorHAnsi" w:hAnsiTheme="minorHAnsi" w:cs="Arial"/>
        </w:rPr>
        <w:t>en sus diferentes regímenes.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proponer el número de personas que emplearán en las siguientes áreas para la prestación del servicio: Recepción de enseres de almacén, preparación previa, cocción, lavado de cajas térmicas y de carros transportadores de alimentos y servicio </w:t>
      </w:r>
      <w:r w:rsidR="00C204D1">
        <w:rPr>
          <w:rFonts w:asciiTheme="minorHAnsi" w:hAnsiTheme="minorHAnsi" w:cs="Arial"/>
        </w:rPr>
        <w:t>en cada una de las unidades hospitalarias.</w:t>
      </w:r>
    </w:p>
    <w:p w:rsidR="00850AE5" w:rsidRDefault="00850AE5" w:rsidP="00850AE5">
      <w:pPr>
        <w:pStyle w:val="Prrafodelista"/>
        <w:ind w:left="1429" w:right="-1"/>
        <w:jc w:val="both"/>
        <w:rPr>
          <w:rFonts w:asciiTheme="minorHAnsi" w:hAnsiTheme="minorHAnsi" w:cs="Arial"/>
        </w:rPr>
      </w:pP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contratado por el licitante que resulte adjudicado deberá contar con una edad de entre </w:t>
      </w:r>
      <w:smartTag w:uri="urn:schemas-microsoft-com:office:smarttags" w:element="metricconverter">
        <w:smartTagPr>
          <w:attr w:name="ProductID" w:val="20 a"/>
        </w:smartTagPr>
        <w:r w:rsidRPr="000F54D5">
          <w:rPr>
            <w:rFonts w:asciiTheme="minorHAnsi" w:hAnsiTheme="minorHAnsi" w:cs="Arial"/>
          </w:rPr>
          <w:t>20 a</w:t>
        </w:r>
      </w:smartTag>
      <w:r w:rsidRPr="000F54D5">
        <w:rPr>
          <w:rFonts w:asciiTheme="minorHAnsi" w:hAnsiTheme="minorHAnsi" w:cs="Arial"/>
        </w:rPr>
        <w:t xml:space="preserve"> 50 años de edad, para las áreas de: elaboración, cocción y  las áreas de servicio en el hospital, preferentemente con bajo índice de rotación. </w:t>
      </w:r>
    </w:p>
    <w:p w:rsidR="00850AE5" w:rsidRPr="000F54D5" w:rsidRDefault="00850AE5" w:rsidP="00850AE5">
      <w:pPr>
        <w:pStyle w:val="Prrafodelista"/>
        <w:ind w:left="1429" w:right="-1"/>
        <w:jc w:val="both"/>
        <w:rPr>
          <w:rFonts w:asciiTheme="minorHAnsi" w:hAnsiTheme="minorHAnsi" w:cs="Arial"/>
        </w:rPr>
      </w:pP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del sexo femenino contratado por la empresa desempeñará sus labores con uñas cortas y limpias, sin barniz o esmalte, sin anillos, aretes, pulseras, cadenas, sin maquillaje o cualquier otro aditamento. </w:t>
      </w:r>
    </w:p>
    <w:p w:rsidR="00850AE5" w:rsidRPr="000F54D5" w:rsidRDefault="00850AE5" w:rsidP="00850AE5">
      <w:pPr>
        <w:pStyle w:val="Prrafodelista"/>
        <w:ind w:left="1429" w:right="-1"/>
        <w:jc w:val="both"/>
        <w:rPr>
          <w:rFonts w:asciiTheme="minorHAnsi" w:hAnsiTheme="minorHAnsi" w:cs="Arial"/>
        </w:rPr>
      </w:pPr>
    </w:p>
    <w:p w:rsidR="005312C0" w:rsidRPr="005312C0"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masculino contratado por la empresa desempeñará sus labores con uñas cortas, sin barba, sin bigote y sin tatuajes. La empresa deberá acreditar cada cinco 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debiendo adjuntar estudios clínicos, exudado </w:t>
      </w:r>
      <w:proofErr w:type="spellStart"/>
      <w:r w:rsidRPr="005C35E4">
        <w:rPr>
          <w:rFonts w:ascii="Calibri" w:hAnsi="Calibri" w:cs="Arial"/>
        </w:rPr>
        <w:t>faringeo</w:t>
      </w:r>
      <w:proofErr w:type="spellEnd"/>
      <w:r w:rsidRPr="005C35E4">
        <w:rPr>
          <w:rFonts w:ascii="Calibri" w:hAnsi="Calibri" w:cs="Arial"/>
        </w:rPr>
        <w:t xml:space="preserve">, </w:t>
      </w:r>
      <w:proofErr w:type="spellStart"/>
      <w:r w:rsidRPr="005C35E4">
        <w:rPr>
          <w:rFonts w:ascii="Calibri" w:hAnsi="Calibri" w:cs="Arial"/>
        </w:rPr>
        <w:t>coproparasitoscopico</w:t>
      </w:r>
      <w:proofErr w:type="spellEnd"/>
      <w:r w:rsidRPr="005C35E4">
        <w:rPr>
          <w:rFonts w:ascii="Calibri" w:hAnsi="Calibri" w:cs="Arial"/>
        </w:rPr>
        <w:t xml:space="preserve"> único e hidróxido de potasio (KOH</w:t>
      </w:r>
      <w:r>
        <w:rPr>
          <w:rFonts w:ascii="Calibri" w:hAnsi="Calibri" w:cs="Arial"/>
        </w:rPr>
        <w:t xml:space="preserve">)  </w:t>
      </w:r>
      <w:r w:rsidRPr="005C35E4">
        <w:rPr>
          <w:rFonts w:ascii="Calibri" w:hAnsi="Calibri" w:cs="Arial"/>
        </w:rPr>
        <w:t xml:space="preserve"> </w:t>
      </w:r>
      <w:r w:rsidRPr="005312C0">
        <w:rPr>
          <w:rFonts w:ascii="Calibri" w:hAnsi="Calibri" w:cs="Arial"/>
        </w:rPr>
        <w:t>y coprocultivo</w:t>
      </w:r>
      <w:r>
        <w:rPr>
          <w:rFonts w:ascii="Calibri" w:hAnsi="Calibri" w:cs="Arial"/>
        </w:rPr>
        <w:t>.</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Para evitar contaminación en los alimentos se deberán suspender temporalmente a los trabajadores que hayan resultado positivos de alguna patología, en tanto no se compruebe su total recuperación, debiendo el licitante cubrir temporalmente la ausencia con otra persona con el mismo perfil profesional.</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lastRenderedPageBreak/>
        <w:t>Las heridas deben cubrirse apropiadamente con un material impermeable, evitando entrar al área de procesos cuando estas se encuentren en partes del cuerpo que estén en contacto directo con el producto y que puedan propiciar contaminación del mismo.</w:t>
      </w:r>
    </w:p>
    <w:p w:rsidR="00850AE5" w:rsidRPr="00CC0069" w:rsidRDefault="00850AE5" w:rsidP="00850AE5">
      <w:pPr>
        <w:pStyle w:val="Prrafodelista"/>
        <w:ind w:left="1429" w:right="-1"/>
        <w:jc w:val="both"/>
        <w:rPr>
          <w:rFonts w:asciiTheme="minorHAnsi" w:hAnsiTheme="minorHAnsi" w:cs="Arial"/>
          <w:b/>
        </w:rPr>
      </w:pP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Uniformes y presentación personal: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Para la prestación del servicio de alimentos en general, el personal deberá portar uniforme de algodón perfectamente limpio,  debiendo ser pantalón  con </w:t>
      </w:r>
      <w:proofErr w:type="spellStart"/>
      <w:r w:rsidRPr="005C35E4">
        <w:rPr>
          <w:rFonts w:ascii="Calibri" w:hAnsi="Calibri" w:cs="Arial"/>
        </w:rPr>
        <w:t>chaquetín</w:t>
      </w:r>
      <w:proofErr w:type="spellEnd"/>
      <w:r w:rsidRPr="005C35E4">
        <w:rPr>
          <w:rFonts w:ascii="Calibri" w:hAnsi="Calibri" w:cs="Arial"/>
        </w:rPr>
        <w:t xml:space="preserve">  (sin  bolsas,)</w:t>
      </w:r>
      <w:r>
        <w:rPr>
          <w:rFonts w:ascii="Calibri" w:hAnsi="Calibri" w:cs="Arial"/>
        </w:rPr>
        <w:t>, con el logotipo de la empresa</w:t>
      </w:r>
      <w:r w:rsidRPr="005C35E4">
        <w:rPr>
          <w:rFonts w:ascii="Calibri" w:hAnsi="Calibri" w:cs="Arial"/>
        </w:rPr>
        <w:t xml:space="preserve">, zapatos con suela </w:t>
      </w:r>
      <w:proofErr w:type="spellStart"/>
      <w:r w:rsidRPr="005C35E4">
        <w:rPr>
          <w:rFonts w:ascii="Calibri" w:hAnsi="Calibri" w:cs="Arial"/>
        </w:rPr>
        <w:t>antiderrapante</w:t>
      </w:r>
      <w:proofErr w:type="spellEnd"/>
      <w:r w:rsidRPr="005C35E4">
        <w:rPr>
          <w:rFonts w:ascii="Calibri" w:hAnsi="Calibri" w:cs="Arial"/>
        </w:rPr>
        <w:t xml:space="preserve">, delantal; deberá usar el uniforme sólo en las  instalaciones de la misma y en el hospital, debiendo evitar portarlo en el trayecto a su trabajo o a su casa.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femenino contratado por la empresa desempeñará sus labores con el cabello totalmente recogido y cubierto por una </w:t>
      </w:r>
      <w:r w:rsidRPr="005312C0">
        <w:rPr>
          <w:rFonts w:ascii="Calibri" w:hAnsi="Calibri" w:cs="Arial"/>
        </w:rPr>
        <w:t>cofia</w:t>
      </w:r>
      <w:r>
        <w:rPr>
          <w:rFonts w:ascii="Calibri" w:hAnsi="Calibri" w:cs="Arial"/>
        </w:rPr>
        <w:t xml:space="preserve"> </w:t>
      </w:r>
      <w:r w:rsidRPr="005C35E4">
        <w:rPr>
          <w:rFonts w:ascii="Calibri" w:hAnsi="Calibri" w:cs="Arial"/>
        </w:rPr>
        <w:t xml:space="preserve">(la que permita el menor paso de cabellos posible) y portando encima un gorro de algodón, asimismo deberán de traer las uñas cortas, limpias y sin esmalte.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personal masculino deberá portar una </w:t>
      </w:r>
      <w:r w:rsidRPr="005312C0">
        <w:rPr>
          <w:rFonts w:ascii="Calibri" w:hAnsi="Calibri" w:cs="Arial"/>
        </w:rPr>
        <w:t>cofia</w:t>
      </w:r>
      <w:r w:rsidRPr="005C35E4">
        <w:rPr>
          <w:rFonts w:ascii="Calibri" w:hAnsi="Calibri" w:cs="Arial"/>
        </w:rPr>
        <w:t xml:space="preserve"> (la que permita el menor paso de cabellos posible) y portando encima un gorro de algodón. Los colores de los uniformes deberán de ser claros </w:t>
      </w:r>
      <w:r w:rsidRPr="005312C0">
        <w:rPr>
          <w:rFonts w:ascii="Calibri" w:hAnsi="Calibri" w:cs="Arial"/>
        </w:rPr>
        <w:t>en la parte superior</w:t>
      </w:r>
      <w:r>
        <w:rPr>
          <w:rFonts w:ascii="Calibri" w:hAnsi="Calibri" w:cs="Arial"/>
        </w:rPr>
        <w:t xml:space="preserve"> (</w:t>
      </w:r>
      <w:proofErr w:type="spellStart"/>
      <w:r>
        <w:rPr>
          <w:rFonts w:ascii="Calibri" w:hAnsi="Calibri" w:cs="Arial"/>
        </w:rPr>
        <w:t>chaquetin</w:t>
      </w:r>
      <w:proofErr w:type="spellEnd"/>
      <w:r>
        <w:rPr>
          <w:rFonts w:ascii="Calibri" w:hAnsi="Calibri" w:cs="Arial"/>
        </w:rPr>
        <w:t>)</w:t>
      </w:r>
      <w:r w:rsidRPr="005C35E4">
        <w:rPr>
          <w:rFonts w:ascii="Calibri" w:hAnsi="Calibri" w:cs="Arial"/>
        </w:rPr>
        <w:t xml:space="preserve">, no transparentes. No deberán portar reloj, anillos, cadenas ni pulseras.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b/>
        </w:rPr>
      </w:pPr>
      <w:r w:rsidRPr="005C35E4">
        <w:rPr>
          <w:rFonts w:ascii="Calibri" w:hAnsi="Calibri" w:cs="Arial"/>
        </w:rPr>
        <w:t>Para la prestación del servicio de alimentos en general, en las áreas de montaje y distribución en el hospital y todo el tiempo de jornada en las instalaciones de la empresa, el personal deberá portar cubre bocas desechables, que deberán ser cambiados cada cuatro horas.</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Distribución de alimentos: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distribución de los alimentos en las diferentes áreas de hospitalización </w:t>
      </w:r>
      <w:r w:rsidR="0009747F">
        <w:rPr>
          <w:rFonts w:asciiTheme="minorHAnsi" w:hAnsiTheme="minorHAnsi" w:cs="Arial"/>
        </w:rPr>
        <w:t xml:space="preserve">en las diversas unidades hospitalarias </w:t>
      </w:r>
      <w:r w:rsidRPr="00CC0069">
        <w:rPr>
          <w:rFonts w:asciiTheme="minorHAnsi" w:hAnsiTheme="minorHAnsi" w:cs="Arial"/>
        </w:rPr>
        <w:t xml:space="preserve">para pacientes previamente señalados por el Departamento de Nutrición y Dietética, la empresa deberá contar con carros térmicos porta charolas, en excelentes condiciones de uso.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de alimentos, el licitante que resulte adjudicado, proporcionará los utensilios necesarios para el transporte, almacenamiento, preparación y distribución de </w:t>
      </w:r>
      <w:r w:rsidR="00BA6B80">
        <w:rPr>
          <w:rFonts w:asciiTheme="minorHAnsi" w:hAnsiTheme="minorHAnsi" w:cs="Arial"/>
        </w:rPr>
        <w:t xml:space="preserve">alimentos para los pacientes </w:t>
      </w:r>
      <w:r w:rsidRPr="00CC0069">
        <w:rPr>
          <w:rFonts w:asciiTheme="minorHAnsi" w:hAnsiTheme="minorHAnsi" w:cs="Arial"/>
        </w:rPr>
        <w:t>y personal del H</w:t>
      </w:r>
      <w:r>
        <w:rPr>
          <w:rFonts w:asciiTheme="minorHAnsi" w:hAnsiTheme="minorHAnsi" w:cs="Arial"/>
        </w:rPr>
        <w:t xml:space="preserve">ospital con derecho a alimentos.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Pr>
          <w:rFonts w:asciiTheme="minorHAnsi" w:hAnsiTheme="minorHAnsi" w:cs="Arial"/>
        </w:rPr>
        <w:t>N</w:t>
      </w:r>
      <w:r w:rsidRPr="00CC0069">
        <w:rPr>
          <w:rFonts w:asciiTheme="minorHAnsi" w:hAnsiTheme="minorHAnsi" w:cs="Arial"/>
        </w:rPr>
        <w:t xml:space="preserve">o deberán utilizarse utensilios de barro. </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Obligaciones de</w:t>
      </w:r>
      <w:r w:rsidR="00BA6B80">
        <w:rPr>
          <w:rFonts w:asciiTheme="minorHAnsi" w:hAnsiTheme="minorHAnsi" w:cs="Arial"/>
          <w:b/>
        </w:rPr>
        <w:t xml:space="preserve"> </w:t>
      </w:r>
      <w:r w:rsidRPr="00CC0069">
        <w:rPr>
          <w:rFonts w:asciiTheme="minorHAnsi" w:hAnsiTheme="minorHAnsi" w:cs="Arial"/>
          <w:b/>
        </w:rPr>
        <w:t>l</w:t>
      </w:r>
      <w:r w:rsidR="00BA6B80">
        <w:rPr>
          <w:rFonts w:asciiTheme="minorHAnsi" w:hAnsiTheme="minorHAnsi" w:cs="Arial"/>
          <w:b/>
        </w:rPr>
        <w:t>as unidades</w:t>
      </w:r>
      <w:r w:rsidRPr="00CC0069">
        <w:rPr>
          <w:rFonts w:asciiTheme="minorHAnsi" w:hAnsiTheme="minorHAnsi" w:cs="Arial"/>
          <w:b/>
        </w:rPr>
        <w:t xml:space="preserve"> hospital</w:t>
      </w:r>
      <w:r w:rsidR="00BA6B80">
        <w:rPr>
          <w:rFonts w:asciiTheme="minorHAnsi" w:hAnsiTheme="minorHAnsi" w:cs="Arial"/>
          <w:b/>
        </w:rPr>
        <w:t>arias</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Correrá a cargo </w:t>
      </w:r>
      <w:r w:rsidR="00BA6B80">
        <w:rPr>
          <w:rFonts w:asciiTheme="minorHAnsi" w:hAnsiTheme="minorHAnsi" w:cs="Arial"/>
        </w:rPr>
        <w:t>de cada una de las unidades hospitalarias</w:t>
      </w:r>
      <w:r w:rsidRPr="00CC0069">
        <w:rPr>
          <w:rFonts w:asciiTheme="minorHAnsi" w:hAnsiTheme="minorHAnsi" w:cs="Arial"/>
        </w:rPr>
        <w:t xml:space="preserve"> la cantidad que resulte por el consumo de energía eléctrica suministro de agua, de gas</w:t>
      </w:r>
      <w:r w:rsidR="00BA6B80">
        <w:rPr>
          <w:rFonts w:asciiTheme="minorHAnsi" w:hAnsiTheme="minorHAnsi" w:cs="Arial"/>
        </w:rPr>
        <w:t xml:space="preserve"> y teléfono que genere el área </w:t>
      </w:r>
      <w:r w:rsidRPr="00CC0069">
        <w:rPr>
          <w:rFonts w:asciiTheme="minorHAnsi" w:hAnsiTheme="minorHAnsi" w:cs="Arial"/>
        </w:rPr>
        <w:t>recepción de alimentos durante la vigencia del contrato respectivo, así como proporcionar los espacios físicos para tal fin.</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El Hospital entregará a la empresa las bolsas con las características específicas para la alimentación enteral (dietas licuadas).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lastRenderedPageBreak/>
        <w:t>El Hospital proporcionara área suficiente dentro del mismo para el montaje de los alimentos y para la guarda de carros para el traslado de alimentos, así como el espacio físico en el área de estacionamiento para la carga y descarga de insumos.</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Manuales de procedimientos: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presentar plan de trabajo detallando los métodos que utilizara para la atención y suministro de raciones alimenticias, describiendo los métodos de trabajo en los que especifique los procedimientos a utilizar para proporcionar el servicio como menús a ofrecer, forma de preparación de alimentos, además de detallar las normas de higiene y seguridad que utiliza para la preparación y conservación de la materia prima y de alimentos.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acreditar que cuenta con sus respectivos manuales de procedimientos para los procesos de: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numPr>
          <w:ilvl w:val="0"/>
          <w:numId w:val="34"/>
        </w:numPr>
        <w:ind w:right="-1"/>
        <w:jc w:val="both"/>
        <w:rPr>
          <w:rFonts w:asciiTheme="minorHAnsi" w:hAnsiTheme="minorHAnsi" w:cs="Arial"/>
        </w:rPr>
      </w:pPr>
      <w:r w:rsidRPr="00CC0069">
        <w:rPr>
          <w:rFonts w:asciiTheme="minorHAnsi" w:hAnsiTheme="minorHAnsi" w:cs="Arial"/>
        </w:rPr>
        <w:t xml:space="preserve">Recepción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Almacenaje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Preparación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Cocción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Distribución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superficies, techos y paredes,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utensilios,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equipos,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Registros de temperaturas de alimentos y equipos.</w:t>
      </w:r>
    </w:p>
    <w:p w:rsidR="00850AE5" w:rsidRDefault="00850AE5" w:rsidP="00850AE5">
      <w:pPr>
        <w:ind w:left="1429" w:right="-1"/>
        <w:jc w:val="both"/>
        <w:rPr>
          <w:rFonts w:asciiTheme="minorHAnsi" w:hAnsiTheme="minorHAnsi" w:cs="Arial"/>
        </w:rPr>
      </w:pPr>
    </w:p>
    <w:p w:rsidR="00850AE5" w:rsidRPr="00CC0069" w:rsidRDefault="00850AE5" w:rsidP="00850AE5">
      <w:pPr>
        <w:ind w:left="1429" w:right="-1"/>
        <w:jc w:val="both"/>
        <w:rPr>
          <w:rFonts w:asciiTheme="minorHAnsi" w:hAnsiTheme="minorHAnsi" w:cs="Arial"/>
          <w:b/>
        </w:rPr>
      </w:pPr>
      <w:r w:rsidRPr="00CC0069">
        <w:rPr>
          <w:rFonts w:asciiTheme="minorHAnsi" w:hAnsiTheme="minorHAnsi" w:cs="Arial"/>
        </w:rPr>
        <w:t xml:space="preserve">El licitante ganador deberá presentar al Departamento de Nutrición y </w:t>
      </w:r>
      <w:r w:rsidR="00570165" w:rsidRPr="00CC0069">
        <w:rPr>
          <w:rFonts w:asciiTheme="minorHAnsi" w:hAnsiTheme="minorHAnsi" w:cs="Arial"/>
        </w:rPr>
        <w:t>Dietética</w:t>
      </w:r>
      <w:r w:rsidRPr="00CC0069">
        <w:rPr>
          <w:rFonts w:asciiTheme="minorHAnsi" w:hAnsiTheme="minorHAnsi" w:cs="Arial"/>
        </w:rPr>
        <w:t xml:space="preserve"> </w:t>
      </w:r>
      <w:r w:rsidR="00BA6B80">
        <w:rPr>
          <w:rFonts w:asciiTheme="minorHAnsi" w:hAnsiTheme="minorHAnsi" w:cs="Arial"/>
        </w:rPr>
        <w:t>de cada una de las unidades hospitalarias</w:t>
      </w:r>
      <w:r w:rsidRPr="00CC0069">
        <w:rPr>
          <w:rFonts w:asciiTheme="minorHAnsi" w:hAnsiTheme="minorHAnsi" w:cs="Arial"/>
        </w:rPr>
        <w:t xml:space="preserve"> mensualmente o cuando se le solicite, los registros de control de los rubros mencionados </w:t>
      </w:r>
      <w:r w:rsidR="00570165">
        <w:rPr>
          <w:rFonts w:asciiTheme="minorHAnsi" w:hAnsiTheme="minorHAnsi" w:cs="Arial"/>
        </w:rPr>
        <w:t>anteriormente</w:t>
      </w:r>
      <w:r w:rsidRPr="00CC0069">
        <w:rPr>
          <w:rFonts w:asciiTheme="minorHAnsi" w:hAnsiTheme="minorHAnsi" w:cs="Arial"/>
        </w:rPr>
        <w:t>.</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Insumos: </w:t>
      </w:r>
      <w:r w:rsidRPr="008E0212">
        <w:rPr>
          <w:rFonts w:asciiTheme="minorHAnsi" w:hAnsiTheme="minorHAnsi" w:cs="Arial"/>
        </w:rPr>
        <w:t>En todos los casos, los insumos perecederos y no perecederos que sean adquiridos por el licitante que resulte adjudicado</w:t>
      </w:r>
      <w:r>
        <w:rPr>
          <w:rFonts w:asciiTheme="minorHAnsi" w:hAnsiTheme="minorHAnsi" w:cs="Arial"/>
        </w:rPr>
        <w:t xml:space="preserve"> deberán.-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5"/>
        </w:numPr>
        <w:ind w:right="-1"/>
        <w:jc w:val="both"/>
        <w:rPr>
          <w:rFonts w:asciiTheme="minorHAnsi" w:hAnsiTheme="minorHAnsi" w:cs="Arial"/>
        </w:rPr>
      </w:pPr>
      <w:r>
        <w:rPr>
          <w:rFonts w:asciiTheme="minorHAnsi" w:hAnsiTheme="minorHAnsi" w:cs="Arial"/>
        </w:rPr>
        <w:t>S</w:t>
      </w:r>
      <w:r w:rsidRPr="008E0212">
        <w:rPr>
          <w:rFonts w:asciiTheme="minorHAnsi" w:hAnsiTheme="minorHAnsi" w:cs="Arial"/>
        </w:rPr>
        <w:t>er de la mejor calidad.</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Los aceites deberán ser libres de colesterol y no deberán reutilizarse.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Se deberá utilizar desinfectante para frutas y verduras.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frutas y verduras deben ser frescas con la coloración propia del mismo y no deben presentar golpes o magulladuras.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granos y las harinas se deben rechazar cuando presentan agujeros, rasgaduras o mordeduras en los envases, que evidencien el contacto con insectos y roedores.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carnes rojas y blancas deben de ser de calidad certificada o de calidad </w:t>
      </w:r>
      <w:proofErr w:type="spellStart"/>
      <w:r w:rsidRPr="008E0212">
        <w:rPr>
          <w:rFonts w:asciiTheme="minorHAnsi" w:hAnsiTheme="minorHAnsi" w:cs="Arial"/>
        </w:rPr>
        <w:t>Tif</w:t>
      </w:r>
      <w:proofErr w:type="spellEnd"/>
      <w:r w:rsidRPr="008E0212">
        <w:rPr>
          <w:rFonts w:asciiTheme="minorHAnsi" w:hAnsiTheme="minorHAnsi" w:cs="Arial"/>
        </w:rPr>
        <w:t xml:space="preserve"> y deberán utilizarse dentro del periodo de consumo establecido.</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lácteos deberán ser pasteurizados.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huevos deberán ser frescos.</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Los productos que se adquieran deben de presentar las siguientes características: presentar fechas de caducidad, indicando los periodos de consumos del producto congelado y refrigerado.</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lastRenderedPageBreak/>
        <w:t xml:space="preserve">Las materias primas deben estar separadas de aquellas ya procesadas o </w:t>
      </w:r>
      <w:proofErr w:type="spellStart"/>
      <w:r w:rsidRPr="008E0212">
        <w:rPr>
          <w:rFonts w:asciiTheme="minorHAnsi" w:hAnsiTheme="minorHAnsi" w:cs="Arial"/>
        </w:rPr>
        <w:t>semi</w:t>
      </w:r>
      <w:proofErr w:type="spellEnd"/>
      <w:r w:rsidRPr="008E0212">
        <w:rPr>
          <w:rFonts w:asciiTheme="minorHAnsi" w:hAnsiTheme="minorHAnsi" w:cs="Arial"/>
        </w:rPr>
        <w:t xml:space="preserve"> procesadas, para evitar su contaminación.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productos de acuerdo a sus características, frío- caliente o al grupo al cual pertenezcan.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insumos cárnicos en recipientes cubiertos, etiquetados o rotulados con fecha de entrada y colocarlos en orden, tanto en almacenaje como en refrigeración.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Para todos los casos, durante la vigencia del contrato el licitante deberá utilizar los insumos bajo el criterio de primeras entradas primeras salidas.</w:t>
      </w:r>
    </w:p>
    <w:p w:rsidR="00850AE5" w:rsidRDefault="00850AE5" w:rsidP="00850AE5">
      <w:pPr>
        <w:pStyle w:val="Prrafodelista"/>
        <w:ind w:left="1429" w:right="-1"/>
        <w:jc w:val="both"/>
        <w:rPr>
          <w:rFonts w:asciiTheme="minorHAnsi" w:hAnsiTheme="minorHAnsi" w:cs="Arial"/>
          <w:b/>
        </w:rPr>
      </w:pP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Preparación de los alimentos: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La alimentación a pacientes y personal deberá cumplir con todas las propiedades organolépticas, (olor, color, sabor, consistencia, temperatura, presentación) y garantizar la dieta </w:t>
      </w:r>
      <w:proofErr w:type="spellStart"/>
      <w:r w:rsidRPr="005C35E4">
        <w:rPr>
          <w:rFonts w:ascii="Calibri" w:hAnsi="Calibri" w:cs="Arial"/>
        </w:rPr>
        <w:t>preescrita</w:t>
      </w:r>
      <w:proofErr w:type="spellEnd"/>
      <w:r w:rsidRPr="005C35E4">
        <w:rPr>
          <w:rFonts w:ascii="Calibri" w:hAnsi="Calibri" w:cs="Arial"/>
        </w:rPr>
        <w:t>, cumpliendo con los horarios de distribución establecidos.</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El licitante deberá tener la capacidad de preparar un 5% de raciones adicionales diarias por cualquier incremento de pacientes al momento de entregar las dietas (ingresos, cambios de prescripción) con el propósito de cumplir las prescripciones médicas.</w:t>
      </w:r>
    </w:p>
    <w:p w:rsidR="005312C0" w:rsidRPr="005C35E4" w:rsidRDefault="005312C0" w:rsidP="005312C0">
      <w:pPr>
        <w:pStyle w:val="Prrafodelista"/>
        <w:ind w:left="1429" w:right="-1"/>
        <w:jc w:val="both"/>
        <w:rPr>
          <w:rFonts w:ascii="Calibri" w:hAnsi="Calibri" w:cs="Arial"/>
        </w:rPr>
      </w:pPr>
    </w:p>
    <w:p w:rsidR="005312C0" w:rsidRPr="00830844" w:rsidRDefault="005312C0" w:rsidP="005312C0">
      <w:pPr>
        <w:pStyle w:val="Prrafodelista"/>
        <w:ind w:left="1429" w:right="-1"/>
        <w:jc w:val="both"/>
        <w:rPr>
          <w:rFonts w:ascii="Calibri" w:hAnsi="Calibri" w:cs="Arial"/>
        </w:rPr>
      </w:pPr>
      <w:r w:rsidRPr="00830844">
        <w:rPr>
          <w:rFonts w:ascii="Calibri" w:hAnsi="Calibri" w:cs="Arial"/>
        </w:rPr>
        <w:t xml:space="preserve">El licitante deberá presentar una programación de menús de </w:t>
      </w:r>
      <w:r w:rsidR="00FA165C">
        <w:rPr>
          <w:rFonts w:ascii="Calibri" w:hAnsi="Calibri" w:cs="Arial"/>
        </w:rPr>
        <w:t>4</w:t>
      </w:r>
      <w:r w:rsidRPr="00830844">
        <w:rPr>
          <w:rFonts w:ascii="Calibri" w:hAnsi="Calibri" w:cs="Arial"/>
        </w:rPr>
        <w:t xml:space="preserve"> semanas para el personal con derecho a alimentos, la cual deberá respetarse durante la vigencia del contrato, </w:t>
      </w:r>
      <w:r w:rsidR="00830844">
        <w:rPr>
          <w:rFonts w:ascii="Calibri" w:hAnsi="Calibri" w:cs="Arial"/>
        </w:rPr>
        <w:t>considerando</w:t>
      </w:r>
      <w:r w:rsidRPr="00830844">
        <w:rPr>
          <w:rFonts w:ascii="Calibri" w:hAnsi="Calibri" w:cs="Arial"/>
        </w:rPr>
        <w:t xml:space="preserve"> una opción de menú </w:t>
      </w:r>
      <w:r w:rsidR="00130557">
        <w:rPr>
          <w:rFonts w:ascii="Calibri" w:hAnsi="Calibri" w:cs="Arial"/>
        </w:rPr>
        <w:t>, para pacientes deberá presentarse una programación de menús de 2 semanas, los cuales serán revisados y aceptados por el personal de nutrición de cada unidad hospitalaria.</w:t>
      </w:r>
    </w:p>
    <w:p w:rsidR="005312C0"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Los alimentos y bebidas que no sean consumidos en el día, no podrán ser reciclados o reutilizados, debiendo ser desechados el mismo día.</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La fecha de caducidad será con un margen de dos meses en alimentos no perecederos.</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Departamento de Nutrición y Dietética </w:t>
      </w:r>
      <w:r w:rsidR="00BA6B80">
        <w:rPr>
          <w:rFonts w:ascii="Calibri" w:hAnsi="Calibri" w:cs="Arial"/>
        </w:rPr>
        <w:t>de cada una de las unidades hospitalarias</w:t>
      </w:r>
      <w:r w:rsidRPr="005C35E4">
        <w:rPr>
          <w:rFonts w:ascii="Calibri" w:hAnsi="Calibri" w:cs="Arial"/>
        </w:rPr>
        <w:t xml:space="preserve"> será el encargado de supervisar que los alimentos preparados y servidos por el licitante cumplan con todas las disposiciones higiénicas y dietéticas.</w:t>
      </w:r>
    </w:p>
    <w:p w:rsidR="005312C0" w:rsidRPr="005C35E4" w:rsidRDefault="005312C0" w:rsidP="005312C0">
      <w:pPr>
        <w:pStyle w:val="Prrafodelista"/>
        <w:ind w:left="1429" w:right="-1"/>
        <w:jc w:val="both"/>
        <w:rPr>
          <w:rFonts w:ascii="Calibri" w:hAnsi="Calibri" w:cs="Arial"/>
        </w:rPr>
      </w:pPr>
    </w:p>
    <w:p w:rsidR="00850AE5" w:rsidRDefault="00850AE5" w:rsidP="00850AE5">
      <w:pPr>
        <w:pStyle w:val="Prrafodelista"/>
        <w:numPr>
          <w:ilvl w:val="0"/>
          <w:numId w:val="33"/>
        </w:numPr>
        <w:ind w:right="-1"/>
        <w:jc w:val="both"/>
        <w:rPr>
          <w:rFonts w:asciiTheme="minorHAnsi" w:hAnsiTheme="minorHAnsi" w:cs="Arial"/>
          <w:b/>
        </w:rPr>
      </w:pPr>
      <w:r w:rsidRPr="008E0212">
        <w:rPr>
          <w:rFonts w:asciiTheme="minorHAnsi" w:hAnsiTheme="minorHAnsi" w:cs="Arial"/>
          <w:b/>
        </w:rPr>
        <w:t>Tipos de dietas.</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i/>
          <w:u w:val="single"/>
        </w:rPr>
      </w:pPr>
      <w:r w:rsidRPr="0023450D">
        <w:rPr>
          <w:rFonts w:asciiTheme="minorHAnsi" w:hAnsiTheme="minorHAnsi" w:cs="Arial"/>
          <w:i/>
          <w:u w:val="single"/>
        </w:rPr>
        <w:t>DIETAS MODIFICADAS EN CONSISTENCIA.-</w:t>
      </w:r>
    </w:p>
    <w:p w:rsidR="00850AE5" w:rsidRDefault="00850AE5" w:rsidP="00850AE5">
      <w:pPr>
        <w:pStyle w:val="Prrafodelista"/>
        <w:ind w:left="1429" w:right="-1"/>
        <w:jc w:val="both"/>
        <w:rPr>
          <w:rFonts w:asciiTheme="minorHAnsi" w:hAnsiTheme="minorHAnsi" w:cs="Arial"/>
          <w:i/>
          <w:u w:val="single"/>
        </w:rPr>
      </w:pP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Papillas, purés de frut</w:t>
      </w:r>
      <w:r>
        <w:rPr>
          <w:rFonts w:asciiTheme="minorHAnsi" w:hAnsiTheme="minorHAnsi" w:cs="Arial"/>
        </w:rPr>
        <w:t>as, verduras, cereales y mixtos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Líquidas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Blandas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Normales</w:t>
      </w:r>
    </w:p>
    <w:p w:rsidR="00850AE5" w:rsidRPr="0023450D" w:rsidRDefault="00850AE5" w:rsidP="00850AE5">
      <w:pPr>
        <w:pStyle w:val="Prrafodelista"/>
        <w:numPr>
          <w:ilvl w:val="0"/>
          <w:numId w:val="38"/>
        </w:numPr>
        <w:ind w:right="-1"/>
        <w:jc w:val="both"/>
        <w:rPr>
          <w:rFonts w:asciiTheme="minorHAnsi" w:hAnsiTheme="minorHAnsi" w:cs="Arial"/>
        </w:rPr>
      </w:pPr>
      <w:r>
        <w:rPr>
          <w:rFonts w:asciiTheme="minorHAnsi" w:hAnsiTheme="minorHAnsi" w:cs="Arial"/>
        </w:rPr>
        <w:t>Dietas licuadas</w:t>
      </w:r>
    </w:p>
    <w:p w:rsidR="00850AE5" w:rsidRDefault="00850AE5" w:rsidP="00850AE5">
      <w:pPr>
        <w:pStyle w:val="Prrafodelista"/>
        <w:ind w:left="1429" w:right="-1"/>
        <w:jc w:val="both"/>
        <w:rPr>
          <w:rFonts w:asciiTheme="minorHAnsi" w:hAnsiTheme="minorHAnsi" w:cs="Arial"/>
          <w:i/>
          <w:u w:val="single"/>
        </w:rPr>
      </w:pPr>
    </w:p>
    <w:p w:rsidR="00850AE5" w:rsidRDefault="00850AE5" w:rsidP="00850AE5">
      <w:pPr>
        <w:pStyle w:val="Prrafodelista"/>
        <w:ind w:left="1429" w:right="-1"/>
        <w:jc w:val="both"/>
        <w:rPr>
          <w:rFonts w:asciiTheme="minorHAnsi" w:hAnsiTheme="minorHAnsi" w:cs="Arial"/>
          <w:b/>
        </w:rPr>
      </w:pPr>
      <w:r w:rsidRPr="0023450D">
        <w:rPr>
          <w:rFonts w:asciiTheme="minorHAnsi" w:hAnsiTheme="minorHAnsi" w:cs="Arial"/>
          <w:i/>
          <w:u w:val="single"/>
        </w:rPr>
        <w:t>DIETAS MODIFICADAS EN NUTRIENTES</w:t>
      </w:r>
      <w:r>
        <w:rPr>
          <w:rFonts w:asciiTheme="minorHAnsi" w:hAnsiTheme="minorHAnsi" w:cs="Arial"/>
          <w:i/>
          <w:u w:val="single"/>
        </w:rPr>
        <w:t>-</w:t>
      </w:r>
      <w:r w:rsidRPr="0023450D">
        <w:rPr>
          <w:rFonts w:asciiTheme="minorHAnsi" w:hAnsiTheme="minorHAnsi" w:cs="Arial"/>
          <w:i/>
          <w:u w:val="single"/>
        </w:rPr>
        <w:t>.</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lastRenderedPageBreak/>
        <w:t>Hipercalórica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Hipocalórica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Para diabético</w:t>
      </w: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Hiposódica</w:t>
      </w:r>
      <w:proofErr w:type="spellEnd"/>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Hipoproteica</w:t>
      </w:r>
      <w:proofErr w:type="spellEnd"/>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Hiperproteíca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Sin lactosa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Alto contenido en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Astringente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Laxante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grasa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colesterol</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fenilalanina</w:t>
      </w:r>
    </w:p>
    <w:p w:rsidR="00850AE5" w:rsidRDefault="00850AE5" w:rsidP="00850AE5">
      <w:pPr>
        <w:pStyle w:val="Prrafodelista"/>
        <w:ind w:left="1429" w:right="-1"/>
        <w:jc w:val="both"/>
        <w:rPr>
          <w:rFonts w:asciiTheme="minorHAnsi" w:hAnsiTheme="minorHAnsi" w:cs="Arial"/>
        </w:rPr>
      </w:pPr>
    </w:p>
    <w:p w:rsidR="00850AE5" w:rsidRPr="0023450D" w:rsidRDefault="00850AE5" w:rsidP="00850AE5">
      <w:pPr>
        <w:pStyle w:val="Prrafodelista"/>
        <w:ind w:left="1429" w:right="-1"/>
        <w:jc w:val="both"/>
        <w:rPr>
          <w:rFonts w:asciiTheme="minorHAnsi" w:hAnsiTheme="minorHAnsi" w:cs="Arial"/>
          <w:b/>
        </w:rPr>
      </w:pPr>
      <w:r w:rsidRPr="00C063DD">
        <w:rPr>
          <w:rFonts w:asciiTheme="minorHAnsi" w:hAnsiTheme="minorHAnsi" w:cs="Arial"/>
        </w:rPr>
        <w:t xml:space="preserve">En las dietas modificadas en consistencia y en nutrientes forman parte de las mismas los suplementos </w:t>
      </w:r>
      <w:r w:rsidR="00130557">
        <w:rPr>
          <w:rFonts w:asciiTheme="minorHAnsi" w:hAnsiTheme="minorHAnsi" w:cs="Arial"/>
        </w:rPr>
        <w:t xml:space="preserve"> (</w:t>
      </w:r>
      <w:proofErr w:type="spellStart"/>
      <w:r w:rsidR="00130557">
        <w:rPr>
          <w:rFonts w:asciiTheme="minorHAnsi" w:hAnsiTheme="minorHAnsi" w:cs="Arial"/>
        </w:rPr>
        <w:t>Pedias</w:t>
      </w:r>
      <w:r w:rsidR="00C204D1">
        <w:rPr>
          <w:rFonts w:asciiTheme="minorHAnsi" w:hAnsiTheme="minorHAnsi" w:cs="Arial"/>
        </w:rPr>
        <w:t>u</w:t>
      </w:r>
      <w:r w:rsidR="00130557">
        <w:rPr>
          <w:rFonts w:asciiTheme="minorHAnsi" w:hAnsiTheme="minorHAnsi" w:cs="Arial"/>
        </w:rPr>
        <w:t>re</w:t>
      </w:r>
      <w:proofErr w:type="spellEnd"/>
      <w:r w:rsidR="00130557">
        <w:rPr>
          <w:rFonts w:asciiTheme="minorHAnsi" w:hAnsiTheme="minorHAnsi" w:cs="Arial"/>
        </w:rPr>
        <w:t xml:space="preserve"> y </w:t>
      </w:r>
      <w:proofErr w:type="spellStart"/>
      <w:r w:rsidR="00130557">
        <w:rPr>
          <w:rFonts w:asciiTheme="minorHAnsi" w:hAnsiTheme="minorHAnsi" w:cs="Arial"/>
        </w:rPr>
        <w:t>Fortin</w:t>
      </w:r>
      <w:proofErr w:type="spellEnd"/>
      <w:r w:rsidR="00130557">
        <w:rPr>
          <w:rFonts w:asciiTheme="minorHAnsi" w:hAnsiTheme="minorHAnsi" w:cs="Arial"/>
        </w:rPr>
        <w:t xml:space="preserve">) </w:t>
      </w:r>
      <w:r w:rsidRPr="00C063DD">
        <w:rPr>
          <w:rFonts w:asciiTheme="minorHAnsi" w:hAnsiTheme="minorHAnsi" w:cs="Arial"/>
        </w:rPr>
        <w:t xml:space="preserve">y cenas de media noche de acuerdo al plan dietético que solicite el departamento de nutrición y dietética </w:t>
      </w:r>
      <w:r w:rsidR="00F32FC7">
        <w:rPr>
          <w:rFonts w:asciiTheme="minorHAnsi" w:hAnsiTheme="minorHAnsi" w:cs="Arial"/>
        </w:rPr>
        <w:t>de cada una de las unidades hospitalarias</w:t>
      </w:r>
      <w:r w:rsidRPr="0023450D">
        <w:rPr>
          <w:rFonts w:asciiTheme="minorHAnsi" w:hAnsiTheme="minorHAnsi" w:cs="Arial"/>
        </w:rPr>
        <w:t xml:space="preserve"> y deberán</w:t>
      </w:r>
      <w:r>
        <w:rPr>
          <w:rFonts w:asciiTheme="minorHAnsi" w:hAnsiTheme="minorHAnsi" w:cs="Arial"/>
        </w:rPr>
        <w:t xml:space="preserve"> cubrir con la cantidad caló</w:t>
      </w:r>
      <w:r w:rsidRPr="0023450D">
        <w:rPr>
          <w:rFonts w:asciiTheme="minorHAnsi" w:hAnsiTheme="minorHAnsi" w:cs="Arial"/>
        </w:rPr>
        <w:t>rica, consistencia, presentación, tiempos de servicio y atributos según amerite cada paciente.</w:t>
      </w:r>
    </w:p>
    <w:p w:rsidR="00850AE5" w:rsidRPr="0023450D" w:rsidRDefault="00850AE5" w:rsidP="00850AE5">
      <w:pPr>
        <w:pStyle w:val="Prrafodelista"/>
        <w:ind w:left="1429" w:right="-1"/>
        <w:jc w:val="both"/>
        <w:rPr>
          <w:rFonts w:asciiTheme="minorHAnsi" w:hAnsiTheme="minorHAnsi" w:cs="Arial"/>
          <w:b/>
        </w:rPr>
      </w:pPr>
    </w:p>
    <w:p w:rsidR="00850AE5" w:rsidRPr="0023450D"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rPr>
        <w:t>H</w:t>
      </w:r>
      <w:r w:rsidRPr="0023450D">
        <w:rPr>
          <w:rFonts w:asciiTheme="minorHAnsi" w:hAnsiTheme="minorHAnsi" w:cs="Arial"/>
          <w:b/>
        </w:rPr>
        <w:t>orario y</w:t>
      </w:r>
      <w:r>
        <w:rPr>
          <w:rFonts w:asciiTheme="minorHAnsi" w:hAnsiTheme="minorHAnsi" w:cs="Arial"/>
          <w:b/>
        </w:rPr>
        <w:t xml:space="preserve"> distribución de los alimentos: </w:t>
      </w:r>
      <w:r w:rsidRPr="0023450D">
        <w:rPr>
          <w:rFonts w:asciiTheme="minorHAnsi" w:hAnsiTheme="minorHAnsi" w:cs="Arial"/>
        </w:rPr>
        <w:t>Las actividades en cocina a cargo del licitante para la preparación de los alimentos de acuerdo al m</w:t>
      </w:r>
      <w:r w:rsidR="007570F0">
        <w:rPr>
          <w:rFonts w:asciiTheme="minorHAnsi" w:hAnsiTheme="minorHAnsi" w:cs="Arial"/>
        </w:rPr>
        <w:t>enú por día-mes de que se trate para cada una de las unidades hospitalarias y</w:t>
      </w:r>
      <w:r w:rsidRPr="0023450D">
        <w:rPr>
          <w:rFonts w:asciiTheme="minorHAnsi" w:hAnsiTheme="minorHAnsi" w:cs="Arial"/>
        </w:rPr>
        <w:t xml:space="preserve"> estarán sujetos al siguiente horario: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Inicio de actividades a las 06:00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 distribución del desayuno iniciará a las 08:30 horas para pacientes en  área de hospitalización, en su propia cama.</w:t>
      </w:r>
    </w:p>
    <w:p w:rsidR="00130557" w:rsidRDefault="00850AE5" w:rsidP="0091061E">
      <w:pPr>
        <w:pStyle w:val="Prrafodelista"/>
        <w:numPr>
          <w:ilvl w:val="0"/>
          <w:numId w:val="40"/>
        </w:numPr>
        <w:ind w:right="-1"/>
        <w:jc w:val="both"/>
        <w:rPr>
          <w:rFonts w:asciiTheme="minorHAnsi" w:hAnsiTheme="minorHAnsi" w:cs="Arial"/>
        </w:rPr>
      </w:pPr>
      <w:r w:rsidRPr="00130557">
        <w:rPr>
          <w:rFonts w:asciiTheme="minorHAnsi" w:hAnsiTheme="minorHAnsi" w:cs="Arial"/>
        </w:rPr>
        <w:t xml:space="preserve">El </w:t>
      </w:r>
      <w:r w:rsidR="00130557" w:rsidRPr="00130557">
        <w:rPr>
          <w:rFonts w:asciiTheme="minorHAnsi" w:hAnsiTheme="minorHAnsi" w:cs="Arial"/>
        </w:rPr>
        <w:t xml:space="preserve">personal de Nutrición de cada unidad hospitalaria hará la petición del desayuno a las 7:00 horas, la llegada del alimento del desayuno deberá ser a las 8:00 horas en cada una de las unidades hospitalarias, con un tiempo de tolerancia máximo de 15 minutos. </w:t>
      </w:r>
    </w:p>
    <w:p w:rsidR="00850AE5" w:rsidRPr="00130557" w:rsidRDefault="00850AE5" w:rsidP="0091061E">
      <w:pPr>
        <w:pStyle w:val="Prrafodelista"/>
        <w:numPr>
          <w:ilvl w:val="0"/>
          <w:numId w:val="40"/>
        </w:numPr>
        <w:ind w:right="-1"/>
        <w:jc w:val="both"/>
        <w:rPr>
          <w:rFonts w:asciiTheme="minorHAnsi" w:hAnsiTheme="minorHAnsi" w:cs="Arial"/>
        </w:rPr>
      </w:pPr>
      <w:r w:rsidRPr="00130557">
        <w:rPr>
          <w:rFonts w:asciiTheme="minorHAnsi" w:hAnsiTheme="minorHAnsi" w:cs="Arial"/>
        </w:rPr>
        <w:t>El horario para el desayuno del personal con d</w:t>
      </w:r>
      <w:r w:rsidR="005046F5" w:rsidRPr="00130557">
        <w:rPr>
          <w:rFonts w:asciiTheme="minorHAnsi" w:hAnsiTheme="minorHAnsi" w:cs="Arial"/>
        </w:rPr>
        <w:t>erecho a alimentos será de las 8</w:t>
      </w:r>
      <w:r w:rsidRPr="00130557">
        <w:rPr>
          <w:rFonts w:asciiTheme="minorHAnsi" w:hAnsiTheme="minorHAnsi" w:cs="Arial"/>
        </w:rPr>
        <w:t>:30 a 10:30 horas por lo que el desayuno para el personal con derecho a alimentos deberá de llegar a las</w:t>
      </w:r>
      <w:r w:rsidR="005046F5" w:rsidRPr="00130557">
        <w:rPr>
          <w:rFonts w:asciiTheme="minorHAnsi" w:hAnsiTheme="minorHAnsi" w:cs="Arial"/>
        </w:rPr>
        <w:t xml:space="preserve"> 7:45</w:t>
      </w:r>
      <w:r w:rsidRPr="00130557">
        <w:rPr>
          <w:rFonts w:asciiTheme="minorHAnsi" w:hAnsiTheme="minorHAnsi" w:cs="Arial"/>
        </w:rPr>
        <w:t xml:space="preserve">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la comida iniciará a las 13:00 horas para pacientes en las áreas de hospitalización en su respectiva cama, se hará una petición previa por parte del personal de Nutrición, misma que se confirmará a las 10:30 horas con las modificaciones correspondientes por el mismo personal, el alimento para la comida deberá llegar al Hospital a </w:t>
      </w:r>
      <w:r w:rsidRPr="00987D05">
        <w:rPr>
          <w:rFonts w:asciiTheme="minorHAnsi" w:hAnsiTheme="minorHAnsi" w:cs="Arial"/>
        </w:rPr>
        <w:t xml:space="preserve">las </w:t>
      </w:r>
      <w:r w:rsidR="00B866B9" w:rsidRPr="00987D05">
        <w:rPr>
          <w:rFonts w:asciiTheme="minorHAnsi" w:hAnsiTheme="minorHAnsi" w:cs="Arial"/>
        </w:rPr>
        <w:t>12:00 horas</w:t>
      </w:r>
      <w:r w:rsidR="00B866B9">
        <w:rPr>
          <w:rFonts w:asciiTheme="minorHAnsi" w:hAnsiTheme="minorHAnsi" w:cs="Arial"/>
        </w:rPr>
        <w:t>;</w:t>
      </w:r>
      <w:r w:rsidRPr="0023450D">
        <w:rPr>
          <w:rFonts w:asciiTheme="minorHAnsi" w:hAnsiTheme="minorHAnsi" w:cs="Arial"/>
        </w:rPr>
        <w:t xml:space="preserve"> de 13:30 </w:t>
      </w:r>
      <w:r>
        <w:rPr>
          <w:rFonts w:asciiTheme="minorHAnsi" w:hAnsiTheme="minorHAnsi" w:cs="Arial"/>
        </w:rPr>
        <w:t>horas</w:t>
      </w:r>
      <w:r w:rsidRPr="0023450D">
        <w:rPr>
          <w:rFonts w:asciiTheme="minorHAnsi" w:hAnsiTheme="minorHAnsi" w:cs="Arial"/>
        </w:rPr>
        <w:t xml:space="preserve"> a 14:30 </w:t>
      </w:r>
      <w:r>
        <w:rPr>
          <w:rFonts w:asciiTheme="minorHAnsi" w:hAnsiTheme="minorHAnsi" w:cs="Arial"/>
        </w:rPr>
        <w:t>horas</w:t>
      </w:r>
      <w:r w:rsidRPr="0023450D">
        <w:rPr>
          <w:rFonts w:asciiTheme="minorHAnsi" w:hAnsiTheme="minorHAnsi" w:cs="Arial"/>
        </w:rPr>
        <w:t xml:space="preserve"> será el horario para el personal del hospital con derecho a alimento (comida). </w:t>
      </w:r>
    </w:p>
    <w:p w:rsidR="00850AE5" w:rsidRPr="00C063DD"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w:t>
      </w:r>
      <w:r w:rsidRPr="00C063DD">
        <w:rPr>
          <w:rFonts w:asciiTheme="minorHAnsi" w:hAnsiTheme="minorHAnsi" w:cs="Arial"/>
        </w:rPr>
        <w:t xml:space="preserve">cena inicia a las 17:30 horas para pacientes en las áreas de hospitalización en su respectiva  cama, se hará una petición previa a las 14:30 horas por parte del personal de nutrición, se confirmará por parte del mismo personal a las 15:00 horas.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 xml:space="preserve">El alimento para la cena </w:t>
      </w:r>
      <w:r w:rsidR="005046F5">
        <w:rPr>
          <w:rFonts w:asciiTheme="minorHAnsi" w:hAnsiTheme="minorHAnsi" w:cs="Arial"/>
        </w:rPr>
        <w:t xml:space="preserve">para pacientes </w:t>
      </w:r>
      <w:r w:rsidRPr="00C063DD">
        <w:rPr>
          <w:rFonts w:asciiTheme="minorHAnsi" w:hAnsiTheme="minorHAnsi" w:cs="Arial"/>
        </w:rPr>
        <w:t>deber</w:t>
      </w:r>
      <w:r w:rsidR="005046F5">
        <w:rPr>
          <w:rFonts w:asciiTheme="minorHAnsi" w:hAnsiTheme="minorHAnsi" w:cs="Arial"/>
        </w:rPr>
        <w:t>á llegar al Hospital a las 17:00</w:t>
      </w:r>
      <w:r w:rsidRPr="00C063DD">
        <w:rPr>
          <w:rFonts w:asciiTheme="minorHAnsi" w:hAnsiTheme="minorHAnsi" w:cs="Arial"/>
        </w:rPr>
        <w:t xml:space="preserve">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con derecho a alimentación cenará de manera escalonada  de las 17:30 horas a las 19:00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lastRenderedPageBreak/>
        <w:t xml:space="preserve">La distribución de la cena de media noche para personal del hospital con derecho a alimento será de 21:00 horas a 23:00 horas y la realizará el personal de la empresa que otorga el servicio, si al final de la entrega hay personas que no han recogido el alimento, el licitante ganador deberá etiquetar los paquetes y dejarlos en el refrigerador del comedor. </w:t>
      </w:r>
      <w:r w:rsidRPr="00C063DD">
        <w:rPr>
          <w:rFonts w:asciiTheme="minorHAnsi" w:hAnsiTheme="minorHAnsi" w:cs="Arial"/>
          <w:b/>
        </w:rPr>
        <w:t xml:space="preserve"> </w:t>
      </w:r>
      <w:r w:rsidRPr="00C063DD">
        <w:rPr>
          <w:rFonts w:asciiTheme="minorHAnsi" w:hAnsiTheme="minorHAnsi" w:cs="Arial"/>
        </w:rPr>
        <w:t xml:space="preserve">Por lo que deberá entregar el registro de llegada, el control de lo entregado y en caso de quedar, entregar las dietas restantes al personal del Departamento de Nutrición y Dietética del Hospital.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Departamento de Nutrición y Dietética, se encargará de la distribución de los alimentos a los pacientes en el menor tiempo posible.</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se encargará de retirar las charolas en  que se han servido los alimentos a los pacientes en  un lapso de  cuarenta minutos.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En el proceso de distribución de alimentos para los pacientes a las diferentes áreas de hospitalización y  la preparación de las charolas deberá realizarse en el área asignada por el  hospital, sirviendo la ración y tipo de dieta correspondiente para cada paciente.</w:t>
      </w:r>
    </w:p>
    <w:p w:rsidR="00850AE5"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Para la distribución de alimentos relacionados con el área</w:t>
      </w:r>
      <w:r w:rsidRPr="0023450D">
        <w:rPr>
          <w:rFonts w:asciiTheme="minorHAnsi" w:hAnsiTheme="minorHAnsi" w:cs="Arial"/>
        </w:rPr>
        <w:t xml:space="preserve"> de pacientes aislados, por padecer enfermedad infectocontagiosa, los alimentos serán entregados sin la charola de servicio, solo utilizando loza desechable.</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Las charolas deberán identificarse con etiquetas de colores qu</w:t>
      </w:r>
      <w:r>
        <w:rPr>
          <w:rFonts w:asciiTheme="minorHAnsi" w:hAnsiTheme="minorHAnsi" w:cs="Arial"/>
        </w:rPr>
        <w:t>e contengan número de cama</w:t>
      </w:r>
      <w:r w:rsidRPr="0023450D">
        <w:rPr>
          <w:rFonts w:asciiTheme="minorHAnsi" w:hAnsiTheme="minorHAnsi" w:cs="Arial"/>
        </w:rPr>
        <w:t xml:space="preserve">  y tipo de dieta.</w:t>
      </w:r>
    </w:p>
    <w:p w:rsidR="00850AE5" w:rsidRPr="0023450D" w:rsidRDefault="00850AE5" w:rsidP="00850AE5">
      <w:pPr>
        <w:pStyle w:val="Prrafodelista"/>
        <w:numPr>
          <w:ilvl w:val="0"/>
          <w:numId w:val="40"/>
        </w:numPr>
        <w:ind w:right="-1"/>
        <w:jc w:val="both"/>
        <w:rPr>
          <w:rFonts w:asciiTheme="minorHAnsi" w:hAnsiTheme="minorHAnsi" w:cs="Arial"/>
          <w:b/>
        </w:rPr>
      </w:pPr>
      <w:r w:rsidRPr="0023450D">
        <w:rPr>
          <w:rFonts w:asciiTheme="minorHAnsi" w:hAnsiTheme="minorHAnsi" w:cs="Arial"/>
        </w:rPr>
        <w:t>Para la distribución de los alimentos, en todos los casos, los cubiertos de plástico resistente a la manipulación deberán ser entregados a los pa</w:t>
      </w:r>
      <w:r w:rsidR="005046F5">
        <w:rPr>
          <w:rFonts w:asciiTheme="minorHAnsi" w:hAnsiTheme="minorHAnsi" w:cs="Arial"/>
        </w:rPr>
        <w:t>cientes  debidamente embolsados, excepto para la unidad de rehabilitación psiquiátrica.</w:t>
      </w:r>
    </w:p>
    <w:p w:rsidR="00850AE5" w:rsidRPr="0023450D" w:rsidRDefault="00850AE5" w:rsidP="00850AE5">
      <w:pPr>
        <w:pStyle w:val="Prrafodelista"/>
        <w:ind w:left="1429" w:right="-1"/>
        <w:jc w:val="both"/>
        <w:rPr>
          <w:rFonts w:asciiTheme="minorHAnsi" w:hAnsiTheme="minorHAnsi" w:cs="Arial"/>
          <w:b/>
        </w:rPr>
      </w:pPr>
    </w:p>
    <w:p w:rsidR="00830844" w:rsidRPr="005C35E4" w:rsidRDefault="00830844" w:rsidP="00830844">
      <w:pPr>
        <w:pStyle w:val="Prrafodelista"/>
        <w:numPr>
          <w:ilvl w:val="0"/>
          <w:numId w:val="33"/>
        </w:numPr>
        <w:ind w:right="-1"/>
        <w:jc w:val="both"/>
        <w:rPr>
          <w:rFonts w:ascii="Calibri" w:hAnsi="Calibri" w:cs="Arial"/>
          <w:b/>
        </w:rPr>
      </w:pPr>
      <w:r w:rsidRPr="005C35E4">
        <w:rPr>
          <w:rFonts w:ascii="Calibri" w:hAnsi="Calibri" w:cs="Arial"/>
          <w:b/>
        </w:rPr>
        <w:t>Limpieza de las instalaciones.</w:t>
      </w:r>
    </w:p>
    <w:p w:rsidR="00830844" w:rsidRPr="005C35E4" w:rsidRDefault="00830844" w:rsidP="00830844">
      <w:pPr>
        <w:pStyle w:val="Prrafodelista"/>
        <w:ind w:left="1429" w:right="-1"/>
        <w:jc w:val="both"/>
        <w:rPr>
          <w:rFonts w:ascii="Calibri" w:hAnsi="Calibri" w:cs="Arial"/>
          <w:b/>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licitante realizará la limpieza de sus instalaciones y de sus instrumentos de trabajo en términos de lo que señala la Norma Oficial Mexicana </w:t>
      </w:r>
      <w:r w:rsidRPr="005C35E4">
        <w:rPr>
          <w:rFonts w:ascii="Calibri" w:hAnsi="Calibri" w:cs="Arial"/>
          <w:b/>
        </w:rPr>
        <w:t xml:space="preserve"> NOM-251-SSA1-2009</w:t>
      </w:r>
      <w:r w:rsidRPr="005C35E4">
        <w:rPr>
          <w:rFonts w:ascii="Calibri" w:hAnsi="Calibri" w:cs="Arial"/>
        </w:rPr>
        <w:t>.</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Departamento de Nutrición y Dietética del Hospital realizará visitas quincenales </w:t>
      </w:r>
      <w:r w:rsidRPr="00830844">
        <w:rPr>
          <w:rFonts w:ascii="Calibri" w:hAnsi="Calibri" w:cs="Arial"/>
        </w:rPr>
        <w:t xml:space="preserve">programadas </w:t>
      </w:r>
      <w:r w:rsidRPr="005C35E4">
        <w:rPr>
          <w:rFonts w:ascii="Calibri" w:hAnsi="Calibri" w:cs="Arial"/>
        </w:rPr>
        <w:t>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La empresa deberá acreditar </w:t>
      </w:r>
      <w:r w:rsidRPr="00830844">
        <w:rPr>
          <w:rFonts w:ascii="Calibri" w:hAnsi="Calibri" w:cs="Arial"/>
        </w:rPr>
        <w:t>mensualmente</w:t>
      </w:r>
      <w:r w:rsidRPr="005C35E4">
        <w:rPr>
          <w:rFonts w:ascii="Calibri" w:hAnsi="Calibri" w:cs="Arial"/>
        </w:rPr>
        <w:t xml:space="preserve"> al Departamento de Nutrición y Dietética del Hospital mediante la exhibición del certificado de fumigación correspondiente, haber realizado fumigación para mantener el área de cocina libre de fauna nociva.</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830844" w:rsidRPr="005C35E4" w:rsidRDefault="00830844" w:rsidP="00830844">
      <w:pPr>
        <w:pStyle w:val="Prrafodelista"/>
        <w:ind w:left="1429" w:right="-1"/>
        <w:jc w:val="both"/>
        <w:rPr>
          <w:rFonts w:ascii="Calibri" w:hAnsi="Calibri" w:cs="Arial"/>
        </w:rPr>
      </w:pPr>
    </w:p>
    <w:p w:rsidR="00850AE5" w:rsidRPr="0069694C"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Mantenimiento de las instalaciones y equipo:</w:t>
      </w:r>
    </w:p>
    <w:p w:rsidR="00850AE5" w:rsidRPr="0069694C" w:rsidRDefault="00850AE5" w:rsidP="00850AE5">
      <w:pPr>
        <w:pStyle w:val="Prrafodelista"/>
        <w:rPr>
          <w:rFonts w:asciiTheme="minorHAnsi" w:hAnsiTheme="minorHAnsi" w:cs="Arial"/>
        </w:rPr>
      </w:pPr>
    </w:p>
    <w:p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lastRenderedPageBreak/>
        <w:t>El licitante deberá notificar por escrito al Departamento de Nutrición y Dietética del Hospital de las fallas eléctricas, hidráulicas y de vapor del área de recepción de alimentos para el respectivo mantenimiento por parte del personal del Hospital.</w:t>
      </w:r>
    </w:p>
    <w:p w:rsidR="00850AE5" w:rsidRPr="0069694C" w:rsidRDefault="00850AE5" w:rsidP="00850AE5">
      <w:pPr>
        <w:pStyle w:val="Prrafodelista"/>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Supervisión</w:t>
      </w:r>
      <w:r>
        <w:rPr>
          <w:rFonts w:asciiTheme="minorHAnsi" w:hAnsiTheme="minorHAnsi" w:cs="Arial"/>
          <w:b/>
        </w:rPr>
        <w:t>.</w:t>
      </w:r>
    </w:p>
    <w:p w:rsidR="00850AE5" w:rsidRPr="0069694C" w:rsidRDefault="00850AE5" w:rsidP="00850AE5">
      <w:pPr>
        <w:pStyle w:val="Prrafodelista"/>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El Hospital tendrá la facultad  de supervisar los procesos del servicio de alimentación para constatar la calidad en la preparación y manejo de los alimentos durante la vigencia del contrato.</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 xml:space="preserve">La Convocante, el Hospital o el personal que ellos designen podrán efectuar las visitas de supervisión e inspección que juzguen convenientes a las instalaciones del licitante que resulte adjudicado, con la finalidad de ejercer funciones </w:t>
      </w:r>
      <w:r>
        <w:rPr>
          <w:rFonts w:asciiTheme="minorHAnsi" w:hAnsiTheme="minorHAnsi" w:cs="Arial"/>
        </w:rPr>
        <w:t>de comprobación y verificación.</w:t>
      </w:r>
    </w:p>
    <w:p w:rsidR="00850AE5" w:rsidRDefault="00850AE5" w:rsidP="00850AE5">
      <w:pPr>
        <w:pStyle w:val="Prrafodelista"/>
        <w:ind w:left="1429" w:right="-1"/>
        <w:jc w:val="both"/>
        <w:rPr>
          <w:rFonts w:asciiTheme="minorHAnsi" w:hAnsiTheme="minorHAnsi" w:cs="Arial"/>
        </w:rPr>
      </w:pPr>
    </w:p>
    <w:p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t>El Hospital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850AE5" w:rsidRPr="0069694C" w:rsidRDefault="00850AE5" w:rsidP="00850AE5">
      <w:pPr>
        <w:pStyle w:val="Prrafodelista"/>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Tratamiento de los residuos</w:t>
      </w:r>
      <w:r>
        <w:rPr>
          <w:rFonts w:asciiTheme="minorHAnsi" w:hAnsiTheme="minorHAnsi" w:cs="Arial"/>
          <w:b/>
        </w:rPr>
        <w:t>:</w:t>
      </w:r>
    </w:p>
    <w:p w:rsidR="00850AE5" w:rsidRPr="0069694C" w:rsidRDefault="00850AE5" w:rsidP="00850AE5">
      <w:pPr>
        <w:pStyle w:val="Prrafodelista"/>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802CD0">
        <w:rPr>
          <w:rFonts w:asciiTheme="minorHAnsi" w:hAnsiTheme="minorHAnsi" w:cs="Arial"/>
        </w:rPr>
        <w:t>El personal del hospital será el responsable de realizar el proceso de separación de la basura que genere el área de cocina a su cargo, distribuyéndola en bolsas de polietileno, resistentes, debidamente cerradas, con la leyenda “ORGANICA” e “INORGANICA” que deberá ser trasladada al área de depósito de basura.</w:t>
      </w:r>
    </w:p>
    <w:p w:rsidR="001B7622" w:rsidRDefault="001B7622" w:rsidP="00850AE5">
      <w:pPr>
        <w:pStyle w:val="Prrafodelista"/>
        <w:ind w:left="1429" w:right="-1"/>
        <w:jc w:val="both"/>
        <w:rPr>
          <w:rFonts w:asciiTheme="minorHAnsi" w:hAnsiTheme="minorHAnsi" w:cs="Arial"/>
        </w:rPr>
      </w:pPr>
    </w:p>
    <w:p w:rsidR="001B7622" w:rsidRDefault="001B7622" w:rsidP="001B7622">
      <w:pPr>
        <w:pStyle w:val="Prrafodelista"/>
        <w:numPr>
          <w:ilvl w:val="0"/>
          <w:numId w:val="33"/>
        </w:numPr>
        <w:ind w:right="-1"/>
        <w:jc w:val="both"/>
        <w:rPr>
          <w:rFonts w:asciiTheme="minorHAnsi" w:hAnsiTheme="minorHAnsi" w:cs="Arial"/>
          <w:b/>
        </w:rPr>
      </w:pPr>
      <w:r>
        <w:rPr>
          <w:rFonts w:asciiTheme="minorHAnsi" w:hAnsiTheme="minorHAnsi" w:cs="Arial"/>
          <w:b/>
        </w:rPr>
        <w:t>Visita a las instalaciones:</w:t>
      </w:r>
    </w:p>
    <w:p w:rsidR="001B7622" w:rsidRPr="00E15328" w:rsidRDefault="001B7622" w:rsidP="001B7622">
      <w:pPr>
        <w:pStyle w:val="Prrafodelista"/>
        <w:ind w:left="1429" w:right="-1"/>
        <w:jc w:val="both"/>
        <w:rPr>
          <w:rFonts w:asciiTheme="minorHAnsi" w:hAnsiTheme="minorHAnsi" w:cs="Arial"/>
        </w:rPr>
      </w:pPr>
      <w:r>
        <w:rPr>
          <w:rFonts w:asciiTheme="minorHAnsi" w:hAnsiTheme="minorHAnsi" w:cs="Arial"/>
        </w:rPr>
        <w:t xml:space="preserve">El Comité de la Convocante realizará una visita a las instalaciones de los licitantes </w:t>
      </w:r>
      <w:r w:rsidR="007570F0">
        <w:rPr>
          <w:rFonts w:asciiTheme="minorHAnsi" w:hAnsiTheme="minorHAnsi" w:cs="Arial"/>
        </w:rPr>
        <w:t xml:space="preserve">previo al evento de fallo técnico </w:t>
      </w:r>
      <w:r>
        <w:rPr>
          <w:rFonts w:asciiTheme="minorHAnsi" w:hAnsiTheme="minorHAnsi" w:cs="Arial"/>
        </w:rPr>
        <w:t>para verificar que se cumplan con todas las condiciones requeridas en la presente lici</w:t>
      </w:r>
      <w:r w:rsidR="008C4CE6">
        <w:rPr>
          <w:rFonts w:asciiTheme="minorHAnsi" w:hAnsiTheme="minorHAnsi" w:cs="Arial"/>
        </w:rPr>
        <w:t>tación y se levantará un acta que</w:t>
      </w:r>
      <w:r>
        <w:rPr>
          <w:rFonts w:asciiTheme="minorHAnsi" w:hAnsiTheme="minorHAnsi" w:cs="Arial"/>
        </w:rPr>
        <w:t xml:space="preserve"> así lo avale, la cual deberá integrarse</w:t>
      </w:r>
      <w:r w:rsidR="007570F0">
        <w:rPr>
          <w:rFonts w:asciiTheme="minorHAnsi" w:hAnsiTheme="minorHAnsi" w:cs="Arial"/>
        </w:rPr>
        <w:t xml:space="preserve"> a la propuesta correspondiente, se solicita a los licitantes comunicarse al Departamento de Adquisiciones</w:t>
      </w:r>
      <w:r w:rsidR="008C4CE6">
        <w:rPr>
          <w:rFonts w:asciiTheme="minorHAnsi" w:hAnsiTheme="minorHAnsi" w:cs="Arial"/>
        </w:rPr>
        <w:t>, desde el día de publicación de las presentes bases y</w:t>
      </w:r>
      <w:r w:rsidR="007570F0">
        <w:rPr>
          <w:rFonts w:asciiTheme="minorHAnsi" w:hAnsiTheme="minorHAnsi" w:cs="Arial"/>
        </w:rPr>
        <w:t xml:space="preserve"> hasta 3 días naturales previos a la presentación y apretura de propuestas técnicas para programar la visita.</w:t>
      </w:r>
    </w:p>
    <w:p w:rsidR="001B7622" w:rsidRPr="00802CD0" w:rsidRDefault="001B7622" w:rsidP="00850AE5">
      <w:pPr>
        <w:pStyle w:val="Prrafodelista"/>
        <w:ind w:left="1429" w:right="-1"/>
        <w:jc w:val="both"/>
        <w:rPr>
          <w:rFonts w:asciiTheme="minorHAnsi" w:hAnsiTheme="minorHAnsi" w:cs="Arial"/>
          <w:b/>
        </w:rPr>
      </w:pPr>
    </w:p>
    <w:p w:rsidR="00850AE5" w:rsidRPr="002C5387" w:rsidRDefault="00850AE5" w:rsidP="000224F3">
      <w:pPr>
        <w:tabs>
          <w:tab w:val="left" w:pos="851"/>
        </w:tabs>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b/>
          <w:u w:val="single"/>
        </w:rPr>
      </w:pPr>
      <w:r w:rsidRPr="002C5387">
        <w:rPr>
          <w:rFonts w:asciiTheme="minorHAnsi" w:hAnsiTheme="minorHAnsi"/>
          <w:b/>
          <w:u w:val="single"/>
        </w:rPr>
        <w:t>1.4.- Control de Calidad:</w:t>
      </w:r>
    </w:p>
    <w:p w:rsidR="000224F3" w:rsidRPr="002C5387" w:rsidRDefault="000224F3" w:rsidP="000224F3">
      <w:pPr>
        <w:tabs>
          <w:tab w:val="left" w:pos="851"/>
          <w:tab w:val="right" w:pos="1276"/>
        </w:tabs>
        <w:ind w:left="567" w:right="49"/>
        <w:jc w:val="both"/>
        <w:rPr>
          <w:rFonts w:asciiTheme="minorHAnsi" w:hAnsiTheme="minorHAnsi"/>
          <w:b/>
        </w:rPr>
      </w:pPr>
    </w:p>
    <w:p w:rsidR="000224F3" w:rsidRPr="002C5387" w:rsidRDefault="00850AE5" w:rsidP="000224F3">
      <w:pPr>
        <w:tabs>
          <w:tab w:val="left" w:pos="9923"/>
        </w:tabs>
        <w:ind w:left="567"/>
        <w:jc w:val="both"/>
        <w:rPr>
          <w:rFonts w:asciiTheme="minorHAnsi" w:hAnsiTheme="minorHAnsi" w:cs="Arial"/>
        </w:rPr>
      </w:pPr>
      <w:r w:rsidRPr="00850AE5">
        <w:rPr>
          <w:rFonts w:asciiTheme="minorHAnsi" w:hAnsiTheme="minorHAnsi"/>
        </w:rPr>
        <w:t>El control de calidad será llevado a cabo por la</w:t>
      </w:r>
      <w:r w:rsidR="00570165">
        <w:rPr>
          <w:rFonts w:asciiTheme="minorHAnsi" w:hAnsiTheme="minorHAnsi"/>
        </w:rPr>
        <w:t xml:space="preserve"> unidad</w:t>
      </w:r>
      <w:r w:rsidRPr="00850AE5">
        <w:rPr>
          <w:rFonts w:asciiTheme="minorHAnsi" w:hAnsiTheme="minorHAnsi"/>
        </w:rPr>
        <w:t xml:space="preserve"> aplicativa y se hará conforme a los lineamientos de la Convocante</w:t>
      </w:r>
      <w:r w:rsidR="000224F3" w:rsidRPr="002C5387">
        <w:rPr>
          <w:rFonts w:asciiTheme="minorHAnsi" w:hAnsiTheme="minorHAnsi" w:cs="Arial"/>
        </w:rPr>
        <w:t>.</w:t>
      </w:r>
    </w:p>
    <w:p w:rsidR="000224F3" w:rsidRPr="002C5387" w:rsidRDefault="000224F3" w:rsidP="000224F3">
      <w:pPr>
        <w:tabs>
          <w:tab w:val="left" w:pos="851"/>
        </w:tabs>
        <w:ind w:left="567"/>
        <w:rPr>
          <w:rFonts w:asciiTheme="minorHAnsi" w:hAnsiTheme="minorHAnsi"/>
          <w:b/>
        </w:rPr>
      </w:pPr>
    </w:p>
    <w:p w:rsidR="000224F3" w:rsidRPr="002C5387" w:rsidRDefault="000224F3" w:rsidP="000224F3">
      <w:pPr>
        <w:tabs>
          <w:tab w:val="left" w:pos="851"/>
        </w:tabs>
        <w:ind w:left="567"/>
        <w:rPr>
          <w:rFonts w:asciiTheme="minorHAnsi" w:hAnsiTheme="minorHAnsi"/>
          <w:b/>
          <w:u w:val="single"/>
        </w:rPr>
      </w:pPr>
      <w:r w:rsidRPr="002C5387">
        <w:rPr>
          <w:rFonts w:asciiTheme="minorHAnsi" w:hAnsiTheme="minorHAnsi"/>
          <w:b/>
          <w:u w:val="single"/>
        </w:rPr>
        <w:t>1.5.- Devoluciones:</w:t>
      </w:r>
    </w:p>
    <w:p w:rsidR="000224F3" w:rsidRPr="002C5387" w:rsidRDefault="000224F3" w:rsidP="000224F3">
      <w:pPr>
        <w:tabs>
          <w:tab w:val="left" w:pos="851"/>
        </w:tabs>
        <w:ind w:left="567"/>
        <w:rPr>
          <w:rFonts w:asciiTheme="minorHAnsi" w:hAnsiTheme="minorHAnsi"/>
          <w:b/>
        </w:rPr>
      </w:pPr>
    </w:p>
    <w:p w:rsidR="007A104D" w:rsidRPr="00137FC1" w:rsidRDefault="00850AE5" w:rsidP="00850AE5">
      <w:pPr>
        <w:tabs>
          <w:tab w:val="left" w:pos="851"/>
        </w:tabs>
        <w:ind w:left="567"/>
        <w:jc w:val="both"/>
        <w:rPr>
          <w:rFonts w:asciiTheme="minorHAnsi" w:hAnsiTheme="minorHAnsi"/>
          <w:b/>
          <w:u w:val="single"/>
        </w:rPr>
      </w:pPr>
      <w:r w:rsidRPr="00850AE5">
        <w:rPr>
          <w:rFonts w:asciiTheme="minorHAnsi" w:hAnsiTheme="minorHAnsi"/>
        </w:rPr>
        <w:t xml:space="preserve">La Convocante podrá hacer devoluciones cuando se comprueben deficiencias en la calidad del servicio de Nutrición imputables al licitante adjudicado. La reclamación del servicio será a través </w:t>
      </w:r>
      <w:r w:rsidR="008C4CE6">
        <w:rPr>
          <w:rFonts w:asciiTheme="minorHAnsi" w:hAnsiTheme="minorHAnsi"/>
        </w:rPr>
        <w:t>de cada una de las unidades hospitalarias.</w:t>
      </w: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224F3" w:rsidRDefault="000224F3"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EF2118" w:rsidRPr="00820B65" w:rsidRDefault="00EF2118" w:rsidP="00EF2118">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EF2118" w:rsidRPr="00820B65" w:rsidRDefault="00EF2118" w:rsidP="00EF2118">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EF2118" w:rsidRPr="00820B65" w:rsidRDefault="00EF2118" w:rsidP="00EF2118">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EF2118" w:rsidRPr="00820B65" w:rsidRDefault="00EF2118" w:rsidP="00EF2118">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EF2118" w:rsidRPr="00EF2118" w:rsidRDefault="00EF2118" w:rsidP="00EF2118">
      <w:pPr>
        <w:numPr>
          <w:ilvl w:val="0"/>
          <w:numId w:val="8"/>
        </w:numPr>
        <w:tabs>
          <w:tab w:val="left" w:pos="1418"/>
        </w:tabs>
        <w:ind w:right="49"/>
        <w:jc w:val="both"/>
        <w:rPr>
          <w:rFonts w:asciiTheme="minorHAnsi" w:hAnsiTheme="minorHAnsi"/>
          <w:bCs/>
        </w:rPr>
      </w:pPr>
      <w:r w:rsidRPr="00820B65">
        <w:rPr>
          <w:rFonts w:asciiTheme="minorHAnsi" w:hAnsiTheme="minorHAnsi"/>
        </w:rPr>
        <w:t xml:space="preserve">b) </w:t>
      </w:r>
      <w:r>
        <w:rPr>
          <w:rFonts w:asciiTheme="minorHAnsi" w:hAnsiTheme="minorHAnsi"/>
        </w:rPr>
        <w:t xml:space="preserve">Copia de </w:t>
      </w:r>
      <w:r w:rsidRPr="00820B65">
        <w:rPr>
          <w:rFonts w:asciiTheme="minorHAnsi" w:hAnsiTheme="minorHAnsi"/>
        </w:rPr>
        <w:t>Comprobante de domicilio</w:t>
      </w:r>
      <w:r>
        <w:rPr>
          <w:rFonts w:asciiTheme="minorHAnsi" w:hAnsiTheme="minorHAnsi"/>
        </w:rPr>
        <w:t xml:space="preserve"> fiscal</w:t>
      </w:r>
      <w:r w:rsidRPr="00820B65">
        <w:rPr>
          <w:rFonts w:asciiTheme="minorHAnsi" w:hAnsiTheme="minorHAnsi"/>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00942052">
        <w:rPr>
          <w:rFonts w:asciiTheme="minorHAnsi" w:hAnsiTheme="minorHAnsi" w:cs="Arial"/>
        </w:rPr>
        <w:t xml:space="preserve"> (alimentación a pacientes)</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w:t>
      </w:r>
      <w:r w:rsidRPr="007E5216">
        <w:rPr>
          <w:rFonts w:asciiTheme="minorHAnsi" w:hAnsiTheme="minorHAnsi"/>
        </w:rPr>
        <w:lastRenderedPageBreak/>
        <w:t xml:space="preserve">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 xml:space="preserve">adas a la presente Convocatoria. </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FD4E0F" w:rsidRDefault="003E6595" w:rsidP="00FD4E0F">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3D4EF5" w:rsidRPr="003D4EF5" w:rsidRDefault="003D4EF5" w:rsidP="003D4EF5">
      <w:pPr>
        <w:numPr>
          <w:ilvl w:val="0"/>
          <w:numId w:val="8"/>
        </w:numPr>
        <w:tabs>
          <w:tab w:val="left" w:pos="1134"/>
        </w:tabs>
        <w:ind w:right="49"/>
        <w:jc w:val="both"/>
        <w:rPr>
          <w:rFonts w:asciiTheme="minorHAnsi" w:hAnsiTheme="minorHAnsi"/>
          <w:color w:val="000000"/>
        </w:rPr>
      </w:pPr>
      <w:r w:rsidRPr="003D4EF5">
        <w:rPr>
          <w:rFonts w:asciiTheme="minorHAnsi" w:hAnsiTheme="minorHAnsi"/>
          <w:color w:val="000000"/>
        </w:rPr>
        <w:t xml:space="preserve">De todo la plantilla de personal deberá presentarse </w:t>
      </w:r>
      <w:proofErr w:type="spellStart"/>
      <w:r w:rsidRPr="003D4EF5">
        <w:rPr>
          <w:rFonts w:asciiTheme="minorHAnsi" w:hAnsiTheme="minorHAnsi"/>
          <w:color w:val="000000"/>
        </w:rPr>
        <w:t>Curriculum</w:t>
      </w:r>
      <w:proofErr w:type="spellEnd"/>
      <w:r w:rsidRPr="003D4EF5">
        <w:rPr>
          <w:rFonts w:asciiTheme="minorHAnsi" w:hAnsiTheme="minorHAnsi"/>
          <w:color w:val="000000"/>
        </w:rPr>
        <w:t xml:space="preserve"> vitae</w:t>
      </w:r>
      <w:r>
        <w:rPr>
          <w:rFonts w:asciiTheme="minorHAnsi" w:hAnsiTheme="minorHAnsi"/>
          <w:color w:val="000000"/>
        </w:rPr>
        <w:t>.</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Copia de aviso de funcionamiento del local donde se preparan los alimentos.</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Copia del acta constitutiva con el fin de corroborar el objeto señalado (giro y actividad preponderante)</w:t>
      </w:r>
    </w:p>
    <w:p w:rsidR="00FD4E0F" w:rsidRPr="001B7622"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 xml:space="preserve">Documentación que compruebe que cuenta con </w:t>
      </w:r>
      <w:r w:rsidRPr="00FD4E0F">
        <w:rPr>
          <w:rFonts w:asciiTheme="minorHAnsi" w:hAnsiTheme="minorHAnsi" w:cs="Arial"/>
        </w:rPr>
        <w:t>bodega con espacio para almacenar alimentos secos y alimentos refrigerados, deberá estar equipada con cuartos fríos, refrigerador y congelador; ésta deberá tener capacidad de almacenaje suficiente para atender el servicio objeto de esta licitación.</w:t>
      </w:r>
    </w:p>
    <w:p w:rsidR="001B7622" w:rsidRPr="00B2550F" w:rsidRDefault="001B7622" w:rsidP="001B7622">
      <w:pPr>
        <w:numPr>
          <w:ilvl w:val="0"/>
          <w:numId w:val="8"/>
        </w:numPr>
        <w:tabs>
          <w:tab w:val="left" w:pos="1276"/>
        </w:tabs>
        <w:ind w:right="49"/>
        <w:jc w:val="both"/>
        <w:rPr>
          <w:rFonts w:asciiTheme="minorHAnsi" w:hAnsiTheme="minorHAnsi"/>
          <w:bCs/>
        </w:rPr>
      </w:pPr>
      <w:r>
        <w:rPr>
          <w:rFonts w:asciiTheme="minorHAnsi" w:hAnsiTheme="minorHAnsi"/>
          <w:bCs/>
        </w:rPr>
        <w:t>Acta de verificación de instalaciones realizada por la Convocante.</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Documentación que compruebe que cuentan con instalaciones que cumplan con todas las normas de la Secretaría de Salud en cuanto a instalaciones </w:t>
      </w:r>
      <w:r w:rsidR="00570165">
        <w:rPr>
          <w:rFonts w:asciiTheme="minorHAnsi" w:hAnsiTheme="minorHAnsi"/>
        </w:rPr>
        <w:t>y deberá</w:t>
      </w:r>
      <w:r w:rsidRPr="00147C2F">
        <w:rPr>
          <w:rFonts w:asciiTheme="minorHAnsi" w:hAnsiTheme="minorHAnsi"/>
        </w:rPr>
        <w:t xml:space="preserve"> garantizar una respuesta rápida en la solicitud de alimentos fuera de los horarios estipulados.</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Los licitantes deberán presentar como mínimo </w:t>
      </w:r>
      <w:r w:rsidR="00570165">
        <w:rPr>
          <w:rFonts w:asciiTheme="minorHAnsi" w:hAnsiTheme="minorHAnsi"/>
        </w:rPr>
        <w:t>dos</w:t>
      </w:r>
      <w:r w:rsidRPr="00147C2F">
        <w:rPr>
          <w:rFonts w:asciiTheme="minorHAnsi" w:hAnsiTheme="minorHAnsi"/>
        </w:rPr>
        <w:t xml:space="preserve"> cartas, en las cuales estipulen que han prestado buen servicio de nutrición </w:t>
      </w:r>
      <w:r w:rsidR="00570165">
        <w:rPr>
          <w:rFonts w:asciiTheme="minorHAnsi" w:hAnsiTheme="minorHAnsi"/>
        </w:rPr>
        <w:t xml:space="preserve">tanto en calidad como en suministro </w:t>
      </w:r>
      <w:r w:rsidRPr="00147C2F">
        <w:rPr>
          <w:rFonts w:asciiTheme="minorHAnsi" w:hAnsiTheme="minorHAnsi"/>
        </w:rPr>
        <w:t xml:space="preserve">ante otras </w:t>
      </w:r>
      <w:r w:rsidR="00570165">
        <w:rPr>
          <w:rFonts w:asciiTheme="minorHAnsi" w:hAnsiTheme="minorHAnsi"/>
        </w:rPr>
        <w:t>instituciones</w:t>
      </w:r>
      <w:r w:rsidRPr="00147C2F">
        <w:rPr>
          <w:rFonts w:asciiTheme="minorHAnsi" w:hAnsiTheme="minorHAnsi"/>
        </w:rPr>
        <w:t>, mismas que la Convocante se reserva el derecho de verificar dicha información, para su participación en el presente evento.</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Deberán presentar la documentación requerida que compruebe el cumplimiento o, en su caso carta compromiso bajo protesta de decir verdad de cumplir con</w:t>
      </w:r>
      <w:bookmarkStart w:id="0" w:name="_GoBack"/>
      <w:bookmarkEnd w:id="0"/>
      <w:r w:rsidRPr="00147C2F">
        <w:rPr>
          <w:rFonts w:asciiTheme="minorHAnsi" w:hAnsiTheme="minorHAnsi"/>
        </w:rPr>
        <w:t xml:space="preserve"> cada uno de los requisitos señalados en los puntos que integran el numeral 1.2.3 de estas bases (deberán presentarse por separado para cada uno de los puntos).</w:t>
      </w:r>
    </w:p>
    <w:p w:rsidR="00FD4E0F" w:rsidRPr="00987D05" w:rsidRDefault="00FD4E0F" w:rsidP="00FD4E0F">
      <w:pPr>
        <w:pStyle w:val="Prrafodelista"/>
        <w:numPr>
          <w:ilvl w:val="0"/>
          <w:numId w:val="8"/>
        </w:numPr>
        <w:tabs>
          <w:tab w:val="left" w:pos="993"/>
        </w:tabs>
        <w:jc w:val="both"/>
        <w:rPr>
          <w:rFonts w:asciiTheme="minorHAnsi" w:hAnsiTheme="minorHAnsi"/>
        </w:rPr>
      </w:pPr>
      <w:r w:rsidRPr="00147C2F">
        <w:rPr>
          <w:rFonts w:asciiTheme="minorHAnsi" w:hAnsiTheme="minorHAnsi"/>
        </w:rPr>
        <w:t xml:space="preserve">Original y copia para cotejo de una póliza de </w:t>
      </w:r>
      <w:r w:rsidR="00570165">
        <w:rPr>
          <w:rFonts w:asciiTheme="minorHAnsi" w:hAnsiTheme="minorHAnsi"/>
        </w:rPr>
        <w:t>Segu</w:t>
      </w:r>
      <w:r w:rsidR="00FC79F6">
        <w:rPr>
          <w:rFonts w:asciiTheme="minorHAnsi" w:hAnsiTheme="minorHAnsi"/>
        </w:rPr>
        <w:t xml:space="preserve">ro de Responsabilidad Civil, </w:t>
      </w:r>
      <w:r w:rsidR="00FC79F6" w:rsidRPr="00987D05">
        <w:rPr>
          <w:rFonts w:asciiTheme="minorHAnsi" w:hAnsiTheme="minorHAnsi"/>
        </w:rPr>
        <w:t xml:space="preserve">la cual deberá ser de por </w:t>
      </w:r>
      <w:r w:rsidR="00987D05" w:rsidRPr="00987D05">
        <w:rPr>
          <w:rFonts w:asciiTheme="minorHAnsi" w:hAnsiTheme="minorHAnsi"/>
        </w:rPr>
        <w:t xml:space="preserve"> un monto mínimo de $329,000,0</w:t>
      </w:r>
      <w:r w:rsidR="00A51D29">
        <w:rPr>
          <w:rFonts w:asciiTheme="minorHAnsi" w:hAnsiTheme="minorHAnsi"/>
        </w:rPr>
        <w:t>00.00</w:t>
      </w:r>
      <w:r w:rsidR="00FC79F6" w:rsidRPr="00987D05">
        <w:rPr>
          <w:rFonts w:asciiTheme="minorHAnsi" w:hAnsiTheme="minorHAnsi"/>
        </w:rPr>
        <w:t>, para proteger la infraestructura, equipamiento e integridad física de los pacientes y empleados.</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570165"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w:t>
      </w:r>
      <w:r w:rsidRPr="00570165">
        <w:rPr>
          <w:rFonts w:asciiTheme="minorHAnsi" w:hAnsiTheme="minorHAnsi" w:cs="Arial"/>
        </w:rPr>
        <w:t>se emita opinión positiva sobre el cumplimiento de sus obligaciones fiscales, conforme a lo establecido en las regla 2.1.27 de la Miscelánea Fiscal para el Ejercicio 201</w:t>
      </w:r>
      <w:r w:rsidR="00570165" w:rsidRPr="00570165">
        <w:rPr>
          <w:rFonts w:asciiTheme="minorHAnsi" w:hAnsiTheme="minorHAnsi" w:cs="Arial"/>
        </w:rPr>
        <w:t>6</w:t>
      </w:r>
      <w:r w:rsidRPr="00570165">
        <w:rPr>
          <w:rFonts w:asciiTheme="minorHAnsi" w:hAnsiTheme="minorHAnsi" w:cs="Arial"/>
        </w:rPr>
        <w:t xml:space="preserve"> publicada en el DOF el </w:t>
      </w:r>
      <w:r w:rsidR="00570165" w:rsidRPr="00570165">
        <w:rPr>
          <w:rFonts w:asciiTheme="minorHAnsi" w:hAnsiTheme="minorHAnsi" w:cs="Arial"/>
        </w:rPr>
        <w:t>23</w:t>
      </w:r>
      <w:r w:rsidRPr="00570165">
        <w:rPr>
          <w:rFonts w:asciiTheme="minorHAnsi" w:hAnsiTheme="minorHAnsi" w:cs="Arial"/>
        </w:rPr>
        <w:t xml:space="preserve"> de Diciembre de 201</w:t>
      </w:r>
      <w:r w:rsidR="00570165" w:rsidRPr="00570165">
        <w:rPr>
          <w:rFonts w:asciiTheme="minorHAnsi" w:hAnsiTheme="minorHAnsi" w:cs="Arial"/>
        </w:rPr>
        <w:t>5</w:t>
      </w:r>
      <w:r w:rsidRPr="00570165">
        <w:rPr>
          <w:rFonts w:asciiTheme="minorHAnsi" w:hAnsiTheme="minorHAnsi" w:cs="Arial"/>
        </w:rPr>
        <w:t>, Comprobante del último pago de: Impuesto sobre Nóminas, Refrendo y/o Tenencia de los vehículos de su propiedad e Impuesto predial del domicilio fiscal del licitante, en caso de ser propietario.</w:t>
      </w:r>
      <w:r w:rsidR="005E6330" w:rsidRPr="00570165">
        <w:rPr>
          <w:rFonts w:asciiTheme="minorHAnsi" w:hAnsiTheme="minorHAnsi" w:cs="Arial"/>
        </w:rPr>
        <w:t>.</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lastRenderedPageBreak/>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B15464" w:rsidRDefault="00B15464"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B15464" w:rsidRPr="000B78E5" w:rsidRDefault="00B15464"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Default="000B78E5" w:rsidP="000B78E5">
      <w:pPr>
        <w:ind w:left="720" w:right="49"/>
        <w:jc w:val="both"/>
        <w:rPr>
          <w:rFonts w:ascii="Calibri" w:hAnsi="Calibri"/>
        </w:rPr>
      </w:pPr>
    </w:p>
    <w:p w:rsidR="000F54D5" w:rsidRPr="0039320A" w:rsidRDefault="000F54D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FD4E0F" w:rsidRPr="00A16B2E" w:rsidRDefault="00FD4E0F" w:rsidP="00FD4E0F">
      <w:pPr>
        <w:ind w:left="709" w:right="-1"/>
        <w:jc w:val="both"/>
        <w:rPr>
          <w:rFonts w:ascii="Calibri" w:hAnsi="Calibri"/>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D4E0F" w:rsidRDefault="00FD4E0F" w:rsidP="00FD4E0F">
      <w:pPr>
        <w:pStyle w:val="Prrafodelista"/>
        <w:rPr>
          <w:rFonts w:ascii="Calibri" w:hAnsi="Calibri"/>
        </w:rPr>
      </w:pPr>
    </w:p>
    <w:p w:rsidR="000B78E5"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D4E0F" w:rsidRDefault="00FD4E0F" w:rsidP="00FD4E0F">
      <w:pPr>
        <w:pStyle w:val="Prrafodelista"/>
        <w:rPr>
          <w:rFonts w:ascii="Calibri" w:hAnsi="Calibri"/>
        </w:rPr>
      </w:pPr>
    </w:p>
    <w:p w:rsidR="000B78E5"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FD4E0F" w:rsidRDefault="00FD4E0F" w:rsidP="00FD4E0F">
      <w:pPr>
        <w:pStyle w:val="Prrafodelista"/>
        <w:rPr>
          <w:rFonts w:ascii="Calibri" w:hAnsi="Calibri"/>
        </w:rPr>
      </w:pP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D4E0F" w:rsidRDefault="00FD4E0F" w:rsidP="00FD4E0F">
      <w:pPr>
        <w:pStyle w:val="Prrafodelista"/>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D4E0F" w:rsidRDefault="00FD4E0F" w:rsidP="000B78E5">
      <w:pPr>
        <w:tabs>
          <w:tab w:val="left" w:pos="10064"/>
        </w:tabs>
        <w:ind w:right="-1"/>
        <w:jc w:val="both"/>
        <w:rPr>
          <w:rFonts w:ascii="Calibri" w:hAnsi="Calibri"/>
        </w:rPr>
      </w:pPr>
    </w:p>
    <w:p w:rsidR="00B15464" w:rsidRDefault="00B15464"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465321" w:rsidRDefault="00465321"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221835">
        <w:rPr>
          <w:rFonts w:ascii="Calibri" w:hAnsi="Calibri" w:cs="Arial"/>
          <w:iCs/>
        </w:rPr>
        <w:t xml:space="preserve">de </w:t>
      </w:r>
      <w:r w:rsidR="0058528D">
        <w:rPr>
          <w:rFonts w:ascii="Calibri" w:hAnsi="Calibri" w:cs="Arial"/>
          <w:iCs/>
        </w:rPr>
        <w:t>la</w:t>
      </w:r>
      <w:r w:rsidR="00221835">
        <w:rPr>
          <w:rFonts w:ascii="Calibri" w:hAnsi="Calibri" w:cs="Arial"/>
          <w:iCs/>
        </w:rPr>
        <w:t xml:space="preserve">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w:t>
      </w:r>
      <w:r w:rsidRPr="0090500C">
        <w:rPr>
          <w:rFonts w:ascii="Calibri" w:hAnsi="Calibri"/>
        </w:rPr>
        <w:lastRenderedPageBreak/>
        <w:t>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FD4E0F" w:rsidRDefault="00FD4E0F" w:rsidP="000B78E5">
      <w:pPr>
        <w:ind w:right="-1"/>
        <w:jc w:val="both"/>
        <w:rPr>
          <w:rFonts w:ascii="Calibri" w:hAnsi="Calibri"/>
        </w:rPr>
      </w:pPr>
    </w:p>
    <w:p w:rsidR="00FD4E0F" w:rsidRDefault="00FD4E0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Default="000B78E5" w:rsidP="000B78E5">
      <w:pPr>
        <w:ind w:right="-1"/>
        <w:jc w:val="both"/>
        <w:rPr>
          <w:rFonts w:ascii="Calibri" w:hAnsi="Calibri"/>
        </w:rPr>
      </w:pPr>
    </w:p>
    <w:p w:rsidR="00F61AD4" w:rsidRPr="00BA53F2" w:rsidRDefault="00F61AD4" w:rsidP="00F61AD4">
      <w:pPr>
        <w:jc w:val="both"/>
        <w:rPr>
          <w:rFonts w:asciiTheme="minorHAnsi" w:hAnsiTheme="minorHAnsi" w:cs="Tahoma"/>
        </w:rPr>
      </w:pPr>
      <w:r w:rsidRPr="00BA53F2">
        <w:rPr>
          <w:rFonts w:ascii="Calibri" w:hAnsi="Calibri" w:cs="Tahoma"/>
          <w:b/>
          <w:bCs/>
        </w:rPr>
        <w:t xml:space="preserve"> </w:t>
      </w:r>
      <w:r w:rsidRPr="00BA53F2">
        <w:rPr>
          <w:rFonts w:asciiTheme="minorHAnsi" w:hAnsiTheme="minorHAnsi" w:cs="Tahoma"/>
          <w:b/>
          <w:bCs/>
        </w:rPr>
        <w:t>“EL LICITANTE”</w:t>
      </w:r>
      <w:r w:rsidRPr="00BA53F2">
        <w:rPr>
          <w:rFonts w:asciiTheme="minorHAnsi" w:hAnsiTheme="minorHAnsi" w:cs="Tahoma"/>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Pr="00BA53F2">
        <w:rPr>
          <w:rFonts w:asciiTheme="minorHAnsi" w:hAnsiTheme="minorHAnsi" w:cs="Tahoma"/>
          <w:b/>
          <w:bCs/>
        </w:rPr>
        <w:t>“EL LICITANTE”</w:t>
      </w:r>
      <w:r w:rsidRPr="00BA53F2">
        <w:rPr>
          <w:rFonts w:asciiTheme="minorHAnsi" w:hAnsiTheme="minorHAnsi" w:cs="Tahoma"/>
        </w:rPr>
        <w:t xml:space="preserve"> será a razón del 1%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F61AD4">
      <w:pPr>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del contrato.</w:t>
      </w:r>
    </w:p>
    <w:p w:rsidR="00BA53F2" w:rsidRPr="00BA53F2" w:rsidRDefault="00BA53F2" w:rsidP="00F61AD4">
      <w:pPr>
        <w:jc w:val="both"/>
        <w:rPr>
          <w:rFonts w:asciiTheme="minorHAnsi" w:hAnsiTheme="minorHAnsi" w:cs="Tahoma"/>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 xml:space="preserve">El servicio prestado por </w:t>
      </w:r>
      <w:r w:rsidRPr="00BA53F2">
        <w:rPr>
          <w:rFonts w:asciiTheme="minorHAnsi" w:hAnsiTheme="minorHAnsi" w:cs="Tahoma"/>
          <w:b/>
          <w:bCs/>
        </w:rPr>
        <w:t>“EL LICITANTE”</w:t>
      </w:r>
      <w:r w:rsidRPr="00BA53F2">
        <w:rPr>
          <w:rFonts w:asciiTheme="minorHAnsi" w:hAnsiTheme="minorHAnsi" w:cs="Tahoma"/>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rPr>
        <w:t>“EL LICITANTE”</w:t>
      </w:r>
      <w:r w:rsidRPr="00BA53F2">
        <w:rPr>
          <w:rFonts w:asciiTheme="minorHAnsi" w:hAnsiTheme="minorHAnsi" w:cs="Tahoma"/>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BA53F2" w:rsidRPr="00BA53F2" w:rsidRDefault="00BA53F2" w:rsidP="00F61AD4">
      <w:pPr>
        <w:ind w:right="49"/>
        <w:jc w:val="both"/>
        <w:rPr>
          <w:rFonts w:asciiTheme="minorHAnsi" w:hAnsiTheme="minorHAnsi" w:cs="Tahoma"/>
        </w:rPr>
      </w:pP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F61AD4" w:rsidRPr="00BA53F2" w:rsidTr="003C4302">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Pena que se aplicará</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lastRenderedPageBreak/>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1%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2%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3% sobre el monto mensual de la Unidad Aplicativa</w:t>
            </w:r>
          </w:p>
        </w:tc>
      </w:tr>
    </w:tbl>
    <w:p w:rsidR="00F61AD4" w:rsidRPr="00BA53F2" w:rsidRDefault="00F61AD4" w:rsidP="00F61AD4">
      <w:pPr>
        <w:ind w:right="49"/>
        <w:jc w:val="both"/>
        <w:rPr>
          <w:rFonts w:asciiTheme="minorHAnsi" w:eastAsiaTheme="minorHAnsi" w:hAnsiTheme="minorHAnsi"/>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En caso de que el porcentaje de cumplimiento fuese menor a 80% se observará el procedimiento descrito en la cláusula referente a la rescisión del contrato que se celebre.</w:t>
      </w:r>
    </w:p>
    <w:p w:rsidR="00F61AD4" w:rsidRPr="00BA53F2" w:rsidRDefault="00F61AD4" w:rsidP="00F61AD4">
      <w:pPr>
        <w:ind w:right="49"/>
        <w:jc w:val="both"/>
        <w:rPr>
          <w:rFonts w:asciiTheme="minorHAnsi" w:hAnsiTheme="minorHAnsi" w:cs="Tahoma"/>
        </w:rPr>
      </w:pPr>
    </w:p>
    <w:p w:rsidR="00F61AD4" w:rsidRPr="00BA53F2" w:rsidRDefault="00F61AD4" w:rsidP="00F61AD4">
      <w:pPr>
        <w:ind w:right="51"/>
        <w:jc w:val="both"/>
        <w:rPr>
          <w:rFonts w:asciiTheme="minorHAnsi" w:hAnsiTheme="minorHAnsi" w:cs="Tahoma"/>
        </w:rPr>
      </w:pPr>
      <w:r w:rsidRPr="00BA53F2">
        <w:rPr>
          <w:rFonts w:asciiTheme="minorHAnsi" w:hAnsiTheme="minorHAnsi" w:cs="Tahoma"/>
        </w:rPr>
        <w:t xml:space="preserve">En el supuesto de que se requiera la aplicación de la Pena Convencional, el Administrador o equivalente de la Unidad Aplicativa de </w:t>
      </w:r>
      <w:r w:rsidRPr="00BA53F2">
        <w:rPr>
          <w:rFonts w:asciiTheme="minorHAnsi" w:hAnsiTheme="minorHAnsi" w:cs="Tahoma"/>
          <w:b/>
          <w:bCs/>
        </w:rPr>
        <w:t>“LA CONVOCANTE.”</w:t>
      </w:r>
      <w:r w:rsidRPr="00BA53F2">
        <w:rPr>
          <w:rFonts w:asciiTheme="minorHAnsi" w:hAnsiTheme="minorHAnsi" w:cs="Tahoma"/>
        </w:rPr>
        <w:t xml:space="preserve"> deberá elaborar el cálculo de dicha pena y hacerlo del conocimiento de </w:t>
      </w:r>
      <w:r w:rsidRPr="00BA53F2">
        <w:rPr>
          <w:rFonts w:asciiTheme="minorHAnsi" w:hAnsiTheme="minorHAnsi" w:cs="Tahoma"/>
          <w:b/>
          <w:bCs/>
        </w:rPr>
        <w:t>“EL LICITANTE”</w:t>
      </w:r>
      <w:r w:rsidRPr="00BA53F2">
        <w:rPr>
          <w:rFonts w:asciiTheme="minorHAnsi" w:hAnsiTheme="minorHAnsi" w:cs="Tahoma"/>
        </w:rPr>
        <w:t>, así como también remitirlo a la Subdirección de Recursos Financieros.</w:t>
      </w:r>
    </w:p>
    <w:p w:rsidR="00BA53F2" w:rsidRPr="00BA53F2" w:rsidRDefault="00BA53F2" w:rsidP="00F61AD4">
      <w:pPr>
        <w:ind w:right="51"/>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F61AD4">
      <w:pPr>
        <w:jc w:val="both"/>
        <w:rPr>
          <w:rFonts w:asciiTheme="minorHAnsi" w:hAnsiTheme="minorHAnsi" w:cs="Tahoma"/>
        </w:rPr>
      </w:pPr>
    </w:p>
    <w:p w:rsidR="00973CB8" w:rsidRPr="00BA53F2" w:rsidRDefault="00F61AD4" w:rsidP="00F61AD4">
      <w:pPr>
        <w:ind w:right="-1"/>
        <w:jc w:val="both"/>
        <w:rPr>
          <w:rFonts w:asciiTheme="minorHAnsi" w:hAnsiTheme="minorHAnsi"/>
        </w:rPr>
      </w:pPr>
      <w:r w:rsidRPr="00BA53F2">
        <w:rPr>
          <w:rFonts w:asciiTheme="minorHAnsi" w:hAnsiTheme="minorHAnsi" w:cs="Tahoma"/>
        </w:rPr>
        <w:t xml:space="preserve">Las penas se harán efectivas descontándose de los pagos que </w:t>
      </w:r>
      <w:r w:rsidRPr="00BA53F2">
        <w:rPr>
          <w:rFonts w:asciiTheme="minorHAnsi" w:hAnsiTheme="minorHAnsi" w:cs="Tahoma"/>
          <w:b/>
        </w:rPr>
        <w:t>“LA CONVOCANTE”</w:t>
      </w:r>
      <w:r w:rsidRPr="00BA53F2">
        <w:rPr>
          <w:rFonts w:asciiTheme="minorHAnsi" w:hAnsiTheme="minorHAnsi" w:cs="Tahoma"/>
        </w:rPr>
        <w:t xml:space="preserve">, tenga pendientes de efectuar a </w:t>
      </w:r>
      <w:r w:rsidRPr="00BA53F2">
        <w:rPr>
          <w:rFonts w:asciiTheme="minorHAnsi" w:hAnsiTheme="minorHAnsi" w:cs="Tahoma"/>
          <w:b/>
        </w:rPr>
        <w:t>“EL LICITANTE”</w:t>
      </w:r>
      <w:r w:rsidRPr="00BA53F2">
        <w:rPr>
          <w:rFonts w:asciiTheme="minorHAnsi" w:hAnsiTheme="minorHAnsi" w:cs="Tahoma"/>
        </w:rPr>
        <w:t xml:space="preserve"> mediante nota de crédito sobre la factura o en su caso éste efectuará el pago correspondiente en las oficinas de Recursos Financieros de </w:t>
      </w:r>
      <w:r w:rsidRPr="00BA53F2">
        <w:rPr>
          <w:rFonts w:asciiTheme="minorHAnsi" w:hAnsiTheme="minorHAnsi" w:cs="Tahoma"/>
          <w:b/>
        </w:rPr>
        <w:t>“LA CONVOCANTE”</w:t>
      </w:r>
      <w:r w:rsidRPr="00BA53F2">
        <w:rPr>
          <w:rFonts w:asciiTheme="minorHAnsi" w:hAnsiTheme="minorHAnsi" w:cs="Tahoma"/>
        </w:rPr>
        <w:t xml:space="preserve">, independientemente de que </w:t>
      </w:r>
      <w:r w:rsidRPr="00BA53F2">
        <w:rPr>
          <w:rFonts w:asciiTheme="minorHAnsi" w:hAnsiTheme="minorHAnsi" w:cs="Tahoma"/>
          <w:b/>
        </w:rPr>
        <w:t>“LA CONVOCANTE”</w:t>
      </w:r>
      <w:r w:rsidRPr="00BA53F2">
        <w:rPr>
          <w:rFonts w:asciiTheme="minorHAnsi" w:hAnsiTheme="minorHAnsi" w:cs="Tahoma"/>
        </w:rPr>
        <w:t xml:space="preserve"> opte por hacer efectiva la garantía otorgada por </w:t>
      </w:r>
      <w:r w:rsidRPr="00BA53F2">
        <w:rPr>
          <w:rFonts w:asciiTheme="minorHAnsi" w:hAnsiTheme="minorHAnsi" w:cs="Tahoma"/>
          <w:b/>
        </w:rPr>
        <w:t>“EL LICITANTE”</w:t>
      </w:r>
      <w:r w:rsidRPr="00BA53F2">
        <w:rPr>
          <w:rFonts w:asciiTheme="minorHAnsi" w:hAnsiTheme="minorHAnsi" w:cs="Tahoma"/>
        </w:rPr>
        <w:t>,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w:t>
      </w:r>
      <w:r w:rsidR="0058528D">
        <w:rPr>
          <w:rFonts w:asciiTheme="minorHAnsi" w:hAnsiTheme="minorHAnsi" w:cstheme="minorHAnsi"/>
        </w:rPr>
        <w:t xml:space="preserve"> la</w:t>
      </w:r>
      <w:r w:rsidRPr="00780E06">
        <w:rPr>
          <w:rFonts w:asciiTheme="minorHAnsi" w:hAnsiTheme="minorHAnsi" w:cstheme="minorHAnsi"/>
        </w:rPr>
        <w:t xml:space="preserve"> unidad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465321" w:rsidRDefault="00465321" w:rsidP="000B78E5">
      <w:pPr>
        <w:pStyle w:val="Textoindependiente2"/>
        <w:ind w:right="-1"/>
        <w:rPr>
          <w:rFonts w:ascii="Calibri" w:hAnsi="Calibri"/>
          <w:sz w:val="20"/>
        </w:rPr>
      </w:pPr>
    </w:p>
    <w:p w:rsidR="00465321" w:rsidRDefault="00465321" w:rsidP="000B78E5">
      <w:pPr>
        <w:pStyle w:val="Textoindependiente2"/>
        <w:ind w:right="-1"/>
        <w:rPr>
          <w:rFonts w:ascii="Calibri" w:hAnsi="Calibri"/>
          <w:sz w:val="20"/>
        </w:rPr>
      </w:pPr>
    </w:p>
    <w:p w:rsidR="00FD4E0F" w:rsidRDefault="00FD4E0F"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BA53F2" w:rsidRPr="00D900AE">
        <w:rPr>
          <w:rFonts w:asciiTheme="minorHAnsi" w:hAnsiTheme="minorHAnsi"/>
          <w:color w:val="auto"/>
          <w:sz w:val="20"/>
          <w:szCs w:val="20"/>
        </w:rPr>
        <w:t>0</w:t>
      </w:r>
      <w:r w:rsidR="008C4CE6">
        <w:rPr>
          <w:rFonts w:asciiTheme="minorHAnsi" w:hAnsiTheme="minorHAnsi"/>
          <w:color w:val="auto"/>
          <w:sz w:val="20"/>
          <w:szCs w:val="20"/>
        </w:rPr>
        <w:t>7</w:t>
      </w:r>
      <w:r w:rsidRPr="00D900AE">
        <w:rPr>
          <w:rFonts w:asciiTheme="minorHAnsi" w:hAnsiTheme="minorHAnsi"/>
          <w:color w:val="auto"/>
          <w:sz w:val="20"/>
          <w:szCs w:val="20"/>
        </w:rPr>
        <w:t xml:space="preserve"> de </w:t>
      </w:r>
      <w:r w:rsidR="008C4CE6">
        <w:rPr>
          <w:rFonts w:asciiTheme="minorHAnsi" w:hAnsiTheme="minorHAnsi"/>
          <w:color w:val="auto"/>
          <w:sz w:val="20"/>
          <w:szCs w:val="20"/>
        </w:rPr>
        <w:t>Diciembre</w:t>
      </w:r>
      <w:r w:rsidRPr="00D900AE">
        <w:rPr>
          <w:rFonts w:asciiTheme="minorHAnsi" w:hAnsiTheme="minorHAnsi"/>
          <w:color w:val="auto"/>
          <w:sz w:val="20"/>
          <w:szCs w:val="20"/>
        </w:rPr>
        <w:t xml:space="preserve"> del 201</w:t>
      </w:r>
      <w:r w:rsidR="00850AE5" w:rsidRPr="00D900AE">
        <w:rPr>
          <w:rFonts w:asciiTheme="minorHAnsi" w:hAnsiTheme="minorHAnsi"/>
          <w:color w:val="auto"/>
          <w:sz w:val="20"/>
          <w:szCs w:val="20"/>
        </w:rPr>
        <w:t>6</w:t>
      </w:r>
      <w:r w:rsidRPr="00D900AE">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lastRenderedPageBreak/>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8C4CE6" w:rsidRPr="00D900AE">
        <w:rPr>
          <w:rFonts w:asciiTheme="minorHAnsi" w:hAnsiTheme="minorHAnsi"/>
          <w:color w:val="auto"/>
          <w:sz w:val="20"/>
          <w:szCs w:val="20"/>
        </w:rPr>
        <w:t>0</w:t>
      </w:r>
      <w:r w:rsidR="008C4CE6">
        <w:rPr>
          <w:rFonts w:asciiTheme="minorHAnsi" w:hAnsiTheme="minorHAnsi"/>
          <w:color w:val="auto"/>
          <w:sz w:val="20"/>
          <w:szCs w:val="20"/>
        </w:rPr>
        <w:t>7</w:t>
      </w:r>
      <w:r w:rsidR="008C4CE6" w:rsidRPr="00D900AE">
        <w:rPr>
          <w:rFonts w:asciiTheme="minorHAnsi" w:hAnsiTheme="minorHAnsi"/>
          <w:color w:val="auto"/>
          <w:sz w:val="20"/>
          <w:szCs w:val="20"/>
        </w:rPr>
        <w:t xml:space="preserve"> de </w:t>
      </w:r>
      <w:r w:rsidR="008C4CE6">
        <w:rPr>
          <w:rFonts w:asciiTheme="minorHAnsi" w:hAnsiTheme="minorHAnsi"/>
          <w:color w:val="auto"/>
          <w:sz w:val="20"/>
          <w:szCs w:val="20"/>
        </w:rPr>
        <w:t>Diciembre</w:t>
      </w:r>
      <w:r w:rsidR="008C4CE6" w:rsidRPr="00D900AE">
        <w:rPr>
          <w:rFonts w:asciiTheme="minorHAnsi" w:hAnsiTheme="minorHAnsi"/>
          <w:color w:val="auto"/>
          <w:sz w:val="20"/>
          <w:szCs w:val="20"/>
        </w:rPr>
        <w:t xml:space="preserve"> del 2016</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p w:rsidR="00465321" w:rsidRDefault="00465321" w:rsidP="007F700B">
      <w:pPr>
        <w:pStyle w:val="Default"/>
        <w:rPr>
          <w:rFonts w:asciiTheme="minorHAnsi" w:hAnsiTheme="minorHAnsi"/>
          <w:color w:val="auto"/>
          <w:sz w:val="20"/>
          <w:szCs w:val="20"/>
        </w:rPr>
      </w:pPr>
    </w:p>
    <w:p w:rsidR="00465321" w:rsidRDefault="00465321" w:rsidP="007F700B">
      <w:pPr>
        <w:pStyle w:val="Default"/>
        <w:rPr>
          <w:rFonts w:asciiTheme="minorHAnsi" w:hAnsiTheme="minorHAnsi"/>
          <w:color w:val="auto"/>
          <w:sz w:val="20"/>
          <w:szCs w:val="20"/>
        </w:rPr>
      </w:pPr>
    </w:p>
    <w:p w:rsidR="00465321" w:rsidRDefault="00465321" w:rsidP="007F700B">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981DE0">
              <w:rPr>
                <w:rFonts w:ascii="Century Gothic" w:hAnsi="Century Gothic" w:cs="Arial"/>
                <w:b/>
                <w:color w:val="000000"/>
                <w:sz w:val="18"/>
              </w:rPr>
              <w:t>N46</w:t>
            </w:r>
            <w:r w:rsidR="00850AE5">
              <w:rPr>
                <w:rFonts w:ascii="Century Gothic" w:hAnsi="Century Gothic" w:cs="Arial"/>
                <w:b/>
                <w:color w:val="000000"/>
                <w:sz w:val="18"/>
              </w:rPr>
              <w:t>-2016</w:t>
            </w:r>
          </w:p>
          <w:p w:rsidR="007F700B" w:rsidRPr="00E50172" w:rsidRDefault="007F700B" w:rsidP="005A2C3D">
            <w:pPr>
              <w:jc w:val="center"/>
              <w:rPr>
                <w:rFonts w:ascii="Century Gothic" w:hAnsi="Century Gothic" w:cs="Arial"/>
                <w:b/>
                <w:bCs/>
                <w:color w:val="000000"/>
                <w:sz w:val="16"/>
              </w:rPr>
            </w:pPr>
            <w:r w:rsidRPr="00E50172">
              <w:rPr>
                <w:rFonts w:ascii="Century Gothic" w:hAnsi="Century Gothic" w:cs="Arial"/>
                <w:b/>
                <w:color w:val="000000"/>
                <w:sz w:val="18"/>
              </w:rPr>
              <w:t>“</w:t>
            </w:r>
            <w:r w:rsidR="008B4811">
              <w:rPr>
                <w:rFonts w:ascii="Century Gothic" w:hAnsi="Century Gothic" w:cs="Arial"/>
                <w:b/>
                <w:color w:val="000000"/>
                <w:sz w:val="18"/>
              </w:rPr>
              <w:t>SERVICIO DE NUTRICIÓN</w:t>
            </w:r>
            <w:r>
              <w:rPr>
                <w:rFonts w:ascii="Century Gothic" w:hAnsi="Century Gothic" w:cs="Arial"/>
                <w:b/>
                <w:color w:val="000000"/>
                <w:sz w:val="18"/>
              </w:rPr>
              <w:t>”</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8B481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8C4CE6" w:rsidP="00850AE5">
            <w:pPr>
              <w:jc w:val="center"/>
              <w:rPr>
                <w:rFonts w:ascii="Century Gothic" w:hAnsi="Century Gothic" w:cs="Arial"/>
                <w:sz w:val="16"/>
                <w:szCs w:val="18"/>
              </w:rPr>
            </w:pPr>
            <w:r>
              <w:rPr>
                <w:rFonts w:ascii="Century Gothic" w:hAnsi="Century Gothic" w:cs="Arial"/>
                <w:sz w:val="16"/>
                <w:szCs w:val="18"/>
              </w:rPr>
              <w:t>15/12/2016</w:t>
            </w:r>
          </w:p>
          <w:p w:rsidR="008B4811" w:rsidRPr="008B4811" w:rsidRDefault="008C4CE6" w:rsidP="00850AE5">
            <w:pPr>
              <w:jc w:val="center"/>
              <w:rPr>
                <w:rFonts w:ascii="Century Gothic" w:hAnsi="Century Gothic" w:cs="Arial"/>
                <w:sz w:val="16"/>
                <w:szCs w:val="18"/>
              </w:rPr>
            </w:pPr>
            <w:r>
              <w:rPr>
                <w:rFonts w:ascii="Century Gothic" w:hAnsi="Century Gothic" w:cs="Arial"/>
                <w:sz w:val="16"/>
                <w:szCs w:val="18"/>
              </w:rPr>
              <w:t>12</w:t>
            </w:r>
            <w:r w:rsidR="008B4811" w:rsidRPr="008B4811">
              <w:rPr>
                <w:rFonts w:ascii="Century Gothic" w:hAnsi="Century Gothic" w:cs="Arial"/>
                <w:sz w:val="16"/>
                <w:szCs w:val="18"/>
              </w:rPr>
              <w:t>:00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A614B0">
              <w:rPr>
                <w:rFonts w:ascii="Century Gothic" w:hAnsi="Century Gothic" w:cs="Arial"/>
                <w:color w:val="000000"/>
                <w:sz w:val="16"/>
                <w:szCs w:val="18"/>
              </w:rPr>
              <w:t>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A614B0">
              <w:rPr>
                <w:rFonts w:ascii="Century Gothic" w:hAnsi="Century Gothic" w:cs="Arial"/>
                <w:color w:val="000000"/>
                <w:sz w:val="16"/>
                <w:szCs w:val="18"/>
              </w:rPr>
              <w:t>segundo</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 Centro de Monterrey, Nuevo León, C.P. 64000</w:t>
            </w:r>
          </w:p>
        </w:tc>
      </w:tr>
      <w:tr w:rsidR="007F700B" w:rsidRPr="00E50172" w:rsidTr="008B481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8B4811" w:rsidP="00B160FB">
            <w:pPr>
              <w:jc w:val="center"/>
              <w:rPr>
                <w:rFonts w:ascii="Century Gothic" w:hAnsi="Century Gothic" w:cs="Arial"/>
                <w:sz w:val="16"/>
                <w:szCs w:val="18"/>
              </w:rPr>
            </w:pPr>
            <w:r w:rsidRPr="008B4811">
              <w:rPr>
                <w:rFonts w:ascii="Century Gothic" w:hAnsi="Century Gothic" w:cs="Arial"/>
                <w:sz w:val="16"/>
                <w:szCs w:val="18"/>
              </w:rPr>
              <w:t>19/1</w:t>
            </w:r>
            <w:r w:rsidR="008C4CE6">
              <w:rPr>
                <w:rFonts w:ascii="Century Gothic" w:hAnsi="Century Gothic" w:cs="Arial"/>
                <w:sz w:val="16"/>
                <w:szCs w:val="18"/>
              </w:rPr>
              <w:t>2</w:t>
            </w:r>
            <w:r w:rsidRPr="008B4811">
              <w:rPr>
                <w:rFonts w:ascii="Century Gothic" w:hAnsi="Century Gothic" w:cs="Arial"/>
                <w:sz w:val="16"/>
                <w:szCs w:val="18"/>
              </w:rPr>
              <w:t>/2016</w:t>
            </w:r>
          </w:p>
          <w:p w:rsidR="007F700B" w:rsidRPr="008B4811" w:rsidRDefault="00850AE5" w:rsidP="008B4811">
            <w:pPr>
              <w:jc w:val="center"/>
              <w:rPr>
                <w:rFonts w:ascii="Century Gothic" w:hAnsi="Century Gothic" w:cs="Arial"/>
                <w:sz w:val="16"/>
                <w:szCs w:val="18"/>
              </w:rPr>
            </w:pPr>
            <w:r w:rsidRPr="008B4811">
              <w:rPr>
                <w:rFonts w:ascii="Century Gothic" w:hAnsi="Century Gothic" w:cs="Arial"/>
                <w:sz w:val="16"/>
                <w:szCs w:val="18"/>
              </w:rPr>
              <w:t>1</w:t>
            </w:r>
            <w:r w:rsidR="008C4CE6">
              <w:rPr>
                <w:rFonts w:ascii="Century Gothic" w:hAnsi="Century Gothic" w:cs="Arial"/>
                <w:sz w:val="16"/>
                <w:szCs w:val="18"/>
              </w:rPr>
              <w:t>4</w:t>
            </w:r>
            <w:r w:rsidR="007F700B" w:rsidRPr="008B4811">
              <w:rPr>
                <w:rFonts w:ascii="Century Gothic" w:hAnsi="Century Gothic" w:cs="Arial"/>
                <w:sz w:val="16"/>
                <w:szCs w:val="18"/>
              </w:rPr>
              <w:t>:</w:t>
            </w:r>
            <w:r w:rsidR="00B54A80" w:rsidRPr="008B4811">
              <w:rPr>
                <w:rFonts w:ascii="Century Gothic" w:hAnsi="Century Gothic" w:cs="Arial"/>
                <w:sz w:val="16"/>
                <w:szCs w:val="18"/>
              </w:rPr>
              <w:t>0</w:t>
            </w:r>
            <w:r w:rsidR="007F700B" w:rsidRPr="008B4811">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8B481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8C4CE6" w:rsidP="00B160FB">
            <w:pPr>
              <w:jc w:val="center"/>
              <w:rPr>
                <w:rFonts w:ascii="Century Gothic" w:hAnsi="Century Gothic" w:cs="Arial"/>
                <w:sz w:val="16"/>
                <w:szCs w:val="18"/>
              </w:rPr>
            </w:pPr>
            <w:r>
              <w:rPr>
                <w:rFonts w:ascii="Century Gothic" w:hAnsi="Century Gothic" w:cs="Arial"/>
                <w:sz w:val="16"/>
                <w:szCs w:val="18"/>
              </w:rPr>
              <w:t>21/12</w:t>
            </w:r>
            <w:r w:rsidR="008B4811" w:rsidRPr="008B4811">
              <w:rPr>
                <w:rFonts w:ascii="Century Gothic" w:hAnsi="Century Gothic" w:cs="Arial"/>
                <w:sz w:val="16"/>
                <w:szCs w:val="18"/>
              </w:rPr>
              <w:t>/2016</w:t>
            </w:r>
          </w:p>
          <w:p w:rsidR="007F700B" w:rsidRPr="008B4811" w:rsidRDefault="008C4CE6" w:rsidP="008B4811">
            <w:pPr>
              <w:jc w:val="center"/>
              <w:rPr>
                <w:rFonts w:ascii="Century Gothic" w:hAnsi="Century Gothic" w:cs="Arial"/>
                <w:sz w:val="16"/>
                <w:szCs w:val="18"/>
              </w:rPr>
            </w:pPr>
            <w:r>
              <w:rPr>
                <w:rFonts w:ascii="Century Gothic" w:hAnsi="Century Gothic" w:cs="Arial"/>
                <w:sz w:val="16"/>
                <w:szCs w:val="18"/>
              </w:rPr>
              <w:t>14</w:t>
            </w:r>
            <w:r w:rsidR="008B4811" w:rsidRPr="008B4811">
              <w:rPr>
                <w:rFonts w:ascii="Century Gothic" w:hAnsi="Century Gothic" w:cs="Arial"/>
                <w:sz w:val="16"/>
                <w:szCs w:val="18"/>
              </w:rPr>
              <w:t>:</w:t>
            </w:r>
            <w:r w:rsidR="008B4811">
              <w:rPr>
                <w:rFonts w:ascii="Century Gothic" w:hAnsi="Century Gothic" w:cs="Arial"/>
                <w:sz w:val="16"/>
                <w:szCs w:val="18"/>
              </w:rPr>
              <w:t>0</w:t>
            </w:r>
            <w:r w:rsidR="00B54A80" w:rsidRPr="008B4811">
              <w:rPr>
                <w:rFonts w:ascii="Century Gothic" w:hAnsi="Century Gothic" w:cs="Arial"/>
                <w:sz w:val="16"/>
                <w:szCs w:val="18"/>
              </w:rPr>
              <w:t>0</w:t>
            </w:r>
            <w:r w:rsidR="007F700B" w:rsidRPr="008B481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8B481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8C4CE6" w:rsidP="00B160FB">
            <w:pPr>
              <w:jc w:val="center"/>
              <w:rPr>
                <w:rFonts w:ascii="Century Gothic" w:hAnsi="Century Gothic" w:cs="Arial"/>
                <w:sz w:val="16"/>
                <w:szCs w:val="18"/>
              </w:rPr>
            </w:pPr>
            <w:r>
              <w:rPr>
                <w:rFonts w:ascii="Century Gothic" w:hAnsi="Century Gothic" w:cs="Arial"/>
                <w:sz w:val="16"/>
                <w:szCs w:val="18"/>
              </w:rPr>
              <w:t>23</w:t>
            </w:r>
            <w:r w:rsidR="008B4811" w:rsidRPr="008B4811">
              <w:rPr>
                <w:rFonts w:ascii="Century Gothic" w:hAnsi="Century Gothic" w:cs="Arial"/>
                <w:sz w:val="16"/>
                <w:szCs w:val="18"/>
              </w:rPr>
              <w:t>/1</w:t>
            </w:r>
            <w:r>
              <w:rPr>
                <w:rFonts w:ascii="Century Gothic" w:hAnsi="Century Gothic" w:cs="Arial"/>
                <w:sz w:val="16"/>
                <w:szCs w:val="18"/>
              </w:rPr>
              <w:t>2</w:t>
            </w:r>
            <w:r w:rsidR="008B4811" w:rsidRPr="008B4811">
              <w:rPr>
                <w:rFonts w:ascii="Century Gothic" w:hAnsi="Century Gothic" w:cs="Arial"/>
                <w:sz w:val="16"/>
                <w:szCs w:val="18"/>
              </w:rPr>
              <w:t>/2016</w:t>
            </w:r>
          </w:p>
          <w:p w:rsidR="007F700B" w:rsidRPr="008B4811" w:rsidRDefault="008C4CE6" w:rsidP="00850AE5">
            <w:pPr>
              <w:jc w:val="center"/>
              <w:rPr>
                <w:rFonts w:ascii="Century Gothic" w:hAnsi="Century Gothic" w:cs="Arial"/>
                <w:sz w:val="16"/>
                <w:szCs w:val="18"/>
              </w:rPr>
            </w:pPr>
            <w:r>
              <w:rPr>
                <w:rFonts w:ascii="Century Gothic" w:hAnsi="Century Gothic" w:cs="Arial"/>
                <w:sz w:val="16"/>
                <w:szCs w:val="18"/>
              </w:rPr>
              <w:t>12</w:t>
            </w:r>
            <w:r w:rsidR="007F700B" w:rsidRPr="008B4811">
              <w:rPr>
                <w:rFonts w:ascii="Century Gothic" w:hAnsi="Century Gothic" w:cs="Arial"/>
                <w:sz w:val="16"/>
                <w:szCs w:val="18"/>
              </w:rPr>
              <w:t>:</w:t>
            </w:r>
            <w:r>
              <w:rPr>
                <w:rFonts w:ascii="Century Gothic" w:hAnsi="Century Gothic" w:cs="Arial"/>
                <w:sz w:val="16"/>
                <w:szCs w:val="18"/>
              </w:rPr>
              <w:t>0</w:t>
            </w:r>
            <w:r w:rsidR="00850AE5" w:rsidRPr="008B4811">
              <w:rPr>
                <w:rFonts w:ascii="Century Gothic" w:hAnsi="Century Gothic" w:cs="Arial"/>
                <w:sz w:val="16"/>
                <w:szCs w:val="18"/>
              </w:rPr>
              <w:t>0</w:t>
            </w:r>
            <w:r w:rsidR="007F700B" w:rsidRPr="008B481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8B481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8C4CE6" w:rsidP="00B160FB">
            <w:pPr>
              <w:jc w:val="center"/>
              <w:rPr>
                <w:rFonts w:ascii="Century Gothic" w:hAnsi="Century Gothic" w:cs="Arial"/>
                <w:sz w:val="16"/>
                <w:szCs w:val="18"/>
              </w:rPr>
            </w:pPr>
            <w:r>
              <w:rPr>
                <w:rFonts w:ascii="Century Gothic" w:hAnsi="Century Gothic" w:cs="Arial"/>
                <w:sz w:val="16"/>
                <w:szCs w:val="18"/>
              </w:rPr>
              <w:t>23</w:t>
            </w:r>
            <w:r w:rsidR="007F700B" w:rsidRPr="008B4811">
              <w:rPr>
                <w:rFonts w:ascii="Century Gothic" w:hAnsi="Century Gothic" w:cs="Arial"/>
                <w:sz w:val="16"/>
                <w:szCs w:val="18"/>
              </w:rPr>
              <w:t>/</w:t>
            </w:r>
            <w:r w:rsidR="008B4811" w:rsidRPr="008B4811">
              <w:rPr>
                <w:rFonts w:ascii="Century Gothic" w:hAnsi="Century Gothic" w:cs="Arial"/>
                <w:sz w:val="16"/>
                <w:szCs w:val="18"/>
              </w:rPr>
              <w:t>1</w:t>
            </w:r>
            <w:r>
              <w:rPr>
                <w:rFonts w:ascii="Century Gothic" w:hAnsi="Century Gothic" w:cs="Arial"/>
                <w:sz w:val="16"/>
                <w:szCs w:val="18"/>
              </w:rPr>
              <w:t>2</w:t>
            </w:r>
            <w:r w:rsidR="007F700B" w:rsidRPr="008B4811">
              <w:rPr>
                <w:rFonts w:ascii="Century Gothic" w:hAnsi="Century Gothic" w:cs="Arial"/>
                <w:sz w:val="16"/>
                <w:szCs w:val="18"/>
              </w:rPr>
              <w:t>/201</w:t>
            </w:r>
            <w:r w:rsidR="00B54A80" w:rsidRPr="008B4811">
              <w:rPr>
                <w:rFonts w:ascii="Century Gothic" w:hAnsi="Century Gothic" w:cs="Arial"/>
                <w:sz w:val="16"/>
                <w:szCs w:val="18"/>
              </w:rPr>
              <w:t>6</w:t>
            </w:r>
          </w:p>
          <w:p w:rsidR="007F700B" w:rsidRPr="008B4811" w:rsidRDefault="008B4811" w:rsidP="00850AE5">
            <w:pPr>
              <w:jc w:val="center"/>
              <w:rPr>
                <w:rFonts w:ascii="Century Gothic" w:hAnsi="Century Gothic" w:cs="Arial"/>
                <w:sz w:val="16"/>
                <w:szCs w:val="18"/>
              </w:rPr>
            </w:pPr>
            <w:r w:rsidRPr="008B4811">
              <w:rPr>
                <w:rFonts w:ascii="Century Gothic" w:hAnsi="Century Gothic" w:cs="Arial"/>
                <w:sz w:val="16"/>
                <w:szCs w:val="18"/>
              </w:rPr>
              <w:t>1</w:t>
            </w:r>
            <w:r w:rsidR="008C4CE6">
              <w:rPr>
                <w:rFonts w:ascii="Century Gothic" w:hAnsi="Century Gothic" w:cs="Arial"/>
                <w:sz w:val="16"/>
                <w:szCs w:val="18"/>
              </w:rPr>
              <w:t>2</w:t>
            </w:r>
            <w:r w:rsidR="007F700B" w:rsidRPr="008B4811">
              <w:rPr>
                <w:rFonts w:ascii="Century Gothic" w:hAnsi="Century Gothic" w:cs="Arial"/>
                <w:sz w:val="16"/>
                <w:szCs w:val="18"/>
              </w:rPr>
              <w:t>:</w:t>
            </w:r>
            <w:r w:rsidR="008C4CE6">
              <w:rPr>
                <w:rFonts w:ascii="Century Gothic" w:hAnsi="Century Gothic" w:cs="Arial"/>
                <w:sz w:val="16"/>
                <w:szCs w:val="18"/>
              </w:rPr>
              <w:t>3</w:t>
            </w:r>
            <w:r w:rsidRPr="008B4811">
              <w:rPr>
                <w:rFonts w:ascii="Century Gothic" w:hAnsi="Century Gothic" w:cs="Arial"/>
                <w:sz w:val="16"/>
                <w:szCs w:val="18"/>
              </w:rPr>
              <w:t>0</w:t>
            </w:r>
            <w:r w:rsidR="007F700B" w:rsidRPr="008B4811">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8B481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850AE5">
              <w:rPr>
                <w:rFonts w:ascii="Century Gothic" w:hAnsi="Century Gothic" w:cs="Arial"/>
                <w:sz w:val="16"/>
                <w:szCs w:val="18"/>
              </w:rPr>
              <w:t>0</w:t>
            </w:r>
            <w:r w:rsidR="008B4811">
              <w:rPr>
                <w:rFonts w:ascii="Century Gothic" w:hAnsi="Century Gothic" w:cs="Arial"/>
                <w:sz w:val="16"/>
                <w:szCs w:val="18"/>
              </w:rPr>
              <w:t>3</w:t>
            </w:r>
            <w:r w:rsidRPr="008C4582">
              <w:rPr>
                <w:rFonts w:ascii="Century Gothic" w:hAnsi="Century Gothic" w:cs="Arial"/>
                <w:sz w:val="16"/>
                <w:szCs w:val="18"/>
              </w:rPr>
              <w:t xml:space="preserve"> de </w:t>
            </w:r>
            <w:r w:rsidR="008B4811">
              <w:rPr>
                <w:rFonts w:ascii="Century Gothic" w:hAnsi="Century Gothic" w:cs="Arial"/>
                <w:sz w:val="16"/>
                <w:szCs w:val="18"/>
              </w:rPr>
              <w:t>Noviembre</w:t>
            </w:r>
            <w:r w:rsidRPr="008C4582">
              <w:rPr>
                <w:rFonts w:ascii="Century Gothic" w:hAnsi="Century Gothic" w:cs="Arial"/>
                <w:sz w:val="16"/>
                <w:szCs w:val="18"/>
              </w:rPr>
              <w:t xml:space="preserve"> de 201</w:t>
            </w:r>
            <w:r w:rsidR="008C4582" w:rsidRPr="008C4582">
              <w:rPr>
                <w:rFonts w:ascii="Century Gothic" w:hAnsi="Century Gothic" w:cs="Arial"/>
                <w:sz w:val="16"/>
                <w:szCs w:val="18"/>
              </w:rPr>
              <w:t>6</w:t>
            </w:r>
            <w:r w:rsidRPr="008C4582">
              <w:rPr>
                <w:rFonts w:ascii="Century Gothic" w:hAnsi="Century Gothic" w:cs="Arial"/>
                <w:sz w:val="16"/>
                <w:szCs w:val="18"/>
              </w:rPr>
              <w:t xml:space="preserve"> en </w:t>
            </w:r>
            <w:r w:rsidR="0058528D">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58528D">
        <w:rPr>
          <w:rFonts w:ascii="Calibri" w:hAnsi="Calibri"/>
        </w:rPr>
        <w:t>licitantes</w:t>
      </w:r>
      <w:r>
        <w:rPr>
          <w:rFonts w:ascii="Calibri" w:hAnsi="Calibri"/>
        </w:rPr>
        <w:t xml:space="preserve">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B51281" w:rsidRDefault="00B51281" w:rsidP="005E531C">
      <w:pPr>
        <w:ind w:right="-1"/>
        <w:jc w:val="both"/>
        <w:rPr>
          <w:rFonts w:ascii="Calibri" w:hAnsi="Calibri"/>
          <w:b/>
        </w:rPr>
      </w:pPr>
    </w:p>
    <w:p w:rsidR="00465321" w:rsidRDefault="00465321" w:rsidP="005E531C">
      <w:pPr>
        <w:ind w:right="-1"/>
        <w:jc w:val="both"/>
        <w:rPr>
          <w:rFonts w:ascii="Calibri" w:hAnsi="Calibri"/>
          <w:b/>
        </w:rPr>
      </w:pPr>
    </w:p>
    <w:p w:rsidR="00465321" w:rsidRDefault="0046532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39320A" w:rsidRDefault="008C4582" w:rsidP="005E531C">
      <w:pPr>
        <w:ind w:left="284" w:right="-1"/>
        <w:jc w:val="both"/>
        <w:rPr>
          <w:rFonts w:ascii="Calibri" w:hAnsi="Calibri"/>
        </w:rPr>
      </w:pPr>
      <w:r>
        <w:rPr>
          <w:rFonts w:ascii="Calibri" w:hAnsi="Calibri"/>
          <w:b/>
          <w:u w:val="single"/>
        </w:rPr>
        <w:t>14</w:t>
      </w:r>
      <w:r w:rsidR="001126A6">
        <w:rPr>
          <w:rFonts w:ascii="Calibri" w:hAnsi="Calibri"/>
          <w:b/>
          <w:u w:val="single"/>
        </w:rPr>
        <w:t>.1. Modificación al contrato:</w:t>
      </w:r>
      <w:r w:rsidR="001126A6" w:rsidRPr="001126A6">
        <w:rPr>
          <w:rFonts w:ascii="Calibri" w:hAnsi="Calibri"/>
          <w:b/>
        </w:rPr>
        <w:t xml:space="preserve"> </w:t>
      </w:r>
      <w:r w:rsidR="005E531C"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sidR="005E531C">
        <w:rPr>
          <w:rFonts w:ascii="Calibri" w:hAnsi="Calibri"/>
        </w:rPr>
        <w:t>dos originalmente en los mismos</w:t>
      </w:r>
      <w:r w:rsidR="005E531C" w:rsidRPr="0039320A">
        <w:rPr>
          <w:rFonts w:ascii="Calibri" w:hAnsi="Calibri"/>
        </w:rPr>
        <w:t xml:space="preserve"> y el precio de los bienes o servicios sea igual al pactado originalmente, de conformidad con lo establecido en el último párrafo del </w:t>
      </w:r>
      <w:r w:rsidR="005E531C" w:rsidRPr="00E1107E">
        <w:rPr>
          <w:rFonts w:ascii="Calibri" w:hAnsi="Calibri"/>
          <w:i/>
        </w:rPr>
        <w:t>Artículo 47</w:t>
      </w:r>
      <w:r w:rsidR="005E531C" w:rsidRPr="0039320A">
        <w:rPr>
          <w:rFonts w:ascii="Calibri" w:hAnsi="Calibri"/>
        </w:rPr>
        <w:t xml:space="preserve"> de la Ley de Adquisiciones, Arrendamientos y Contratación de Ser</w:t>
      </w:r>
      <w:r w:rsidR="005E531C">
        <w:rPr>
          <w:rFonts w:ascii="Calibri" w:hAnsi="Calibri"/>
        </w:rPr>
        <w:t>vicios del Estad</w:t>
      </w:r>
      <w:r w:rsidR="009E04A4">
        <w:rPr>
          <w:rFonts w:ascii="Calibri" w:hAnsi="Calibri"/>
        </w:rPr>
        <w:t>o de Nuevo León y 95</w:t>
      </w:r>
      <w:r w:rsidR="005E531C">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1126A6">
        <w:rPr>
          <w:rFonts w:ascii="Calibri" w:hAnsi="Calibri"/>
          <w:b/>
          <w:u w:val="single"/>
        </w:rPr>
        <w:t>.2. Daños y Perjuicios:</w:t>
      </w:r>
      <w:r w:rsidR="001126A6" w:rsidRPr="00C23C68">
        <w:rPr>
          <w:rFonts w:ascii="Calibri" w:hAnsi="Calibri"/>
          <w:b/>
        </w:rPr>
        <w:t xml:space="preserve"> </w:t>
      </w: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C23C68">
        <w:rPr>
          <w:rFonts w:ascii="Calibri" w:hAnsi="Calibri"/>
          <w:b/>
          <w:u w:val="single"/>
        </w:rPr>
        <w:t>.3. Notificaciones:</w:t>
      </w:r>
      <w:r w:rsidR="00C23C68">
        <w:rPr>
          <w:rFonts w:ascii="Calibri" w:hAnsi="Calibri"/>
          <w:b/>
        </w:rPr>
        <w:t xml:space="preserve"> </w:t>
      </w: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E04A4" w:rsidRDefault="005E531C" w:rsidP="0058528D">
      <w:pPr>
        <w:ind w:left="284" w:right="-1"/>
        <w:jc w:val="both"/>
        <w:rPr>
          <w:rFonts w:ascii="Calibri" w:hAnsi="Calibri"/>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w:t>
      </w:r>
      <w:r w:rsidR="00C23C68">
        <w:rPr>
          <w:rFonts w:ascii="Calibri" w:hAnsi="Calibri"/>
          <w:b/>
          <w:u w:val="single"/>
        </w:rPr>
        <w:t>ncia del contrato:</w:t>
      </w:r>
      <w:r w:rsidR="00C23C68">
        <w:rPr>
          <w:rFonts w:ascii="Calibri" w:hAnsi="Calibri"/>
          <w:b/>
        </w:rPr>
        <w:t xml:space="preserve"> </w:t>
      </w:r>
      <w:r w:rsidRPr="009E04A4">
        <w:rPr>
          <w:rFonts w:ascii="Calibri" w:hAnsi="Calibri"/>
        </w:rPr>
        <w:t xml:space="preserve">La vigencia del contrato que se derive </w:t>
      </w:r>
      <w:r w:rsidR="009E04A4">
        <w:rPr>
          <w:rFonts w:ascii="Calibri" w:hAnsi="Calibri"/>
        </w:rPr>
        <w:t xml:space="preserve">de la </w:t>
      </w:r>
      <w:r w:rsidRPr="009E04A4">
        <w:rPr>
          <w:rFonts w:ascii="Calibri" w:hAnsi="Calibri"/>
        </w:rPr>
        <w:t xml:space="preserve">presente </w:t>
      </w:r>
      <w:r w:rsidR="009E04A4">
        <w:rPr>
          <w:rFonts w:ascii="Calibri" w:hAnsi="Calibri"/>
        </w:rPr>
        <w:t>licitación</w:t>
      </w:r>
      <w:r w:rsidR="0058528D">
        <w:rPr>
          <w:rFonts w:ascii="Calibri" w:hAnsi="Calibri"/>
        </w:rPr>
        <w:t>, será del 31</w:t>
      </w:r>
      <w:r w:rsidRPr="009E04A4">
        <w:rPr>
          <w:rFonts w:ascii="Calibri" w:hAnsi="Calibri"/>
        </w:rPr>
        <w:t xml:space="preserve"> de </w:t>
      </w:r>
      <w:r w:rsidR="004E0EAA">
        <w:rPr>
          <w:rFonts w:ascii="Calibri" w:hAnsi="Calibri"/>
        </w:rPr>
        <w:t>Enero</w:t>
      </w:r>
      <w:r w:rsidRPr="009E04A4">
        <w:rPr>
          <w:rFonts w:ascii="Calibri" w:hAnsi="Calibri"/>
        </w:rPr>
        <w:t xml:space="preserve"> del 201</w:t>
      </w:r>
      <w:r w:rsidR="002620FF">
        <w:rPr>
          <w:rFonts w:ascii="Calibri" w:hAnsi="Calibri"/>
        </w:rPr>
        <w:t>7</w:t>
      </w:r>
      <w:r w:rsidRPr="009E04A4">
        <w:rPr>
          <w:rFonts w:ascii="Calibri" w:hAnsi="Calibri"/>
        </w:rPr>
        <w:t xml:space="preserve"> al </w:t>
      </w:r>
      <w:r w:rsidR="006F697A" w:rsidRPr="009E04A4">
        <w:rPr>
          <w:rFonts w:ascii="Calibri" w:hAnsi="Calibri"/>
        </w:rPr>
        <w:t>3</w:t>
      </w:r>
      <w:r w:rsidR="0076312A">
        <w:rPr>
          <w:rFonts w:ascii="Calibri" w:hAnsi="Calibri"/>
        </w:rPr>
        <w:t>1</w:t>
      </w:r>
      <w:r w:rsidRPr="009E04A4">
        <w:rPr>
          <w:rFonts w:ascii="Calibri" w:hAnsi="Calibri"/>
        </w:rPr>
        <w:t xml:space="preserve"> de </w:t>
      </w:r>
      <w:r w:rsidR="002620FF">
        <w:rPr>
          <w:rFonts w:ascii="Calibri" w:hAnsi="Calibri"/>
        </w:rPr>
        <w:t xml:space="preserve">Diciembre </w:t>
      </w:r>
      <w:r w:rsidRPr="009E04A4">
        <w:rPr>
          <w:rFonts w:ascii="Calibri" w:hAnsi="Calibri"/>
        </w:rPr>
        <w:t>del 201</w:t>
      </w:r>
      <w:r w:rsidR="002620FF">
        <w:rPr>
          <w:rFonts w:ascii="Calibri" w:hAnsi="Calibri"/>
        </w:rPr>
        <w:t>7</w:t>
      </w:r>
      <w:r w:rsidRPr="006F697A">
        <w:rPr>
          <w:rFonts w:ascii="Calibri" w:hAnsi="Calibri"/>
        </w:rPr>
        <w:t>. Al respecto</w:t>
      </w:r>
      <w:r w:rsidRPr="009E04A4">
        <w:rPr>
          <w:rFonts w:ascii="Calibri" w:hAnsi="Calibri"/>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137FC1" w:rsidRDefault="00137FC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8B4811"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8B4811">
        <w:rPr>
          <w:rFonts w:asciiTheme="minorHAnsi" w:hAnsiTheme="minorHAnsi"/>
          <w:b/>
        </w:rPr>
        <w:t>0</w:t>
      </w:r>
      <w:r w:rsidR="00BF43F9">
        <w:rPr>
          <w:rFonts w:asciiTheme="minorHAnsi" w:hAnsiTheme="minorHAnsi"/>
          <w:b/>
        </w:rPr>
        <w:t>7</w:t>
      </w:r>
      <w:r w:rsidRPr="0078059E">
        <w:rPr>
          <w:rFonts w:asciiTheme="minorHAnsi" w:hAnsiTheme="minorHAnsi"/>
          <w:b/>
        </w:rPr>
        <w:t xml:space="preserve"> DE </w:t>
      </w:r>
      <w:r w:rsidR="00BF43F9">
        <w:rPr>
          <w:rFonts w:asciiTheme="minorHAnsi" w:hAnsiTheme="minorHAnsi"/>
          <w:b/>
        </w:rPr>
        <w:t>DI</w:t>
      </w:r>
      <w:r w:rsidR="00BC4E9E">
        <w:rPr>
          <w:rFonts w:asciiTheme="minorHAnsi" w:hAnsiTheme="minorHAnsi"/>
          <w:b/>
        </w:rPr>
        <w:t>C</w:t>
      </w:r>
      <w:r w:rsidR="00BF43F9">
        <w:rPr>
          <w:rFonts w:asciiTheme="minorHAnsi" w:hAnsiTheme="minorHAnsi"/>
          <w:b/>
        </w:rPr>
        <w:t>IEMBR</w:t>
      </w:r>
      <w:r w:rsidR="008B4811">
        <w:rPr>
          <w:rFonts w:asciiTheme="minorHAnsi" w:hAnsiTheme="minorHAnsi"/>
          <w:b/>
        </w:rPr>
        <w:t>E</w:t>
      </w:r>
      <w:r w:rsidR="000D7D14" w:rsidRPr="0078059E">
        <w:rPr>
          <w:rFonts w:asciiTheme="minorHAnsi" w:hAnsiTheme="minorHAnsi"/>
          <w:b/>
        </w:rPr>
        <w:t xml:space="preserve"> DEL 201</w:t>
      </w:r>
      <w:r w:rsidR="00FD4E0F">
        <w:rPr>
          <w:rFonts w:asciiTheme="minorHAnsi" w:hAnsiTheme="minorHAnsi"/>
          <w:b/>
        </w:rPr>
        <w:t>6</w:t>
      </w:r>
    </w:p>
    <w:p w:rsidR="008213A0" w:rsidRDefault="008213A0" w:rsidP="007F0B73">
      <w:pPr>
        <w:ind w:right="284"/>
        <w:jc w:val="center"/>
        <w:rPr>
          <w:rFonts w:asciiTheme="minorHAnsi" w:hAnsiTheme="minorHAnsi"/>
          <w:b/>
        </w:rPr>
      </w:pPr>
    </w:p>
    <w:p w:rsidR="00B15464" w:rsidRDefault="00B15464" w:rsidP="007F0B73">
      <w:pPr>
        <w:ind w:right="284"/>
        <w:jc w:val="center"/>
        <w:rPr>
          <w:rFonts w:asciiTheme="minorHAnsi" w:hAnsiTheme="minorHAnsi"/>
          <w:b/>
        </w:rPr>
      </w:pPr>
    </w:p>
    <w:p w:rsidR="004A5F4A" w:rsidRDefault="004A5F4A" w:rsidP="007F0B73">
      <w:pPr>
        <w:ind w:right="284"/>
        <w:jc w:val="center"/>
        <w:rPr>
          <w:rFonts w:asciiTheme="minorHAnsi" w:hAnsiTheme="minorHAnsi"/>
          <w:b/>
        </w:rPr>
      </w:pPr>
    </w:p>
    <w:p w:rsidR="00BF43F9" w:rsidRDefault="00BF43F9" w:rsidP="007F0B73">
      <w:pPr>
        <w:ind w:right="284"/>
        <w:jc w:val="center"/>
        <w:rPr>
          <w:rFonts w:asciiTheme="minorHAnsi" w:hAnsiTheme="minorHAnsi"/>
          <w:b/>
        </w:rPr>
      </w:pPr>
    </w:p>
    <w:p w:rsidR="00BF43F9" w:rsidRDefault="00BF43F9"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tbl>
      <w:tblPr>
        <w:tblW w:w="10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
        <w:gridCol w:w="1446"/>
        <w:gridCol w:w="1152"/>
        <w:gridCol w:w="1170"/>
        <w:gridCol w:w="5618"/>
      </w:tblGrid>
      <w:tr w:rsidR="004225BD" w:rsidRPr="002C5387" w:rsidTr="00FD4E0F">
        <w:trPr>
          <w:trHeight w:val="51"/>
          <w:jc w:val="center"/>
        </w:trPr>
        <w:tc>
          <w:tcPr>
            <w:tcW w:w="939"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144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15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17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56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4225BD" w:rsidRPr="002C5387" w:rsidTr="00BA6B80">
        <w:trPr>
          <w:trHeight w:val="317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446"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FD4E0F" w:rsidP="00DF2059">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sidR="0009747F">
              <w:rPr>
                <w:rFonts w:asciiTheme="minorHAnsi" w:hAnsiTheme="minorHAnsi" w:cs="AvantGarde Bk BT"/>
                <w:color w:val="000000"/>
              </w:rPr>
              <w:t xml:space="preserve"> para el Hospital Regional de Alta Especialidad Materno Infantil</w:t>
            </w:r>
          </w:p>
        </w:tc>
        <w:tc>
          <w:tcPr>
            <w:tcW w:w="1152"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8B4811" w:rsidP="00DF2059">
            <w:pPr>
              <w:jc w:val="center"/>
              <w:rPr>
                <w:rFonts w:asciiTheme="minorHAnsi" w:hAnsiTheme="minorHAnsi" w:cs="AvantGarde Bk BT"/>
                <w:color w:val="000000"/>
              </w:rPr>
            </w:pPr>
            <w:r>
              <w:rPr>
                <w:rFonts w:asciiTheme="minorHAnsi" w:hAnsiTheme="minorHAnsi" w:cs="AvantGarde Bk BT"/>
                <w:color w:val="000000"/>
              </w:rPr>
              <w:t>SERVICIO DE NUTRICIÓN PARA EL HOSPITAL REGIONAL DE ALTA ESPECIALIDAD MATERNO INFANTIL</w:t>
            </w:r>
            <w:r w:rsidR="004225BD" w:rsidRPr="002C5387">
              <w:rPr>
                <w:rFonts w:asciiTheme="minorHAnsi" w:hAnsiTheme="minorHAnsi" w:cs="AvantGarde Bk BT"/>
                <w:color w:val="000000"/>
              </w:rPr>
              <w:t>:</w:t>
            </w:r>
          </w:p>
          <w:p w:rsidR="004225BD" w:rsidRDefault="004225BD" w:rsidP="00DF2059">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FD4E0F" w:rsidRPr="002C5387" w:rsidTr="00FD4E0F">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FD4E0F" w:rsidRDefault="00FD4E0F" w:rsidP="00FD4E0F">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FD4E0F" w:rsidRPr="00975CBE" w:rsidRDefault="00FD4E0F" w:rsidP="00FD4E0F">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FD4E0F" w:rsidRPr="00975CBE" w:rsidRDefault="00FD4E0F" w:rsidP="00DF2059">
                  <w:pPr>
                    <w:jc w:val="center"/>
                    <w:rPr>
                      <w:rFonts w:asciiTheme="minorHAnsi" w:hAnsiTheme="minorHAnsi" w:cs="AvantGarde Bk BT"/>
                      <w:b/>
                      <w:color w:val="000000"/>
                    </w:rPr>
                  </w:pPr>
                  <w:r>
                    <w:rPr>
                      <w:rFonts w:asciiTheme="minorHAnsi" w:hAnsiTheme="minorHAnsi" w:cs="AvantGarde Bk BT"/>
                      <w:b/>
                      <w:color w:val="000000"/>
                    </w:rPr>
                    <w:t>CANTIDAD</w:t>
                  </w:r>
                </w:p>
              </w:tc>
            </w:tr>
            <w:tr w:rsidR="00706112" w:rsidRPr="002C5387" w:rsidTr="004003E0">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706112" w:rsidRPr="00610EC6" w:rsidRDefault="00706112" w:rsidP="00706112">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112" w:rsidRDefault="00706112" w:rsidP="00706112">
                  <w:pPr>
                    <w:jc w:val="center"/>
                    <w:rPr>
                      <w:rFonts w:ascii="Calibri" w:hAnsi="Calibri"/>
                      <w:color w:val="000000"/>
                      <w:sz w:val="16"/>
                      <w:szCs w:val="16"/>
                      <w:lang w:val="es-MX" w:eastAsia="es-MX"/>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112" w:rsidRDefault="00706112" w:rsidP="00706112">
                  <w:pPr>
                    <w:jc w:val="center"/>
                    <w:rPr>
                      <w:rFonts w:ascii="Calibri" w:hAnsi="Calibri"/>
                      <w:color w:val="000000"/>
                    </w:rPr>
                  </w:pPr>
                  <w:r>
                    <w:rPr>
                      <w:rFonts w:ascii="Calibri" w:hAnsi="Calibri"/>
                      <w:color w:val="000000"/>
                    </w:rPr>
                    <w:t>60,138</w:t>
                  </w:r>
                </w:p>
              </w:tc>
            </w:tr>
            <w:tr w:rsidR="00706112" w:rsidRPr="002C5387" w:rsidTr="004003E0">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706112" w:rsidRPr="00610EC6" w:rsidRDefault="00706112" w:rsidP="00706112">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112" w:rsidRDefault="00706112" w:rsidP="00706112">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112" w:rsidRDefault="00706112" w:rsidP="00706112">
                  <w:pPr>
                    <w:jc w:val="center"/>
                    <w:rPr>
                      <w:rFonts w:ascii="Calibri" w:hAnsi="Calibri"/>
                      <w:color w:val="000000"/>
                    </w:rPr>
                  </w:pPr>
                  <w:r>
                    <w:rPr>
                      <w:rFonts w:ascii="Calibri" w:hAnsi="Calibri"/>
                      <w:color w:val="000000"/>
                    </w:rPr>
                    <w:t>73,644</w:t>
                  </w:r>
                </w:p>
              </w:tc>
            </w:tr>
            <w:tr w:rsidR="00706112" w:rsidRPr="002C5387" w:rsidTr="004003E0">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706112" w:rsidRPr="00610EC6" w:rsidRDefault="00706112" w:rsidP="00706112">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112" w:rsidRDefault="00706112" w:rsidP="00706112">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112" w:rsidRDefault="00706112" w:rsidP="00706112">
                  <w:pPr>
                    <w:jc w:val="center"/>
                    <w:rPr>
                      <w:rFonts w:ascii="Calibri" w:hAnsi="Calibri"/>
                      <w:color w:val="000000"/>
                    </w:rPr>
                  </w:pPr>
                  <w:r>
                    <w:rPr>
                      <w:rFonts w:ascii="Calibri" w:hAnsi="Calibri"/>
                      <w:color w:val="000000"/>
                    </w:rPr>
                    <w:t>52,669</w:t>
                  </w:r>
                </w:p>
              </w:tc>
            </w:tr>
            <w:tr w:rsidR="00706112" w:rsidRPr="002C5387" w:rsidTr="004003E0">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706112" w:rsidRPr="00610EC6" w:rsidRDefault="00706112" w:rsidP="00706112">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112" w:rsidRDefault="00706112" w:rsidP="00706112">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112" w:rsidRDefault="00706112" w:rsidP="00706112">
                  <w:pPr>
                    <w:jc w:val="center"/>
                    <w:rPr>
                      <w:rFonts w:ascii="Calibri" w:hAnsi="Calibri"/>
                      <w:color w:val="000000"/>
                    </w:rPr>
                  </w:pPr>
                  <w:r>
                    <w:rPr>
                      <w:rFonts w:ascii="Calibri" w:hAnsi="Calibri"/>
                      <w:color w:val="000000"/>
                    </w:rPr>
                    <w:t>68,301</w:t>
                  </w:r>
                </w:p>
              </w:tc>
            </w:tr>
          </w:tbl>
          <w:p w:rsidR="004225BD" w:rsidRDefault="004225BD" w:rsidP="00DF2059">
            <w:pPr>
              <w:jc w:val="center"/>
              <w:rPr>
                <w:rFonts w:asciiTheme="minorHAnsi" w:hAnsiTheme="minorHAnsi" w:cs="AvantGarde Bk BT"/>
                <w:color w:val="000000"/>
              </w:rPr>
            </w:pPr>
          </w:p>
          <w:p w:rsidR="0009747F" w:rsidRDefault="0009747F" w:rsidP="0009747F">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BA6B80" w:rsidRPr="005C35E4" w:rsidRDefault="00BA6B80" w:rsidP="00BA6B80">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BA6B80" w:rsidRPr="005C35E4" w:rsidRDefault="00BA6B80" w:rsidP="00BA6B80">
            <w:pPr>
              <w:pStyle w:val="Prrafodelista"/>
              <w:ind w:left="603" w:right="-1" w:hanging="425"/>
              <w:jc w:val="both"/>
              <w:rPr>
                <w:rFonts w:ascii="Calibri" w:hAnsi="Calibri" w:cs="Arial"/>
                <w:b/>
              </w:rPr>
            </w:pPr>
          </w:p>
          <w:p w:rsidR="00BA6B80" w:rsidRPr="005C35E4"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BA6B80" w:rsidRPr="005C35E4"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BA6B80"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BA6B80"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Colaciones:</w:t>
            </w:r>
            <w:r w:rsidRPr="00234C3C">
              <w:rPr>
                <w:rFonts w:ascii="Calibri" w:hAnsi="Calibri" w:cs="Arial"/>
                <w:b/>
                <w:color w:val="FF0000"/>
                <w:u w:val="single"/>
              </w:rPr>
              <w:t xml:space="preserve"> </w:t>
            </w:r>
            <w:r w:rsidRPr="00830844">
              <w:rPr>
                <w:rFonts w:ascii="Calibri" w:hAnsi="Calibri" w:cs="Arial"/>
              </w:rPr>
              <w:t xml:space="preserve">1 consumible (Fruta 4 oz, flan 4 oz, gelatina 4 oz, yogurt 4 oz, galletas 4 </w:t>
            </w:r>
            <w:proofErr w:type="spellStart"/>
            <w:r w:rsidRPr="00830844">
              <w:rPr>
                <w:rFonts w:ascii="Calibri" w:hAnsi="Calibri" w:cs="Arial"/>
              </w:rPr>
              <w:t>pzas</w:t>
            </w:r>
            <w:proofErr w:type="spellEnd"/>
            <w:r w:rsidRPr="00830844">
              <w:rPr>
                <w:rFonts w:ascii="Calibri" w:hAnsi="Calibri" w:cs="Arial"/>
              </w:rPr>
              <w:t>) y bebida. Solo aplica en pacientes diabéticos y  pacientes con condiciones especiales</w:t>
            </w:r>
          </w:p>
          <w:p w:rsidR="00BA6B80"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BA6B80" w:rsidRPr="00830844"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BA6B80" w:rsidRPr="00830844" w:rsidRDefault="00BA6B80" w:rsidP="00BA6B80">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BA6B80" w:rsidRPr="005C35E4" w:rsidRDefault="00BA6B80" w:rsidP="00BA6B80">
            <w:pPr>
              <w:pStyle w:val="Prrafodelista"/>
              <w:ind w:left="603" w:right="-1" w:hanging="425"/>
              <w:jc w:val="both"/>
              <w:rPr>
                <w:rFonts w:ascii="Calibri" w:hAnsi="Calibri" w:cs="Arial"/>
                <w:b/>
              </w:rPr>
            </w:pPr>
          </w:p>
          <w:p w:rsidR="00BA6B80" w:rsidRPr="005C35E4"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lastRenderedPageBreak/>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BA6B80" w:rsidRPr="005C35E4"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BA6B80"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BA6B80" w:rsidRPr="00830844"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BA6B80"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BA6B80" w:rsidRPr="00830844"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Cena de media noche:</w:t>
            </w:r>
            <w:r w:rsidRPr="00830844">
              <w:rPr>
                <w:rFonts w:ascii="Calibri" w:hAnsi="Calibri" w:cs="Arial"/>
              </w:rPr>
              <w:t xml:space="preserve"> </w:t>
            </w:r>
            <w:r w:rsidRPr="00830844">
              <w:rPr>
                <w:rFonts w:ascii="Calibri" w:hAnsi="Calibri" w:cs="Arial"/>
              </w:rPr>
              <w:tab/>
              <w:t>Plato fuerte, 1 guarnición, complemento y bebida.</w:t>
            </w:r>
          </w:p>
          <w:p w:rsidR="00BA6B80" w:rsidRDefault="00BA6B80" w:rsidP="00BA6B80">
            <w:pPr>
              <w:pStyle w:val="Prrafodelista"/>
              <w:ind w:left="603" w:right="-1" w:hanging="425"/>
              <w:rPr>
                <w:rFonts w:ascii="Calibri" w:hAnsi="Calibri" w:cs="Arial"/>
                <w:b/>
              </w:rPr>
            </w:pPr>
          </w:p>
          <w:p w:rsidR="00BA6B80" w:rsidRPr="00130557" w:rsidRDefault="00BA6B80" w:rsidP="00BA6B80">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EE6449"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Plato fuerte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Guarniciones</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Postre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Complemento</w:t>
            </w:r>
          </w:p>
          <w:p w:rsidR="00130557" w:rsidRPr="00BA6B80" w:rsidRDefault="00130557" w:rsidP="00130557">
            <w:pPr>
              <w:pStyle w:val="Prrafodelista"/>
              <w:ind w:left="603" w:right="-1" w:hanging="425"/>
              <w:jc w:val="center"/>
              <w:rPr>
                <w:rFonts w:ascii="Calibri" w:hAnsi="Calibri" w:cs="Arial"/>
                <w:b/>
              </w:rPr>
            </w:pPr>
            <w:r w:rsidRPr="00130557">
              <w:rPr>
                <w:rFonts w:ascii="Calibri" w:hAnsi="Calibri" w:cs="Arial"/>
              </w:rPr>
              <w:t>Bebida</w:t>
            </w:r>
          </w:p>
        </w:tc>
      </w:tr>
      <w:tr w:rsidR="0009747F" w:rsidRPr="002C5387" w:rsidTr="00130557">
        <w:trPr>
          <w:trHeight w:val="317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655FD0">
            <w:pPr>
              <w:jc w:val="center"/>
              <w:rPr>
                <w:rFonts w:asciiTheme="minorHAnsi" w:hAnsiTheme="minorHAnsi" w:cs="AvantGarde Bk BT"/>
                <w:color w:val="000000"/>
              </w:rPr>
            </w:pPr>
            <w:r>
              <w:rPr>
                <w:rFonts w:asciiTheme="minorHAnsi" w:hAnsiTheme="minorHAnsi" w:cs="AvantGarde Bk BT"/>
                <w:color w:val="000000"/>
              </w:rPr>
              <w:lastRenderedPageBreak/>
              <w:t>2</w:t>
            </w:r>
          </w:p>
        </w:tc>
        <w:tc>
          <w:tcPr>
            <w:tcW w:w="1446"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655FD0">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la Unidad de Rehabilitación Psiquiátrica</w:t>
            </w:r>
          </w:p>
        </w:tc>
        <w:tc>
          <w:tcPr>
            <w:tcW w:w="1152"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655FD0">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655FD0">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655FD0">
            <w:pPr>
              <w:jc w:val="center"/>
              <w:rPr>
                <w:rFonts w:asciiTheme="minorHAnsi" w:hAnsiTheme="minorHAnsi" w:cs="AvantGarde Bk BT"/>
                <w:color w:val="000000"/>
              </w:rPr>
            </w:pPr>
            <w:r>
              <w:rPr>
                <w:rFonts w:asciiTheme="minorHAnsi" w:hAnsiTheme="minorHAnsi" w:cs="AvantGarde Bk BT"/>
                <w:color w:val="000000"/>
              </w:rPr>
              <w:t>SERVICIO DE NUTRICIÓN PARA LA UNIDAD DE REHABILITACIÓN PSIQUIÁTRICA</w:t>
            </w:r>
            <w:r w:rsidRPr="002C5387">
              <w:rPr>
                <w:rFonts w:asciiTheme="minorHAnsi" w:hAnsiTheme="minorHAnsi" w:cs="AvantGarde Bk BT"/>
                <w:color w:val="000000"/>
              </w:rPr>
              <w:t>:</w:t>
            </w:r>
          </w:p>
          <w:p w:rsidR="0009747F" w:rsidRDefault="0009747F" w:rsidP="00655FD0">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09747F" w:rsidRPr="002C5387" w:rsidTr="00655FD0">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09747F" w:rsidRDefault="0009747F" w:rsidP="00655FD0">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09747F" w:rsidRPr="00975CBE" w:rsidRDefault="0009747F" w:rsidP="00655FD0">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09747F" w:rsidRPr="00975CBE" w:rsidRDefault="0009747F" w:rsidP="00655FD0">
                  <w:pPr>
                    <w:jc w:val="center"/>
                    <w:rPr>
                      <w:rFonts w:asciiTheme="minorHAnsi" w:hAnsiTheme="minorHAnsi" w:cs="AvantGarde Bk BT"/>
                      <w:b/>
                      <w:color w:val="000000"/>
                    </w:rPr>
                  </w:pPr>
                  <w:r>
                    <w:rPr>
                      <w:rFonts w:asciiTheme="minorHAnsi" w:hAnsiTheme="minorHAnsi" w:cs="AvantGarde Bk BT"/>
                      <w:b/>
                      <w:color w:val="000000"/>
                    </w:rPr>
                    <w:t>CANTIDAD</w:t>
                  </w:r>
                </w:p>
              </w:tc>
            </w:tr>
            <w:tr w:rsidR="007525DF" w:rsidRPr="002C5387" w:rsidTr="00647026">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7525DF" w:rsidRDefault="007525DF" w:rsidP="007525DF">
                  <w:pPr>
                    <w:jc w:val="center"/>
                    <w:rPr>
                      <w:rFonts w:ascii="Calibri" w:hAnsi="Calibri"/>
                      <w:color w:val="000000"/>
                      <w:sz w:val="16"/>
                      <w:szCs w:val="16"/>
                      <w:lang w:val="es-MX" w:eastAsia="es-MX"/>
                    </w:rPr>
                  </w:pPr>
                  <w:r>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spacing w:after="240"/>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rPr>
                  </w:pPr>
                  <w:r>
                    <w:rPr>
                      <w:rFonts w:ascii="Calibri" w:hAnsi="Calibri"/>
                      <w:color w:val="000000"/>
                    </w:rPr>
                    <w:t>25,000</w:t>
                  </w:r>
                </w:p>
              </w:tc>
            </w:tr>
            <w:tr w:rsidR="007525DF" w:rsidRPr="002C5387" w:rsidTr="00647026">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rPr>
                  </w:pPr>
                  <w:r>
                    <w:rPr>
                      <w:rFonts w:ascii="Calibri" w:hAnsi="Calibri"/>
                      <w:color w:val="000000"/>
                    </w:rPr>
                    <w:t>27,700</w:t>
                  </w:r>
                </w:p>
              </w:tc>
            </w:tr>
            <w:tr w:rsidR="007525DF" w:rsidRPr="002C5387" w:rsidTr="00647026">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rPr>
                  </w:pPr>
                  <w:r>
                    <w:rPr>
                      <w:rFonts w:ascii="Calibri" w:hAnsi="Calibri"/>
                      <w:color w:val="000000"/>
                    </w:rPr>
                    <w:t>25,000</w:t>
                  </w:r>
                </w:p>
              </w:tc>
            </w:tr>
            <w:tr w:rsidR="007525DF" w:rsidRPr="002C5387" w:rsidTr="00647026">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COLACION</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rPr>
                  </w:pPr>
                  <w:r>
                    <w:rPr>
                      <w:rFonts w:ascii="Calibri" w:hAnsi="Calibri"/>
                      <w:color w:val="000000"/>
                    </w:rPr>
                    <w:t>5,150</w:t>
                  </w:r>
                </w:p>
              </w:tc>
            </w:tr>
          </w:tbl>
          <w:p w:rsidR="0009747F" w:rsidRDefault="0009747F" w:rsidP="00655FD0">
            <w:pPr>
              <w:jc w:val="center"/>
              <w:rPr>
                <w:rFonts w:asciiTheme="minorHAnsi" w:hAnsiTheme="minorHAnsi" w:cs="AvantGarde Bk BT"/>
                <w:color w:val="000000"/>
              </w:rPr>
            </w:pPr>
          </w:p>
          <w:p w:rsidR="00DE1D26" w:rsidRDefault="00DE1D26" w:rsidP="00DE1D26">
            <w:pPr>
              <w:pStyle w:val="Prrafodelista"/>
              <w:ind w:left="178" w:right="-1"/>
              <w:jc w:val="both"/>
              <w:rPr>
                <w:rFonts w:asciiTheme="minorHAnsi" w:hAnsiTheme="minorHAnsi" w:cs="Arial"/>
              </w:rPr>
            </w:pPr>
            <w:r w:rsidRPr="008B43C8">
              <w:rPr>
                <w:rFonts w:asciiTheme="minorHAnsi" w:hAnsiTheme="minorHAnsi" w:cs="Arial"/>
              </w:rPr>
              <w:t>Para la distribución de los alimentos en las diferentes áreas, la empresa deberá contar con loza d</w:t>
            </w:r>
            <w:r>
              <w:rPr>
                <w:rFonts w:asciiTheme="minorHAnsi" w:hAnsiTheme="minorHAnsi" w:cs="Arial"/>
              </w:rPr>
              <w:t xml:space="preserve">e </w:t>
            </w:r>
            <w:r w:rsidR="005046F5">
              <w:rPr>
                <w:rFonts w:asciiTheme="minorHAnsi" w:hAnsiTheme="minorHAnsi" w:cs="Arial"/>
              </w:rPr>
              <w:t>melanina o plástico duro</w:t>
            </w:r>
            <w:r w:rsidRPr="008B43C8">
              <w:rPr>
                <w:rFonts w:asciiTheme="minorHAnsi" w:hAnsiTheme="minorHAnsi" w:cs="Arial"/>
              </w:rPr>
              <w:t xml:space="preserve"> (</w:t>
            </w:r>
            <w:r>
              <w:rPr>
                <w:rFonts w:asciiTheme="minorHAnsi" w:hAnsiTheme="minorHAnsi" w:cs="Arial"/>
              </w:rPr>
              <w:t>charola esc</w:t>
            </w:r>
            <w:r w:rsidR="005046F5">
              <w:rPr>
                <w:rFonts w:asciiTheme="minorHAnsi" w:hAnsiTheme="minorHAnsi" w:cs="Arial"/>
              </w:rPr>
              <w:t>olar, tazón 6oz y vaso de 12oz</w:t>
            </w:r>
            <w:r>
              <w:rPr>
                <w:rFonts w:asciiTheme="minorHAnsi" w:hAnsiTheme="minorHAnsi" w:cs="Arial"/>
              </w:rPr>
              <w:t xml:space="preserve">, cucharas </w:t>
            </w:r>
            <w:r w:rsidR="005046F5">
              <w:rPr>
                <w:rFonts w:asciiTheme="minorHAnsi" w:hAnsiTheme="minorHAnsi" w:cs="Arial"/>
              </w:rPr>
              <w:t>desechables</w:t>
            </w:r>
            <w:r>
              <w:rPr>
                <w:rFonts w:asciiTheme="minorHAnsi" w:hAnsiTheme="minorHAnsi" w:cs="Arial"/>
              </w:rPr>
              <w:t>, servilletas</w:t>
            </w:r>
            <w:r w:rsidR="005046F5">
              <w:rPr>
                <w:rFonts w:asciiTheme="minorHAnsi" w:hAnsiTheme="minorHAnsi" w:cs="Arial"/>
              </w:rPr>
              <w:t xml:space="preserve"> de papel desechables</w:t>
            </w:r>
            <w:r>
              <w:rPr>
                <w:rFonts w:asciiTheme="minorHAnsi" w:hAnsiTheme="minorHAnsi" w:cs="Arial"/>
              </w:rPr>
              <w:t xml:space="preserve"> y etiquetas </w:t>
            </w:r>
            <w:r w:rsidRPr="008B43C8">
              <w:rPr>
                <w:rFonts w:asciiTheme="minorHAnsi" w:hAnsiTheme="minorHAnsi" w:cs="Arial"/>
              </w:rPr>
              <w:t>para cada tipo de dietas siendo esto para mayor facilidad del comensal.</w:t>
            </w:r>
            <w:r w:rsidRPr="00CC0069">
              <w:rPr>
                <w:rFonts w:asciiTheme="minorHAnsi" w:hAnsiTheme="minorHAnsi" w:cs="Arial"/>
              </w:rPr>
              <w:t xml:space="preserve"> </w:t>
            </w:r>
          </w:p>
          <w:p w:rsidR="00E14AD5" w:rsidRDefault="00E14AD5" w:rsidP="00E14AD5">
            <w:pPr>
              <w:pStyle w:val="Prrafodelista"/>
              <w:ind w:left="461" w:right="-1" w:hanging="142"/>
              <w:jc w:val="both"/>
              <w:rPr>
                <w:rFonts w:asciiTheme="minorHAnsi" w:hAnsiTheme="minorHAnsi" w:cs="Arial"/>
              </w:rPr>
            </w:pPr>
            <w:r w:rsidRPr="008E0212">
              <w:rPr>
                <w:rFonts w:asciiTheme="minorHAnsi" w:hAnsiTheme="minorHAnsi" w:cs="Arial"/>
                <w:i/>
                <w:u w:val="single"/>
              </w:rPr>
              <w:t>Los menús de pacientes deberán de incluir</w:t>
            </w:r>
            <w:r w:rsidRPr="008E0212">
              <w:rPr>
                <w:rFonts w:asciiTheme="minorHAnsi" w:hAnsiTheme="minorHAnsi" w:cs="Arial"/>
              </w:rPr>
              <w:t xml:space="preserve">: </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 xml:space="preserve">Plato fuerte, </w:t>
            </w:r>
            <w:r>
              <w:rPr>
                <w:rFonts w:asciiTheme="minorHAnsi" w:hAnsiTheme="minorHAnsi" w:cs="Arial"/>
              </w:rPr>
              <w:t xml:space="preserve">1 guarnición, </w:t>
            </w:r>
            <w:r w:rsidRPr="008E0212">
              <w:rPr>
                <w:rFonts w:asciiTheme="minorHAnsi" w:hAnsiTheme="minorHAnsi" w:cs="Arial"/>
              </w:rPr>
              <w:t xml:space="preserve">bebida a base de leche, postre y complemento. </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Comida:</w:t>
            </w:r>
            <w:r>
              <w:rPr>
                <w:rFonts w:asciiTheme="minorHAnsi" w:hAnsiTheme="minorHAnsi" w:cs="Arial"/>
                <w:b/>
              </w:rPr>
              <w:tab/>
            </w:r>
            <w:r w:rsidRPr="008E0212">
              <w:rPr>
                <w:rFonts w:asciiTheme="minorHAnsi" w:hAnsiTheme="minorHAnsi" w:cs="Arial"/>
              </w:rPr>
              <w:t xml:space="preserve">Plato fuerte, 2 guarniciones, bebida de frutas, postre y Complementos. </w:t>
            </w:r>
          </w:p>
          <w:p w:rsidR="00E14AD5" w:rsidRPr="001C519E" w:rsidRDefault="00E14AD5" w:rsidP="00E14AD5">
            <w:pPr>
              <w:pStyle w:val="Prrafodelista"/>
              <w:numPr>
                <w:ilvl w:val="0"/>
                <w:numId w:val="36"/>
              </w:numPr>
              <w:ind w:left="461" w:right="-1" w:hanging="142"/>
              <w:jc w:val="both"/>
              <w:rPr>
                <w:rFonts w:asciiTheme="minorHAnsi" w:hAnsiTheme="minorHAnsi" w:cs="Arial"/>
              </w:rPr>
            </w:pPr>
            <w:r w:rsidRPr="005C5602">
              <w:rPr>
                <w:rFonts w:asciiTheme="minorHAnsi" w:hAnsiTheme="minorHAnsi" w:cs="Arial"/>
                <w:b/>
              </w:rPr>
              <w:lastRenderedPageBreak/>
              <w:t>Colación:</w:t>
            </w:r>
            <w:r>
              <w:rPr>
                <w:rFonts w:asciiTheme="minorHAnsi" w:hAnsiTheme="minorHAnsi" w:cs="Arial"/>
              </w:rPr>
              <w:tab/>
              <w:t>1 solo comestible, el cual puede ser</w:t>
            </w:r>
            <w:r w:rsidR="004323CC">
              <w:rPr>
                <w:rFonts w:asciiTheme="minorHAnsi" w:hAnsiTheme="minorHAnsi" w:cs="Arial"/>
              </w:rPr>
              <w:t xml:space="preserve">: </w:t>
            </w:r>
            <w:r>
              <w:rPr>
                <w:rFonts w:asciiTheme="minorHAnsi" w:hAnsiTheme="minorHAnsi" w:cs="Arial"/>
              </w:rPr>
              <w:t>yogurt, gelatina, jugo, fruta, leche o galleta.</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Cena: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Plato fuerte, 1 guarnición y/o complemento, </w:t>
            </w:r>
            <w:r>
              <w:rPr>
                <w:rFonts w:asciiTheme="minorHAnsi" w:hAnsiTheme="minorHAnsi" w:cs="Arial"/>
              </w:rPr>
              <w:t>bebida, y postre.</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Guarniciones:</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Arroz, puré de papas</w:t>
            </w:r>
            <w:r>
              <w:rPr>
                <w:rFonts w:asciiTheme="minorHAnsi" w:hAnsiTheme="minorHAnsi" w:cs="Arial"/>
              </w:rPr>
              <w:t xml:space="preserve">, verduras al vapor, </w:t>
            </w:r>
            <w:r w:rsidR="005046F5">
              <w:rPr>
                <w:rFonts w:asciiTheme="minorHAnsi" w:hAnsiTheme="minorHAnsi" w:cs="Arial"/>
              </w:rPr>
              <w:t>ensalada verde y pastas, el médico indicará la guarnición idónea para los pacientes cuando lo considere necesario.</w:t>
            </w:r>
          </w:p>
          <w:p w:rsidR="00E14AD5" w:rsidRPr="008E0212"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Complementos:</w:t>
            </w:r>
            <w:r w:rsidRPr="008E0212">
              <w:rPr>
                <w:rFonts w:asciiTheme="minorHAnsi" w:hAnsiTheme="minorHAnsi" w:cs="Arial"/>
                <w:b/>
              </w:rPr>
              <w:tab/>
            </w:r>
            <w:r w:rsidRPr="008E0212">
              <w:rPr>
                <w:rFonts w:asciiTheme="minorHAnsi" w:hAnsiTheme="minorHAnsi" w:cs="Arial"/>
              </w:rPr>
              <w:t xml:space="preserve">Pan, tortillas de maíz,  galletas saladas, etc. </w:t>
            </w:r>
          </w:p>
          <w:p w:rsidR="00E14AD5" w:rsidRDefault="00E14AD5" w:rsidP="00E14AD5">
            <w:pPr>
              <w:pStyle w:val="Prrafodelista"/>
              <w:ind w:left="461" w:right="-1" w:hanging="142"/>
              <w:jc w:val="both"/>
              <w:rPr>
                <w:rFonts w:asciiTheme="minorHAnsi" w:hAnsiTheme="minorHAnsi" w:cs="Arial"/>
              </w:rPr>
            </w:pPr>
          </w:p>
          <w:p w:rsidR="00E14AD5" w:rsidRDefault="00E14AD5" w:rsidP="00E14AD5">
            <w:pPr>
              <w:pStyle w:val="Prrafodelista"/>
              <w:ind w:left="461" w:right="-1" w:hanging="142"/>
              <w:jc w:val="both"/>
              <w:rPr>
                <w:rFonts w:asciiTheme="minorHAnsi" w:hAnsiTheme="minorHAnsi" w:cs="Arial"/>
              </w:rPr>
            </w:pPr>
            <w:r w:rsidRPr="008E0212">
              <w:rPr>
                <w:rFonts w:asciiTheme="minorHAnsi" w:hAnsiTheme="minorHAnsi" w:cs="Arial"/>
                <w:i/>
                <w:u w:val="single"/>
              </w:rPr>
              <w:t>Los menús de personal deberán de incluir</w:t>
            </w:r>
            <w:r w:rsidRPr="008E0212">
              <w:rPr>
                <w:rFonts w:asciiTheme="minorHAnsi" w:hAnsiTheme="minorHAnsi" w:cs="Arial"/>
              </w:rPr>
              <w:t>:</w:t>
            </w:r>
          </w:p>
          <w:p w:rsidR="00E14AD5" w:rsidRDefault="00E14AD5" w:rsidP="00E14AD5">
            <w:pPr>
              <w:pStyle w:val="Prrafodelista"/>
              <w:ind w:left="461" w:right="-1" w:hanging="142"/>
              <w:jc w:val="both"/>
              <w:rPr>
                <w:rFonts w:asciiTheme="minorHAnsi" w:hAnsiTheme="minorHAnsi" w:cs="Arial"/>
                <w:b/>
              </w:rPr>
            </w:pP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Plato fuerte, </w:t>
            </w:r>
            <w:r>
              <w:rPr>
                <w:rFonts w:asciiTheme="minorHAnsi" w:hAnsiTheme="minorHAnsi" w:cs="Arial"/>
              </w:rPr>
              <w:t xml:space="preserve">1 </w:t>
            </w:r>
            <w:r w:rsidRPr="008E0212">
              <w:rPr>
                <w:rFonts w:asciiTheme="minorHAnsi" w:hAnsiTheme="minorHAnsi" w:cs="Arial"/>
              </w:rPr>
              <w:t>guarnición, bebida y complementos.</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Comida: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Plato fuerte, 2 guarniciones, bebida, y complementos.</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Cena: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sidRPr="008E0212">
              <w:rPr>
                <w:rFonts w:asciiTheme="minorHAnsi" w:hAnsiTheme="minorHAnsi" w:cs="Arial"/>
              </w:rPr>
              <w:t>Plato fuerte, 1 guarnición,  complemento y bebida.</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Guarniciones:</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Arroz, frijoles, puré de papas, verduras a la mantequilla,  spaghetti, papas a la francesa, ensalada verde etc. </w:t>
            </w:r>
          </w:p>
          <w:p w:rsidR="00E14AD5" w:rsidRPr="008E0212" w:rsidRDefault="00E14AD5" w:rsidP="00E14AD5">
            <w:pPr>
              <w:pStyle w:val="Prrafodelista"/>
              <w:numPr>
                <w:ilvl w:val="0"/>
                <w:numId w:val="37"/>
              </w:numPr>
              <w:ind w:left="461" w:right="-1" w:hanging="142"/>
              <w:jc w:val="both"/>
              <w:rPr>
                <w:rFonts w:asciiTheme="minorHAnsi" w:hAnsiTheme="minorHAnsi" w:cs="Arial"/>
                <w:b/>
              </w:rPr>
            </w:pPr>
            <w:r w:rsidRPr="008E0212">
              <w:rPr>
                <w:rFonts w:asciiTheme="minorHAnsi" w:hAnsiTheme="minorHAnsi" w:cs="Arial"/>
                <w:b/>
              </w:rPr>
              <w:t>Complementos:</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Pan, tortillas de maíz o harina,  galletas saladas, salsa, chiles en vinagre, etc. </w:t>
            </w:r>
          </w:p>
          <w:p w:rsidR="00E14AD5" w:rsidRDefault="00E14AD5" w:rsidP="00E14AD5">
            <w:pPr>
              <w:ind w:left="461" w:right="-1" w:hanging="142"/>
              <w:jc w:val="both"/>
              <w:rPr>
                <w:rFonts w:asciiTheme="minorHAnsi" w:hAnsiTheme="minorHAnsi" w:cs="Arial"/>
                <w:b/>
                <w:highlight w:val="yellow"/>
              </w:rPr>
            </w:pP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Plato fuerte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Guarniciones</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Postre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Complemento</w:t>
            </w:r>
          </w:p>
          <w:p w:rsidR="0009747F" w:rsidRPr="00E14AD5" w:rsidRDefault="00130557" w:rsidP="00130557">
            <w:pPr>
              <w:ind w:left="461" w:right="-1" w:hanging="142"/>
              <w:jc w:val="center"/>
              <w:rPr>
                <w:rFonts w:asciiTheme="minorHAnsi" w:hAnsiTheme="minorHAnsi" w:cs="Arial"/>
              </w:rPr>
            </w:pPr>
            <w:r w:rsidRPr="00130557">
              <w:rPr>
                <w:rFonts w:ascii="Calibri" w:hAnsi="Calibri" w:cs="Arial"/>
              </w:rPr>
              <w:t>Bebida</w:t>
            </w:r>
          </w:p>
        </w:tc>
      </w:tr>
      <w:tr w:rsidR="006E192E" w:rsidRPr="002C5387" w:rsidTr="006E192E">
        <w:trPr>
          <w:trHeight w:val="3456"/>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Pr>
                <w:rFonts w:asciiTheme="minorHAnsi" w:hAnsiTheme="minorHAnsi" w:cs="AvantGarde Bk BT"/>
                <w:color w:val="000000"/>
              </w:rPr>
              <w:lastRenderedPageBreak/>
              <w:t>3</w:t>
            </w:r>
          </w:p>
        </w:tc>
        <w:tc>
          <w:tcPr>
            <w:tcW w:w="1446"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Montemorelos</w:t>
            </w:r>
          </w:p>
        </w:tc>
        <w:tc>
          <w:tcPr>
            <w:tcW w:w="1152"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Pr>
                <w:rFonts w:asciiTheme="minorHAnsi" w:hAnsiTheme="minorHAnsi" w:cs="AvantGarde Bk BT"/>
                <w:color w:val="000000"/>
              </w:rPr>
              <w:t xml:space="preserve">SERVICIO DE NUTRICIÓN PARA EL HOSPITAL </w:t>
            </w:r>
            <w:r w:rsidR="00A614B0">
              <w:rPr>
                <w:rFonts w:asciiTheme="minorHAnsi" w:hAnsiTheme="minorHAnsi" w:cs="AvantGarde Bk BT"/>
                <w:color w:val="000000"/>
              </w:rPr>
              <w:t>GENERAL DE MONTEMORELOS</w:t>
            </w:r>
            <w:r w:rsidRPr="002C5387">
              <w:rPr>
                <w:rFonts w:asciiTheme="minorHAnsi" w:hAnsiTheme="minorHAnsi" w:cs="AvantGarde Bk BT"/>
                <w:color w:val="000000"/>
              </w:rPr>
              <w:t>:</w:t>
            </w:r>
          </w:p>
          <w:p w:rsidR="006E192E" w:rsidRDefault="006E192E" w:rsidP="006E192E">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6E192E" w:rsidRPr="002C5387" w:rsidTr="00655FD0">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6E192E" w:rsidRDefault="006E192E" w:rsidP="006E192E">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6E192E" w:rsidRPr="00975CBE" w:rsidRDefault="006E192E" w:rsidP="006E192E">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6E192E" w:rsidRPr="00975CBE" w:rsidRDefault="006E192E" w:rsidP="006E192E">
                  <w:pPr>
                    <w:jc w:val="center"/>
                    <w:rPr>
                      <w:rFonts w:asciiTheme="minorHAnsi" w:hAnsiTheme="minorHAnsi" w:cs="AvantGarde Bk BT"/>
                      <w:b/>
                      <w:color w:val="000000"/>
                    </w:rPr>
                  </w:pPr>
                  <w:r>
                    <w:rPr>
                      <w:rFonts w:asciiTheme="minorHAnsi" w:hAnsiTheme="minorHAnsi" w:cs="AvantGarde Bk BT"/>
                      <w:b/>
                      <w:color w:val="000000"/>
                    </w:rPr>
                    <w:t>CANTIDAD</w:t>
                  </w:r>
                </w:p>
              </w:tc>
            </w:tr>
            <w:tr w:rsidR="007525DF" w:rsidRPr="002C5387" w:rsidTr="002B655D">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7525DF" w:rsidRDefault="007525DF" w:rsidP="007525DF">
                  <w:pPr>
                    <w:jc w:val="center"/>
                    <w:rPr>
                      <w:rFonts w:ascii="Calibri" w:hAnsi="Calibri"/>
                      <w:color w:val="000000"/>
                      <w:sz w:val="16"/>
                      <w:szCs w:val="16"/>
                      <w:lang w:val="es-MX" w:eastAsia="es-MX"/>
                    </w:rPr>
                  </w:pPr>
                  <w:r>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rPr>
                  </w:pPr>
                  <w:r>
                    <w:rPr>
                      <w:rFonts w:ascii="Calibri" w:hAnsi="Calibri"/>
                      <w:color w:val="000000"/>
                    </w:rPr>
                    <w:t>25,000</w:t>
                  </w:r>
                </w:p>
              </w:tc>
            </w:tr>
            <w:tr w:rsidR="007525DF" w:rsidRPr="002C5387" w:rsidTr="002B655D">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rPr>
                  </w:pPr>
                  <w:r>
                    <w:rPr>
                      <w:rFonts w:ascii="Calibri" w:hAnsi="Calibri"/>
                      <w:color w:val="000000"/>
                    </w:rPr>
                    <w:t>26,800</w:t>
                  </w:r>
                </w:p>
              </w:tc>
            </w:tr>
            <w:tr w:rsidR="007525DF" w:rsidRPr="002C5387" w:rsidTr="002B655D">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rPr>
                  </w:pPr>
                  <w:r>
                    <w:rPr>
                      <w:rFonts w:ascii="Calibri" w:hAnsi="Calibri"/>
                      <w:color w:val="000000"/>
                    </w:rPr>
                    <w:t>25,000</w:t>
                  </w:r>
                </w:p>
              </w:tc>
            </w:tr>
            <w:tr w:rsidR="007525DF" w:rsidRPr="002C5387" w:rsidTr="002B655D">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rPr>
                  </w:pPr>
                  <w:r>
                    <w:rPr>
                      <w:rFonts w:ascii="Calibri" w:hAnsi="Calibri"/>
                      <w:color w:val="000000"/>
                    </w:rPr>
                    <w:t>5,000</w:t>
                  </w:r>
                </w:p>
              </w:tc>
            </w:tr>
          </w:tbl>
          <w:p w:rsidR="006E192E" w:rsidRDefault="006E192E" w:rsidP="006E192E">
            <w:pPr>
              <w:jc w:val="center"/>
              <w:rPr>
                <w:rFonts w:asciiTheme="minorHAnsi" w:hAnsiTheme="minorHAnsi" w:cs="AvantGarde Bk BT"/>
                <w:color w:val="000000"/>
              </w:rPr>
            </w:pPr>
          </w:p>
          <w:p w:rsidR="006E192E" w:rsidRDefault="006E192E" w:rsidP="006E192E">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6E192E" w:rsidRPr="005C35E4" w:rsidRDefault="006E192E" w:rsidP="006E192E">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6E192E" w:rsidRPr="005C35E4" w:rsidRDefault="006E192E" w:rsidP="006E192E">
            <w:pPr>
              <w:pStyle w:val="Prrafodelista"/>
              <w:ind w:left="603" w:right="-1" w:hanging="425"/>
              <w:jc w:val="both"/>
              <w:rPr>
                <w:rFonts w:ascii="Calibri" w:hAnsi="Calibri" w:cs="Arial"/>
                <w:b/>
              </w:rPr>
            </w:pPr>
          </w:p>
          <w:p w:rsidR="006E192E" w:rsidRPr="005C35E4"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6E192E" w:rsidRPr="005C35E4"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6E192E"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6E192E" w:rsidRDefault="006E192E" w:rsidP="006E192E">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6E192E" w:rsidRPr="00830844" w:rsidRDefault="006E192E" w:rsidP="006E192E">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6E192E" w:rsidRPr="00830844" w:rsidRDefault="006E192E" w:rsidP="006E192E">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6E192E" w:rsidRPr="005C35E4" w:rsidRDefault="006E192E" w:rsidP="006E192E">
            <w:pPr>
              <w:pStyle w:val="Prrafodelista"/>
              <w:ind w:left="603" w:right="-1" w:hanging="425"/>
              <w:jc w:val="both"/>
              <w:rPr>
                <w:rFonts w:ascii="Calibri" w:hAnsi="Calibri" w:cs="Arial"/>
                <w:b/>
              </w:rPr>
            </w:pPr>
          </w:p>
          <w:p w:rsidR="006E192E" w:rsidRPr="005C35E4"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6E192E" w:rsidRPr="005C35E4"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6E192E"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6E192E" w:rsidRPr="00830844" w:rsidRDefault="006E192E" w:rsidP="006E192E">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6E192E" w:rsidRDefault="006E192E" w:rsidP="006E192E">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6E192E" w:rsidRPr="004323CC" w:rsidRDefault="006E192E" w:rsidP="006E192E">
            <w:pPr>
              <w:pStyle w:val="Prrafodelista"/>
              <w:numPr>
                <w:ilvl w:val="0"/>
                <w:numId w:val="37"/>
              </w:numPr>
              <w:ind w:left="603" w:right="-1" w:hanging="425"/>
              <w:jc w:val="both"/>
              <w:rPr>
                <w:rFonts w:ascii="Calibri" w:hAnsi="Calibri" w:cs="Arial"/>
              </w:rPr>
            </w:pPr>
            <w:r w:rsidRPr="004323CC">
              <w:rPr>
                <w:rFonts w:ascii="Calibri" w:hAnsi="Calibri" w:cs="Arial"/>
                <w:b/>
              </w:rPr>
              <w:lastRenderedPageBreak/>
              <w:t>Cena de media noche:</w:t>
            </w:r>
            <w:r w:rsidRPr="004323CC">
              <w:rPr>
                <w:rFonts w:ascii="Calibri" w:hAnsi="Calibri" w:cs="Arial"/>
              </w:rPr>
              <w:t xml:space="preserve"> </w:t>
            </w:r>
            <w:r w:rsidR="004323CC" w:rsidRPr="004323CC">
              <w:rPr>
                <w:rFonts w:ascii="Calibri" w:hAnsi="Calibri" w:cs="Arial"/>
              </w:rPr>
              <w:t xml:space="preserve"> antojito, sándwich, ensalada o snack</w:t>
            </w:r>
            <w:r w:rsidRPr="004323CC">
              <w:rPr>
                <w:rFonts w:ascii="Calibri" w:hAnsi="Calibri" w:cs="Arial"/>
              </w:rPr>
              <w:t xml:space="preserve"> y bebida.</w:t>
            </w:r>
          </w:p>
          <w:p w:rsidR="006E192E" w:rsidRDefault="006E192E" w:rsidP="006E192E">
            <w:pPr>
              <w:pStyle w:val="Prrafodelista"/>
              <w:ind w:left="603" w:right="-1" w:hanging="425"/>
              <w:rPr>
                <w:rFonts w:ascii="Calibri" w:hAnsi="Calibri" w:cs="Arial"/>
                <w:b/>
              </w:rPr>
            </w:pP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Plato fuerte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Guarniciones</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Postre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Complemento</w:t>
            </w:r>
          </w:p>
          <w:p w:rsidR="006E192E" w:rsidRPr="006E192E" w:rsidRDefault="00130557" w:rsidP="00130557">
            <w:pPr>
              <w:pStyle w:val="Prrafodelista"/>
              <w:ind w:left="603" w:right="-1" w:hanging="425"/>
              <w:jc w:val="center"/>
              <w:rPr>
                <w:rFonts w:ascii="Calibri" w:hAnsi="Calibri" w:cs="Arial"/>
                <w:b/>
              </w:rPr>
            </w:pPr>
            <w:r w:rsidRPr="00130557">
              <w:rPr>
                <w:rFonts w:ascii="Calibri" w:hAnsi="Calibri" w:cs="Arial"/>
              </w:rPr>
              <w:t>Bebida</w:t>
            </w:r>
          </w:p>
        </w:tc>
      </w:tr>
    </w:tbl>
    <w:p w:rsidR="00BE34A4" w:rsidRDefault="00BE34A4"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Pr="00007CCB" w:rsidRDefault="004B5FF3" w:rsidP="004B5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DF2059">
        <w:trPr>
          <w:trHeight w:val="64"/>
          <w:jc w:val="center"/>
        </w:trPr>
        <w:tc>
          <w:tcPr>
            <w:tcW w:w="1125" w:type="dxa"/>
            <w:shd w:val="clear" w:color="auto" w:fill="66FFFF"/>
            <w:vAlign w:val="center"/>
          </w:tcPr>
          <w:p w:rsidR="00EE6449" w:rsidRPr="00AA2FC6" w:rsidRDefault="00EE6449" w:rsidP="00FD4E0F">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E6449" w:rsidRPr="00AA2FC6" w:rsidRDefault="00EE6449" w:rsidP="00DF2059">
            <w:pPr>
              <w:spacing w:before="40" w:after="40"/>
              <w:jc w:val="center"/>
              <w:rPr>
                <w:rFonts w:ascii="Calibri" w:hAnsi="Calibri"/>
                <w:b/>
                <w:sz w:val="16"/>
              </w:rPr>
            </w:pPr>
            <w:r w:rsidRPr="00AA2FC6">
              <w:rPr>
                <w:rFonts w:ascii="Calibri" w:hAnsi="Calibri"/>
                <w:b/>
                <w:sz w:val="16"/>
              </w:rPr>
              <w:t>DESCRIPCIÓN</w:t>
            </w:r>
            <w:r w:rsidR="00FD4E0F">
              <w:rPr>
                <w:rFonts w:ascii="Calibri" w:hAnsi="Calibri"/>
                <w:b/>
                <w:sz w:val="16"/>
              </w:rPr>
              <w:t>, PRESENTACIÓN Y ESPECIFICACIONES TÉCNICAS</w:t>
            </w:r>
            <w:r w:rsidRPr="00AA2FC6">
              <w:rPr>
                <w:rFonts w:ascii="Calibri" w:hAnsi="Calibri"/>
                <w:b/>
                <w:sz w:val="16"/>
              </w:rPr>
              <w:t xml:space="preserve"> DEL SERVICIO</w:t>
            </w:r>
          </w:p>
        </w:tc>
      </w:tr>
      <w:tr w:rsidR="00EE6449" w:rsidRPr="00007CCB" w:rsidTr="00DF2059">
        <w:trPr>
          <w:jc w:val="center"/>
        </w:trPr>
        <w:tc>
          <w:tcPr>
            <w:tcW w:w="1125" w:type="dxa"/>
            <w:vAlign w:val="center"/>
          </w:tcPr>
          <w:p w:rsidR="00EE6449" w:rsidRPr="00E1428C" w:rsidRDefault="00EE6449" w:rsidP="00DF2059">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DF205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4B5FF3">
            <w:pPr>
              <w:spacing w:before="120" w:after="120"/>
              <w:rPr>
                <w:rFonts w:ascii="Calibri" w:hAnsi="Calibri"/>
              </w:rPr>
            </w:pPr>
            <w:r w:rsidRPr="00E1428C">
              <w:rPr>
                <w:rFonts w:ascii="Calibri" w:hAnsi="Calibri"/>
              </w:rPr>
              <w:t>______________________________________________</w:t>
            </w:r>
            <w:r w:rsidR="004B5FF3">
              <w:rPr>
                <w:rFonts w:ascii="Calibri" w:hAnsi="Calibri"/>
              </w:rPr>
              <w:t>______________________________</w:t>
            </w: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DF205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DF2059">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4B5FF3" w:rsidRDefault="004B5FF3"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6449">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981DE0">
              <w:rPr>
                <w:rFonts w:ascii="Calibri" w:hAnsi="Calibri"/>
                <w:bCs/>
              </w:rPr>
              <w:t>N46</w:t>
            </w:r>
            <w:r w:rsidR="00FD4E0F">
              <w:rPr>
                <w:rFonts w:ascii="Calibri" w:hAnsi="Calibri"/>
                <w:bCs/>
              </w:rPr>
              <w:t>-2016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FD4E0F">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981DE0">
              <w:rPr>
                <w:rFonts w:asciiTheme="minorHAnsi" w:hAnsiTheme="minorHAnsi" w:cs="Arial"/>
                <w:bCs/>
                <w:u w:val="single"/>
              </w:rPr>
              <w:t>N46</w:t>
            </w:r>
            <w:r w:rsidR="00FD4E0F">
              <w:rPr>
                <w:rFonts w:asciiTheme="minorHAnsi" w:hAnsiTheme="minorHAnsi" w:cs="Arial"/>
                <w:bCs/>
                <w:u w:val="single"/>
              </w:rPr>
              <w:t>-2016</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D4E0F" w:rsidP="00F75484">
            <w:pPr>
              <w:jc w:val="center"/>
              <w:rPr>
                <w:rFonts w:asciiTheme="minorHAnsi" w:hAnsiTheme="minorHAnsi" w:cs="Arial"/>
                <w:b/>
                <w:sz w:val="14"/>
                <w:szCs w:val="14"/>
              </w:rPr>
            </w:pPr>
            <w:r>
              <w:rPr>
                <w:rFonts w:asciiTheme="minorHAnsi" w:hAnsiTheme="minorHAnsi" w:cs="Arial"/>
                <w:b/>
                <w:sz w:val="14"/>
                <w:szCs w:val="14"/>
              </w:rPr>
              <w:t>RENGLÓN</w:t>
            </w:r>
            <w:r w:rsidR="00F75484">
              <w:rPr>
                <w:rFonts w:asciiTheme="minorHAnsi" w:hAnsiTheme="minorHAnsi" w:cs="Arial"/>
                <w:b/>
                <w:sz w:val="14"/>
                <w:szCs w:val="14"/>
              </w:rPr>
              <w:t xml:space="preserve"> </w:t>
            </w:r>
            <w:r w:rsidR="00F75484"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1</w:t>
            </w:r>
          </w:p>
        </w:tc>
        <w:tc>
          <w:tcPr>
            <w:tcW w:w="2268"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2126"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3420" w:type="dxa"/>
            <w:tcBorders>
              <w:top w:val="single" w:sz="4" w:space="0" w:color="auto"/>
            </w:tcBorders>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2</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3</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Borders>
              <w:bottom w:val="nil"/>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4</w:t>
            </w:r>
          </w:p>
        </w:tc>
        <w:tc>
          <w:tcPr>
            <w:tcW w:w="2268" w:type="dxa"/>
            <w:tcBorders>
              <w:bottom w:val="nil"/>
            </w:tcBorders>
          </w:tcPr>
          <w:p w:rsidR="00F75484" w:rsidRPr="00FD4E0F" w:rsidRDefault="00F75484" w:rsidP="00FD4E0F">
            <w:pPr>
              <w:jc w:val="center"/>
              <w:rPr>
                <w:rFonts w:asciiTheme="minorHAnsi" w:hAnsiTheme="minorHAnsi" w:cs="Arial"/>
                <w:sz w:val="18"/>
                <w:szCs w:val="14"/>
              </w:rPr>
            </w:pPr>
          </w:p>
        </w:tc>
        <w:tc>
          <w:tcPr>
            <w:tcW w:w="2126" w:type="dxa"/>
            <w:tcBorders>
              <w:bottom w:val="nil"/>
            </w:tcBorders>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8B481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FD4E0F">
        <w:rPr>
          <w:rFonts w:ascii="Calibri" w:hAnsi="Calibri" w:cs="Calibri"/>
          <w:sz w:val="20"/>
          <w:szCs w:val="20"/>
        </w:rPr>
        <w:t xml:space="preserve">_, ____ de _____________ </w:t>
      </w:r>
      <w:proofErr w:type="spellStart"/>
      <w:r w:rsidR="00FD4E0F">
        <w:rPr>
          <w:rFonts w:ascii="Calibri" w:hAnsi="Calibri" w:cs="Calibri"/>
          <w:sz w:val="20"/>
          <w:szCs w:val="20"/>
        </w:rPr>
        <w:t>de</w:t>
      </w:r>
      <w:proofErr w:type="spellEnd"/>
      <w:r w:rsidR="00FD4E0F">
        <w:rPr>
          <w:rFonts w:ascii="Calibri" w:hAnsi="Calibri" w:cs="Calibri"/>
          <w:sz w:val="20"/>
          <w:szCs w:val="20"/>
        </w:rPr>
        <w:t xml:space="preserve"> 2016</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8B481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981DE0">
        <w:rPr>
          <w:rFonts w:ascii="Calibri" w:hAnsi="Calibri" w:cs="Calibri"/>
          <w:b/>
          <w:bCs/>
          <w:sz w:val="20"/>
          <w:szCs w:val="20"/>
        </w:rPr>
        <w:t>N46</w:t>
      </w:r>
      <w:r w:rsidR="00FD4E0F">
        <w:rPr>
          <w:rFonts w:ascii="Calibri" w:hAnsi="Calibri" w:cs="Calibri"/>
          <w:b/>
          <w:bCs/>
          <w:sz w:val="20"/>
          <w:szCs w:val="20"/>
        </w:rPr>
        <w:t>-2016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4770" w:rsidRDefault="00CA4770" w:rsidP="00CA04EA">
      <w:pPr>
        <w:tabs>
          <w:tab w:val="left" w:pos="5245"/>
          <w:tab w:val="left" w:pos="7655"/>
        </w:tabs>
        <w:ind w:right="-1"/>
        <w:rPr>
          <w:rFonts w:ascii="Calibri" w:hAnsi="Calibri" w:cs="Arial"/>
          <w:b/>
          <w:i/>
        </w:rPr>
      </w:pPr>
    </w:p>
    <w:p w:rsidR="004323CC" w:rsidRDefault="004323CC" w:rsidP="00CA04EA">
      <w:pPr>
        <w:tabs>
          <w:tab w:val="left" w:pos="5245"/>
          <w:tab w:val="left" w:pos="7655"/>
        </w:tabs>
        <w:ind w:right="-1"/>
        <w:rPr>
          <w:rFonts w:ascii="Calibri" w:hAnsi="Calibri" w:cs="Arial"/>
          <w:b/>
          <w:i/>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F32D4A">
        <w:rPr>
          <w:rFonts w:ascii="Calibri" w:hAnsi="Calibri" w:cs="Arial"/>
        </w:rPr>
        <w:t>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F32D4A">
        <w:rPr>
          <w:rFonts w:ascii="Calibri" w:hAnsi="Calibri" w:cs="Arial"/>
          <w:sz w:val="16"/>
          <w:szCs w:val="16"/>
        </w:rPr>
        <w:t>nte al ejercicio fiscal del 2015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F32D4A">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8B481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981DE0">
        <w:rPr>
          <w:rFonts w:asciiTheme="minorHAnsi" w:hAnsiTheme="minorHAnsi" w:cstheme="minorHAnsi"/>
          <w:b/>
          <w:u w:val="single"/>
        </w:rPr>
        <w:t>N46</w:t>
      </w:r>
      <w:r w:rsidR="00FD4E0F">
        <w:rPr>
          <w:rFonts w:asciiTheme="minorHAnsi" w:hAnsiTheme="minorHAnsi" w:cstheme="minorHAnsi"/>
          <w:b/>
          <w:u w:val="single"/>
        </w:rPr>
        <w:t>-2016</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99732A" w:rsidRDefault="0099732A"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8B4811"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981DE0">
        <w:rPr>
          <w:rFonts w:ascii="Calibri" w:hAnsi="Calibri" w:cs="Calibri"/>
          <w:b/>
          <w:bCs/>
          <w:sz w:val="20"/>
          <w:szCs w:val="20"/>
        </w:rPr>
        <w:t>N46</w:t>
      </w:r>
      <w:r w:rsidR="00FD4E0F">
        <w:rPr>
          <w:rFonts w:ascii="Calibri" w:hAnsi="Calibri" w:cs="Calibri"/>
          <w:b/>
          <w:bCs/>
          <w:sz w:val="20"/>
          <w:szCs w:val="20"/>
        </w:rPr>
        <w:t>-2016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4323CC" w:rsidRDefault="004323CC" w:rsidP="00BA09CD">
      <w:pPr>
        <w:tabs>
          <w:tab w:val="left" w:pos="5245"/>
          <w:tab w:val="left" w:pos="7655"/>
        </w:tabs>
        <w:ind w:right="-91"/>
        <w:jc w:val="center"/>
        <w:rPr>
          <w:rFonts w:ascii="Calibri" w:hAnsi="Calibri" w:cs="Arial"/>
          <w:b/>
        </w:rPr>
      </w:pPr>
    </w:p>
    <w:p w:rsidR="004323CC" w:rsidRPr="00174D9C" w:rsidRDefault="004323CC" w:rsidP="00BA09CD">
      <w:pPr>
        <w:tabs>
          <w:tab w:val="left" w:pos="5245"/>
          <w:tab w:val="left" w:pos="7655"/>
        </w:tabs>
        <w:ind w:right="-91"/>
        <w:jc w:val="center"/>
        <w:rPr>
          <w:rFonts w:ascii="Calibri" w:hAnsi="Calibri" w:cs="Arial"/>
          <w:b/>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FD4E0F">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FD4E0F">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FD4E0F">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FD4E0F">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FD4E0F">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981DE0">
        <w:rPr>
          <w:rFonts w:ascii="Calibri" w:hAnsi="Calibri"/>
          <w:b/>
          <w:bCs/>
          <w:sz w:val="20"/>
          <w:szCs w:val="20"/>
        </w:rPr>
        <w:t>N46</w:t>
      </w:r>
      <w:r w:rsidR="0049069A">
        <w:rPr>
          <w:rFonts w:ascii="Calibri" w:hAnsi="Calibri"/>
          <w:b/>
          <w:bCs/>
          <w:sz w:val="20"/>
          <w:szCs w:val="20"/>
        </w:rPr>
        <w:t>-2016</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C735C7" w:rsidRPr="00AA0B61" w:rsidTr="003632F9">
        <w:trPr>
          <w:trHeight w:val="64"/>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w:t>
            </w:r>
          </w:p>
        </w:tc>
        <w:tc>
          <w:tcPr>
            <w:tcW w:w="7506" w:type="dxa"/>
          </w:tcPr>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Respecto a las Personas Morales: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a) Copia de Cédula de Identificación Fiscal.</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b) Copia de Registro Federal de Contribuyentes.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c) Copia de Comprobante de Domicilio fiscal actualizado, así como el de la prestación de los servicios.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d) Copia de Nombre y domicilio de los apoderados, representantes y socios.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e) Copia de Poderes en los que consten a las personas que se les delega actos de administración.</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Respecto a las Personas Físicas: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a) Copia de Acta de Nacimiento, o en su caso de naturalización.</w:t>
            </w:r>
          </w:p>
          <w:p w:rsidR="00C735C7" w:rsidRPr="00570165" w:rsidRDefault="00C735C7" w:rsidP="00C735C7">
            <w:pPr>
              <w:tabs>
                <w:tab w:val="left" w:pos="1418"/>
              </w:tabs>
              <w:ind w:left="13"/>
              <w:jc w:val="both"/>
              <w:rPr>
                <w:rFonts w:asciiTheme="minorHAnsi" w:hAnsiTheme="minorHAnsi" w:cs="Arial"/>
                <w:b/>
                <w:sz w:val="14"/>
                <w:szCs w:val="14"/>
              </w:rPr>
            </w:pPr>
            <w:r w:rsidRPr="00C735C7">
              <w:rPr>
                <w:rFonts w:asciiTheme="minorHAnsi" w:hAnsiTheme="minorHAnsi"/>
                <w:sz w:val="14"/>
                <w:szCs w:val="14"/>
              </w:rPr>
              <w:t>b) Copia de Comprobante de domicilio fiscal actualizado</w:t>
            </w:r>
          </w:p>
        </w:tc>
        <w:tc>
          <w:tcPr>
            <w:tcW w:w="709" w:type="dxa"/>
            <w:vAlign w:val="center"/>
          </w:tcPr>
          <w:p w:rsidR="00C735C7" w:rsidRPr="00AA0B61" w:rsidRDefault="00C735C7" w:rsidP="005312C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5312C0">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64"/>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2</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cs="Arial"/>
                <w:b/>
                <w:sz w:val="14"/>
                <w:szCs w:val="14"/>
              </w:rPr>
              <w:t>ANEXO 13.</w:t>
            </w:r>
            <w:r w:rsidRPr="00570165">
              <w:rPr>
                <w:rFonts w:asciiTheme="minorHAnsi" w:hAnsiTheme="minorHAnsi" w:cs="Arial"/>
                <w:sz w:val="14"/>
                <w:szCs w:val="14"/>
              </w:rPr>
              <w:t xml:space="preserve"> Cédula de entrega de documentos.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3</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4</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70165">
              <w:rPr>
                <w:rFonts w:asciiTheme="minorHAnsi" w:hAnsiTheme="minorHAnsi" w:cs="Arial"/>
                <w:sz w:val="14"/>
                <w:szCs w:val="14"/>
              </w:rPr>
              <w:t>su metodología y la experiencia comprobable en prestación de servicios relacionadas a la presente</w:t>
            </w:r>
            <w:r w:rsidR="00942052">
              <w:rPr>
                <w:rFonts w:asciiTheme="minorHAnsi" w:hAnsiTheme="minorHAnsi" w:cs="Arial"/>
                <w:sz w:val="14"/>
                <w:szCs w:val="14"/>
              </w:rPr>
              <w:t xml:space="preserve"> (alimentación a pacientes)</w:t>
            </w:r>
            <w:r w:rsidRPr="00570165">
              <w:rPr>
                <w:rFonts w:asciiTheme="minorHAnsi" w:hAnsiTheme="minorHAnsi" w:cs="Arial"/>
                <w:sz w:val="14"/>
                <w:szCs w:val="14"/>
              </w:rPr>
              <w:t>,</w:t>
            </w:r>
            <w:r w:rsidRPr="00570165">
              <w:rPr>
                <w:rFonts w:asciiTheme="minorHAnsi" w:hAnsiTheme="minorHAnsi"/>
                <w:sz w:val="14"/>
                <w:szCs w:val="14"/>
              </w:rPr>
              <w:t xml:space="preserve"> demostrándolo mediante una relación de las principales operaciones de ventas o prestación de servicios de los últimos 12 meses en donde compruebe </w:t>
            </w:r>
            <w:r w:rsidRPr="00570165">
              <w:rPr>
                <w:rFonts w:asciiTheme="minorHAnsi" w:hAnsiTheme="minorHAnsi" w:cs="Arial"/>
                <w:sz w:val="14"/>
                <w:szCs w:val="14"/>
                <w:lang w:val="es-MX"/>
              </w:rPr>
              <w:t xml:space="preserve">contar como mínimo por dicho tiempo realizando las actividades relacionadas a la presente Convocatoria.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5</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b/>
                <w:sz w:val="14"/>
                <w:szCs w:val="14"/>
              </w:rPr>
              <w:t>ANEXO 2</w:t>
            </w:r>
            <w:r w:rsidRPr="00570165">
              <w:rPr>
                <w:rFonts w:asciiTheme="minorHAnsi" w:hAnsiTheme="minorHAnsi"/>
                <w:sz w:val="14"/>
                <w:szCs w:val="14"/>
              </w:rPr>
              <w:t xml:space="preserve">. Propuesta Técnica conforme al formato del anexo 2 de las presentes bases.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9"/>
          <w:jc w:val="center"/>
        </w:trPr>
        <w:tc>
          <w:tcPr>
            <w:tcW w:w="674" w:type="dxa"/>
            <w:vAlign w:val="center"/>
          </w:tcPr>
          <w:p w:rsidR="00C735C7" w:rsidRPr="002F46FE" w:rsidRDefault="00C735C7" w:rsidP="005312C0">
            <w:pPr>
              <w:pStyle w:val="Default"/>
              <w:jc w:val="center"/>
              <w:rPr>
                <w:rFonts w:ascii="Calibri" w:hAnsi="Calibri"/>
                <w:b/>
                <w:sz w:val="16"/>
                <w:szCs w:val="16"/>
              </w:rPr>
            </w:pPr>
            <w:r>
              <w:rPr>
                <w:rFonts w:ascii="Calibri" w:hAnsi="Calibri"/>
                <w:b/>
                <w:sz w:val="16"/>
                <w:szCs w:val="16"/>
              </w:rPr>
              <w:t>6</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9"/>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7</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olor w:val="000000"/>
                <w:sz w:val="14"/>
                <w:szCs w:val="14"/>
              </w:rPr>
              <w:t xml:space="preserve">De todo la plantilla de personal deberá presentarse </w:t>
            </w:r>
            <w:proofErr w:type="spellStart"/>
            <w:r w:rsidRPr="00570165">
              <w:rPr>
                <w:rFonts w:asciiTheme="minorHAnsi" w:hAnsiTheme="minorHAnsi"/>
                <w:color w:val="000000"/>
                <w:sz w:val="14"/>
                <w:szCs w:val="14"/>
              </w:rPr>
              <w:t>Curriculum</w:t>
            </w:r>
            <w:proofErr w:type="spellEnd"/>
            <w:r w:rsidRPr="00570165">
              <w:rPr>
                <w:rFonts w:asciiTheme="minorHAnsi" w:hAnsiTheme="minorHAnsi"/>
                <w:color w:val="000000"/>
                <w:sz w:val="14"/>
                <w:szCs w:val="14"/>
              </w:rPr>
              <w:t xml:space="preserve"> vitae.</w:t>
            </w:r>
          </w:p>
        </w:tc>
        <w:tc>
          <w:tcPr>
            <w:tcW w:w="709" w:type="dxa"/>
            <w:vAlign w:val="center"/>
          </w:tcPr>
          <w:p w:rsidR="00C735C7" w:rsidRPr="00AA0B61" w:rsidRDefault="00C735C7" w:rsidP="008C0E47">
            <w:pPr>
              <w:pStyle w:val="Default"/>
              <w:jc w:val="center"/>
              <w:rPr>
                <w:rFonts w:ascii="Calibri" w:hAnsi="Calibri"/>
                <w:sz w:val="16"/>
                <w:szCs w:val="16"/>
              </w:rPr>
            </w:pPr>
          </w:p>
        </w:tc>
        <w:tc>
          <w:tcPr>
            <w:tcW w:w="709" w:type="dxa"/>
            <w:vAlign w:val="center"/>
          </w:tcPr>
          <w:p w:rsidR="00C735C7" w:rsidRPr="00AA0B61" w:rsidRDefault="00C735C7" w:rsidP="008C0E47">
            <w:pPr>
              <w:pStyle w:val="Default"/>
              <w:jc w:val="center"/>
              <w:rPr>
                <w:rFonts w:ascii="Calibri" w:hAnsi="Calibri"/>
                <w:sz w:val="16"/>
                <w:szCs w:val="16"/>
              </w:rPr>
            </w:pP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81"/>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8</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182B29">
        <w:trPr>
          <w:trHeight w:val="60"/>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9</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Copia de aviso de funcionamiento del local donde se preparan los alimentos.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182B29">
        <w:trPr>
          <w:trHeight w:val="60"/>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10</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Copia del acta constitutiva con el fin de corroborar el objeto señalado (giro y actividad preponderante)</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5"/>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11</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 xml:space="preserve">Documentación que compruebe que cuenta con </w:t>
            </w:r>
            <w:r w:rsidRPr="00570165">
              <w:rPr>
                <w:rFonts w:asciiTheme="minorHAnsi" w:hAnsiTheme="minorHAnsi" w:cs="Arial"/>
                <w:sz w:val="14"/>
                <w:szCs w:val="14"/>
              </w:rPr>
              <w:t>bodega con espacio para almacenar alimentos secos y alimentos refrigerados, deberá estar equipada con cuartos fríos, refrigerador y congelador; ésta deberá tener capacidad de almacenaje suficiente para atender el servicio objeto de esta licitación.</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70"/>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12</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Documentación que compruebe que cuentan con instalaciones que cumplan con todas las normas de la Secretaría de Salud en cuanto a instalaciones y deberá garantizar una respuesta rápida en la solicitud de alimentos fuera de los horarios estipulados.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8C0E47">
        <w:trPr>
          <w:trHeight w:val="96"/>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13</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Los licitantes deberán presentar como mínimo dos cartas, en las cuales estipulen que han prestado buen servicio de nutrición tanto en calidad como en suministro ante otras instituciones, mismas que la Convocante se reserva el derecho de verificar dicha información, para su participación en el presente evento.</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1B7622" w:rsidRPr="00AA0B61" w:rsidTr="008C0E47">
        <w:trPr>
          <w:trHeight w:val="96"/>
          <w:jc w:val="center"/>
        </w:trPr>
        <w:tc>
          <w:tcPr>
            <w:tcW w:w="674" w:type="dxa"/>
            <w:vAlign w:val="center"/>
          </w:tcPr>
          <w:p w:rsidR="001B7622" w:rsidRPr="002F46FE" w:rsidRDefault="001B7622" w:rsidP="005312C0">
            <w:pPr>
              <w:pStyle w:val="Default"/>
              <w:jc w:val="center"/>
              <w:rPr>
                <w:rFonts w:ascii="Calibri" w:hAnsi="Calibri"/>
                <w:b/>
                <w:sz w:val="16"/>
                <w:szCs w:val="16"/>
              </w:rPr>
            </w:pPr>
            <w:r w:rsidRPr="002F46FE">
              <w:rPr>
                <w:rFonts w:ascii="Calibri" w:hAnsi="Calibri"/>
                <w:b/>
                <w:sz w:val="16"/>
                <w:szCs w:val="16"/>
              </w:rPr>
              <w:t>14</w:t>
            </w:r>
          </w:p>
        </w:tc>
        <w:tc>
          <w:tcPr>
            <w:tcW w:w="7506" w:type="dxa"/>
          </w:tcPr>
          <w:p w:rsidR="001B7622" w:rsidRPr="00570165" w:rsidRDefault="001B7622" w:rsidP="001B7622">
            <w:pPr>
              <w:tabs>
                <w:tab w:val="left" w:pos="1276"/>
              </w:tabs>
              <w:ind w:right="49"/>
              <w:jc w:val="both"/>
              <w:rPr>
                <w:rFonts w:asciiTheme="minorHAnsi" w:hAnsiTheme="minorHAnsi"/>
                <w:sz w:val="14"/>
                <w:szCs w:val="14"/>
              </w:rPr>
            </w:pPr>
            <w:r w:rsidRPr="001B7622">
              <w:rPr>
                <w:rFonts w:asciiTheme="minorHAnsi" w:hAnsiTheme="minorHAnsi"/>
                <w:sz w:val="14"/>
                <w:szCs w:val="14"/>
              </w:rPr>
              <w:t>Acta de verificación de instalaciones realizada por la Convocante.</w:t>
            </w:r>
          </w:p>
        </w:tc>
        <w:tc>
          <w:tcPr>
            <w:tcW w:w="709" w:type="dxa"/>
            <w:vAlign w:val="center"/>
          </w:tcPr>
          <w:p w:rsidR="001B7622" w:rsidRPr="00AA0B61" w:rsidRDefault="001B7622" w:rsidP="008C0E47">
            <w:pPr>
              <w:pStyle w:val="Default"/>
              <w:jc w:val="center"/>
              <w:rPr>
                <w:rFonts w:ascii="Calibri" w:hAnsi="Calibri"/>
                <w:sz w:val="16"/>
                <w:szCs w:val="16"/>
              </w:rPr>
            </w:pPr>
          </w:p>
        </w:tc>
        <w:tc>
          <w:tcPr>
            <w:tcW w:w="709" w:type="dxa"/>
            <w:vAlign w:val="center"/>
          </w:tcPr>
          <w:p w:rsidR="001B7622" w:rsidRPr="00AA0B61" w:rsidRDefault="001B7622" w:rsidP="008C0E47">
            <w:pPr>
              <w:pStyle w:val="Default"/>
              <w:jc w:val="center"/>
              <w:rPr>
                <w:rFonts w:ascii="Calibri" w:hAnsi="Calibri"/>
                <w:sz w:val="16"/>
                <w:szCs w:val="16"/>
              </w:rPr>
            </w:pP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69"/>
          <w:jc w:val="center"/>
        </w:trPr>
        <w:tc>
          <w:tcPr>
            <w:tcW w:w="674" w:type="dxa"/>
            <w:vAlign w:val="center"/>
          </w:tcPr>
          <w:p w:rsidR="001B7622" w:rsidRPr="002F46FE" w:rsidRDefault="001B7622" w:rsidP="005312C0">
            <w:pPr>
              <w:pStyle w:val="Default"/>
              <w:jc w:val="center"/>
              <w:rPr>
                <w:rFonts w:ascii="Calibri" w:hAnsi="Calibri"/>
                <w:b/>
                <w:sz w:val="16"/>
                <w:szCs w:val="16"/>
              </w:rPr>
            </w:pPr>
            <w:r w:rsidRPr="002F46FE">
              <w:rPr>
                <w:rFonts w:ascii="Calibri" w:hAnsi="Calibri"/>
                <w:b/>
                <w:sz w:val="16"/>
                <w:szCs w:val="16"/>
              </w:rPr>
              <w:t>15</w:t>
            </w:r>
          </w:p>
        </w:tc>
        <w:tc>
          <w:tcPr>
            <w:tcW w:w="7506" w:type="dxa"/>
          </w:tcPr>
          <w:p w:rsidR="001B7622" w:rsidRPr="00570165" w:rsidRDefault="001B7622" w:rsidP="00570165">
            <w:pPr>
              <w:tabs>
                <w:tab w:val="left" w:pos="1276"/>
              </w:tabs>
              <w:ind w:left="13"/>
              <w:jc w:val="both"/>
              <w:rPr>
                <w:bCs/>
                <w:sz w:val="14"/>
                <w:szCs w:val="14"/>
              </w:rPr>
            </w:pPr>
            <w:r w:rsidRPr="00570165">
              <w:rPr>
                <w:rFonts w:asciiTheme="minorHAnsi" w:hAnsiTheme="minorHAnsi"/>
                <w:sz w:val="14"/>
                <w:szCs w:val="14"/>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sz w:val="16"/>
                <w:szCs w:val="16"/>
              </w:rPr>
            </w:pPr>
            <w:r>
              <w:rPr>
                <w:rFonts w:ascii="Calibri" w:hAnsi="Calibri"/>
                <w:b/>
                <w:sz w:val="16"/>
                <w:szCs w:val="16"/>
              </w:rPr>
              <w:t>16</w:t>
            </w:r>
          </w:p>
        </w:tc>
        <w:tc>
          <w:tcPr>
            <w:tcW w:w="7506" w:type="dxa"/>
          </w:tcPr>
          <w:p w:rsidR="001B7622" w:rsidRPr="00A51D29" w:rsidRDefault="001B7622" w:rsidP="00A51D29">
            <w:pPr>
              <w:tabs>
                <w:tab w:val="left" w:pos="993"/>
              </w:tabs>
              <w:jc w:val="both"/>
              <w:rPr>
                <w:rFonts w:asciiTheme="minorHAnsi" w:hAnsiTheme="minorHAnsi"/>
                <w:sz w:val="14"/>
                <w:szCs w:val="14"/>
              </w:rPr>
            </w:pPr>
            <w:r w:rsidRPr="00A51D29">
              <w:rPr>
                <w:rFonts w:asciiTheme="minorHAnsi" w:hAnsiTheme="minorHAnsi"/>
                <w:sz w:val="14"/>
                <w:szCs w:val="14"/>
              </w:rPr>
              <w:t>Original y copia para cotejo de una póliza de Seguro de Responsabilidad Civil, la cual deberá ser de por  un monto mínimo de $329,000,000</w:t>
            </w:r>
            <w:r>
              <w:rPr>
                <w:rFonts w:asciiTheme="minorHAnsi" w:hAnsiTheme="minorHAnsi"/>
                <w:sz w:val="14"/>
                <w:szCs w:val="14"/>
              </w:rPr>
              <w:t xml:space="preserve">.00, </w:t>
            </w:r>
            <w:r w:rsidRPr="00A51D29">
              <w:rPr>
                <w:rFonts w:asciiTheme="minorHAnsi" w:hAnsiTheme="minorHAnsi"/>
                <w:sz w:val="14"/>
                <w:szCs w:val="14"/>
              </w:rPr>
              <w:t>para proteger la infraestructura, equipamiento e integridad física de los pacientes y empleados.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sz w:val="16"/>
                <w:szCs w:val="16"/>
              </w:rPr>
            </w:pPr>
            <w:r>
              <w:rPr>
                <w:rFonts w:ascii="Calibri" w:hAnsi="Calibri"/>
                <w:b/>
                <w:sz w:val="16"/>
                <w:szCs w:val="16"/>
              </w:rPr>
              <w:t>17</w:t>
            </w:r>
          </w:p>
        </w:tc>
        <w:tc>
          <w:tcPr>
            <w:tcW w:w="7506" w:type="dxa"/>
          </w:tcPr>
          <w:p w:rsidR="001B7622" w:rsidRPr="00570165" w:rsidRDefault="001B7622" w:rsidP="00570165">
            <w:pPr>
              <w:tabs>
                <w:tab w:val="left" w:pos="993"/>
              </w:tabs>
              <w:ind w:left="13"/>
              <w:jc w:val="both"/>
              <w:rPr>
                <w:sz w:val="14"/>
                <w:szCs w:val="14"/>
              </w:rPr>
            </w:pPr>
            <w:r w:rsidRPr="00570165">
              <w:rPr>
                <w:rFonts w:asciiTheme="minorHAnsi" w:hAnsiTheme="minorHAnsi"/>
                <w:bCs/>
                <w:sz w:val="14"/>
                <w:szCs w:val="14"/>
              </w:rPr>
              <w:t xml:space="preserve">Cd o USB que contenga el total de los documentos incluidos en el sobre técnico en formato </w:t>
            </w:r>
            <w:proofErr w:type="spellStart"/>
            <w:r w:rsidRPr="00570165">
              <w:rPr>
                <w:rFonts w:asciiTheme="minorHAnsi" w:hAnsiTheme="minorHAnsi"/>
                <w:bCs/>
                <w:sz w:val="14"/>
                <w:szCs w:val="14"/>
              </w:rPr>
              <w:t>pdf</w:t>
            </w:r>
            <w:proofErr w:type="spellEnd"/>
            <w:r w:rsidRPr="00570165">
              <w:rPr>
                <w:rFonts w:asciiTheme="minorHAnsi" w:hAnsiTheme="minorHAnsi"/>
                <w:bCs/>
                <w:sz w:val="14"/>
                <w:szCs w:val="14"/>
              </w:rPr>
              <w:t xml:space="preserve">, </w:t>
            </w:r>
            <w:proofErr w:type="spellStart"/>
            <w:r w:rsidRPr="00570165">
              <w:rPr>
                <w:rFonts w:asciiTheme="minorHAnsi" w:hAnsiTheme="minorHAnsi"/>
                <w:bCs/>
                <w:sz w:val="14"/>
                <w:szCs w:val="14"/>
              </w:rPr>
              <w:t>word</w:t>
            </w:r>
            <w:proofErr w:type="spellEnd"/>
            <w:r w:rsidRPr="00570165">
              <w:rPr>
                <w:rFonts w:asciiTheme="minorHAnsi" w:hAnsiTheme="minorHAnsi"/>
                <w:bCs/>
                <w:sz w:val="14"/>
                <w:szCs w:val="14"/>
              </w:rPr>
              <w:t xml:space="preserve"> o </w:t>
            </w:r>
            <w:proofErr w:type="spellStart"/>
            <w:r w:rsidRPr="00570165">
              <w:rPr>
                <w:rFonts w:asciiTheme="minorHAnsi" w:hAnsiTheme="minorHAnsi"/>
                <w:bCs/>
                <w:sz w:val="14"/>
                <w:szCs w:val="14"/>
              </w:rPr>
              <w:t>excel</w:t>
            </w:r>
            <w:proofErr w:type="spellEnd"/>
            <w:r w:rsidRPr="00570165">
              <w:rPr>
                <w:rFonts w:asciiTheme="minorHAnsi" w:hAnsiTheme="minorHAnsi"/>
                <w:bCs/>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18</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5</w:t>
            </w:r>
            <w:r w:rsidRPr="00570165">
              <w:rPr>
                <w:rFonts w:asciiTheme="minorHAnsi" w:hAnsiTheme="minorHAnsi"/>
                <w:sz w:val="14"/>
                <w:szCs w:val="14"/>
              </w:rPr>
              <w:t xml:space="preserve">. </w:t>
            </w:r>
            <w:r w:rsidRPr="00570165">
              <w:rPr>
                <w:rFonts w:asciiTheme="minorHAnsi" w:hAnsiTheme="minorHAnsi" w:cs="Arial"/>
                <w:sz w:val="14"/>
                <w:szCs w:val="14"/>
              </w:rPr>
              <w:t>Carta de presentación de proposiciones</w:t>
            </w:r>
            <w:r w:rsidRPr="00570165">
              <w:rPr>
                <w:rFonts w:asciiTheme="minorHAnsi" w:hAnsiTheme="minorHAnsi"/>
                <w:color w:val="000000"/>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19</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6</w:t>
            </w:r>
            <w:r w:rsidRPr="00570165">
              <w:rPr>
                <w:rFonts w:asciiTheme="minorHAnsi" w:hAnsiTheme="minorHAnsi"/>
                <w:color w:val="000000"/>
                <w:sz w:val="14"/>
                <w:szCs w:val="14"/>
              </w:rPr>
              <w:t>. Recibo de proposiciones.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20</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7</w:t>
            </w:r>
            <w:r w:rsidRPr="00570165">
              <w:rPr>
                <w:rFonts w:asciiTheme="minorHAnsi" w:hAnsiTheme="minorHAnsi" w:cstheme="minorHAnsi"/>
                <w:sz w:val="14"/>
                <w:szCs w:val="14"/>
              </w:rPr>
              <w:t xml:space="preserve">. Declaración de no encontrarse en alguno de los supuestos establecidos en los </w:t>
            </w:r>
            <w:r w:rsidRPr="00570165">
              <w:rPr>
                <w:rFonts w:asciiTheme="minorHAnsi" w:hAnsiTheme="minorHAnsi" w:cstheme="minorHAnsi"/>
                <w:i/>
                <w:sz w:val="14"/>
                <w:szCs w:val="14"/>
              </w:rPr>
              <w:t>Artículos 37 y 95</w:t>
            </w:r>
            <w:r w:rsidRPr="00570165">
              <w:rPr>
                <w:rFonts w:asciiTheme="minorHAnsi" w:hAnsiTheme="minorHAnsi" w:cstheme="minorHAnsi"/>
                <w:sz w:val="14"/>
                <w:szCs w:val="14"/>
              </w:rPr>
              <w:t xml:space="preserve"> de la Ley, </w:t>
            </w:r>
            <w:r w:rsidRPr="00570165">
              <w:rPr>
                <w:rFonts w:asciiTheme="minorHAnsi" w:hAnsiTheme="minorHAnsi" w:cs="Arial"/>
                <w:i/>
                <w:sz w:val="14"/>
                <w:szCs w:val="14"/>
              </w:rPr>
              <w:t>Artículo 50</w:t>
            </w:r>
            <w:r w:rsidRPr="00570165">
              <w:rPr>
                <w:rFonts w:asciiTheme="minorHAnsi" w:hAnsiTheme="minorHAnsi" w:cs="Arial"/>
                <w:sz w:val="14"/>
                <w:szCs w:val="14"/>
              </w:rPr>
              <w:t xml:space="preserve"> </w:t>
            </w:r>
            <w:proofErr w:type="spellStart"/>
            <w:r w:rsidRPr="00570165">
              <w:rPr>
                <w:rFonts w:asciiTheme="minorHAnsi" w:hAnsiTheme="minorHAnsi" w:cs="Arial"/>
                <w:sz w:val="14"/>
                <w:szCs w:val="14"/>
              </w:rPr>
              <w:t>Fracc</w:t>
            </w:r>
            <w:proofErr w:type="spellEnd"/>
            <w:r w:rsidRPr="00570165">
              <w:rPr>
                <w:rFonts w:asciiTheme="minorHAnsi" w:hAnsiTheme="minorHAnsi" w:cs="Arial"/>
                <w:sz w:val="14"/>
                <w:szCs w:val="14"/>
              </w:rPr>
              <w:t xml:space="preserve">. XXIII de La Ley de responsabilidades de los Servidores Públicos del Estado y Municipios de Nuevo León y </w:t>
            </w:r>
            <w:r w:rsidRPr="00570165">
              <w:rPr>
                <w:rFonts w:asciiTheme="minorHAnsi" w:hAnsiTheme="minorHAnsi" w:cs="Arial"/>
                <w:i/>
                <w:sz w:val="14"/>
                <w:szCs w:val="14"/>
              </w:rPr>
              <w:t>Artículo 38</w:t>
            </w:r>
            <w:r w:rsidRPr="00570165">
              <w:rPr>
                <w:rFonts w:asciiTheme="minorHAnsi" w:hAnsiTheme="minorHAnsi" w:cs="Arial"/>
                <w:sz w:val="14"/>
                <w:szCs w:val="14"/>
              </w:rPr>
              <w:t xml:space="preserve"> del Reglamento de la Ley de Adquisiciones, arrendamientos y Contrataciones de Servicios del Estado de Nuevo León</w:t>
            </w:r>
            <w:r w:rsidRPr="00570165">
              <w:rPr>
                <w:rFonts w:asciiTheme="minorHAnsi" w:hAnsiTheme="minorHAnsi" w:cstheme="minorHAnsi"/>
                <w:sz w:val="14"/>
                <w:szCs w:val="14"/>
              </w:rPr>
              <w:t>, Declaración de integridad y Certificado de Determinación Independiente de Propuesta.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9</w:t>
            </w:r>
            <w:r w:rsidRPr="00570165">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22</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11</w:t>
            </w:r>
            <w:r w:rsidRPr="0057016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23</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12</w:t>
            </w:r>
            <w:r w:rsidRPr="00570165">
              <w:rPr>
                <w:rFonts w:asciiTheme="minorHAnsi" w:hAnsiTheme="minorHAnsi" w:cstheme="minorHAnsi"/>
                <w:sz w:val="14"/>
                <w:szCs w:val="14"/>
              </w:rPr>
              <w:t>. Escrito a que hace referencia a la Estratificación de Micro, Pequeña o Mediana empresa.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24</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25</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26</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rPr>
              <w:t xml:space="preserve">Documentos que acrediten encontrarse al corriente en el cumplimiento de sus obligaciones fiscales, ya sean federales </w:t>
            </w:r>
            <w:proofErr w:type="spellStart"/>
            <w:r w:rsidRPr="00570165">
              <w:rPr>
                <w:rFonts w:asciiTheme="minorHAnsi" w:hAnsiTheme="minorHAnsi" w:cs="Arial"/>
                <w:sz w:val="14"/>
                <w:szCs w:val="14"/>
              </w:rPr>
              <w:t>ó</w:t>
            </w:r>
            <w:proofErr w:type="spellEnd"/>
            <w:r w:rsidRPr="00570165">
              <w:rPr>
                <w:rFonts w:asciiTheme="minorHAnsi" w:hAnsiTheme="minorHAnsi" w:cs="Arial"/>
                <w:sz w:val="14"/>
                <w:szCs w:val="14"/>
              </w:rPr>
              <w:t xml:space="preserve"> estatales </w:t>
            </w:r>
            <w:proofErr w:type="spellStart"/>
            <w:r w:rsidRPr="00570165">
              <w:rPr>
                <w:rFonts w:asciiTheme="minorHAnsi" w:hAnsiTheme="minorHAnsi" w:cs="Arial"/>
                <w:sz w:val="14"/>
                <w:szCs w:val="14"/>
              </w:rPr>
              <w:t>ó</w:t>
            </w:r>
            <w:proofErr w:type="spellEnd"/>
            <w:r w:rsidRPr="00570165">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en caso de ser propietario..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27</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C735C7">
            <w:pPr>
              <w:pStyle w:val="Default"/>
              <w:jc w:val="center"/>
              <w:rPr>
                <w:rFonts w:ascii="Calibri" w:hAnsi="Calibri"/>
                <w:b/>
                <w:bCs/>
                <w:sz w:val="16"/>
                <w:szCs w:val="16"/>
              </w:rPr>
            </w:pPr>
            <w:r>
              <w:rPr>
                <w:rFonts w:ascii="Calibri" w:hAnsi="Calibri"/>
                <w:b/>
                <w:bCs/>
                <w:sz w:val="16"/>
                <w:szCs w:val="16"/>
              </w:rPr>
              <w:t>28</w:t>
            </w:r>
          </w:p>
        </w:tc>
        <w:tc>
          <w:tcPr>
            <w:tcW w:w="7506" w:type="dxa"/>
          </w:tcPr>
          <w:p w:rsidR="001B7622" w:rsidRPr="00570165" w:rsidRDefault="001B7622" w:rsidP="00570165">
            <w:pPr>
              <w:ind w:left="13"/>
              <w:rPr>
                <w:sz w:val="14"/>
                <w:szCs w:val="14"/>
              </w:rPr>
            </w:pPr>
            <w:r w:rsidRPr="00570165">
              <w:rPr>
                <w:rFonts w:asciiTheme="minorHAnsi" w:hAnsiTheme="minorHAnsi" w:cs="Arial"/>
                <w:sz w:val="14"/>
                <w:szCs w:val="14"/>
              </w:rPr>
              <w:t>Para el caso del</w:t>
            </w:r>
            <w:r w:rsidRPr="00570165">
              <w:rPr>
                <w:rFonts w:asciiTheme="minorHAnsi" w:hAnsiTheme="minorHAnsi" w:cs="Arial"/>
                <w:sz w:val="14"/>
                <w:szCs w:val="14"/>
                <w:lang w:val="es-MX"/>
              </w:rPr>
              <w:t xml:space="preserve">(los) </w:t>
            </w:r>
            <w:r w:rsidRPr="00570165">
              <w:rPr>
                <w:rFonts w:asciiTheme="minorHAnsi" w:hAnsiTheme="minorHAnsi" w:cs="Arial"/>
                <w:bCs/>
                <w:sz w:val="14"/>
                <w:szCs w:val="14"/>
                <w:lang w:val="es-MX"/>
              </w:rPr>
              <w:t>PARTICIPANTE(s)</w:t>
            </w:r>
            <w:r w:rsidRPr="00570165">
              <w:rPr>
                <w:rFonts w:asciiTheme="minorHAnsi" w:hAnsiTheme="minorHAnsi" w:cs="Arial"/>
                <w:sz w:val="14"/>
                <w:szCs w:val="14"/>
                <w:lang w:val="es-MX"/>
              </w:rPr>
              <w:t xml:space="preserve"> que opte(n) por la presentación conjunta de propuestas, de conformidad con los </w:t>
            </w:r>
            <w:r w:rsidRPr="00570165">
              <w:rPr>
                <w:rFonts w:asciiTheme="minorHAnsi" w:hAnsiTheme="minorHAnsi" w:cs="Arial"/>
                <w:i/>
                <w:sz w:val="14"/>
                <w:szCs w:val="14"/>
                <w:lang w:val="es-MX"/>
              </w:rPr>
              <w:t>Artículos 36</w:t>
            </w:r>
            <w:r w:rsidRPr="00570165">
              <w:rPr>
                <w:rFonts w:asciiTheme="minorHAnsi" w:hAnsiTheme="minorHAnsi" w:cs="Arial"/>
                <w:sz w:val="14"/>
                <w:szCs w:val="14"/>
                <w:lang w:val="es-MX"/>
              </w:rPr>
              <w:t xml:space="preserve"> de la Ley de Adquisiciones, Arrendamientos y Contratación de Servicios</w:t>
            </w:r>
            <w:r w:rsidRPr="00570165">
              <w:rPr>
                <w:rFonts w:asciiTheme="minorHAnsi" w:hAnsiTheme="minorHAnsi" w:cs="Arial"/>
                <w:bCs/>
                <w:sz w:val="14"/>
                <w:szCs w:val="14"/>
                <w:lang w:val="es-MX"/>
              </w:rPr>
              <w:t xml:space="preserve"> del Estado de Nuevo León </w:t>
            </w:r>
            <w:r w:rsidRPr="00570165">
              <w:rPr>
                <w:rFonts w:asciiTheme="minorHAnsi" w:hAnsiTheme="minorHAnsi" w:cs="Arial"/>
                <w:sz w:val="14"/>
                <w:szCs w:val="14"/>
                <w:lang w:val="es-MX"/>
              </w:rPr>
              <w:t xml:space="preserve">y </w:t>
            </w:r>
            <w:r w:rsidRPr="00570165">
              <w:rPr>
                <w:rFonts w:asciiTheme="minorHAnsi" w:hAnsiTheme="minorHAnsi" w:cs="Arial"/>
                <w:i/>
                <w:sz w:val="14"/>
                <w:szCs w:val="14"/>
                <w:lang w:val="es-MX"/>
              </w:rPr>
              <w:t>76</w:t>
            </w:r>
            <w:r w:rsidRPr="0057016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70165">
              <w:rPr>
                <w:rFonts w:asciiTheme="minorHAnsi" w:hAnsiTheme="minorHAnsi"/>
                <w:sz w:val="14"/>
                <w:szCs w:val="14"/>
                <w:lang w:val="es-MX"/>
              </w:rPr>
              <w:t>Las personas que integran</w:t>
            </w:r>
            <w:r w:rsidRPr="0057016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7016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7016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70165">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4323CC" w:rsidRDefault="004323CC"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981DE0">
        <w:rPr>
          <w:rFonts w:asciiTheme="minorHAnsi" w:hAnsiTheme="minorHAnsi"/>
          <w:color w:val="auto"/>
          <w:sz w:val="18"/>
          <w:szCs w:val="16"/>
        </w:rPr>
        <w:t>N46</w:t>
      </w:r>
      <w:r w:rsidR="00FD4E0F">
        <w:rPr>
          <w:rFonts w:asciiTheme="minorHAnsi" w:hAnsiTheme="minorHAnsi"/>
          <w:color w:val="auto"/>
          <w:sz w:val="18"/>
          <w:szCs w:val="16"/>
        </w:rPr>
        <w:t>-2016</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981DE0">
        <w:rPr>
          <w:rFonts w:asciiTheme="minorHAnsi" w:hAnsiTheme="minorHAnsi"/>
          <w:color w:val="auto"/>
          <w:sz w:val="18"/>
          <w:szCs w:val="16"/>
        </w:rPr>
        <w:t>N46</w:t>
      </w:r>
      <w:r w:rsidR="00FD4E0F">
        <w:rPr>
          <w:rFonts w:asciiTheme="minorHAnsi" w:hAnsiTheme="minorHAnsi"/>
          <w:color w:val="auto"/>
          <w:sz w:val="18"/>
          <w:szCs w:val="16"/>
        </w:rPr>
        <w:t>-2016</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FD4E0F" w:rsidP="00FF24B4">
      <w:pPr>
        <w:ind w:right="-5"/>
        <w:jc w:val="both"/>
        <w:rPr>
          <w:rFonts w:asciiTheme="minorHAnsi" w:hAnsiTheme="minorHAnsi"/>
          <w:b/>
          <w:sz w:val="17"/>
          <w:szCs w:val="17"/>
        </w:rPr>
      </w:pPr>
      <w:r w:rsidRPr="00FD4E0F">
        <w:rPr>
          <w:rFonts w:asciiTheme="minorHAnsi" w:hAnsiTheme="minorHAnsi"/>
          <w:b/>
          <w:sz w:val="17"/>
          <w:szCs w:val="17"/>
        </w:rPr>
        <w:t xml:space="preserve">CONTRATO DE PRESTACIÓN DEL </w:t>
      </w:r>
      <w:r w:rsidR="008B4811">
        <w:rPr>
          <w:rFonts w:asciiTheme="minorHAnsi" w:hAnsiTheme="minorHAnsi"/>
          <w:b/>
          <w:sz w:val="17"/>
          <w:szCs w:val="17"/>
        </w:rPr>
        <w:t>SERVICIO DE NUTRICIÓN PARA EL HOSPITAL REGIONAL DE ALTA ESPECIALIDAD MATERNO INFANTIL</w:t>
      </w:r>
      <w:r w:rsidRPr="00FD4E0F">
        <w:rPr>
          <w:rFonts w:asciiTheme="minorHAnsi" w:hAnsiTheme="minorHAnsi"/>
          <w:b/>
          <w:sz w:val="17"/>
          <w:szCs w:val="17"/>
        </w:rPr>
        <w:t>,</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8B4811">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F0E8B">
        <w:rPr>
          <w:rFonts w:asciiTheme="minorHAnsi" w:hAnsiTheme="minorHAnsi"/>
          <w:sz w:val="17"/>
          <w:szCs w:val="17"/>
        </w:rPr>
        <w:t xml:space="preserve">C.P. </w:t>
      </w:r>
      <w:proofErr w:type="spellStart"/>
      <w:r w:rsidR="00BF0E8B">
        <w:rPr>
          <w:rFonts w:asciiTheme="minorHAnsi" w:hAnsiTheme="minorHAnsi"/>
          <w:sz w:val="17"/>
          <w:szCs w:val="17"/>
        </w:rPr>
        <w:t>Aaron</w:t>
      </w:r>
      <w:proofErr w:type="spellEnd"/>
      <w:r w:rsidR="00BF0E8B">
        <w:rPr>
          <w:rFonts w:asciiTheme="minorHAnsi" w:hAnsiTheme="minorHAnsi"/>
          <w:sz w:val="17"/>
          <w:szCs w:val="17"/>
        </w:rPr>
        <w:t xml:space="preserve"> Serrato Araoz</w:t>
      </w:r>
      <w:r w:rsidRPr="00735FBC">
        <w:rPr>
          <w:rFonts w:asciiTheme="minorHAnsi" w:hAnsiTheme="minorHAnsi"/>
          <w:sz w:val="17"/>
          <w:szCs w:val="17"/>
        </w:rPr>
        <w:t xml:space="preserve">  justifica su personalidad mediante oficio No. </w:t>
      </w:r>
      <w:r w:rsidR="00BF0E8B">
        <w:rPr>
          <w:rFonts w:asciiTheme="minorHAnsi" w:hAnsiTheme="minorHAnsi"/>
          <w:sz w:val="17"/>
          <w:szCs w:val="17"/>
        </w:rPr>
        <w:t>__________</w:t>
      </w:r>
      <w:r w:rsidRPr="00735FBC">
        <w:rPr>
          <w:rFonts w:asciiTheme="minorHAnsi" w:hAnsiTheme="minorHAnsi"/>
          <w:sz w:val="17"/>
          <w:szCs w:val="17"/>
        </w:rPr>
        <w:t xml:space="preserve">, de fecha </w:t>
      </w:r>
      <w:r w:rsidR="00BF0E8B">
        <w:rPr>
          <w:rFonts w:asciiTheme="minorHAnsi" w:hAnsiTheme="minorHAnsi"/>
          <w:sz w:val="17"/>
          <w:szCs w:val="17"/>
        </w:rPr>
        <w:t>___________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981DE0">
        <w:rPr>
          <w:rFonts w:asciiTheme="minorHAnsi" w:hAnsiTheme="minorHAnsi"/>
          <w:sz w:val="17"/>
          <w:szCs w:val="17"/>
        </w:rPr>
        <w:t>N46</w:t>
      </w:r>
      <w:r w:rsidR="0049069A">
        <w:rPr>
          <w:rFonts w:asciiTheme="minorHAnsi" w:hAnsiTheme="minorHAnsi"/>
          <w:sz w:val="17"/>
          <w:szCs w:val="17"/>
        </w:rPr>
        <w:t>-2016</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lastRenderedPageBreak/>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49069A" w:rsidRPr="0049069A" w:rsidRDefault="0049069A" w:rsidP="0049069A">
      <w:pPr>
        <w:ind w:right="51"/>
        <w:jc w:val="both"/>
        <w:rPr>
          <w:rFonts w:asciiTheme="minorHAnsi" w:hAnsiTheme="minorHAnsi" w:cs="Tahoma"/>
          <w:b/>
          <w:sz w:val="17"/>
          <w:szCs w:val="17"/>
        </w:rPr>
      </w:pPr>
      <w:r w:rsidRPr="0049069A">
        <w:rPr>
          <w:rFonts w:asciiTheme="minorHAnsi" w:hAnsiTheme="minorHAnsi" w:cs="Tahoma"/>
          <w:b/>
          <w:sz w:val="17"/>
          <w:szCs w:val="17"/>
        </w:rPr>
        <w:t>C L Á U S U L A S</w:t>
      </w:r>
    </w:p>
    <w:p w:rsidR="0049069A" w:rsidRPr="0049069A" w:rsidRDefault="0049069A" w:rsidP="0049069A">
      <w:pPr>
        <w:ind w:right="51"/>
        <w:jc w:val="both"/>
        <w:rPr>
          <w:rFonts w:asciiTheme="minorHAnsi" w:hAnsiTheme="minorHAnsi" w:cs="Tahoma"/>
          <w:b/>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PRIMERA: OBJETO.- “EL PROVEEDOR” se obliga a prestar a “S.S.N.L.” el Servicio de Nutrición para el Hospital Regional de Alta Especialidad Materno Infantil, el cual se ajustará a las cantidades, precio, presentación y características que se describen en los Anexos No. 1 y 2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49069A">
        <w:rPr>
          <w:rFonts w:asciiTheme="minorHAnsi" w:hAnsiTheme="minorHAnsi" w:cs="Tahoma"/>
          <w:sz w:val="17"/>
          <w:szCs w:val="17"/>
        </w:rPr>
        <w:t xml:space="preserve"> </w:t>
      </w:r>
      <w:r>
        <w:rPr>
          <w:rFonts w:asciiTheme="minorHAnsi" w:hAnsiTheme="minorHAnsi" w:cs="Tahoma"/>
          <w:sz w:val="17"/>
          <w:szCs w:val="17"/>
        </w:rPr>
        <w:t>LP</w:t>
      </w:r>
      <w:r w:rsidRPr="0049069A">
        <w:rPr>
          <w:rFonts w:asciiTheme="minorHAnsi" w:hAnsiTheme="minorHAnsi" w:cs="Tahoma"/>
          <w:sz w:val="17"/>
          <w:szCs w:val="17"/>
        </w:rPr>
        <w:t>-919044992-</w:t>
      </w:r>
      <w:r w:rsidR="00981DE0">
        <w:rPr>
          <w:rFonts w:asciiTheme="minorHAnsi" w:hAnsiTheme="minorHAnsi" w:cs="Tahoma"/>
          <w:sz w:val="17"/>
          <w:szCs w:val="17"/>
        </w:rPr>
        <w:t>N46</w:t>
      </w:r>
      <w:r w:rsidRPr="0049069A">
        <w:rPr>
          <w:rFonts w:asciiTheme="minorHAnsi" w:hAnsiTheme="minorHAnsi" w:cs="Tahoma"/>
          <w:sz w:val="17"/>
          <w:szCs w:val="17"/>
        </w:rPr>
        <w:t>-201</w:t>
      </w:r>
      <w:r>
        <w:rPr>
          <w:rFonts w:asciiTheme="minorHAnsi" w:hAnsiTheme="minorHAnsi" w:cs="Tahoma"/>
          <w:sz w:val="17"/>
          <w:szCs w:val="17"/>
        </w:rPr>
        <w:t>6</w:t>
      </w:r>
      <w:r w:rsidRPr="0049069A">
        <w:rPr>
          <w:rFonts w:asciiTheme="minorHAnsi" w:hAnsiTheme="minorHAnsi" w:cs="Tahoma"/>
          <w:sz w:val="17"/>
          <w:szCs w:val="17"/>
        </w:rPr>
        <w:t xml:space="preserve">, </w:t>
      </w:r>
      <w:r>
        <w:rPr>
          <w:rFonts w:asciiTheme="minorHAnsi" w:hAnsiTheme="minorHAnsi" w:cs="Tahoma"/>
          <w:sz w:val="17"/>
          <w:szCs w:val="17"/>
        </w:rPr>
        <w:t>junta</w:t>
      </w:r>
      <w:r w:rsidRPr="0049069A">
        <w:rPr>
          <w:rFonts w:asciiTheme="minorHAnsi" w:hAnsiTheme="minorHAnsi" w:cs="Tahoma"/>
          <w:sz w:val="17"/>
          <w:szCs w:val="17"/>
        </w:rPr>
        <w:t xml:space="preserve"> de aclaraciones y conforme a la propuesta técnica y oferta económica presentadas por “EL PROVEEDOR”, las cuales forman parte integral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SEGUNDA: MONTO DEL CONTRATO.- El monto del presente contrato será por la cantidad de $_______ (_______ pesos 00/100 M.N.) incluyendo el impuesto al valor agregado, que “S.S.N.L.” cubrirá a “EL PROVEEDOR” por concepto de la prestación de servicio objeto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precio señalado en la oferta económica y este instrumento, compensará a “EL PROVEEDOR” el pago por concepto de la prestación del servicio objeto del presente contrato, transportación, carga y descarga, y todos los demás gastos que se originen como consecuencia del presente contrato, así como su utilidad, por lo que “EL PROVEEDOR” no podrá exigir mayor retribución por ningún otro concepto.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se celebra bajo la condición de precio fijo, por lo que no se reconocerá incremento alguno en los precios ofertados en sus propuestas.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Cuando la prestación del servicio no se ajuste a lo pactado, “S.S.N.L.” no liquidará a “EL PROVEEDOR”, el importe del mismo objeto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TERCERA: FORMA DE PAGO.- El pago de la prestación del servicio objeto del presente contrato se realizará en Pesos Mexicanos dentro de los 30 días siguientes a la fecha de presentación de la factura en el área de Recursos Financieros de “S.S.N.L.” debidamente validada por la Unidad Aplicativa.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liquidación total del servicio no significará la aceptación del mismo, por lo tanto “S.S.N.L.” se reserva expresamente el derecho de reclamar los vicios ocultos, equipos faltantes o el pago de lo indebido.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Dichas facturas, serán a favor de Servicios de Salud de Nuevo León, Organismo Público Descentralizado con domicilio en Matamoros </w:t>
      </w:r>
      <w:proofErr w:type="spellStart"/>
      <w:r w:rsidRPr="0049069A">
        <w:rPr>
          <w:rFonts w:asciiTheme="minorHAnsi" w:hAnsiTheme="minorHAnsi" w:cs="Tahoma"/>
          <w:sz w:val="17"/>
          <w:szCs w:val="17"/>
        </w:rPr>
        <w:t>Ote</w:t>
      </w:r>
      <w:proofErr w:type="spellEnd"/>
      <w:r w:rsidRPr="0049069A">
        <w:rPr>
          <w:rFonts w:asciiTheme="minorHAnsi" w:hAnsiTheme="minorHAnsi" w:cs="Tahoma"/>
          <w:sz w:val="17"/>
          <w:szCs w:val="17"/>
        </w:rPr>
        <w:t>, número 520, entre Escobedo y Zaragoza, Centro de Monterrey, Nuevo León, C.P. 64000, R.F.C. SSN-970115-QI9 y consignadas al Hospital que corresponda, deberán estar selladas y firmadas por el Administrador y/o Director de la Unidad y enviarse a la Subdirección de Recursos Financieros de este Organismo para su contra recibo y pago posterior.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se deslinda del pago de las facturas que no sean presentadas para su pago antes de 90 días posteriores a la fecha de recibo en la Unidad en la que se entregó el servicio objeto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Por lo anterior expuesto se informa a “EL PROVEEDOR” que deberá de dirigirse a la Subdirección de Recursos Financieros, para los trámites de adhesión al programa de Cadenas Productivas; asimismo deberán de tomar en cuenta estas disposiciones.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CUARTA: PERIODO Y LUGAR DE PRESTACIÓN DEL SERVICIO.- El periodo para la instalación del servicio iniciará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Asimismo, la prestación del Servicio de Nutrición se hará en las instalaciones del Hospital Regional de Alta Especialidad Materno Infantil, ubicado en Calle Aldama No. 460, entre Independencia y 18 de Marzo Col. San Rafael en Guadalupe, Nuevo León, C.P. 67110. En un horario de lunes a domingo de 6:00 a.m. a 24:00 p.m. “EL PROVEEDOR” se compromete a que la prestación del servicio contratado tendrá un tiempo de respuesta de </w:t>
      </w:r>
      <w:r w:rsidR="00065F0E">
        <w:rPr>
          <w:rFonts w:asciiTheme="minorHAnsi" w:hAnsiTheme="minorHAnsi" w:cs="Tahoma"/>
          <w:sz w:val="17"/>
          <w:szCs w:val="17"/>
        </w:rPr>
        <w:t>_____</w:t>
      </w:r>
      <w:r w:rsidRPr="0049069A">
        <w:rPr>
          <w:rFonts w:asciiTheme="minorHAnsi" w:hAnsiTheme="minorHAnsi" w:cs="Tahoma"/>
          <w:sz w:val="17"/>
          <w:szCs w:val="17"/>
        </w:rPr>
        <w:t xml:space="preserve"> minutos.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w:t>
      </w:r>
      <w:r w:rsidRPr="0049069A">
        <w:rPr>
          <w:rFonts w:asciiTheme="minorHAnsi" w:hAnsiTheme="minorHAnsi" w:cs="Tahoma"/>
          <w:sz w:val="17"/>
          <w:szCs w:val="17"/>
        </w:rPr>
        <w:lastRenderedPageBreak/>
        <w:t xml:space="preserve">apoye su solicitud; “S.S.N.L.” resolverá sobre la justificación y procedencia de la prórroga y en su caso, concederá la que estime conveniente, mediante la celebración de un convenio modificatorio.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Primera.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QUINTA: CONDICIONES PARA LA PRESTACIÓN DEL SERVICIO.- Para efectos de cumplimiento del presente contrato “EL PROVEEDOR” se obliga a  lo siguiente: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1.2.3.1</w:t>
      </w:r>
      <w:r w:rsidRPr="0049069A">
        <w:rPr>
          <w:rFonts w:asciiTheme="minorHAnsi" w:hAnsiTheme="minorHAnsi" w:cs="Tahoma"/>
          <w:sz w:val="17"/>
          <w:szCs w:val="17"/>
        </w:rPr>
        <w:tab/>
        <w:t>Cumplimiento de normas: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w:t>
      </w:r>
      <w:proofErr w:type="spellStart"/>
      <w:r w:rsidRPr="0049069A">
        <w:rPr>
          <w:rFonts w:asciiTheme="minorHAnsi" w:hAnsiTheme="minorHAnsi" w:cs="Tahoma"/>
          <w:sz w:val="17"/>
          <w:szCs w:val="17"/>
        </w:rPr>
        <w:t>S.S.N.L.”de</w:t>
      </w:r>
      <w:proofErr w:type="spellEnd"/>
      <w:r w:rsidRPr="0049069A">
        <w:rPr>
          <w:rFonts w:asciiTheme="minorHAnsi" w:hAnsiTheme="minorHAnsi" w:cs="Tahoma"/>
          <w:sz w:val="17"/>
          <w:szCs w:val="17"/>
        </w:rPr>
        <w:t xml:space="preserve"> cualquier responsabilidad civil, laboral, de seguridad pública, protección civil, uso de la vía pública, protección ecológica y de medio ambiente que rijan en el ámbito federal, estatal y municipal y de seguridad social que al respecto pudiera existir por la contratación del servicio de que se trata.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Deberá acreditar el cumplimiento de la Norma Oficial Mexicana NOM-251-SSA1-2009, en los establecimientos en los que proporciona actualmente el servicio de alimentación.  La documentación deberá haber sido expedida en el 2010, 2011 y 2012.</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1.2.3.2</w:t>
      </w:r>
      <w:r w:rsidRPr="0049069A">
        <w:rPr>
          <w:rFonts w:asciiTheme="minorHAnsi" w:hAnsiTheme="minorHAnsi" w:cs="Tahoma"/>
          <w:sz w:val="17"/>
          <w:szCs w:val="17"/>
        </w:rPr>
        <w:tab/>
        <w:t>Transportación.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prestación del servicio “EL PROVEEDOR”  deberá contar con los vehículos necesarios en buen estado con las siguientes características: Caja cerrada, utilizando en su interior contenedores de plástico (taras) limpias y desinfectadas para la transportación de alimentos.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Para la transportación de los insumos no perecederos deberá utilizar vehículos adecuados para conservarlos en buen estado que garantice su óptima utilización.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1.2.3.3</w:t>
      </w:r>
      <w:r w:rsidRPr="0049069A">
        <w:rPr>
          <w:rFonts w:asciiTheme="minorHAnsi" w:hAnsiTheme="minorHAnsi" w:cs="Tahoma"/>
          <w:sz w:val="17"/>
          <w:szCs w:val="17"/>
        </w:rPr>
        <w:tab/>
        <w:t>Personal.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“EL PROVEEDOR”  será responsable del pago de las obligaciones patronales derivadas de las disposiciones legales y demás ordenamientos en materia civil, penal, fiscal, de trabajo, y de seguridad social o las que se deriven de su relación contractual, por lo que deberán contar para el personal contratado con seguridad social y cubrir sus salarios en términos de la Ley Federal del Trabajo”, y cubrir las cuotas, aportaciones y salarios correspondientes al momento de la firma del contrato y se compromete a seguir haciéndolo puntualmente durante la vigencia del mismo”, anexando los comprobantes de pago correspondientes.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PROVEEDOR”deberán</w:t>
      </w:r>
      <w:proofErr w:type="spellEnd"/>
      <w:r w:rsidRPr="0049069A">
        <w:rPr>
          <w:rFonts w:asciiTheme="minorHAnsi" w:hAnsiTheme="minorHAnsi" w:cs="Tahoma"/>
          <w:sz w:val="17"/>
          <w:szCs w:val="17"/>
        </w:rPr>
        <w:t xml:space="preserve"> acreditar documentalmente que su personal ha trabajado en empresas de este giro, especialmente en la preparación de dietas terapéuticas en sus diferentes regímenes.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“EL PROVEEDOR” deberán proponer el número de personas que emplearán en las siguientes áreas para la prestación del servicio: Recepción de enseres de almacén, preparación previa, cocción, lavado de cajas térmicas y de carros transportadores de alimentos y servicio al comedor del Hospital Regional de Alta Especialidad Materno Infantil.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 xml:space="preserve">El personal contratado por “EL </w:t>
      </w:r>
      <w:proofErr w:type="spellStart"/>
      <w:r w:rsidRPr="0049069A">
        <w:rPr>
          <w:rFonts w:asciiTheme="minorHAnsi" w:hAnsiTheme="minorHAnsi" w:cs="Tahoma"/>
          <w:sz w:val="17"/>
          <w:szCs w:val="17"/>
        </w:rPr>
        <w:t>PROVEEDOR”que</w:t>
      </w:r>
      <w:proofErr w:type="spellEnd"/>
      <w:r w:rsidRPr="0049069A">
        <w:rPr>
          <w:rFonts w:asciiTheme="minorHAnsi" w:hAnsiTheme="minorHAnsi" w:cs="Tahoma"/>
          <w:sz w:val="17"/>
          <w:szCs w:val="17"/>
        </w:rPr>
        <w:t xml:space="preserve"> resulte adjudicado deberá contar con una edad de entre 20 a 50 años de edad, para las áreas de: elaboración, cocción y  las áreas de servicio en el hospital, preferentemente con bajo índice de rotación.</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5</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De todo la plantilla de personal deberá presentarse </w:t>
      </w:r>
      <w:proofErr w:type="spellStart"/>
      <w:r w:rsidR="0049069A" w:rsidRPr="0049069A">
        <w:rPr>
          <w:rFonts w:asciiTheme="minorHAnsi" w:hAnsiTheme="minorHAnsi" w:cs="Tahoma"/>
          <w:sz w:val="17"/>
          <w:szCs w:val="17"/>
        </w:rPr>
        <w:t>Curriculum</w:t>
      </w:r>
      <w:proofErr w:type="spellEnd"/>
      <w:r w:rsidR="0049069A" w:rsidRPr="0049069A">
        <w:rPr>
          <w:rFonts w:asciiTheme="minorHAnsi" w:hAnsiTheme="minorHAnsi" w:cs="Tahoma"/>
          <w:sz w:val="17"/>
          <w:szCs w:val="17"/>
        </w:rPr>
        <w:t xml:space="preserve"> vitae.</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lastRenderedPageBreak/>
        <w:t>6</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personal del sexo femenino contratado por “EL </w:t>
      </w:r>
      <w:proofErr w:type="spellStart"/>
      <w:r w:rsidR="0049069A" w:rsidRPr="0049069A">
        <w:rPr>
          <w:rFonts w:asciiTheme="minorHAnsi" w:hAnsiTheme="minorHAnsi" w:cs="Tahoma"/>
          <w:sz w:val="17"/>
          <w:szCs w:val="17"/>
        </w:rPr>
        <w:t>PROVEEDOR”desempeñará</w:t>
      </w:r>
      <w:proofErr w:type="spellEnd"/>
      <w:r w:rsidR="0049069A" w:rsidRPr="0049069A">
        <w:rPr>
          <w:rFonts w:asciiTheme="minorHAnsi" w:hAnsiTheme="minorHAnsi" w:cs="Tahoma"/>
          <w:sz w:val="17"/>
          <w:szCs w:val="17"/>
        </w:rPr>
        <w:t xml:space="preserve"> sus labores con uñas cortas y limpias, sin barniz o esmalte, sin anillos, aretes, pulseras, cadenas, sin maquillaje o cualquier otro aditamento.</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7</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El personal del sexo masculino contratado por la empresa desempeñará sus labores con uñas cortas, sin barba, sin bigote y sin tatuajes.</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8</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PROVEEDOR” deberá acreditar cada </w:t>
      </w:r>
      <w:r>
        <w:rPr>
          <w:rFonts w:asciiTheme="minorHAnsi" w:hAnsiTheme="minorHAnsi" w:cs="Tahoma"/>
          <w:sz w:val="17"/>
          <w:szCs w:val="17"/>
        </w:rPr>
        <w:t xml:space="preserve">cinco </w:t>
      </w:r>
      <w:r w:rsidR="0049069A" w:rsidRPr="0049069A">
        <w:rPr>
          <w:rFonts w:asciiTheme="minorHAnsi" w:hAnsiTheme="minorHAnsi" w:cs="Tahoma"/>
          <w:sz w:val="17"/>
          <w:szCs w:val="17"/>
        </w:rPr>
        <w:t>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w:t>
      </w:r>
      <w:r w:rsidR="005046F5">
        <w:rPr>
          <w:rFonts w:asciiTheme="minorHAnsi" w:hAnsiTheme="minorHAnsi" w:cs="Tahoma"/>
          <w:sz w:val="17"/>
          <w:szCs w:val="17"/>
        </w:rPr>
        <w:t>ndo adjuntar estudios clínicos,</w:t>
      </w:r>
      <w:r w:rsidR="0049069A" w:rsidRPr="0049069A">
        <w:rPr>
          <w:rFonts w:asciiTheme="minorHAnsi" w:hAnsiTheme="minorHAnsi" w:cs="Tahoma"/>
          <w:sz w:val="17"/>
          <w:szCs w:val="17"/>
        </w:rPr>
        <w:t xml:space="preserve"> exudado </w:t>
      </w:r>
      <w:proofErr w:type="spellStart"/>
      <w:r w:rsidR="0049069A" w:rsidRPr="0049069A">
        <w:rPr>
          <w:rFonts w:asciiTheme="minorHAnsi" w:hAnsiTheme="minorHAnsi" w:cs="Tahoma"/>
          <w:sz w:val="17"/>
          <w:szCs w:val="17"/>
        </w:rPr>
        <w:t>faringeo</w:t>
      </w:r>
      <w:proofErr w:type="spellEnd"/>
      <w:r w:rsidR="0049069A" w:rsidRPr="0049069A">
        <w:rPr>
          <w:rFonts w:asciiTheme="minorHAnsi" w:hAnsiTheme="minorHAnsi" w:cs="Tahoma"/>
          <w:sz w:val="17"/>
          <w:szCs w:val="17"/>
        </w:rPr>
        <w:t xml:space="preserve">, </w:t>
      </w:r>
      <w:proofErr w:type="spellStart"/>
      <w:r w:rsidR="0049069A" w:rsidRPr="0049069A">
        <w:rPr>
          <w:rFonts w:asciiTheme="minorHAnsi" w:hAnsiTheme="minorHAnsi" w:cs="Tahoma"/>
          <w:sz w:val="17"/>
          <w:szCs w:val="17"/>
        </w:rPr>
        <w:t>coproparasitoscopico</w:t>
      </w:r>
      <w:proofErr w:type="spellEnd"/>
      <w:r w:rsidR="0049069A" w:rsidRPr="0049069A">
        <w:rPr>
          <w:rFonts w:asciiTheme="minorHAnsi" w:hAnsiTheme="minorHAnsi" w:cs="Tahoma"/>
          <w:sz w:val="17"/>
          <w:szCs w:val="17"/>
        </w:rPr>
        <w:t xml:space="preserve">  único e hidróxido de potasio (KOH) .</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9</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Para evitar contaminación en los alimentos se deberán suspender temporalmente a los trabajadores que hayan resultado positivos de alguna patología, en tanto no se compruebe su total recuperación, debiendo “EL </w:t>
      </w:r>
      <w:proofErr w:type="spellStart"/>
      <w:r w:rsidR="0049069A" w:rsidRPr="0049069A">
        <w:rPr>
          <w:rFonts w:asciiTheme="minorHAnsi" w:hAnsiTheme="minorHAnsi" w:cs="Tahoma"/>
          <w:sz w:val="17"/>
          <w:szCs w:val="17"/>
        </w:rPr>
        <w:t>PROVEEDOR”cubrir</w:t>
      </w:r>
      <w:proofErr w:type="spellEnd"/>
      <w:r w:rsidR="0049069A" w:rsidRPr="0049069A">
        <w:rPr>
          <w:rFonts w:asciiTheme="minorHAnsi" w:hAnsiTheme="minorHAnsi" w:cs="Tahoma"/>
          <w:sz w:val="17"/>
          <w:szCs w:val="17"/>
        </w:rPr>
        <w:t xml:space="preserve"> temporalmente la ausencia con otra persona con el mismo perfil profesional.</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10</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Las heridas deben cubrirse apropiadamente con un material impermeable, evitando entrar al área de procesos cuando estas se encuentren en partes del cuerpo que estén en contacto directo con el producto y que puedan propiciar contaminación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1.2.3.4</w:t>
      </w:r>
      <w:r w:rsidRPr="0049069A">
        <w:rPr>
          <w:rFonts w:asciiTheme="minorHAnsi" w:hAnsiTheme="minorHAnsi" w:cs="Tahoma"/>
          <w:sz w:val="17"/>
          <w:szCs w:val="17"/>
        </w:rPr>
        <w:tab/>
        <w:t>Uniformes y presentación personal.</w:t>
      </w:r>
    </w:p>
    <w:p w:rsidR="0049069A" w:rsidRPr="0049069A" w:rsidRDefault="0049069A" w:rsidP="0049069A">
      <w:pPr>
        <w:ind w:right="51"/>
        <w:jc w:val="both"/>
        <w:rPr>
          <w:rFonts w:asciiTheme="minorHAnsi" w:hAnsiTheme="minorHAnsi" w:cs="Tahoma"/>
          <w:sz w:val="17"/>
          <w:szCs w:val="17"/>
        </w:rPr>
      </w:pPr>
    </w:p>
    <w:p w:rsidR="0099732A" w:rsidRPr="0099732A" w:rsidRDefault="0049069A" w:rsidP="0099732A">
      <w:pPr>
        <w:ind w:right="-1"/>
        <w:jc w:val="both"/>
        <w:rPr>
          <w:rFonts w:asciiTheme="minorHAnsi" w:hAnsiTheme="minorHAnsi" w:cs="Arial"/>
          <w:sz w:val="17"/>
          <w:szCs w:val="17"/>
        </w:rPr>
      </w:pPr>
      <w:r w:rsidRPr="0099732A">
        <w:rPr>
          <w:rFonts w:asciiTheme="minorHAnsi" w:hAnsiTheme="minorHAnsi" w:cs="Tahoma"/>
          <w:sz w:val="17"/>
          <w:szCs w:val="17"/>
        </w:rPr>
        <w:t>1</w:t>
      </w:r>
      <w:r w:rsidRPr="0099732A">
        <w:rPr>
          <w:rFonts w:asciiTheme="minorHAnsi" w:hAnsiTheme="minorHAnsi" w:cs="Tahoma"/>
          <w:sz w:val="17"/>
          <w:szCs w:val="17"/>
        </w:rPr>
        <w:tab/>
        <w:t xml:space="preserve">Para la prestación del servicio de alimentos en general, el personal deberá portar uniforme de algodón perfectamente limpio,  debiendo ser pantalón  con </w:t>
      </w:r>
      <w:proofErr w:type="spellStart"/>
      <w:r w:rsidRPr="0099732A">
        <w:rPr>
          <w:rFonts w:asciiTheme="minorHAnsi" w:hAnsiTheme="minorHAnsi" w:cs="Tahoma"/>
          <w:sz w:val="17"/>
          <w:szCs w:val="17"/>
        </w:rPr>
        <w:t>chaquetin</w:t>
      </w:r>
      <w:proofErr w:type="spellEnd"/>
      <w:r w:rsidRPr="0099732A">
        <w:rPr>
          <w:rFonts w:asciiTheme="minorHAnsi" w:hAnsiTheme="minorHAnsi" w:cs="Tahoma"/>
          <w:sz w:val="17"/>
          <w:szCs w:val="17"/>
        </w:rPr>
        <w:t xml:space="preserve">  (Sin  bolsas, botones o broches), con el logotipo de “EL PROVEEDOR” y nombre del trabajador bordados (no credenciales), zapatos blancos con suela </w:t>
      </w:r>
      <w:proofErr w:type="spellStart"/>
      <w:r w:rsidRPr="0099732A">
        <w:rPr>
          <w:rFonts w:asciiTheme="minorHAnsi" w:hAnsiTheme="minorHAnsi" w:cs="Tahoma"/>
          <w:sz w:val="17"/>
          <w:szCs w:val="17"/>
        </w:rPr>
        <w:t>antiderrapante</w:t>
      </w:r>
      <w:proofErr w:type="spellEnd"/>
      <w:r w:rsidRPr="0099732A">
        <w:rPr>
          <w:rFonts w:asciiTheme="minorHAnsi" w:hAnsiTheme="minorHAnsi" w:cs="Tahoma"/>
          <w:sz w:val="17"/>
          <w:szCs w:val="17"/>
        </w:rPr>
        <w:t>, delantal blanco; deberá usar el uniforme sólo en las  instalaciones de la misma y en el hospital, debiendo evitar portarlo en el tr</w:t>
      </w:r>
      <w:r w:rsidR="0099732A" w:rsidRPr="0099732A">
        <w:rPr>
          <w:rFonts w:asciiTheme="minorHAnsi" w:hAnsiTheme="minorHAnsi" w:cs="Tahoma"/>
          <w:sz w:val="17"/>
          <w:szCs w:val="17"/>
        </w:rPr>
        <w:t>ayecto a su trabajo o a su casa, es indispensable mencionar que el licitante ganador será el responsable del lavado e higiene del uniforme del personal, garantizando que se entregue en las instalaciones donde se procesa 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personal del sexo femenino contratado por “EL PROVEEDOR” desempeñará sus labores con el cabello totalmente recogido y cubierto por una red (la que permita el menor paso de cabellos posible) y portando encima un gorro de algodón, asimismo deberán de traer las uñas cortas, limpias y sin esmalte. El personal masculino deberá portar una red (la que permita el menor paso de cabellos posible) y portando encima un gorro de algodón. Los colores de los uniformes deberán de ser claros o pastel, no transparentes. No deberán portar reloj, anillos, cadenas ni pulseras.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Para la prestación del servicio de alimentos en general, en las áreas de montaje y distribución en el hospital y todo el tiempo de jornada en las instalaciones de “EL PROVEEDOR”, el personal deberá portar cubre bocas desechables, que deberán ser cambiados cada cuatro horas.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1.2.3.5</w:t>
      </w:r>
      <w:r w:rsidRPr="0049069A">
        <w:rPr>
          <w:rFonts w:asciiTheme="minorHAnsi" w:hAnsiTheme="minorHAnsi" w:cs="Tahoma"/>
          <w:sz w:val="17"/>
          <w:szCs w:val="17"/>
        </w:rPr>
        <w:tab/>
        <w:t>Distribución de alimentos.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distribución de los alimentos en las diferentes áreas de hospitalización del Hospital Regional de Alta Especialidad Materno Infantil para pacientes previamente señalados por el Departamento de Nutrición y Dietética, “EL PROVEEDOR” deberá contar con carros térmicos porta charolas, en excelentes condiciones de uso.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Para la distribución de los alimentos en las diferentes áreas, “EL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contar con loza desechable (plato térmico, vaso de 250ml con tapa, vaso con tapa para postre, cucharas, cuchillos, tenedores, tazones con tapa, servilletas y popotes flexibles), además de charola plástica para el transporte de alimentos, y etiquetas para cada tipo de dietas siendo esto para mayor facilidad del comensal.</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 xml:space="preserve">Para la prestación del servicio de alimentos, “EL PROVEEDOR”, proporcionará los utensilios necesarios para el transporte, almacenamiento, preparación y distribución de alimentos para los pacientes  y personal del Hospital con derecho a alimentos no deberán utilizarse utensilios de barro.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Limpieza de las instalaciones.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 xml:space="preserve">“EL PROVEEDOR” realizará la limpieza de sus instalaciones y de sus instrumentos de trabajo en términos de lo que señala la Norma Oficial Mexicana  NOM-251-SSA1-2009 </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Departamento de Nutrición y Dietética del Hospital realizará visitas quincenales 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3.</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acreditar trimestralmente al Departamento de Nutrición y Dietética del Hospital mediante la exhibición del certificado de fumigación correspondiente, haber realizado fumigación para mantener el área de cocina libre de fauna nociva.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5.</w:t>
      </w:r>
      <w:r w:rsidRPr="0049069A">
        <w:rPr>
          <w:rFonts w:asciiTheme="minorHAnsi" w:hAnsiTheme="minorHAnsi" w:cs="Tahoma"/>
          <w:sz w:val="17"/>
          <w:szCs w:val="17"/>
        </w:rPr>
        <w:tab/>
        <w:t xml:space="preserve">Todas las áreas asignadas a “EL </w:t>
      </w:r>
      <w:proofErr w:type="spellStart"/>
      <w:r w:rsidRPr="0049069A">
        <w:rPr>
          <w:rFonts w:asciiTheme="minorHAnsi" w:hAnsiTheme="minorHAnsi" w:cs="Tahoma"/>
          <w:sz w:val="17"/>
          <w:szCs w:val="17"/>
        </w:rPr>
        <w:t>PROVEEDOR”deben</w:t>
      </w:r>
      <w:proofErr w:type="spellEnd"/>
      <w:r w:rsidRPr="0049069A">
        <w:rPr>
          <w:rFonts w:asciiTheme="minorHAnsi" w:hAnsiTheme="minorHAnsi" w:cs="Tahoma"/>
          <w:sz w:val="17"/>
          <w:szCs w:val="17"/>
        </w:rPr>
        <w:t xml:space="preserve"> mantenerse libres de insectos, roedores, pájaros y otros animales.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SEXTA: DEVOLUCIONES.- “S.S.N.L.” podrá hacer devoluciones cuando se comprueben deficiencias en la calidad del servicio prestado, imputables a “EL PROVEEDOR”, en caso de este supuesto, “EL PROVEEDOR” deberá de repetir el servicio prestado en un término de 3 días hábiles.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caso de que por causas imputables a “EL PROVEEDOR”, éste no pueda hacer la repetición del servicio en el plazo arriba señalado, se rescindirá el contrato y “EL PROVEEDOR” se obliga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servicios hasta aquella en que se pongan efectivamente las cantidades a disposición de la “S.S.N.L.” y en su caso podrá hacerse efectiva la garantía de cumplimiento del contrato.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SÉPTIMA: VIGENCIA.- Las partes contratantes están de acuerdo en que la vigencia del presente contrato inicia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 en la inteligencia de que si a la fecha de conclusión de la vigencia del presente contrato, el servicio no se ha prestado a satisfacción de “S.S.N.L.” este instrumento continuará vigente, hasta en tanto no se cumpla dicha condición.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podrá suspender temporalmente todo o en parte el servicio, objeto del presente contrato, en cualquier momento por causas justificadas o por razones de interés general, sin que ello implique su terminación definitiva, lo que se hará del conocimiento de “EL PROVEEDOR” por escrito.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podrá continuar produciendo todos sus efectos legales una vez que hayan desaparecido las causas que motivaron dicha suspensión.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bienes y que pudiese ocasionar un daño o perjuicio a “S.S.N.L.”.</w:t>
      </w:r>
    </w:p>
    <w:p w:rsidR="0049069A" w:rsidRPr="0049069A" w:rsidRDefault="0049069A" w:rsidP="0049069A">
      <w:pPr>
        <w:ind w:right="51"/>
        <w:jc w:val="both"/>
        <w:rPr>
          <w:rFonts w:asciiTheme="minorHAnsi" w:hAnsiTheme="minorHAnsi" w:cs="Tahoma"/>
          <w:sz w:val="17"/>
          <w:szCs w:val="17"/>
        </w:rPr>
      </w:pPr>
    </w:p>
    <w:p w:rsidR="0049069A" w:rsidRPr="0099732A" w:rsidRDefault="0049069A" w:rsidP="0099732A">
      <w:pPr>
        <w:tabs>
          <w:tab w:val="left" w:pos="993"/>
        </w:tabs>
        <w:jc w:val="both"/>
        <w:rPr>
          <w:rFonts w:asciiTheme="minorHAnsi" w:hAnsiTheme="minorHAnsi"/>
        </w:rPr>
      </w:pPr>
      <w:r w:rsidRPr="001072FD">
        <w:rPr>
          <w:rFonts w:asciiTheme="minorHAnsi" w:hAnsiTheme="minorHAnsi" w:cs="Tahoma"/>
          <w:sz w:val="17"/>
          <w:szCs w:val="17"/>
        </w:rPr>
        <w:t>OCTAVA: RESPONSABILIDAD CIVIL.- “EL PROVEEDOR” se obliga a contratar una póliza de Responsabilidad Civil, ante una compañía de Seguros, autorizada por la Secretaría de Hacienda y Crédito</w:t>
      </w:r>
      <w:r w:rsidR="0099732A" w:rsidRPr="001072FD">
        <w:rPr>
          <w:rFonts w:asciiTheme="minorHAnsi" w:hAnsiTheme="minorHAnsi" w:cs="Tahoma"/>
          <w:sz w:val="17"/>
          <w:szCs w:val="17"/>
        </w:rPr>
        <w:t xml:space="preserve"> Público,</w:t>
      </w:r>
      <w:r w:rsidR="0099732A" w:rsidRPr="001072FD">
        <w:rPr>
          <w:rFonts w:asciiTheme="minorHAnsi" w:hAnsiTheme="minorHAnsi"/>
          <w:sz w:val="17"/>
          <w:szCs w:val="17"/>
        </w:rPr>
        <w:t xml:space="preserve"> la cual deberá ser de por  un monto mínimo de $329,000,000.00</w:t>
      </w:r>
      <w:r w:rsidR="001072FD" w:rsidRPr="001072FD">
        <w:rPr>
          <w:rFonts w:asciiTheme="minorHAnsi" w:hAnsiTheme="minorHAnsi"/>
          <w:sz w:val="17"/>
          <w:szCs w:val="17"/>
        </w:rPr>
        <w:t>,</w:t>
      </w:r>
      <w:r w:rsidR="001072FD">
        <w:rPr>
          <w:rFonts w:asciiTheme="minorHAnsi" w:hAnsiTheme="minorHAnsi"/>
          <w:sz w:val="17"/>
          <w:szCs w:val="17"/>
        </w:rPr>
        <w:t xml:space="preserve"> </w:t>
      </w:r>
      <w:r w:rsidRPr="001072FD">
        <w:rPr>
          <w:rFonts w:asciiTheme="minorHAnsi" w:hAnsiTheme="minorHAnsi" w:cs="Tahoma"/>
          <w:sz w:val="17"/>
          <w:szCs w:val="17"/>
        </w:rPr>
        <w:t>misma que cubrirá daños ocasionados a las instalaciones, muebles e inmuebles, equipo y material o personal de la Unidad Hospitalaria de “S.S.N.L.”, y a terceros en su persona, la que se hará efectiva si el siniestro se produce por causas comprobadas imputables a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b/>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La citada </w:t>
      </w:r>
      <w:r w:rsidR="00BA34A9">
        <w:rPr>
          <w:rFonts w:asciiTheme="minorHAnsi" w:hAnsiTheme="minorHAnsi" w:cs="Tahoma"/>
          <w:sz w:val="17"/>
          <w:szCs w:val="17"/>
        </w:rPr>
        <w:t xml:space="preserve">copia certificada de la </w:t>
      </w:r>
      <w:r w:rsidRPr="0049069A">
        <w:rPr>
          <w:rFonts w:asciiTheme="minorHAnsi" w:hAnsiTheme="minorHAnsi" w:cs="Tahoma"/>
          <w:sz w:val="17"/>
          <w:szCs w:val="17"/>
        </w:rPr>
        <w:t>Póliza de Seguro de Responsabilidad Civil, será entregada por “EL PROVEEDOR” a “S.S.N.L.”, dentro de los 20-veinte días hábiles siguientes a la fecha de firma del presente contrato.  La póliza de referencia deberá permanecer vigente durante el período de vigencia de este instrumento y su prórroga en su caso, y solamente podrá ser cancelada mediante aviso por escrito que otorgue “S.S.N.L.” a la Compañía de Seguros con la que se contrate el seguro.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NOVENA: SUPERVISIÓN.- “S.S.N.L.”, a través del personal del Hospital Regional de Alta Especialidad Materno Infantil o de quien éste designe para ello, está facultado para supervisar y vigilar en todo tiempo, el debido cumplimiento de las obligaciones contraídas en este contrato por parte de “EL PROVEEDOR”, debiendo hacer del conocimiento a la Subdirección de Recursos Materiales, cualquier irregularidad en la prestación del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el Hospital tendrá la facultad de supervisar los procesos del servicio de alimentación para constatar la calidad en la preparación y manejo de los alimentos durante la vigencia del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Unidad Aplicativa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proporcionar a “EL PROVEEDOR” por escrito, las instrucciones que estime convenientes, relacionadas con la ejecución del servicio contratado, a fin de que se ajuste a las especificaciones, así como a las modificaciones que, en su caso, ordene “S.S.N.L.”.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 xml:space="preserve">DÉCIMA: RELACIONES LABORALES.- “EL PROVEEDOR”, como empresario y patrón del personal que ocupa con motivo de los servicios del  presente contrato, será el único responsable de las obligaciones derivadas de las disposiciones legales y demás ordenamientos en materia civil, penal, fiscal, de trabajo, y de seguridad social o las que se deriven de su relación contractual y que cubre sus salarios  en términos de la Ley Federal del Trabajo”,  además que cubrirá las aportaciones y salarios correspondientes durante la vigencia del mismo. “EL PROVEEDOR” conviene  por lo mismo en responder de todas las reclamaciones  que sus trabajadores llegaren a presentar en su contra o en contra de “S.S.N.L.” en relación con los servicios objeto de este contrato, eximiéndole de cualquier responsabilidad fiscal, laboral, de seguridad social, civil, penal y de  cualquier otra índole que pudiera darse como consecuencia directa de la prestación del servicio, materia del presente contrato. S.S.N.L. no será patrón sustituto.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que “EL PROVEEDOR” tuviera problemas de carácter laboral con sus empleados y de éstos resultara un paro o huelga, se suspenderán los efectos de este contrato, quedando “S.S.N.L.” en libertad de contratar estos servicios con otra compañía.</w:t>
      </w:r>
    </w:p>
    <w:p w:rsidR="0049069A" w:rsidRPr="0049069A" w:rsidRDefault="0049069A" w:rsidP="0049069A">
      <w:pPr>
        <w:ind w:right="51"/>
        <w:jc w:val="both"/>
        <w:rPr>
          <w:rFonts w:asciiTheme="minorHAnsi" w:hAnsiTheme="minorHAnsi" w:cs="Tahoma"/>
          <w:sz w:val="17"/>
          <w:szCs w:val="17"/>
        </w:rPr>
      </w:pPr>
    </w:p>
    <w:p w:rsidR="00BA53F2" w:rsidRPr="00BA53F2" w:rsidRDefault="0049069A" w:rsidP="00BA53F2">
      <w:pPr>
        <w:jc w:val="both"/>
        <w:rPr>
          <w:rFonts w:asciiTheme="minorHAnsi" w:hAnsiTheme="minorHAnsi" w:cs="Tahoma"/>
          <w:sz w:val="17"/>
          <w:szCs w:val="17"/>
        </w:rPr>
      </w:pPr>
      <w:r w:rsidRPr="00BA53F2">
        <w:rPr>
          <w:rFonts w:asciiTheme="minorHAnsi" w:hAnsiTheme="minorHAnsi" w:cs="Tahoma"/>
          <w:sz w:val="17"/>
          <w:szCs w:val="17"/>
        </w:rPr>
        <w:t xml:space="preserve">DÉCIMA PRIMERA: PENA CONVENCIONAL.-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será a razón del 1%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del contrato.</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 xml:space="preserve">El servicio prestado por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BA53F2" w:rsidRPr="00BA53F2" w:rsidRDefault="00BA53F2" w:rsidP="00BA53F2">
      <w:pPr>
        <w:ind w:right="49"/>
        <w:jc w:val="both"/>
        <w:rPr>
          <w:rFonts w:asciiTheme="minorHAnsi" w:hAnsiTheme="minorHAnsi" w:cs="Tahoma"/>
          <w:sz w:val="17"/>
          <w:szCs w:val="17"/>
        </w:rPr>
      </w:pP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BA53F2" w:rsidRPr="00BA53F2" w:rsidTr="005312C0">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Pena que se aplicará</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1%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2%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3% sobre el monto mensual de la Unidad Aplicativa</w:t>
            </w:r>
          </w:p>
        </w:tc>
      </w:tr>
    </w:tbl>
    <w:p w:rsidR="00BA53F2" w:rsidRPr="00BA53F2" w:rsidRDefault="00BA53F2" w:rsidP="00BA53F2">
      <w:pPr>
        <w:ind w:right="49"/>
        <w:jc w:val="both"/>
        <w:rPr>
          <w:rFonts w:asciiTheme="minorHAnsi" w:eastAsiaTheme="minorHAnsi" w:hAnsiTheme="minorHAnsi"/>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En caso de que el porcentaje de cumplimiento fuese menor a 80% se observará el procedimiento descrito en la cláusula referente a la rescisión del contrato que se celebre.</w:t>
      </w:r>
    </w:p>
    <w:p w:rsidR="00BA53F2" w:rsidRPr="00BA53F2" w:rsidRDefault="00BA53F2" w:rsidP="00BA53F2">
      <w:pPr>
        <w:ind w:right="49"/>
        <w:jc w:val="both"/>
        <w:rPr>
          <w:rFonts w:asciiTheme="minorHAnsi" w:hAnsiTheme="minorHAnsi" w:cs="Tahoma"/>
          <w:sz w:val="17"/>
          <w:szCs w:val="17"/>
        </w:rPr>
      </w:pPr>
    </w:p>
    <w:p w:rsidR="00BA53F2" w:rsidRPr="00BA53F2" w:rsidRDefault="00BA53F2" w:rsidP="00BA53F2">
      <w:pPr>
        <w:ind w:right="51"/>
        <w:jc w:val="both"/>
        <w:rPr>
          <w:rFonts w:asciiTheme="minorHAnsi" w:hAnsiTheme="minorHAnsi" w:cs="Tahoma"/>
          <w:sz w:val="17"/>
          <w:szCs w:val="17"/>
        </w:rPr>
      </w:pPr>
      <w:r w:rsidRPr="00BA53F2">
        <w:rPr>
          <w:rFonts w:asciiTheme="minorHAnsi" w:hAnsiTheme="minorHAnsi" w:cs="Tahoma"/>
          <w:sz w:val="17"/>
          <w:szCs w:val="17"/>
        </w:rPr>
        <w:t xml:space="preserve">En el supuesto de que se requiera la aplicación de la Pena Convencional, el Administrador o equivalente de la Unidad Aplicativa de </w:t>
      </w:r>
      <w:r w:rsidRPr="00BA53F2">
        <w:rPr>
          <w:rFonts w:asciiTheme="minorHAnsi" w:hAnsiTheme="minorHAnsi" w:cs="Tahoma"/>
          <w:b/>
          <w:bCs/>
          <w:sz w:val="17"/>
          <w:szCs w:val="17"/>
        </w:rPr>
        <w:t>“LA CONVOCANTE.”</w:t>
      </w:r>
      <w:r w:rsidRPr="00BA53F2">
        <w:rPr>
          <w:rFonts w:asciiTheme="minorHAnsi" w:hAnsiTheme="minorHAnsi" w:cs="Tahoma"/>
          <w:sz w:val="17"/>
          <w:szCs w:val="17"/>
        </w:rPr>
        <w:t xml:space="preserve"> deberá elaborar el cálculo de dicha pena y hacerlo del conocimiento de </w:t>
      </w:r>
      <w:r w:rsidRPr="00BA53F2">
        <w:rPr>
          <w:rFonts w:asciiTheme="minorHAnsi" w:hAnsiTheme="minorHAnsi" w:cs="Tahoma"/>
          <w:b/>
          <w:bCs/>
          <w:sz w:val="17"/>
          <w:szCs w:val="17"/>
        </w:rPr>
        <w:t>“EL LICITANTE”</w:t>
      </w:r>
      <w:r w:rsidRPr="00BA53F2">
        <w:rPr>
          <w:rFonts w:asciiTheme="minorHAnsi" w:hAnsiTheme="minorHAnsi" w:cs="Tahoma"/>
          <w:sz w:val="17"/>
          <w:szCs w:val="17"/>
        </w:rPr>
        <w:t>, así como también remitirlo a la Subdirección de Recursos Financieros.</w:t>
      </w:r>
    </w:p>
    <w:p w:rsidR="00BA53F2" w:rsidRPr="00BA53F2" w:rsidRDefault="00BA53F2" w:rsidP="00BA53F2">
      <w:pPr>
        <w:ind w:right="51"/>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1"/>
        <w:jc w:val="both"/>
        <w:rPr>
          <w:rFonts w:asciiTheme="minorHAnsi" w:hAnsiTheme="minorHAnsi"/>
          <w:sz w:val="17"/>
          <w:szCs w:val="17"/>
        </w:rPr>
      </w:pPr>
      <w:r w:rsidRPr="00BA53F2">
        <w:rPr>
          <w:rFonts w:asciiTheme="minorHAnsi" w:hAnsiTheme="minorHAnsi" w:cs="Tahoma"/>
          <w:sz w:val="17"/>
          <w:szCs w:val="17"/>
        </w:rPr>
        <w:t xml:space="preserve">Las penas se harán efectivas descontándose de los pagos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tenga pendientes de efectuar a </w:t>
      </w:r>
      <w:r w:rsidRPr="00BA53F2">
        <w:rPr>
          <w:rFonts w:asciiTheme="minorHAnsi" w:hAnsiTheme="minorHAnsi" w:cs="Tahoma"/>
          <w:b/>
          <w:sz w:val="17"/>
          <w:szCs w:val="17"/>
        </w:rPr>
        <w:t>“EL LICITANTE”</w:t>
      </w:r>
      <w:r w:rsidRPr="00BA53F2">
        <w:rPr>
          <w:rFonts w:asciiTheme="minorHAnsi" w:hAnsiTheme="minorHAnsi" w:cs="Tahoma"/>
          <w:sz w:val="17"/>
          <w:szCs w:val="17"/>
        </w:rPr>
        <w:t xml:space="preserve"> mediante nota de crédito sobre la factura o en su caso éste efectuará el pago correspondiente en las oficinas de Recursos Financieros de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independientemente de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opte por hacer efectiva la garantía otorgada por </w:t>
      </w:r>
      <w:r w:rsidRPr="00BA53F2">
        <w:rPr>
          <w:rFonts w:asciiTheme="minorHAnsi" w:hAnsiTheme="minorHAnsi" w:cs="Tahoma"/>
          <w:b/>
          <w:sz w:val="17"/>
          <w:szCs w:val="17"/>
        </w:rPr>
        <w:t>“EL LICITANTE”</w:t>
      </w:r>
      <w:r w:rsidRPr="00BA53F2">
        <w:rPr>
          <w:rFonts w:asciiTheme="minorHAnsi" w:hAnsiTheme="minorHAnsi" w:cs="Tahoma"/>
          <w:sz w:val="17"/>
          <w:szCs w:val="17"/>
        </w:rPr>
        <w:t>, hasta por el monto de las sanciones no cubiertas.</w:t>
      </w:r>
    </w:p>
    <w:p w:rsidR="0049069A" w:rsidRPr="00F61AD4" w:rsidRDefault="0049069A" w:rsidP="00BA53F2">
      <w:pPr>
        <w:ind w:right="51"/>
        <w:jc w:val="both"/>
        <w:rPr>
          <w:rFonts w:asciiTheme="minorHAnsi" w:hAnsiTheme="minorHAnsi" w:cs="Tahoma"/>
          <w:sz w:val="17"/>
          <w:szCs w:val="17"/>
          <w:highlight w:val="yellow"/>
        </w:rPr>
      </w:pPr>
    </w:p>
    <w:p w:rsidR="0049069A" w:rsidRPr="0049069A" w:rsidRDefault="0049069A" w:rsidP="0049069A">
      <w:pPr>
        <w:ind w:right="51"/>
        <w:jc w:val="both"/>
        <w:rPr>
          <w:rFonts w:asciiTheme="minorHAnsi" w:hAnsiTheme="minorHAnsi" w:cs="Tahoma"/>
          <w:sz w:val="17"/>
          <w:szCs w:val="17"/>
        </w:rPr>
      </w:pPr>
      <w:r w:rsidRPr="00BA53F2">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licitante deberá pagar dicha diferencia como sanción por daños ocasionados al no contar con oportunidad con la prestación del servicio, de igual manera se aplicará lo establecido en el párrafo primero de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SEGUNDA: DAÑOS Y PERJUICIOS.- “EL PROVEEDOR” se obliga al pago de los daños y perjuicios que ocasione a “S.S.N.L.” por la falta de la prestación del  servicio de nutrición para el Hospital Regional de Alta Especialidad Materno Infantil, en los plazos pactados y cuando éstos no reúnan los requisitos de </w:t>
      </w:r>
      <w:r w:rsidRPr="0049069A">
        <w:rPr>
          <w:rFonts w:asciiTheme="minorHAnsi" w:hAnsiTheme="minorHAnsi" w:cs="Tahoma"/>
          <w:sz w:val="17"/>
          <w:szCs w:val="17"/>
        </w:rPr>
        <w:lastRenderedPageBreak/>
        <w:t>calidad, así como el pago de daños que se causen a terceros en su persona, así como por cualquier incumplimiento a lo establecido en 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TERCERA: GARANTÍA DE BUEN CUMPLIMIENTO.- Para garantizar el cumplimiento de las obligaciones derivadas del presente contrato,  “EL PROVEEDOR” se obliga a presentar dentro de los 10 días hábiles contados a partir de la fecha de formalización del presente contrato, una póliza de fianza por un valor del 20% del monto  señalado en la Cláusula Segunda del presente instrumento, más el Impuesto al Valor Agregado.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tener las siguientes declaraciones expresas: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 Que la fianza se otorgue en los términos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b).- Que esta fianza continuará vigente en el caso de que se otorgue prórroga a “EL PROVEEDOR” para el cumplimiento de las obligaciones que se afianzan, </w:t>
      </w:r>
      <w:proofErr w:type="spellStart"/>
      <w:r w:rsidRPr="0049069A">
        <w:rPr>
          <w:rFonts w:asciiTheme="minorHAnsi" w:hAnsiTheme="minorHAnsi" w:cs="Tahoma"/>
          <w:sz w:val="17"/>
          <w:szCs w:val="17"/>
        </w:rPr>
        <w:t>aún</w:t>
      </w:r>
      <w:proofErr w:type="spellEnd"/>
      <w:r w:rsidRPr="0049069A">
        <w:rPr>
          <w:rFonts w:asciiTheme="minorHAnsi" w:hAnsiTheme="minorHAnsi" w:cs="Tahoma"/>
          <w:sz w:val="17"/>
          <w:szCs w:val="17"/>
        </w:rPr>
        <w:t xml:space="preserve"> cuando haya sido solicitada y autorizada  extemporáneamente.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Que la fianza estará en vigor por un año, y en caso de defectos y/o responsabilidades imputables a “EL PROVEEDOR” continuará vigente hasta que se corrijan los defectos que resulten de los servicios y se satisfagan las responsabilidades; asimismo continuará vigente hasta la substanciación de todos los recursos legales o juicios que se interpongan hasta en tanto se dicte resolución definitiva por autoridad competente.</w:t>
      </w:r>
    </w:p>
    <w:p w:rsidR="0049069A" w:rsidRPr="0049069A" w:rsidRDefault="0049069A" w:rsidP="0049069A">
      <w:pPr>
        <w:ind w:right="51"/>
        <w:jc w:val="both"/>
        <w:rPr>
          <w:rFonts w:asciiTheme="minorHAnsi" w:hAnsiTheme="minorHAnsi" w:cs="Tahoma"/>
          <w:sz w:val="17"/>
          <w:szCs w:val="17"/>
        </w:rPr>
      </w:pPr>
    </w:p>
    <w:p w:rsidR="00187521"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Que sólo podrá ser cancelada mediante aviso por escrito de “S.S.N.L.”.</w:t>
      </w:r>
    </w:p>
    <w:p w:rsidR="0049069A" w:rsidRPr="00182B29" w:rsidRDefault="0049069A" w:rsidP="0049069A">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dar por terminado anticipadamente el presente contrato sin responsabilidad alguna, mediante notificación por escrito a “EL PROVEEDOR” con 10-diez días de anticipación.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CUARTA: RESCISIÓN ADMINISTRATIVA.- El incumplimiento de las obligaciones que asume “EL PROVEEDOR” por virtud de este contrato, faculta a “S.S.N.L.” para darlo por rescindido total o parcialmente, sin ninguna responsabilidad a su cargo y especialmente si éste incurre en alguno de los siguientes supuestos: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a).-El incumplimiento grave de las obligaciones contraídas por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b).- Cuando “EL PROVEEDOR” no cumpla con la prestación del servicio a que se refiere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Si “EL PROVEEDOR” no cumple dentro del plazo señalado la totalidad de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Si no otorga la fianza de garantía de cumplimiento y en su caso el endoso de ampliación correspondiente, en los términos que se establecen en la cláusula Décima Tercera de este contrato, siendo a su cargo los daños y perjuicios que pudiere sufrir “S.S.N.L.” por falta de la prestación del servicio en el contrato correspondiente.</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 e).- Si incumple “EL PROVEEDOR” con cualquiera de las obligaciones establecidas en 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f).-</w:t>
      </w:r>
      <w:r w:rsidRPr="0049069A">
        <w:rPr>
          <w:rFonts w:asciiTheme="minorHAnsi" w:hAnsiTheme="minorHAnsi" w:cs="Tahoma"/>
          <w:sz w:val="17"/>
          <w:szCs w:val="17"/>
        </w:rPr>
        <w:tab/>
        <w:t>Si “EL PROVEEDOR” no realiza la prestación del servicio objeto del presente contrato, conforme a la calidad, características y presentación establecidas en las bases del concurso y su propuesta técnica y oferta económica.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g).-</w:t>
      </w:r>
      <w:r w:rsidRPr="0049069A">
        <w:rPr>
          <w:rFonts w:asciiTheme="minorHAnsi" w:hAnsiTheme="minorHAnsi" w:cs="Tahoma"/>
          <w:sz w:val="17"/>
          <w:szCs w:val="17"/>
        </w:rPr>
        <w:tab/>
        <w:t>Si no da las facilidades necesarias a los supervisores que al efecto designe “S.S.N.L.”, para el ejercicio de su función.</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h).-</w:t>
      </w:r>
      <w:r w:rsidRPr="0049069A">
        <w:rPr>
          <w:rFonts w:asciiTheme="minorHAnsi" w:hAnsiTheme="minorHAnsi" w:cs="Tahoma"/>
          <w:sz w:val="17"/>
          <w:szCs w:val="17"/>
        </w:rPr>
        <w:tab/>
        <w:t xml:space="preserve"> Por negativa a repetir o completar la prestación del servicio, que “S.S.N.L.” no acepte por deficientes.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i).-</w:t>
      </w:r>
      <w:r w:rsidRPr="0049069A">
        <w:rPr>
          <w:rFonts w:asciiTheme="minorHAnsi" w:hAnsiTheme="minorHAnsi" w:cs="Tahoma"/>
          <w:sz w:val="17"/>
          <w:szCs w:val="17"/>
        </w:rPr>
        <w:tab/>
        <w:t>Si cede, traspasa o subcontrata la prestación del servicio objeto de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j).-</w:t>
      </w:r>
      <w:r w:rsidRPr="0049069A">
        <w:rPr>
          <w:rFonts w:asciiTheme="minorHAnsi" w:hAnsiTheme="minorHAnsi" w:cs="Tahoma"/>
          <w:sz w:val="17"/>
          <w:szCs w:val="17"/>
        </w:rPr>
        <w:tab/>
        <w:t>Por no cubrir con personal suficiente y capacitado para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k).-</w:t>
      </w:r>
      <w:r w:rsidRPr="0049069A">
        <w:rPr>
          <w:rFonts w:asciiTheme="minorHAnsi" w:hAnsiTheme="minorHAnsi" w:cs="Tahoma"/>
          <w:sz w:val="17"/>
          <w:szCs w:val="17"/>
        </w:rPr>
        <w:tab/>
        <w:t>Si es declarado en estado de quiebra o suspensión de pagos, por autoridad competente.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actualiza una o varias hipótesis de las previstas en la presente Cláusula, con excepción de las señaladas en el inciso k) la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QUINTA: MODIFICACIONES AL CONTRATO.- El presente contrato podrá ser modificado siempre que el monto total de las modificaciones no rebase, en conjunto, el 20% de los conceptos establecidos originalmente en los mismos y el precio de los bienes y servicios sea igual al pactado originalmente, de conformidad con lo establecido en el último párrafo del artículo 47 de la Ley de Adquisiciones, Arrendamientos y Contratación de Servicios del Estado de Nuevo León.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SEXTA: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SÉPTIMA: LICENCIAS.- “EL PROVEEDOR” se hace responsable de contar con las licencias, autorizaciones y/o permisos que requiera la prestación del servicio objeto del presente contrato y que conforme a otras disposiciones sea necesario contar para la celebración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OCTAVA: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NOVENA: LEGISLACIÓN.- “LAS PARTES”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49069A" w:rsidRPr="0049069A" w:rsidRDefault="0049069A" w:rsidP="0049069A">
      <w:pPr>
        <w:ind w:right="51"/>
        <w:jc w:val="both"/>
        <w:rPr>
          <w:rFonts w:asciiTheme="minorHAnsi" w:hAnsiTheme="minorHAnsi" w:cs="Tahoma"/>
          <w:sz w:val="17"/>
          <w:szCs w:val="17"/>
        </w:rPr>
      </w:pPr>
    </w:p>
    <w:p w:rsidR="00735FBC" w:rsidRPr="00182B29"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VIGÉSIMA: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F32D4A"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454" w:rsidRDefault="00152454" w:rsidP="007F0B73">
      <w:r>
        <w:separator/>
      </w:r>
    </w:p>
  </w:endnote>
  <w:endnote w:type="continuationSeparator" w:id="0">
    <w:p w:rsidR="00152454" w:rsidRDefault="00152454"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008516216"/>
      <w:docPartObj>
        <w:docPartGallery w:val="Page Numbers (Bottom of Page)"/>
        <w:docPartUnique/>
      </w:docPartObj>
    </w:sdtPr>
    <w:sdtEndPr>
      <w:rPr>
        <w:b/>
      </w:rPr>
    </w:sdtEndPr>
    <w:sdtContent>
      <w:p w:rsidR="00981DE0" w:rsidRPr="00CE2E1F" w:rsidRDefault="00981DE0" w:rsidP="004C675C">
        <w:pPr>
          <w:pStyle w:val="Piedepgina"/>
          <w:jc w:val="center"/>
          <w:rPr>
            <w:b/>
            <w:color w:val="009999"/>
          </w:rPr>
        </w:pPr>
        <w:r>
          <w:rPr>
            <w:color w:val="009999"/>
          </w:rPr>
          <w:t>_____________________________________________________________________________________________________</w:t>
        </w:r>
      </w:p>
      <w:p w:rsidR="00981DE0" w:rsidRDefault="00981DE0" w:rsidP="004C675C">
        <w:pPr>
          <w:pStyle w:val="Piedepgina"/>
          <w:ind w:right="-232" w:hanging="284"/>
          <w:jc w:val="center"/>
          <w:rPr>
            <w:rFonts w:ascii="Century Gothic" w:hAnsi="Century Gothic"/>
            <w:b/>
            <w:color w:val="009999"/>
            <w:sz w:val="18"/>
            <w:szCs w:val="14"/>
          </w:rPr>
        </w:pPr>
      </w:p>
      <w:p w:rsidR="00981DE0" w:rsidRPr="00CE2E1F" w:rsidRDefault="00981DE0"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981DE0" w:rsidRPr="00CE2E1F" w:rsidRDefault="00981DE0"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N46-2016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A614B0">
                  <w:rPr>
                    <w:rFonts w:ascii="Century Gothic" w:hAnsi="Century Gothic"/>
                    <w:b/>
                    <w:noProof/>
                    <w:color w:val="009999"/>
                    <w:sz w:val="18"/>
                    <w:szCs w:val="16"/>
                  </w:rPr>
                  <w:t>26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A614B0">
                  <w:rPr>
                    <w:rFonts w:ascii="Century Gothic" w:hAnsi="Century Gothic"/>
                    <w:b/>
                    <w:noProof/>
                    <w:color w:val="009999"/>
                    <w:sz w:val="18"/>
                    <w:szCs w:val="16"/>
                  </w:rPr>
                  <w:t>54</w:t>
                </w:r>
                <w:r w:rsidRPr="00CE2E1F">
                  <w:rPr>
                    <w:rFonts w:ascii="Century Gothic" w:hAnsi="Century Gothic"/>
                    <w:b/>
                    <w:color w:val="009999"/>
                    <w:sz w:val="18"/>
                    <w:szCs w:val="16"/>
                  </w:rPr>
                  <w:fldChar w:fldCharType="end"/>
                </w:r>
              </w:sdtContent>
            </w:sdt>
          </w:sdtContent>
        </w:sdt>
      </w:p>
      <w:p w:rsidR="00981DE0" w:rsidRPr="00CE2E1F" w:rsidRDefault="00152454" w:rsidP="004C675C">
        <w:pPr>
          <w:pStyle w:val="Piedepgina"/>
          <w:jc w:val="center"/>
          <w:rPr>
            <w:b/>
            <w:color w:val="009999"/>
          </w:rPr>
        </w:pPr>
      </w:p>
    </w:sdtContent>
  </w:sdt>
  <w:p w:rsidR="00981DE0" w:rsidRPr="004C675C" w:rsidRDefault="00981DE0" w:rsidP="004C675C">
    <w:pPr>
      <w:pStyle w:val="Piedepgina"/>
    </w:pPr>
  </w:p>
  <w:p w:rsidR="00981DE0" w:rsidRDefault="00981DE0"/>
  <w:p w:rsidR="00981DE0" w:rsidRDefault="00981DE0"/>
  <w:p w:rsidR="00981DE0" w:rsidRDefault="00981DE0"/>
  <w:p w:rsidR="00981DE0" w:rsidRDefault="00981DE0"/>
  <w:p w:rsidR="00981DE0" w:rsidRDefault="00981D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54" w:rsidRDefault="00152454" w:rsidP="007F0B73">
      <w:r>
        <w:separator/>
      </w:r>
    </w:p>
  </w:footnote>
  <w:footnote w:type="continuationSeparator" w:id="0">
    <w:p w:rsidR="00152454" w:rsidRDefault="00152454"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E0" w:rsidRPr="00C765F1" w:rsidRDefault="00981DE0"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981DE0" w:rsidRPr="00C765F1" w:rsidRDefault="00981DE0" w:rsidP="00313C66">
    <w:pPr>
      <w:jc w:val="center"/>
      <w:rPr>
        <w:rFonts w:ascii="Corbel" w:hAnsi="Corbel"/>
        <w:b/>
        <w:szCs w:val="16"/>
      </w:rPr>
    </w:pPr>
    <w:r w:rsidRPr="00C765F1">
      <w:rPr>
        <w:rFonts w:ascii="Corbel" w:hAnsi="Corbel"/>
        <w:b/>
        <w:szCs w:val="16"/>
      </w:rPr>
      <w:t>SERVICIOS DE SALUD DE NUEVO LEÓN</w:t>
    </w:r>
  </w:p>
  <w:p w:rsidR="00981DE0" w:rsidRPr="00180FA7" w:rsidRDefault="00981DE0"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981DE0" w:rsidRDefault="00981DE0"/>
  <w:p w:rsidR="00981DE0" w:rsidRDefault="00981DE0"/>
  <w:p w:rsidR="00981DE0" w:rsidRDefault="00981DE0"/>
  <w:p w:rsidR="00981DE0" w:rsidRDefault="00981DE0"/>
  <w:p w:rsidR="00981DE0" w:rsidRDefault="00981D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71745F"/>
    <w:multiLevelType w:val="hybridMultilevel"/>
    <w:tmpl w:val="715C4260"/>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0CBA7686"/>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2EB6A7C"/>
    <w:multiLevelType w:val="hybridMultilevel"/>
    <w:tmpl w:val="7EE245C0"/>
    <w:lvl w:ilvl="0" w:tplc="753AA98C">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C1218A2"/>
    <w:multiLevelType w:val="hybridMultilevel"/>
    <w:tmpl w:val="79D2E47C"/>
    <w:lvl w:ilvl="0" w:tplc="E382A1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E025F06"/>
    <w:multiLevelType w:val="hybridMultilevel"/>
    <w:tmpl w:val="6F16114E"/>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8A4BA3"/>
    <w:multiLevelType w:val="hybridMultilevel"/>
    <w:tmpl w:val="F7180072"/>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99F1270"/>
    <w:multiLevelType w:val="hybridMultilevel"/>
    <w:tmpl w:val="0242D8D8"/>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11722F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55626A53"/>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FEE040F"/>
    <w:multiLevelType w:val="hybridMultilevel"/>
    <w:tmpl w:val="9FD07B8C"/>
    <w:lvl w:ilvl="0" w:tplc="18143844">
      <w:start w:val="1"/>
      <w:numFmt w:val="upperRoman"/>
      <w:lvlText w:val="%1."/>
      <w:lvlJc w:val="left"/>
      <w:pPr>
        <w:ind w:left="2149" w:hanging="72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2"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BD1798F"/>
    <w:multiLevelType w:val="hybridMultilevel"/>
    <w:tmpl w:val="894CA548"/>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5960AF"/>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CC6030F"/>
    <w:multiLevelType w:val="hybridMultilevel"/>
    <w:tmpl w:val="EAB4AF42"/>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5"/>
  </w:num>
  <w:num w:numId="2">
    <w:abstractNumId w:val="11"/>
  </w:num>
  <w:num w:numId="3">
    <w:abstractNumId w:val="28"/>
  </w:num>
  <w:num w:numId="4">
    <w:abstractNumId w:val="40"/>
  </w:num>
  <w:num w:numId="5">
    <w:abstractNumId w:val="7"/>
  </w:num>
  <w:num w:numId="6">
    <w:abstractNumId w:val="0"/>
  </w:num>
  <w:num w:numId="7">
    <w:abstractNumId w:val="22"/>
  </w:num>
  <w:num w:numId="8">
    <w:abstractNumId w:val="21"/>
  </w:num>
  <w:num w:numId="9">
    <w:abstractNumId w:val="35"/>
  </w:num>
  <w:num w:numId="10">
    <w:abstractNumId w:val="23"/>
  </w:num>
  <w:num w:numId="11">
    <w:abstractNumId w:val="14"/>
  </w:num>
  <w:num w:numId="12">
    <w:abstractNumId w:val="15"/>
  </w:num>
  <w:num w:numId="13">
    <w:abstractNumId w:val="16"/>
  </w:num>
  <w:num w:numId="14">
    <w:abstractNumId w:val="25"/>
  </w:num>
  <w:num w:numId="15">
    <w:abstractNumId w:val="27"/>
  </w:num>
  <w:num w:numId="16">
    <w:abstractNumId w:val="34"/>
  </w:num>
  <w:num w:numId="17">
    <w:abstractNumId w:val="32"/>
  </w:num>
  <w:num w:numId="18">
    <w:abstractNumId w:val="31"/>
  </w:num>
  <w:num w:numId="19">
    <w:abstractNumId w:val="29"/>
  </w:num>
  <w:num w:numId="20">
    <w:abstractNumId w:val="47"/>
  </w:num>
  <w:num w:numId="21">
    <w:abstractNumId w:val="12"/>
  </w:num>
  <w:num w:numId="22">
    <w:abstractNumId w:val="33"/>
  </w:num>
  <w:num w:numId="23">
    <w:abstractNumId w:val="26"/>
  </w:num>
  <w:num w:numId="24">
    <w:abstractNumId w:val="37"/>
  </w:num>
  <w:num w:numId="25">
    <w:abstractNumId w:val="43"/>
  </w:num>
  <w:num w:numId="26">
    <w:abstractNumId w:val="42"/>
  </w:num>
  <w:num w:numId="27">
    <w:abstractNumId w:val="10"/>
  </w:num>
  <w:num w:numId="28">
    <w:abstractNumId w:val="20"/>
  </w:num>
  <w:num w:numId="29">
    <w:abstractNumId w:val="8"/>
  </w:num>
  <w:num w:numId="30">
    <w:abstractNumId w:val="24"/>
  </w:num>
  <w:num w:numId="31">
    <w:abstractNumId w:val="17"/>
  </w:num>
  <w:num w:numId="32">
    <w:abstractNumId w:val="18"/>
  </w:num>
  <w:num w:numId="33">
    <w:abstractNumId w:val="30"/>
  </w:num>
  <w:num w:numId="34">
    <w:abstractNumId w:val="41"/>
  </w:num>
  <w:num w:numId="35">
    <w:abstractNumId w:val="13"/>
  </w:num>
  <w:num w:numId="36">
    <w:abstractNumId w:val="44"/>
  </w:num>
  <w:num w:numId="37">
    <w:abstractNumId w:val="19"/>
  </w:num>
  <w:num w:numId="38">
    <w:abstractNumId w:val="36"/>
  </w:num>
  <w:num w:numId="39">
    <w:abstractNumId w:val="6"/>
  </w:num>
  <w:num w:numId="40">
    <w:abstractNumId w:val="48"/>
  </w:num>
  <w:num w:numId="41">
    <w:abstractNumId w:val="38"/>
  </w:num>
  <w:num w:numId="42">
    <w:abstractNumId w:val="9"/>
  </w:num>
  <w:num w:numId="43">
    <w:abstractNumId w:val="46"/>
  </w:num>
  <w:num w:numId="44">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E13"/>
    <w:rsid w:val="00011E90"/>
    <w:rsid w:val="000140A0"/>
    <w:rsid w:val="000173BC"/>
    <w:rsid w:val="000224F3"/>
    <w:rsid w:val="0002354C"/>
    <w:rsid w:val="000250D0"/>
    <w:rsid w:val="00026280"/>
    <w:rsid w:val="00030424"/>
    <w:rsid w:val="000348C5"/>
    <w:rsid w:val="00037DE1"/>
    <w:rsid w:val="00043532"/>
    <w:rsid w:val="0004563D"/>
    <w:rsid w:val="000469C3"/>
    <w:rsid w:val="00052955"/>
    <w:rsid w:val="00065F0E"/>
    <w:rsid w:val="00071AB3"/>
    <w:rsid w:val="0007345B"/>
    <w:rsid w:val="000748B3"/>
    <w:rsid w:val="00080B01"/>
    <w:rsid w:val="00080D85"/>
    <w:rsid w:val="000817B9"/>
    <w:rsid w:val="00083EA1"/>
    <w:rsid w:val="0008536E"/>
    <w:rsid w:val="00085C6B"/>
    <w:rsid w:val="00094DA5"/>
    <w:rsid w:val="000951D2"/>
    <w:rsid w:val="00095E6C"/>
    <w:rsid w:val="0009747F"/>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54D5"/>
    <w:rsid w:val="000F63CC"/>
    <w:rsid w:val="000F6CD0"/>
    <w:rsid w:val="000F72BF"/>
    <w:rsid w:val="001001BE"/>
    <w:rsid w:val="001045E8"/>
    <w:rsid w:val="00104D64"/>
    <w:rsid w:val="001066FC"/>
    <w:rsid w:val="001072FD"/>
    <w:rsid w:val="001126A6"/>
    <w:rsid w:val="00115038"/>
    <w:rsid w:val="001161D4"/>
    <w:rsid w:val="00116652"/>
    <w:rsid w:val="00124B69"/>
    <w:rsid w:val="00125C4F"/>
    <w:rsid w:val="00126089"/>
    <w:rsid w:val="001260C9"/>
    <w:rsid w:val="00130557"/>
    <w:rsid w:val="001334E1"/>
    <w:rsid w:val="00133C07"/>
    <w:rsid w:val="00137738"/>
    <w:rsid w:val="00137FC1"/>
    <w:rsid w:val="00142657"/>
    <w:rsid w:val="00143206"/>
    <w:rsid w:val="0014435E"/>
    <w:rsid w:val="0014744D"/>
    <w:rsid w:val="0014767F"/>
    <w:rsid w:val="00147930"/>
    <w:rsid w:val="001516EC"/>
    <w:rsid w:val="00152454"/>
    <w:rsid w:val="00153B44"/>
    <w:rsid w:val="0015768D"/>
    <w:rsid w:val="001629C3"/>
    <w:rsid w:val="0016702D"/>
    <w:rsid w:val="001706F1"/>
    <w:rsid w:val="00173DD1"/>
    <w:rsid w:val="001800A0"/>
    <w:rsid w:val="00180345"/>
    <w:rsid w:val="00180FA7"/>
    <w:rsid w:val="00181514"/>
    <w:rsid w:val="00182B29"/>
    <w:rsid w:val="00187521"/>
    <w:rsid w:val="00190C8C"/>
    <w:rsid w:val="00191051"/>
    <w:rsid w:val="00193A35"/>
    <w:rsid w:val="00197078"/>
    <w:rsid w:val="00197F66"/>
    <w:rsid w:val="001A0EBB"/>
    <w:rsid w:val="001A154A"/>
    <w:rsid w:val="001A1B92"/>
    <w:rsid w:val="001A2B75"/>
    <w:rsid w:val="001A3AC3"/>
    <w:rsid w:val="001A6EAA"/>
    <w:rsid w:val="001B5AF2"/>
    <w:rsid w:val="001B762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0FF"/>
    <w:rsid w:val="00262420"/>
    <w:rsid w:val="00262CA6"/>
    <w:rsid w:val="00263BDA"/>
    <w:rsid w:val="00264C06"/>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D33C0"/>
    <w:rsid w:val="002E1616"/>
    <w:rsid w:val="002E38D0"/>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AC7"/>
    <w:rsid w:val="003632F9"/>
    <w:rsid w:val="00364DB0"/>
    <w:rsid w:val="00366E7B"/>
    <w:rsid w:val="00367F8B"/>
    <w:rsid w:val="00371AE4"/>
    <w:rsid w:val="00374189"/>
    <w:rsid w:val="003878CC"/>
    <w:rsid w:val="003915FB"/>
    <w:rsid w:val="00394C2E"/>
    <w:rsid w:val="003A12A5"/>
    <w:rsid w:val="003A1ACD"/>
    <w:rsid w:val="003A2E13"/>
    <w:rsid w:val="003A5CD7"/>
    <w:rsid w:val="003A6F62"/>
    <w:rsid w:val="003B285F"/>
    <w:rsid w:val="003B3107"/>
    <w:rsid w:val="003B3E89"/>
    <w:rsid w:val="003C174F"/>
    <w:rsid w:val="003C1B00"/>
    <w:rsid w:val="003C4302"/>
    <w:rsid w:val="003C5784"/>
    <w:rsid w:val="003C7CE4"/>
    <w:rsid w:val="003D4EF5"/>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1708"/>
    <w:rsid w:val="004225BD"/>
    <w:rsid w:val="00427176"/>
    <w:rsid w:val="00431510"/>
    <w:rsid w:val="004323CC"/>
    <w:rsid w:val="00432C2F"/>
    <w:rsid w:val="00433CCB"/>
    <w:rsid w:val="00435159"/>
    <w:rsid w:val="00435A81"/>
    <w:rsid w:val="00435E03"/>
    <w:rsid w:val="0043607F"/>
    <w:rsid w:val="004414B4"/>
    <w:rsid w:val="00442AB6"/>
    <w:rsid w:val="00444FC7"/>
    <w:rsid w:val="004503D5"/>
    <w:rsid w:val="00451746"/>
    <w:rsid w:val="00462584"/>
    <w:rsid w:val="00463389"/>
    <w:rsid w:val="00465321"/>
    <w:rsid w:val="00466913"/>
    <w:rsid w:val="004669DF"/>
    <w:rsid w:val="00472E53"/>
    <w:rsid w:val="00473A38"/>
    <w:rsid w:val="00474DDD"/>
    <w:rsid w:val="00475405"/>
    <w:rsid w:val="004779C6"/>
    <w:rsid w:val="004851BF"/>
    <w:rsid w:val="004871CF"/>
    <w:rsid w:val="0049069A"/>
    <w:rsid w:val="0049243D"/>
    <w:rsid w:val="004979F4"/>
    <w:rsid w:val="004A4C14"/>
    <w:rsid w:val="004A58DC"/>
    <w:rsid w:val="004A5F4A"/>
    <w:rsid w:val="004A73D7"/>
    <w:rsid w:val="004B2D24"/>
    <w:rsid w:val="004B334B"/>
    <w:rsid w:val="004B3FCD"/>
    <w:rsid w:val="004B4AB7"/>
    <w:rsid w:val="004B5FF3"/>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0196"/>
    <w:rsid w:val="004F278A"/>
    <w:rsid w:val="004F27C5"/>
    <w:rsid w:val="00502229"/>
    <w:rsid w:val="0050254B"/>
    <w:rsid w:val="00502717"/>
    <w:rsid w:val="005046F5"/>
    <w:rsid w:val="00507AB8"/>
    <w:rsid w:val="00512C9B"/>
    <w:rsid w:val="00513013"/>
    <w:rsid w:val="00517054"/>
    <w:rsid w:val="005222C5"/>
    <w:rsid w:val="005255EA"/>
    <w:rsid w:val="00526791"/>
    <w:rsid w:val="005272F7"/>
    <w:rsid w:val="005312C0"/>
    <w:rsid w:val="005323AE"/>
    <w:rsid w:val="00534C07"/>
    <w:rsid w:val="005352EF"/>
    <w:rsid w:val="00540A9C"/>
    <w:rsid w:val="00541E82"/>
    <w:rsid w:val="00544481"/>
    <w:rsid w:val="005452FD"/>
    <w:rsid w:val="005478DA"/>
    <w:rsid w:val="005523FF"/>
    <w:rsid w:val="005569D0"/>
    <w:rsid w:val="0056156A"/>
    <w:rsid w:val="0056254E"/>
    <w:rsid w:val="005653C6"/>
    <w:rsid w:val="00570165"/>
    <w:rsid w:val="00572D88"/>
    <w:rsid w:val="00572EFD"/>
    <w:rsid w:val="0057776D"/>
    <w:rsid w:val="0058000A"/>
    <w:rsid w:val="0058528D"/>
    <w:rsid w:val="005865D5"/>
    <w:rsid w:val="005902C4"/>
    <w:rsid w:val="00592406"/>
    <w:rsid w:val="005A2C3D"/>
    <w:rsid w:val="005A33F5"/>
    <w:rsid w:val="005A43AA"/>
    <w:rsid w:val="005B0DA4"/>
    <w:rsid w:val="005B4A57"/>
    <w:rsid w:val="005B4BA6"/>
    <w:rsid w:val="005B753E"/>
    <w:rsid w:val="005C1467"/>
    <w:rsid w:val="005C514D"/>
    <w:rsid w:val="005C6D35"/>
    <w:rsid w:val="005D169F"/>
    <w:rsid w:val="005D1765"/>
    <w:rsid w:val="005D54BE"/>
    <w:rsid w:val="005D5F60"/>
    <w:rsid w:val="005E0A2B"/>
    <w:rsid w:val="005E143A"/>
    <w:rsid w:val="005E2494"/>
    <w:rsid w:val="005E531C"/>
    <w:rsid w:val="005E61B7"/>
    <w:rsid w:val="005E6330"/>
    <w:rsid w:val="005E73F5"/>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1745"/>
    <w:rsid w:val="006825EC"/>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61E7"/>
    <w:rsid w:val="006D7491"/>
    <w:rsid w:val="006E031A"/>
    <w:rsid w:val="006E192E"/>
    <w:rsid w:val="006E5452"/>
    <w:rsid w:val="006E5523"/>
    <w:rsid w:val="006E6DB1"/>
    <w:rsid w:val="006F25D2"/>
    <w:rsid w:val="006F2CB9"/>
    <w:rsid w:val="006F697A"/>
    <w:rsid w:val="0070099E"/>
    <w:rsid w:val="007032AA"/>
    <w:rsid w:val="00704902"/>
    <w:rsid w:val="00706112"/>
    <w:rsid w:val="0071071F"/>
    <w:rsid w:val="007211AA"/>
    <w:rsid w:val="0072316E"/>
    <w:rsid w:val="00724040"/>
    <w:rsid w:val="007250AE"/>
    <w:rsid w:val="007258E5"/>
    <w:rsid w:val="007269C5"/>
    <w:rsid w:val="00727A6A"/>
    <w:rsid w:val="00734605"/>
    <w:rsid w:val="00735FBC"/>
    <w:rsid w:val="00741DEB"/>
    <w:rsid w:val="00742118"/>
    <w:rsid w:val="0074621C"/>
    <w:rsid w:val="007504E6"/>
    <w:rsid w:val="007525DF"/>
    <w:rsid w:val="007570F0"/>
    <w:rsid w:val="0076312A"/>
    <w:rsid w:val="0077129F"/>
    <w:rsid w:val="00772AC9"/>
    <w:rsid w:val="00774545"/>
    <w:rsid w:val="0078059E"/>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023F"/>
    <w:rsid w:val="008213A0"/>
    <w:rsid w:val="00825003"/>
    <w:rsid w:val="00826752"/>
    <w:rsid w:val="0082731F"/>
    <w:rsid w:val="00830844"/>
    <w:rsid w:val="00833292"/>
    <w:rsid w:val="0083552D"/>
    <w:rsid w:val="00836EE6"/>
    <w:rsid w:val="008374DF"/>
    <w:rsid w:val="00843C0D"/>
    <w:rsid w:val="00850AE5"/>
    <w:rsid w:val="00851D35"/>
    <w:rsid w:val="008566B0"/>
    <w:rsid w:val="00856B50"/>
    <w:rsid w:val="008602E6"/>
    <w:rsid w:val="00860FF7"/>
    <w:rsid w:val="00861D52"/>
    <w:rsid w:val="008627EC"/>
    <w:rsid w:val="008630D6"/>
    <w:rsid w:val="008769BE"/>
    <w:rsid w:val="00880D51"/>
    <w:rsid w:val="0088241C"/>
    <w:rsid w:val="00883100"/>
    <w:rsid w:val="0088687B"/>
    <w:rsid w:val="008872E6"/>
    <w:rsid w:val="008937A1"/>
    <w:rsid w:val="00893BA2"/>
    <w:rsid w:val="00893E81"/>
    <w:rsid w:val="00896288"/>
    <w:rsid w:val="008A0301"/>
    <w:rsid w:val="008A0788"/>
    <w:rsid w:val="008B1AF9"/>
    <w:rsid w:val="008B470B"/>
    <w:rsid w:val="008B4811"/>
    <w:rsid w:val="008B58D8"/>
    <w:rsid w:val="008B695F"/>
    <w:rsid w:val="008B698D"/>
    <w:rsid w:val="008C0E47"/>
    <w:rsid w:val="008C13EE"/>
    <w:rsid w:val="008C4582"/>
    <w:rsid w:val="008C4CE6"/>
    <w:rsid w:val="008D17B5"/>
    <w:rsid w:val="008D548E"/>
    <w:rsid w:val="008D592B"/>
    <w:rsid w:val="008E4DDD"/>
    <w:rsid w:val="008E4E48"/>
    <w:rsid w:val="008F083A"/>
    <w:rsid w:val="008F1241"/>
    <w:rsid w:val="008F3402"/>
    <w:rsid w:val="008F4E54"/>
    <w:rsid w:val="008F6C49"/>
    <w:rsid w:val="00915F11"/>
    <w:rsid w:val="00916BE4"/>
    <w:rsid w:val="00917BF3"/>
    <w:rsid w:val="00920772"/>
    <w:rsid w:val="00922F7F"/>
    <w:rsid w:val="009259F3"/>
    <w:rsid w:val="00926292"/>
    <w:rsid w:val="009302C1"/>
    <w:rsid w:val="0093321E"/>
    <w:rsid w:val="00934D52"/>
    <w:rsid w:val="009370AD"/>
    <w:rsid w:val="00937271"/>
    <w:rsid w:val="00941BB2"/>
    <w:rsid w:val="00942052"/>
    <w:rsid w:val="009549E5"/>
    <w:rsid w:val="00955C15"/>
    <w:rsid w:val="00965EEA"/>
    <w:rsid w:val="00970B27"/>
    <w:rsid w:val="00973CB8"/>
    <w:rsid w:val="009765D5"/>
    <w:rsid w:val="0098036D"/>
    <w:rsid w:val="00981B5A"/>
    <w:rsid w:val="00981DE0"/>
    <w:rsid w:val="009841A6"/>
    <w:rsid w:val="00985062"/>
    <w:rsid w:val="0098589F"/>
    <w:rsid w:val="00987D05"/>
    <w:rsid w:val="00990461"/>
    <w:rsid w:val="009912D6"/>
    <w:rsid w:val="00994864"/>
    <w:rsid w:val="009952B4"/>
    <w:rsid w:val="009962B8"/>
    <w:rsid w:val="0099732A"/>
    <w:rsid w:val="009A4F2F"/>
    <w:rsid w:val="009A5378"/>
    <w:rsid w:val="009B032C"/>
    <w:rsid w:val="009B2E0E"/>
    <w:rsid w:val="009B36C4"/>
    <w:rsid w:val="009B40B5"/>
    <w:rsid w:val="009B6D47"/>
    <w:rsid w:val="009C2A7F"/>
    <w:rsid w:val="009C4A79"/>
    <w:rsid w:val="009C7D4D"/>
    <w:rsid w:val="009D460F"/>
    <w:rsid w:val="009D555E"/>
    <w:rsid w:val="009E04A4"/>
    <w:rsid w:val="009E3F06"/>
    <w:rsid w:val="009E7EBF"/>
    <w:rsid w:val="009F25D5"/>
    <w:rsid w:val="009F3005"/>
    <w:rsid w:val="009F4F5A"/>
    <w:rsid w:val="00A00783"/>
    <w:rsid w:val="00A02465"/>
    <w:rsid w:val="00A02DCA"/>
    <w:rsid w:val="00A0351D"/>
    <w:rsid w:val="00A04199"/>
    <w:rsid w:val="00A0483B"/>
    <w:rsid w:val="00A05319"/>
    <w:rsid w:val="00A10B88"/>
    <w:rsid w:val="00A1692B"/>
    <w:rsid w:val="00A16B2E"/>
    <w:rsid w:val="00A1701D"/>
    <w:rsid w:val="00A23C9C"/>
    <w:rsid w:val="00A23CBF"/>
    <w:rsid w:val="00A245D6"/>
    <w:rsid w:val="00A25224"/>
    <w:rsid w:val="00A306B7"/>
    <w:rsid w:val="00A469AB"/>
    <w:rsid w:val="00A46AFE"/>
    <w:rsid w:val="00A50A01"/>
    <w:rsid w:val="00A51063"/>
    <w:rsid w:val="00A51D29"/>
    <w:rsid w:val="00A547B5"/>
    <w:rsid w:val="00A547BC"/>
    <w:rsid w:val="00A55736"/>
    <w:rsid w:val="00A56D1D"/>
    <w:rsid w:val="00A57CB2"/>
    <w:rsid w:val="00A614B0"/>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07519"/>
    <w:rsid w:val="00B07C2D"/>
    <w:rsid w:val="00B11CDC"/>
    <w:rsid w:val="00B126C8"/>
    <w:rsid w:val="00B13DAB"/>
    <w:rsid w:val="00B15316"/>
    <w:rsid w:val="00B15464"/>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5DA6"/>
    <w:rsid w:val="00B66AA9"/>
    <w:rsid w:val="00B70781"/>
    <w:rsid w:val="00B7261F"/>
    <w:rsid w:val="00B73968"/>
    <w:rsid w:val="00B81B08"/>
    <w:rsid w:val="00B82FB5"/>
    <w:rsid w:val="00B866B9"/>
    <w:rsid w:val="00B906DD"/>
    <w:rsid w:val="00B911FB"/>
    <w:rsid w:val="00BA09CD"/>
    <w:rsid w:val="00BA34A9"/>
    <w:rsid w:val="00BA53F2"/>
    <w:rsid w:val="00BA573C"/>
    <w:rsid w:val="00BA6858"/>
    <w:rsid w:val="00BA6B80"/>
    <w:rsid w:val="00BA7798"/>
    <w:rsid w:val="00BB026D"/>
    <w:rsid w:val="00BB2189"/>
    <w:rsid w:val="00BB31B6"/>
    <w:rsid w:val="00BB4DDA"/>
    <w:rsid w:val="00BC22F3"/>
    <w:rsid w:val="00BC2F13"/>
    <w:rsid w:val="00BC4E9E"/>
    <w:rsid w:val="00BC5687"/>
    <w:rsid w:val="00BC6754"/>
    <w:rsid w:val="00BD3DB0"/>
    <w:rsid w:val="00BD6DDA"/>
    <w:rsid w:val="00BE3318"/>
    <w:rsid w:val="00BE34A4"/>
    <w:rsid w:val="00BE62A5"/>
    <w:rsid w:val="00BE7C07"/>
    <w:rsid w:val="00BF0E8B"/>
    <w:rsid w:val="00BF2EBF"/>
    <w:rsid w:val="00BF43F9"/>
    <w:rsid w:val="00BF6189"/>
    <w:rsid w:val="00C02600"/>
    <w:rsid w:val="00C06B6F"/>
    <w:rsid w:val="00C1246A"/>
    <w:rsid w:val="00C139D0"/>
    <w:rsid w:val="00C14267"/>
    <w:rsid w:val="00C17DC4"/>
    <w:rsid w:val="00C204D1"/>
    <w:rsid w:val="00C23C68"/>
    <w:rsid w:val="00C367FC"/>
    <w:rsid w:val="00C3718C"/>
    <w:rsid w:val="00C4183B"/>
    <w:rsid w:val="00C42BF6"/>
    <w:rsid w:val="00C43A0E"/>
    <w:rsid w:val="00C50B96"/>
    <w:rsid w:val="00C521B1"/>
    <w:rsid w:val="00C53500"/>
    <w:rsid w:val="00C552DE"/>
    <w:rsid w:val="00C552E3"/>
    <w:rsid w:val="00C57DA4"/>
    <w:rsid w:val="00C6175F"/>
    <w:rsid w:val="00C658F8"/>
    <w:rsid w:val="00C66C75"/>
    <w:rsid w:val="00C7072C"/>
    <w:rsid w:val="00C71F4F"/>
    <w:rsid w:val="00C735C7"/>
    <w:rsid w:val="00C77B3E"/>
    <w:rsid w:val="00C77E3E"/>
    <w:rsid w:val="00C80593"/>
    <w:rsid w:val="00CA04EA"/>
    <w:rsid w:val="00CA15CF"/>
    <w:rsid w:val="00CA35BE"/>
    <w:rsid w:val="00CA4770"/>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3D6"/>
    <w:rsid w:val="00D51B7C"/>
    <w:rsid w:val="00D60AD8"/>
    <w:rsid w:val="00D664C4"/>
    <w:rsid w:val="00D87871"/>
    <w:rsid w:val="00D900AE"/>
    <w:rsid w:val="00D93EBB"/>
    <w:rsid w:val="00D94CE2"/>
    <w:rsid w:val="00D97E2C"/>
    <w:rsid w:val="00DA405D"/>
    <w:rsid w:val="00DB69DA"/>
    <w:rsid w:val="00DB77E2"/>
    <w:rsid w:val="00DB796B"/>
    <w:rsid w:val="00DB7B88"/>
    <w:rsid w:val="00DC237B"/>
    <w:rsid w:val="00DC2A2E"/>
    <w:rsid w:val="00DC37F7"/>
    <w:rsid w:val="00DD1185"/>
    <w:rsid w:val="00DD29A7"/>
    <w:rsid w:val="00DD3B0A"/>
    <w:rsid w:val="00DD528A"/>
    <w:rsid w:val="00DD609C"/>
    <w:rsid w:val="00DD7E43"/>
    <w:rsid w:val="00DE1D26"/>
    <w:rsid w:val="00DE63CF"/>
    <w:rsid w:val="00DF2059"/>
    <w:rsid w:val="00DF5AB9"/>
    <w:rsid w:val="00DF7F62"/>
    <w:rsid w:val="00E00893"/>
    <w:rsid w:val="00E00D80"/>
    <w:rsid w:val="00E014F9"/>
    <w:rsid w:val="00E03B1D"/>
    <w:rsid w:val="00E0461E"/>
    <w:rsid w:val="00E101E9"/>
    <w:rsid w:val="00E14AD5"/>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4456"/>
    <w:rsid w:val="00EA7EF6"/>
    <w:rsid w:val="00EB5703"/>
    <w:rsid w:val="00EC225E"/>
    <w:rsid w:val="00EC47BC"/>
    <w:rsid w:val="00EC70A5"/>
    <w:rsid w:val="00ED4597"/>
    <w:rsid w:val="00EE0F30"/>
    <w:rsid w:val="00EE5326"/>
    <w:rsid w:val="00EE5F02"/>
    <w:rsid w:val="00EE6430"/>
    <w:rsid w:val="00EE6449"/>
    <w:rsid w:val="00EF115D"/>
    <w:rsid w:val="00EF17F7"/>
    <w:rsid w:val="00EF2025"/>
    <w:rsid w:val="00EF2118"/>
    <w:rsid w:val="00EF5429"/>
    <w:rsid w:val="00EF586F"/>
    <w:rsid w:val="00EF7E15"/>
    <w:rsid w:val="00F026E5"/>
    <w:rsid w:val="00F046FB"/>
    <w:rsid w:val="00F06377"/>
    <w:rsid w:val="00F0714E"/>
    <w:rsid w:val="00F172EF"/>
    <w:rsid w:val="00F24884"/>
    <w:rsid w:val="00F31658"/>
    <w:rsid w:val="00F32D4A"/>
    <w:rsid w:val="00F32FC7"/>
    <w:rsid w:val="00F371BB"/>
    <w:rsid w:val="00F372BA"/>
    <w:rsid w:val="00F37F8E"/>
    <w:rsid w:val="00F40439"/>
    <w:rsid w:val="00F47B28"/>
    <w:rsid w:val="00F52141"/>
    <w:rsid w:val="00F522E1"/>
    <w:rsid w:val="00F56153"/>
    <w:rsid w:val="00F56786"/>
    <w:rsid w:val="00F61393"/>
    <w:rsid w:val="00F61AD4"/>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165C"/>
    <w:rsid w:val="00FA2B04"/>
    <w:rsid w:val="00FA2C73"/>
    <w:rsid w:val="00FA2D01"/>
    <w:rsid w:val="00FA4A0F"/>
    <w:rsid w:val="00FA6A93"/>
    <w:rsid w:val="00FB1736"/>
    <w:rsid w:val="00FB5D7E"/>
    <w:rsid w:val="00FB7B79"/>
    <w:rsid w:val="00FC026D"/>
    <w:rsid w:val="00FC2C69"/>
    <w:rsid w:val="00FC59D9"/>
    <w:rsid w:val="00FC6911"/>
    <w:rsid w:val="00FC79F6"/>
    <w:rsid w:val="00FD2C77"/>
    <w:rsid w:val="00FD2D77"/>
    <w:rsid w:val="00FD4E0F"/>
    <w:rsid w:val="00FD57F2"/>
    <w:rsid w:val="00FD7BF3"/>
    <w:rsid w:val="00FE09CC"/>
    <w:rsid w:val="00FE283B"/>
    <w:rsid w:val="00FE2EB3"/>
    <w:rsid w:val="00FE3900"/>
    <w:rsid w:val="00FE75D2"/>
    <w:rsid w:val="00FF0530"/>
    <w:rsid w:val="00FF08D0"/>
    <w:rsid w:val="00FF24B4"/>
    <w:rsid w:val="00FF2588"/>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CA2AC67"/>
  <w15:docId w15:val="{8D09B29B-AD04-4B35-B350-0CDA48E6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5EB8-7968-458D-A7E3-C7AFF091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22654</Words>
  <Characters>124597</Characters>
  <Application>Microsoft Office Word</Application>
  <DocSecurity>0</DocSecurity>
  <Lines>1038</Lines>
  <Paragraphs>293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28</cp:revision>
  <cp:lastPrinted>2016-12-06T23:44:00Z</cp:lastPrinted>
  <dcterms:created xsi:type="dcterms:W3CDTF">2016-12-06T22:54:00Z</dcterms:created>
  <dcterms:modified xsi:type="dcterms:W3CDTF">2016-12-07T23:14:00Z</dcterms:modified>
</cp:coreProperties>
</file>