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C6D" w:rsidRDefault="00B00C6D" w:rsidP="000D79E9">
      <w:pPr>
        <w:ind w:right="-232"/>
        <w:jc w:val="center"/>
        <w:rPr>
          <w:rFonts w:ascii="Arial Black" w:hAnsi="Arial Black"/>
          <w:b/>
          <w:sz w:val="28"/>
          <w:szCs w:val="28"/>
        </w:rPr>
      </w:pPr>
    </w:p>
    <w:p w:rsidR="00B00C6D" w:rsidRDefault="00B00C6D" w:rsidP="000D79E9">
      <w:pPr>
        <w:ind w:right="-232"/>
        <w:jc w:val="center"/>
        <w:rPr>
          <w:rFonts w:ascii="Arial Black" w:hAnsi="Arial Black"/>
          <w:b/>
          <w:sz w:val="28"/>
          <w:szCs w:val="28"/>
        </w:rPr>
      </w:pPr>
    </w:p>
    <w:p w:rsidR="00B00C6D" w:rsidRDefault="00B00C6D" w:rsidP="000D79E9">
      <w:pPr>
        <w:ind w:right="-232"/>
        <w:jc w:val="center"/>
        <w:rPr>
          <w:rFonts w:ascii="Arial Black" w:hAnsi="Arial Black"/>
          <w:b/>
          <w:sz w:val="28"/>
          <w:szCs w:val="28"/>
        </w:rPr>
      </w:pPr>
    </w:p>
    <w:p w:rsidR="00B00C6D" w:rsidRDefault="00B00C6D" w:rsidP="000D79E9">
      <w:pPr>
        <w:ind w:right="-232"/>
        <w:jc w:val="center"/>
        <w:rPr>
          <w:rFonts w:ascii="Arial Black" w:hAnsi="Arial Black"/>
          <w:b/>
          <w:sz w:val="28"/>
          <w:szCs w:val="28"/>
        </w:rPr>
      </w:pPr>
    </w:p>
    <w:p w:rsidR="00B00C6D" w:rsidRDefault="00B00C6D" w:rsidP="000D79E9">
      <w:pPr>
        <w:ind w:right="-232"/>
        <w:jc w:val="center"/>
        <w:rPr>
          <w:rFonts w:ascii="Arial Black" w:hAnsi="Arial Black"/>
          <w:b/>
          <w:sz w:val="28"/>
          <w:szCs w:val="28"/>
        </w:rPr>
      </w:pPr>
    </w:p>
    <w:p w:rsidR="000D79E9" w:rsidRPr="001B5AF2" w:rsidRDefault="000D79E9" w:rsidP="000D79E9">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0D79E9" w:rsidRDefault="000D79E9" w:rsidP="000D79E9">
      <w:pPr>
        <w:pStyle w:val="Ttulo9"/>
        <w:ind w:right="-232"/>
        <w:jc w:val="center"/>
        <w:rPr>
          <w:rFonts w:asciiTheme="minorHAnsi" w:eastAsiaTheme="minorHAnsi" w:hAnsiTheme="minorHAnsi" w:cstheme="minorBidi"/>
          <w:sz w:val="28"/>
          <w:szCs w:val="28"/>
          <w:lang w:val="es-ES" w:eastAsia="en-US"/>
        </w:rPr>
      </w:pPr>
    </w:p>
    <w:p w:rsidR="000D79E9" w:rsidRDefault="000D79E9" w:rsidP="000D79E9"/>
    <w:p w:rsidR="000D79E9" w:rsidRPr="00A351DF" w:rsidRDefault="000D79E9" w:rsidP="000D79E9"/>
    <w:p w:rsidR="000D79E9" w:rsidRPr="001B5AF2" w:rsidRDefault="000D79E9" w:rsidP="000D79E9">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LP-919044992-N02-2020</w:t>
      </w:r>
    </w:p>
    <w:p w:rsidR="000D79E9" w:rsidRPr="001B5AF2" w:rsidRDefault="000D79E9" w:rsidP="000D79E9">
      <w:pPr>
        <w:jc w:val="center"/>
        <w:rPr>
          <w:b/>
          <w:color w:val="2AA9A6"/>
          <w:sz w:val="28"/>
          <w:szCs w:val="28"/>
        </w:rPr>
      </w:pPr>
    </w:p>
    <w:p w:rsidR="000D79E9" w:rsidRPr="001B5AF2" w:rsidRDefault="000D79E9" w:rsidP="000D79E9">
      <w:pPr>
        <w:jc w:val="center"/>
        <w:rPr>
          <w:b/>
          <w:color w:val="2AA9A6"/>
          <w:sz w:val="28"/>
          <w:szCs w:val="28"/>
        </w:rPr>
      </w:pPr>
    </w:p>
    <w:p w:rsidR="000D79E9" w:rsidRPr="001B5AF2" w:rsidRDefault="000D79E9" w:rsidP="000D79E9">
      <w:pPr>
        <w:jc w:val="center"/>
        <w:rPr>
          <w:rFonts w:ascii="Arial Black" w:hAnsi="Arial Black"/>
          <w:color w:val="33CCCC"/>
          <w:sz w:val="36"/>
          <w:szCs w:val="28"/>
        </w:rPr>
      </w:pPr>
      <w:r w:rsidRPr="001B5AF2">
        <w:rPr>
          <w:rFonts w:ascii="Arial Black" w:hAnsi="Arial Black"/>
          <w:b/>
          <w:color w:val="33CCCC"/>
          <w:sz w:val="36"/>
          <w:szCs w:val="28"/>
        </w:rPr>
        <w:t>“</w:t>
      </w:r>
      <w:r>
        <w:rPr>
          <w:rFonts w:ascii="Arial Black" w:hAnsi="Arial Black"/>
          <w:b/>
          <w:color w:val="33CCCC"/>
          <w:sz w:val="36"/>
          <w:szCs w:val="28"/>
        </w:rPr>
        <w:t>SERVICIO DE SEGURIDAD Y VIGILANCIA</w:t>
      </w:r>
      <w:r w:rsidRPr="001B5AF2">
        <w:rPr>
          <w:rFonts w:ascii="Arial Black" w:hAnsi="Arial Black"/>
          <w:b/>
          <w:color w:val="33CCCC"/>
          <w:sz w:val="36"/>
          <w:szCs w:val="28"/>
        </w:rPr>
        <w:t>”</w:t>
      </w:r>
    </w:p>
    <w:p w:rsidR="000D79E9" w:rsidRDefault="000D79E9" w:rsidP="000D79E9">
      <w:pPr>
        <w:jc w:val="center"/>
        <w:rPr>
          <w:rFonts w:asciiTheme="minorHAnsi" w:hAnsiTheme="minorHAnsi"/>
          <w:b/>
          <w:sz w:val="36"/>
        </w:rPr>
      </w:pPr>
    </w:p>
    <w:p w:rsidR="000D79E9" w:rsidRPr="00037DE1" w:rsidRDefault="000D79E9" w:rsidP="000D79E9">
      <w:pPr>
        <w:jc w:val="center"/>
        <w:rPr>
          <w:rFonts w:asciiTheme="minorHAnsi" w:hAnsiTheme="minorHAnsi"/>
          <w:b/>
          <w:sz w:val="36"/>
        </w:rPr>
      </w:pPr>
    </w:p>
    <w:p w:rsidR="000D79E9" w:rsidRPr="0061030C" w:rsidRDefault="000D79E9" w:rsidP="000D79E9">
      <w:pPr>
        <w:jc w:val="center"/>
        <w:rPr>
          <w:rFonts w:asciiTheme="minorHAnsi" w:hAnsiTheme="minorHAnsi"/>
          <w:b/>
          <w:sz w:val="96"/>
          <w:szCs w:val="60"/>
        </w:rPr>
      </w:pPr>
      <w:r w:rsidRPr="0061030C">
        <w:rPr>
          <w:rFonts w:asciiTheme="minorHAnsi" w:hAnsiTheme="minorHAnsi"/>
          <w:b/>
          <w:sz w:val="96"/>
          <w:szCs w:val="60"/>
        </w:rPr>
        <w:t>BASES</w:t>
      </w:r>
    </w:p>
    <w:p w:rsidR="000D79E9" w:rsidRPr="00037DE1" w:rsidRDefault="000D79E9" w:rsidP="000D79E9">
      <w:pPr>
        <w:jc w:val="both"/>
        <w:rPr>
          <w:rFonts w:asciiTheme="minorHAnsi" w:hAnsiTheme="minorHAnsi"/>
          <w:b/>
        </w:rPr>
      </w:pPr>
    </w:p>
    <w:p w:rsidR="000D79E9" w:rsidRPr="00037DE1" w:rsidRDefault="000D79E9" w:rsidP="000D79E9">
      <w:pPr>
        <w:jc w:val="both"/>
        <w:rPr>
          <w:rFonts w:asciiTheme="minorHAnsi" w:hAnsiTheme="minorHAnsi"/>
        </w:rPr>
      </w:pPr>
    </w:p>
    <w:p w:rsidR="000D79E9" w:rsidRPr="00037DE1" w:rsidRDefault="000D79E9" w:rsidP="000D79E9">
      <w:pPr>
        <w:jc w:val="both"/>
        <w:rPr>
          <w:rFonts w:asciiTheme="minorHAnsi" w:hAnsiTheme="minorHAnsi"/>
        </w:rPr>
      </w:pPr>
    </w:p>
    <w:p w:rsidR="000D79E9" w:rsidRPr="00037DE1" w:rsidRDefault="000D79E9" w:rsidP="000D79E9">
      <w:pPr>
        <w:jc w:val="both"/>
        <w:rPr>
          <w:rFonts w:asciiTheme="minorHAnsi" w:hAnsiTheme="minorHAnsi"/>
        </w:rPr>
      </w:pPr>
    </w:p>
    <w:p w:rsidR="000D79E9" w:rsidRPr="00037DE1" w:rsidRDefault="000D79E9" w:rsidP="000D79E9">
      <w:pPr>
        <w:jc w:val="both"/>
        <w:rPr>
          <w:rFonts w:asciiTheme="minorHAnsi" w:hAnsiTheme="minorHAnsi"/>
        </w:rPr>
      </w:pPr>
    </w:p>
    <w:p w:rsidR="000D79E9" w:rsidRPr="00037DE1" w:rsidRDefault="000D79E9" w:rsidP="000D79E9">
      <w:pPr>
        <w:jc w:val="both"/>
        <w:rPr>
          <w:rFonts w:asciiTheme="minorHAnsi" w:hAnsiTheme="minorHAnsi"/>
        </w:rPr>
      </w:pPr>
    </w:p>
    <w:p w:rsidR="000D79E9" w:rsidRPr="00037DE1" w:rsidRDefault="000D79E9" w:rsidP="000D79E9">
      <w:pPr>
        <w:jc w:val="both"/>
        <w:rPr>
          <w:rFonts w:asciiTheme="minorHAnsi" w:hAnsiTheme="minorHAnsi"/>
        </w:rPr>
      </w:pPr>
    </w:p>
    <w:p w:rsidR="000D79E9" w:rsidRPr="00037DE1" w:rsidRDefault="000D79E9" w:rsidP="000D79E9">
      <w:pPr>
        <w:jc w:val="both"/>
        <w:rPr>
          <w:rFonts w:asciiTheme="minorHAnsi" w:hAnsiTheme="minorHAnsi"/>
        </w:rPr>
      </w:pPr>
    </w:p>
    <w:p w:rsidR="000D79E9" w:rsidRPr="0061030C" w:rsidRDefault="000D79E9" w:rsidP="000D79E9">
      <w:pPr>
        <w:jc w:val="center"/>
        <w:rPr>
          <w:rFonts w:asciiTheme="minorHAnsi" w:hAnsiTheme="minorHAnsi"/>
          <w:b/>
          <w:sz w:val="32"/>
        </w:rPr>
      </w:pPr>
      <w:r>
        <w:rPr>
          <w:rFonts w:asciiTheme="minorHAnsi" w:hAnsiTheme="minorHAnsi"/>
          <w:b/>
          <w:sz w:val="32"/>
        </w:rPr>
        <w:t>EJERCICIO FISCAL 2020</w:t>
      </w:r>
    </w:p>
    <w:p w:rsidR="000D79E9" w:rsidRPr="00037DE1" w:rsidRDefault="000D79E9" w:rsidP="000D79E9">
      <w:pPr>
        <w:jc w:val="both"/>
        <w:rPr>
          <w:rFonts w:asciiTheme="minorHAnsi" w:hAnsiTheme="minorHAnsi"/>
        </w:rPr>
      </w:pPr>
    </w:p>
    <w:p w:rsidR="000D79E9" w:rsidRPr="00037DE1" w:rsidRDefault="000D79E9" w:rsidP="000D79E9">
      <w:pPr>
        <w:jc w:val="both"/>
        <w:rPr>
          <w:rFonts w:asciiTheme="minorHAnsi" w:hAnsiTheme="minorHAnsi"/>
        </w:rPr>
      </w:pPr>
    </w:p>
    <w:p w:rsidR="000D79E9" w:rsidRPr="00037DE1" w:rsidRDefault="000D79E9" w:rsidP="000D79E9">
      <w:pPr>
        <w:jc w:val="both"/>
        <w:rPr>
          <w:rFonts w:asciiTheme="minorHAnsi" w:hAnsiTheme="minorHAnsi"/>
        </w:rPr>
      </w:pPr>
    </w:p>
    <w:p w:rsidR="000D79E9" w:rsidRPr="00037DE1" w:rsidRDefault="000D79E9" w:rsidP="000D79E9">
      <w:pPr>
        <w:jc w:val="both"/>
        <w:rPr>
          <w:rFonts w:asciiTheme="minorHAnsi" w:hAnsiTheme="minorHAnsi"/>
        </w:rPr>
      </w:pPr>
    </w:p>
    <w:p w:rsidR="000D79E9" w:rsidRDefault="000D79E9" w:rsidP="000D79E9">
      <w:pPr>
        <w:jc w:val="both"/>
        <w:rPr>
          <w:rFonts w:asciiTheme="minorHAnsi" w:hAnsiTheme="minorHAnsi"/>
        </w:rPr>
      </w:pPr>
    </w:p>
    <w:p w:rsidR="000D79E9" w:rsidRDefault="000D79E9" w:rsidP="000D79E9">
      <w:pPr>
        <w:jc w:val="both"/>
        <w:rPr>
          <w:rFonts w:asciiTheme="minorHAnsi" w:hAnsiTheme="minorHAnsi"/>
        </w:rPr>
      </w:pPr>
    </w:p>
    <w:p w:rsidR="000D79E9" w:rsidRDefault="000D79E9" w:rsidP="000D79E9">
      <w:pPr>
        <w:jc w:val="both"/>
        <w:rPr>
          <w:rFonts w:asciiTheme="minorHAnsi" w:hAnsiTheme="minorHAnsi"/>
        </w:rPr>
      </w:pPr>
    </w:p>
    <w:p w:rsidR="000D79E9" w:rsidRDefault="000D79E9" w:rsidP="000D79E9">
      <w:pPr>
        <w:jc w:val="both"/>
        <w:rPr>
          <w:rFonts w:asciiTheme="minorHAnsi" w:hAnsiTheme="minorHAnsi"/>
        </w:rPr>
      </w:pPr>
    </w:p>
    <w:p w:rsidR="00B00C6D" w:rsidRDefault="00B00C6D" w:rsidP="000D79E9">
      <w:pPr>
        <w:jc w:val="both"/>
        <w:rPr>
          <w:rFonts w:asciiTheme="minorHAnsi" w:hAnsiTheme="minorHAnsi"/>
        </w:rPr>
      </w:pPr>
    </w:p>
    <w:p w:rsidR="00B00C6D" w:rsidRDefault="00B00C6D" w:rsidP="000D79E9">
      <w:pPr>
        <w:jc w:val="both"/>
        <w:rPr>
          <w:rFonts w:asciiTheme="minorHAnsi" w:hAnsiTheme="minorHAnsi"/>
        </w:rPr>
      </w:pPr>
    </w:p>
    <w:p w:rsidR="000D79E9" w:rsidRPr="00037DE1" w:rsidRDefault="000D79E9" w:rsidP="000D79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0D79E9" w:rsidRPr="00037DE1" w:rsidRDefault="000D79E9" w:rsidP="000D79E9">
      <w:pPr>
        <w:jc w:val="both"/>
        <w:rPr>
          <w:rFonts w:asciiTheme="minorHAnsi" w:hAnsiTheme="minorHAnsi"/>
          <w:b/>
        </w:rPr>
      </w:pPr>
    </w:p>
    <w:p w:rsidR="000D79E9" w:rsidRPr="00037DE1" w:rsidRDefault="000D79E9" w:rsidP="000D79E9">
      <w:pPr>
        <w:jc w:val="both"/>
        <w:rPr>
          <w:rFonts w:asciiTheme="minorHAnsi" w:hAnsiTheme="minorHAnsi"/>
          <w:b/>
        </w:rPr>
      </w:pPr>
    </w:p>
    <w:p w:rsidR="000D79E9" w:rsidRPr="00B733B8" w:rsidRDefault="000D79E9" w:rsidP="000D79E9">
      <w:pPr>
        <w:jc w:val="both"/>
        <w:rPr>
          <w:rFonts w:asciiTheme="minorHAnsi" w:hAnsiTheme="minorHAnsi"/>
        </w:rPr>
      </w:pPr>
      <w:r w:rsidRPr="00B733B8">
        <w:rPr>
          <w:rFonts w:asciiTheme="minorHAnsi" w:hAnsiTheme="minorHAnsi"/>
        </w:rPr>
        <w:t>Las presentes bases señalan el procedimiento de la Licitación Pública Nacional Presencial</w:t>
      </w:r>
      <w:r w:rsidRPr="00B733B8">
        <w:rPr>
          <w:rFonts w:asciiTheme="minorHAnsi" w:hAnsiTheme="minorHAnsi" w:cs="Arial"/>
        </w:rPr>
        <w:t xml:space="preserve"> No </w:t>
      </w:r>
      <w:r>
        <w:rPr>
          <w:rFonts w:asciiTheme="minorHAnsi" w:hAnsiTheme="minorHAnsi" w:cs="Arial"/>
        </w:rPr>
        <w:t>LP-919044992-N02-2020</w:t>
      </w:r>
      <w:r w:rsidRPr="00B733B8">
        <w:rPr>
          <w:rFonts w:asciiTheme="minorHAnsi" w:hAnsiTheme="minorHAnsi"/>
        </w:rPr>
        <w:t>; así mismo describe el “SERVICIO DE SEGURIDAD Y VIGILANCIA” que Servicios de Salud de Nuevo León, Organismo Público Descentralizado requiere para cubrir las necesidades de diversas unidades aplicativas, el procedimiento del concurso, las condiciones generales de contratación, la forma en que se llevará a cabo el procedimiento de entrega de la documentación requerida.</w:t>
      </w:r>
    </w:p>
    <w:p w:rsidR="000D79E9" w:rsidRPr="00B733B8" w:rsidRDefault="000D79E9" w:rsidP="000D79E9">
      <w:pPr>
        <w:jc w:val="both"/>
        <w:rPr>
          <w:rFonts w:asciiTheme="minorHAnsi" w:hAnsiTheme="minorHAnsi"/>
        </w:rPr>
      </w:pPr>
    </w:p>
    <w:p w:rsidR="000D79E9" w:rsidRPr="00B733B8" w:rsidRDefault="000D79E9" w:rsidP="000D79E9">
      <w:pPr>
        <w:jc w:val="both"/>
        <w:rPr>
          <w:rFonts w:asciiTheme="minorHAnsi" w:hAnsiTheme="minorHAnsi"/>
        </w:rPr>
      </w:pPr>
      <w:r w:rsidRPr="00B733B8">
        <w:rPr>
          <w:rFonts w:asciiTheme="minorHAnsi" w:hAnsiTheme="minorHAnsi"/>
        </w:rPr>
        <w:t>Para los efectos de estas bases a Servicios de Salud de Nuevo León, Organismo Público Descentralizado, en lo sucesivo se le denominará la Convocante.</w:t>
      </w:r>
    </w:p>
    <w:p w:rsidR="000D79E9" w:rsidRPr="00B733B8" w:rsidRDefault="000D79E9" w:rsidP="000D79E9">
      <w:pPr>
        <w:jc w:val="center"/>
        <w:rPr>
          <w:rFonts w:asciiTheme="minorHAnsi" w:hAnsiTheme="minorHAnsi"/>
        </w:rPr>
      </w:pPr>
    </w:p>
    <w:p w:rsidR="000D79E9" w:rsidRDefault="000D79E9" w:rsidP="000D79E9">
      <w:pPr>
        <w:jc w:val="center"/>
        <w:rPr>
          <w:rFonts w:asciiTheme="minorHAnsi" w:hAnsiTheme="minorHAnsi"/>
          <w:b/>
        </w:rPr>
      </w:pPr>
    </w:p>
    <w:p w:rsidR="00B00C6D" w:rsidRDefault="00B00C6D" w:rsidP="000D79E9">
      <w:pPr>
        <w:jc w:val="center"/>
        <w:rPr>
          <w:rFonts w:asciiTheme="minorHAnsi" w:hAnsiTheme="minorHAnsi"/>
          <w:b/>
        </w:rPr>
      </w:pPr>
    </w:p>
    <w:p w:rsidR="00B00C6D" w:rsidRPr="0078059E" w:rsidRDefault="00B00C6D" w:rsidP="000D79E9">
      <w:pPr>
        <w:jc w:val="center"/>
        <w:rPr>
          <w:rFonts w:asciiTheme="minorHAnsi" w:hAnsiTheme="minorHAnsi"/>
          <w:b/>
        </w:rPr>
      </w:pPr>
    </w:p>
    <w:p w:rsidR="000D79E9" w:rsidRPr="0078059E" w:rsidRDefault="000D79E9" w:rsidP="000D79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0D79E9" w:rsidRPr="0078059E" w:rsidRDefault="000D79E9" w:rsidP="000D79E9">
      <w:pPr>
        <w:jc w:val="both"/>
        <w:rPr>
          <w:rFonts w:asciiTheme="minorHAnsi" w:hAnsiTheme="minorHAnsi"/>
          <w:b/>
        </w:rPr>
      </w:pPr>
    </w:p>
    <w:p w:rsidR="000D79E9" w:rsidRPr="00037DE1" w:rsidRDefault="000D79E9" w:rsidP="000D79E9">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I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 xml:space="preserve">Artículo </w:t>
      </w:r>
      <w:r w:rsidRPr="0078059E">
        <w:rPr>
          <w:rFonts w:asciiTheme="minorHAnsi" w:hAnsiTheme="minorHAnsi" w:cs="Arial"/>
        </w:rPr>
        <w:t xml:space="preserve">1, 2 Fracción XIV de la Ley que Crea el Organismo Público Descentralizado denominado Servicios de Salud de Nuevo León y 19 Fracción XV del Reglamento </w:t>
      </w:r>
      <w:r w:rsidRPr="00B733B8">
        <w:rPr>
          <w:rFonts w:asciiTheme="minorHAnsi" w:hAnsiTheme="minorHAnsi" w:cs="Arial"/>
        </w:rPr>
        <w:t>Interior de Servicios de Salud de Nuevo León, O.P.D.,</w:t>
      </w:r>
      <w:r w:rsidRPr="00B733B8">
        <w:rPr>
          <w:rFonts w:asciiTheme="minorHAnsi" w:hAnsiTheme="minorHAnsi"/>
        </w:rPr>
        <w:t xml:space="preserve"> en debida concordancia con </w:t>
      </w:r>
      <w:r>
        <w:rPr>
          <w:rFonts w:asciiTheme="minorHAnsi" w:hAnsiTheme="minorHAnsi"/>
        </w:rPr>
        <w:t xml:space="preserve">el Artículo 64 de </w:t>
      </w:r>
      <w:r w:rsidRPr="00B733B8">
        <w:rPr>
          <w:rFonts w:asciiTheme="minorHAnsi" w:hAnsiTheme="minorHAnsi" w:cs="Arial"/>
        </w:rPr>
        <w:t>la Le</w:t>
      </w:r>
      <w:r>
        <w:rPr>
          <w:rFonts w:asciiTheme="minorHAnsi" w:hAnsiTheme="minorHAnsi" w:cs="Arial"/>
        </w:rPr>
        <w:t>y de Egresos para el año del 2020</w:t>
      </w:r>
      <w:r w:rsidRPr="00B733B8">
        <w:rPr>
          <w:rFonts w:asciiTheme="minorHAnsi" w:hAnsiTheme="minorHAnsi" w:cs="Arial"/>
        </w:rPr>
        <w:t>,</w:t>
      </w:r>
      <w:r w:rsidRPr="00B733B8">
        <w:rPr>
          <w:rFonts w:asciiTheme="minorHAnsi" w:hAnsiTheme="minorHAnsi"/>
        </w:rPr>
        <w:t xml:space="preserve"> CONVOCA a las personas físicas o morales </w:t>
      </w:r>
      <w:r w:rsidRPr="00B733B8">
        <w:rPr>
          <w:rFonts w:asciiTheme="minorHAnsi" w:hAnsiTheme="minorHAnsi" w:cs="Arial"/>
        </w:rPr>
        <w:t>a participar en</w:t>
      </w:r>
      <w:r w:rsidRPr="00B733B8">
        <w:rPr>
          <w:rFonts w:asciiTheme="minorHAnsi" w:hAnsiTheme="minorHAnsi"/>
        </w:rPr>
        <w:t xml:space="preserve"> la </w:t>
      </w:r>
      <w:r w:rsidRPr="00B733B8">
        <w:rPr>
          <w:rFonts w:asciiTheme="minorHAnsi" w:hAnsiTheme="minorHAnsi" w:cs="Arial"/>
        </w:rPr>
        <w:t xml:space="preserve">Licitación Pública Nacional Presencial No. </w:t>
      </w:r>
      <w:r>
        <w:rPr>
          <w:rFonts w:asciiTheme="minorHAnsi" w:hAnsiTheme="minorHAnsi" w:cs="Arial"/>
        </w:rPr>
        <w:t>LP-919044992-N02-2020</w:t>
      </w:r>
      <w:r w:rsidRPr="00B733B8">
        <w:rPr>
          <w:rFonts w:asciiTheme="minorHAnsi" w:hAnsiTheme="minorHAnsi" w:cs="Arial"/>
        </w:rPr>
        <w:t xml:space="preserve"> para la</w:t>
      </w:r>
      <w:r w:rsidRPr="0078059E">
        <w:rPr>
          <w:rFonts w:asciiTheme="minorHAnsi" w:hAnsiTheme="minorHAnsi" w:cs="Arial"/>
        </w:rPr>
        <w:t xml:space="preserve"> </w:t>
      </w:r>
      <w:r>
        <w:rPr>
          <w:rFonts w:asciiTheme="minorHAnsi" w:hAnsiTheme="minorHAnsi" w:cs="Arial"/>
        </w:rPr>
        <w:t>contratación</w:t>
      </w:r>
      <w:r w:rsidRPr="0078059E">
        <w:rPr>
          <w:rFonts w:asciiTheme="minorHAnsi" w:hAnsiTheme="minorHAnsi" w:cs="Arial"/>
        </w:rPr>
        <w:t xml:space="preserve"> de</w:t>
      </w:r>
      <w:r>
        <w:rPr>
          <w:rFonts w:asciiTheme="minorHAnsi" w:hAnsiTheme="minorHAnsi" w:cs="Arial"/>
        </w:rPr>
        <w:t>l</w:t>
      </w:r>
      <w:r w:rsidRPr="0078059E">
        <w:rPr>
          <w:rFonts w:asciiTheme="minorHAnsi" w:hAnsiTheme="minorHAnsi" w:cs="Arial"/>
        </w:rPr>
        <w:t xml:space="preserve"> “</w:t>
      </w:r>
      <w:r>
        <w:rPr>
          <w:rFonts w:asciiTheme="minorHAnsi" w:hAnsiTheme="minorHAnsi" w:cs="Arial"/>
        </w:rPr>
        <w:t>SERVICIO DE SEGURIDAD Y VIGILANCIA</w:t>
      </w:r>
      <w:r w:rsidRPr="0078059E">
        <w:rPr>
          <w:rFonts w:asciiTheme="minorHAnsi" w:hAnsiTheme="minorHAnsi" w:cs="Arial"/>
        </w:rPr>
        <w:t>”.</w:t>
      </w:r>
    </w:p>
    <w:p w:rsidR="000D79E9" w:rsidRPr="00037DE1" w:rsidRDefault="000D79E9" w:rsidP="000D79E9">
      <w:pPr>
        <w:jc w:val="both"/>
        <w:rPr>
          <w:rFonts w:asciiTheme="minorHAnsi" w:hAnsiTheme="minorHAnsi" w:cs="Arial"/>
        </w:rPr>
      </w:pPr>
    </w:p>
    <w:p w:rsidR="000D79E9" w:rsidRDefault="000D79E9" w:rsidP="000D79E9">
      <w:pPr>
        <w:rPr>
          <w:rFonts w:asciiTheme="minorHAnsi" w:hAnsiTheme="minorHAnsi"/>
          <w:b/>
          <w:bCs/>
          <w:lang w:val="es-ES"/>
        </w:rPr>
      </w:pPr>
    </w:p>
    <w:p w:rsidR="000D79E9" w:rsidRDefault="000D79E9" w:rsidP="000D79E9">
      <w:pPr>
        <w:rPr>
          <w:rFonts w:asciiTheme="minorHAnsi" w:hAnsiTheme="minorHAnsi"/>
          <w:b/>
          <w:bCs/>
          <w:lang w:val="es-ES"/>
        </w:rPr>
      </w:pPr>
    </w:p>
    <w:p w:rsidR="000D79E9" w:rsidRDefault="000D79E9" w:rsidP="000D79E9">
      <w:pPr>
        <w:rPr>
          <w:rFonts w:asciiTheme="minorHAnsi" w:hAnsiTheme="minorHAnsi"/>
          <w:b/>
          <w:bCs/>
          <w:lang w:val="es-ES"/>
        </w:rPr>
      </w:pPr>
    </w:p>
    <w:p w:rsidR="000D79E9" w:rsidRDefault="000D79E9" w:rsidP="000D79E9">
      <w:pPr>
        <w:rPr>
          <w:rFonts w:asciiTheme="minorHAnsi" w:hAnsiTheme="minorHAnsi"/>
          <w:b/>
          <w:bCs/>
          <w:lang w:val="es-ES"/>
        </w:rPr>
      </w:pPr>
    </w:p>
    <w:p w:rsidR="000D79E9" w:rsidRDefault="000D79E9" w:rsidP="000D79E9">
      <w:pPr>
        <w:rPr>
          <w:rFonts w:asciiTheme="minorHAnsi" w:hAnsiTheme="minorHAnsi"/>
          <w:b/>
          <w:bCs/>
          <w:lang w:val="es-ES"/>
        </w:rPr>
      </w:pPr>
    </w:p>
    <w:p w:rsidR="000D79E9" w:rsidRDefault="000D79E9" w:rsidP="000D79E9">
      <w:pPr>
        <w:rPr>
          <w:rFonts w:asciiTheme="minorHAnsi" w:hAnsiTheme="minorHAnsi"/>
          <w:b/>
          <w:bCs/>
          <w:lang w:val="es-ES"/>
        </w:rPr>
      </w:pPr>
    </w:p>
    <w:p w:rsidR="000D79E9" w:rsidRDefault="000D79E9" w:rsidP="000D79E9">
      <w:pPr>
        <w:rPr>
          <w:rFonts w:asciiTheme="minorHAnsi" w:hAnsiTheme="minorHAnsi"/>
          <w:b/>
          <w:bCs/>
          <w:lang w:val="es-ES"/>
        </w:rPr>
      </w:pPr>
    </w:p>
    <w:p w:rsidR="000D79E9" w:rsidRDefault="000D79E9" w:rsidP="000D79E9">
      <w:pPr>
        <w:jc w:val="center"/>
        <w:rPr>
          <w:rFonts w:asciiTheme="minorHAnsi" w:hAnsiTheme="minorHAnsi"/>
          <w:b/>
          <w:bCs/>
          <w:sz w:val="60"/>
          <w:szCs w:val="60"/>
        </w:rPr>
      </w:pPr>
    </w:p>
    <w:p w:rsidR="000D79E9" w:rsidRDefault="000D79E9" w:rsidP="000D79E9">
      <w:pPr>
        <w:jc w:val="center"/>
        <w:rPr>
          <w:rFonts w:asciiTheme="minorHAnsi" w:hAnsiTheme="minorHAnsi"/>
          <w:b/>
          <w:bCs/>
          <w:sz w:val="60"/>
          <w:szCs w:val="60"/>
        </w:rPr>
      </w:pPr>
    </w:p>
    <w:p w:rsidR="000D79E9" w:rsidRDefault="000D79E9" w:rsidP="000D79E9">
      <w:pPr>
        <w:jc w:val="center"/>
        <w:rPr>
          <w:rFonts w:asciiTheme="minorHAnsi" w:hAnsiTheme="minorHAnsi"/>
          <w:b/>
          <w:bCs/>
          <w:sz w:val="60"/>
          <w:szCs w:val="60"/>
        </w:rPr>
      </w:pPr>
    </w:p>
    <w:p w:rsidR="000D79E9" w:rsidRPr="00BC2F13" w:rsidRDefault="000D79E9" w:rsidP="000D79E9">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0D79E9" w:rsidRPr="00037DE1" w:rsidRDefault="000D79E9" w:rsidP="000D79E9">
      <w:pPr>
        <w:jc w:val="center"/>
        <w:rPr>
          <w:rFonts w:asciiTheme="minorHAnsi" w:hAnsiTheme="minorHAnsi"/>
          <w:b/>
          <w:bCs/>
          <w:sz w:val="24"/>
          <w:szCs w:val="24"/>
        </w:rPr>
      </w:pPr>
    </w:p>
    <w:p w:rsidR="000D79E9" w:rsidRPr="0078059E" w:rsidRDefault="000D79E9" w:rsidP="000D79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DATOS GENERALES Y DE IDENTIFICACIÓN. </w:t>
      </w:r>
    </w:p>
    <w:p w:rsidR="000D79E9" w:rsidRPr="0078059E" w:rsidRDefault="000D79E9" w:rsidP="000D79E9">
      <w:pPr>
        <w:tabs>
          <w:tab w:val="left" w:pos="284"/>
        </w:tabs>
        <w:ind w:right="-1"/>
        <w:jc w:val="both"/>
        <w:rPr>
          <w:rFonts w:asciiTheme="minorHAnsi" w:hAnsiTheme="minorHAnsi" w:cs="Arial"/>
        </w:rPr>
      </w:pPr>
    </w:p>
    <w:p w:rsidR="000D79E9" w:rsidRDefault="000D79E9" w:rsidP="000D79E9">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w:t>
      </w:r>
      <w:r>
        <w:rPr>
          <w:rFonts w:asciiTheme="minorHAnsi" w:hAnsiTheme="minorHAnsi" w:cs="Arial"/>
        </w:rPr>
        <w:t>Control de Insumos y Almacén</w:t>
      </w:r>
      <w:r w:rsidRPr="0078059E">
        <w:rPr>
          <w:rFonts w:asciiTheme="minorHAnsi" w:hAnsiTheme="minorHAnsi" w:cs="Arial"/>
        </w:rPr>
        <w:t xml:space="preserve">, ubicado en el </w:t>
      </w:r>
      <w:r>
        <w:rPr>
          <w:rFonts w:asciiTheme="minorHAnsi" w:hAnsiTheme="minorHAnsi" w:cs="Arial"/>
        </w:rPr>
        <w:t>primer p</w:t>
      </w:r>
      <w:r w:rsidRPr="0078059E">
        <w:rPr>
          <w:rFonts w:asciiTheme="minorHAnsi" w:hAnsiTheme="minorHAnsi" w:cs="Arial"/>
        </w:rPr>
        <w:t xml:space="preserve">iso, Matamoros </w:t>
      </w:r>
      <w:r>
        <w:rPr>
          <w:rFonts w:asciiTheme="minorHAnsi" w:hAnsiTheme="minorHAnsi" w:cs="Arial"/>
        </w:rPr>
        <w:t xml:space="preserve">oriente, </w:t>
      </w:r>
      <w:r w:rsidRPr="0078059E">
        <w:rPr>
          <w:rFonts w:asciiTheme="minorHAnsi" w:hAnsiTheme="minorHAnsi" w:cs="Arial"/>
        </w:rPr>
        <w:t>No. 520, Centro de Monterr</w:t>
      </w:r>
      <w:r>
        <w:rPr>
          <w:rFonts w:asciiTheme="minorHAnsi" w:hAnsiTheme="minorHAnsi" w:cs="Arial"/>
        </w:rPr>
        <w:t>ey, Nuevo León, C.P. 64000, Tel</w:t>
      </w:r>
      <w:r w:rsidRPr="0078059E">
        <w:rPr>
          <w:rFonts w:asciiTheme="minorHAnsi" w:hAnsiTheme="minorHAnsi" w:cs="Arial"/>
        </w:rPr>
        <w:t>: 81 30 70 4</w:t>
      </w:r>
      <w:r>
        <w:rPr>
          <w:rFonts w:asciiTheme="minorHAnsi" w:hAnsiTheme="minorHAnsi" w:cs="Arial"/>
        </w:rPr>
        <w:t>9</w:t>
      </w:r>
      <w:r w:rsidRPr="0078059E">
        <w:rPr>
          <w:rFonts w:asciiTheme="minorHAnsi" w:hAnsiTheme="minorHAnsi" w:cs="Arial"/>
        </w:rPr>
        <w:t>.</w:t>
      </w:r>
    </w:p>
    <w:p w:rsidR="000D79E9" w:rsidRPr="0078059E" w:rsidRDefault="000D79E9" w:rsidP="000D79E9">
      <w:pPr>
        <w:tabs>
          <w:tab w:val="left" w:pos="284"/>
        </w:tabs>
        <w:ind w:left="720" w:right="-1"/>
        <w:jc w:val="both"/>
        <w:rPr>
          <w:rFonts w:asciiTheme="minorHAnsi" w:hAnsiTheme="minorHAnsi" w:cs="Arial"/>
        </w:rPr>
      </w:pPr>
    </w:p>
    <w:p w:rsidR="000D79E9" w:rsidRPr="00CE2E1F" w:rsidRDefault="000D79E9" w:rsidP="000D79E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Pr="0098036D">
        <w:rPr>
          <w:rFonts w:asciiTheme="minorHAnsi" w:hAnsiTheme="minorHAnsi"/>
        </w:rPr>
        <w:t xml:space="preserve"> </w:t>
      </w:r>
      <w:r>
        <w:rPr>
          <w:rFonts w:asciiTheme="minorHAnsi" w:hAnsiTheme="minorHAnsi"/>
        </w:rPr>
        <w:t xml:space="preserve">en el </w:t>
      </w:r>
      <w:r w:rsidRPr="00CE2E1F">
        <w:rPr>
          <w:rFonts w:asciiTheme="minorHAnsi" w:hAnsiTheme="minorHAnsi" w:cs="Arial"/>
        </w:rPr>
        <w:t xml:space="preserve">portal </w:t>
      </w:r>
      <w:hyperlink r:id="rId8" w:history="1">
        <w:r w:rsidRPr="00343D22">
          <w:rPr>
            <w:rStyle w:val="Hipervnculo"/>
            <w:rFonts w:asciiTheme="minorHAnsi" w:hAnsiTheme="minorHAnsi" w:cs="Arial"/>
          </w:rPr>
          <w:t>http://saludnl.gob.mx</w:t>
        </w:r>
      </w:hyperlink>
      <w:r w:rsidRPr="00CE2E1F">
        <w:rPr>
          <w:rFonts w:asciiTheme="minorHAnsi" w:hAnsiTheme="minorHAnsi" w:cs="Arial"/>
        </w:rPr>
        <w:t xml:space="preserve">, </w:t>
      </w:r>
      <w:r>
        <w:rPr>
          <w:rFonts w:asciiTheme="minorHAnsi" w:hAnsiTheme="minorHAnsi" w:cs="Arial"/>
        </w:rPr>
        <w:t xml:space="preserve">en la parte inferior, en el apartado “licitaciones”, </w:t>
      </w:r>
      <w:r w:rsidRPr="00CE2E1F">
        <w:rPr>
          <w:rFonts w:asciiTheme="minorHAnsi" w:hAnsiTheme="minorHAnsi" w:cs="Arial"/>
        </w:rPr>
        <w:t xml:space="preserve">o en su caso a través del Departamento de </w:t>
      </w:r>
      <w:r>
        <w:rPr>
          <w:rFonts w:asciiTheme="minorHAnsi" w:hAnsiTheme="minorHAnsi" w:cs="Arial"/>
        </w:rPr>
        <w:t>Control de Insumos y Almacén</w:t>
      </w:r>
      <w:r w:rsidRPr="00CE2E1F">
        <w:rPr>
          <w:rFonts w:asciiTheme="minorHAnsi" w:hAnsiTheme="minorHAnsi" w:cs="Arial"/>
        </w:rPr>
        <w:t xml:space="preserve"> de los Servicios de Salud de Nuevo León, ubicado en el primer piso de la calle Matamoros </w:t>
      </w:r>
      <w:r>
        <w:rPr>
          <w:rFonts w:asciiTheme="minorHAnsi" w:hAnsiTheme="minorHAnsi" w:cs="Arial"/>
        </w:rPr>
        <w:t xml:space="preserve">oriente, No. </w:t>
      </w:r>
      <w:r w:rsidRPr="00CE2E1F">
        <w:rPr>
          <w:rFonts w:asciiTheme="minorHAnsi" w:hAnsiTheme="minorHAnsi" w:cs="Arial"/>
        </w:rPr>
        <w:t xml:space="preserve">520, </w:t>
      </w:r>
      <w:r>
        <w:rPr>
          <w:rFonts w:asciiTheme="minorHAnsi" w:hAnsiTheme="minorHAnsi" w:cs="Arial"/>
        </w:rPr>
        <w:t>Zona</w:t>
      </w:r>
      <w:r w:rsidRPr="00CE2E1F">
        <w:rPr>
          <w:rFonts w:asciiTheme="minorHAnsi" w:hAnsiTheme="minorHAnsi" w:cs="Arial"/>
        </w:rPr>
        <w:t xml:space="preserve"> Centro</w:t>
      </w:r>
      <w:r>
        <w:rPr>
          <w:rFonts w:asciiTheme="minorHAnsi" w:hAnsiTheme="minorHAnsi" w:cs="Arial"/>
        </w:rPr>
        <w:t xml:space="preserve">, en </w:t>
      </w:r>
      <w:r w:rsidRPr="00CE2E1F">
        <w:rPr>
          <w:rFonts w:asciiTheme="minorHAnsi" w:hAnsiTheme="minorHAnsi" w:cs="Arial"/>
        </w:rPr>
        <w:t>la Ciudad de Monterrey, Nuevo León</w:t>
      </w:r>
      <w:r>
        <w:rPr>
          <w:rFonts w:asciiTheme="minorHAnsi" w:hAnsiTheme="minorHAnsi" w:cs="Arial"/>
        </w:rPr>
        <w:t>, en un horario de 9:00 a.m. a 3</w:t>
      </w:r>
      <w:r w:rsidRPr="00CE2E1F">
        <w:rPr>
          <w:rFonts w:asciiTheme="minorHAnsi" w:hAnsiTheme="minorHAnsi" w:cs="Arial"/>
        </w:rPr>
        <w:t xml:space="preserve">:00 p.m. </w:t>
      </w:r>
    </w:p>
    <w:p w:rsidR="000D79E9" w:rsidRPr="00BC2F13" w:rsidRDefault="000D79E9" w:rsidP="000D79E9">
      <w:pPr>
        <w:pStyle w:val="Prrafodelista"/>
        <w:rPr>
          <w:rFonts w:asciiTheme="minorHAnsi" w:hAnsiTheme="minorHAnsi" w:cs="Arial"/>
        </w:rPr>
      </w:pPr>
    </w:p>
    <w:p w:rsidR="000D79E9" w:rsidRDefault="000D79E9" w:rsidP="000D79E9">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 xml:space="preserve">La Participación de los licitantes para la presente </w:t>
      </w:r>
      <w:r>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de forma </w:t>
      </w:r>
      <w:r>
        <w:rPr>
          <w:rFonts w:asciiTheme="minorHAnsi" w:hAnsiTheme="minorHAnsi" w:cs="Arial"/>
          <w:color w:val="auto"/>
          <w:sz w:val="20"/>
          <w:szCs w:val="20"/>
          <w:lang w:val="es-ES_tradnl" w:eastAsia="es-ES"/>
        </w:rPr>
        <w:t>presencial.</w:t>
      </w:r>
      <w:r w:rsidRPr="0078059E">
        <w:rPr>
          <w:rFonts w:asciiTheme="minorHAnsi" w:hAnsiTheme="minorHAnsi" w:cs="Arial"/>
          <w:color w:val="auto"/>
          <w:sz w:val="20"/>
          <w:szCs w:val="20"/>
          <w:lang w:val="es-ES_tradnl" w:eastAsia="es-ES"/>
        </w:rPr>
        <w:t xml:space="preserve"> Será identificada con car</w:t>
      </w:r>
      <w:r>
        <w:rPr>
          <w:rFonts w:asciiTheme="minorHAnsi" w:hAnsiTheme="minorHAnsi" w:cs="Arial"/>
          <w:color w:val="auto"/>
          <w:sz w:val="20"/>
          <w:szCs w:val="20"/>
          <w:lang w:val="es-ES_tradnl" w:eastAsia="es-ES"/>
        </w:rPr>
        <w:t>ácter Nacional. En la presente licitación</w:t>
      </w:r>
      <w:r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0D79E9" w:rsidRDefault="000D79E9" w:rsidP="000D79E9">
      <w:pPr>
        <w:pStyle w:val="Prrafodelista"/>
        <w:rPr>
          <w:rFonts w:asciiTheme="minorHAnsi" w:hAnsiTheme="minorHAnsi" w:cs="Arial"/>
        </w:rPr>
      </w:pPr>
    </w:p>
    <w:p w:rsidR="000D79E9" w:rsidRDefault="000D79E9" w:rsidP="000D79E9">
      <w:pPr>
        <w:pStyle w:val="Prrafodelista"/>
        <w:numPr>
          <w:ilvl w:val="0"/>
          <w:numId w:val="9"/>
        </w:numPr>
        <w:tabs>
          <w:tab w:val="left" w:pos="284"/>
        </w:tabs>
        <w:ind w:right="-1"/>
        <w:jc w:val="both"/>
        <w:rPr>
          <w:rFonts w:asciiTheme="minorHAnsi" w:hAnsiTheme="minorHAnsi" w:cs="Arial"/>
        </w:rPr>
      </w:pPr>
      <w:r w:rsidRPr="006D505D">
        <w:rPr>
          <w:rFonts w:asciiTheme="minorHAnsi" w:hAnsiTheme="minorHAnsi" w:cs="Arial"/>
        </w:rPr>
        <w:t xml:space="preserve">La presente Licitación Pública Nacional Presencial será identificada por el No. </w:t>
      </w:r>
      <w:r>
        <w:rPr>
          <w:rFonts w:asciiTheme="minorHAnsi" w:hAnsiTheme="minorHAnsi" w:cs="Arial"/>
        </w:rPr>
        <w:t>LP-919044992-N02-2020.</w:t>
      </w:r>
    </w:p>
    <w:p w:rsidR="000D79E9" w:rsidRPr="006D505D" w:rsidRDefault="000D79E9" w:rsidP="000D79E9">
      <w:pPr>
        <w:pStyle w:val="Prrafodelista"/>
        <w:rPr>
          <w:rFonts w:asciiTheme="minorHAnsi" w:hAnsiTheme="minorHAnsi" w:cs="Arial"/>
        </w:rPr>
      </w:pPr>
    </w:p>
    <w:p w:rsidR="000D79E9" w:rsidRPr="0078059E" w:rsidRDefault="000D79E9" w:rsidP="000D79E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Pr>
          <w:rFonts w:asciiTheme="minorHAnsi" w:hAnsiTheme="minorHAnsi" w:cs="Arial"/>
        </w:rPr>
        <w:t>contratación del servicio incluido</w:t>
      </w:r>
      <w:r w:rsidRPr="0078059E">
        <w:rPr>
          <w:rFonts w:asciiTheme="minorHAnsi" w:hAnsiTheme="minorHAnsi" w:cs="Arial"/>
        </w:rPr>
        <w:t xml:space="preserve"> en esta Convocatoria corresponde al </w:t>
      </w:r>
      <w:r>
        <w:rPr>
          <w:rFonts w:asciiTheme="minorHAnsi" w:hAnsiTheme="minorHAnsi" w:cs="Arial"/>
        </w:rPr>
        <w:t>EJERCICIO FISCAL 2020</w:t>
      </w:r>
      <w:r w:rsidRPr="0078059E">
        <w:rPr>
          <w:rFonts w:asciiTheme="minorHAnsi" w:hAnsiTheme="minorHAnsi" w:cs="Arial"/>
        </w:rPr>
        <w:t>.</w:t>
      </w:r>
    </w:p>
    <w:p w:rsidR="000D79E9" w:rsidRDefault="000D79E9" w:rsidP="000D79E9">
      <w:pPr>
        <w:pStyle w:val="Prrafodelista"/>
        <w:tabs>
          <w:tab w:val="left" w:pos="284"/>
        </w:tabs>
        <w:ind w:left="720" w:right="-1"/>
        <w:jc w:val="both"/>
        <w:rPr>
          <w:rFonts w:asciiTheme="minorHAnsi" w:hAnsiTheme="minorHAnsi" w:cs="Arial"/>
        </w:rPr>
      </w:pPr>
    </w:p>
    <w:p w:rsidR="000D79E9" w:rsidRPr="001A0EBB" w:rsidRDefault="000D79E9" w:rsidP="000D79E9">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Pr>
          <w:rFonts w:asciiTheme="minorHAnsi" w:hAnsiTheme="minorHAnsi" w:cs="Arial"/>
        </w:rPr>
        <w:t xml:space="preserve">folletos, anexos y demás información relativa a la prestación del servicio </w:t>
      </w:r>
      <w:r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con traducción simple al español.</w:t>
      </w:r>
    </w:p>
    <w:p w:rsidR="000D79E9" w:rsidRPr="001A0EBB" w:rsidRDefault="000D79E9" w:rsidP="000D79E9">
      <w:pPr>
        <w:pStyle w:val="Prrafodelista"/>
        <w:rPr>
          <w:rFonts w:asciiTheme="minorHAnsi" w:hAnsiTheme="minorHAnsi" w:cs="Arial"/>
        </w:rPr>
      </w:pPr>
    </w:p>
    <w:p w:rsidR="000D79E9" w:rsidRPr="008F1723" w:rsidRDefault="000D79E9" w:rsidP="000D79E9">
      <w:pPr>
        <w:pStyle w:val="Prrafodelista"/>
        <w:numPr>
          <w:ilvl w:val="0"/>
          <w:numId w:val="9"/>
        </w:numPr>
        <w:tabs>
          <w:tab w:val="left" w:pos="284"/>
        </w:tabs>
        <w:ind w:right="-1"/>
        <w:jc w:val="both"/>
        <w:rPr>
          <w:rFonts w:asciiTheme="minorHAnsi" w:hAnsiTheme="minorHAnsi" w:cs="Arial"/>
        </w:rPr>
      </w:pPr>
      <w:r w:rsidRPr="005B2D64">
        <w:rPr>
          <w:rFonts w:asciiTheme="minorHAnsi" w:hAnsiTheme="minorHAnsi" w:cs="Arial"/>
        </w:rPr>
        <w:t xml:space="preserve">La contratación del servicio requerido por la </w:t>
      </w:r>
      <w:r w:rsidRPr="005B2D64">
        <w:rPr>
          <w:rFonts w:asciiTheme="minorHAnsi" w:hAnsiTheme="minorHAnsi" w:cs="Arial"/>
          <w:bCs/>
        </w:rPr>
        <w:t>C</w:t>
      </w:r>
      <w:r w:rsidRPr="005B2D64">
        <w:rPr>
          <w:rFonts w:asciiTheme="minorHAnsi" w:hAnsiTheme="minorHAnsi" w:cs="Arial"/>
        </w:rPr>
        <w:t>onvocante</w:t>
      </w:r>
      <w:r w:rsidRPr="005B2D64">
        <w:rPr>
          <w:rFonts w:asciiTheme="minorHAnsi" w:hAnsiTheme="minorHAnsi" w:cs="Arial"/>
          <w:b/>
        </w:rPr>
        <w:t xml:space="preserve">, </w:t>
      </w:r>
      <w:r w:rsidRPr="005B2D64">
        <w:rPr>
          <w:rFonts w:asciiTheme="minorHAnsi" w:hAnsiTheme="minorHAnsi" w:cs="Arial"/>
        </w:rPr>
        <w:t xml:space="preserve">se realizará con recursos del tipo de </w:t>
      </w:r>
      <w:r w:rsidRPr="008F1723">
        <w:rPr>
          <w:rFonts w:asciiTheme="minorHAnsi" w:hAnsiTheme="minorHAnsi" w:cs="Arial"/>
        </w:rPr>
        <w:t xml:space="preserve">presupuesto </w:t>
      </w:r>
      <w:r w:rsidR="008F1723" w:rsidRPr="008F1723">
        <w:rPr>
          <w:rFonts w:asciiTheme="minorHAnsi" w:hAnsiTheme="minorHAnsi" w:cs="Arial"/>
        </w:rPr>
        <w:t>110101</w:t>
      </w:r>
      <w:r w:rsidRPr="008F1723">
        <w:rPr>
          <w:rFonts w:asciiTheme="minorHAnsi" w:hAnsiTheme="minorHAnsi" w:cs="Arial"/>
        </w:rPr>
        <w:t xml:space="preserve"> F</w:t>
      </w:r>
      <w:r w:rsidR="008F1723" w:rsidRPr="008F1723">
        <w:rPr>
          <w:rFonts w:asciiTheme="minorHAnsi" w:hAnsiTheme="minorHAnsi" w:cs="Arial"/>
        </w:rPr>
        <w:t>ASSA, Cuenta Bancaria 108734443</w:t>
      </w:r>
      <w:r w:rsidRPr="008F1723">
        <w:rPr>
          <w:rFonts w:asciiTheme="minorHAnsi" w:hAnsiTheme="minorHAnsi" w:cs="Arial"/>
        </w:rPr>
        <w:t>, partida 33801, diversas unidades.</w:t>
      </w:r>
    </w:p>
    <w:p w:rsidR="000D79E9" w:rsidRPr="005B2D64" w:rsidRDefault="000D79E9" w:rsidP="000D79E9">
      <w:pPr>
        <w:pStyle w:val="Prrafodelista"/>
        <w:rPr>
          <w:rFonts w:asciiTheme="minorHAnsi" w:hAnsiTheme="minorHAnsi" w:cs="Arial"/>
        </w:rPr>
      </w:pPr>
    </w:p>
    <w:p w:rsidR="000D79E9" w:rsidRDefault="000D79E9" w:rsidP="000D79E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0D79E9" w:rsidRDefault="000D79E9" w:rsidP="000D79E9">
      <w:pPr>
        <w:tabs>
          <w:tab w:val="left" w:pos="284"/>
        </w:tabs>
        <w:ind w:right="-1"/>
        <w:jc w:val="both"/>
        <w:rPr>
          <w:rFonts w:asciiTheme="minorHAnsi" w:hAnsiTheme="minorHAnsi" w:cs="Arial"/>
        </w:rPr>
      </w:pPr>
    </w:p>
    <w:p w:rsidR="000D79E9" w:rsidRPr="00CE2E1F" w:rsidRDefault="000D79E9" w:rsidP="000D79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t xml:space="preserve">OBJETO Y ALCANCE. </w:t>
      </w:r>
      <w:r>
        <w:rPr>
          <w:rFonts w:asciiTheme="minorHAnsi" w:hAnsiTheme="minorHAnsi"/>
          <w:b/>
          <w:u w:val="single"/>
        </w:rPr>
        <w:t>Precisiones</w:t>
      </w:r>
      <w:r w:rsidRPr="00CE2E1F">
        <w:rPr>
          <w:rFonts w:asciiTheme="minorHAnsi" w:hAnsiTheme="minorHAnsi"/>
          <w:b/>
          <w:u w:val="single"/>
        </w:rPr>
        <w:t>.</w:t>
      </w:r>
    </w:p>
    <w:p w:rsidR="000D79E9" w:rsidRPr="00B1660C" w:rsidRDefault="000D79E9" w:rsidP="000D79E9">
      <w:pPr>
        <w:tabs>
          <w:tab w:val="right" w:pos="1276"/>
        </w:tabs>
        <w:ind w:left="567"/>
        <w:jc w:val="both"/>
        <w:rPr>
          <w:rFonts w:asciiTheme="minorHAnsi" w:hAnsiTheme="minorHAnsi"/>
          <w:b/>
        </w:rPr>
      </w:pPr>
    </w:p>
    <w:p w:rsidR="000D79E9" w:rsidRPr="00B1660C" w:rsidRDefault="000D79E9" w:rsidP="00FF317A">
      <w:pPr>
        <w:pStyle w:val="Prrafodelista"/>
        <w:numPr>
          <w:ilvl w:val="2"/>
          <w:numId w:val="26"/>
        </w:numPr>
        <w:tabs>
          <w:tab w:val="right" w:pos="1418"/>
        </w:tabs>
        <w:ind w:left="1418" w:hanging="567"/>
        <w:jc w:val="both"/>
        <w:rPr>
          <w:rFonts w:asciiTheme="minorHAnsi" w:hAnsiTheme="minorHAnsi"/>
        </w:rPr>
      </w:pPr>
      <w:r w:rsidRPr="00B1660C">
        <w:rPr>
          <w:rFonts w:asciiTheme="minorHAnsi" w:hAnsiTheme="minorHAnsi" w:cs="Arial"/>
        </w:rPr>
        <w:t>El Servicio de Seguridad y Vigilancia que requiere la convocante; será prestado en diversas instalaciones, como Unidades Técnicas, Unidades Médicas y Unidades Administrativas de acuerdo a las necesidades que el área técnica determine en los horarios y días que se establezcan y los turnos que se soliciten; así mismo el Área Técnica establecerá la distribución del Cuerpo de Guardias según necesidades específicas del servicio el cual será elaborado por el Área Técnica, estableciendo cantidades máximas de elementos por instalación o unidad de la convocante mismas que deberán de ser tomadas como enunciativas más no limitativas ya que en todo momento el área técnica de acuerdo a las necesidades específicas del servicio que cada unidad o instalación requiera podrá variar, ampliar o reubicar los guardias, dichas cantidades podrán variar sin rebasar los presupuestos autorizados.</w:t>
      </w:r>
    </w:p>
    <w:p w:rsidR="000D79E9" w:rsidRPr="00B1660C" w:rsidRDefault="000D79E9" w:rsidP="00FF317A">
      <w:pPr>
        <w:pStyle w:val="Prrafodelista"/>
        <w:numPr>
          <w:ilvl w:val="2"/>
          <w:numId w:val="26"/>
        </w:numPr>
        <w:tabs>
          <w:tab w:val="right" w:pos="1418"/>
        </w:tabs>
        <w:ind w:left="1418" w:hanging="567"/>
        <w:jc w:val="both"/>
        <w:rPr>
          <w:rFonts w:asciiTheme="minorHAnsi" w:hAnsiTheme="minorHAnsi"/>
        </w:rPr>
      </w:pPr>
      <w:r w:rsidRPr="00B1660C">
        <w:rPr>
          <w:rFonts w:asciiTheme="minorHAnsi" w:hAnsiTheme="minorHAnsi" w:cs="Arial"/>
        </w:rPr>
        <w:t xml:space="preserve">El Área Técnica en todo momento y durante el tiempo que el licitante ganador preste el servicio podrá reasignar al interior de las áreas conforme a las necesidades del servicio al cuerpo de guardias, de igual forma podrá reubicar </w:t>
      </w:r>
      <w:r w:rsidRPr="00B1660C">
        <w:rPr>
          <w:rFonts w:asciiTheme="minorHAnsi" w:hAnsiTheme="minorHAnsi" w:cs="Arial"/>
        </w:rPr>
        <w:lastRenderedPageBreak/>
        <w:t xml:space="preserve">en cualquier otra de las instalaciones de la </w:t>
      </w:r>
      <w:r w:rsidRPr="00B1660C">
        <w:rPr>
          <w:rFonts w:asciiTheme="minorHAnsi" w:hAnsiTheme="minorHAnsi" w:cs="Arial"/>
          <w:sz w:val="18"/>
        </w:rPr>
        <w:t>convocante</w:t>
      </w:r>
      <w:r w:rsidRPr="00B1660C">
        <w:rPr>
          <w:rFonts w:asciiTheme="minorHAnsi" w:hAnsiTheme="minorHAnsi" w:cs="Arial"/>
        </w:rPr>
        <w:t xml:space="preserve"> a los elementos cuando así lo determine, o la necesidad del servicio lo requiera. </w:t>
      </w:r>
    </w:p>
    <w:p w:rsidR="000D79E9" w:rsidRPr="00B1660C" w:rsidRDefault="000D79E9" w:rsidP="000D79E9">
      <w:pPr>
        <w:pStyle w:val="Prrafodelista"/>
        <w:tabs>
          <w:tab w:val="right" w:pos="1418"/>
        </w:tabs>
        <w:ind w:left="1418" w:hanging="567"/>
        <w:rPr>
          <w:rFonts w:asciiTheme="minorHAnsi" w:hAnsiTheme="minorHAnsi" w:cs="Arial"/>
        </w:rPr>
      </w:pPr>
    </w:p>
    <w:p w:rsidR="000D79E9" w:rsidRPr="00B1660C" w:rsidRDefault="000D79E9" w:rsidP="00FF317A">
      <w:pPr>
        <w:pStyle w:val="Prrafodelista"/>
        <w:numPr>
          <w:ilvl w:val="2"/>
          <w:numId w:val="26"/>
        </w:numPr>
        <w:tabs>
          <w:tab w:val="right" w:pos="1418"/>
        </w:tabs>
        <w:ind w:left="1418" w:hanging="567"/>
        <w:jc w:val="both"/>
        <w:rPr>
          <w:rFonts w:asciiTheme="minorHAnsi" w:hAnsiTheme="minorHAnsi"/>
        </w:rPr>
      </w:pPr>
      <w:r w:rsidRPr="00B1660C">
        <w:rPr>
          <w:rFonts w:asciiTheme="minorHAnsi" w:hAnsiTheme="minorHAnsi" w:cs="Arial"/>
        </w:rPr>
        <w:t>Cabe aclarar que las características correspondientes del servicio objeto de</w:t>
      </w:r>
      <w:r>
        <w:rPr>
          <w:rFonts w:asciiTheme="minorHAnsi" w:hAnsiTheme="minorHAnsi" w:cs="Arial"/>
        </w:rPr>
        <w:t xml:space="preserve"> </w:t>
      </w:r>
      <w:r w:rsidRPr="00B1660C">
        <w:rPr>
          <w:rFonts w:asciiTheme="minorHAnsi" w:hAnsiTheme="minorHAnsi" w:cs="Arial"/>
        </w:rPr>
        <w:t>l</w:t>
      </w:r>
      <w:r>
        <w:rPr>
          <w:rFonts w:asciiTheme="minorHAnsi" w:hAnsiTheme="minorHAnsi" w:cs="Arial"/>
        </w:rPr>
        <w:t>a</w:t>
      </w:r>
      <w:r w:rsidRPr="00B1660C">
        <w:rPr>
          <w:rFonts w:asciiTheme="minorHAnsi" w:hAnsiTheme="minorHAnsi" w:cs="Arial"/>
        </w:rPr>
        <w:t xml:space="preserve"> presente licitación corresponden a lo mínimo solicitado por las Unidades Técnicas, Unidades Médicas y Unidades Administrativas que integran a la convocante, por lo que no se aceptará propuesta alternativa que demerite la calidad de este servicio. </w:t>
      </w:r>
    </w:p>
    <w:p w:rsidR="000D79E9" w:rsidRPr="00B1660C" w:rsidRDefault="000D79E9" w:rsidP="000D79E9">
      <w:pPr>
        <w:pStyle w:val="Prrafodelista"/>
        <w:tabs>
          <w:tab w:val="right" w:pos="1418"/>
        </w:tabs>
        <w:ind w:left="1418" w:hanging="567"/>
        <w:rPr>
          <w:rFonts w:asciiTheme="minorHAnsi" w:hAnsiTheme="minorHAnsi" w:cs="Arial"/>
        </w:rPr>
      </w:pPr>
    </w:p>
    <w:p w:rsidR="000D79E9" w:rsidRPr="00B1660C" w:rsidRDefault="000D79E9" w:rsidP="00FF317A">
      <w:pPr>
        <w:pStyle w:val="Prrafodelista"/>
        <w:numPr>
          <w:ilvl w:val="2"/>
          <w:numId w:val="26"/>
        </w:numPr>
        <w:tabs>
          <w:tab w:val="right" w:pos="1418"/>
        </w:tabs>
        <w:ind w:left="1418" w:hanging="567"/>
        <w:jc w:val="both"/>
        <w:rPr>
          <w:rFonts w:asciiTheme="minorHAnsi" w:hAnsiTheme="minorHAnsi"/>
        </w:rPr>
      </w:pPr>
      <w:r w:rsidRPr="00B1660C">
        <w:rPr>
          <w:rFonts w:asciiTheme="minorHAnsi" w:hAnsiTheme="minorHAnsi" w:cs="Arial"/>
        </w:rPr>
        <w:t xml:space="preserve">La descripción y características se encuentran completamente detalladas en los ANEXO 1, </w:t>
      </w:r>
      <w:r>
        <w:rPr>
          <w:rFonts w:asciiTheme="minorHAnsi" w:hAnsiTheme="minorHAnsi" w:cs="Arial"/>
        </w:rPr>
        <w:t>1-A</w:t>
      </w:r>
      <w:r w:rsidRPr="00B1660C">
        <w:rPr>
          <w:rFonts w:asciiTheme="minorHAnsi" w:hAnsiTheme="minorHAnsi" w:cs="Arial"/>
        </w:rPr>
        <w:t xml:space="preserve"> y </w:t>
      </w:r>
      <w:r>
        <w:rPr>
          <w:rFonts w:asciiTheme="minorHAnsi" w:hAnsiTheme="minorHAnsi" w:cs="Arial"/>
        </w:rPr>
        <w:t>1-B</w:t>
      </w:r>
      <w:r w:rsidRPr="00B1660C">
        <w:rPr>
          <w:rFonts w:asciiTheme="minorHAnsi" w:hAnsiTheme="minorHAnsi" w:cs="Arial"/>
        </w:rPr>
        <w:t xml:space="preserve"> de estas bases.</w:t>
      </w:r>
    </w:p>
    <w:p w:rsidR="000D79E9" w:rsidRPr="00B1660C" w:rsidRDefault="000D79E9" w:rsidP="000D79E9">
      <w:pPr>
        <w:pStyle w:val="Prrafodelista"/>
        <w:tabs>
          <w:tab w:val="right" w:pos="1418"/>
        </w:tabs>
        <w:ind w:left="1418" w:hanging="567"/>
        <w:rPr>
          <w:rFonts w:asciiTheme="minorHAnsi" w:hAnsiTheme="minorHAnsi"/>
        </w:rPr>
      </w:pPr>
    </w:p>
    <w:p w:rsidR="000D79E9" w:rsidRPr="00B1660C" w:rsidRDefault="000D79E9" w:rsidP="00FF317A">
      <w:pPr>
        <w:pStyle w:val="Prrafodelista"/>
        <w:numPr>
          <w:ilvl w:val="2"/>
          <w:numId w:val="26"/>
        </w:numPr>
        <w:tabs>
          <w:tab w:val="right" w:pos="1418"/>
        </w:tabs>
        <w:ind w:left="1418" w:hanging="567"/>
        <w:jc w:val="both"/>
        <w:rPr>
          <w:rFonts w:asciiTheme="minorHAnsi" w:hAnsiTheme="minorHAnsi"/>
        </w:rPr>
      </w:pPr>
      <w:r w:rsidRPr="00B1660C">
        <w:rPr>
          <w:rFonts w:asciiTheme="minorHAnsi" w:hAnsiTheme="minorHAnsi"/>
        </w:rPr>
        <w:t>El Servicio de Seguridad y Vigilancia deberá cubrir 12 horas por turno (diurno y nocturno).</w:t>
      </w:r>
    </w:p>
    <w:p w:rsidR="000D79E9" w:rsidRPr="00B1660C" w:rsidRDefault="000D79E9" w:rsidP="000D79E9">
      <w:pPr>
        <w:pStyle w:val="Prrafodelista"/>
        <w:tabs>
          <w:tab w:val="right" w:pos="1418"/>
        </w:tabs>
        <w:ind w:left="1418" w:hanging="567"/>
        <w:rPr>
          <w:rFonts w:asciiTheme="minorHAnsi" w:hAnsiTheme="minorHAnsi"/>
        </w:rPr>
      </w:pPr>
    </w:p>
    <w:p w:rsidR="000D79E9" w:rsidRPr="00B1660C" w:rsidRDefault="000D79E9" w:rsidP="00FF317A">
      <w:pPr>
        <w:pStyle w:val="Prrafodelista"/>
        <w:numPr>
          <w:ilvl w:val="2"/>
          <w:numId w:val="26"/>
        </w:numPr>
        <w:tabs>
          <w:tab w:val="right" w:pos="1418"/>
        </w:tabs>
        <w:ind w:left="1418" w:hanging="567"/>
        <w:jc w:val="both"/>
        <w:rPr>
          <w:rFonts w:asciiTheme="minorHAnsi" w:hAnsiTheme="minorHAnsi"/>
        </w:rPr>
      </w:pPr>
      <w:r w:rsidRPr="00B1660C">
        <w:rPr>
          <w:rFonts w:asciiTheme="minorHAnsi" w:hAnsiTheme="minorHAnsi" w:cs="Arial"/>
        </w:rPr>
        <w:t xml:space="preserve">Las facturas que resulten de la prestación del servicio, </w:t>
      </w:r>
      <w:r>
        <w:rPr>
          <w:rFonts w:asciiTheme="minorHAnsi" w:hAnsiTheme="minorHAnsi" w:cs="Arial"/>
        </w:rPr>
        <w:t xml:space="preserve">deberán elaborarse de manera quincenal, </w:t>
      </w:r>
      <w:r w:rsidRPr="00B1660C">
        <w:rPr>
          <w:rFonts w:asciiTheme="minorHAnsi" w:hAnsiTheme="minorHAnsi" w:cs="Arial"/>
        </w:rPr>
        <w:t>serán firmadas por el Coordinador de Seguridad Interna, el Administrador de la Unidad Médica o Administrativa correspondiente en que se preste el servicio de Seguridad; además deberá contar con la firma del supervisor de la empresa; todo esto para su respectivo trámite de pago, cada una las facturas deberán contar con el Visto Bueno del Coordinador de Seguridad Institucional</w:t>
      </w:r>
      <w:r w:rsidRPr="00B1660C">
        <w:rPr>
          <w:rFonts w:asciiTheme="minorHAnsi" w:hAnsiTheme="minorHAnsi"/>
        </w:rPr>
        <w:t>, esto con el fin de constatar lo reportado en las facturas. Dichos reportes quedarán en resguardo y custodia de la Unidad Aplicativa de la Convocante y solo se enviará la factura sellada y firmada por las personas anteriormente descritas, para su trámite de pago correspondiente.</w:t>
      </w:r>
    </w:p>
    <w:p w:rsidR="000D79E9" w:rsidRPr="00B1660C" w:rsidRDefault="000D79E9" w:rsidP="000D79E9">
      <w:pPr>
        <w:pStyle w:val="Prrafodelista"/>
        <w:tabs>
          <w:tab w:val="right" w:pos="1418"/>
        </w:tabs>
        <w:ind w:left="1418" w:hanging="567"/>
        <w:rPr>
          <w:rFonts w:asciiTheme="minorHAnsi" w:hAnsiTheme="minorHAnsi"/>
        </w:rPr>
      </w:pPr>
    </w:p>
    <w:p w:rsidR="000D79E9" w:rsidRPr="00B1660C" w:rsidRDefault="000D79E9" w:rsidP="00FF317A">
      <w:pPr>
        <w:pStyle w:val="Prrafodelista"/>
        <w:numPr>
          <w:ilvl w:val="2"/>
          <w:numId w:val="26"/>
        </w:numPr>
        <w:tabs>
          <w:tab w:val="right" w:pos="1418"/>
        </w:tabs>
        <w:ind w:left="1418" w:right="51" w:hanging="567"/>
        <w:jc w:val="both"/>
        <w:rPr>
          <w:rFonts w:asciiTheme="minorHAnsi" w:hAnsiTheme="minorHAnsi"/>
        </w:rPr>
      </w:pPr>
      <w:r w:rsidRPr="00B1660C">
        <w:rPr>
          <w:rFonts w:asciiTheme="minorHAnsi" w:hAnsiTheme="minorHAnsi"/>
        </w:rPr>
        <w:t xml:space="preserve">La Unidad tendrá el derecho de veto justificado del personal que no cumpla con el servicio solicitado, informando telefónicamente al supervisor en turno o quien el licitante ganador designe y deberá ser reemplazado por la empresa </w:t>
      </w:r>
      <w:r w:rsidRPr="00B1660C">
        <w:rPr>
          <w:rFonts w:asciiTheme="minorHAnsi" w:hAnsiTheme="minorHAnsi" w:cs="Arial"/>
        </w:rPr>
        <w:t>en un plazo no mayor a una hora en los servicios dentro de la zona metropolitana (Municipios de Apodaca, Escobedo, Guadalupe, Monterrey, San Nicolás de los Garza, San Pedro, Santa Catarina) y no mayor a tres horas</w:t>
      </w:r>
      <w:r>
        <w:rPr>
          <w:rFonts w:asciiTheme="minorHAnsi" w:hAnsiTheme="minorHAnsi" w:cs="Arial"/>
        </w:rPr>
        <w:t xml:space="preserve"> fuera de la zona metropolitana (zona rural)</w:t>
      </w:r>
      <w:r w:rsidRPr="00B1660C">
        <w:rPr>
          <w:rFonts w:asciiTheme="minorHAnsi" w:hAnsiTheme="minorHAnsi" w:cs="Arial"/>
        </w:rPr>
        <w:t xml:space="preserve">; </w:t>
      </w:r>
      <w:r w:rsidRPr="00B1660C">
        <w:rPr>
          <w:rFonts w:asciiTheme="minorHAnsi" w:hAnsiTheme="minorHAnsi"/>
        </w:rPr>
        <w:t xml:space="preserve">y posteriormente ratificara dicha solicitud mediante escrito a la compañía prestadora del servicio el porqué del veto. Las Unidades no podrán permanecer sin vigilancia, por lo que si por alguna causa el personal es vetado, algún otro elemento o supervisor deberá de permanecer al cuidado del área asignada, hasta que el personal de relevo se presente en la Unidad. </w:t>
      </w:r>
    </w:p>
    <w:p w:rsidR="000D79E9" w:rsidRPr="00B1660C" w:rsidRDefault="000D79E9" w:rsidP="000D79E9">
      <w:pPr>
        <w:pStyle w:val="Prrafodelista"/>
        <w:tabs>
          <w:tab w:val="right" w:pos="1418"/>
        </w:tabs>
        <w:ind w:left="1418" w:hanging="567"/>
        <w:rPr>
          <w:rFonts w:asciiTheme="minorHAnsi" w:hAnsiTheme="minorHAnsi"/>
        </w:rPr>
      </w:pPr>
    </w:p>
    <w:p w:rsidR="000D79E9" w:rsidRDefault="000D79E9" w:rsidP="00FF317A">
      <w:pPr>
        <w:pStyle w:val="Prrafodelista"/>
        <w:numPr>
          <w:ilvl w:val="2"/>
          <w:numId w:val="26"/>
        </w:numPr>
        <w:tabs>
          <w:tab w:val="right" w:pos="1418"/>
        </w:tabs>
        <w:ind w:left="1418" w:right="51" w:hanging="567"/>
        <w:jc w:val="both"/>
        <w:rPr>
          <w:rFonts w:asciiTheme="minorHAnsi" w:hAnsiTheme="minorHAnsi"/>
        </w:rPr>
      </w:pPr>
      <w:r w:rsidRPr="00B1660C">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r>
        <w:rPr>
          <w:rFonts w:asciiTheme="minorHAnsi" w:hAnsiTheme="minorHAnsi"/>
        </w:rPr>
        <w:t>.</w:t>
      </w:r>
    </w:p>
    <w:p w:rsidR="000D79E9" w:rsidRDefault="000D79E9" w:rsidP="000D79E9">
      <w:pPr>
        <w:pStyle w:val="Prrafodelista"/>
        <w:tabs>
          <w:tab w:val="right" w:pos="1418"/>
        </w:tabs>
        <w:ind w:left="1418" w:right="51"/>
        <w:jc w:val="both"/>
        <w:rPr>
          <w:rFonts w:asciiTheme="minorHAnsi" w:hAnsiTheme="minorHAnsi"/>
        </w:rPr>
      </w:pPr>
    </w:p>
    <w:p w:rsidR="000D79E9" w:rsidRDefault="000D79E9" w:rsidP="00FF317A">
      <w:pPr>
        <w:pStyle w:val="Prrafodelista"/>
        <w:numPr>
          <w:ilvl w:val="2"/>
          <w:numId w:val="26"/>
        </w:numPr>
        <w:tabs>
          <w:tab w:val="right" w:pos="1418"/>
        </w:tabs>
        <w:ind w:left="1418" w:right="51" w:hanging="567"/>
        <w:jc w:val="both"/>
        <w:rPr>
          <w:rFonts w:asciiTheme="minorHAnsi" w:hAnsiTheme="minorHAnsi"/>
        </w:rPr>
      </w:pPr>
      <w:r>
        <w:rPr>
          <w:rFonts w:asciiTheme="minorHAnsi" w:hAnsiTheme="minorHAnsi"/>
        </w:rPr>
        <w:t>P</w:t>
      </w:r>
      <w:r w:rsidRPr="00E87248">
        <w:rPr>
          <w:rFonts w:asciiTheme="minorHAnsi" w:hAnsiTheme="minorHAnsi"/>
        </w:rPr>
        <w:t>ara el desarrollo de los eventos y menciones en las presentes bases se señalan los domicilios de la Subsecretaria de Prevención y Control de Enfermedades y la Dirección Administrativa de la Convocante, ubicadas en Matamoros No. 520 Ote, 3er. y 2do piso</w:t>
      </w:r>
      <w:r>
        <w:rPr>
          <w:rFonts w:asciiTheme="minorHAnsi" w:hAnsiTheme="minorHAnsi"/>
        </w:rPr>
        <w:t xml:space="preserve"> respectivamente</w:t>
      </w:r>
      <w:r w:rsidRPr="00E87248">
        <w:rPr>
          <w:rFonts w:asciiTheme="minorHAnsi" w:hAnsiTheme="minorHAnsi"/>
        </w:rPr>
        <w:t>, Centro de Monterrey Nuevo León, C.P. 64000.</w:t>
      </w:r>
    </w:p>
    <w:p w:rsidR="000D79E9" w:rsidRPr="00ED558F" w:rsidRDefault="000D79E9" w:rsidP="000D79E9">
      <w:pPr>
        <w:pStyle w:val="Prrafodelista"/>
        <w:rPr>
          <w:rFonts w:asciiTheme="minorHAnsi" w:hAnsiTheme="minorHAnsi"/>
        </w:rPr>
      </w:pPr>
    </w:p>
    <w:p w:rsidR="000D79E9" w:rsidRPr="00B00C6D" w:rsidRDefault="000D79E9" w:rsidP="00FF317A">
      <w:pPr>
        <w:pStyle w:val="Prrafodelista"/>
        <w:numPr>
          <w:ilvl w:val="2"/>
          <w:numId w:val="26"/>
        </w:numPr>
        <w:tabs>
          <w:tab w:val="right" w:pos="1276"/>
        </w:tabs>
        <w:ind w:right="51"/>
        <w:jc w:val="both"/>
        <w:rPr>
          <w:rFonts w:asciiTheme="minorHAnsi" w:hAnsiTheme="minorHAnsi"/>
        </w:rPr>
      </w:pPr>
      <w:r w:rsidRPr="006D460B">
        <w:rPr>
          <w:rFonts w:asciiTheme="minorHAnsi" w:hAnsiTheme="minorHAnsi" w:cs="Arial"/>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rsidR="00B00C6D" w:rsidRPr="00B00C6D" w:rsidRDefault="00B00C6D" w:rsidP="00B00C6D">
      <w:pPr>
        <w:pStyle w:val="Prrafodelista"/>
        <w:rPr>
          <w:rFonts w:asciiTheme="minorHAnsi" w:hAnsiTheme="minorHAnsi"/>
        </w:rPr>
      </w:pPr>
    </w:p>
    <w:p w:rsidR="00B00C6D" w:rsidRDefault="00B00C6D" w:rsidP="00B00C6D">
      <w:pPr>
        <w:tabs>
          <w:tab w:val="right" w:pos="1276"/>
        </w:tabs>
        <w:ind w:right="51"/>
        <w:jc w:val="both"/>
        <w:rPr>
          <w:rFonts w:asciiTheme="minorHAnsi" w:hAnsiTheme="minorHAnsi"/>
        </w:rPr>
      </w:pPr>
    </w:p>
    <w:p w:rsidR="00B00C6D" w:rsidRDefault="00B00C6D" w:rsidP="00B00C6D">
      <w:pPr>
        <w:tabs>
          <w:tab w:val="right" w:pos="1276"/>
        </w:tabs>
        <w:ind w:right="51"/>
        <w:jc w:val="both"/>
        <w:rPr>
          <w:rFonts w:asciiTheme="minorHAnsi" w:hAnsiTheme="minorHAnsi"/>
        </w:rPr>
      </w:pPr>
    </w:p>
    <w:p w:rsidR="00B00C6D" w:rsidRPr="00B00C6D" w:rsidRDefault="00B00C6D" w:rsidP="00B00C6D">
      <w:pPr>
        <w:tabs>
          <w:tab w:val="right" w:pos="1276"/>
        </w:tabs>
        <w:ind w:right="51"/>
        <w:jc w:val="both"/>
        <w:rPr>
          <w:rFonts w:asciiTheme="minorHAnsi" w:hAnsiTheme="minorHAnsi"/>
        </w:rPr>
      </w:pPr>
    </w:p>
    <w:p w:rsidR="000D79E9" w:rsidRPr="001A154A" w:rsidRDefault="000D79E9" w:rsidP="000D79E9">
      <w:pPr>
        <w:tabs>
          <w:tab w:val="left" w:pos="851"/>
        </w:tabs>
        <w:ind w:left="284" w:right="-1"/>
        <w:jc w:val="both"/>
        <w:rPr>
          <w:rFonts w:asciiTheme="minorHAnsi" w:hAnsiTheme="minorHAnsi"/>
          <w:b/>
          <w:u w:val="single"/>
        </w:rPr>
      </w:pPr>
      <w:r w:rsidRPr="001A154A">
        <w:rPr>
          <w:rFonts w:asciiTheme="minorHAnsi" w:hAnsiTheme="minorHAnsi"/>
          <w:b/>
          <w:u w:val="single"/>
        </w:rPr>
        <w:lastRenderedPageBreak/>
        <w:t>1.2</w:t>
      </w:r>
      <w:r>
        <w:rPr>
          <w:rFonts w:asciiTheme="minorHAnsi" w:hAnsiTheme="minorHAnsi"/>
          <w:b/>
          <w:u w:val="single"/>
        </w:rPr>
        <w:t>. Período,</w:t>
      </w:r>
      <w:r w:rsidRPr="001A154A">
        <w:rPr>
          <w:rFonts w:asciiTheme="minorHAnsi" w:hAnsiTheme="minorHAnsi"/>
          <w:b/>
          <w:u w:val="single"/>
        </w:rPr>
        <w:t xml:space="preserve"> lugar </w:t>
      </w:r>
      <w:r>
        <w:rPr>
          <w:rFonts w:asciiTheme="minorHAnsi" w:hAnsiTheme="minorHAnsi"/>
          <w:b/>
          <w:u w:val="single"/>
        </w:rPr>
        <w:t>y condiciones de la prestación del servicio</w:t>
      </w:r>
      <w:r w:rsidRPr="001A154A">
        <w:rPr>
          <w:rFonts w:asciiTheme="minorHAnsi" w:hAnsiTheme="minorHAnsi"/>
          <w:b/>
          <w:u w:val="single"/>
        </w:rPr>
        <w:t>.</w:t>
      </w:r>
    </w:p>
    <w:p w:rsidR="000D79E9" w:rsidRPr="00037DE1" w:rsidRDefault="000D79E9" w:rsidP="000D79E9">
      <w:pPr>
        <w:tabs>
          <w:tab w:val="left" w:pos="851"/>
        </w:tabs>
        <w:ind w:right="-1"/>
        <w:jc w:val="both"/>
        <w:rPr>
          <w:rFonts w:asciiTheme="minorHAnsi" w:hAnsiTheme="minorHAnsi"/>
          <w:b/>
        </w:rPr>
      </w:pPr>
    </w:p>
    <w:p w:rsidR="000D79E9" w:rsidRDefault="000D79E9" w:rsidP="000D79E9">
      <w:pPr>
        <w:tabs>
          <w:tab w:val="left" w:pos="851"/>
        </w:tabs>
        <w:ind w:left="709" w:right="-1"/>
        <w:jc w:val="both"/>
        <w:rPr>
          <w:rFonts w:asciiTheme="minorHAnsi" w:hAnsiTheme="minorHAnsi"/>
          <w:b/>
        </w:rPr>
      </w:pPr>
      <w:r w:rsidRPr="00037DE1">
        <w:rPr>
          <w:rFonts w:asciiTheme="minorHAnsi" w:hAnsiTheme="minorHAnsi"/>
          <w:b/>
        </w:rPr>
        <w:t>1.2.1</w:t>
      </w:r>
      <w:r>
        <w:rPr>
          <w:rFonts w:asciiTheme="minorHAnsi" w:hAnsiTheme="minorHAnsi"/>
          <w:b/>
        </w:rPr>
        <w:t xml:space="preserve">. </w:t>
      </w:r>
      <w:r w:rsidRPr="00037DE1">
        <w:rPr>
          <w:rFonts w:asciiTheme="minorHAnsi" w:hAnsiTheme="minorHAnsi"/>
          <w:b/>
        </w:rPr>
        <w:t xml:space="preserve">Período de </w:t>
      </w:r>
      <w:r>
        <w:rPr>
          <w:rFonts w:asciiTheme="minorHAnsi" w:hAnsiTheme="minorHAnsi"/>
          <w:b/>
        </w:rPr>
        <w:t>prestación del servicio</w:t>
      </w:r>
      <w:r w:rsidRPr="00AB7D71">
        <w:rPr>
          <w:rFonts w:asciiTheme="minorHAnsi" w:hAnsiTheme="minorHAnsi"/>
          <w:b/>
        </w:rPr>
        <w:t xml:space="preserve">: </w:t>
      </w:r>
    </w:p>
    <w:p w:rsidR="000D79E9" w:rsidRDefault="000D79E9" w:rsidP="000D79E9">
      <w:pPr>
        <w:tabs>
          <w:tab w:val="left" w:pos="851"/>
        </w:tabs>
        <w:ind w:left="709" w:right="-1"/>
        <w:jc w:val="both"/>
        <w:rPr>
          <w:rFonts w:asciiTheme="minorHAnsi" w:hAnsiTheme="minorHAnsi"/>
          <w:b/>
        </w:rPr>
      </w:pPr>
    </w:p>
    <w:p w:rsidR="000D79E9" w:rsidRPr="00B1660C" w:rsidRDefault="000D79E9" w:rsidP="000D79E9">
      <w:pPr>
        <w:pStyle w:val="Textoindependiente2"/>
        <w:tabs>
          <w:tab w:val="left" w:pos="851"/>
        </w:tabs>
        <w:ind w:left="1418" w:right="0" w:hanging="567"/>
        <w:rPr>
          <w:rFonts w:asciiTheme="minorHAnsi" w:hAnsiTheme="minorHAnsi"/>
          <w:sz w:val="20"/>
        </w:rPr>
      </w:pPr>
      <w:r w:rsidRPr="00B1660C">
        <w:rPr>
          <w:rFonts w:asciiTheme="minorHAnsi" w:hAnsiTheme="minorHAnsi"/>
          <w:sz w:val="20"/>
        </w:rPr>
        <w:t xml:space="preserve">El servicio se prestará a </w:t>
      </w:r>
      <w:r w:rsidRPr="00917026">
        <w:rPr>
          <w:rFonts w:asciiTheme="minorHAnsi" w:hAnsiTheme="minorHAnsi"/>
          <w:sz w:val="20"/>
        </w:rPr>
        <w:t xml:space="preserve">partir del 1 de </w:t>
      </w:r>
      <w:r w:rsidR="00EF4B74" w:rsidRPr="00917026">
        <w:rPr>
          <w:rFonts w:asciiTheme="minorHAnsi" w:hAnsiTheme="minorHAnsi"/>
          <w:sz w:val="20"/>
        </w:rPr>
        <w:t>febrero del 2020</w:t>
      </w:r>
      <w:r w:rsidR="00152A40" w:rsidRPr="00917026">
        <w:rPr>
          <w:rFonts w:asciiTheme="minorHAnsi" w:hAnsiTheme="minorHAnsi"/>
          <w:sz w:val="20"/>
        </w:rPr>
        <w:t xml:space="preserve"> al 15</w:t>
      </w:r>
      <w:r w:rsidRPr="00917026">
        <w:rPr>
          <w:rFonts w:asciiTheme="minorHAnsi" w:hAnsiTheme="minorHAnsi"/>
          <w:sz w:val="20"/>
        </w:rPr>
        <w:t xml:space="preserve"> de </w:t>
      </w:r>
      <w:r w:rsidR="00152A40" w:rsidRPr="00917026">
        <w:rPr>
          <w:rFonts w:asciiTheme="minorHAnsi" w:hAnsiTheme="minorHAnsi"/>
          <w:sz w:val="20"/>
        </w:rPr>
        <w:t>Abril</w:t>
      </w:r>
      <w:r w:rsidR="00EF4B74" w:rsidRPr="00917026">
        <w:rPr>
          <w:rFonts w:asciiTheme="minorHAnsi" w:hAnsiTheme="minorHAnsi"/>
          <w:sz w:val="20"/>
        </w:rPr>
        <w:t xml:space="preserve"> del 2020</w:t>
      </w:r>
      <w:r w:rsidRPr="00917026">
        <w:rPr>
          <w:rFonts w:asciiTheme="minorHAnsi" w:hAnsiTheme="minorHAnsi"/>
          <w:sz w:val="20"/>
        </w:rPr>
        <w:t>.</w:t>
      </w:r>
    </w:p>
    <w:p w:rsidR="000D79E9" w:rsidRPr="00780E06" w:rsidRDefault="000D79E9" w:rsidP="000D79E9">
      <w:pPr>
        <w:ind w:left="1276" w:right="49" w:hanging="283"/>
        <w:jc w:val="both"/>
        <w:rPr>
          <w:rFonts w:asciiTheme="minorHAnsi" w:hAnsiTheme="minorHAnsi" w:cstheme="minorHAnsi"/>
        </w:rPr>
      </w:pPr>
    </w:p>
    <w:p w:rsidR="000D79E9" w:rsidRDefault="000D79E9" w:rsidP="000D79E9">
      <w:pPr>
        <w:ind w:left="709" w:right="-1"/>
        <w:jc w:val="both"/>
        <w:rPr>
          <w:rFonts w:asciiTheme="minorHAnsi" w:hAnsiTheme="minorHAnsi"/>
          <w:b/>
        </w:rPr>
      </w:pPr>
      <w:r w:rsidRPr="00A16B2E">
        <w:rPr>
          <w:rFonts w:asciiTheme="minorHAnsi" w:hAnsiTheme="minorHAnsi"/>
          <w:b/>
        </w:rPr>
        <w:t>1.2.2</w:t>
      </w:r>
      <w:r>
        <w:rPr>
          <w:rFonts w:asciiTheme="minorHAnsi" w:hAnsiTheme="minorHAnsi"/>
          <w:b/>
        </w:rPr>
        <w:t xml:space="preserve">. </w:t>
      </w:r>
      <w:r w:rsidRPr="00A16B2E">
        <w:rPr>
          <w:rFonts w:asciiTheme="minorHAnsi" w:hAnsiTheme="minorHAnsi"/>
          <w:b/>
        </w:rPr>
        <w:t xml:space="preserve">Lugar de </w:t>
      </w:r>
      <w:r>
        <w:rPr>
          <w:rFonts w:asciiTheme="minorHAnsi" w:hAnsiTheme="minorHAnsi"/>
          <w:b/>
        </w:rPr>
        <w:t>prestación del servicio</w:t>
      </w:r>
      <w:r w:rsidRPr="00A16B2E">
        <w:rPr>
          <w:rFonts w:asciiTheme="minorHAnsi" w:hAnsiTheme="minorHAnsi"/>
          <w:b/>
        </w:rPr>
        <w:t>:</w:t>
      </w:r>
      <w:r>
        <w:rPr>
          <w:rFonts w:asciiTheme="minorHAnsi" w:hAnsiTheme="minorHAnsi"/>
          <w:b/>
        </w:rPr>
        <w:t xml:space="preserve"> </w:t>
      </w:r>
    </w:p>
    <w:p w:rsidR="000D79E9" w:rsidRDefault="000D79E9" w:rsidP="000D79E9">
      <w:pPr>
        <w:ind w:left="709" w:right="-1"/>
        <w:jc w:val="both"/>
        <w:rPr>
          <w:rFonts w:asciiTheme="minorHAnsi" w:hAnsiTheme="minorHAnsi"/>
          <w:b/>
        </w:rPr>
      </w:pPr>
    </w:p>
    <w:p w:rsidR="000D79E9" w:rsidRDefault="000D79E9" w:rsidP="000D79E9">
      <w:pPr>
        <w:tabs>
          <w:tab w:val="right" w:pos="709"/>
        </w:tabs>
        <w:ind w:left="709" w:right="-1"/>
        <w:jc w:val="both"/>
        <w:rPr>
          <w:rFonts w:asciiTheme="minorHAnsi" w:hAnsiTheme="minorHAnsi"/>
        </w:rPr>
      </w:pPr>
      <w:r>
        <w:rPr>
          <w:rFonts w:asciiTheme="minorHAnsi" w:hAnsiTheme="minorHAnsi"/>
        </w:rPr>
        <w:t xml:space="preserve">La prestación del servicio </w:t>
      </w:r>
      <w:r w:rsidRPr="00AC310A">
        <w:rPr>
          <w:rFonts w:asciiTheme="minorHAnsi" w:hAnsiTheme="minorHAnsi"/>
        </w:rPr>
        <w:t>será en</w:t>
      </w:r>
      <w:r>
        <w:rPr>
          <w:rFonts w:asciiTheme="minorHAnsi" w:hAnsiTheme="minorHAnsi"/>
        </w:rPr>
        <w:t xml:space="preserve"> los domicilios señalados en el Anexo 1-A.</w:t>
      </w:r>
    </w:p>
    <w:p w:rsidR="000D79E9" w:rsidRDefault="000D79E9" w:rsidP="000D79E9">
      <w:pPr>
        <w:tabs>
          <w:tab w:val="right" w:pos="709"/>
        </w:tabs>
        <w:ind w:left="709" w:right="-1"/>
        <w:jc w:val="both"/>
        <w:rPr>
          <w:rFonts w:asciiTheme="minorHAnsi" w:hAnsiTheme="minorHAnsi"/>
        </w:rPr>
      </w:pPr>
    </w:p>
    <w:p w:rsidR="00EF4B74" w:rsidRDefault="00EF4B74" w:rsidP="000D79E9">
      <w:pPr>
        <w:tabs>
          <w:tab w:val="right" w:pos="709"/>
        </w:tabs>
        <w:ind w:left="709" w:right="-1"/>
        <w:jc w:val="both"/>
        <w:rPr>
          <w:rFonts w:asciiTheme="minorHAnsi" w:hAnsiTheme="minorHAnsi"/>
        </w:rPr>
      </w:pPr>
    </w:p>
    <w:p w:rsidR="000D79E9" w:rsidRPr="00780E06" w:rsidRDefault="000D79E9" w:rsidP="000D79E9">
      <w:pPr>
        <w:ind w:left="709"/>
        <w:jc w:val="both"/>
        <w:rPr>
          <w:rFonts w:asciiTheme="minorHAnsi" w:hAnsiTheme="minorHAnsi" w:cstheme="minorHAnsi"/>
          <w:b/>
        </w:rPr>
      </w:pPr>
      <w:r w:rsidRPr="00780E06">
        <w:rPr>
          <w:rFonts w:asciiTheme="minorHAnsi" w:hAnsiTheme="minorHAnsi" w:cstheme="minorHAnsi"/>
          <w:b/>
        </w:rPr>
        <w:t xml:space="preserve">1.2.3.- Condiciones de </w:t>
      </w:r>
      <w:r>
        <w:rPr>
          <w:rFonts w:asciiTheme="minorHAnsi" w:hAnsiTheme="minorHAnsi" w:cstheme="minorHAnsi"/>
          <w:b/>
        </w:rPr>
        <w:t>prestación del servicio</w:t>
      </w:r>
      <w:r w:rsidRPr="00780E06">
        <w:rPr>
          <w:rFonts w:asciiTheme="minorHAnsi" w:hAnsiTheme="minorHAnsi" w:cstheme="minorHAnsi"/>
          <w:b/>
        </w:rPr>
        <w:t>:</w:t>
      </w:r>
    </w:p>
    <w:p w:rsidR="000D79E9" w:rsidRPr="00780E06" w:rsidRDefault="000D79E9" w:rsidP="000D79E9">
      <w:pPr>
        <w:tabs>
          <w:tab w:val="right" w:pos="1276"/>
        </w:tabs>
        <w:ind w:left="709"/>
        <w:jc w:val="both"/>
        <w:rPr>
          <w:rFonts w:asciiTheme="minorHAnsi" w:hAnsiTheme="minorHAnsi" w:cstheme="minorHAnsi"/>
        </w:rPr>
      </w:pPr>
    </w:p>
    <w:p w:rsidR="000D79E9" w:rsidRPr="00B1660C" w:rsidRDefault="000D79E9" w:rsidP="000D79E9">
      <w:pPr>
        <w:ind w:left="851"/>
        <w:jc w:val="both"/>
        <w:rPr>
          <w:rFonts w:asciiTheme="minorHAnsi" w:hAnsiTheme="minorHAnsi" w:cs="Arial"/>
        </w:rPr>
      </w:pPr>
      <w:r w:rsidRPr="00B1660C">
        <w:rPr>
          <w:rFonts w:asciiTheme="minorHAnsi" w:hAnsiTheme="minorHAnsi" w:cs="Arial"/>
        </w:rPr>
        <w:t xml:space="preserve">La relación del personal por unidades y turnos se menciona en el Anexo </w:t>
      </w:r>
      <w:r>
        <w:rPr>
          <w:rFonts w:asciiTheme="minorHAnsi" w:hAnsiTheme="minorHAnsi" w:cs="Arial"/>
        </w:rPr>
        <w:t>1-A</w:t>
      </w:r>
      <w:r w:rsidRPr="00B1660C">
        <w:rPr>
          <w:rFonts w:asciiTheme="minorHAnsi" w:hAnsiTheme="minorHAnsi" w:cs="Arial"/>
        </w:rPr>
        <w:t>.</w:t>
      </w:r>
    </w:p>
    <w:p w:rsidR="000D79E9" w:rsidRPr="00B1660C" w:rsidRDefault="000D79E9" w:rsidP="000D79E9">
      <w:pPr>
        <w:ind w:left="851"/>
        <w:jc w:val="both"/>
        <w:rPr>
          <w:rFonts w:asciiTheme="minorHAnsi" w:hAnsiTheme="minorHAnsi" w:cs="Arial"/>
        </w:rPr>
      </w:pPr>
    </w:p>
    <w:p w:rsidR="000D79E9" w:rsidRPr="00B1660C" w:rsidRDefault="000D79E9" w:rsidP="000D79E9">
      <w:pPr>
        <w:ind w:left="851"/>
        <w:jc w:val="both"/>
        <w:rPr>
          <w:rFonts w:asciiTheme="minorHAnsi" w:hAnsiTheme="minorHAnsi" w:cs="Arial"/>
        </w:rPr>
      </w:pPr>
      <w:r w:rsidRPr="00B1660C">
        <w:rPr>
          <w:rFonts w:asciiTheme="minorHAnsi" w:hAnsiTheme="minorHAnsi" w:cs="Arial"/>
        </w:rPr>
        <w:t xml:space="preserve">Los licitantes garantizaran el cumplimiento de los requisitos técnicos solicitados por la convocante en el ANEXO </w:t>
      </w:r>
      <w:r>
        <w:rPr>
          <w:rFonts w:asciiTheme="minorHAnsi" w:hAnsiTheme="minorHAnsi" w:cs="Arial"/>
        </w:rPr>
        <w:t>1-B</w:t>
      </w:r>
      <w:r w:rsidRPr="00B1660C">
        <w:rPr>
          <w:rFonts w:asciiTheme="minorHAnsi" w:hAnsiTheme="minorHAnsi" w:cs="Arial"/>
        </w:rPr>
        <w:t xml:space="preserve"> “Anexo Técnico, Especificaciones Técnicas y Alcances del Servicio” de estas bases, caso contrario la Coordinación De Seguridad Institucional tendrá en todo momento la capacidad de solicitar el reemplazo de los guardias de seguridad que no acrediten cumplir con lo señalado en las presentes bases.</w:t>
      </w:r>
    </w:p>
    <w:p w:rsidR="000D79E9" w:rsidRPr="00B1660C" w:rsidRDefault="000D79E9" w:rsidP="000D79E9">
      <w:pPr>
        <w:ind w:left="851"/>
        <w:jc w:val="both"/>
        <w:rPr>
          <w:rFonts w:asciiTheme="minorHAnsi" w:hAnsiTheme="minorHAnsi" w:cs="Arial"/>
        </w:rPr>
      </w:pPr>
      <w:r w:rsidRPr="00B1660C">
        <w:rPr>
          <w:rFonts w:asciiTheme="minorHAnsi" w:hAnsiTheme="minorHAnsi" w:cs="Arial"/>
        </w:rPr>
        <w:t xml:space="preserve"> </w:t>
      </w:r>
    </w:p>
    <w:p w:rsidR="000D79E9" w:rsidRPr="00B1660C" w:rsidRDefault="000D79E9" w:rsidP="000D79E9">
      <w:pPr>
        <w:tabs>
          <w:tab w:val="left" w:pos="851"/>
          <w:tab w:val="right" w:pos="1276"/>
        </w:tabs>
        <w:ind w:left="851" w:right="49"/>
        <w:jc w:val="both"/>
        <w:rPr>
          <w:rFonts w:asciiTheme="minorHAnsi" w:hAnsiTheme="minorHAnsi"/>
          <w:bCs/>
        </w:rPr>
      </w:pPr>
      <w:r w:rsidRPr="00B1660C">
        <w:rPr>
          <w:rFonts w:asciiTheme="minorHAnsi" w:hAnsiTheme="minorHAnsi" w:cs="Arial"/>
        </w:rPr>
        <w:t>La convocante podrá solicitar el re</w:t>
      </w:r>
      <w:r>
        <w:rPr>
          <w:rFonts w:asciiTheme="minorHAnsi" w:hAnsiTheme="minorHAnsi" w:cs="Arial"/>
        </w:rPr>
        <w:t>e</w:t>
      </w:r>
      <w:r w:rsidRPr="00B1660C">
        <w:rPr>
          <w:rFonts w:asciiTheme="minorHAnsi" w:hAnsiTheme="minorHAnsi" w:cs="Arial"/>
        </w:rPr>
        <w:t xml:space="preserve">mplazo de los guardias de seguridad que no cumpla con los requisitos solicitados; así como, cuando se comprueben deficiencias en la calidad de los servicios suministrados, imputables al licitante ganador por su </w:t>
      </w:r>
      <w:r w:rsidR="00EF4B74">
        <w:rPr>
          <w:rFonts w:asciiTheme="minorHAnsi" w:hAnsiTheme="minorHAnsi" w:cs="Arial"/>
        </w:rPr>
        <w:t>personal a su cargo, en caso de</w:t>
      </w:r>
      <w:r w:rsidRPr="00B1660C">
        <w:rPr>
          <w:rFonts w:asciiTheme="minorHAnsi" w:hAnsiTheme="minorHAnsi" w:cs="Arial"/>
        </w:rPr>
        <w:t xml:space="preserve"> que se den estos supuestos, la compañía prestadora del servicio deberá prever con anticipación estas anomalías para que las unidades en las que se prestará el servicio no se queden sin el servicio de seguridad y vigilancia.</w:t>
      </w:r>
    </w:p>
    <w:p w:rsidR="000D79E9" w:rsidRPr="00893E81" w:rsidRDefault="000D79E9" w:rsidP="000D79E9">
      <w:pPr>
        <w:jc w:val="both"/>
        <w:rPr>
          <w:rFonts w:asciiTheme="minorHAnsi" w:hAnsiTheme="minorHAnsi"/>
          <w:b/>
        </w:rPr>
      </w:pPr>
    </w:p>
    <w:p w:rsidR="000D79E9" w:rsidRPr="00B1660C" w:rsidRDefault="000D79E9" w:rsidP="000D79E9">
      <w:pPr>
        <w:ind w:left="567"/>
        <w:jc w:val="both"/>
        <w:rPr>
          <w:rFonts w:asciiTheme="minorHAnsi" w:hAnsiTheme="minorHAnsi"/>
          <w:b/>
          <w:u w:val="single"/>
        </w:rPr>
      </w:pPr>
      <w:r w:rsidRPr="00B1660C">
        <w:rPr>
          <w:rFonts w:asciiTheme="minorHAnsi" w:hAnsiTheme="minorHAnsi"/>
          <w:b/>
          <w:u w:val="single"/>
        </w:rPr>
        <w:t xml:space="preserve">1.3.- Período de Garantía sobre la Calidad del Servicio. </w:t>
      </w:r>
    </w:p>
    <w:p w:rsidR="000D79E9" w:rsidRPr="00B1660C" w:rsidRDefault="000D79E9" w:rsidP="000D79E9">
      <w:pPr>
        <w:ind w:left="567" w:right="51"/>
        <w:jc w:val="both"/>
        <w:rPr>
          <w:rFonts w:asciiTheme="minorHAnsi" w:hAnsiTheme="minorHAnsi"/>
        </w:rPr>
      </w:pPr>
    </w:p>
    <w:p w:rsidR="000D79E9" w:rsidRPr="00B1660C" w:rsidRDefault="000D79E9" w:rsidP="000D79E9">
      <w:pPr>
        <w:pStyle w:val="Textoindependiente221"/>
        <w:ind w:left="567" w:right="51"/>
        <w:rPr>
          <w:rFonts w:asciiTheme="minorHAnsi" w:hAnsiTheme="minorHAnsi"/>
          <w:sz w:val="20"/>
        </w:rPr>
      </w:pPr>
      <w:r w:rsidRPr="00B1660C">
        <w:rPr>
          <w:rFonts w:asciiTheme="minorHAnsi" w:hAnsiTheme="minorHAnsi"/>
          <w:sz w:val="20"/>
        </w:rPr>
        <w:t>El período de garantía de la prestación del servicio, estará sujeta a la vigencia del contrato.</w:t>
      </w:r>
    </w:p>
    <w:p w:rsidR="000D79E9" w:rsidRPr="00B1660C" w:rsidRDefault="000D79E9" w:rsidP="000D79E9">
      <w:pPr>
        <w:tabs>
          <w:tab w:val="left" w:pos="851"/>
          <w:tab w:val="right" w:pos="1276"/>
        </w:tabs>
        <w:ind w:left="567" w:right="49"/>
        <w:jc w:val="both"/>
        <w:rPr>
          <w:rFonts w:asciiTheme="minorHAnsi" w:hAnsiTheme="minorHAnsi"/>
          <w:b/>
        </w:rPr>
      </w:pPr>
    </w:p>
    <w:p w:rsidR="000D79E9" w:rsidRPr="00B1660C" w:rsidRDefault="000D79E9" w:rsidP="000D79E9">
      <w:pPr>
        <w:tabs>
          <w:tab w:val="left" w:pos="851"/>
          <w:tab w:val="right" w:pos="1276"/>
        </w:tabs>
        <w:ind w:left="567" w:right="49"/>
        <w:jc w:val="both"/>
        <w:rPr>
          <w:rFonts w:asciiTheme="minorHAnsi" w:hAnsiTheme="minorHAnsi"/>
          <w:b/>
          <w:u w:val="single"/>
        </w:rPr>
      </w:pPr>
      <w:r w:rsidRPr="00B1660C">
        <w:rPr>
          <w:rFonts w:asciiTheme="minorHAnsi" w:hAnsiTheme="minorHAnsi"/>
          <w:b/>
          <w:u w:val="single"/>
        </w:rPr>
        <w:t>1.4.- Control de Calidad:</w:t>
      </w:r>
    </w:p>
    <w:p w:rsidR="000D79E9" w:rsidRPr="00B1660C" w:rsidRDefault="000D79E9" w:rsidP="000D79E9">
      <w:pPr>
        <w:tabs>
          <w:tab w:val="left" w:pos="851"/>
          <w:tab w:val="right" w:pos="1276"/>
        </w:tabs>
        <w:ind w:left="567" w:right="49"/>
        <w:jc w:val="both"/>
        <w:rPr>
          <w:rFonts w:asciiTheme="minorHAnsi" w:hAnsiTheme="minorHAnsi"/>
          <w:b/>
        </w:rPr>
      </w:pPr>
    </w:p>
    <w:p w:rsidR="000D79E9" w:rsidRPr="00B1660C" w:rsidRDefault="000D79E9" w:rsidP="000D79E9">
      <w:pPr>
        <w:tabs>
          <w:tab w:val="left" w:pos="851"/>
          <w:tab w:val="right" w:pos="1276"/>
        </w:tabs>
        <w:ind w:left="567" w:right="49"/>
        <w:jc w:val="both"/>
        <w:rPr>
          <w:rFonts w:asciiTheme="minorHAnsi" w:hAnsiTheme="minorHAnsi"/>
          <w:b/>
        </w:rPr>
      </w:pPr>
      <w:r w:rsidRPr="00B1660C">
        <w:rPr>
          <w:rFonts w:asciiTheme="minorHAnsi" w:hAnsiTheme="minorHAnsi"/>
        </w:rPr>
        <w:t>El control de calidad será llevado a cabo por cada una de las unidades aplicativas y se hará conforme a los lineamientos de la Convocante</w:t>
      </w:r>
      <w:r w:rsidR="00EF4B74">
        <w:rPr>
          <w:rFonts w:asciiTheme="minorHAnsi" w:hAnsiTheme="minorHAnsi"/>
        </w:rPr>
        <w:t>.</w:t>
      </w:r>
    </w:p>
    <w:p w:rsidR="000D79E9" w:rsidRPr="00B1660C" w:rsidRDefault="000D79E9" w:rsidP="000D79E9">
      <w:pPr>
        <w:tabs>
          <w:tab w:val="left" w:pos="851"/>
          <w:tab w:val="right" w:pos="1276"/>
        </w:tabs>
        <w:ind w:left="567" w:right="49"/>
        <w:jc w:val="both"/>
        <w:rPr>
          <w:rFonts w:asciiTheme="minorHAnsi" w:hAnsiTheme="minorHAnsi"/>
          <w:b/>
          <w:u w:val="single"/>
        </w:rPr>
      </w:pPr>
    </w:p>
    <w:p w:rsidR="000D79E9" w:rsidRPr="00B1660C" w:rsidRDefault="000D79E9" w:rsidP="000D79E9">
      <w:pPr>
        <w:tabs>
          <w:tab w:val="left" w:pos="851"/>
          <w:tab w:val="right" w:pos="1276"/>
        </w:tabs>
        <w:ind w:left="567" w:right="49"/>
        <w:jc w:val="both"/>
        <w:rPr>
          <w:rFonts w:asciiTheme="minorHAnsi" w:hAnsiTheme="minorHAnsi"/>
          <w:b/>
          <w:u w:val="single"/>
        </w:rPr>
      </w:pPr>
      <w:r w:rsidRPr="00B1660C">
        <w:rPr>
          <w:rFonts w:asciiTheme="minorHAnsi" w:hAnsiTheme="minorHAnsi"/>
          <w:b/>
          <w:u w:val="single"/>
        </w:rPr>
        <w:t xml:space="preserve">1.5.- </w:t>
      </w:r>
      <w:r w:rsidRPr="00B1660C">
        <w:rPr>
          <w:rFonts w:asciiTheme="minorHAnsi" w:hAnsiTheme="minorHAnsi"/>
          <w:b/>
          <w:u w:val="single"/>
        </w:rPr>
        <w:tab/>
        <w:t>Supervisión:</w:t>
      </w:r>
    </w:p>
    <w:p w:rsidR="000D79E9" w:rsidRPr="00B1660C" w:rsidRDefault="000D79E9" w:rsidP="000D79E9">
      <w:pPr>
        <w:tabs>
          <w:tab w:val="left" w:pos="851"/>
          <w:tab w:val="right" w:pos="1276"/>
        </w:tabs>
        <w:ind w:left="567" w:right="49"/>
        <w:jc w:val="both"/>
        <w:rPr>
          <w:rFonts w:asciiTheme="minorHAnsi" w:hAnsiTheme="minorHAnsi"/>
          <w:b/>
        </w:rPr>
      </w:pPr>
    </w:p>
    <w:p w:rsidR="000D79E9" w:rsidRDefault="000D79E9" w:rsidP="000D79E9">
      <w:pPr>
        <w:tabs>
          <w:tab w:val="left" w:pos="851"/>
          <w:tab w:val="right" w:pos="1276"/>
        </w:tabs>
        <w:ind w:left="567" w:right="49"/>
        <w:jc w:val="both"/>
        <w:rPr>
          <w:rFonts w:asciiTheme="minorHAnsi" w:hAnsiTheme="minorHAnsi"/>
        </w:rPr>
      </w:pPr>
      <w:r w:rsidRPr="00B1660C">
        <w:rPr>
          <w:rFonts w:asciiTheme="minorHAnsi" w:hAnsiTheme="minorHAnsi"/>
        </w:rPr>
        <w:t>La supervisión será llevada a cabo por cada una de las unidades aplicativas y se hará conforme a los lineamientos de la Convocante durante la prestación del servicio.</w:t>
      </w:r>
    </w:p>
    <w:p w:rsidR="000D79E9" w:rsidRDefault="000D79E9" w:rsidP="000D79E9">
      <w:pPr>
        <w:tabs>
          <w:tab w:val="left" w:pos="851"/>
          <w:tab w:val="right" w:pos="1276"/>
        </w:tabs>
        <w:ind w:left="567" w:right="49"/>
        <w:jc w:val="both"/>
        <w:rPr>
          <w:rFonts w:asciiTheme="minorHAnsi" w:hAnsiTheme="minorHAnsi"/>
        </w:rPr>
      </w:pPr>
    </w:p>
    <w:p w:rsidR="000D79E9" w:rsidRPr="00893E81" w:rsidRDefault="000D79E9" w:rsidP="000D79E9">
      <w:pPr>
        <w:tabs>
          <w:tab w:val="left" w:pos="851"/>
          <w:tab w:val="right" w:pos="1276"/>
        </w:tabs>
        <w:ind w:left="567" w:right="49"/>
        <w:jc w:val="both"/>
        <w:rPr>
          <w:rFonts w:asciiTheme="minorHAnsi" w:hAnsiTheme="minorHAnsi"/>
        </w:rPr>
      </w:pPr>
      <w:r w:rsidRPr="00893E81">
        <w:rPr>
          <w:rFonts w:asciiTheme="minorHAnsi" w:hAnsiTheme="minorHAnsi" w:cs="Arial"/>
        </w:rPr>
        <w:t>La Convocante, tendrá la facultad de realizar visitas de inspección en las unidades aplicativas para validar las condiciones en las que se presta el servicio.</w:t>
      </w:r>
    </w:p>
    <w:p w:rsidR="000D79E9" w:rsidRDefault="000D79E9" w:rsidP="000D79E9">
      <w:pPr>
        <w:ind w:left="284"/>
        <w:jc w:val="both"/>
        <w:rPr>
          <w:rFonts w:asciiTheme="minorHAnsi" w:hAnsiTheme="minorHAnsi" w:cs="Arial"/>
        </w:rPr>
      </w:pPr>
    </w:p>
    <w:p w:rsidR="000D79E9" w:rsidRDefault="000D79E9" w:rsidP="000D79E9">
      <w:pPr>
        <w:ind w:left="284"/>
        <w:jc w:val="both"/>
        <w:rPr>
          <w:rFonts w:asciiTheme="minorHAnsi" w:hAnsiTheme="minorHAnsi" w:cs="Arial"/>
        </w:rPr>
      </w:pPr>
    </w:p>
    <w:p w:rsidR="000D79E9" w:rsidRDefault="000D79E9" w:rsidP="000D79E9">
      <w:pPr>
        <w:ind w:left="284"/>
        <w:jc w:val="both"/>
        <w:rPr>
          <w:rFonts w:asciiTheme="minorHAnsi" w:hAnsiTheme="minorHAnsi" w:cs="Arial"/>
        </w:rPr>
      </w:pPr>
    </w:p>
    <w:p w:rsidR="00B00C6D" w:rsidRDefault="00B00C6D" w:rsidP="000D79E9">
      <w:pPr>
        <w:ind w:left="284"/>
        <w:jc w:val="both"/>
        <w:rPr>
          <w:rFonts w:asciiTheme="minorHAnsi" w:hAnsiTheme="minorHAnsi" w:cs="Arial"/>
        </w:rPr>
      </w:pPr>
    </w:p>
    <w:p w:rsidR="000D79E9" w:rsidRPr="00037DE1" w:rsidRDefault="000D79E9" w:rsidP="000D79E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lastRenderedPageBreak/>
        <w:t>REQUISITOS DE INSCRIPCIÓN QUE DEBERÁ PRESENTAR QUIEN DESEE INSCRIBIRSE Y PARTICIPAR EN EL CONCURSO.</w:t>
      </w:r>
    </w:p>
    <w:p w:rsidR="000D79E9" w:rsidRDefault="000D79E9" w:rsidP="000D79E9">
      <w:pPr>
        <w:jc w:val="both"/>
        <w:rPr>
          <w:rFonts w:asciiTheme="minorHAnsi" w:hAnsiTheme="minorHAnsi"/>
          <w:b/>
        </w:rPr>
      </w:pPr>
    </w:p>
    <w:p w:rsidR="000D79E9" w:rsidRPr="005E6330" w:rsidRDefault="000D79E9" w:rsidP="000D79E9">
      <w:pPr>
        <w:ind w:left="284"/>
        <w:jc w:val="both"/>
        <w:rPr>
          <w:rFonts w:asciiTheme="minorHAnsi" w:hAnsiTheme="minorHAnsi"/>
          <w:b/>
          <w:u w:val="single"/>
        </w:rPr>
      </w:pPr>
      <w:r>
        <w:rPr>
          <w:rFonts w:asciiTheme="minorHAnsi" w:hAnsiTheme="minorHAnsi"/>
          <w:b/>
          <w:u w:val="single"/>
        </w:rPr>
        <w:t>2.1.</w:t>
      </w:r>
      <w:r w:rsidRPr="005E6330">
        <w:rPr>
          <w:rFonts w:asciiTheme="minorHAnsi" w:hAnsiTheme="minorHAnsi"/>
          <w:b/>
          <w:u w:val="single"/>
        </w:rPr>
        <w:t xml:space="preserve"> Requisitos que deberán presentar los interesados al momento de su inscripción:</w:t>
      </w:r>
    </w:p>
    <w:p w:rsidR="000D79E9" w:rsidRPr="00037DE1" w:rsidRDefault="000D79E9" w:rsidP="000D79E9">
      <w:pPr>
        <w:ind w:left="284"/>
        <w:jc w:val="both"/>
        <w:rPr>
          <w:rFonts w:asciiTheme="minorHAnsi" w:hAnsiTheme="minorHAnsi"/>
          <w:b/>
        </w:rPr>
      </w:pPr>
    </w:p>
    <w:p w:rsidR="000D79E9" w:rsidRDefault="000D79E9" w:rsidP="000D79E9">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Información sobre la compañía conforme a</w:t>
      </w:r>
      <w:r>
        <w:rPr>
          <w:rFonts w:asciiTheme="minorHAnsi" w:hAnsiTheme="minorHAnsi"/>
          <w:bCs/>
        </w:rPr>
        <w:t>l</w:t>
      </w:r>
      <w:r w:rsidRPr="00AA2FC6">
        <w:rPr>
          <w:rFonts w:asciiTheme="minorHAnsi" w:hAnsiTheme="minorHAnsi"/>
          <w:bCs/>
        </w:rPr>
        <w:t xml:space="preserve"> Anexo 8, de</w:t>
      </w:r>
      <w:r w:rsidRPr="002B2579">
        <w:rPr>
          <w:rFonts w:asciiTheme="minorHAnsi" w:hAnsiTheme="minorHAnsi"/>
          <w:bCs/>
        </w:rPr>
        <w:t xml:space="preserve"> estas bases. El domicilio que se señale en este anexo, será aquel en que el licitante pueda recibir todo tipo de notificaciones y documentos que resulten, así mismo deberá señalar un correo electrónico de contacto.</w:t>
      </w:r>
    </w:p>
    <w:p w:rsidR="000D79E9" w:rsidRPr="002B2579" w:rsidRDefault="000D79E9" w:rsidP="000D79E9">
      <w:pPr>
        <w:pStyle w:val="Prrafodelista"/>
        <w:tabs>
          <w:tab w:val="right" w:pos="851"/>
        </w:tabs>
        <w:ind w:left="567" w:right="49"/>
        <w:jc w:val="both"/>
        <w:rPr>
          <w:rFonts w:asciiTheme="minorHAnsi" w:hAnsiTheme="minorHAnsi"/>
          <w:bCs/>
        </w:rPr>
      </w:pPr>
    </w:p>
    <w:p w:rsidR="000D79E9" w:rsidRDefault="000D79E9" w:rsidP="000D79E9">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Tratándose de Personas Morales: Los representantes de los licitantes deberán de acreditar dentro del periodo de inscripción su existencia legal y la personalidad jurídica que ostentan para la suscripción de las propuestas y, en su caso, firma del contrato, acreditación que se hará mediante Acta Constitutiva en Escritura Pública debidamente inscrita en el Registro Público de la Propiedad y del Comercio y/o Poder ratificado ante Notario Público. En el caso de que comparezca en los actos de presentación y apertura de proposiciones técnicas, así como de fallo técnico</w:t>
      </w:r>
      <w:r>
        <w:rPr>
          <w:rFonts w:asciiTheme="minorHAnsi" w:hAnsiTheme="minorHAnsi"/>
          <w:bCs/>
        </w:rPr>
        <w:t>, apertura económica y fallo</w:t>
      </w:r>
      <w:r w:rsidRPr="002B2579">
        <w:rPr>
          <w:rFonts w:asciiTheme="minorHAnsi" w:hAnsiTheme="minorHAnsi"/>
          <w:bCs/>
        </w:rPr>
        <w:t xml:space="preserve">, persona distinta a la que firma las proposiciones, bastará con que presente un escrito (Carta Poder) en el que su firmante manifieste, bajo protesta de decir verdad, que cuenta con </w:t>
      </w:r>
      <w:r w:rsidRPr="00AB7D71">
        <w:rPr>
          <w:rFonts w:asciiTheme="minorHAnsi" w:hAnsiTheme="minorHAnsi"/>
          <w:bCs/>
        </w:rPr>
        <w:t>facultades suficientes para comprometerse por la persona que representa.</w:t>
      </w:r>
    </w:p>
    <w:p w:rsidR="000D79E9" w:rsidRPr="00AB7D71" w:rsidRDefault="000D79E9" w:rsidP="000D79E9">
      <w:pPr>
        <w:pStyle w:val="Prrafodelista"/>
        <w:tabs>
          <w:tab w:val="right" w:pos="851"/>
        </w:tabs>
        <w:ind w:left="567" w:right="49"/>
        <w:jc w:val="both"/>
        <w:rPr>
          <w:rFonts w:asciiTheme="minorHAnsi" w:hAnsiTheme="minorHAnsi"/>
          <w:bCs/>
        </w:rPr>
      </w:pPr>
    </w:p>
    <w:p w:rsidR="000D79E9" w:rsidRDefault="000D79E9" w:rsidP="000D79E9">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Pr>
          <w:rFonts w:asciiTheme="minorHAnsi" w:hAnsiTheme="minorHAnsi"/>
          <w:bCs/>
        </w:rPr>
        <w:t xml:space="preserve"> y con acta de nacimiento</w:t>
      </w:r>
      <w:r w:rsidRPr="00AB7D71">
        <w:rPr>
          <w:rFonts w:asciiTheme="minorHAnsi" w:hAnsiTheme="minorHAnsi"/>
          <w:bCs/>
        </w:rPr>
        <w:t xml:space="preserve">. </w:t>
      </w:r>
    </w:p>
    <w:p w:rsidR="000D79E9" w:rsidRPr="00AB7D71" w:rsidRDefault="000D79E9" w:rsidP="000D79E9">
      <w:pPr>
        <w:pStyle w:val="Prrafodelista"/>
        <w:tabs>
          <w:tab w:val="right" w:pos="851"/>
        </w:tabs>
        <w:ind w:left="567" w:right="49"/>
        <w:jc w:val="both"/>
        <w:rPr>
          <w:rFonts w:asciiTheme="minorHAnsi" w:hAnsiTheme="minorHAnsi"/>
          <w:bCs/>
        </w:rPr>
      </w:pPr>
    </w:p>
    <w:p w:rsidR="000D79E9" w:rsidRDefault="000D79E9" w:rsidP="000D79E9">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Pr="00AB7D71">
        <w:rPr>
          <w:rFonts w:asciiTheme="minorHAnsi" w:hAnsiTheme="minorHAnsi"/>
          <w:bCs/>
        </w:rPr>
        <w:t xml:space="preserve"> vigente en el Padrón de Pro</w:t>
      </w:r>
      <w:r w:rsidR="00EF4B74">
        <w:rPr>
          <w:rFonts w:asciiTheme="minorHAnsi" w:hAnsiTheme="minorHAnsi"/>
          <w:bCs/>
        </w:rPr>
        <w:t>veedores de Gobierno del Estado, o el vínculo electrónico donde aparezca dicho padrón o certificado de registro en el padrón,</w:t>
      </w:r>
      <w:r w:rsidRPr="00AB7D71">
        <w:rPr>
          <w:rFonts w:asciiTheme="minorHAnsi" w:hAnsiTheme="minorHAnsi"/>
          <w:bCs/>
        </w:rPr>
        <w:t xml:space="preserve"> en caso de no presentar este requisito, sus proposiciones estarán condicionadas al registro en el Padrón a más tardar a la fecha de</w:t>
      </w:r>
      <w:r w:rsidR="00EF4B74">
        <w:rPr>
          <w:rFonts w:asciiTheme="minorHAnsi" w:hAnsiTheme="minorHAnsi"/>
          <w:bCs/>
        </w:rPr>
        <w:t>l fallo correspondiente. Lo anterior de conformidad con lo dispuesto en los Artículos 24 de la Ley de Adquisiciones, Arrendamientos y Contratación de Servicios del Estado de Nuevo León y 22 y 36 de su Reglamento.</w:t>
      </w:r>
    </w:p>
    <w:p w:rsidR="000D79E9" w:rsidRDefault="000D79E9" w:rsidP="000D79E9">
      <w:pPr>
        <w:ind w:left="284"/>
        <w:jc w:val="both"/>
        <w:rPr>
          <w:rFonts w:asciiTheme="minorHAnsi" w:hAnsiTheme="minorHAnsi"/>
          <w:b/>
        </w:rPr>
      </w:pPr>
    </w:p>
    <w:p w:rsidR="000D79E9" w:rsidRDefault="000D79E9" w:rsidP="000D79E9">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w:t>
      </w:r>
      <w:r>
        <w:rPr>
          <w:rFonts w:asciiTheme="minorHAnsi" w:hAnsiTheme="minorHAnsi"/>
        </w:rPr>
        <w:t>.</w:t>
      </w:r>
    </w:p>
    <w:p w:rsidR="000D79E9" w:rsidRDefault="000D79E9" w:rsidP="000D79E9">
      <w:pPr>
        <w:ind w:left="284" w:right="-1"/>
        <w:jc w:val="both"/>
        <w:rPr>
          <w:rFonts w:ascii="Calibri" w:hAnsi="Calibri"/>
          <w:b/>
          <w:u w:val="single"/>
        </w:rPr>
      </w:pPr>
    </w:p>
    <w:p w:rsidR="000D79E9" w:rsidRDefault="000D79E9" w:rsidP="000D79E9">
      <w:pPr>
        <w:ind w:left="284" w:right="-1"/>
        <w:jc w:val="both"/>
        <w:rPr>
          <w:rFonts w:ascii="Calibri" w:hAnsi="Calibri"/>
          <w:b/>
          <w:u w:val="single"/>
        </w:rPr>
      </w:pPr>
    </w:p>
    <w:p w:rsidR="000D79E9" w:rsidRPr="00487AE9" w:rsidRDefault="000D79E9" w:rsidP="000D79E9">
      <w:pPr>
        <w:ind w:left="284" w:right="-1"/>
        <w:jc w:val="both"/>
        <w:rPr>
          <w:rFonts w:ascii="Calibri" w:hAnsi="Calibri"/>
          <w:b/>
          <w:u w:val="single"/>
        </w:rPr>
      </w:pPr>
      <w:r>
        <w:rPr>
          <w:rFonts w:ascii="Calibri" w:hAnsi="Calibri"/>
          <w:b/>
          <w:u w:val="single"/>
        </w:rPr>
        <w:t>2.2. Inscripción de participantes:</w:t>
      </w:r>
    </w:p>
    <w:p w:rsidR="000D79E9" w:rsidRDefault="000D79E9" w:rsidP="000D79E9">
      <w:pPr>
        <w:ind w:right="-1"/>
        <w:jc w:val="both"/>
        <w:rPr>
          <w:rFonts w:ascii="Calibri" w:hAnsi="Calibri"/>
        </w:rPr>
      </w:pPr>
    </w:p>
    <w:p w:rsidR="000D79E9" w:rsidRPr="0039320A" w:rsidRDefault="000D79E9" w:rsidP="000D79E9">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w:t>
      </w:r>
      <w:r>
        <w:rPr>
          <w:rFonts w:ascii="Calibri" w:hAnsi="Calibri"/>
        </w:rPr>
        <w:t>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w:t>
      </w:r>
      <w:r>
        <w:rPr>
          <w:rFonts w:ascii="Calibri" w:hAnsi="Calibri"/>
        </w:rPr>
        <w:t xml:space="preserve">6 y </w:t>
      </w:r>
      <w:r w:rsidRPr="0039320A">
        <w:rPr>
          <w:rFonts w:ascii="Calibri" w:hAnsi="Calibri"/>
        </w:rPr>
        <w:t xml:space="preserve"> 8130</w:t>
      </w:r>
      <w:r>
        <w:rPr>
          <w:rFonts w:ascii="Calibri" w:hAnsi="Calibri"/>
        </w:rPr>
        <w:t>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Pr>
          <w:rFonts w:ascii="Calibri" w:hAnsi="Calibri"/>
        </w:rPr>
        <w:t xml:space="preserve">segundo párrafo del </w:t>
      </w:r>
      <w:r w:rsidRPr="000B14D2">
        <w:rPr>
          <w:rFonts w:ascii="Calibri" w:hAnsi="Calibri"/>
          <w:i/>
        </w:rPr>
        <w:t>Artículo</w:t>
      </w:r>
      <w:r w:rsidR="00EF4B74">
        <w:rPr>
          <w:rFonts w:ascii="Calibri" w:hAnsi="Calibri"/>
          <w:i/>
        </w:rPr>
        <w:t xml:space="preserve"> </w:t>
      </w:r>
      <w:r>
        <w:rPr>
          <w:rFonts w:ascii="Calibri" w:hAnsi="Calibri"/>
          <w:i/>
        </w:rPr>
        <w:t>74</w:t>
      </w:r>
      <w:r w:rsidRPr="000B14D2">
        <w:rPr>
          <w:rFonts w:ascii="Calibri" w:hAnsi="Calibri"/>
        </w:rPr>
        <w:t xml:space="preserve"> de</w:t>
      </w:r>
      <w:r>
        <w:rPr>
          <w:rFonts w:ascii="Calibri" w:hAnsi="Calibri"/>
        </w:rPr>
        <w:t xml:space="preserve">l Reglamento de </w:t>
      </w:r>
      <w:r w:rsidRPr="000B14D2">
        <w:rPr>
          <w:rFonts w:ascii="Calibri" w:hAnsi="Calibri"/>
        </w:rPr>
        <w:t>la Ley de Adquisiciones, Arrendamientos y Contratación de Servicios del Estado de Nuevo León</w:t>
      </w:r>
      <w:r w:rsidRPr="0039320A">
        <w:rPr>
          <w:rFonts w:ascii="Calibri" w:hAnsi="Calibri"/>
        </w:rPr>
        <w:t>.</w:t>
      </w:r>
    </w:p>
    <w:p w:rsidR="000D79E9" w:rsidRPr="0039320A" w:rsidRDefault="000D79E9" w:rsidP="000D79E9">
      <w:pPr>
        <w:ind w:left="284" w:right="-1"/>
        <w:jc w:val="both"/>
        <w:rPr>
          <w:rFonts w:ascii="Calibri" w:hAnsi="Calibri"/>
        </w:rPr>
      </w:pPr>
    </w:p>
    <w:p w:rsidR="000D79E9" w:rsidRDefault="000D79E9" w:rsidP="000D79E9">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0D79E9" w:rsidRDefault="000D79E9" w:rsidP="000D79E9">
      <w:pPr>
        <w:ind w:left="284"/>
        <w:jc w:val="both"/>
        <w:rPr>
          <w:rFonts w:ascii="Calibri" w:hAnsi="Calibri"/>
        </w:rPr>
      </w:pPr>
    </w:p>
    <w:p w:rsidR="000D79E9" w:rsidRPr="00037DE1" w:rsidRDefault="000D79E9" w:rsidP="000D79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0D79E9" w:rsidRPr="00037DE1" w:rsidRDefault="000D79E9" w:rsidP="000D79E9">
      <w:pPr>
        <w:ind w:right="49"/>
        <w:jc w:val="both"/>
        <w:rPr>
          <w:rFonts w:asciiTheme="minorHAnsi" w:hAnsiTheme="minorHAnsi"/>
          <w:b/>
        </w:rPr>
      </w:pPr>
    </w:p>
    <w:p w:rsidR="000D79E9" w:rsidRPr="003E6595" w:rsidRDefault="000D79E9" w:rsidP="000D79E9">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0D79E9" w:rsidRPr="00E27A5A" w:rsidRDefault="000D79E9" w:rsidP="000D79E9">
      <w:pPr>
        <w:pStyle w:val="Prrafodelista"/>
        <w:ind w:left="1065" w:right="49"/>
        <w:jc w:val="both"/>
        <w:rPr>
          <w:rFonts w:asciiTheme="minorHAnsi" w:hAnsiTheme="minorHAnsi"/>
          <w:b/>
        </w:rPr>
      </w:pPr>
    </w:p>
    <w:p w:rsidR="000D79E9" w:rsidRDefault="000D79E9" w:rsidP="000D79E9">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w:t>
      </w:r>
      <w:r w:rsidRPr="00E27A5A">
        <w:rPr>
          <w:rFonts w:asciiTheme="minorHAnsi" w:hAnsiTheme="minorHAnsi"/>
          <w:b w:val="0"/>
          <w:bCs/>
          <w:sz w:val="20"/>
          <w:lang w:val="es-ES"/>
        </w:rPr>
        <w:lastRenderedPageBreak/>
        <w:t xml:space="preserve">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0D79E9" w:rsidRPr="003E6595" w:rsidRDefault="000D79E9" w:rsidP="000D79E9"/>
    <w:p w:rsidR="000D79E9" w:rsidRDefault="000D79E9" w:rsidP="000D79E9">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 propuesta técnica</w:t>
      </w:r>
      <w:r>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0D79E9" w:rsidRDefault="000D79E9" w:rsidP="000D79E9">
      <w:pPr>
        <w:pStyle w:val="Prrafodelista"/>
        <w:rPr>
          <w:rFonts w:asciiTheme="minorHAnsi" w:hAnsiTheme="minorHAnsi"/>
        </w:rPr>
      </w:pPr>
    </w:p>
    <w:p w:rsidR="000D79E9" w:rsidRPr="00E27A5A" w:rsidRDefault="000D79E9" w:rsidP="000D79E9">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El (los) licitante (s), sufragará (n) todos los costos relacionados con la preparación y presentación de su (s) propuesta (s), liberando de cualquier responsabilidad a la Convocante por dicho concepto, por lo que la Convocante no devolverá dic</w:t>
      </w:r>
      <w:r w:rsidR="00EF4B74">
        <w:rPr>
          <w:rFonts w:asciiTheme="minorHAnsi" w:hAnsiTheme="minorHAnsi"/>
        </w:rPr>
        <w:t xml:space="preserve">hos costos, cualquiera que sea </w:t>
      </w:r>
      <w:r w:rsidRPr="00E27A5A">
        <w:rPr>
          <w:rFonts w:asciiTheme="minorHAnsi" w:hAnsiTheme="minorHAnsi"/>
        </w:rPr>
        <w:t xml:space="preserve">el resultado de la </w:t>
      </w:r>
      <w:r>
        <w:rPr>
          <w:rFonts w:asciiTheme="minorHAnsi" w:hAnsiTheme="minorHAnsi"/>
        </w:rPr>
        <w:t>licitación pública nacional presencial</w:t>
      </w:r>
      <w:r w:rsidRPr="00E27A5A">
        <w:rPr>
          <w:rFonts w:asciiTheme="minorHAnsi" w:hAnsiTheme="minorHAnsi"/>
        </w:rPr>
        <w:t>.</w:t>
      </w:r>
    </w:p>
    <w:p w:rsidR="000D79E9" w:rsidRDefault="000D79E9" w:rsidP="000D79E9">
      <w:pPr>
        <w:pStyle w:val="Prrafodelista"/>
        <w:ind w:left="426"/>
        <w:rPr>
          <w:rFonts w:asciiTheme="minorHAnsi" w:hAnsiTheme="minorHAnsi"/>
        </w:rPr>
      </w:pPr>
    </w:p>
    <w:p w:rsidR="000D79E9" w:rsidRPr="003E6595" w:rsidRDefault="000D79E9" w:rsidP="000D79E9">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0D79E9" w:rsidRPr="00E27A5A" w:rsidRDefault="000D79E9" w:rsidP="000D79E9">
      <w:pPr>
        <w:pStyle w:val="Prrafodelista"/>
        <w:tabs>
          <w:tab w:val="left" w:pos="720"/>
          <w:tab w:val="left" w:pos="9639"/>
        </w:tabs>
        <w:ind w:left="1065"/>
        <w:jc w:val="both"/>
        <w:rPr>
          <w:rFonts w:asciiTheme="minorHAnsi" w:hAnsiTheme="minorHAnsi"/>
          <w:b/>
        </w:rPr>
      </w:pPr>
    </w:p>
    <w:p w:rsidR="000D79E9" w:rsidRDefault="000D79E9" w:rsidP="000D79E9">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 xml:space="preserve">en que participa, dentro de dicho sobre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0D79E9" w:rsidRPr="00E27A5A" w:rsidRDefault="000D79E9" w:rsidP="000D79E9">
      <w:pPr>
        <w:pStyle w:val="Prrafodelista"/>
        <w:tabs>
          <w:tab w:val="left" w:pos="9639"/>
        </w:tabs>
        <w:ind w:left="1418"/>
        <w:jc w:val="both"/>
        <w:rPr>
          <w:rFonts w:asciiTheme="minorHAnsi" w:hAnsiTheme="minorHAnsi"/>
        </w:rPr>
      </w:pPr>
    </w:p>
    <w:p w:rsidR="000D79E9" w:rsidRDefault="000D79E9" w:rsidP="000D79E9">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w:t>
      </w:r>
      <w:r>
        <w:rPr>
          <w:rFonts w:asciiTheme="minorHAnsi" w:hAnsiTheme="minorHAnsi"/>
        </w:rPr>
        <w:t>la última hoja</w:t>
      </w:r>
      <w:r w:rsidRPr="00E27A5A">
        <w:rPr>
          <w:rFonts w:asciiTheme="minorHAnsi" w:hAnsiTheme="minorHAnsi"/>
        </w:rPr>
        <w:t xml:space="preserve"> de todos los documentos; la falta de presentación, omisión o incumplimiento de cualquiera de los requisitos y documentos antes señalados será motivo de rechazo de sus propuestas</w:t>
      </w:r>
    </w:p>
    <w:p w:rsidR="000D79E9" w:rsidRDefault="000D79E9" w:rsidP="000D79E9">
      <w:pPr>
        <w:pStyle w:val="Prrafodelista"/>
        <w:rPr>
          <w:rFonts w:asciiTheme="minorHAnsi" w:hAnsiTheme="minorHAnsi"/>
        </w:rPr>
      </w:pPr>
    </w:p>
    <w:p w:rsidR="000D79E9" w:rsidRPr="00FF0B00" w:rsidRDefault="000D79E9" w:rsidP="000D79E9">
      <w:pPr>
        <w:pStyle w:val="Prrafodelista"/>
        <w:rPr>
          <w:rFonts w:asciiTheme="minorHAnsi" w:hAnsiTheme="minorHAnsi"/>
        </w:rPr>
      </w:pPr>
    </w:p>
    <w:p w:rsidR="000D79E9" w:rsidRPr="003E6595" w:rsidRDefault="000D79E9" w:rsidP="000D79E9">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Pr>
          <w:rFonts w:asciiTheme="minorHAnsi" w:hAnsiTheme="minorHAnsi"/>
          <w:b/>
          <w:bCs/>
          <w:u w:val="single"/>
        </w:rPr>
        <w:t>DE</w:t>
      </w:r>
      <w:r w:rsidRPr="003E6595">
        <w:rPr>
          <w:rFonts w:asciiTheme="minorHAnsi" w:hAnsiTheme="minorHAnsi"/>
          <w:b/>
          <w:bCs/>
          <w:u w:val="single"/>
        </w:rPr>
        <w:t xml:space="preserve"> PROPUESTA TÉCNICA DEBERÁ CONTENER:</w:t>
      </w:r>
    </w:p>
    <w:p w:rsidR="000D79E9" w:rsidRPr="00AB7D71" w:rsidRDefault="000D79E9" w:rsidP="000D79E9">
      <w:pPr>
        <w:pStyle w:val="Prrafodelista"/>
        <w:ind w:left="426" w:right="49"/>
        <w:jc w:val="both"/>
        <w:rPr>
          <w:rFonts w:asciiTheme="minorHAnsi" w:hAnsiTheme="minorHAnsi"/>
          <w:b/>
          <w:bCs/>
        </w:rPr>
      </w:pPr>
    </w:p>
    <w:p w:rsidR="000D79E9" w:rsidRPr="00CA04EA" w:rsidRDefault="000D79E9" w:rsidP="000D79E9">
      <w:pPr>
        <w:numPr>
          <w:ilvl w:val="0"/>
          <w:numId w:val="8"/>
        </w:numPr>
        <w:tabs>
          <w:tab w:val="left" w:pos="1418"/>
        </w:tabs>
        <w:ind w:right="49"/>
        <w:jc w:val="both"/>
        <w:rPr>
          <w:rFonts w:asciiTheme="minorHAnsi" w:hAnsiTheme="minorHAnsi"/>
          <w:bCs/>
        </w:rPr>
      </w:pPr>
      <w:r w:rsidRPr="00CA04EA">
        <w:rPr>
          <w:rFonts w:asciiTheme="minorHAnsi" w:hAnsiTheme="minorHAnsi" w:cs="Arial"/>
          <w:b/>
        </w:rPr>
        <w:t>ANEXO 1</w:t>
      </w:r>
      <w:r>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0D79E9" w:rsidRPr="00CA04EA" w:rsidRDefault="000D79E9" w:rsidP="000D79E9">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0D79E9" w:rsidRPr="007E5216" w:rsidRDefault="000D79E9" w:rsidP="000D79E9">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w:t>
      </w:r>
      <w:r>
        <w:rPr>
          <w:rFonts w:asciiTheme="minorHAnsi" w:hAnsiTheme="minorHAnsi"/>
        </w:rPr>
        <w:t xml:space="preserve"> contratos o con </w:t>
      </w:r>
      <w:r w:rsidRPr="007E5216">
        <w:rPr>
          <w:rFonts w:asciiTheme="minorHAnsi" w:hAnsiTheme="minorHAnsi"/>
        </w:rPr>
        <w:t>una relación de las principales operaciones de ventas o prestación de servicio</w:t>
      </w:r>
      <w:r>
        <w:rPr>
          <w:rFonts w:asciiTheme="minorHAnsi" w:hAnsiTheme="minorHAnsi"/>
        </w:rPr>
        <w:t xml:space="preserve"> en la Administración Pública, Estatal, Federal o Municipal</w:t>
      </w:r>
      <w:r w:rsidRPr="007E5216">
        <w:rPr>
          <w:rFonts w:asciiTheme="minorHAnsi" w:hAnsiTheme="minorHAnsi"/>
        </w:rPr>
        <w:t xml:space="preserve"> de</w:t>
      </w:r>
      <w:r>
        <w:rPr>
          <w:rFonts w:asciiTheme="minorHAnsi" w:hAnsiTheme="minorHAnsi"/>
        </w:rPr>
        <w:t>ntro de</w:t>
      </w:r>
      <w:r w:rsidRPr="007E5216">
        <w:rPr>
          <w:rFonts w:asciiTheme="minorHAnsi" w:hAnsiTheme="minorHAnsi"/>
        </w:rPr>
        <w:t xml:space="preserv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0D79E9" w:rsidRPr="003B3E89" w:rsidRDefault="000D79E9" w:rsidP="000D79E9">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Pr="003B3E89">
        <w:rPr>
          <w:rFonts w:asciiTheme="minorHAnsi" w:hAnsiTheme="minorHAnsi"/>
        </w:rPr>
        <w:t xml:space="preserve">. Propuesta Técnica conforme al formato del anexo 2 de las presentes bases. </w:t>
      </w:r>
    </w:p>
    <w:p w:rsidR="000D79E9" w:rsidRDefault="000D79E9" w:rsidP="000D79E9">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0D79E9" w:rsidRPr="00B1660C" w:rsidRDefault="000D79E9" w:rsidP="000D79E9">
      <w:pPr>
        <w:numPr>
          <w:ilvl w:val="0"/>
          <w:numId w:val="8"/>
        </w:numPr>
        <w:ind w:right="49"/>
        <w:jc w:val="both"/>
        <w:rPr>
          <w:rFonts w:asciiTheme="minorHAnsi" w:hAnsiTheme="minorHAnsi"/>
          <w:bCs/>
        </w:rPr>
      </w:pPr>
      <w:r w:rsidRPr="00B1660C">
        <w:rPr>
          <w:rFonts w:asciiTheme="minorHAnsi" w:hAnsiTheme="minorHAnsi" w:cs="Arial"/>
        </w:rPr>
        <w:lastRenderedPageBreak/>
        <w:t>Carta bajo protesta de decir verdad que el recurso humano con el que prestará el servicio está capacitado, goza de buena salud, higiene personal y que no cuenta con antecedentes penales y que están dados de alta en el I.M.S.S.</w:t>
      </w:r>
    </w:p>
    <w:p w:rsidR="000D79E9" w:rsidRPr="00B1660C" w:rsidRDefault="000D79E9" w:rsidP="000D79E9">
      <w:pPr>
        <w:numPr>
          <w:ilvl w:val="0"/>
          <w:numId w:val="8"/>
        </w:numPr>
        <w:ind w:right="49"/>
        <w:jc w:val="both"/>
        <w:rPr>
          <w:rFonts w:asciiTheme="minorHAnsi" w:hAnsiTheme="minorHAnsi"/>
          <w:bCs/>
        </w:rPr>
      </w:pPr>
      <w:r w:rsidRPr="00B1660C">
        <w:rPr>
          <w:rFonts w:asciiTheme="minorHAnsi" w:hAnsiTheme="minorHAnsi" w:cs="Arial"/>
        </w:rPr>
        <w:t>Carta bajo protesta de decir verdad de que todos los guardias de seguridad</w:t>
      </w:r>
      <w:r>
        <w:rPr>
          <w:rFonts w:asciiTheme="minorHAnsi" w:hAnsiTheme="minorHAnsi" w:cs="Arial"/>
        </w:rPr>
        <w:t xml:space="preserve"> que prestarán el servicio a</w:t>
      </w:r>
      <w:r w:rsidRPr="00B1660C">
        <w:rPr>
          <w:rFonts w:asciiTheme="minorHAnsi" w:hAnsiTheme="minorHAnsi" w:cs="Arial"/>
        </w:rPr>
        <w:t xml:space="preserve"> la convocante, en caso de resultar adjudicado, estarán dados de alta en el I.M.S.S. y ante el Registro Nacional de Seguridad Privada</w:t>
      </w:r>
      <w:r>
        <w:rPr>
          <w:rFonts w:asciiTheme="minorHAnsi" w:hAnsiTheme="minorHAnsi" w:cs="Arial"/>
        </w:rPr>
        <w:t>.</w:t>
      </w:r>
    </w:p>
    <w:p w:rsidR="000D79E9" w:rsidRPr="00B1660C" w:rsidRDefault="000D79E9" w:rsidP="000D79E9">
      <w:pPr>
        <w:numPr>
          <w:ilvl w:val="0"/>
          <w:numId w:val="8"/>
        </w:numPr>
        <w:ind w:right="49"/>
        <w:jc w:val="both"/>
        <w:rPr>
          <w:rFonts w:asciiTheme="minorHAnsi" w:hAnsiTheme="minorHAnsi"/>
          <w:bCs/>
        </w:rPr>
      </w:pPr>
      <w:r w:rsidRPr="00B1660C">
        <w:rPr>
          <w:rFonts w:asciiTheme="minorHAnsi" w:hAnsiTheme="minorHAnsi" w:cs="Arial"/>
        </w:rPr>
        <w:t>Copia del último pago provisional del IMSS e Infonavit, así como el del Impuesto sobre nómina, respecto del personal de vigilancia con el que cuente al momento de concursar.</w:t>
      </w:r>
    </w:p>
    <w:p w:rsidR="000D79E9" w:rsidRPr="00B1660C" w:rsidRDefault="000D79E9" w:rsidP="000D79E9">
      <w:pPr>
        <w:numPr>
          <w:ilvl w:val="0"/>
          <w:numId w:val="8"/>
        </w:numPr>
        <w:ind w:right="49"/>
        <w:jc w:val="both"/>
        <w:rPr>
          <w:rFonts w:asciiTheme="minorHAnsi" w:hAnsiTheme="minorHAnsi"/>
          <w:bCs/>
        </w:rPr>
      </w:pPr>
      <w:r w:rsidRPr="00B1660C">
        <w:rPr>
          <w:rFonts w:asciiTheme="minorHAnsi" w:hAnsiTheme="minorHAnsi" w:cs="Arial"/>
        </w:rPr>
        <w:t xml:space="preserve">Detalle del equipo que utilizará cada uno de los elementos, tales como: *Equipo de comunicación </w:t>
      </w:r>
      <w:r>
        <w:rPr>
          <w:rFonts w:asciiTheme="minorHAnsi" w:hAnsiTheme="minorHAnsi" w:cs="Arial"/>
        </w:rPr>
        <w:t xml:space="preserve">tales como </w:t>
      </w:r>
      <w:r w:rsidRPr="00B1660C">
        <w:rPr>
          <w:rFonts w:asciiTheme="minorHAnsi" w:hAnsiTheme="minorHAnsi" w:cs="Arial"/>
        </w:rPr>
        <w:t>r</w:t>
      </w:r>
      <w:r>
        <w:rPr>
          <w:rFonts w:asciiTheme="minorHAnsi" w:hAnsiTheme="minorHAnsi" w:cs="Arial"/>
        </w:rPr>
        <w:t>adiofrecuencia, teléfonos, etc.</w:t>
      </w:r>
      <w:r w:rsidRPr="00B1660C">
        <w:rPr>
          <w:rFonts w:asciiTheme="minorHAnsi" w:hAnsiTheme="minorHAnsi" w:cs="Arial"/>
        </w:rPr>
        <w:t xml:space="preserve"> </w:t>
      </w:r>
      <w:r>
        <w:rPr>
          <w:rFonts w:asciiTheme="minorHAnsi" w:hAnsiTheme="minorHAnsi" w:cs="Arial"/>
        </w:rPr>
        <w:t>(</w:t>
      </w:r>
      <w:r w:rsidRPr="00B1660C">
        <w:rPr>
          <w:rFonts w:asciiTheme="minorHAnsi" w:hAnsiTheme="minorHAnsi" w:cs="Arial"/>
        </w:rPr>
        <w:t>anexar muestra</w:t>
      </w:r>
      <w:r>
        <w:rPr>
          <w:rFonts w:asciiTheme="minorHAnsi" w:hAnsiTheme="minorHAnsi" w:cs="Arial"/>
        </w:rPr>
        <w:t>)</w:t>
      </w:r>
      <w:r w:rsidRPr="00B1660C">
        <w:rPr>
          <w:rFonts w:asciiTheme="minorHAnsi" w:hAnsiTheme="minorHAnsi" w:cs="Arial"/>
        </w:rPr>
        <w:t>, especificaciones y copia</w:t>
      </w:r>
      <w:r>
        <w:rPr>
          <w:rFonts w:asciiTheme="minorHAnsi" w:hAnsiTheme="minorHAnsi" w:cs="Arial"/>
        </w:rPr>
        <w:t xml:space="preserve">s del catálogo correspondiente. </w:t>
      </w:r>
      <w:r w:rsidRPr="00B1660C">
        <w:rPr>
          <w:rFonts w:asciiTheme="minorHAnsi" w:hAnsiTheme="minorHAnsi" w:cs="Arial"/>
        </w:rPr>
        <w:t>*Equipo de protecci</w:t>
      </w:r>
      <w:r>
        <w:rPr>
          <w:rFonts w:asciiTheme="minorHAnsi" w:hAnsiTheme="minorHAnsi" w:cs="Arial"/>
        </w:rPr>
        <w:t xml:space="preserve">ón tales como </w:t>
      </w:r>
      <w:r w:rsidRPr="00B1660C">
        <w:rPr>
          <w:rFonts w:asciiTheme="minorHAnsi" w:hAnsiTheme="minorHAnsi" w:cs="Arial"/>
        </w:rPr>
        <w:t>gas lacrimógeno, bastón de protección y lámpara sorda</w:t>
      </w:r>
      <w:r>
        <w:rPr>
          <w:rFonts w:asciiTheme="minorHAnsi" w:hAnsiTheme="minorHAnsi" w:cs="Arial"/>
        </w:rPr>
        <w:t>,</w:t>
      </w:r>
      <w:r w:rsidRPr="00B1660C">
        <w:rPr>
          <w:rFonts w:asciiTheme="minorHAnsi" w:hAnsiTheme="minorHAnsi" w:cs="Arial"/>
        </w:rPr>
        <w:t xml:space="preserve"> </w:t>
      </w:r>
      <w:r>
        <w:rPr>
          <w:rFonts w:asciiTheme="minorHAnsi" w:hAnsiTheme="minorHAnsi" w:cs="Arial"/>
        </w:rPr>
        <w:t>(</w:t>
      </w:r>
      <w:r w:rsidRPr="00B1660C">
        <w:rPr>
          <w:rFonts w:asciiTheme="minorHAnsi" w:hAnsiTheme="minorHAnsi" w:cs="Arial"/>
        </w:rPr>
        <w:t>anexar muestra</w:t>
      </w:r>
      <w:r>
        <w:rPr>
          <w:rFonts w:asciiTheme="minorHAnsi" w:hAnsiTheme="minorHAnsi" w:cs="Arial"/>
        </w:rPr>
        <w:t>,</w:t>
      </w:r>
      <w:r w:rsidRPr="00B1660C">
        <w:rPr>
          <w:rFonts w:asciiTheme="minorHAnsi" w:hAnsiTheme="minorHAnsi" w:cs="Arial"/>
        </w:rPr>
        <w:t xml:space="preserve"> especificaciones y copias del catálogo correspondiente</w:t>
      </w:r>
      <w:r>
        <w:rPr>
          <w:rFonts w:asciiTheme="minorHAnsi" w:hAnsiTheme="minorHAnsi" w:cs="Arial"/>
        </w:rPr>
        <w:t>)</w:t>
      </w:r>
      <w:r w:rsidRPr="00B1660C">
        <w:rPr>
          <w:rFonts w:asciiTheme="minorHAnsi" w:hAnsiTheme="minorHAnsi" w:cs="Arial"/>
        </w:rPr>
        <w:t>; *Uniforme que se utilizará en la prestación del servicio; (anexar fotografías y características generales y una muestra física del mismo.)</w:t>
      </w:r>
    </w:p>
    <w:p w:rsidR="000D79E9" w:rsidRPr="00B1660C" w:rsidRDefault="000D79E9" w:rsidP="000D79E9">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Manual de Capacitación Interna.</w:t>
      </w:r>
    </w:p>
    <w:p w:rsidR="000D79E9" w:rsidRPr="00B1660C" w:rsidRDefault="000D79E9" w:rsidP="000D79E9">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Manual de Procedimientos.</w:t>
      </w:r>
    </w:p>
    <w:p w:rsidR="000D79E9" w:rsidRPr="00B1660C" w:rsidRDefault="000D79E9" w:rsidP="000D79E9">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 xml:space="preserve">Manual de Procedimientos y lista de constancia de habilidades y de capacitación básica de seguridad. </w:t>
      </w:r>
    </w:p>
    <w:p w:rsidR="000D79E9" w:rsidRPr="00B1660C" w:rsidRDefault="000D79E9" w:rsidP="000D79E9">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 xml:space="preserve">Copia fotostática y original para cotejo del registro patronal ante el I.M.S.S. a nombre del concursante.  </w:t>
      </w:r>
    </w:p>
    <w:p w:rsidR="000D79E9" w:rsidRPr="001A3E9D" w:rsidRDefault="000D79E9" w:rsidP="000D79E9">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 xml:space="preserve">Copia simple y original para su cotejo, de la autorización para funcionar como empresa prestadora de Servicio de Seguridad a terceros, vigente, emitida por la Secretaría de Seguridad Pública del Estado y copia simple de la fianza de fidelidad vigente expedida a favor de Gobierno del Estado de Nuevo León que ampara el permiso de la Secretaría de Seguridad Pública del Estado y original y copia para su cotejo, del permiso vigente de la Secretaria </w:t>
      </w:r>
      <w:r w:rsidRPr="001A3E9D">
        <w:rPr>
          <w:rFonts w:asciiTheme="minorHAnsi" w:hAnsiTheme="minorHAnsi" w:cs="Arial"/>
        </w:rPr>
        <w:t>de Seguridad Pública Federal en caso de ser una empresa que brinda servicios en dos o más Estados del País.</w:t>
      </w:r>
    </w:p>
    <w:p w:rsidR="000D79E9" w:rsidRPr="001A3E9D" w:rsidRDefault="000D79E9" w:rsidP="000D79E9">
      <w:pPr>
        <w:pStyle w:val="Prrafodelista"/>
        <w:numPr>
          <w:ilvl w:val="0"/>
          <w:numId w:val="8"/>
        </w:numPr>
        <w:spacing w:after="120"/>
        <w:contextualSpacing/>
        <w:jc w:val="both"/>
        <w:rPr>
          <w:rFonts w:asciiTheme="minorHAnsi" w:hAnsiTheme="minorHAnsi" w:cs="Arial"/>
        </w:rPr>
      </w:pPr>
      <w:r>
        <w:rPr>
          <w:rFonts w:asciiTheme="minorHAnsi" w:hAnsiTheme="minorHAnsi" w:cs="Arial"/>
        </w:rPr>
        <w:t>Carta compromiso de que en caso de resultar adjudicado el licitante dentro del plazo de 20 días entregará c</w:t>
      </w:r>
      <w:r w:rsidRPr="001A3E9D">
        <w:rPr>
          <w:rFonts w:asciiTheme="minorHAnsi" w:hAnsiTheme="minorHAnsi" w:cs="Arial"/>
        </w:rPr>
        <w:t>opia simple y original para su cotejo de los registros de sus elementos ante la Dirección de Seguridad Pública, así como de la Carta de No Antecedentes Penales de no más de 60 días de antigüedad.</w:t>
      </w:r>
    </w:p>
    <w:p w:rsidR="000D79E9" w:rsidRPr="001A3E9D" w:rsidRDefault="000D79E9" w:rsidP="000D79E9">
      <w:pPr>
        <w:pStyle w:val="Prrafodelista"/>
        <w:numPr>
          <w:ilvl w:val="0"/>
          <w:numId w:val="8"/>
        </w:numPr>
        <w:spacing w:after="120"/>
        <w:contextualSpacing/>
        <w:jc w:val="both"/>
        <w:rPr>
          <w:rFonts w:asciiTheme="minorHAnsi" w:hAnsiTheme="minorHAnsi" w:cs="Arial"/>
        </w:rPr>
      </w:pPr>
      <w:r w:rsidRPr="001A3E9D">
        <w:rPr>
          <w:rFonts w:asciiTheme="minorHAnsi" w:hAnsiTheme="minorHAnsi" w:cs="Arial"/>
        </w:rPr>
        <w:t>Será obligación del licitante ganador entregar mediante oficio a la CONVOCANTE, copia de los documentos descritos en el punto anterior de los nuevos guardias que se integren a los servicios durante la duración del contrato.</w:t>
      </w:r>
    </w:p>
    <w:p w:rsidR="000D79E9" w:rsidRPr="00B1660C" w:rsidRDefault="000D79E9" w:rsidP="000D79E9">
      <w:pPr>
        <w:pStyle w:val="Prrafodelista"/>
        <w:numPr>
          <w:ilvl w:val="0"/>
          <w:numId w:val="8"/>
        </w:numPr>
        <w:jc w:val="both"/>
        <w:rPr>
          <w:rFonts w:asciiTheme="minorHAnsi" w:hAnsiTheme="minorHAnsi" w:cs="Arial"/>
        </w:rPr>
      </w:pPr>
      <w:r w:rsidRPr="00B1660C">
        <w:rPr>
          <w:rFonts w:asciiTheme="minorHAnsi" w:hAnsiTheme="minorHAnsi" w:cs="Arial"/>
        </w:rPr>
        <w:t xml:space="preserve">Carta Compromiso que si resulta con la adjudicación hará entrega </w:t>
      </w:r>
      <w:r>
        <w:rPr>
          <w:rFonts w:asciiTheme="minorHAnsi" w:hAnsiTheme="minorHAnsi" w:cs="Arial"/>
        </w:rPr>
        <w:t>de</w:t>
      </w:r>
      <w:r w:rsidRPr="00B1660C">
        <w:rPr>
          <w:rFonts w:asciiTheme="minorHAnsi" w:hAnsiTheme="minorHAnsi" w:cs="Arial"/>
        </w:rPr>
        <w:t xml:space="preserve"> </w:t>
      </w:r>
      <w:r>
        <w:rPr>
          <w:rFonts w:asciiTheme="minorHAnsi" w:hAnsiTheme="minorHAnsi" w:cs="Arial"/>
        </w:rPr>
        <w:t xml:space="preserve">una </w:t>
      </w:r>
      <w:r w:rsidRPr="00B1660C">
        <w:rPr>
          <w:rFonts w:asciiTheme="minorHAnsi" w:hAnsiTheme="minorHAnsi" w:cs="Arial"/>
        </w:rPr>
        <w:t>póliza de seguro de responsabilidad civil</w:t>
      </w:r>
      <w:r>
        <w:rPr>
          <w:rFonts w:asciiTheme="minorHAnsi" w:hAnsiTheme="minorHAnsi" w:cs="Arial"/>
        </w:rPr>
        <w:t xml:space="preserve"> en el plazo de 15 días contados a partir del fallo de esta licitación, que </w:t>
      </w:r>
      <w:r w:rsidRPr="00B1660C">
        <w:rPr>
          <w:rFonts w:asciiTheme="minorHAnsi" w:hAnsiTheme="minorHAnsi" w:cs="Arial"/>
        </w:rPr>
        <w:t xml:space="preserve"> </w:t>
      </w:r>
      <w:r>
        <w:rPr>
          <w:rFonts w:asciiTheme="minorHAnsi" w:hAnsiTheme="minorHAnsi" w:cs="Arial"/>
        </w:rPr>
        <w:t>por lo menos que respalde el 40% del valor de la propuesta económica del licitante.</w:t>
      </w:r>
    </w:p>
    <w:p w:rsidR="000D79E9" w:rsidRPr="00B1660C" w:rsidRDefault="000D79E9" w:rsidP="000D79E9">
      <w:pPr>
        <w:pStyle w:val="Prrafodelista"/>
        <w:numPr>
          <w:ilvl w:val="0"/>
          <w:numId w:val="8"/>
        </w:numPr>
        <w:jc w:val="both"/>
        <w:rPr>
          <w:rFonts w:asciiTheme="minorHAnsi" w:hAnsiTheme="minorHAnsi"/>
        </w:rPr>
      </w:pPr>
      <w:r w:rsidRPr="00B1660C">
        <w:rPr>
          <w:rFonts w:asciiTheme="minorHAnsi" w:hAnsiTheme="minorHAnsi"/>
          <w:bCs/>
        </w:rPr>
        <w:t>Los licitantes que deseen participar</w:t>
      </w:r>
      <w:r w:rsidRPr="00B1660C">
        <w:rPr>
          <w:rFonts w:asciiTheme="minorHAnsi" w:hAnsiTheme="minorHAnsi"/>
        </w:rPr>
        <w:t>, deberá</w:t>
      </w:r>
      <w:r>
        <w:rPr>
          <w:rFonts w:asciiTheme="minorHAnsi" w:hAnsiTheme="minorHAnsi"/>
        </w:rPr>
        <w:t>n</w:t>
      </w:r>
      <w:r w:rsidRPr="00B1660C">
        <w:rPr>
          <w:rFonts w:asciiTheme="minorHAnsi" w:hAnsiTheme="minorHAnsi"/>
        </w:rPr>
        <w:t xml:space="preserve"> </w:t>
      </w:r>
      <w:r>
        <w:rPr>
          <w:rFonts w:asciiTheme="minorHAnsi" w:hAnsiTheme="minorHAnsi"/>
        </w:rPr>
        <w:t>presentar un mínimo de 2</w:t>
      </w:r>
      <w:r w:rsidRPr="00B1660C">
        <w:rPr>
          <w:rFonts w:asciiTheme="minorHAnsi" w:hAnsiTheme="minorHAnsi"/>
        </w:rPr>
        <w:t xml:space="preserve"> cartas de recomendación </w:t>
      </w:r>
      <w:r>
        <w:rPr>
          <w:rFonts w:asciiTheme="minorHAnsi" w:hAnsiTheme="minorHAnsi"/>
        </w:rPr>
        <w:t xml:space="preserve">de buen servicio </w:t>
      </w:r>
      <w:r w:rsidRPr="00B1660C">
        <w:rPr>
          <w:rFonts w:asciiTheme="minorHAnsi" w:hAnsiTheme="minorHAnsi"/>
        </w:rPr>
        <w:t>de las empresas que hayan contratado su servicio, mismas que la Convocante se reserva el derecho de verificar dicha información, para su participación en el presente evento.</w:t>
      </w:r>
    </w:p>
    <w:p w:rsidR="000D79E9" w:rsidRPr="008059CD" w:rsidRDefault="000D79E9" w:rsidP="000D79E9">
      <w:pPr>
        <w:pStyle w:val="Prrafodelista"/>
        <w:numPr>
          <w:ilvl w:val="0"/>
          <w:numId w:val="8"/>
        </w:numPr>
        <w:ind w:right="180"/>
        <w:jc w:val="both"/>
        <w:rPr>
          <w:rFonts w:ascii="Calibri" w:hAnsi="Calibri"/>
          <w:bCs/>
        </w:rPr>
      </w:pPr>
      <w:r w:rsidRPr="00CF19B9">
        <w:rPr>
          <w:rFonts w:asciiTheme="minorHAnsi" w:hAnsiTheme="minorHAnsi"/>
          <w:b/>
          <w:bCs/>
        </w:rPr>
        <w:t>Cd o USB</w:t>
      </w:r>
      <w:r w:rsidRPr="008059CD">
        <w:rPr>
          <w:rFonts w:asciiTheme="minorHAnsi" w:hAnsiTheme="minorHAnsi"/>
          <w:bCs/>
        </w:rPr>
        <w:t xml:space="preserve"> que contenga el total de los documentos incluidos en el sobre técnico en formato pdf, word o Excel que se requiere para facilitar el desarrollo y conducción del evento.</w:t>
      </w:r>
    </w:p>
    <w:p w:rsidR="000D79E9" w:rsidRPr="00CA04EA"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0D79E9" w:rsidRPr="00CA04EA"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r>
        <w:rPr>
          <w:rFonts w:asciiTheme="minorHAnsi" w:hAnsiTheme="minorHAnsi"/>
          <w:color w:val="000000"/>
        </w:rPr>
        <w:t xml:space="preserve"> (fuera del sobre)</w:t>
      </w:r>
    </w:p>
    <w:p w:rsidR="000D79E9" w:rsidRPr="00CA04EA"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DB6F18">
        <w:rPr>
          <w:rFonts w:asciiTheme="minorHAnsi" w:hAnsiTheme="minorHAnsi" w:cstheme="minorHAnsi"/>
        </w:rPr>
        <w:t xml:space="preserve"> de la Ley </w:t>
      </w:r>
      <w:r w:rsidRPr="00CA04EA">
        <w:rPr>
          <w:rFonts w:asciiTheme="minorHAnsi" w:hAnsiTheme="minorHAnsi" w:cs="Arial"/>
        </w:rPr>
        <w:t xml:space="preserve">y </w:t>
      </w:r>
      <w:r w:rsidRPr="00CA04EA">
        <w:rPr>
          <w:rFonts w:asciiTheme="minorHAnsi" w:hAnsiTheme="minorHAnsi" w:cs="Arial"/>
          <w:i/>
        </w:rPr>
        <w:t>Artículo 38</w:t>
      </w:r>
      <w:r w:rsidRPr="00CA04EA">
        <w:rPr>
          <w:rFonts w:asciiTheme="minorHAnsi" w:hAnsiTheme="minorHAnsi" w:cs="Arial"/>
        </w:rPr>
        <w:t xml:space="preserve"> del Reglamento de la Ley de Adquis</w:t>
      </w:r>
      <w:r w:rsidR="00DB6F18">
        <w:rPr>
          <w:rFonts w:asciiTheme="minorHAnsi" w:hAnsiTheme="minorHAnsi" w:cs="Arial"/>
        </w:rPr>
        <w:t>iciones, 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0D79E9" w:rsidRPr="00CA04EA"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Escrito en el que manifieste bajo protesta de decir verdad, que es de nacionalidad mexicana y, además manifestará que los </w:t>
      </w:r>
      <w:r>
        <w:rPr>
          <w:rFonts w:asciiTheme="minorHAnsi" w:hAnsiTheme="minorHAnsi"/>
        </w:rPr>
        <w:t xml:space="preserve">servicios </w:t>
      </w:r>
      <w:r w:rsidRPr="00CA04EA">
        <w:rPr>
          <w:rFonts w:asciiTheme="minorHAnsi" w:hAnsiTheme="minorHAnsi"/>
        </w:rPr>
        <w:t xml:space="preserve">que oferta y </w:t>
      </w:r>
      <w:r>
        <w:rPr>
          <w:rFonts w:asciiTheme="minorHAnsi" w:hAnsiTheme="minorHAnsi"/>
        </w:rPr>
        <w:t>prestará</w:t>
      </w:r>
      <w:r w:rsidRPr="00CA04EA">
        <w:rPr>
          <w:rFonts w:asciiTheme="minorHAnsi" w:hAnsiTheme="minorHAnsi"/>
        </w:rPr>
        <w:t xml:space="preserve"> en caso de resultar adjudica</w:t>
      </w:r>
      <w:r>
        <w:rPr>
          <w:rFonts w:asciiTheme="minorHAnsi" w:hAnsiTheme="minorHAnsi"/>
        </w:rPr>
        <w:t>do, serán producidos en México.</w:t>
      </w:r>
    </w:p>
    <w:p w:rsidR="000D79E9" w:rsidRPr="00CA04EA"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0D79E9" w:rsidRPr="00CA04EA"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lastRenderedPageBreak/>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0D79E9" w:rsidRPr="00CA04EA"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0D79E9" w:rsidRPr="007E5216"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0D79E9" w:rsidRPr="00CA04EA" w:rsidRDefault="000D79E9" w:rsidP="000D79E9">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r>
        <w:rPr>
          <w:rFonts w:asciiTheme="minorHAnsi" w:hAnsiTheme="minorHAnsi" w:cs="Arial"/>
        </w:rPr>
        <w:t>ó estatales ó</w:t>
      </w:r>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Pr>
          <w:rFonts w:asciiTheme="minorHAnsi" w:hAnsiTheme="minorHAnsi" w:cs="Arial"/>
        </w:rPr>
        <w:t xml:space="preserve">positiva </w:t>
      </w:r>
      <w:r w:rsidRPr="007E5216">
        <w:rPr>
          <w:rFonts w:asciiTheme="minorHAnsi" w:hAnsiTheme="minorHAnsi" w:cs="Arial"/>
        </w:rPr>
        <w:t>sobre el cumplimiento de sus obligaciones fiscales, conforme a l</w:t>
      </w:r>
      <w:r>
        <w:rPr>
          <w:rFonts w:asciiTheme="minorHAnsi" w:hAnsiTheme="minorHAnsi" w:cs="Arial"/>
        </w:rPr>
        <w:t>o establecido en las regla 2.1.31</w:t>
      </w:r>
      <w:r w:rsidRPr="007E5216">
        <w:rPr>
          <w:rFonts w:asciiTheme="minorHAnsi" w:hAnsiTheme="minorHAnsi" w:cs="Arial"/>
        </w:rPr>
        <w:t xml:space="preserve"> de la Miscelánea Fiscal para el </w:t>
      </w:r>
      <w:r w:rsidRPr="00DB6F18">
        <w:rPr>
          <w:rFonts w:asciiTheme="minorHAnsi" w:hAnsiTheme="minorHAnsi" w:cs="Arial"/>
          <w:highlight w:val="yellow"/>
        </w:rPr>
        <w:t>Ejercicio 2018</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este último en caso de ser propietario.</w:t>
      </w:r>
    </w:p>
    <w:p w:rsidR="000D79E9" w:rsidRPr="00CA04EA"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Pr>
          <w:rFonts w:asciiTheme="minorHAnsi" w:hAnsiTheme="minorHAnsi" w:cs="Arial"/>
          <w:lang w:val="es-MX"/>
        </w:rPr>
        <w:t xml:space="preserve">la prestación del servicio </w:t>
      </w:r>
      <w:r w:rsidRPr="00CA04EA">
        <w:rPr>
          <w:rFonts w:asciiTheme="minorHAnsi" w:hAnsiTheme="minorHAnsi" w:cs="Arial"/>
          <w:lang w:val="es-MX"/>
        </w:rPr>
        <w:t>a que se refiere el anexo 1 de esta convocatoria.</w:t>
      </w:r>
    </w:p>
    <w:p w:rsidR="000D79E9"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0D79E9" w:rsidRPr="001D420A" w:rsidRDefault="000D79E9" w:rsidP="000D79E9">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00DB6F18">
        <w:rPr>
          <w:rFonts w:asciiTheme="minorHAnsi" w:hAnsiTheme="minorHAnsi" w:cstheme="minorHAnsi"/>
          <w:lang w:val="es-MX"/>
        </w:rPr>
        <w:t xml:space="preserve"> </w:t>
      </w:r>
      <w:r w:rsidRPr="00A16B2E">
        <w:rPr>
          <w:rFonts w:asciiTheme="minorHAnsi" w:hAnsiTheme="minorHAnsi" w:cstheme="minorHAnsi"/>
        </w:rPr>
        <w:t>En caso de que no participen en propuestas conjuntas deberá manifestarlo por escrit</w:t>
      </w:r>
      <w:r>
        <w:rPr>
          <w:rFonts w:asciiTheme="minorHAnsi" w:hAnsiTheme="minorHAnsi" w:cstheme="minorHAnsi"/>
        </w:rPr>
        <w:t xml:space="preserve">o bajo protesta de decir verdad, en este último en este último supuesto, la no presentación de dicho escrito no será motivo de rechazo. </w:t>
      </w:r>
    </w:p>
    <w:p w:rsidR="000D79E9" w:rsidRPr="003D2A1F" w:rsidRDefault="000D79E9" w:rsidP="000D79E9">
      <w:pPr>
        <w:tabs>
          <w:tab w:val="left" w:pos="1134"/>
        </w:tabs>
        <w:ind w:left="1429" w:right="49"/>
        <w:jc w:val="both"/>
        <w:rPr>
          <w:rFonts w:asciiTheme="minorHAnsi" w:hAnsiTheme="minorHAnsi"/>
          <w:color w:val="000000"/>
        </w:rPr>
      </w:pPr>
    </w:p>
    <w:p w:rsidR="000D79E9" w:rsidRPr="00CA04EA" w:rsidRDefault="000D79E9" w:rsidP="000D79E9">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lastRenderedPageBreak/>
        <w:t>EL SOBRE DE PROPUESTA ECONÓMICA DEBERÁ CONTENER:</w:t>
      </w:r>
    </w:p>
    <w:p w:rsidR="000D79E9" w:rsidRDefault="000D79E9" w:rsidP="000D79E9">
      <w:pPr>
        <w:numPr>
          <w:ilvl w:val="0"/>
          <w:numId w:val="11"/>
        </w:numPr>
        <w:ind w:left="1418" w:right="180" w:hanging="284"/>
        <w:jc w:val="both"/>
        <w:rPr>
          <w:rFonts w:ascii="Calibri" w:hAnsi="Calibri"/>
          <w:bCs/>
        </w:rPr>
      </w:pPr>
      <w:r>
        <w:rPr>
          <w:rFonts w:ascii="Calibri" w:hAnsi="Calibri"/>
          <w:b/>
          <w:bCs/>
        </w:rPr>
        <w:t>ANEXOS 3 y 4</w:t>
      </w:r>
      <w:r w:rsidRPr="008059CD">
        <w:rPr>
          <w:rFonts w:ascii="Calibri" w:hAnsi="Calibri"/>
          <w:b/>
          <w:bCs/>
        </w:rPr>
        <w:t>.</w:t>
      </w:r>
    </w:p>
    <w:p w:rsidR="000D79E9" w:rsidRPr="00A16B2E" w:rsidRDefault="000D79E9" w:rsidP="000D79E9">
      <w:pPr>
        <w:numPr>
          <w:ilvl w:val="0"/>
          <w:numId w:val="11"/>
        </w:numPr>
        <w:ind w:left="1418" w:right="180" w:hanging="284"/>
        <w:jc w:val="both"/>
        <w:rPr>
          <w:rFonts w:ascii="Calibri" w:hAnsi="Calibri"/>
          <w:bCs/>
        </w:rPr>
      </w:pPr>
      <w:r w:rsidRPr="008059CD">
        <w:rPr>
          <w:rFonts w:asciiTheme="minorHAnsi" w:hAnsiTheme="minorHAnsi"/>
          <w:b/>
          <w:bCs/>
        </w:rPr>
        <w:t>CD o USB</w:t>
      </w:r>
      <w:r>
        <w:rPr>
          <w:rFonts w:asciiTheme="minorHAnsi" w:hAnsiTheme="minorHAnsi"/>
          <w:bCs/>
        </w:rPr>
        <w:t xml:space="preserve"> que contenga el desglose de la oferta económica en formato Excel que se requiere para facilitar el desarrollo y conducción del evento.</w:t>
      </w:r>
    </w:p>
    <w:p w:rsidR="000D79E9" w:rsidRDefault="000D79E9" w:rsidP="000D79E9">
      <w:pPr>
        <w:tabs>
          <w:tab w:val="left" w:pos="0"/>
          <w:tab w:val="left" w:pos="10064"/>
        </w:tabs>
        <w:ind w:right="-1" w:firstLine="4"/>
        <w:jc w:val="both"/>
        <w:rPr>
          <w:rFonts w:ascii="Calibri" w:hAnsi="Calibri"/>
          <w:b/>
          <w:u w:val="single"/>
        </w:rPr>
      </w:pPr>
    </w:p>
    <w:p w:rsidR="000D79E9" w:rsidRPr="00A16B2E" w:rsidRDefault="000D79E9" w:rsidP="000D79E9">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D79E9" w:rsidRPr="00A16B2E" w:rsidRDefault="000D79E9" w:rsidP="000D79E9">
      <w:pPr>
        <w:jc w:val="both"/>
        <w:rPr>
          <w:rFonts w:ascii="Calibri" w:hAnsi="Calibri"/>
        </w:rPr>
      </w:pPr>
    </w:p>
    <w:p w:rsidR="000D79E9" w:rsidRPr="000B78E5" w:rsidRDefault="000D79E9" w:rsidP="000D79E9">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D79E9" w:rsidRPr="000B78E5" w:rsidRDefault="000D79E9" w:rsidP="000D79E9">
      <w:pPr>
        <w:jc w:val="both"/>
        <w:rPr>
          <w:rFonts w:asciiTheme="minorHAnsi" w:hAnsiTheme="minorHAnsi"/>
        </w:rPr>
      </w:pPr>
    </w:p>
    <w:p w:rsidR="000D79E9" w:rsidRPr="000B78E5" w:rsidRDefault="000D79E9" w:rsidP="000D79E9">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D79E9" w:rsidRPr="000B78E5" w:rsidRDefault="000D79E9" w:rsidP="000D79E9">
      <w:pPr>
        <w:pStyle w:val="Prrafodelista"/>
        <w:ind w:left="0"/>
        <w:jc w:val="both"/>
        <w:rPr>
          <w:rFonts w:asciiTheme="minorHAnsi" w:hAnsiTheme="minorHAnsi"/>
        </w:rPr>
      </w:pPr>
    </w:p>
    <w:p w:rsidR="000D79E9" w:rsidRPr="000B78E5" w:rsidRDefault="000D79E9" w:rsidP="000D79E9">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D79E9" w:rsidRPr="000B78E5" w:rsidRDefault="000D79E9" w:rsidP="000D79E9">
      <w:pPr>
        <w:pStyle w:val="Prrafodelista"/>
        <w:ind w:left="360"/>
        <w:jc w:val="both"/>
        <w:rPr>
          <w:rFonts w:asciiTheme="minorHAnsi" w:hAnsiTheme="minorHAnsi"/>
        </w:rPr>
      </w:pPr>
    </w:p>
    <w:p w:rsidR="000D79E9" w:rsidRPr="000B78E5" w:rsidRDefault="000D79E9" w:rsidP="000D79E9">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D79E9" w:rsidRPr="000B78E5" w:rsidRDefault="000D79E9" w:rsidP="000D79E9">
      <w:pPr>
        <w:tabs>
          <w:tab w:val="left" w:pos="10064"/>
        </w:tabs>
        <w:ind w:right="-1"/>
        <w:jc w:val="both"/>
        <w:rPr>
          <w:rFonts w:asciiTheme="minorHAnsi" w:hAnsiTheme="minorHAnsi"/>
          <w:b/>
        </w:rPr>
      </w:pPr>
    </w:p>
    <w:p w:rsidR="000D79E9" w:rsidRPr="000B78E5" w:rsidRDefault="000D79E9" w:rsidP="000D79E9">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D79E9" w:rsidRPr="000B78E5" w:rsidRDefault="000D79E9" w:rsidP="000D79E9">
      <w:pPr>
        <w:tabs>
          <w:tab w:val="left" w:pos="9923"/>
        </w:tabs>
        <w:ind w:right="-1"/>
        <w:jc w:val="both"/>
        <w:rPr>
          <w:rFonts w:asciiTheme="minorHAnsi" w:hAnsiTheme="minorHAnsi"/>
          <w:b/>
        </w:rPr>
      </w:pPr>
    </w:p>
    <w:p w:rsidR="000D79E9" w:rsidRPr="005E7DE4" w:rsidRDefault="000D79E9" w:rsidP="000D79E9">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rotulados con el nombre del Licitante y con la indicación del concurso en que participa,</w:t>
      </w:r>
      <w:r>
        <w:rPr>
          <w:rFonts w:asciiTheme="minorHAnsi" w:hAnsiTheme="minorHAnsi"/>
        </w:rPr>
        <w:t xml:space="preserve"> así como de Propuesta Técnica o Económica, según corresponda,</w:t>
      </w:r>
      <w:r w:rsidRPr="000B78E5">
        <w:rPr>
          <w:rFonts w:asciiTheme="minorHAnsi" w:hAnsiTheme="minorHAnsi"/>
        </w:rPr>
        <w:t xml:space="preserve">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w:t>
      </w:r>
      <w:r w:rsidRPr="005E7DE4">
        <w:rPr>
          <w:rFonts w:asciiTheme="minorHAnsi" w:hAnsiTheme="minorHAnsi"/>
        </w:rPr>
        <w:t xml:space="preserve">acuerdo a los formatos que para tal efecto se anexan. Al momento de entregar sus sobres, el licitante, deberá entregar las cartas a que hace </w:t>
      </w:r>
      <w:r w:rsidR="00E27B62">
        <w:rPr>
          <w:rFonts w:asciiTheme="minorHAnsi" w:hAnsiTheme="minorHAnsi"/>
        </w:rPr>
        <w:t>referencia el</w:t>
      </w:r>
      <w:r w:rsidRPr="005E7DE4">
        <w:rPr>
          <w:rFonts w:asciiTheme="minorHAnsi" w:hAnsiTheme="minorHAnsi"/>
        </w:rPr>
        <w:t xml:space="preserve"> punto 3.1 de estas bases, fuera de los sobres.</w:t>
      </w:r>
    </w:p>
    <w:p w:rsidR="000D79E9" w:rsidRPr="005E7DE4" w:rsidRDefault="000D79E9" w:rsidP="000D79E9">
      <w:pPr>
        <w:numPr>
          <w:ilvl w:val="0"/>
          <w:numId w:val="14"/>
        </w:numPr>
        <w:tabs>
          <w:tab w:val="clear" w:pos="540"/>
          <w:tab w:val="num" w:pos="709"/>
          <w:tab w:val="left" w:pos="9923"/>
        </w:tabs>
        <w:ind w:left="709" w:right="-1" w:hanging="142"/>
        <w:jc w:val="both"/>
        <w:rPr>
          <w:rFonts w:asciiTheme="minorHAnsi" w:hAnsiTheme="minorHAnsi"/>
        </w:rPr>
      </w:pPr>
      <w:r w:rsidRPr="005E7DE4">
        <w:rPr>
          <w:rFonts w:asciiTheme="minorHAnsi" w:hAnsiTheme="minorHAnsi"/>
        </w:rPr>
        <w:t>Las propuestas económicas serán cotizadas en Pesos Mexicanos.</w:t>
      </w:r>
    </w:p>
    <w:p w:rsidR="000D79E9" w:rsidRDefault="000D79E9" w:rsidP="000D79E9">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rsidR="000D79E9" w:rsidRPr="0039320A" w:rsidRDefault="000D79E9" w:rsidP="000D79E9">
      <w:pPr>
        <w:ind w:left="720" w:right="49"/>
        <w:jc w:val="both"/>
        <w:rPr>
          <w:rFonts w:ascii="Calibri" w:hAnsi="Calibri"/>
        </w:rPr>
      </w:pPr>
    </w:p>
    <w:p w:rsidR="000D79E9" w:rsidRDefault="000D79E9" w:rsidP="000D79E9">
      <w:pPr>
        <w:tabs>
          <w:tab w:val="left" w:pos="567"/>
        </w:tabs>
        <w:ind w:left="567" w:right="-1" w:hanging="567"/>
        <w:jc w:val="both"/>
        <w:rPr>
          <w:rFonts w:ascii="Calibri" w:hAnsi="Calibri"/>
          <w:b/>
          <w:u w:val="single"/>
        </w:rPr>
      </w:pPr>
    </w:p>
    <w:p w:rsidR="000D79E9" w:rsidRDefault="000D79E9" w:rsidP="000D79E9">
      <w:pPr>
        <w:tabs>
          <w:tab w:val="left" w:pos="567"/>
        </w:tabs>
        <w:ind w:left="567" w:right="-1" w:hanging="567"/>
        <w:jc w:val="both"/>
        <w:rPr>
          <w:rFonts w:ascii="Calibri" w:hAnsi="Calibri"/>
          <w:b/>
          <w:u w:val="single"/>
        </w:rPr>
      </w:pPr>
    </w:p>
    <w:p w:rsidR="000D79E9" w:rsidRPr="00A16B2E" w:rsidRDefault="000D79E9" w:rsidP="000D79E9">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0D79E9" w:rsidRPr="00A16B2E" w:rsidRDefault="000D79E9" w:rsidP="000D79E9">
      <w:pPr>
        <w:ind w:left="567" w:right="-1" w:hanging="567"/>
        <w:jc w:val="both"/>
        <w:rPr>
          <w:rFonts w:ascii="Calibri" w:hAnsi="Calibri"/>
          <w:b/>
        </w:rPr>
      </w:pPr>
    </w:p>
    <w:p w:rsidR="000D79E9" w:rsidRPr="00A16B2E" w:rsidRDefault="000D79E9" w:rsidP="000D79E9">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D79E9" w:rsidRPr="00A16B2E" w:rsidRDefault="000D79E9" w:rsidP="000D79E9">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D79E9" w:rsidRPr="0039320A" w:rsidRDefault="000D79E9" w:rsidP="000D79E9">
      <w:pPr>
        <w:numPr>
          <w:ilvl w:val="0"/>
          <w:numId w:val="13"/>
        </w:numPr>
        <w:ind w:left="709" w:right="-1" w:hanging="425"/>
        <w:jc w:val="both"/>
        <w:rPr>
          <w:rFonts w:ascii="Calibri" w:hAnsi="Calibri"/>
        </w:rPr>
      </w:pPr>
      <w:r w:rsidRPr="00A16B2E">
        <w:rPr>
          <w:rFonts w:ascii="Calibri" w:hAnsi="Calibri"/>
        </w:rPr>
        <w:lastRenderedPageBreak/>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D79E9" w:rsidRPr="0039320A" w:rsidRDefault="000D79E9" w:rsidP="000D79E9">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D79E9" w:rsidRPr="00E27A9B" w:rsidRDefault="000D79E9" w:rsidP="000D79E9">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0D79E9" w:rsidRPr="00E27A9B" w:rsidRDefault="000D79E9" w:rsidP="000D79E9">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D79E9" w:rsidRPr="00E27A9B" w:rsidRDefault="000D79E9" w:rsidP="000D79E9">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w:t>
      </w:r>
      <w:r w:rsidR="00931039">
        <w:rPr>
          <w:rFonts w:ascii="Calibri" w:hAnsi="Calibri"/>
        </w:rPr>
        <w:t xml:space="preserve"> se</w:t>
      </w:r>
      <w:r w:rsidRPr="00E27A9B">
        <w:rPr>
          <w:rFonts w:ascii="Calibri" w:hAnsi="Calibri"/>
        </w:rPr>
        <w:t xml:space="preserve"> </w:t>
      </w:r>
      <w:r w:rsidRPr="006768E3">
        <w:rPr>
          <w:rFonts w:ascii="Calibri" w:hAnsi="Calibri"/>
        </w:rPr>
        <w:t>aceptaron, así como en cada una de las etapas de los eventos y en la que se dará a conocer el fallo, el día y hora señalados en el punto 11 de estas</w:t>
      </w:r>
      <w:r w:rsidRPr="00E27A9B">
        <w:rPr>
          <w:rFonts w:ascii="Calibri" w:hAnsi="Calibri"/>
        </w:rPr>
        <w:t xml:space="preserve"> bases, esto de conformidad con lo dispuesto en el Artículo 35 de la Ley de Adquisiciones, Arrendamientos y Contratación de Ser</w:t>
      </w:r>
      <w:r>
        <w:rPr>
          <w:rFonts w:ascii="Calibri" w:hAnsi="Calibri"/>
        </w:rPr>
        <w:t>vicios del Estado de Nuevo León y 74 de su reglamento.</w:t>
      </w:r>
    </w:p>
    <w:p w:rsidR="000D79E9" w:rsidRPr="0039320A" w:rsidRDefault="000D79E9" w:rsidP="000D79E9">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D79E9" w:rsidRDefault="000D79E9" w:rsidP="000D79E9">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Pr>
          <w:rFonts w:ascii="Calibri" w:hAnsi="Calibri"/>
        </w:rPr>
        <w:t>e</w:t>
      </w:r>
      <w:r w:rsidRPr="0039320A">
        <w:rPr>
          <w:rFonts w:ascii="Calibri" w:hAnsi="Calibri"/>
        </w:rPr>
        <w:t xml:space="preserve"> procederá a expedir nueva convocatoria.</w:t>
      </w:r>
    </w:p>
    <w:p w:rsidR="000D79E9" w:rsidRDefault="000D79E9" w:rsidP="000D79E9">
      <w:pPr>
        <w:tabs>
          <w:tab w:val="left" w:pos="10064"/>
        </w:tabs>
        <w:ind w:left="709" w:right="-1"/>
        <w:jc w:val="both"/>
        <w:rPr>
          <w:rFonts w:ascii="Calibri" w:hAnsi="Calibri"/>
        </w:rPr>
      </w:pPr>
    </w:p>
    <w:p w:rsidR="000D79E9" w:rsidRPr="0039320A" w:rsidRDefault="000D79E9" w:rsidP="000D79E9">
      <w:pPr>
        <w:tabs>
          <w:tab w:val="left" w:pos="10064"/>
        </w:tabs>
        <w:ind w:left="709" w:right="-1"/>
        <w:jc w:val="both"/>
        <w:rPr>
          <w:rFonts w:ascii="Calibri" w:hAnsi="Calibri"/>
        </w:rPr>
      </w:pPr>
    </w:p>
    <w:p w:rsidR="000D79E9" w:rsidRPr="0039320A" w:rsidRDefault="000D79E9" w:rsidP="000D79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D79E9" w:rsidRPr="0039320A" w:rsidRDefault="000D79E9" w:rsidP="000D79E9">
      <w:pPr>
        <w:ind w:right="-1"/>
        <w:jc w:val="both"/>
        <w:rPr>
          <w:rFonts w:ascii="Calibri" w:hAnsi="Calibri"/>
          <w:b/>
        </w:rPr>
      </w:pPr>
    </w:p>
    <w:p w:rsidR="000D79E9" w:rsidRPr="0039320A" w:rsidRDefault="000D79E9" w:rsidP="000D79E9">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D79E9" w:rsidRPr="0039320A" w:rsidRDefault="000D79E9" w:rsidP="000D79E9">
      <w:pPr>
        <w:ind w:right="-1"/>
        <w:jc w:val="both"/>
        <w:rPr>
          <w:rFonts w:ascii="Calibri" w:hAnsi="Calibri"/>
        </w:rPr>
      </w:pPr>
    </w:p>
    <w:p w:rsidR="000D79E9" w:rsidRPr="0039320A" w:rsidRDefault="000D79E9" w:rsidP="000D79E9">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D79E9" w:rsidRPr="0039320A" w:rsidRDefault="000D79E9" w:rsidP="000D79E9">
      <w:pPr>
        <w:pStyle w:val="Textoindependiente26"/>
        <w:tabs>
          <w:tab w:val="clear" w:pos="1276"/>
        </w:tabs>
        <w:ind w:right="-1"/>
        <w:rPr>
          <w:rFonts w:ascii="Calibri" w:hAnsi="Calibri"/>
          <w:b w:val="0"/>
          <w:sz w:val="20"/>
        </w:rPr>
      </w:pPr>
    </w:p>
    <w:p w:rsidR="000D79E9" w:rsidRDefault="000D79E9" w:rsidP="000D79E9">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0D79E9" w:rsidRPr="0039320A" w:rsidRDefault="000D79E9" w:rsidP="000D79E9">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0D79E9" w:rsidRDefault="000D79E9" w:rsidP="000D79E9">
      <w:pPr>
        <w:tabs>
          <w:tab w:val="left" w:pos="705"/>
        </w:tabs>
        <w:ind w:right="-1"/>
        <w:jc w:val="both"/>
        <w:rPr>
          <w:rFonts w:ascii="Calibri" w:hAnsi="Calibri"/>
        </w:rPr>
      </w:pPr>
    </w:p>
    <w:p w:rsidR="000D79E9" w:rsidRDefault="000D79E9" w:rsidP="000D79E9">
      <w:pPr>
        <w:tabs>
          <w:tab w:val="left" w:pos="705"/>
        </w:tabs>
        <w:ind w:right="-1"/>
        <w:jc w:val="both"/>
        <w:rPr>
          <w:rFonts w:ascii="Calibri" w:hAnsi="Calibri"/>
        </w:rPr>
      </w:pPr>
    </w:p>
    <w:p w:rsidR="000D79E9" w:rsidRPr="0039320A" w:rsidRDefault="000D79E9" w:rsidP="000D79E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D79E9" w:rsidRPr="0039320A" w:rsidRDefault="000D79E9" w:rsidP="000D79E9">
      <w:pPr>
        <w:pStyle w:val="Textoindependiente26"/>
        <w:tabs>
          <w:tab w:val="clear" w:pos="1276"/>
        </w:tabs>
        <w:ind w:right="-1"/>
        <w:rPr>
          <w:rFonts w:ascii="Calibri" w:hAnsi="Calibri"/>
          <w:sz w:val="20"/>
        </w:rPr>
      </w:pPr>
    </w:p>
    <w:p w:rsidR="000D79E9" w:rsidRPr="0039320A" w:rsidRDefault="000D79E9" w:rsidP="000D79E9">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D79E9" w:rsidRDefault="000D79E9" w:rsidP="000D79E9">
      <w:pPr>
        <w:pStyle w:val="Textoindependiente26"/>
        <w:tabs>
          <w:tab w:val="clear" w:pos="1276"/>
        </w:tabs>
        <w:ind w:right="-1"/>
        <w:rPr>
          <w:rFonts w:ascii="Calibri" w:hAnsi="Calibri"/>
          <w:b w:val="0"/>
          <w:sz w:val="20"/>
        </w:rPr>
      </w:pPr>
    </w:p>
    <w:p w:rsidR="000D79E9" w:rsidRDefault="000D79E9" w:rsidP="000D79E9">
      <w:pPr>
        <w:pStyle w:val="Textoindependiente26"/>
        <w:tabs>
          <w:tab w:val="clear" w:pos="1276"/>
        </w:tabs>
        <w:ind w:right="-1"/>
        <w:rPr>
          <w:rFonts w:ascii="Calibri" w:hAnsi="Calibri"/>
          <w:b w:val="0"/>
          <w:sz w:val="20"/>
        </w:rPr>
      </w:pPr>
    </w:p>
    <w:p w:rsidR="000D79E9" w:rsidRPr="0039320A" w:rsidRDefault="000D79E9" w:rsidP="000D79E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lastRenderedPageBreak/>
        <w:t xml:space="preserve">6. </w:t>
      </w:r>
      <w:r w:rsidRPr="0039320A">
        <w:rPr>
          <w:rFonts w:ascii="Calibri" w:hAnsi="Calibri"/>
          <w:sz w:val="20"/>
        </w:rPr>
        <w:t>CESIÓN DE DERECHOS.</w:t>
      </w:r>
    </w:p>
    <w:p w:rsidR="000D79E9" w:rsidRPr="0039320A" w:rsidRDefault="000D79E9" w:rsidP="000D79E9">
      <w:pPr>
        <w:pStyle w:val="Textoindependiente26"/>
        <w:tabs>
          <w:tab w:val="clear" w:pos="1276"/>
        </w:tabs>
        <w:ind w:right="-1"/>
        <w:rPr>
          <w:rFonts w:ascii="Calibri" w:hAnsi="Calibri"/>
          <w:b w:val="0"/>
          <w:sz w:val="20"/>
        </w:rPr>
      </w:pPr>
    </w:p>
    <w:p w:rsidR="000D79E9" w:rsidRPr="000B78E5" w:rsidRDefault="000D79E9" w:rsidP="000D79E9">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D79E9" w:rsidRDefault="000D79E9" w:rsidP="000D79E9">
      <w:pPr>
        <w:pStyle w:val="BodyText21"/>
        <w:ind w:right="-1"/>
        <w:rPr>
          <w:rFonts w:ascii="Calibri" w:hAnsi="Calibri"/>
          <w:b/>
          <w:sz w:val="20"/>
        </w:rPr>
      </w:pPr>
    </w:p>
    <w:p w:rsidR="000D79E9" w:rsidRPr="0039320A" w:rsidRDefault="000D79E9" w:rsidP="000D79E9">
      <w:pPr>
        <w:pStyle w:val="BodyText21"/>
        <w:ind w:right="-1"/>
        <w:rPr>
          <w:rFonts w:ascii="Calibri" w:hAnsi="Calibri"/>
          <w:b/>
          <w:sz w:val="20"/>
        </w:rPr>
      </w:pPr>
    </w:p>
    <w:p w:rsidR="000D79E9" w:rsidRPr="0039320A" w:rsidRDefault="000D79E9" w:rsidP="000D79E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DEL SERVICIO</w:t>
      </w:r>
      <w:r w:rsidRPr="0039320A">
        <w:rPr>
          <w:rFonts w:ascii="Calibri" w:hAnsi="Calibri"/>
          <w:sz w:val="20"/>
        </w:rPr>
        <w:t>.</w:t>
      </w:r>
    </w:p>
    <w:p w:rsidR="000D79E9" w:rsidRPr="0039320A" w:rsidRDefault="000D79E9" w:rsidP="000D79E9">
      <w:pPr>
        <w:pStyle w:val="Textoindependiente26"/>
        <w:tabs>
          <w:tab w:val="clear" w:pos="1276"/>
        </w:tabs>
        <w:ind w:right="-1"/>
        <w:rPr>
          <w:rFonts w:ascii="Calibri" w:hAnsi="Calibri"/>
          <w:b w:val="0"/>
          <w:sz w:val="20"/>
        </w:rPr>
      </w:pPr>
    </w:p>
    <w:p w:rsidR="000D79E9" w:rsidRDefault="000D79E9" w:rsidP="000D79E9">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Pr>
          <w:rFonts w:ascii="Calibri" w:hAnsi="Calibri"/>
          <w:b w:val="0"/>
          <w:sz w:val="20"/>
        </w:rPr>
        <w:t xml:space="preserve"> que resulte adjudicado.</w:t>
      </w:r>
    </w:p>
    <w:p w:rsidR="000D79E9" w:rsidRDefault="000D79E9" w:rsidP="000D79E9">
      <w:pPr>
        <w:pStyle w:val="Textoindependiente26"/>
        <w:tabs>
          <w:tab w:val="clear" w:pos="1276"/>
        </w:tabs>
        <w:ind w:right="-1"/>
        <w:rPr>
          <w:rFonts w:ascii="Calibri" w:hAnsi="Calibri"/>
          <w:b w:val="0"/>
          <w:sz w:val="20"/>
        </w:rPr>
      </w:pPr>
    </w:p>
    <w:p w:rsidR="000D79E9" w:rsidRDefault="000D79E9" w:rsidP="000D79E9">
      <w:pPr>
        <w:pStyle w:val="Textoindependiente26"/>
        <w:tabs>
          <w:tab w:val="clear" w:pos="1276"/>
        </w:tabs>
        <w:ind w:right="-1"/>
        <w:rPr>
          <w:rFonts w:ascii="Calibri" w:hAnsi="Calibri"/>
          <w:b w:val="0"/>
          <w:sz w:val="20"/>
        </w:rPr>
      </w:pPr>
    </w:p>
    <w:p w:rsidR="000D79E9" w:rsidRPr="0039320A" w:rsidRDefault="000D79E9" w:rsidP="000D79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D79E9" w:rsidRDefault="000D79E9" w:rsidP="000D79E9">
      <w:pPr>
        <w:ind w:right="-1"/>
        <w:jc w:val="both"/>
        <w:rPr>
          <w:rFonts w:ascii="Calibri" w:hAnsi="Calibri"/>
          <w:b/>
        </w:rPr>
      </w:pPr>
    </w:p>
    <w:p w:rsidR="000D79E9" w:rsidRPr="0090500C" w:rsidRDefault="000D79E9" w:rsidP="000D79E9">
      <w:pPr>
        <w:ind w:right="-1"/>
        <w:jc w:val="both"/>
        <w:rPr>
          <w:rFonts w:ascii="Calibri" w:hAnsi="Calibri"/>
          <w:b/>
          <w:u w:val="single"/>
        </w:rPr>
      </w:pPr>
      <w:r w:rsidRPr="0090500C">
        <w:rPr>
          <w:rFonts w:ascii="Calibri" w:hAnsi="Calibri"/>
          <w:b/>
          <w:u w:val="single"/>
        </w:rPr>
        <w:t>8.1. Forma de Pago.</w:t>
      </w:r>
    </w:p>
    <w:p w:rsidR="000D79E9" w:rsidRDefault="000D79E9" w:rsidP="000D79E9">
      <w:pPr>
        <w:ind w:right="-1"/>
        <w:jc w:val="both"/>
        <w:rPr>
          <w:rFonts w:ascii="Calibri" w:hAnsi="Calibri"/>
        </w:rPr>
      </w:pPr>
    </w:p>
    <w:p w:rsidR="000D79E9" w:rsidRPr="0090500C" w:rsidRDefault="000D79E9" w:rsidP="000D79E9">
      <w:pPr>
        <w:ind w:right="-1"/>
        <w:jc w:val="both"/>
        <w:rPr>
          <w:rFonts w:ascii="Calibri" w:hAnsi="Calibri"/>
        </w:rPr>
      </w:pPr>
      <w:r w:rsidRPr="0090500C">
        <w:rPr>
          <w:rFonts w:ascii="Calibri" w:hAnsi="Calibri"/>
        </w:rPr>
        <w:t>El pago de</w:t>
      </w:r>
      <w:r>
        <w:rPr>
          <w:rFonts w:ascii="Calibri" w:hAnsi="Calibri"/>
        </w:rPr>
        <w:t xml:space="preserve"> la prestación del servicio objeto del</w:t>
      </w:r>
      <w:r w:rsidRPr="0090500C">
        <w:rPr>
          <w:rFonts w:ascii="Calibri" w:hAnsi="Calibri"/>
        </w:rPr>
        <w:t xml:space="preserve"> presente concurso se realizará en Pesos Mexicanos </w:t>
      </w:r>
      <w:r w:rsidRPr="00257801">
        <w:rPr>
          <w:rFonts w:ascii="Calibri" w:hAnsi="Calibri"/>
        </w:rPr>
        <w:t>dentro de los 20 (Veinte) días naturales siguientes a la presentación de la factura en el área de Recursos Financieros de este Organismo y debidamente validada por el área encargada de su recepción.</w:t>
      </w:r>
      <w:r>
        <w:rPr>
          <w:rFonts w:ascii="Calibri" w:hAnsi="Calibri"/>
        </w:rPr>
        <w:t xml:space="preserve"> En el entendido de que los pagos se realizarán por Recursos Financieros los días 05 y 20 de cada mes, en caso de ser un día inhábil el pago se efectuará al siguiente día hábil.</w:t>
      </w:r>
      <w:r w:rsidRPr="0090500C">
        <w:rPr>
          <w:rFonts w:ascii="Calibri" w:hAnsi="Calibri"/>
        </w:rPr>
        <w:t xml:space="preserve">  </w:t>
      </w:r>
    </w:p>
    <w:p w:rsidR="000D79E9" w:rsidRPr="0039320A" w:rsidRDefault="000D79E9" w:rsidP="000D79E9">
      <w:pPr>
        <w:ind w:right="-1"/>
        <w:jc w:val="both"/>
        <w:rPr>
          <w:rFonts w:ascii="Calibri" w:hAnsi="Calibri"/>
        </w:rPr>
      </w:pPr>
    </w:p>
    <w:p w:rsidR="000D79E9" w:rsidRPr="0090500C" w:rsidRDefault="000D79E9" w:rsidP="000D79E9">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de la prestación del servicio</w:t>
      </w:r>
      <w:r w:rsidRPr="0039320A">
        <w:rPr>
          <w:rFonts w:ascii="Calibri" w:hAnsi="Calibri" w:cs="Arial"/>
          <w:iCs/>
        </w:rPr>
        <w:t xml:space="preserve">, </w:t>
      </w:r>
      <w:r>
        <w:rPr>
          <w:rFonts w:ascii="Calibri" w:hAnsi="Calibri" w:cs="Arial"/>
          <w:iCs/>
        </w:rPr>
        <w:t xml:space="preserve">deberán elaborarse de manera quincenal y </w:t>
      </w:r>
      <w:r w:rsidRPr="0039320A">
        <w:rPr>
          <w:rFonts w:ascii="Calibri" w:hAnsi="Calibri" w:cs="Arial"/>
          <w:iCs/>
        </w:rPr>
        <w:t xml:space="preserve">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Administrador y/o Director de cada unidad aplicativa</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 </w:t>
      </w:r>
      <w:r>
        <w:rPr>
          <w:rFonts w:ascii="Calibri" w:hAnsi="Calibri" w:cs="Arial"/>
          <w:iCs/>
        </w:rPr>
        <w:t xml:space="preserve">del que se desprende </w:t>
      </w:r>
      <w:r w:rsidRPr="0039320A">
        <w:rPr>
          <w:rFonts w:ascii="Calibri" w:hAnsi="Calibri" w:cs="Arial"/>
          <w:iCs/>
        </w:rPr>
        <w:t>al que corresponde dicha factura</w:t>
      </w:r>
      <w:r>
        <w:rPr>
          <w:rFonts w:ascii="Calibri" w:hAnsi="Calibri" w:cs="Arial"/>
          <w:iCs/>
        </w:rPr>
        <w:t>, número de licitación y número de orden de envío. La unidad aplicativa</w:t>
      </w:r>
      <w:r w:rsidRPr="0090500C">
        <w:rPr>
          <w:rFonts w:ascii="Calibri" w:hAnsi="Calibri" w:cs="Arial"/>
          <w:iCs/>
        </w:rPr>
        <w:t xml:space="preserve"> posterior a la revisión de dicha factura deberá enviar</w:t>
      </w:r>
      <w:r>
        <w:rPr>
          <w:rFonts w:ascii="Calibri" w:hAnsi="Calibri" w:cs="Arial"/>
          <w:iCs/>
        </w:rPr>
        <w:t>la</w:t>
      </w:r>
      <w:r w:rsidRPr="0090500C">
        <w:rPr>
          <w:rFonts w:ascii="Calibri" w:hAnsi="Calibri" w:cs="Arial"/>
          <w:iCs/>
        </w:rPr>
        <w:t xml:space="preserve"> al á</w:t>
      </w:r>
      <w:r>
        <w:rPr>
          <w:rFonts w:ascii="Calibri" w:hAnsi="Calibri" w:cs="Arial"/>
          <w:iCs/>
        </w:rPr>
        <w:t>rea de Recursos Financieros de l</w:t>
      </w:r>
      <w:r w:rsidRPr="0090500C">
        <w:rPr>
          <w:rFonts w:ascii="Calibri" w:hAnsi="Calibri" w:cs="Arial"/>
          <w:iCs/>
        </w:rPr>
        <w:t>a Convocante para su trámite correspondiente</w:t>
      </w:r>
      <w:r>
        <w:rPr>
          <w:rFonts w:ascii="Calibri" w:hAnsi="Calibri" w:cs="Arial"/>
          <w:iCs/>
        </w:rPr>
        <w:t xml:space="preserve"> en un plazo no mayor de 5 días hábiles.</w:t>
      </w:r>
    </w:p>
    <w:p w:rsidR="000D79E9" w:rsidRDefault="000D79E9" w:rsidP="000D79E9">
      <w:pPr>
        <w:ind w:right="-1"/>
        <w:jc w:val="both"/>
        <w:rPr>
          <w:rFonts w:ascii="Calibri" w:hAnsi="Calibri"/>
        </w:rPr>
      </w:pPr>
    </w:p>
    <w:p w:rsidR="000D79E9" w:rsidRPr="009D6CA3" w:rsidRDefault="000D79E9" w:rsidP="000D79E9">
      <w:pPr>
        <w:pStyle w:val="Default"/>
        <w:jc w:val="both"/>
        <w:rPr>
          <w:rFonts w:ascii="Calibri" w:hAnsi="Calibri" w:cs="Arial"/>
          <w:iCs/>
          <w:color w:val="auto"/>
          <w:sz w:val="20"/>
          <w:szCs w:val="20"/>
          <w:lang w:val="es-ES_tradnl" w:eastAsia="es-ES"/>
        </w:rPr>
      </w:pPr>
      <w:r w:rsidRPr="009D6CA3">
        <w:rPr>
          <w:rFonts w:ascii="Calibri" w:hAnsi="Calibri" w:cs="Arial"/>
          <w:iCs/>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0D79E9" w:rsidRPr="009D6CA3" w:rsidRDefault="000D79E9" w:rsidP="000D79E9">
      <w:pPr>
        <w:ind w:right="-1"/>
        <w:jc w:val="both"/>
        <w:rPr>
          <w:rFonts w:ascii="Calibri" w:hAnsi="Calibri" w:cs="Arial"/>
          <w:iCs/>
        </w:rPr>
      </w:pPr>
    </w:p>
    <w:p w:rsidR="000D79E9" w:rsidRPr="0090500C" w:rsidRDefault="000D79E9" w:rsidP="000D79E9">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D79E9" w:rsidRPr="0090500C" w:rsidRDefault="000D79E9" w:rsidP="000D79E9">
      <w:pPr>
        <w:ind w:right="49"/>
        <w:jc w:val="both"/>
        <w:rPr>
          <w:rFonts w:ascii="Calibri" w:hAnsi="Calibri"/>
        </w:rPr>
      </w:pPr>
    </w:p>
    <w:p w:rsidR="000D79E9" w:rsidRPr="0090500C" w:rsidRDefault="000D79E9" w:rsidP="000D79E9">
      <w:pPr>
        <w:ind w:right="49"/>
        <w:jc w:val="both"/>
        <w:rPr>
          <w:rFonts w:ascii="Calibri" w:hAnsi="Calibri"/>
        </w:rPr>
      </w:pPr>
      <w:r w:rsidRPr="0090500C">
        <w:rPr>
          <w:rFonts w:ascii="Calibri" w:hAnsi="Calibri"/>
        </w:rPr>
        <w:t xml:space="preserve">La liquidación total </w:t>
      </w:r>
      <w:r>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D79E9" w:rsidRPr="0090500C" w:rsidRDefault="000D79E9" w:rsidP="000D79E9">
      <w:pPr>
        <w:ind w:right="51"/>
        <w:jc w:val="both"/>
        <w:rPr>
          <w:rFonts w:ascii="Calibri" w:hAnsi="Calibri"/>
        </w:rPr>
      </w:pPr>
    </w:p>
    <w:p w:rsidR="000D79E9" w:rsidRPr="0090500C" w:rsidRDefault="000D79E9" w:rsidP="000D79E9">
      <w:pPr>
        <w:jc w:val="both"/>
        <w:rPr>
          <w:rFonts w:ascii="Calibri" w:hAnsi="Calibri"/>
        </w:rPr>
      </w:pPr>
      <w:r w:rsidRPr="0090500C">
        <w:rPr>
          <w:rFonts w:ascii="Calibri" w:hAnsi="Calibri"/>
        </w:rPr>
        <w:t>La convocante se reserva la potestad de efectuar modificaciones al proceso de pago.</w:t>
      </w:r>
    </w:p>
    <w:p w:rsidR="000D79E9" w:rsidRPr="0090500C" w:rsidRDefault="000D79E9" w:rsidP="000D79E9">
      <w:pPr>
        <w:ind w:right="51"/>
        <w:jc w:val="both"/>
        <w:rPr>
          <w:rFonts w:ascii="Calibri" w:hAnsi="Calibri"/>
        </w:rPr>
      </w:pPr>
    </w:p>
    <w:p w:rsidR="000D79E9" w:rsidRPr="0090500C" w:rsidRDefault="000D79E9" w:rsidP="000D79E9">
      <w:pPr>
        <w:ind w:right="-1"/>
        <w:jc w:val="both"/>
        <w:rPr>
          <w:rFonts w:ascii="Calibri" w:hAnsi="Calibri"/>
          <w:b/>
          <w:u w:val="single"/>
        </w:rPr>
      </w:pPr>
      <w:r w:rsidRPr="0090500C">
        <w:rPr>
          <w:rFonts w:ascii="Calibri" w:hAnsi="Calibri"/>
          <w:b/>
          <w:u w:val="single"/>
        </w:rPr>
        <w:t>8.2. Precio.</w:t>
      </w:r>
    </w:p>
    <w:p w:rsidR="000D79E9" w:rsidRPr="0039320A" w:rsidRDefault="000D79E9" w:rsidP="000D79E9">
      <w:pPr>
        <w:ind w:right="-1"/>
        <w:jc w:val="both"/>
        <w:rPr>
          <w:rFonts w:ascii="Calibri" w:hAnsi="Calibri"/>
        </w:rPr>
      </w:pPr>
    </w:p>
    <w:p w:rsidR="000D79E9" w:rsidRDefault="000D79E9" w:rsidP="000D79E9">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0D79E9" w:rsidRDefault="000D79E9" w:rsidP="000D79E9">
      <w:pPr>
        <w:ind w:right="-1"/>
        <w:jc w:val="both"/>
        <w:rPr>
          <w:rFonts w:asciiTheme="minorHAnsi" w:hAnsiTheme="minorHAnsi" w:cstheme="minorHAnsi"/>
        </w:rPr>
      </w:pPr>
    </w:p>
    <w:p w:rsidR="000D79E9" w:rsidRPr="00661318" w:rsidRDefault="000D79E9" w:rsidP="000D79E9">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Pr>
          <w:rFonts w:asciiTheme="minorHAnsi" w:hAnsiTheme="minorHAnsi" w:cstheme="minorHAnsi"/>
        </w:rPr>
        <w:t>licitación</w:t>
      </w:r>
      <w:r w:rsidRPr="00780E06">
        <w:rPr>
          <w:rFonts w:asciiTheme="minorHAnsi" w:hAnsiTheme="minorHAnsi" w:cstheme="minorHAnsi"/>
        </w:rPr>
        <w:t xml:space="preserve">. </w:t>
      </w:r>
    </w:p>
    <w:p w:rsidR="000D79E9" w:rsidRDefault="000D79E9" w:rsidP="000D79E9">
      <w:pPr>
        <w:ind w:right="-1"/>
        <w:jc w:val="both"/>
        <w:rPr>
          <w:rFonts w:ascii="Calibri" w:hAnsi="Calibri"/>
        </w:rPr>
      </w:pPr>
    </w:p>
    <w:p w:rsidR="000D79E9" w:rsidRDefault="000D79E9" w:rsidP="000D79E9">
      <w:pPr>
        <w:ind w:right="-1"/>
        <w:jc w:val="both"/>
        <w:rPr>
          <w:rFonts w:ascii="Calibri" w:hAnsi="Calibri"/>
        </w:rPr>
      </w:pPr>
    </w:p>
    <w:p w:rsidR="000D79E9" w:rsidRPr="0039320A" w:rsidRDefault="000D79E9" w:rsidP="000D79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D79E9" w:rsidRPr="0039320A" w:rsidRDefault="000D79E9" w:rsidP="000D79E9">
      <w:pPr>
        <w:ind w:right="-1"/>
        <w:jc w:val="both"/>
        <w:rPr>
          <w:rFonts w:ascii="Calibri" w:hAnsi="Calibri"/>
        </w:rPr>
      </w:pPr>
    </w:p>
    <w:p w:rsidR="000D79E9" w:rsidRPr="00B865E8" w:rsidRDefault="000D79E9" w:rsidP="000D79E9">
      <w:pPr>
        <w:ind w:right="51"/>
        <w:jc w:val="both"/>
        <w:rPr>
          <w:rFonts w:asciiTheme="minorHAnsi" w:hAnsiTheme="minorHAnsi" w:cs="Arial"/>
        </w:rPr>
      </w:pPr>
      <w:r w:rsidRPr="00B865E8">
        <w:rPr>
          <w:rFonts w:asciiTheme="minorHAnsi" w:hAnsiTheme="minorHAnsi" w:cs="Arial"/>
        </w:rPr>
        <w:t>En el supuesto de que se requiera la aplicación de la Pena Convencional, el Administrador o equivalente de la Unidad Aplicativa deberá elaborar el cálculo de dicha pena y hacerlo del conocimiento de “El Licitante ganador”, así como también remitirlo a la Subdirección de Recursos Financieros.</w:t>
      </w:r>
    </w:p>
    <w:p w:rsidR="000D79E9" w:rsidRPr="00B865E8" w:rsidRDefault="000D79E9" w:rsidP="000D79E9">
      <w:pPr>
        <w:jc w:val="both"/>
        <w:rPr>
          <w:rFonts w:asciiTheme="minorHAnsi" w:hAnsiTheme="minorHAnsi" w:cs="Arial"/>
        </w:rPr>
      </w:pPr>
    </w:p>
    <w:p w:rsidR="000D79E9" w:rsidRDefault="000D79E9" w:rsidP="000D79E9">
      <w:pPr>
        <w:ind w:right="-1"/>
        <w:jc w:val="both"/>
        <w:rPr>
          <w:rFonts w:asciiTheme="minorHAnsi" w:hAnsiTheme="minorHAnsi" w:cs="Arial"/>
        </w:rPr>
      </w:pPr>
      <w:r>
        <w:rPr>
          <w:rFonts w:asciiTheme="minorHAnsi" w:hAnsiTheme="minorHAnsi" w:cs="Arial"/>
        </w:rPr>
        <w:t>La Convocante aplicará una pena convencional por el atraso en el cumplimiento de los servicios objeto del contrato cuando el cien por ciento de los servicios a que se obligó el licitante ganador durante un mes, se vea afectado, derivado de la acumulación de faltas de los elemento/turno, el licitante ganador se obliga a pagar a La Convocante por concepto de pena convencional el 50% del precio unitario por elemento/turno por cada falta registrada, siempre y cuando dichas faltas sean imputables al licitante ganador.</w:t>
      </w:r>
    </w:p>
    <w:p w:rsidR="000D79E9" w:rsidRPr="00D07EC4" w:rsidRDefault="000D79E9" w:rsidP="000D79E9">
      <w:pPr>
        <w:ind w:right="-1"/>
        <w:jc w:val="both"/>
        <w:rPr>
          <w:rFonts w:asciiTheme="minorHAnsi" w:hAnsiTheme="minorHAnsi" w:cs="Arial"/>
        </w:rPr>
      </w:pPr>
    </w:p>
    <w:p w:rsidR="000D79E9" w:rsidRPr="00D07EC4" w:rsidRDefault="000D79E9" w:rsidP="000D79E9">
      <w:pPr>
        <w:ind w:right="-1"/>
        <w:jc w:val="both"/>
        <w:rPr>
          <w:rFonts w:asciiTheme="minorHAnsi" w:hAnsiTheme="minorHAnsi" w:cs="Arial"/>
        </w:rPr>
      </w:pPr>
      <w:r w:rsidRPr="00D07EC4">
        <w:rPr>
          <w:rFonts w:asciiTheme="minorHAnsi" w:hAnsiTheme="minorHAnsi" w:cs="Arial"/>
        </w:rPr>
        <w:t>La penalización será de manera proporcional al importe de la garantía de cumplimiento. En las operaciones en que se pactare ajuste de precios, la penalización se calculará sobre el precio ajustado</w:t>
      </w:r>
      <w:r>
        <w:rPr>
          <w:rFonts w:asciiTheme="minorHAnsi" w:hAnsiTheme="minorHAnsi" w:cs="Arial"/>
        </w:rPr>
        <w:t xml:space="preserve">. En el supuesto de que se requiera la aplicación de la pena convencional, el Administrador o equivalente de la Unidad Aplicativa deberá elaborar el cálculo </w:t>
      </w:r>
      <w:r w:rsidR="00931039">
        <w:rPr>
          <w:rFonts w:asciiTheme="minorHAnsi" w:hAnsiTheme="minorHAnsi" w:cs="Arial"/>
        </w:rPr>
        <w:t>d</w:t>
      </w:r>
      <w:r>
        <w:rPr>
          <w:rFonts w:asciiTheme="minorHAnsi" w:hAnsiTheme="minorHAnsi" w:cs="Arial"/>
        </w:rPr>
        <w:t>e dicha pena y hacerlo del conocimiento del licitante ganador, así como también remitirlo a la Subdirección de Recursos Financieros, para el cobro de la pena convencional.</w:t>
      </w:r>
    </w:p>
    <w:p w:rsidR="000D79E9" w:rsidRPr="00D07EC4" w:rsidRDefault="000D79E9" w:rsidP="000D79E9">
      <w:pPr>
        <w:ind w:right="49"/>
        <w:jc w:val="both"/>
        <w:rPr>
          <w:rFonts w:asciiTheme="minorHAnsi" w:hAnsiTheme="minorHAnsi" w:cs="Arial"/>
        </w:rPr>
      </w:pPr>
    </w:p>
    <w:p w:rsidR="000D79E9" w:rsidRPr="00D07EC4" w:rsidRDefault="000D79E9" w:rsidP="000D79E9">
      <w:pPr>
        <w:ind w:right="49"/>
        <w:jc w:val="both"/>
        <w:rPr>
          <w:rFonts w:asciiTheme="minorHAnsi" w:hAnsiTheme="minorHAnsi" w:cs="Arial"/>
        </w:rPr>
      </w:pPr>
      <w:r w:rsidRPr="00D07EC4">
        <w:rPr>
          <w:rFonts w:asciiTheme="minorHAnsi" w:hAnsiTheme="minorHAnsi" w:cs="Arial"/>
        </w:rPr>
        <w:t xml:space="preserve">Las penas se harán efectivas descontándose de los pagos que la CONVOCANTE tenga pendientes de efectuar al licitante adjudicado mediante nota de crédito sobre la factura o en su caso éste efectuará el pago correspondiente en </w:t>
      </w:r>
      <w:r w:rsidRPr="00D07EC4">
        <w:rPr>
          <w:rFonts w:asciiTheme="minorHAnsi" w:hAnsiTheme="minorHAnsi" w:cs="Arial"/>
          <w:bCs/>
        </w:rPr>
        <w:t xml:space="preserve">las oficinas </w:t>
      </w:r>
      <w:r w:rsidRPr="00D07EC4">
        <w:rPr>
          <w:rFonts w:asciiTheme="minorHAnsi" w:hAnsiTheme="minorHAnsi" w:cs="Arial"/>
        </w:rPr>
        <w:t>de Recursos Financieros</w:t>
      </w:r>
      <w:r w:rsidRPr="00D07EC4">
        <w:rPr>
          <w:rFonts w:asciiTheme="minorHAnsi" w:hAnsiTheme="minorHAnsi" w:cs="Arial"/>
          <w:bCs/>
        </w:rPr>
        <w:t xml:space="preserve"> de la CONVOCANTE, independientemente de que la CONVOCANTE opte por hacer efectiva la garantía oto</w:t>
      </w:r>
      <w:r w:rsidRPr="00D07EC4">
        <w:rPr>
          <w:rFonts w:asciiTheme="minorHAnsi" w:hAnsiTheme="minorHAnsi" w:cs="Arial"/>
        </w:rPr>
        <w:t>rgada por el licitante que resulte adjudicado hasta por el monto de las sanciones no cubiertas.</w:t>
      </w:r>
    </w:p>
    <w:p w:rsidR="000D79E9" w:rsidRPr="00B865E8" w:rsidRDefault="000D79E9" w:rsidP="000D79E9">
      <w:pPr>
        <w:ind w:right="-1"/>
        <w:jc w:val="both"/>
        <w:rPr>
          <w:rFonts w:asciiTheme="minorHAnsi" w:hAnsiTheme="minorHAnsi"/>
        </w:rPr>
      </w:pPr>
    </w:p>
    <w:p w:rsidR="000D79E9" w:rsidRPr="0039320A" w:rsidRDefault="000D79E9" w:rsidP="000D79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0D79E9" w:rsidRDefault="000D79E9" w:rsidP="000D79E9">
      <w:pPr>
        <w:ind w:right="-1"/>
        <w:jc w:val="both"/>
        <w:rPr>
          <w:rFonts w:ascii="Calibri" w:hAnsi="Calibri"/>
          <w:b/>
        </w:rPr>
      </w:pPr>
    </w:p>
    <w:p w:rsidR="000D79E9" w:rsidRPr="00EF4E71" w:rsidRDefault="000D79E9" w:rsidP="000D79E9">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0D79E9" w:rsidRPr="0039320A" w:rsidRDefault="000D79E9" w:rsidP="000D79E9">
      <w:pPr>
        <w:ind w:right="-1"/>
        <w:jc w:val="both"/>
        <w:rPr>
          <w:rFonts w:ascii="Calibri" w:hAnsi="Calibri"/>
        </w:rPr>
      </w:pPr>
    </w:p>
    <w:p w:rsidR="000D79E9" w:rsidRPr="00661318" w:rsidRDefault="000D79E9" w:rsidP="000D79E9">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w:t>
      </w:r>
      <w:r>
        <w:rPr>
          <w:rFonts w:ascii="Calibri" w:hAnsi="Calibri"/>
          <w:sz w:val="20"/>
        </w:rPr>
        <w:t xml:space="preserve">sponsabilidades imputables al licitante ganador </w:t>
      </w:r>
      <w:r w:rsidRPr="00661318">
        <w:rPr>
          <w:rFonts w:ascii="Calibri" w:hAnsi="Calibri"/>
          <w:sz w:val="20"/>
        </w:rPr>
        <w:t>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D79E9" w:rsidRDefault="000D79E9" w:rsidP="000D79E9">
      <w:pPr>
        <w:pStyle w:val="Textoindependiente2"/>
        <w:ind w:right="-1"/>
        <w:rPr>
          <w:rFonts w:ascii="Calibri" w:hAnsi="Calibri"/>
          <w:sz w:val="20"/>
        </w:rPr>
      </w:pPr>
    </w:p>
    <w:p w:rsidR="000D79E9" w:rsidRDefault="000D79E9" w:rsidP="000D79E9">
      <w:pPr>
        <w:pStyle w:val="Textoindependiente2"/>
        <w:ind w:right="-1"/>
        <w:rPr>
          <w:rFonts w:ascii="Calibri" w:hAnsi="Calibri"/>
          <w:sz w:val="20"/>
        </w:rPr>
      </w:pPr>
    </w:p>
    <w:p w:rsidR="000D79E9" w:rsidRPr="0039320A" w:rsidRDefault="000D79E9" w:rsidP="000D79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11.</w:t>
      </w:r>
      <w:r>
        <w:rPr>
          <w:rFonts w:ascii="Calibri" w:hAnsi="Calibri"/>
          <w:b/>
        </w:rPr>
        <w:t xml:space="preserve"> CALENDARIO DE EVENTOS</w:t>
      </w:r>
      <w:r w:rsidRPr="0039320A">
        <w:rPr>
          <w:rFonts w:ascii="Calibri" w:hAnsi="Calibri"/>
          <w:b/>
        </w:rPr>
        <w:t>.</w:t>
      </w:r>
    </w:p>
    <w:p w:rsidR="000D79E9" w:rsidRPr="0039320A" w:rsidRDefault="000D79E9" w:rsidP="000D79E9">
      <w:pPr>
        <w:ind w:right="-1"/>
        <w:jc w:val="both"/>
        <w:rPr>
          <w:rFonts w:ascii="Calibri" w:hAnsi="Calibri"/>
        </w:rPr>
      </w:pPr>
    </w:p>
    <w:p w:rsidR="000D79E9" w:rsidRDefault="000D79E9" w:rsidP="000D79E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931039">
        <w:rPr>
          <w:rFonts w:asciiTheme="minorHAnsi" w:hAnsiTheme="minorHAnsi"/>
          <w:color w:val="auto"/>
          <w:sz w:val="20"/>
          <w:szCs w:val="20"/>
        </w:rPr>
        <w:t>1</w:t>
      </w:r>
      <w:r>
        <w:rPr>
          <w:rFonts w:asciiTheme="minorHAnsi" w:hAnsiTheme="minorHAnsi"/>
          <w:color w:val="auto"/>
          <w:sz w:val="20"/>
          <w:szCs w:val="20"/>
        </w:rPr>
        <w:t xml:space="preserve">5 de </w:t>
      </w:r>
      <w:r w:rsidR="00931039">
        <w:rPr>
          <w:rFonts w:asciiTheme="minorHAnsi" w:hAnsiTheme="minorHAnsi"/>
          <w:color w:val="auto"/>
          <w:sz w:val="20"/>
          <w:szCs w:val="20"/>
        </w:rPr>
        <w:t>Enero del 2020</w:t>
      </w:r>
      <w:r w:rsidRPr="001A3D86">
        <w:rPr>
          <w:rFonts w:asciiTheme="minorHAnsi" w:hAnsiTheme="minorHAnsi"/>
          <w:color w:val="auto"/>
          <w:sz w:val="20"/>
          <w:szCs w:val="20"/>
        </w:rPr>
        <w:t xml:space="preserve">. </w:t>
      </w:r>
    </w:p>
    <w:p w:rsidR="000D79E9" w:rsidRDefault="000D79E9" w:rsidP="000D79E9">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931039">
        <w:rPr>
          <w:rFonts w:asciiTheme="minorHAnsi" w:hAnsiTheme="minorHAnsi"/>
          <w:color w:val="auto"/>
          <w:sz w:val="20"/>
          <w:szCs w:val="20"/>
        </w:rPr>
        <w:t>1</w:t>
      </w:r>
      <w:r>
        <w:rPr>
          <w:rFonts w:asciiTheme="minorHAnsi" w:hAnsiTheme="minorHAnsi"/>
          <w:color w:val="auto"/>
          <w:sz w:val="20"/>
          <w:szCs w:val="20"/>
        </w:rPr>
        <w:t xml:space="preserve">5 de </w:t>
      </w:r>
      <w:r w:rsidR="00931039">
        <w:rPr>
          <w:rFonts w:asciiTheme="minorHAnsi" w:hAnsiTheme="minorHAnsi"/>
          <w:color w:val="auto"/>
          <w:sz w:val="20"/>
          <w:szCs w:val="20"/>
        </w:rPr>
        <w:t>Enero del 2020</w:t>
      </w:r>
      <w:r>
        <w:rPr>
          <w:rFonts w:asciiTheme="minorHAnsi" w:hAnsiTheme="minorHAnsi"/>
          <w:color w:val="auto"/>
          <w:sz w:val="20"/>
          <w:szCs w:val="20"/>
        </w:rPr>
        <w:t>.</w:t>
      </w:r>
    </w:p>
    <w:p w:rsidR="000D79E9" w:rsidRDefault="000D79E9" w:rsidP="000D79E9">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0D79E9" w:rsidRPr="004A4FC1" w:rsidTr="000D79E9">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0D79E9" w:rsidRPr="00E50172" w:rsidRDefault="000D79E9" w:rsidP="000D79E9">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LP-919044992-N02-2020</w:t>
            </w:r>
          </w:p>
          <w:p w:rsidR="000D79E9" w:rsidRPr="00E50172" w:rsidRDefault="000D79E9" w:rsidP="000D79E9">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SERVICIO DE SEGURIDAD Y VIGILANCIA”</w:t>
            </w:r>
          </w:p>
        </w:tc>
      </w:tr>
      <w:tr w:rsidR="000D79E9" w:rsidRPr="004A4FC1" w:rsidTr="000D79E9">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0D79E9" w:rsidRPr="00E50172" w:rsidRDefault="000D79E9" w:rsidP="000D79E9">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0D79E9" w:rsidRPr="00E50172" w:rsidRDefault="000D79E9" w:rsidP="000D79E9">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0D79E9" w:rsidRPr="00E50172" w:rsidRDefault="000D79E9" w:rsidP="000D79E9">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0D79E9" w:rsidRPr="00E50172" w:rsidTr="000D79E9">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79E9" w:rsidRPr="00E50172" w:rsidRDefault="000D79E9" w:rsidP="000D79E9">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D79E9" w:rsidRPr="00E50172" w:rsidRDefault="000D79E9" w:rsidP="000D79E9">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0D79E9" w:rsidRPr="00E50172" w:rsidTr="000D79E9">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0D79E9" w:rsidRPr="00E50172" w:rsidRDefault="000D79E9" w:rsidP="000D79E9">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0D79E9" w:rsidRPr="00E50172" w:rsidRDefault="000D79E9" w:rsidP="000D79E9">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0D79E9" w:rsidRPr="001A3E9D" w:rsidRDefault="00931039" w:rsidP="000D79E9">
            <w:pPr>
              <w:jc w:val="center"/>
              <w:rPr>
                <w:rFonts w:ascii="Century Gothic" w:hAnsi="Century Gothic" w:cs="Arial"/>
                <w:sz w:val="16"/>
                <w:szCs w:val="18"/>
              </w:rPr>
            </w:pPr>
            <w:r>
              <w:rPr>
                <w:rFonts w:ascii="Century Gothic" w:hAnsi="Century Gothic" w:cs="Arial"/>
                <w:sz w:val="16"/>
                <w:szCs w:val="18"/>
              </w:rPr>
              <w:t>22/01/2020</w:t>
            </w:r>
          </w:p>
          <w:p w:rsidR="000D79E9" w:rsidRPr="001A3E9D" w:rsidRDefault="00931039" w:rsidP="000D79E9">
            <w:pPr>
              <w:jc w:val="center"/>
              <w:rPr>
                <w:rFonts w:ascii="Century Gothic" w:hAnsi="Century Gothic" w:cs="Arial"/>
                <w:sz w:val="16"/>
                <w:szCs w:val="18"/>
              </w:rPr>
            </w:pPr>
            <w:r>
              <w:rPr>
                <w:rFonts w:ascii="Century Gothic" w:hAnsi="Century Gothic" w:cs="Arial"/>
                <w:sz w:val="16"/>
                <w:szCs w:val="18"/>
              </w:rPr>
              <w:t>10:3</w:t>
            </w:r>
            <w:r w:rsidR="000D79E9">
              <w:rPr>
                <w:rFonts w:ascii="Century Gothic" w:hAnsi="Century Gothic" w:cs="Arial"/>
                <w:sz w:val="16"/>
                <w:szCs w:val="18"/>
              </w:rPr>
              <w:t>0</w:t>
            </w:r>
            <w:r w:rsidR="000D79E9" w:rsidRPr="001A3E9D">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0D79E9" w:rsidRPr="00E50172" w:rsidRDefault="000D79E9" w:rsidP="000D79E9">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o de la Dirección Administrativa de la Convocante</w:t>
            </w:r>
            <w:r w:rsidRPr="00E50172">
              <w:rPr>
                <w:rFonts w:ascii="Century Gothic" w:hAnsi="Century Gothic" w:cs="Arial"/>
                <w:color w:val="000000"/>
                <w:sz w:val="16"/>
                <w:szCs w:val="18"/>
              </w:rPr>
              <w:t xml:space="preserve">, ubicada en Matamoros 520 ote, </w:t>
            </w:r>
            <w:r>
              <w:rPr>
                <w:rFonts w:ascii="Century Gothic" w:hAnsi="Century Gothic" w:cs="Arial"/>
                <w:color w:val="000000"/>
                <w:sz w:val="16"/>
                <w:szCs w:val="18"/>
              </w:rPr>
              <w:t xml:space="preserve">tercer y segundo </w:t>
            </w:r>
            <w:r w:rsidRPr="00E50172">
              <w:rPr>
                <w:rFonts w:ascii="Century Gothic" w:hAnsi="Century Gothic" w:cs="Arial"/>
                <w:color w:val="000000"/>
                <w:sz w:val="16"/>
                <w:szCs w:val="18"/>
              </w:rPr>
              <w:t>piso,</w:t>
            </w:r>
            <w:r>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0D79E9" w:rsidRPr="00E50172" w:rsidTr="000D79E9">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0D79E9" w:rsidRPr="00E50172" w:rsidRDefault="000D79E9" w:rsidP="000D79E9">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0D79E9" w:rsidRPr="00E50172" w:rsidRDefault="000D79E9" w:rsidP="000D79E9">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0D79E9" w:rsidRPr="001A3E9D" w:rsidRDefault="00931039" w:rsidP="000D79E9">
            <w:pPr>
              <w:jc w:val="center"/>
              <w:rPr>
                <w:rFonts w:ascii="Century Gothic" w:hAnsi="Century Gothic" w:cs="Arial"/>
                <w:sz w:val="16"/>
                <w:szCs w:val="18"/>
              </w:rPr>
            </w:pPr>
            <w:r>
              <w:rPr>
                <w:rFonts w:ascii="Century Gothic" w:hAnsi="Century Gothic" w:cs="Arial"/>
                <w:sz w:val="16"/>
                <w:szCs w:val="18"/>
              </w:rPr>
              <w:t>30/01/2020</w:t>
            </w:r>
          </w:p>
          <w:p w:rsidR="000D79E9" w:rsidRPr="001A3E9D" w:rsidRDefault="00931039" w:rsidP="000D79E9">
            <w:pPr>
              <w:jc w:val="center"/>
              <w:rPr>
                <w:rFonts w:ascii="Century Gothic" w:hAnsi="Century Gothic" w:cs="Arial"/>
                <w:sz w:val="16"/>
                <w:szCs w:val="18"/>
              </w:rPr>
            </w:pPr>
            <w:r>
              <w:rPr>
                <w:rFonts w:ascii="Century Gothic" w:hAnsi="Century Gothic" w:cs="Arial"/>
                <w:sz w:val="16"/>
                <w:szCs w:val="18"/>
              </w:rPr>
              <w:t>11</w:t>
            </w:r>
            <w:r w:rsidR="000D79E9" w:rsidRPr="001A3E9D">
              <w:rPr>
                <w:rFonts w:ascii="Century Gothic" w:hAnsi="Century Gothic" w:cs="Arial"/>
                <w:sz w:val="16"/>
                <w:szCs w:val="18"/>
              </w:rPr>
              <w:t>:</w:t>
            </w:r>
            <w:r w:rsidR="000D79E9">
              <w:rPr>
                <w:rFonts w:ascii="Century Gothic" w:hAnsi="Century Gothic" w:cs="Arial"/>
                <w:sz w:val="16"/>
                <w:szCs w:val="18"/>
              </w:rPr>
              <w:t>0</w:t>
            </w:r>
            <w:r w:rsidR="000D79E9" w:rsidRPr="001A3E9D">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0D79E9" w:rsidRPr="00E50172" w:rsidRDefault="000D79E9" w:rsidP="000D79E9">
            <w:pPr>
              <w:jc w:val="both"/>
              <w:rPr>
                <w:rFonts w:ascii="Century Gothic" w:hAnsi="Century Gothic" w:cs="Arial"/>
                <w:color w:val="000000"/>
                <w:sz w:val="16"/>
                <w:szCs w:val="18"/>
              </w:rPr>
            </w:pPr>
          </w:p>
        </w:tc>
      </w:tr>
      <w:tr w:rsidR="000D79E9" w:rsidRPr="00E50172" w:rsidTr="000D79E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0D79E9" w:rsidRPr="00E50172" w:rsidRDefault="000D79E9" w:rsidP="000D79E9">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0D79E9" w:rsidRPr="00E50172" w:rsidRDefault="000D79E9" w:rsidP="000D79E9">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0D79E9" w:rsidRPr="001A3E9D" w:rsidRDefault="00931039" w:rsidP="000D79E9">
            <w:pPr>
              <w:jc w:val="center"/>
              <w:rPr>
                <w:rFonts w:ascii="Century Gothic" w:hAnsi="Century Gothic" w:cs="Arial"/>
                <w:sz w:val="16"/>
                <w:szCs w:val="18"/>
              </w:rPr>
            </w:pPr>
            <w:r>
              <w:rPr>
                <w:rFonts w:ascii="Century Gothic" w:hAnsi="Century Gothic" w:cs="Arial"/>
                <w:sz w:val="16"/>
                <w:szCs w:val="18"/>
              </w:rPr>
              <w:t>31/01/2020</w:t>
            </w:r>
          </w:p>
          <w:p w:rsidR="000D79E9" w:rsidRPr="001A3E9D" w:rsidRDefault="001D7501" w:rsidP="000D79E9">
            <w:pPr>
              <w:jc w:val="center"/>
              <w:rPr>
                <w:rFonts w:ascii="Century Gothic" w:hAnsi="Century Gothic" w:cs="Arial"/>
                <w:sz w:val="16"/>
                <w:szCs w:val="18"/>
              </w:rPr>
            </w:pPr>
            <w:r>
              <w:rPr>
                <w:rFonts w:ascii="Century Gothic" w:hAnsi="Century Gothic" w:cs="Arial"/>
                <w:sz w:val="16"/>
                <w:szCs w:val="18"/>
              </w:rPr>
              <w:t>10:45</w:t>
            </w:r>
            <w:r w:rsidR="000D79E9" w:rsidRPr="001A3E9D">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0D79E9" w:rsidRPr="00E50172" w:rsidRDefault="000D79E9" w:rsidP="000D79E9">
            <w:pPr>
              <w:jc w:val="center"/>
              <w:rPr>
                <w:rFonts w:ascii="Century Gothic" w:hAnsi="Century Gothic" w:cs="Arial"/>
                <w:color w:val="000000"/>
                <w:sz w:val="16"/>
                <w:szCs w:val="18"/>
              </w:rPr>
            </w:pPr>
          </w:p>
        </w:tc>
      </w:tr>
      <w:tr w:rsidR="000D79E9" w:rsidRPr="00E50172" w:rsidTr="000D79E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0D79E9" w:rsidRPr="00E50172" w:rsidRDefault="000D79E9" w:rsidP="000D79E9">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0D79E9" w:rsidRPr="00E50172" w:rsidRDefault="000D79E9" w:rsidP="000D79E9">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0D79E9" w:rsidRPr="001A3E9D" w:rsidRDefault="001D7501" w:rsidP="000D79E9">
            <w:pPr>
              <w:jc w:val="center"/>
              <w:rPr>
                <w:rFonts w:ascii="Century Gothic" w:hAnsi="Century Gothic" w:cs="Arial"/>
                <w:sz w:val="16"/>
                <w:szCs w:val="18"/>
              </w:rPr>
            </w:pPr>
            <w:r>
              <w:rPr>
                <w:rFonts w:ascii="Century Gothic" w:hAnsi="Century Gothic" w:cs="Arial"/>
                <w:sz w:val="16"/>
                <w:szCs w:val="18"/>
              </w:rPr>
              <w:t>31/01/2020</w:t>
            </w:r>
          </w:p>
          <w:p w:rsidR="000D79E9" w:rsidRPr="001A3E9D" w:rsidRDefault="001D7501" w:rsidP="000D79E9">
            <w:pPr>
              <w:jc w:val="center"/>
              <w:rPr>
                <w:rFonts w:ascii="Century Gothic" w:hAnsi="Century Gothic" w:cs="Arial"/>
                <w:sz w:val="16"/>
                <w:szCs w:val="18"/>
              </w:rPr>
            </w:pPr>
            <w:r>
              <w:rPr>
                <w:rFonts w:ascii="Century Gothic" w:hAnsi="Century Gothic" w:cs="Arial"/>
                <w:sz w:val="16"/>
                <w:szCs w:val="18"/>
              </w:rPr>
              <w:t>11:00</w:t>
            </w:r>
            <w:r w:rsidR="000D79E9" w:rsidRPr="001A3E9D">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0D79E9" w:rsidRPr="00E50172" w:rsidRDefault="000D79E9" w:rsidP="000D79E9">
            <w:pPr>
              <w:jc w:val="center"/>
              <w:rPr>
                <w:rFonts w:ascii="Century Gothic" w:hAnsi="Century Gothic" w:cs="Arial"/>
                <w:color w:val="000000"/>
                <w:sz w:val="16"/>
                <w:szCs w:val="18"/>
              </w:rPr>
            </w:pPr>
          </w:p>
        </w:tc>
      </w:tr>
      <w:tr w:rsidR="000D79E9" w:rsidRPr="00E50172" w:rsidTr="000D79E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0D79E9" w:rsidRPr="00E50172" w:rsidRDefault="000D79E9" w:rsidP="000D79E9">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0D79E9" w:rsidRPr="00E50172" w:rsidRDefault="000D79E9" w:rsidP="000D79E9">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0D79E9" w:rsidRPr="001A3E9D" w:rsidRDefault="001D7501" w:rsidP="000D79E9">
            <w:pPr>
              <w:jc w:val="center"/>
              <w:rPr>
                <w:rFonts w:ascii="Century Gothic" w:hAnsi="Century Gothic" w:cs="Arial"/>
                <w:sz w:val="16"/>
                <w:szCs w:val="18"/>
              </w:rPr>
            </w:pPr>
            <w:r>
              <w:rPr>
                <w:rFonts w:ascii="Century Gothic" w:hAnsi="Century Gothic" w:cs="Arial"/>
                <w:sz w:val="16"/>
                <w:szCs w:val="18"/>
              </w:rPr>
              <w:t>31/01/2020</w:t>
            </w:r>
          </w:p>
          <w:p w:rsidR="000D79E9" w:rsidRPr="001A3E9D" w:rsidRDefault="001D7501" w:rsidP="000D79E9">
            <w:pPr>
              <w:jc w:val="center"/>
              <w:rPr>
                <w:rFonts w:ascii="Century Gothic" w:hAnsi="Century Gothic" w:cs="Arial"/>
                <w:sz w:val="16"/>
                <w:szCs w:val="18"/>
              </w:rPr>
            </w:pPr>
            <w:r>
              <w:rPr>
                <w:rFonts w:ascii="Century Gothic" w:hAnsi="Century Gothic" w:cs="Arial"/>
                <w:sz w:val="16"/>
                <w:szCs w:val="18"/>
              </w:rPr>
              <w:t>11:15</w:t>
            </w:r>
            <w:r w:rsidR="000D79E9" w:rsidRPr="001A3E9D">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0D79E9" w:rsidRPr="00E50172" w:rsidRDefault="000D79E9" w:rsidP="000D79E9">
            <w:pPr>
              <w:jc w:val="center"/>
              <w:rPr>
                <w:rFonts w:ascii="Century Gothic" w:hAnsi="Century Gothic" w:cs="Arial"/>
                <w:color w:val="000000"/>
                <w:sz w:val="16"/>
                <w:szCs w:val="18"/>
              </w:rPr>
            </w:pPr>
          </w:p>
        </w:tc>
      </w:tr>
      <w:tr w:rsidR="000D79E9" w:rsidRPr="00E50172" w:rsidTr="000D79E9">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79E9" w:rsidRPr="00E50172" w:rsidRDefault="000D79E9" w:rsidP="000D79E9">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D79E9" w:rsidRPr="00E50172" w:rsidRDefault="000D79E9" w:rsidP="001D750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Pr>
                <w:rFonts w:ascii="Century Gothic" w:hAnsi="Century Gothic" w:cs="Arial"/>
                <w:sz w:val="16"/>
                <w:szCs w:val="18"/>
              </w:rPr>
              <w:t xml:space="preserve">resultar adjudicado el licitante ganador </w:t>
            </w:r>
            <w:r w:rsidRPr="001A3D86">
              <w:rPr>
                <w:rFonts w:ascii="Century Gothic" w:hAnsi="Century Gothic" w:cs="Arial"/>
                <w:sz w:val="16"/>
                <w:szCs w:val="18"/>
              </w:rPr>
              <w:t xml:space="preserve">deberá presentarse a más tardar el día </w:t>
            </w:r>
            <w:r w:rsidR="001D7501">
              <w:rPr>
                <w:rFonts w:ascii="Century Gothic" w:hAnsi="Century Gothic" w:cs="Arial"/>
                <w:sz w:val="16"/>
                <w:szCs w:val="18"/>
              </w:rPr>
              <w:t>17</w:t>
            </w:r>
            <w:r>
              <w:rPr>
                <w:rFonts w:ascii="Century Gothic" w:hAnsi="Century Gothic" w:cs="Arial"/>
                <w:sz w:val="16"/>
                <w:szCs w:val="18"/>
              </w:rPr>
              <w:t xml:space="preserve"> de </w:t>
            </w:r>
            <w:r w:rsidR="001D7501">
              <w:rPr>
                <w:rFonts w:ascii="Century Gothic" w:hAnsi="Century Gothic" w:cs="Arial"/>
                <w:sz w:val="16"/>
                <w:szCs w:val="18"/>
              </w:rPr>
              <w:t>Febrero del 2020</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la Subdirección de Recursos Materiales ubicada en Matamoros 520 ote, primer piso, Centro de Monterrey, Nuevo León, C.P. 64000</w:t>
            </w:r>
            <w:r w:rsidRPr="00E50172">
              <w:rPr>
                <w:rFonts w:ascii="Century Gothic" w:hAnsi="Century Gothic" w:cs="Arial"/>
                <w:color w:val="000000"/>
                <w:sz w:val="16"/>
                <w:szCs w:val="18"/>
              </w:rPr>
              <w:t>, en el horario de 9:00 a 17:00 horas.</w:t>
            </w:r>
          </w:p>
        </w:tc>
      </w:tr>
      <w:tr w:rsidR="000D79E9" w:rsidRPr="00E50172" w:rsidTr="000D79E9">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79E9" w:rsidRPr="00E50172" w:rsidRDefault="000D79E9" w:rsidP="000D79E9">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D79E9" w:rsidRPr="00E50172" w:rsidRDefault="000D79E9" w:rsidP="000D79E9">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Bis, fracción I </w:t>
            </w:r>
            <w:r w:rsidRPr="00E50172">
              <w:rPr>
                <w:rFonts w:ascii="Century Gothic" w:hAnsi="Century Gothic" w:cs="Arial"/>
                <w:color w:val="000000"/>
                <w:sz w:val="16"/>
                <w:szCs w:val="18"/>
              </w:rPr>
              <w:t>de la Ley).</w:t>
            </w:r>
          </w:p>
        </w:tc>
      </w:tr>
    </w:tbl>
    <w:p w:rsidR="000D79E9" w:rsidRDefault="000D79E9" w:rsidP="000D79E9">
      <w:pPr>
        <w:ind w:right="51"/>
        <w:jc w:val="both"/>
        <w:rPr>
          <w:rFonts w:ascii="Calibri" w:hAnsi="Calibri"/>
        </w:rPr>
      </w:pPr>
    </w:p>
    <w:p w:rsidR="000D79E9" w:rsidRDefault="000D79E9" w:rsidP="000D79E9">
      <w:pPr>
        <w:ind w:right="51"/>
        <w:jc w:val="both"/>
        <w:rPr>
          <w:rFonts w:ascii="Calibri" w:hAnsi="Calibri"/>
        </w:rPr>
      </w:pPr>
    </w:p>
    <w:p w:rsidR="000D79E9" w:rsidRDefault="000D79E9" w:rsidP="000D79E9">
      <w:pPr>
        <w:ind w:right="51"/>
        <w:jc w:val="both"/>
        <w:rPr>
          <w:rFonts w:ascii="Calibri" w:hAnsi="Calibri"/>
        </w:rPr>
      </w:pPr>
      <w:r>
        <w:rPr>
          <w:rFonts w:ascii="Calibri" w:hAnsi="Calibri"/>
        </w:rPr>
        <w:t>Los eventos se llevarán bajo las siguientes condiciones:</w:t>
      </w:r>
    </w:p>
    <w:p w:rsidR="000D79E9" w:rsidRDefault="000D79E9" w:rsidP="000D79E9">
      <w:pPr>
        <w:ind w:right="51"/>
        <w:jc w:val="both"/>
        <w:rPr>
          <w:rFonts w:ascii="Calibri" w:hAnsi="Calibri"/>
        </w:rPr>
      </w:pPr>
    </w:p>
    <w:p w:rsidR="000D79E9" w:rsidRDefault="000D79E9" w:rsidP="00FF317A">
      <w:pPr>
        <w:pStyle w:val="Prrafodelista"/>
        <w:numPr>
          <w:ilvl w:val="0"/>
          <w:numId w:val="23"/>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Departamento de </w:t>
      </w:r>
      <w:r>
        <w:rPr>
          <w:rFonts w:ascii="Calibri" w:hAnsi="Calibri"/>
        </w:rPr>
        <w:t>Control de Insumos y Almacén</w:t>
      </w:r>
      <w:r w:rsidRPr="00C84FE6">
        <w:rPr>
          <w:rFonts w:ascii="Calibri" w:hAnsi="Calibri"/>
        </w:rPr>
        <w:t>, ubicado en Matamoros oriente, No. 520, primer piso, Centro de la Ciudad, Monterrey, Nuevo León, C.P. 64000, Tel</w:t>
      </w:r>
      <w:r w:rsidR="00047839">
        <w:rPr>
          <w:rFonts w:ascii="Calibri" w:hAnsi="Calibri"/>
        </w:rPr>
        <w:t>.</w:t>
      </w:r>
      <w:r w:rsidRPr="00C84FE6">
        <w:rPr>
          <w:rFonts w:ascii="Calibri" w:hAnsi="Calibri"/>
        </w:rPr>
        <w:t xml:space="preserve"> 81</w:t>
      </w:r>
      <w:r>
        <w:rPr>
          <w:rFonts w:ascii="Calibri" w:hAnsi="Calibri"/>
        </w:rPr>
        <w:t xml:space="preserve"> </w:t>
      </w:r>
      <w:r w:rsidRPr="00C84FE6">
        <w:rPr>
          <w:rFonts w:ascii="Calibri" w:hAnsi="Calibri"/>
        </w:rPr>
        <w:t>30 70 4</w:t>
      </w:r>
      <w:r>
        <w:rPr>
          <w:rFonts w:ascii="Calibri" w:hAnsi="Calibri"/>
        </w:rPr>
        <w:t>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0D79E9" w:rsidRDefault="000D79E9" w:rsidP="00FF317A">
      <w:pPr>
        <w:pStyle w:val="Prrafodelista"/>
        <w:numPr>
          <w:ilvl w:val="2"/>
          <w:numId w:val="24"/>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0D79E9" w:rsidRDefault="000D79E9" w:rsidP="00FF317A">
      <w:pPr>
        <w:pStyle w:val="Prrafodelista"/>
        <w:numPr>
          <w:ilvl w:val="2"/>
          <w:numId w:val="24"/>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0D79E9" w:rsidRPr="001C463D" w:rsidRDefault="000D79E9" w:rsidP="00FF317A">
      <w:pPr>
        <w:pStyle w:val="Prrafodelista"/>
        <w:numPr>
          <w:ilvl w:val="2"/>
          <w:numId w:val="24"/>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0D79E9" w:rsidRPr="009A3619" w:rsidRDefault="000D79E9" w:rsidP="00FF317A">
      <w:pPr>
        <w:pStyle w:val="Prrafodelista"/>
        <w:numPr>
          <w:ilvl w:val="2"/>
          <w:numId w:val="24"/>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0D79E9" w:rsidRPr="009A3619" w:rsidRDefault="000D79E9" w:rsidP="000D79E9">
      <w:pPr>
        <w:pStyle w:val="Prrafodelista"/>
        <w:rPr>
          <w:rFonts w:asciiTheme="minorHAnsi" w:hAnsiTheme="minorHAnsi"/>
        </w:rPr>
      </w:pPr>
    </w:p>
    <w:p w:rsidR="000D79E9" w:rsidRPr="009A3619" w:rsidRDefault="000D79E9" w:rsidP="000D79E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0D79E9" w:rsidRDefault="000D79E9" w:rsidP="000D79E9">
      <w:pPr>
        <w:ind w:right="-1"/>
        <w:jc w:val="both"/>
        <w:rPr>
          <w:rFonts w:ascii="Calibri" w:hAnsi="Calibri" w:cs="Arial"/>
        </w:rPr>
      </w:pPr>
    </w:p>
    <w:p w:rsidR="000D79E9" w:rsidRPr="001B316B" w:rsidRDefault="000D79E9" w:rsidP="000D79E9">
      <w:pPr>
        <w:ind w:right="-1"/>
        <w:jc w:val="both"/>
        <w:rPr>
          <w:rFonts w:ascii="Calibri" w:hAnsi="Calibri" w:cs="Arial"/>
        </w:rPr>
      </w:pPr>
    </w:p>
    <w:p w:rsidR="000D79E9" w:rsidRPr="0039320A" w:rsidRDefault="000D79E9" w:rsidP="000D79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0D79E9" w:rsidRPr="0039320A" w:rsidRDefault="000D79E9" w:rsidP="000D79E9">
      <w:pPr>
        <w:ind w:right="-1"/>
        <w:jc w:val="both"/>
        <w:rPr>
          <w:rFonts w:ascii="Calibri" w:hAnsi="Calibri"/>
        </w:rPr>
      </w:pPr>
    </w:p>
    <w:p w:rsidR="000D79E9" w:rsidRPr="0039320A" w:rsidRDefault="000D79E9" w:rsidP="000D79E9">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que incluye la prestación del servicio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la prestación del servicio</w:t>
      </w:r>
      <w:r w:rsidRPr="0039320A">
        <w:rPr>
          <w:rFonts w:ascii="Calibri" w:hAnsi="Calibri"/>
        </w:rPr>
        <w:t xml:space="preserve"> objeto del presente concurso. </w:t>
      </w:r>
    </w:p>
    <w:p w:rsidR="000D79E9" w:rsidRDefault="000D79E9" w:rsidP="000D79E9">
      <w:pPr>
        <w:ind w:right="-1"/>
        <w:jc w:val="both"/>
        <w:rPr>
          <w:rFonts w:ascii="Calibri" w:hAnsi="Calibri"/>
          <w:b/>
        </w:rPr>
      </w:pPr>
    </w:p>
    <w:p w:rsidR="000D79E9" w:rsidRDefault="000D79E9" w:rsidP="000D79E9">
      <w:pPr>
        <w:ind w:right="51"/>
        <w:jc w:val="both"/>
        <w:rPr>
          <w:rFonts w:asciiTheme="minorHAnsi" w:hAnsiTheme="minorHAnsi"/>
        </w:rPr>
      </w:pPr>
    </w:p>
    <w:p w:rsidR="000D79E9" w:rsidRPr="0039320A" w:rsidRDefault="000D79E9" w:rsidP="000D79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0D79E9" w:rsidRPr="0039320A" w:rsidRDefault="000D79E9" w:rsidP="000D79E9">
      <w:pPr>
        <w:ind w:right="-1"/>
        <w:jc w:val="both"/>
        <w:rPr>
          <w:rFonts w:ascii="Calibri" w:hAnsi="Calibri"/>
        </w:rPr>
      </w:pPr>
    </w:p>
    <w:p w:rsidR="000D79E9" w:rsidRPr="0039320A" w:rsidRDefault="000D79E9" w:rsidP="000D79E9">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0D79E9" w:rsidRPr="0039320A" w:rsidRDefault="000D79E9" w:rsidP="000D79E9">
      <w:pPr>
        <w:ind w:right="-1"/>
        <w:jc w:val="both"/>
        <w:rPr>
          <w:rFonts w:ascii="Calibri" w:hAnsi="Calibri"/>
        </w:rPr>
      </w:pPr>
    </w:p>
    <w:p w:rsidR="000D79E9" w:rsidRPr="0039320A" w:rsidRDefault="000D79E9" w:rsidP="000D79E9">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0D79E9" w:rsidRPr="0039320A" w:rsidRDefault="000D79E9" w:rsidP="000D79E9">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0D79E9" w:rsidRPr="0039320A" w:rsidRDefault="000D79E9" w:rsidP="000D79E9">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0D79E9" w:rsidRPr="0039320A" w:rsidRDefault="000D79E9" w:rsidP="000D79E9">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0D79E9" w:rsidRDefault="000D79E9" w:rsidP="000D79E9">
      <w:pPr>
        <w:numPr>
          <w:ilvl w:val="0"/>
          <w:numId w:val="16"/>
        </w:numPr>
        <w:ind w:right="-1"/>
        <w:jc w:val="both"/>
        <w:rPr>
          <w:rFonts w:ascii="Calibri" w:hAnsi="Calibri"/>
        </w:rPr>
      </w:pPr>
      <w:r>
        <w:rPr>
          <w:rFonts w:ascii="Calibri" w:hAnsi="Calibri"/>
        </w:rPr>
        <w:t>Si se comprueba que tiene acuerdo con otro u otros licitantes participantes para elevar el precio de los bienes que se concursan, o cualquier otro acuerdo que tenga como fin obtener una ventaja sobre los demás licitantes</w:t>
      </w:r>
    </w:p>
    <w:p w:rsidR="000D79E9" w:rsidRPr="0039320A" w:rsidRDefault="000D79E9" w:rsidP="000D79E9">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0D79E9" w:rsidRPr="0039320A" w:rsidRDefault="000D79E9" w:rsidP="000D79E9">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0D79E9" w:rsidRPr="0039320A" w:rsidRDefault="000D79E9" w:rsidP="000D79E9">
      <w:pPr>
        <w:numPr>
          <w:ilvl w:val="0"/>
          <w:numId w:val="16"/>
        </w:numPr>
        <w:ind w:right="-1"/>
        <w:jc w:val="both"/>
        <w:rPr>
          <w:rFonts w:ascii="Calibri" w:hAnsi="Calibri"/>
        </w:rPr>
      </w:pPr>
      <w:r w:rsidRPr="0039320A">
        <w:rPr>
          <w:rFonts w:ascii="Calibri" w:hAnsi="Calibri"/>
        </w:rPr>
        <w:t>La falta de firma del Lici</w:t>
      </w:r>
      <w:r>
        <w:rPr>
          <w:rFonts w:ascii="Calibri" w:hAnsi="Calibri"/>
        </w:rPr>
        <w:t xml:space="preserve">tante o Representante Legal en los documentos que integran </w:t>
      </w:r>
      <w:r w:rsidRPr="0039320A">
        <w:rPr>
          <w:rFonts w:ascii="Calibri" w:hAnsi="Calibri"/>
        </w:rPr>
        <w:t>su</w:t>
      </w:r>
      <w:r>
        <w:rPr>
          <w:rFonts w:ascii="Calibri" w:hAnsi="Calibri"/>
        </w:rPr>
        <w:t>s</w:t>
      </w:r>
      <w:r w:rsidRPr="0039320A">
        <w:rPr>
          <w:rFonts w:ascii="Calibri" w:hAnsi="Calibri"/>
        </w:rPr>
        <w:t xml:space="preserve"> propuesta</w:t>
      </w:r>
      <w:r>
        <w:rPr>
          <w:rFonts w:ascii="Calibri" w:hAnsi="Calibri"/>
        </w:rPr>
        <w:t>s</w:t>
      </w:r>
      <w:r w:rsidRPr="0039320A">
        <w:rPr>
          <w:rFonts w:ascii="Calibri" w:hAnsi="Calibri"/>
        </w:rPr>
        <w:t xml:space="preserve"> técnica y/o económica.</w:t>
      </w:r>
    </w:p>
    <w:p w:rsidR="000D79E9" w:rsidRPr="0039320A" w:rsidRDefault="000D79E9" w:rsidP="000D79E9">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0D79E9" w:rsidRPr="0039320A" w:rsidRDefault="000D79E9" w:rsidP="000D79E9">
      <w:pPr>
        <w:ind w:right="-1"/>
        <w:jc w:val="both"/>
        <w:rPr>
          <w:rFonts w:ascii="Calibri" w:hAnsi="Calibri"/>
        </w:rPr>
      </w:pPr>
    </w:p>
    <w:p w:rsidR="000D79E9" w:rsidRPr="009E04A4" w:rsidRDefault="000D79E9" w:rsidP="000D79E9">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0D79E9" w:rsidRDefault="000D79E9" w:rsidP="000D79E9">
      <w:pPr>
        <w:ind w:right="-1"/>
        <w:jc w:val="both"/>
        <w:rPr>
          <w:rFonts w:ascii="Calibri" w:hAnsi="Calibri"/>
          <w:b/>
          <w:sz w:val="16"/>
        </w:rPr>
      </w:pPr>
    </w:p>
    <w:p w:rsidR="000D79E9" w:rsidRPr="00813E12" w:rsidRDefault="000D79E9" w:rsidP="000D79E9">
      <w:pPr>
        <w:ind w:right="-1"/>
        <w:jc w:val="both"/>
        <w:rPr>
          <w:rFonts w:ascii="Calibri" w:hAnsi="Calibri"/>
          <w:b/>
          <w:sz w:val="16"/>
        </w:rPr>
      </w:pPr>
    </w:p>
    <w:p w:rsidR="000D79E9" w:rsidRPr="0039320A" w:rsidRDefault="000D79E9" w:rsidP="000D79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0D79E9" w:rsidRPr="0039320A" w:rsidRDefault="000D79E9" w:rsidP="000D79E9">
      <w:pPr>
        <w:ind w:right="-1"/>
        <w:jc w:val="both"/>
        <w:rPr>
          <w:rFonts w:ascii="Calibri" w:hAnsi="Calibri"/>
        </w:rPr>
      </w:pPr>
    </w:p>
    <w:p w:rsidR="000D79E9" w:rsidRPr="0039320A" w:rsidRDefault="000D79E9" w:rsidP="000D79E9">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w:t>
      </w:r>
      <w:r w:rsidRPr="0039320A">
        <w:rPr>
          <w:rFonts w:ascii="Calibri" w:hAnsi="Calibri"/>
        </w:rPr>
        <w:lastRenderedPageBreak/>
        <w:t xml:space="preserve">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0D79E9" w:rsidRPr="0039320A" w:rsidRDefault="000D79E9" w:rsidP="000D79E9">
      <w:pPr>
        <w:ind w:right="-1"/>
        <w:jc w:val="both"/>
        <w:rPr>
          <w:rFonts w:ascii="Calibri" w:hAnsi="Calibri"/>
        </w:rPr>
      </w:pPr>
    </w:p>
    <w:p w:rsidR="000D79E9" w:rsidRPr="00E1107E" w:rsidRDefault="000D79E9" w:rsidP="000D79E9">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rsidR="000D79E9" w:rsidRPr="0039320A" w:rsidRDefault="000D79E9" w:rsidP="000D79E9">
      <w:pPr>
        <w:ind w:left="284" w:right="-1"/>
        <w:jc w:val="both"/>
        <w:rPr>
          <w:rFonts w:ascii="Calibri" w:hAnsi="Calibri"/>
        </w:rPr>
      </w:pPr>
    </w:p>
    <w:p w:rsidR="000D79E9" w:rsidRPr="0039320A" w:rsidRDefault="000D79E9" w:rsidP="000D79E9">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0D79E9" w:rsidRPr="0039320A" w:rsidRDefault="000D79E9" w:rsidP="000D79E9">
      <w:pPr>
        <w:ind w:left="284" w:right="-1"/>
        <w:jc w:val="both"/>
        <w:rPr>
          <w:rFonts w:ascii="Calibri" w:hAnsi="Calibri"/>
        </w:rPr>
      </w:pPr>
    </w:p>
    <w:p w:rsidR="000D79E9" w:rsidRPr="0039320A" w:rsidRDefault="000D79E9" w:rsidP="000D79E9">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Pr>
          <w:rFonts w:ascii="Calibri" w:hAnsi="Calibri" w:cs="Arial"/>
          <w:sz w:val="20"/>
          <w:lang w:val="es-ES"/>
        </w:rPr>
        <w:t>licitante ganador</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0D79E9" w:rsidRDefault="000D79E9" w:rsidP="000D79E9">
      <w:pPr>
        <w:ind w:left="284" w:right="-1"/>
        <w:jc w:val="both"/>
        <w:rPr>
          <w:rFonts w:ascii="Calibri" w:hAnsi="Calibri"/>
          <w:b/>
          <w:u w:val="single"/>
        </w:rPr>
      </w:pPr>
    </w:p>
    <w:p w:rsidR="000D79E9" w:rsidRPr="00E1107E" w:rsidRDefault="000D79E9" w:rsidP="000D79E9">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rsidR="000D79E9" w:rsidRPr="0039320A" w:rsidRDefault="000D79E9" w:rsidP="000D79E9">
      <w:pPr>
        <w:ind w:left="284" w:right="-1"/>
        <w:jc w:val="both"/>
        <w:rPr>
          <w:rFonts w:ascii="Calibri" w:hAnsi="Calibri"/>
          <w:b/>
        </w:rPr>
      </w:pPr>
    </w:p>
    <w:p w:rsidR="000D79E9" w:rsidRPr="0039320A" w:rsidRDefault="000D79E9" w:rsidP="000D79E9">
      <w:pPr>
        <w:ind w:left="284" w:right="-1"/>
        <w:jc w:val="both"/>
        <w:rPr>
          <w:rFonts w:ascii="Calibri" w:hAnsi="Calibri"/>
        </w:rPr>
      </w:pPr>
      <w:r w:rsidRPr="0039320A">
        <w:rPr>
          <w:rFonts w:ascii="Calibri" w:hAnsi="Calibri"/>
        </w:rPr>
        <w:t>En el contrato o contratos que se deriven del presente concurso, el</w:t>
      </w:r>
      <w:r>
        <w:rPr>
          <w:rFonts w:ascii="Calibri" w:hAnsi="Calibri"/>
        </w:rPr>
        <w:t xml:space="preserve"> licitante ganador </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0D79E9" w:rsidRDefault="000D79E9" w:rsidP="000D79E9">
      <w:pPr>
        <w:ind w:left="284" w:right="-1"/>
        <w:jc w:val="both"/>
        <w:rPr>
          <w:rFonts w:ascii="Calibri" w:hAnsi="Calibri"/>
          <w:b/>
          <w:u w:val="single"/>
        </w:rPr>
      </w:pPr>
    </w:p>
    <w:p w:rsidR="000D79E9" w:rsidRPr="00E1107E" w:rsidRDefault="000D79E9" w:rsidP="000D79E9">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rsidR="000D79E9" w:rsidRDefault="000D79E9" w:rsidP="000D79E9">
      <w:pPr>
        <w:ind w:left="284" w:right="-1"/>
        <w:jc w:val="both"/>
        <w:rPr>
          <w:rFonts w:ascii="Calibri" w:hAnsi="Calibri"/>
        </w:rPr>
      </w:pPr>
    </w:p>
    <w:p w:rsidR="000D79E9" w:rsidRPr="0039320A" w:rsidRDefault="000D79E9" w:rsidP="000D79E9">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0D79E9" w:rsidRDefault="000D79E9" w:rsidP="000D79E9">
      <w:pPr>
        <w:ind w:left="284" w:right="-1"/>
        <w:jc w:val="both"/>
        <w:rPr>
          <w:rFonts w:ascii="Calibri" w:hAnsi="Calibri"/>
          <w:b/>
          <w:u w:val="single"/>
        </w:rPr>
      </w:pPr>
    </w:p>
    <w:p w:rsidR="000D79E9" w:rsidRPr="00933CEB" w:rsidRDefault="000D79E9" w:rsidP="000D79E9">
      <w:pPr>
        <w:ind w:left="284" w:right="-1"/>
        <w:jc w:val="both"/>
        <w:rPr>
          <w:rFonts w:ascii="Calibri" w:hAnsi="Calibri"/>
          <w:b/>
          <w:u w:val="single"/>
        </w:rPr>
      </w:pPr>
      <w:r w:rsidRPr="00933CEB">
        <w:rPr>
          <w:rFonts w:ascii="Calibri" w:hAnsi="Calibri"/>
          <w:b/>
          <w:u w:val="single"/>
        </w:rPr>
        <w:t>1</w:t>
      </w:r>
      <w:r>
        <w:rPr>
          <w:rFonts w:ascii="Calibri" w:hAnsi="Calibri"/>
          <w:b/>
          <w:u w:val="single"/>
        </w:rPr>
        <w:t>4</w:t>
      </w:r>
      <w:r w:rsidRPr="00933CEB">
        <w:rPr>
          <w:rFonts w:ascii="Calibri" w:hAnsi="Calibri"/>
          <w:b/>
          <w:u w:val="single"/>
        </w:rPr>
        <w:t>.4. Vigencia del contrato.</w:t>
      </w:r>
    </w:p>
    <w:p w:rsidR="000D79E9" w:rsidRDefault="000D79E9" w:rsidP="000D79E9">
      <w:pPr>
        <w:pStyle w:val="Textoindependiente2"/>
        <w:ind w:left="284" w:right="-1"/>
        <w:rPr>
          <w:rFonts w:ascii="Calibri" w:hAnsi="Calibri"/>
          <w:sz w:val="20"/>
        </w:rPr>
      </w:pPr>
    </w:p>
    <w:p w:rsidR="000D79E9" w:rsidRPr="009E04A4" w:rsidRDefault="000D79E9" w:rsidP="000D79E9">
      <w:pPr>
        <w:pStyle w:val="Textoindependiente2"/>
        <w:ind w:left="284" w:right="-1"/>
        <w:rPr>
          <w:rFonts w:ascii="Calibri" w:hAnsi="Calibri"/>
          <w:sz w:val="20"/>
        </w:rPr>
      </w:pPr>
      <w:r w:rsidRPr="009E04A4">
        <w:rPr>
          <w:rFonts w:ascii="Calibri" w:hAnsi="Calibri"/>
          <w:sz w:val="20"/>
        </w:rPr>
        <w:t xml:space="preserve">La vigencia del contrato que se derive </w:t>
      </w:r>
      <w:r>
        <w:rPr>
          <w:rFonts w:ascii="Calibri" w:hAnsi="Calibri"/>
          <w:sz w:val="20"/>
        </w:rPr>
        <w:t xml:space="preserve">de la </w:t>
      </w:r>
      <w:r w:rsidRPr="009E04A4">
        <w:rPr>
          <w:rFonts w:ascii="Calibri" w:hAnsi="Calibri"/>
          <w:sz w:val="20"/>
        </w:rPr>
        <w:t xml:space="preserve">presente </w:t>
      </w:r>
      <w:r>
        <w:rPr>
          <w:rFonts w:ascii="Calibri" w:hAnsi="Calibri"/>
          <w:sz w:val="20"/>
        </w:rPr>
        <w:t>licitación</w:t>
      </w:r>
      <w:r w:rsidRPr="009E04A4">
        <w:rPr>
          <w:rFonts w:ascii="Calibri" w:hAnsi="Calibri"/>
          <w:sz w:val="20"/>
        </w:rPr>
        <w:t xml:space="preserve">, será del </w:t>
      </w:r>
      <w:r w:rsidRPr="00047839">
        <w:rPr>
          <w:rFonts w:ascii="Calibri" w:hAnsi="Calibri"/>
          <w:sz w:val="20"/>
          <w:highlight w:val="yellow"/>
        </w:rPr>
        <w:t xml:space="preserve">1 de </w:t>
      </w:r>
      <w:r w:rsidR="00047839">
        <w:rPr>
          <w:rFonts w:ascii="Calibri" w:hAnsi="Calibri"/>
          <w:sz w:val="20"/>
          <w:highlight w:val="yellow"/>
        </w:rPr>
        <w:t>Febrero</w:t>
      </w:r>
      <w:r w:rsidRPr="00047839">
        <w:rPr>
          <w:rFonts w:ascii="Calibri" w:hAnsi="Calibri"/>
          <w:sz w:val="20"/>
          <w:highlight w:val="yellow"/>
        </w:rPr>
        <w:t xml:space="preserve"> </w:t>
      </w:r>
      <w:r w:rsidR="00047839">
        <w:rPr>
          <w:rFonts w:ascii="Calibri" w:hAnsi="Calibri"/>
          <w:sz w:val="20"/>
          <w:highlight w:val="yellow"/>
        </w:rPr>
        <w:t>del 2020</w:t>
      </w:r>
      <w:r w:rsidRPr="00047839">
        <w:rPr>
          <w:rFonts w:ascii="Calibri" w:hAnsi="Calibri"/>
          <w:sz w:val="20"/>
          <w:highlight w:val="yellow"/>
        </w:rPr>
        <w:t xml:space="preserve"> al </w:t>
      </w:r>
      <w:r w:rsidR="00152A40">
        <w:rPr>
          <w:rFonts w:ascii="Calibri" w:hAnsi="Calibri"/>
          <w:sz w:val="20"/>
          <w:highlight w:val="yellow"/>
        </w:rPr>
        <w:t>15</w:t>
      </w:r>
      <w:r w:rsidRPr="00047839">
        <w:rPr>
          <w:rFonts w:ascii="Calibri" w:hAnsi="Calibri"/>
          <w:sz w:val="20"/>
          <w:highlight w:val="yellow"/>
        </w:rPr>
        <w:t xml:space="preserve"> de </w:t>
      </w:r>
      <w:r w:rsidR="00152A40">
        <w:rPr>
          <w:rFonts w:ascii="Calibri" w:hAnsi="Calibri"/>
          <w:sz w:val="20"/>
          <w:highlight w:val="yellow"/>
        </w:rPr>
        <w:t>Abril</w:t>
      </w:r>
      <w:r w:rsidR="00047839">
        <w:rPr>
          <w:rFonts w:ascii="Calibri" w:hAnsi="Calibri"/>
          <w:sz w:val="20"/>
          <w:highlight w:val="yellow"/>
        </w:rPr>
        <w:t xml:space="preserve"> del 2020</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0D79E9" w:rsidRDefault="000D79E9" w:rsidP="000D79E9">
      <w:pPr>
        <w:ind w:right="-1"/>
        <w:jc w:val="both"/>
        <w:rPr>
          <w:rFonts w:ascii="Calibri" w:hAnsi="Calibri"/>
          <w:b/>
        </w:rPr>
      </w:pPr>
    </w:p>
    <w:p w:rsidR="000D79E9" w:rsidRDefault="000D79E9" w:rsidP="000D79E9">
      <w:pPr>
        <w:ind w:right="-1"/>
        <w:jc w:val="both"/>
        <w:rPr>
          <w:rFonts w:ascii="Calibri" w:hAnsi="Calibri"/>
          <w:b/>
        </w:rPr>
      </w:pPr>
    </w:p>
    <w:p w:rsidR="000D79E9" w:rsidRPr="0039320A" w:rsidRDefault="000D79E9" w:rsidP="000D79E9">
      <w:pPr>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0D79E9" w:rsidRPr="0039320A" w:rsidRDefault="000D79E9" w:rsidP="000D79E9">
      <w:pPr>
        <w:ind w:right="-1"/>
        <w:jc w:val="both"/>
        <w:rPr>
          <w:rFonts w:ascii="Calibri" w:hAnsi="Calibri"/>
        </w:rPr>
      </w:pPr>
    </w:p>
    <w:p w:rsidR="000D79E9" w:rsidRDefault="000D79E9" w:rsidP="000D79E9">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0D79E9" w:rsidRDefault="000D79E9" w:rsidP="000D79E9">
      <w:pPr>
        <w:ind w:right="-1"/>
        <w:jc w:val="both"/>
        <w:rPr>
          <w:rFonts w:ascii="Calibri" w:hAnsi="Calibri"/>
        </w:rPr>
      </w:pPr>
    </w:p>
    <w:p w:rsidR="00B00C6D" w:rsidRDefault="00B00C6D" w:rsidP="000D79E9">
      <w:pPr>
        <w:ind w:right="-1"/>
        <w:jc w:val="both"/>
        <w:rPr>
          <w:rFonts w:ascii="Calibri" w:hAnsi="Calibri"/>
        </w:rPr>
      </w:pPr>
    </w:p>
    <w:p w:rsidR="000D79E9" w:rsidRPr="0039320A" w:rsidRDefault="000D79E9" w:rsidP="000D79E9">
      <w:pPr>
        <w:ind w:right="-1"/>
        <w:jc w:val="both"/>
        <w:rPr>
          <w:rFonts w:ascii="Calibri" w:hAnsi="Calibri"/>
        </w:rPr>
      </w:pPr>
    </w:p>
    <w:p w:rsidR="000D79E9" w:rsidRPr="0039320A" w:rsidRDefault="000D79E9" w:rsidP="000D79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16</w:t>
      </w:r>
      <w:r w:rsidRPr="0039320A">
        <w:rPr>
          <w:rFonts w:ascii="Calibri" w:hAnsi="Calibri"/>
          <w:b/>
        </w:rPr>
        <w:t>.</w:t>
      </w:r>
      <w:r>
        <w:rPr>
          <w:rFonts w:ascii="Calibri" w:hAnsi="Calibri"/>
          <w:b/>
        </w:rPr>
        <w:t xml:space="preserve"> </w:t>
      </w:r>
      <w:r w:rsidRPr="0039320A">
        <w:rPr>
          <w:rFonts w:ascii="Calibri" w:hAnsi="Calibri"/>
          <w:b/>
        </w:rPr>
        <w:t>SANCIONES.</w:t>
      </w:r>
    </w:p>
    <w:p w:rsidR="000D79E9" w:rsidRPr="0039320A" w:rsidRDefault="000D79E9" w:rsidP="000D79E9">
      <w:pPr>
        <w:ind w:right="-1"/>
        <w:jc w:val="both"/>
        <w:rPr>
          <w:rFonts w:ascii="Calibri" w:hAnsi="Calibri"/>
        </w:rPr>
      </w:pPr>
    </w:p>
    <w:p w:rsidR="000D79E9" w:rsidRPr="00E1107E" w:rsidRDefault="000D79E9" w:rsidP="000D79E9">
      <w:pPr>
        <w:ind w:right="-1"/>
        <w:jc w:val="both"/>
        <w:outlineLvl w:val="0"/>
        <w:rPr>
          <w:rFonts w:ascii="Calibri" w:hAnsi="Calibri"/>
        </w:rPr>
      </w:pPr>
      <w:r w:rsidRPr="00E1107E">
        <w:rPr>
          <w:rFonts w:ascii="Calibri" w:hAnsi="Calibri"/>
        </w:rPr>
        <w:t>Se hará efectiva la garantía de cumplimiento de contrato:</w:t>
      </w:r>
    </w:p>
    <w:p w:rsidR="000D79E9" w:rsidRPr="0039320A" w:rsidRDefault="000D79E9" w:rsidP="000D79E9">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0D79E9" w:rsidRPr="0039320A" w:rsidRDefault="000D79E9" w:rsidP="000D79E9">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0D79E9" w:rsidRDefault="000D79E9" w:rsidP="000D79E9">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0D79E9" w:rsidRDefault="000D79E9" w:rsidP="000D79E9">
      <w:pPr>
        <w:ind w:right="-1"/>
        <w:jc w:val="both"/>
        <w:rPr>
          <w:rFonts w:ascii="Calibri" w:hAnsi="Calibri"/>
          <w:b/>
        </w:rPr>
      </w:pPr>
    </w:p>
    <w:p w:rsidR="000D79E9" w:rsidRPr="0039320A" w:rsidRDefault="000D79E9" w:rsidP="000D79E9">
      <w:pPr>
        <w:ind w:right="-1"/>
        <w:jc w:val="both"/>
        <w:rPr>
          <w:rFonts w:ascii="Calibri" w:hAnsi="Calibri"/>
          <w:b/>
        </w:rPr>
      </w:pPr>
    </w:p>
    <w:p w:rsidR="000D79E9" w:rsidRPr="0039320A" w:rsidRDefault="000D79E9" w:rsidP="000D79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0D79E9" w:rsidRPr="0039320A" w:rsidRDefault="000D79E9" w:rsidP="000D79E9">
      <w:pPr>
        <w:ind w:right="-1"/>
        <w:jc w:val="both"/>
        <w:rPr>
          <w:rFonts w:ascii="Calibri" w:hAnsi="Calibri"/>
        </w:rPr>
      </w:pPr>
    </w:p>
    <w:p w:rsidR="000D79E9" w:rsidRDefault="000D79E9" w:rsidP="000D79E9">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0D79E9" w:rsidRPr="00472E53" w:rsidRDefault="000D79E9" w:rsidP="000D79E9">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0D79E9" w:rsidRPr="0039320A" w:rsidRDefault="000D79E9" w:rsidP="000D79E9">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0D79E9" w:rsidRPr="0039320A" w:rsidRDefault="000D79E9" w:rsidP="000D79E9">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0D79E9" w:rsidRPr="00DB6160" w:rsidRDefault="000D79E9" w:rsidP="000D79E9">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p>
    <w:p w:rsidR="000D79E9" w:rsidRPr="00DB6160" w:rsidRDefault="000D79E9" w:rsidP="000D79E9">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0D79E9" w:rsidRPr="00DB6160" w:rsidRDefault="000D79E9" w:rsidP="000D79E9">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0D79E9" w:rsidRPr="00DB6160" w:rsidRDefault="000D79E9" w:rsidP="000D79E9">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0D79E9" w:rsidRPr="00DB6160" w:rsidRDefault="000D79E9" w:rsidP="000D79E9">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0D79E9" w:rsidRPr="00DB6160" w:rsidRDefault="000D79E9" w:rsidP="000D79E9">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0D79E9" w:rsidRPr="00DB6160" w:rsidRDefault="000D79E9" w:rsidP="000D79E9">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0D79E9" w:rsidRPr="00DB6160" w:rsidRDefault="000D79E9" w:rsidP="000D79E9">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0D79E9" w:rsidRPr="00DB6160" w:rsidRDefault="000D79E9" w:rsidP="000D79E9">
      <w:pPr>
        <w:ind w:right="-1"/>
        <w:jc w:val="both"/>
        <w:rPr>
          <w:rFonts w:ascii="Calibri" w:hAnsi="Calibri"/>
        </w:rPr>
      </w:pPr>
    </w:p>
    <w:p w:rsidR="000D79E9" w:rsidRDefault="000D79E9" w:rsidP="000D79E9">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0D79E9" w:rsidRDefault="000D79E9" w:rsidP="000D79E9">
      <w:pPr>
        <w:ind w:right="-1"/>
        <w:jc w:val="both"/>
        <w:rPr>
          <w:rFonts w:ascii="Calibri" w:hAnsi="Calibri"/>
        </w:rPr>
      </w:pPr>
    </w:p>
    <w:p w:rsidR="000D79E9" w:rsidRDefault="000D79E9" w:rsidP="000D79E9">
      <w:pPr>
        <w:ind w:right="-1"/>
        <w:jc w:val="both"/>
        <w:rPr>
          <w:rFonts w:ascii="Calibri" w:hAnsi="Calibri"/>
        </w:rPr>
      </w:pPr>
    </w:p>
    <w:p w:rsidR="000D79E9" w:rsidRPr="0039320A" w:rsidRDefault="000D79E9" w:rsidP="000D79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0D79E9" w:rsidRPr="0039320A" w:rsidRDefault="000D79E9" w:rsidP="000D79E9">
      <w:pPr>
        <w:ind w:right="-1"/>
        <w:jc w:val="both"/>
        <w:rPr>
          <w:rFonts w:ascii="Calibri" w:hAnsi="Calibri"/>
        </w:rPr>
      </w:pPr>
    </w:p>
    <w:p w:rsidR="000D79E9" w:rsidRPr="00DB6160" w:rsidRDefault="000D79E9" w:rsidP="000D79E9">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0D79E9" w:rsidRPr="00DB6160" w:rsidRDefault="000D79E9" w:rsidP="000D79E9">
      <w:pPr>
        <w:ind w:right="-1"/>
        <w:jc w:val="both"/>
        <w:rPr>
          <w:rFonts w:ascii="Calibri" w:hAnsi="Calibri"/>
        </w:rPr>
      </w:pPr>
    </w:p>
    <w:p w:rsidR="000D79E9" w:rsidRDefault="000D79E9" w:rsidP="000D79E9">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B00C6D" w:rsidRPr="0039320A" w:rsidRDefault="00B00C6D" w:rsidP="000D79E9">
      <w:pPr>
        <w:ind w:right="-1"/>
        <w:jc w:val="both"/>
        <w:rPr>
          <w:rFonts w:ascii="Calibri" w:hAnsi="Calibri"/>
        </w:rPr>
      </w:pPr>
    </w:p>
    <w:p w:rsidR="000D79E9" w:rsidRDefault="000D79E9" w:rsidP="000D79E9">
      <w:pPr>
        <w:ind w:right="-1"/>
        <w:jc w:val="both"/>
        <w:rPr>
          <w:rFonts w:ascii="Calibri" w:hAnsi="Calibri"/>
          <w:b/>
        </w:rPr>
      </w:pPr>
    </w:p>
    <w:p w:rsidR="000D79E9" w:rsidRDefault="000D79E9" w:rsidP="000D79E9">
      <w:pPr>
        <w:ind w:right="-1"/>
        <w:jc w:val="both"/>
        <w:rPr>
          <w:rFonts w:ascii="Calibri" w:hAnsi="Calibri"/>
          <w:b/>
        </w:rPr>
      </w:pPr>
    </w:p>
    <w:p w:rsidR="000D79E9" w:rsidRPr="0039320A" w:rsidRDefault="000D79E9" w:rsidP="000D79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19</w:t>
      </w:r>
      <w:r w:rsidRPr="0039320A">
        <w:rPr>
          <w:rFonts w:ascii="Calibri" w:hAnsi="Calibri"/>
          <w:b/>
        </w:rPr>
        <w:t>.</w:t>
      </w:r>
      <w:r>
        <w:rPr>
          <w:rFonts w:ascii="Calibri" w:hAnsi="Calibri"/>
          <w:b/>
        </w:rPr>
        <w:t xml:space="preserve"> </w:t>
      </w:r>
      <w:r w:rsidRPr="0039320A">
        <w:rPr>
          <w:rFonts w:ascii="Calibri" w:hAnsi="Calibri"/>
          <w:b/>
        </w:rPr>
        <w:t>CONCURSO DESIERTO.</w:t>
      </w:r>
    </w:p>
    <w:p w:rsidR="000D79E9" w:rsidRPr="0039320A" w:rsidRDefault="000D79E9" w:rsidP="000D79E9">
      <w:pPr>
        <w:ind w:right="-1"/>
        <w:jc w:val="both"/>
        <w:rPr>
          <w:rFonts w:ascii="Calibri" w:hAnsi="Calibri"/>
          <w:b/>
        </w:rPr>
      </w:pPr>
    </w:p>
    <w:p w:rsidR="000D79E9" w:rsidRPr="00DB6160" w:rsidRDefault="000D79E9" w:rsidP="000D79E9">
      <w:pPr>
        <w:ind w:right="-1"/>
        <w:jc w:val="both"/>
        <w:outlineLvl w:val="0"/>
        <w:rPr>
          <w:rFonts w:ascii="Calibri" w:hAnsi="Calibri"/>
        </w:rPr>
      </w:pPr>
      <w:r w:rsidRPr="00DB6160">
        <w:rPr>
          <w:rFonts w:ascii="Calibri" w:hAnsi="Calibri"/>
        </w:rPr>
        <w:t>Un concurso será declarado desierto por las siguientes razones:</w:t>
      </w:r>
    </w:p>
    <w:p w:rsidR="000D79E9" w:rsidRPr="00DB6160" w:rsidRDefault="000D79E9" w:rsidP="000D79E9">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0D79E9" w:rsidRPr="00DB6160" w:rsidRDefault="000D79E9" w:rsidP="000D79E9">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0D79E9" w:rsidRPr="00DB6160" w:rsidRDefault="000D79E9" w:rsidP="000D79E9">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0D79E9" w:rsidRDefault="000D79E9" w:rsidP="000D79E9">
      <w:pPr>
        <w:ind w:right="-1"/>
        <w:jc w:val="both"/>
        <w:rPr>
          <w:rFonts w:ascii="Calibri" w:hAnsi="Calibri"/>
          <w:b/>
        </w:rPr>
      </w:pPr>
    </w:p>
    <w:p w:rsidR="000D79E9" w:rsidRPr="0039320A" w:rsidRDefault="000D79E9" w:rsidP="000D79E9">
      <w:pPr>
        <w:ind w:right="-1"/>
        <w:jc w:val="both"/>
        <w:rPr>
          <w:rFonts w:ascii="Calibri" w:hAnsi="Calibri"/>
          <w:b/>
        </w:rPr>
      </w:pPr>
    </w:p>
    <w:p w:rsidR="000D79E9" w:rsidRDefault="000D79E9" w:rsidP="000D79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0D79E9" w:rsidRDefault="000D79E9" w:rsidP="000D79E9">
      <w:pPr>
        <w:ind w:right="-1"/>
        <w:jc w:val="both"/>
        <w:rPr>
          <w:rFonts w:ascii="Calibri" w:hAnsi="Calibri"/>
          <w:b/>
        </w:rPr>
      </w:pPr>
    </w:p>
    <w:p w:rsidR="000D79E9" w:rsidRPr="00DB6160" w:rsidRDefault="000D79E9" w:rsidP="000D79E9">
      <w:pPr>
        <w:ind w:right="-1"/>
        <w:jc w:val="both"/>
        <w:rPr>
          <w:rFonts w:ascii="Calibri" w:hAnsi="Calibri"/>
        </w:rPr>
      </w:pPr>
      <w:r w:rsidRPr="00DB6160">
        <w:rPr>
          <w:rFonts w:ascii="Calibri" w:hAnsi="Calibri"/>
        </w:rPr>
        <w:t>Un concurso podrá ser declarado cancelado por las siguientes razones:</w:t>
      </w:r>
    </w:p>
    <w:p w:rsidR="000D79E9" w:rsidRPr="00572D88" w:rsidRDefault="000D79E9" w:rsidP="000D79E9">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0D79E9" w:rsidRPr="00DB6160" w:rsidRDefault="000D79E9" w:rsidP="000D79E9">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0D79E9" w:rsidRPr="0039320A" w:rsidRDefault="000D79E9" w:rsidP="000D79E9">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0D79E9" w:rsidRDefault="000D79E9" w:rsidP="000D79E9">
      <w:pPr>
        <w:ind w:right="-1"/>
        <w:jc w:val="both"/>
        <w:rPr>
          <w:rFonts w:ascii="Calibri" w:hAnsi="Calibri"/>
          <w:b/>
        </w:rPr>
      </w:pPr>
    </w:p>
    <w:p w:rsidR="000D79E9" w:rsidRDefault="000D79E9" w:rsidP="000D79E9">
      <w:pPr>
        <w:ind w:right="-1"/>
        <w:jc w:val="both"/>
        <w:rPr>
          <w:rFonts w:ascii="Calibri" w:hAnsi="Calibri"/>
          <w:b/>
        </w:rPr>
      </w:pPr>
    </w:p>
    <w:p w:rsidR="000D79E9" w:rsidRDefault="000D79E9" w:rsidP="000D79E9">
      <w:pPr>
        <w:ind w:right="-1"/>
        <w:jc w:val="both"/>
        <w:rPr>
          <w:rFonts w:ascii="Calibri" w:hAnsi="Calibri"/>
          <w:b/>
        </w:rPr>
      </w:pPr>
    </w:p>
    <w:p w:rsidR="000D79E9" w:rsidRPr="0039320A" w:rsidRDefault="000D79E9" w:rsidP="000D79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0D79E9" w:rsidRPr="0039320A" w:rsidRDefault="000D79E9" w:rsidP="000D79E9">
      <w:pPr>
        <w:ind w:right="-1"/>
        <w:jc w:val="both"/>
        <w:rPr>
          <w:rFonts w:ascii="Calibri" w:hAnsi="Calibri"/>
          <w:b/>
        </w:rPr>
      </w:pPr>
    </w:p>
    <w:p w:rsidR="000D79E9" w:rsidRDefault="000D79E9" w:rsidP="000D79E9">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0D79E9" w:rsidRPr="00037DE1" w:rsidRDefault="000D79E9" w:rsidP="000D79E9">
      <w:pPr>
        <w:ind w:right="49"/>
        <w:jc w:val="center"/>
        <w:rPr>
          <w:rFonts w:asciiTheme="minorHAnsi" w:hAnsiTheme="minorHAnsi"/>
          <w:b/>
        </w:rPr>
      </w:pPr>
    </w:p>
    <w:p w:rsidR="000D79E9" w:rsidRPr="003030BA" w:rsidRDefault="000D79E9" w:rsidP="000D79E9">
      <w:pPr>
        <w:jc w:val="center"/>
        <w:rPr>
          <w:rFonts w:asciiTheme="minorHAnsi" w:hAnsiTheme="minorHAnsi" w:cs="Arial"/>
          <w:b/>
          <w:sz w:val="22"/>
          <w:szCs w:val="22"/>
        </w:rPr>
      </w:pPr>
      <w:r w:rsidRPr="003030BA">
        <w:rPr>
          <w:rFonts w:asciiTheme="minorHAnsi" w:hAnsiTheme="minorHAnsi" w:cs="Arial"/>
          <w:b/>
          <w:sz w:val="22"/>
          <w:szCs w:val="22"/>
        </w:rPr>
        <w:t>ATENTAMENTE</w:t>
      </w:r>
    </w:p>
    <w:p w:rsidR="000D79E9" w:rsidRPr="003030BA" w:rsidRDefault="000D79E9" w:rsidP="000D79E9">
      <w:pPr>
        <w:jc w:val="center"/>
        <w:rPr>
          <w:rFonts w:asciiTheme="minorHAnsi" w:hAnsiTheme="minorHAnsi" w:cs="Arial"/>
          <w:b/>
          <w:sz w:val="22"/>
          <w:szCs w:val="22"/>
        </w:rPr>
      </w:pPr>
    </w:p>
    <w:p w:rsidR="000D79E9" w:rsidRPr="003030BA" w:rsidRDefault="000D79E9" w:rsidP="000D79E9">
      <w:pPr>
        <w:jc w:val="center"/>
        <w:rPr>
          <w:rFonts w:asciiTheme="minorHAnsi" w:hAnsiTheme="minorHAnsi" w:cs="Arial"/>
          <w:b/>
          <w:sz w:val="22"/>
          <w:szCs w:val="22"/>
        </w:rPr>
      </w:pPr>
      <w:r w:rsidRPr="003030BA">
        <w:rPr>
          <w:rFonts w:asciiTheme="minorHAnsi" w:hAnsiTheme="minorHAnsi" w:cs="Arial"/>
          <w:b/>
          <w:sz w:val="22"/>
          <w:szCs w:val="22"/>
        </w:rPr>
        <w:t>C.P. AARÓN SERRATO ARAOZ</w:t>
      </w:r>
    </w:p>
    <w:p w:rsidR="000D79E9" w:rsidRPr="003030BA" w:rsidRDefault="000D79E9" w:rsidP="000D79E9">
      <w:pPr>
        <w:jc w:val="center"/>
        <w:rPr>
          <w:rFonts w:asciiTheme="minorHAnsi" w:hAnsiTheme="minorHAnsi" w:cs="Arial"/>
          <w:b/>
          <w:sz w:val="22"/>
          <w:szCs w:val="22"/>
        </w:rPr>
      </w:pPr>
      <w:r w:rsidRPr="003030BA">
        <w:rPr>
          <w:rFonts w:asciiTheme="minorHAnsi" w:hAnsiTheme="minorHAnsi" w:cs="Arial"/>
          <w:b/>
          <w:sz w:val="22"/>
          <w:szCs w:val="22"/>
        </w:rPr>
        <w:t>DIRECTOR ADMINISTRATIVO</w:t>
      </w:r>
    </w:p>
    <w:p w:rsidR="000D79E9" w:rsidRPr="003030BA" w:rsidRDefault="000D79E9" w:rsidP="000D79E9">
      <w:pPr>
        <w:jc w:val="center"/>
        <w:rPr>
          <w:rFonts w:asciiTheme="minorHAnsi" w:hAnsiTheme="minorHAnsi" w:cs="Arial"/>
          <w:b/>
          <w:sz w:val="22"/>
          <w:szCs w:val="22"/>
        </w:rPr>
      </w:pPr>
      <w:r w:rsidRPr="003030BA">
        <w:rPr>
          <w:rFonts w:asciiTheme="minorHAnsi" w:hAnsiTheme="minorHAnsi" w:cs="Arial"/>
          <w:b/>
          <w:sz w:val="22"/>
          <w:szCs w:val="22"/>
        </w:rPr>
        <w:t>DE SERVICIOS DE SALUD DE NUEVO LEÓN, O.P.D.</w:t>
      </w:r>
    </w:p>
    <w:p w:rsidR="000D79E9" w:rsidRDefault="000D79E9" w:rsidP="000D79E9">
      <w:pPr>
        <w:ind w:right="284"/>
        <w:jc w:val="center"/>
        <w:rPr>
          <w:rFonts w:asciiTheme="minorHAnsi" w:hAnsiTheme="minorHAnsi"/>
          <w:b/>
          <w:sz w:val="22"/>
          <w:szCs w:val="22"/>
        </w:rPr>
      </w:pPr>
      <w:r w:rsidRPr="003030BA">
        <w:rPr>
          <w:rFonts w:asciiTheme="minorHAnsi" w:hAnsiTheme="minorHAnsi"/>
          <w:b/>
          <w:sz w:val="22"/>
          <w:szCs w:val="22"/>
        </w:rPr>
        <w:t xml:space="preserve">MONTERREY, NUEVO LEÓN A </w:t>
      </w:r>
      <w:r w:rsidR="00597D44">
        <w:rPr>
          <w:rFonts w:asciiTheme="minorHAnsi" w:hAnsiTheme="minorHAnsi"/>
          <w:b/>
          <w:sz w:val="22"/>
          <w:szCs w:val="22"/>
        </w:rPr>
        <w:t>1</w:t>
      </w:r>
      <w:r>
        <w:rPr>
          <w:rFonts w:asciiTheme="minorHAnsi" w:hAnsiTheme="minorHAnsi"/>
          <w:b/>
          <w:sz w:val="22"/>
          <w:szCs w:val="22"/>
        </w:rPr>
        <w:t xml:space="preserve">5 DE </w:t>
      </w:r>
      <w:r w:rsidR="00597D44">
        <w:rPr>
          <w:rFonts w:asciiTheme="minorHAnsi" w:hAnsiTheme="minorHAnsi"/>
          <w:b/>
          <w:sz w:val="22"/>
          <w:szCs w:val="22"/>
        </w:rPr>
        <w:t>ENERO DEL 2020</w:t>
      </w:r>
    </w:p>
    <w:p w:rsidR="000D79E9" w:rsidRDefault="000D79E9" w:rsidP="000D79E9">
      <w:pPr>
        <w:ind w:right="284"/>
        <w:jc w:val="center"/>
        <w:rPr>
          <w:rFonts w:asciiTheme="minorHAnsi" w:hAnsiTheme="minorHAnsi"/>
          <w:b/>
          <w:sz w:val="22"/>
          <w:szCs w:val="22"/>
        </w:rPr>
      </w:pPr>
    </w:p>
    <w:p w:rsidR="000D79E9" w:rsidRDefault="000D79E9" w:rsidP="000D79E9">
      <w:pPr>
        <w:ind w:right="284"/>
        <w:jc w:val="center"/>
        <w:rPr>
          <w:rFonts w:asciiTheme="minorHAnsi" w:hAnsiTheme="minorHAnsi"/>
          <w:b/>
          <w:sz w:val="22"/>
          <w:szCs w:val="22"/>
        </w:rPr>
      </w:pPr>
    </w:p>
    <w:p w:rsidR="000D79E9" w:rsidRDefault="000D79E9" w:rsidP="000D79E9">
      <w:pPr>
        <w:ind w:right="284"/>
        <w:jc w:val="center"/>
        <w:rPr>
          <w:rFonts w:asciiTheme="minorHAnsi" w:hAnsiTheme="minorHAnsi"/>
          <w:b/>
          <w:sz w:val="22"/>
          <w:szCs w:val="22"/>
        </w:rPr>
      </w:pPr>
    </w:p>
    <w:p w:rsidR="000D79E9" w:rsidRDefault="000D79E9" w:rsidP="000D79E9">
      <w:pPr>
        <w:ind w:right="284"/>
        <w:jc w:val="center"/>
        <w:rPr>
          <w:rFonts w:asciiTheme="minorHAnsi" w:hAnsiTheme="minorHAnsi"/>
          <w:b/>
          <w:sz w:val="22"/>
          <w:szCs w:val="22"/>
        </w:rPr>
      </w:pPr>
    </w:p>
    <w:p w:rsidR="000D79E9" w:rsidRDefault="000D79E9" w:rsidP="000D79E9">
      <w:pPr>
        <w:ind w:right="284"/>
        <w:jc w:val="center"/>
        <w:rPr>
          <w:rFonts w:asciiTheme="minorHAnsi" w:hAnsiTheme="minorHAnsi"/>
          <w:b/>
          <w:sz w:val="22"/>
          <w:szCs w:val="22"/>
        </w:rPr>
      </w:pPr>
    </w:p>
    <w:p w:rsidR="000D79E9" w:rsidRDefault="000D79E9" w:rsidP="000D79E9">
      <w:pPr>
        <w:ind w:right="284"/>
        <w:jc w:val="center"/>
        <w:rPr>
          <w:rFonts w:asciiTheme="minorHAnsi" w:hAnsiTheme="minorHAnsi"/>
          <w:b/>
          <w:sz w:val="22"/>
          <w:szCs w:val="22"/>
        </w:rPr>
      </w:pPr>
    </w:p>
    <w:p w:rsidR="000D79E9" w:rsidRDefault="000D79E9" w:rsidP="000D79E9">
      <w:pPr>
        <w:ind w:right="284"/>
        <w:jc w:val="center"/>
        <w:rPr>
          <w:rFonts w:asciiTheme="minorHAnsi" w:hAnsiTheme="minorHAnsi"/>
          <w:b/>
          <w:sz w:val="22"/>
          <w:szCs w:val="22"/>
        </w:rPr>
      </w:pPr>
    </w:p>
    <w:p w:rsidR="000D79E9" w:rsidRDefault="000D79E9" w:rsidP="000D79E9">
      <w:pPr>
        <w:ind w:right="284"/>
        <w:jc w:val="center"/>
        <w:rPr>
          <w:rFonts w:asciiTheme="minorHAnsi" w:hAnsiTheme="minorHAnsi"/>
          <w:b/>
          <w:sz w:val="22"/>
          <w:szCs w:val="22"/>
        </w:rPr>
      </w:pPr>
    </w:p>
    <w:p w:rsidR="000D79E9" w:rsidRDefault="000D79E9" w:rsidP="000D79E9">
      <w:pPr>
        <w:ind w:right="284"/>
        <w:jc w:val="center"/>
        <w:rPr>
          <w:rFonts w:asciiTheme="minorHAnsi" w:hAnsiTheme="minorHAnsi"/>
          <w:b/>
          <w:sz w:val="22"/>
          <w:szCs w:val="22"/>
        </w:rPr>
      </w:pPr>
    </w:p>
    <w:p w:rsidR="000D79E9" w:rsidRDefault="000D79E9" w:rsidP="000D79E9">
      <w:pPr>
        <w:ind w:right="284"/>
        <w:jc w:val="center"/>
        <w:rPr>
          <w:rFonts w:asciiTheme="minorHAnsi" w:hAnsiTheme="minorHAnsi"/>
          <w:b/>
          <w:sz w:val="22"/>
          <w:szCs w:val="22"/>
        </w:rPr>
      </w:pPr>
    </w:p>
    <w:p w:rsidR="000D79E9" w:rsidRDefault="000D79E9" w:rsidP="000D79E9">
      <w:pPr>
        <w:ind w:right="284"/>
        <w:jc w:val="center"/>
        <w:rPr>
          <w:rFonts w:asciiTheme="minorHAnsi" w:hAnsiTheme="minorHAnsi"/>
          <w:b/>
          <w:sz w:val="22"/>
          <w:szCs w:val="22"/>
        </w:rPr>
      </w:pPr>
    </w:p>
    <w:p w:rsidR="000D79E9" w:rsidRPr="00AB7D71" w:rsidRDefault="000D79E9" w:rsidP="000D79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p>
    <w:p w:rsidR="000D79E9" w:rsidRPr="00AC310A" w:rsidRDefault="000D79E9" w:rsidP="000D79E9">
      <w:pPr>
        <w:jc w:val="center"/>
        <w:rPr>
          <w:rFonts w:asciiTheme="minorHAnsi" w:hAnsiTheme="minorHAnsi"/>
          <w:b/>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48"/>
        <w:gridCol w:w="1192"/>
        <w:gridCol w:w="798"/>
        <w:gridCol w:w="1039"/>
        <w:gridCol w:w="6430"/>
      </w:tblGrid>
      <w:tr w:rsidR="000D79E9" w:rsidRPr="00AC310A" w:rsidTr="000D79E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0D79E9" w:rsidRPr="00234ED2" w:rsidRDefault="000D79E9" w:rsidP="000D79E9">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Partida</w:t>
            </w:r>
          </w:p>
        </w:tc>
        <w:tc>
          <w:tcPr>
            <w:tcW w:w="1418"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0D79E9" w:rsidRPr="00234ED2" w:rsidRDefault="000D79E9" w:rsidP="000D79E9">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Descripción</w:t>
            </w:r>
          </w:p>
        </w:tc>
        <w:tc>
          <w:tcPr>
            <w:tcW w:w="850"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0D79E9" w:rsidRPr="00234ED2" w:rsidRDefault="000D79E9" w:rsidP="000D79E9">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Cantidad</w:t>
            </w:r>
          </w:p>
        </w:tc>
        <w:tc>
          <w:tcPr>
            <w:tcW w:w="1276"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0D79E9" w:rsidRPr="00234ED2" w:rsidRDefault="000D79E9" w:rsidP="000D79E9">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Unidad de Medida</w:t>
            </w:r>
          </w:p>
        </w:tc>
        <w:tc>
          <w:tcPr>
            <w:tcW w:w="5812"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0D79E9" w:rsidRPr="00234ED2" w:rsidRDefault="000D79E9" w:rsidP="000D79E9">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Especificaciones Técnicas</w:t>
            </w:r>
          </w:p>
        </w:tc>
      </w:tr>
      <w:tr w:rsidR="000D79E9" w:rsidRPr="00AC310A" w:rsidTr="0021799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0D79E9" w:rsidRPr="008B470B" w:rsidRDefault="000D79E9" w:rsidP="000D79E9">
            <w:pPr>
              <w:jc w:val="center"/>
              <w:rPr>
                <w:rFonts w:asciiTheme="minorHAnsi" w:hAnsiTheme="minorHAnsi" w:cs="Arial"/>
                <w:color w:val="000000"/>
                <w:sz w:val="18"/>
                <w:szCs w:val="14"/>
              </w:rPr>
            </w:pPr>
            <w:r w:rsidRPr="008B470B">
              <w:rPr>
                <w:rFonts w:asciiTheme="minorHAnsi" w:hAnsiTheme="minorHAnsi" w:cs="Arial"/>
                <w:color w:val="000000"/>
                <w:sz w:val="18"/>
                <w:szCs w:val="1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0D79E9" w:rsidRPr="00B1660C" w:rsidRDefault="000D79E9" w:rsidP="000D79E9">
            <w:pPr>
              <w:jc w:val="center"/>
              <w:rPr>
                <w:rFonts w:asciiTheme="minorHAnsi" w:hAnsiTheme="minorHAnsi" w:cs="AvantGarde Bk BT"/>
                <w:color w:val="000000"/>
                <w:sz w:val="18"/>
                <w:szCs w:val="18"/>
              </w:rPr>
            </w:pPr>
            <w:r w:rsidRPr="00B1660C">
              <w:rPr>
                <w:rFonts w:asciiTheme="minorHAnsi" w:hAnsiTheme="minorHAnsi" w:cs="AvantGarde Bk BT"/>
                <w:color w:val="000000"/>
                <w:sz w:val="18"/>
                <w:szCs w:val="18"/>
              </w:rPr>
              <w:t xml:space="preserve">Servicio de </w:t>
            </w:r>
            <w:r>
              <w:rPr>
                <w:rFonts w:asciiTheme="minorHAnsi" w:hAnsiTheme="minorHAnsi" w:cs="AvantGarde Bk BT"/>
                <w:color w:val="000000"/>
                <w:sz w:val="18"/>
                <w:szCs w:val="18"/>
              </w:rPr>
              <w:t xml:space="preserve">Seguridad y </w:t>
            </w:r>
            <w:r w:rsidRPr="00B1660C">
              <w:rPr>
                <w:rFonts w:asciiTheme="minorHAnsi" w:hAnsiTheme="minorHAnsi" w:cs="AvantGarde Bk BT"/>
                <w:color w:val="000000"/>
                <w:sz w:val="18"/>
                <w:szCs w:val="18"/>
              </w:rPr>
              <w:t>Vigilancia</w:t>
            </w:r>
          </w:p>
        </w:tc>
        <w:tc>
          <w:tcPr>
            <w:tcW w:w="850" w:type="dxa"/>
            <w:tcBorders>
              <w:top w:val="single" w:sz="4" w:space="0" w:color="000000"/>
              <w:left w:val="single" w:sz="4" w:space="0" w:color="000000"/>
              <w:bottom w:val="single" w:sz="4" w:space="0" w:color="000000"/>
              <w:right w:val="single" w:sz="4" w:space="0" w:color="000000"/>
            </w:tcBorders>
            <w:vAlign w:val="center"/>
          </w:tcPr>
          <w:p w:rsidR="000D79E9" w:rsidRPr="00B1660C" w:rsidRDefault="000D79E9" w:rsidP="000D79E9">
            <w:pPr>
              <w:jc w:val="center"/>
              <w:rPr>
                <w:rFonts w:asciiTheme="minorHAnsi" w:hAnsiTheme="minorHAnsi" w:cs="AvantGarde Bk BT"/>
                <w:color w:val="000000"/>
                <w:sz w:val="18"/>
                <w:szCs w:val="18"/>
              </w:rPr>
            </w:pPr>
            <w:r w:rsidRPr="00B1660C">
              <w:rPr>
                <w:rFonts w:asciiTheme="minorHAnsi" w:hAnsiTheme="minorHAnsi" w:cs="AvantGarde Bk BT"/>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0D79E9" w:rsidRPr="00B1660C" w:rsidRDefault="000D79E9" w:rsidP="000D79E9">
            <w:pPr>
              <w:jc w:val="center"/>
              <w:rPr>
                <w:rFonts w:asciiTheme="minorHAnsi" w:hAnsiTheme="minorHAnsi" w:cs="AvantGarde Bk BT"/>
                <w:color w:val="000000"/>
                <w:sz w:val="18"/>
                <w:szCs w:val="18"/>
              </w:rPr>
            </w:pPr>
            <w:r w:rsidRPr="00B1660C">
              <w:rPr>
                <w:rFonts w:asciiTheme="minorHAnsi" w:hAnsiTheme="minorHAnsi" w:cs="AvantGarde Bk BT"/>
                <w:color w:val="000000"/>
                <w:sz w:val="18"/>
                <w:szCs w:val="18"/>
              </w:rPr>
              <w:t>Paquete</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D79E9" w:rsidRPr="00217998" w:rsidRDefault="000D79E9" w:rsidP="000D79E9">
            <w:pPr>
              <w:jc w:val="both"/>
              <w:rPr>
                <w:rFonts w:asciiTheme="minorHAnsi" w:hAnsiTheme="minorHAnsi" w:cs="AvantGarde Bk BT"/>
                <w:color w:val="000000"/>
                <w:sz w:val="18"/>
                <w:szCs w:val="18"/>
              </w:rPr>
            </w:pPr>
            <w:r w:rsidRPr="00217998">
              <w:rPr>
                <w:rFonts w:asciiTheme="minorHAnsi" w:hAnsiTheme="minorHAnsi" w:cs="AvantGarde Bk BT"/>
                <w:color w:val="000000"/>
                <w:sz w:val="18"/>
                <w:szCs w:val="18"/>
              </w:rPr>
              <w:t xml:space="preserve">Servicio </w:t>
            </w:r>
            <w:r w:rsidR="00152A40" w:rsidRPr="00217998">
              <w:rPr>
                <w:rFonts w:asciiTheme="minorHAnsi" w:hAnsiTheme="minorHAnsi" w:cs="AvantGarde Bk BT"/>
                <w:color w:val="000000"/>
                <w:sz w:val="18"/>
                <w:szCs w:val="18"/>
              </w:rPr>
              <w:t>354</w:t>
            </w:r>
            <w:r w:rsidRPr="00217998">
              <w:rPr>
                <w:rFonts w:asciiTheme="minorHAnsi" w:hAnsiTheme="minorHAnsi" w:cs="AvantGarde Bk BT"/>
                <w:color w:val="000000"/>
                <w:sz w:val="18"/>
                <w:szCs w:val="18"/>
              </w:rPr>
              <w:t xml:space="preserve"> Guardias de Seguridad y Vigilancia que deberán cubrir 12 horas diarias en los turnos diurno y nocturno, el servicio se prestará en:</w:t>
            </w:r>
          </w:p>
          <w:tbl>
            <w:tblPr>
              <w:tblW w:w="6280" w:type="dxa"/>
              <w:tblCellMar>
                <w:left w:w="70" w:type="dxa"/>
                <w:right w:w="70" w:type="dxa"/>
              </w:tblCellMar>
              <w:tblLook w:val="04A0" w:firstRow="1" w:lastRow="0" w:firstColumn="1" w:lastColumn="0" w:noHBand="0" w:noVBand="1"/>
            </w:tblPr>
            <w:tblGrid>
              <w:gridCol w:w="640"/>
              <w:gridCol w:w="5640"/>
            </w:tblGrid>
            <w:tr w:rsidR="000D79E9" w:rsidRPr="00217998" w:rsidTr="000D79E9">
              <w:trPr>
                <w:trHeight w:val="16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5640" w:type="dxa"/>
                  <w:tcBorders>
                    <w:top w:val="single" w:sz="4" w:space="0" w:color="auto"/>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1</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2</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4</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5</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6</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6</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8</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7</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HOSPITAL REGIONAL DE ALTA ESPECIALIDAD MATERNO INFANTIL</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8</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HOSPITAL METROPOLITANO "DR. BERNARDO SEPÚLVEDA"</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9</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UNEME PEDIÁTRICA</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10</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SABINAS</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11</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CERRALVO</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12</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LINARES</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DR. ARROYO</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14</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CENTRO DE REHABILITACIÓN FÍSICA Y ORTOPEDIA</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15</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OFICINA CENTRAL</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16</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SUBDIRECCIÓN DE RECURSOS MATERIALES (ALMACÉN GENERAL)</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17</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LABORATORIO ESTATAL</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CENTRO ESTATAL DE LA TRANSFUSIÓN SANGUÍNEA</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19</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SUBDIRECCIÓN DE RECURSOS FINANCIEROS (ALMACÉN DE BIENES MUEBLES )</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20</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SUBSECRETARIA DE PREVENCIÓN Y ENFERMEDADES</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21</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DIRECCIÓN DE ENSEÑANZA E INVESTIGACIÓN EN SALUD</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22</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COESIDA</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23</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UNEME ESCOBEDO</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24</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CENTRO DE ESPECIALIDADES DENTALES</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25</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UNEME DEDICAM</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26</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5</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27</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UNEME PESQUERÍA</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28</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7</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29</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UNEME SHOCK TRAUMA GALEANA</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30</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HOSPITAL TIERRA Y LIBERTAD</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31</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UNIDAD DE REHABILITACIÓN PSIQUIÁTRICA</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32</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MONTEMORELOS</w:t>
                  </w:r>
                </w:p>
              </w:tc>
            </w:tr>
            <w:tr w:rsidR="000D79E9" w:rsidRPr="00960393"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33</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960393"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GALEANA</w:t>
                  </w:r>
                </w:p>
              </w:tc>
            </w:tr>
          </w:tbl>
          <w:p w:rsidR="000D79E9" w:rsidRPr="00960393" w:rsidRDefault="000D79E9" w:rsidP="000D79E9">
            <w:pPr>
              <w:jc w:val="both"/>
              <w:rPr>
                <w:rFonts w:asciiTheme="minorHAnsi" w:hAnsiTheme="minorHAnsi" w:cs="AvantGarde Bk BT"/>
                <w:color w:val="000000"/>
                <w:sz w:val="18"/>
                <w:szCs w:val="18"/>
              </w:rPr>
            </w:pPr>
          </w:p>
        </w:tc>
      </w:tr>
    </w:tbl>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B00C6D" w:rsidRDefault="00B00C6D" w:rsidP="000D79E9">
      <w:pPr>
        <w:tabs>
          <w:tab w:val="left" w:pos="2760"/>
        </w:tabs>
        <w:rPr>
          <w:rFonts w:asciiTheme="minorHAnsi" w:hAnsiTheme="minorHAnsi" w:cs="Arial"/>
          <w:sz w:val="18"/>
          <w:szCs w:val="18"/>
          <w:lang w:val="es-MX"/>
        </w:rPr>
      </w:pPr>
    </w:p>
    <w:p w:rsidR="00B00C6D" w:rsidRDefault="00B00C6D"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Pr="00B1660C" w:rsidRDefault="000D79E9" w:rsidP="000D79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Arial"/>
          <w:b/>
          <w:bCs/>
        </w:rPr>
      </w:pPr>
      <w:r>
        <w:rPr>
          <w:rFonts w:asciiTheme="minorHAnsi" w:hAnsiTheme="minorHAnsi" w:cs="Arial"/>
          <w:b/>
          <w:bCs/>
        </w:rPr>
        <w:lastRenderedPageBreak/>
        <w:t>ANEXO 1-A</w:t>
      </w:r>
    </w:p>
    <w:p w:rsidR="000D79E9" w:rsidRDefault="000D79E9" w:rsidP="000D79E9">
      <w:pPr>
        <w:tabs>
          <w:tab w:val="left" w:pos="851"/>
          <w:tab w:val="left" w:pos="3544"/>
          <w:tab w:val="left" w:pos="5670"/>
          <w:tab w:val="left" w:pos="8647"/>
        </w:tabs>
        <w:ind w:right="-91"/>
        <w:jc w:val="center"/>
        <w:rPr>
          <w:rFonts w:asciiTheme="minorHAnsi" w:hAnsiTheme="minorHAnsi" w:cs="Arial"/>
          <w:b/>
          <w:bCs/>
        </w:rPr>
      </w:pPr>
    </w:p>
    <w:p w:rsidR="000D79E9" w:rsidRDefault="000D79E9" w:rsidP="000D79E9">
      <w:pPr>
        <w:tabs>
          <w:tab w:val="left" w:pos="851"/>
          <w:tab w:val="left" w:pos="3544"/>
          <w:tab w:val="left" w:pos="5670"/>
          <w:tab w:val="left" w:pos="8647"/>
        </w:tabs>
        <w:ind w:right="-91"/>
        <w:jc w:val="center"/>
        <w:rPr>
          <w:rFonts w:asciiTheme="minorHAnsi" w:hAnsiTheme="minorHAnsi" w:cs="Arial"/>
          <w:b/>
          <w:bCs/>
        </w:rPr>
      </w:pPr>
      <w:r w:rsidRPr="00B1660C">
        <w:rPr>
          <w:rFonts w:asciiTheme="minorHAnsi" w:hAnsiTheme="minorHAnsi" w:cs="Arial"/>
          <w:b/>
          <w:bCs/>
        </w:rPr>
        <w:t>RELACIÓN DE UNIDADES A CUBRIR EL SERVICIO Y TURNOS</w:t>
      </w:r>
    </w:p>
    <w:p w:rsidR="00217998" w:rsidRDefault="00217998" w:rsidP="000D79E9">
      <w:pPr>
        <w:tabs>
          <w:tab w:val="left" w:pos="851"/>
          <w:tab w:val="left" w:pos="3544"/>
          <w:tab w:val="left" w:pos="5670"/>
          <w:tab w:val="left" w:pos="8647"/>
        </w:tabs>
        <w:ind w:right="-91"/>
        <w:jc w:val="center"/>
        <w:rPr>
          <w:rFonts w:asciiTheme="minorHAnsi" w:hAnsiTheme="minorHAnsi" w:cs="Arial"/>
          <w:b/>
          <w:bCs/>
        </w:rPr>
      </w:pPr>
    </w:p>
    <w:tbl>
      <w:tblPr>
        <w:tblW w:w="10915" w:type="dxa"/>
        <w:tblInd w:w="-147" w:type="dxa"/>
        <w:tblCellMar>
          <w:left w:w="70" w:type="dxa"/>
          <w:right w:w="70" w:type="dxa"/>
        </w:tblCellMar>
        <w:tblLook w:val="04A0" w:firstRow="1" w:lastRow="0" w:firstColumn="1" w:lastColumn="0" w:noHBand="0" w:noVBand="1"/>
      </w:tblPr>
      <w:tblGrid>
        <w:gridCol w:w="851"/>
        <w:gridCol w:w="2552"/>
        <w:gridCol w:w="850"/>
        <w:gridCol w:w="851"/>
        <w:gridCol w:w="992"/>
        <w:gridCol w:w="4819"/>
      </w:tblGrid>
      <w:tr w:rsidR="00217998" w:rsidRPr="00217998" w:rsidTr="00217998">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rsidR="00217998" w:rsidRPr="00217998" w:rsidRDefault="00217998" w:rsidP="00217998">
            <w:pPr>
              <w:rPr>
                <w:rFonts w:ascii="Calibri" w:hAnsi="Calibri"/>
                <w:b/>
                <w:bCs/>
                <w:color w:val="000000"/>
                <w:sz w:val="14"/>
                <w:szCs w:val="14"/>
                <w:lang w:val="es-MX" w:eastAsia="es-MX"/>
              </w:rPr>
            </w:pPr>
            <w:r w:rsidRPr="00217998">
              <w:rPr>
                <w:rFonts w:ascii="Calibri" w:hAnsi="Calibri"/>
                <w:b/>
                <w:bCs/>
                <w:color w:val="000000"/>
                <w:sz w:val="14"/>
                <w:szCs w:val="14"/>
                <w:lang w:val="es-MX" w:eastAsia="es-MX"/>
              </w:rPr>
              <w:t>UNIDAD</w:t>
            </w:r>
          </w:p>
        </w:tc>
        <w:tc>
          <w:tcPr>
            <w:tcW w:w="2552"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217998" w:rsidRPr="00217998" w:rsidRDefault="00217998" w:rsidP="00217998">
            <w:pPr>
              <w:rPr>
                <w:rFonts w:ascii="Calibri" w:hAnsi="Calibri"/>
                <w:b/>
                <w:bCs/>
                <w:color w:val="000000"/>
                <w:sz w:val="14"/>
                <w:szCs w:val="14"/>
                <w:lang w:val="es-MX" w:eastAsia="es-MX"/>
              </w:rPr>
            </w:pPr>
            <w:r w:rsidRPr="00217998">
              <w:rPr>
                <w:rFonts w:ascii="Calibri" w:hAnsi="Calibri"/>
                <w:b/>
                <w:bCs/>
                <w:color w:val="000000"/>
                <w:sz w:val="14"/>
                <w:szCs w:val="14"/>
                <w:lang w:val="es-MX" w:eastAsia="es-MX"/>
              </w:rPr>
              <w:t>DESCRIPCIÓN</w:t>
            </w:r>
          </w:p>
        </w:tc>
        <w:tc>
          <w:tcPr>
            <w:tcW w:w="85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217998" w:rsidRPr="00217998" w:rsidRDefault="00217998" w:rsidP="00217998">
            <w:pPr>
              <w:jc w:val="center"/>
              <w:rPr>
                <w:rFonts w:ascii="Calibri" w:hAnsi="Calibri"/>
                <w:b/>
                <w:bCs/>
                <w:color w:val="000000"/>
                <w:sz w:val="14"/>
                <w:szCs w:val="14"/>
                <w:lang w:val="es-MX" w:eastAsia="es-MX"/>
              </w:rPr>
            </w:pPr>
            <w:r w:rsidRPr="00217998">
              <w:rPr>
                <w:rFonts w:ascii="Calibri" w:hAnsi="Calibri"/>
                <w:b/>
                <w:bCs/>
                <w:color w:val="000000"/>
                <w:sz w:val="14"/>
                <w:szCs w:val="14"/>
                <w:lang w:val="es-MX" w:eastAsia="es-MX"/>
              </w:rPr>
              <w:t>ELEMENTOS</w:t>
            </w:r>
          </w:p>
        </w:tc>
        <w:tc>
          <w:tcPr>
            <w:tcW w:w="851"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217998" w:rsidRPr="00217998" w:rsidRDefault="00217998" w:rsidP="00217998">
            <w:pPr>
              <w:jc w:val="center"/>
              <w:rPr>
                <w:rFonts w:ascii="Calibri" w:hAnsi="Calibri"/>
                <w:b/>
                <w:bCs/>
                <w:color w:val="000000"/>
                <w:sz w:val="14"/>
                <w:szCs w:val="14"/>
                <w:lang w:val="es-MX" w:eastAsia="es-MX"/>
              </w:rPr>
            </w:pPr>
            <w:r w:rsidRPr="00217998">
              <w:rPr>
                <w:rFonts w:ascii="Calibri" w:hAnsi="Calibri"/>
                <w:b/>
                <w:bCs/>
                <w:color w:val="000000"/>
                <w:sz w:val="14"/>
                <w:szCs w:val="14"/>
                <w:lang w:val="es-MX" w:eastAsia="es-MX"/>
              </w:rPr>
              <w:t>DIURNO</w:t>
            </w:r>
          </w:p>
        </w:tc>
        <w:tc>
          <w:tcPr>
            <w:tcW w:w="992"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217998" w:rsidRPr="00217998" w:rsidRDefault="00217998" w:rsidP="00217998">
            <w:pPr>
              <w:jc w:val="center"/>
              <w:rPr>
                <w:rFonts w:ascii="Calibri" w:hAnsi="Calibri"/>
                <w:b/>
                <w:bCs/>
                <w:color w:val="000000"/>
                <w:sz w:val="14"/>
                <w:szCs w:val="14"/>
                <w:lang w:val="es-MX" w:eastAsia="es-MX"/>
              </w:rPr>
            </w:pPr>
            <w:r w:rsidRPr="00217998">
              <w:rPr>
                <w:rFonts w:ascii="Calibri" w:hAnsi="Calibri"/>
                <w:b/>
                <w:bCs/>
                <w:color w:val="000000"/>
                <w:sz w:val="14"/>
                <w:szCs w:val="14"/>
                <w:lang w:val="es-MX" w:eastAsia="es-MX"/>
              </w:rPr>
              <w:t>NOCTURNO</w:t>
            </w:r>
          </w:p>
        </w:tc>
        <w:tc>
          <w:tcPr>
            <w:tcW w:w="4819"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217998" w:rsidRPr="00217998" w:rsidRDefault="00217998" w:rsidP="00217998">
            <w:pPr>
              <w:jc w:val="center"/>
              <w:rPr>
                <w:rFonts w:ascii="Calibri" w:hAnsi="Calibri"/>
                <w:b/>
                <w:bCs/>
                <w:color w:val="000000"/>
                <w:sz w:val="14"/>
                <w:szCs w:val="14"/>
                <w:lang w:val="es-MX" w:eastAsia="es-MX"/>
              </w:rPr>
            </w:pPr>
            <w:r w:rsidRPr="00217998">
              <w:rPr>
                <w:rFonts w:ascii="Calibri" w:hAnsi="Calibri"/>
                <w:b/>
                <w:bCs/>
                <w:color w:val="000000"/>
                <w:sz w:val="14"/>
                <w:szCs w:val="14"/>
                <w:lang w:val="es-MX" w:eastAsia="es-MX"/>
              </w:rPr>
              <w:t>DOMICILIO</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OFICINA CENTRAL</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7</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5</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MATAMOROS NO. 520 OTE, CENTRO MONTERREY,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SUBDIRECCIÓN DE RECURSOS MATERIALES (ALMACÉN GENERAL)</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PROL. DÍAZ ORDAZ NO. 204, COL. DÍAZ ORDAZ, SAN NICOLÁS DE LOS GARZA,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LABORATORIO ESTATAL</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SERAFÍN PEÑA NO. 2211, COLONIA VALLES DE LA SILLA, GUADALUPE, NUEVO LEÓN.</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ESTATAL DE LA TRANSFUSIÓN SANGUÍNEA</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HERMOSILLO NO. 3363, COLONIA MITRAS CENTRO, MONTERREY, NUEVO LEÓN.</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12000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SUBDIRECCIÓN DE RECURSOS FINANCIEROS (ALMACÉN DE BIENES MUEBLES )</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AVE. NUEVO LEÓN NO. 101 ENTRE SERAFÍN PEÑA E INSURGENTES, COL. INSURGENTES, GUADALUPE,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14000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SUBSECRETARIA DE PREVENCIÓN Y ENFERMEDADES</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PARQUE MUNICIPAL PIPO, CENTRAL, LOS LERMAS, GUADALUPE,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15000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DIRECCIÓN DE ENSEÑANZA E INVESTIGACIÓN EN SALUD</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ZUAZUA 250 SUR, CENTRO MTY., N.L.</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COESIDA</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AVE. MIGUEL BARRAGÁN S/N CRUZ CON CALZADA VICTORIA COL. INDUSTRIAL</w:t>
            </w:r>
          </w:p>
        </w:tc>
      </w:tr>
      <w:tr w:rsidR="00217998" w:rsidRPr="00217998" w:rsidTr="00217998">
        <w:trPr>
          <w:trHeight w:val="156"/>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1100000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1</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C.S.U. FRANCISCO VILLA  JUAN DOSALNo.204 COL. FRANCISCO VILLA , MTY.NL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1100000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1</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C.S.U. NUEVA MORELOS AV. NUEVO MEXICO S/N ESQ. FIDEL VELAZQUEZ COL. NUEVA MORELOS </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1100000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1</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0</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OFICINAS JURISDICCIÓN EMILIO CARRANZA 730 SUR, MTY.</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1200000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2</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ALIANZA REAL ESCOBEDO CAMINO A SAN MIGUEL S/N Y ARTICULO 72  ESCOBEDO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1200000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2</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ALIANZA REAL EL CARMEN  ARTICULO 3ERO. S/N ENTRE NIÑOS HEROS Y ALIANZA REAL, EL CARMEN N.L.</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1200000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2</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OFICINA DE JURISDICCION  FELIX U. GOMEZ 1700 NTE MTY.N.LL</w:t>
            </w:r>
          </w:p>
        </w:tc>
      </w:tr>
      <w:tr w:rsidR="00217998" w:rsidRPr="00217998" w:rsidTr="00217998">
        <w:trPr>
          <w:trHeight w:val="155"/>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1200000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2</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REAL DE PALMAS ZUAZUA IMPERIO S/N  ZUAZUA N.L. </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1200000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2</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CARMEN ROMANO / CAPA SAN NICOLAS FINLANDESES 728 / CALLE ELIZONDO S/NUM.</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1285000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UNEME ESCOBEDO</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7</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Av. Constitución y Av. Articulo 72 S/N. Col Privadas de Camino Real II, Escobedo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CAPA SAN PEDRO PLOMO S/N, COL. SAN PEDRO 400, SAN PEDRO GARZA GARCIA NUEVO LEON</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 S. ARTURO B DE LA GARZA  ELVIRA RENTERIA 900,M COL. ARTURO B. DE LA GARZA MONTERREY  NUEVO LEON</w:t>
            </w:r>
          </w:p>
        </w:tc>
      </w:tr>
      <w:tr w:rsidR="00217998" w:rsidRPr="00217998" w:rsidTr="00217998">
        <w:trPr>
          <w:trHeight w:val="137"/>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 S. PIO x 16 DE SEPTIMBRE S/N, COL. PIOX, MONTERREY NUEVO LEON</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 S. LA FAMA  SAN FRANCISCO 169, COL LA FAMA, SANTA CATARINA NUEVO LEON</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 S. AMERICA 2 MARIA DOS AMANTES 803, COL. FRACCIONAMIENTO INDEPENDENCIA, MONTERREY NUEVO LEON</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CAPA SANTA CATARINA MARIANO JIMENEZ S/N, COL. HACIENDA SANTA CATARINA, SANTA CATARINA NUEVO LEON.</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OFICINAS DE LA JURISDICCIÓN AGUSTIN LARA 106 COL. BUENOS AIRES, MONTERREY NUEVO LEON </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 . S. EL FRAILE  JOSE MARTI 201. COL NUEVO AMANECER, GARCIA NUEVO LEON</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 S. LAS PALMAS  LAS PALMAS S/N, COL. LAS PALMAS GARCIA NUEVO LEON</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CAPA ESTANZUELA TESORERIA S/N, COL. NUEVA ESTANZUELA MONTERREY NUEVO LEON</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CAPA GARCIA RIO SAN LUIS S/N Col. COLINAS DEL RIO, GARCIA NUEVO LEON</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ELVIRA RENTERIA NO. 900 COL. ARTURO B. DE LA GARZA, MONTERREY,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1340000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ESPECIALIDADES DENTALES</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BAJA CALIFORNIA NO. 356, COLONIA INDEPENDENCIA, MONTERREY, NUEVO LEÓN.</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1400000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4</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METROPLEX AV. METROPLEX ESQ. CON CALLE NUM 27 COL. MERTOPLEX, APODACA N. L</w:t>
            </w:r>
          </w:p>
        </w:tc>
      </w:tr>
      <w:tr w:rsidR="00217998" w:rsidRPr="00217998" w:rsidTr="00217998">
        <w:trPr>
          <w:trHeight w:val="149"/>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1400000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4</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FOMERREY XIX SABINO 921 Y  FOMERREY 3 COL. FOMERREY 19, GUADALUPE N. L. </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1400000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4</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INSURGENTES INSURGENTES No. 101 Y NUEVO LEÓN COL INSURGENTES MEXICANOS, GUADALUPE N.L. </w:t>
            </w:r>
          </w:p>
        </w:tc>
      </w:tr>
      <w:tr w:rsidR="00217998" w:rsidRPr="00217998" w:rsidTr="00217998">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lastRenderedPageBreak/>
              <w:t>1400000</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OFICINAS DE LA JURISDICCIÓN AVE. CONSTITUYENTES DE NUEVO LEON No. 120 INT. COL. ALAMOS DE LA CORREGIDORA,  MONTERREY, N.L.                                                               </w:t>
            </w:r>
          </w:p>
        </w:tc>
      </w:tr>
      <w:tr w:rsidR="00217998" w:rsidRPr="00217998" w:rsidTr="00217998">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1400000</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single" w:sz="4" w:space="0" w:color="auto"/>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OFICINAS DE ALMACEN JURISDICCIONAL   AVE. 20 DE NOV. 720 COLONIA 20 DE NOV, GUADALUPE,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1400000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4</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OFICINAS DE LA JURISDICCIÓN AVE. CONSTITUYENTES DE NUEVO LEON No. 120 INT. COL. ALAMOS DE LA CORREGIDORA,  MONTERREY, N.L.                                                               </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1400000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4</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OFICINAS DE ALMACEN JURISDICCIONAL   AVE. 20 DE NOV. 720 COLONIA 20 DE NOV, GUADALUPE,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1400000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4</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ALMACEN DE MEDICAMENTOS  AQUILES SERDAN 3161 A Y B  CRUZ CON 20 DE NOV COL.  20 DE NOVIEMBRE, GUADALUPE,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1482000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UNEME DEDICAM</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AVE. IGNACIO MORONES PRIETO S/N CRUZ CON AVE AZTECA, COL. AZTECA, GUADALUPE,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1500000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5</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OFICINAS DE LA JURISDICCIÓN Alberto Chapa #550, Col. Bellavista, Sabinas Hidalgo,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1500000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5</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con Servicios Ampliados Anáhuac Hidalgo y Nadadores S/N, Col. Centro, Anáhuac,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1600000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6</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URBANO CHINA JUAREZ # 410 CENTRO DE CHINA N.L. C.P. 67050</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1600000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6</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CENTRO DE SALUD URBANO GENERAL BRAVO CALLE CANALES # 465 GENERAL BRAVO NUEVO LEÓN </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1600000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6</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CENTRO DE SALUD URBANO RAMONES CALLE MINA S/N RAMONES N.L. 66800 </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1600000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6</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URBANO CADEREYTA  ESCOBEDO Y MUTUALISMO S/N ZONA CENTRO CADEREYTA JIMENEZ N.L. 64780</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1600000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6</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OFICINAS DE LA JURISDICCIÓN JUAREZ # 708 Y 710 PTE. COL. CENTRO CADEREYTA JIMENEZ N.L. C.P. 67480 </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1600000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6</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ALMACEN JURDISCCIONAL  ZARAGOZA # 500 PTE. COL. CENTRO CADEREYTA JIMENEZ N.L. C.P. 67480 </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1679000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UNEME PESQUERÍA</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7</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José López Portillo No. 100, esq. Batallón De San Blas, Col. Centro De Pesquería C.P. 66650, Pesquería, N. 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1700000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7</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OFICINAS DE JURISDICCION AVE. LIBERTAD S/N ENTRE TAPIA E ITURBIDE, MONTEMORELOS,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1700000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7</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UNIDAD SHOCK TRAUMA SANTIAGO N.L. CARRETERA NACIONAL, KM 241.5, COL. CONGREGACION SAN PEDRO, SANTIAGO, N.L.</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DOCTOR ARROYO "B" PADRE SEVERIANO SIN NUMERO</w:t>
            </w:r>
          </w:p>
        </w:tc>
      </w:tr>
      <w:tr w:rsidR="00217998" w:rsidRPr="00217998" w:rsidTr="00217998">
        <w:trPr>
          <w:trHeight w:val="176"/>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ARAMBERRI NARANJO SIN NUMERO</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ZARAGOZA NICOLAS BRAVO S/N</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SANTANA CARRETERA 57 KM 60</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MIER Y NORIEGA ALDAMA SIN NUMERO</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LA ASCENSION REFORMA S/N</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SAN RAFAEL GALEANA FRANCISCO I MADERA S/N</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GALEANA CONSTITUCION #57</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OFICINAS DE LA JURISDICCIÓN PADRE SEVERIANO SIN NUMERO</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ITURBIDE ABASOLO SIN NUMERO</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1844000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UNEME SHOCK TRAUMA GALEANA</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7</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Carretera Federal 57 Km 180, San Rafael, Galeana, N.L. </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2120000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HOSPITAL TIERRA Y LIBERTAD</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9</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5</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RODRIGO GÓMEZ Y ALMAZÁN, COL. TIERRA Y LIBERAD. MONTERREY,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2220000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HOSPITAL REGIONAL DE ALTA ESPECIALIDAD MATERNO INFANTIL</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53</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33</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20</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ALDAMA NO. 460 ENTRE INDEPENDENCIA Y 18 DE MARZO, COLONIA SAN RAFAEL EN GUADALUPE,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2225000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HOSPITAL METROPOLITANO "DR. BERNARDO SEPÚLVEDA"</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53</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35</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AVE. ADOLFO LÓPEZ MATEOS NO. 4600, COL. BOSQUES DEL NOGALAR, SAN NICOLÁS DE LOS GARZA, NUEVO LEÓN.</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2303000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UNENME PEDIÁTRICA</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6</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ISABEL LA CATÓLICA NO. 110, FRACC. CENTRO, MONTERREY, N.L., C.P. 64720</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2350000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UNIDAD DE REHABILITACIÓN PSIQUIÁTRICA</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24</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CAPITÁN MARIANO AZUETA NO. 680, COL. BUENOS AIRES, MONTERREY, NUEVO LEÓN.</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2520000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SABINAS</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20</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10</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10</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ALBERTO CHAPA NO. 500, SABINAS HGO, N.L.</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2650000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CERRALVO</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6</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DR.  CORNELIO GONZÁLEZ RAMOS NO. 400, LIBRAMIENTO CARRETERA MONTERREY-MIGUEL ALEMÁN, CERRALVO, NUEVO LEÓN.</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2730000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MONTEMORELOS</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30</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20</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10</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AMEL BAROCIO Y PANAMÁ, BARRIO ZARAGOZA, MONTEMORELOS, NUEVO LEÓN.</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2740000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LINARES</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6</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6</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AVE. ALAMO Y NARANJO S/N, COL. PROVILEÓN LINARES, NUEVO LEÓN.</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2835000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GALEANA</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6</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CARRETERA A GALEANA-LINARES, KM. 1, GALEANA, N.L., C.P. 67850</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2840000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DR. ARROYO</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5</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5</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PADRE SEVERIANO MARTÍNEZ S/N, DR. ARROYO, N.L., C.P. 67900</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3100000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REHABILITACIÓN FÍSICA Y ORTOPEDIA</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AVE. LÁZARO CÁRDENAS NO. 750, COL VIVIENDA POPULAR, GUADALUPE, NUEVO LEÓN.</w:t>
            </w:r>
          </w:p>
        </w:tc>
      </w:tr>
    </w:tbl>
    <w:p w:rsidR="00217998" w:rsidRDefault="00217998" w:rsidP="000D79E9">
      <w:pPr>
        <w:tabs>
          <w:tab w:val="left" w:pos="851"/>
          <w:tab w:val="left" w:pos="3544"/>
          <w:tab w:val="left" w:pos="5670"/>
          <w:tab w:val="left" w:pos="8647"/>
        </w:tabs>
        <w:ind w:right="-91"/>
        <w:jc w:val="center"/>
        <w:rPr>
          <w:rFonts w:asciiTheme="minorHAnsi" w:hAnsiTheme="minorHAnsi" w:cs="Arial"/>
          <w:b/>
          <w:bCs/>
        </w:rPr>
      </w:pPr>
    </w:p>
    <w:p w:rsidR="00217998" w:rsidRDefault="00217998" w:rsidP="000D79E9">
      <w:pPr>
        <w:tabs>
          <w:tab w:val="left" w:pos="851"/>
          <w:tab w:val="left" w:pos="3544"/>
          <w:tab w:val="left" w:pos="5670"/>
          <w:tab w:val="left" w:pos="8647"/>
        </w:tabs>
        <w:ind w:right="-91"/>
        <w:jc w:val="center"/>
        <w:rPr>
          <w:rFonts w:asciiTheme="minorHAnsi" w:hAnsiTheme="minorHAnsi" w:cs="Arial"/>
          <w:b/>
          <w:bCs/>
        </w:rPr>
      </w:pPr>
    </w:p>
    <w:p w:rsidR="000D79E9" w:rsidRPr="00B1660C" w:rsidRDefault="000D79E9" w:rsidP="000D79E9">
      <w:pPr>
        <w:pStyle w:val="Pues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rPr>
          <w:rFonts w:asciiTheme="minorHAnsi" w:hAnsiTheme="minorHAnsi"/>
          <w:sz w:val="20"/>
          <w:szCs w:val="20"/>
        </w:rPr>
      </w:pPr>
      <w:r>
        <w:rPr>
          <w:rFonts w:asciiTheme="minorHAnsi" w:hAnsiTheme="minorHAnsi"/>
          <w:sz w:val="20"/>
          <w:szCs w:val="20"/>
        </w:rPr>
        <w:lastRenderedPageBreak/>
        <w:t>ANEXO 1-B</w:t>
      </w:r>
    </w:p>
    <w:p w:rsidR="000D79E9" w:rsidRPr="004076A2" w:rsidRDefault="000D79E9" w:rsidP="000D79E9">
      <w:pPr>
        <w:pStyle w:val="Puesto"/>
        <w:rPr>
          <w:rFonts w:asciiTheme="minorHAnsi" w:hAnsiTheme="minorHAnsi"/>
          <w:sz w:val="20"/>
          <w:szCs w:val="20"/>
        </w:rPr>
      </w:pPr>
      <w:r w:rsidRPr="004076A2">
        <w:rPr>
          <w:rFonts w:asciiTheme="minorHAnsi" w:hAnsiTheme="minorHAnsi"/>
          <w:sz w:val="20"/>
          <w:szCs w:val="20"/>
        </w:rPr>
        <w:t>ANEXO TÉCNICO</w:t>
      </w:r>
    </w:p>
    <w:p w:rsidR="000D79E9" w:rsidRPr="004076A2" w:rsidRDefault="000D79E9" w:rsidP="000D79E9">
      <w:pPr>
        <w:pStyle w:val="Puesto"/>
        <w:rPr>
          <w:rFonts w:asciiTheme="minorHAnsi" w:hAnsiTheme="minorHAnsi"/>
          <w:sz w:val="20"/>
          <w:szCs w:val="20"/>
        </w:rPr>
      </w:pPr>
      <w:r w:rsidRPr="004076A2">
        <w:rPr>
          <w:rFonts w:asciiTheme="minorHAnsi" w:hAnsiTheme="minorHAnsi"/>
          <w:sz w:val="20"/>
          <w:szCs w:val="20"/>
        </w:rPr>
        <w:t>ESPECIFICACIONES TÉCNICAS Y ALCANCES DEL SERVICIO</w:t>
      </w:r>
    </w:p>
    <w:p w:rsidR="000D79E9" w:rsidRPr="004076A2" w:rsidRDefault="000D79E9" w:rsidP="00FF317A">
      <w:pPr>
        <w:pStyle w:val="Ttulo1"/>
        <w:numPr>
          <w:ilvl w:val="0"/>
          <w:numId w:val="40"/>
        </w:numPr>
        <w:rPr>
          <w:rFonts w:asciiTheme="minorHAnsi" w:hAnsiTheme="minorHAnsi" w:cs="Arial"/>
          <w:sz w:val="20"/>
        </w:rPr>
      </w:pPr>
      <w:r w:rsidRPr="004076A2">
        <w:rPr>
          <w:rFonts w:asciiTheme="minorHAnsi" w:hAnsiTheme="minorHAnsi" w:cs="Arial"/>
          <w:sz w:val="20"/>
        </w:rPr>
        <w:t xml:space="preserve">ALCANCES DEL SERVICIO </w:t>
      </w:r>
    </w:p>
    <w:p w:rsidR="000D79E9" w:rsidRPr="004076A2" w:rsidRDefault="000D79E9" w:rsidP="000D79E9">
      <w:pPr>
        <w:jc w:val="both"/>
        <w:rPr>
          <w:rFonts w:asciiTheme="minorHAnsi" w:hAnsiTheme="minorHAnsi" w:cs="Arial"/>
        </w:rPr>
      </w:pPr>
    </w:p>
    <w:p w:rsidR="000D79E9" w:rsidRPr="004076A2" w:rsidRDefault="000D79E9" w:rsidP="000D79E9">
      <w:pPr>
        <w:jc w:val="both"/>
        <w:rPr>
          <w:rFonts w:asciiTheme="minorHAnsi" w:hAnsiTheme="minorHAnsi" w:cs="Arial"/>
        </w:rPr>
      </w:pPr>
      <w:r w:rsidRPr="004076A2">
        <w:rPr>
          <w:rFonts w:asciiTheme="minorHAnsi" w:hAnsiTheme="minorHAnsi" w:cs="Arial"/>
        </w:rPr>
        <w:t xml:space="preserve">El alcance del servicio que se pretende contratar para los Servicios de Salud de Nuevo León es el de Mantener el orden y la seguridad en las instalaciones de los Servicios de Salud de Nuevo León, que permita la adecuada prestación de los servicios que proporciona mediante la ejecución de acciones preventivas necesarias para identificar, disminuir, evitar o eliminar, cualquier tipo de amenaza que pueda causar daño moral o físico a las personas que prestan sus servicios (empleados, personal en formación, servicios externos), usuarios y visitantes del servicio, bienes e instalaciones de la </w:t>
      </w:r>
      <w:r w:rsidRPr="004076A2">
        <w:rPr>
          <w:rFonts w:asciiTheme="minorHAnsi" w:hAnsiTheme="minorHAnsi" w:cs="Arial"/>
          <w:b/>
        </w:rPr>
        <w:t>CONVOCANTE</w:t>
      </w:r>
      <w:r w:rsidRPr="004076A2">
        <w:rPr>
          <w:rFonts w:asciiTheme="minorHAnsi" w:hAnsiTheme="minorHAnsi" w:cs="Arial"/>
        </w:rPr>
        <w:t xml:space="preserve"> con el fin de garantizar el orden y salvaguardar los bienes muebles, inmuebles e instalaciones de la </w:t>
      </w:r>
      <w:r w:rsidRPr="004076A2">
        <w:rPr>
          <w:rFonts w:asciiTheme="minorHAnsi" w:hAnsiTheme="minorHAnsi" w:cs="Arial"/>
          <w:b/>
        </w:rPr>
        <w:t>CONVOCANTE</w:t>
      </w:r>
      <w:r w:rsidRPr="004076A2">
        <w:rPr>
          <w:rFonts w:asciiTheme="minorHAnsi" w:hAnsiTheme="minorHAnsi" w:cs="Arial"/>
        </w:rPr>
        <w:t xml:space="preserve"> como objetivo será el de evitar que se cometan daños o robos.</w:t>
      </w:r>
    </w:p>
    <w:p w:rsidR="000D79E9" w:rsidRPr="004076A2" w:rsidRDefault="000D79E9" w:rsidP="000D79E9">
      <w:pPr>
        <w:jc w:val="both"/>
        <w:rPr>
          <w:rFonts w:asciiTheme="minorHAnsi" w:hAnsiTheme="minorHAnsi" w:cs="Arial"/>
        </w:rPr>
      </w:pPr>
    </w:p>
    <w:p w:rsidR="000D79E9" w:rsidRPr="004076A2" w:rsidRDefault="000D79E9" w:rsidP="000D79E9">
      <w:pPr>
        <w:jc w:val="both"/>
        <w:rPr>
          <w:rFonts w:asciiTheme="minorHAnsi" w:hAnsiTheme="minorHAnsi" w:cs="Arial"/>
        </w:rPr>
      </w:pPr>
      <w:r w:rsidRPr="004076A2">
        <w:rPr>
          <w:rFonts w:asciiTheme="minorHAnsi" w:hAnsiTheme="minorHAnsi" w:cs="Arial"/>
        </w:rPr>
        <w:t>Mediante la realización de acciones de prevención y protección (disuasivas y reactivas), de las cuales los Guardias de Seguridad estarán capacitados y contar</w:t>
      </w:r>
      <w:r w:rsidR="00C92ECD">
        <w:rPr>
          <w:rFonts w:asciiTheme="minorHAnsi" w:hAnsiTheme="minorHAnsi" w:cs="Arial"/>
        </w:rPr>
        <w:t xml:space="preserve"> con</w:t>
      </w:r>
      <w:r w:rsidRPr="004076A2">
        <w:rPr>
          <w:rFonts w:asciiTheme="minorHAnsi" w:hAnsiTheme="minorHAnsi" w:cs="Arial"/>
        </w:rPr>
        <w:t xml:space="preserve"> los conocimientos necesarios, por ser inherentes a su empleo, así como las que establezca la </w:t>
      </w:r>
      <w:r w:rsidRPr="004076A2">
        <w:rPr>
          <w:rFonts w:asciiTheme="minorHAnsi" w:hAnsiTheme="minorHAnsi" w:cs="Arial"/>
          <w:b/>
        </w:rPr>
        <w:t>CONVOCANTE</w:t>
      </w:r>
      <w:r w:rsidRPr="004076A2">
        <w:rPr>
          <w:rFonts w:asciiTheme="minorHAnsi" w:hAnsiTheme="minorHAnsi" w:cs="Arial"/>
        </w:rPr>
        <w:t>, según las necesidades de cada punto donde se requiera.</w:t>
      </w:r>
    </w:p>
    <w:p w:rsidR="000D79E9" w:rsidRPr="004076A2" w:rsidRDefault="000D79E9" w:rsidP="000D79E9">
      <w:pPr>
        <w:jc w:val="both"/>
        <w:rPr>
          <w:rFonts w:asciiTheme="minorHAnsi" w:hAnsiTheme="minorHAnsi" w:cs="Arial"/>
        </w:rPr>
      </w:pPr>
    </w:p>
    <w:p w:rsidR="000D79E9" w:rsidRPr="004076A2" w:rsidRDefault="000D79E9" w:rsidP="000D79E9">
      <w:pPr>
        <w:jc w:val="both"/>
        <w:rPr>
          <w:rFonts w:asciiTheme="minorHAnsi" w:hAnsiTheme="minorHAnsi" w:cs="Arial"/>
        </w:rPr>
      </w:pPr>
      <w:r w:rsidRPr="004076A2">
        <w:rPr>
          <w:rFonts w:asciiTheme="minorHAnsi" w:hAnsiTheme="minorHAnsi" w:cs="Arial"/>
        </w:rPr>
        <w:t>El Servicio de Seguridad y Vigilancia será proporcionado en forma continua y permanente</w:t>
      </w:r>
      <w:r w:rsidRPr="00217998">
        <w:rPr>
          <w:rFonts w:asciiTheme="minorHAnsi" w:hAnsiTheme="minorHAnsi" w:cs="Arial"/>
        </w:rPr>
        <w:t xml:space="preserve">, con </w:t>
      </w:r>
      <w:r w:rsidR="00152A40" w:rsidRPr="00217998">
        <w:rPr>
          <w:rFonts w:asciiTheme="minorHAnsi" w:hAnsiTheme="minorHAnsi" w:cs="Arial"/>
          <w:b/>
        </w:rPr>
        <w:t>354</w:t>
      </w:r>
      <w:r w:rsidRPr="00217998">
        <w:rPr>
          <w:rFonts w:asciiTheme="minorHAnsi" w:hAnsiTheme="minorHAnsi" w:cs="Arial"/>
          <w:b/>
        </w:rPr>
        <w:t xml:space="preserve"> </w:t>
      </w:r>
      <w:r w:rsidRPr="00217998">
        <w:rPr>
          <w:rFonts w:asciiTheme="minorHAnsi" w:hAnsiTheme="minorHAnsi" w:cs="Arial"/>
        </w:rPr>
        <w:t>elementos</w:t>
      </w:r>
      <w:r w:rsidRPr="004076A2">
        <w:rPr>
          <w:rFonts w:asciiTheme="minorHAnsi" w:hAnsiTheme="minorHAnsi" w:cs="Arial"/>
        </w:rPr>
        <w:t xml:space="preserve"> de Guardias de Seguridad (personal humano) distribuidos en las diferentes Unidades Médicas y Unidades Administrativas.</w:t>
      </w:r>
    </w:p>
    <w:p w:rsidR="000D79E9" w:rsidRPr="004076A2" w:rsidRDefault="000D79E9" w:rsidP="000D79E9">
      <w:pPr>
        <w:pStyle w:val="Ttulo1"/>
        <w:rPr>
          <w:rFonts w:asciiTheme="minorHAnsi" w:hAnsiTheme="minorHAnsi" w:cs="Arial"/>
          <w:sz w:val="20"/>
        </w:rPr>
      </w:pPr>
    </w:p>
    <w:p w:rsidR="000D79E9" w:rsidRPr="004076A2" w:rsidRDefault="000D79E9" w:rsidP="00FF317A">
      <w:pPr>
        <w:pStyle w:val="Ttulo1"/>
        <w:numPr>
          <w:ilvl w:val="0"/>
          <w:numId w:val="40"/>
        </w:numPr>
        <w:rPr>
          <w:rFonts w:asciiTheme="minorHAnsi" w:hAnsiTheme="minorHAnsi" w:cs="Arial"/>
          <w:sz w:val="20"/>
        </w:rPr>
      </w:pPr>
      <w:r w:rsidRPr="004076A2">
        <w:rPr>
          <w:rFonts w:asciiTheme="minorHAnsi" w:hAnsiTheme="minorHAnsi" w:cs="Arial"/>
          <w:sz w:val="20"/>
        </w:rPr>
        <w:t xml:space="preserve">PERFIL DEL GUARDIA DE SEGURIDAD Y VIGILANCIA </w:t>
      </w:r>
    </w:p>
    <w:p w:rsidR="000D79E9" w:rsidRPr="004076A2" w:rsidRDefault="000D79E9" w:rsidP="000D79E9">
      <w:pPr>
        <w:pStyle w:val="Ttulo2"/>
        <w:rPr>
          <w:rFonts w:asciiTheme="minorHAnsi" w:hAnsiTheme="minorHAnsi" w:cs="Arial"/>
          <w:sz w:val="20"/>
        </w:rPr>
      </w:pPr>
    </w:p>
    <w:p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CARACTERISTICAS FÍSICAS:</w:t>
      </w:r>
    </w:p>
    <w:p w:rsidR="000D79E9" w:rsidRPr="004076A2" w:rsidRDefault="000D79E9" w:rsidP="00FF317A">
      <w:pPr>
        <w:pStyle w:val="Prrafodelista"/>
        <w:numPr>
          <w:ilvl w:val="0"/>
          <w:numId w:val="29"/>
        </w:numPr>
        <w:tabs>
          <w:tab w:val="left" w:pos="2835"/>
        </w:tabs>
        <w:contextualSpacing/>
        <w:jc w:val="both"/>
        <w:rPr>
          <w:rFonts w:asciiTheme="minorHAnsi" w:hAnsiTheme="minorHAnsi" w:cs="Arial"/>
        </w:rPr>
      </w:pPr>
      <w:r w:rsidRPr="004076A2">
        <w:rPr>
          <w:rFonts w:asciiTheme="minorHAnsi" w:hAnsiTheme="minorHAnsi" w:cs="Arial"/>
        </w:rPr>
        <w:t>Edad:</w:t>
      </w:r>
      <w:r w:rsidRPr="004076A2">
        <w:rPr>
          <w:rFonts w:asciiTheme="minorHAnsi" w:hAnsiTheme="minorHAnsi" w:cs="Arial"/>
        </w:rPr>
        <w:tab/>
        <w:t>Mínimo 18 años Máximo 55 años.</w:t>
      </w:r>
    </w:p>
    <w:p w:rsidR="000D79E9" w:rsidRPr="004076A2" w:rsidRDefault="000D79E9" w:rsidP="00FF317A">
      <w:pPr>
        <w:pStyle w:val="Prrafodelista"/>
        <w:numPr>
          <w:ilvl w:val="0"/>
          <w:numId w:val="29"/>
        </w:numPr>
        <w:tabs>
          <w:tab w:val="left" w:pos="2835"/>
        </w:tabs>
        <w:contextualSpacing/>
        <w:jc w:val="both"/>
        <w:rPr>
          <w:rFonts w:asciiTheme="minorHAnsi" w:hAnsiTheme="minorHAnsi" w:cs="Arial"/>
        </w:rPr>
      </w:pPr>
      <w:r w:rsidRPr="004076A2">
        <w:rPr>
          <w:rFonts w:asciiTheme="minorHAnsi" w:hAnsiTheme="minorHAnsi" w:cs="Arial"/>
        </w:rPr>
        <w:t>Estatura mínima:</w:t>
      </w:r>
      <w:r w:rsidRPr="004076A2">
        <w:rPr>
          <w:rFonts w:asciiTheme="minorHAnsi" w:hAnsiTheme="minorHAnsi" w:cs="Arial"/>
        </w:rPr>
        <w:tab/>
        <w:t xml:space="preserve">Mujeres 1.50 mts. Hombres 1.60 mts. </w:t>
      </w:r>
    </w:p>
    <w:p w:rsidR="000D79E9" w:rsidRPr="004076A2" w:rsidRDefault="000D79E9" w:rsidP="00FF317A">
      <w:pPr>
        <w:pStyle w:val="Prrafodelista"/>
        <w:numPr>
          <w:ilvl w:val="0"/>
          <w:numId w:val="29"/>
        </w:numPr>
        <w:tabs>
          <w:tab w:val="left" w:pos="2835"/>
        </w:tabs>
        <w:contextualSpacing/>
        <w:jc w:val="both"/>
        <w:rPr>
          <w:rFonts w:asciiTheme="minorHAnsi" w:hAnsiTheme="minorHAnsi" w:cs="Arial"/>
        </w:rPr>
      </w:pPr>
      <w:r w:rsidRPr="004076A2">
        <w:rPr>
          <w:rFonts w:asciiTheme="minorHAnsi" w:hAnsiTheme="minorHAnsi" w:cs="Arial"/>
        </w:rPr>
        <w:t>Deberán estar apt</w:t>
      </w:r>
      <w:r w:rsidR="00C92ECD">
        <w:rPr>
          <w:rFonts w:asciiTheme="minorHAnsi" w:hAnsiTheme="minorHAnsi" w:cs="Arial"/>
        </w:rPr>
        <w:t>os físicamente para el servicio.</w:t>
      </w:r>
    </w:p>
    <w:p w:rsidR="000D79E9" w:rsidRPr="004076A2" w:rsidRDefault="000D79E9" w:rsidP="00FF317A">
      <w:pPr>
        <w:pStyle w:val="Prrafodelista"/>
        <w:numPr>
          <w:ilvl w:val="0"/>
          <w:numId w:val="29"/>
        </w:numPr>
        <w:tabs>
          <w:tab w:val="left" w:pos="2835"/>
        </w:tabs>
        <w:contextualSpacing/>
        <w:jc w:val="both"/>
        <w:rPr>
          <w:rFonts w:asciiTheme="minorHAnsi" w:hAnsiTheme="minorHAnsi" w:cs="Arial"/>
        </w:rPr>
      </w:pPr>
      <w:r w:rsidRPr="004076A2">
        <w:rPr>
          <w:rFonts w:asciiTheme="minorHAnsi" w:hAnsiTheme="minorHAnsi" w:cs="Arial"/>
        </w:rPr>
        <w:t>No presentar discapacidades por la naturaleza de las actividades que desempeñará.</w:t>
      </w:r>
    </w:p>
    <w:p w:rsidR="000D79E9" w:rsidRPr="004076A2" w:rsidRDefault="000D79E9" w:rsidP="000D79E9">
      <w:pPr>
        <w:pStyle w:val="Ttulo2"/>
        <w:rPr>
          <w:rFonts w:asciiTheme="minorHAnsi" w:hAnsiTheme="minorHAnsi" w:cs="Arial"/>
          <w:sz w:val="20"/>
        </w:rPr>
      </w:pPr>
    </w:p>
    <w:p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FORMACIÓN, CONOCIMIENTOS Y EXPERIENCIA:</w:t>
      </w:r>
    </w:p>
    <w:p w:rsidR="000D79E9" w:rsidRPr="004076A2" w:rsidRDefault="000D79E9" w:rsidP="00FF317A">
      <w:pPr>
        <w:pStyle w:val="Prrafodelista"/>
        <w:numPr>
          <w:ilvl w:val="0"/>
          <w:numId w:val="29"/>
        </w:numPr>
        <w:contextualSpacing/>
        <w:jc w:val="both"/>
        <w:rPr>
          <w:rFonts w:asciiTheme="minorHAnsi" w:hAnsiTheme="minorHAnsi" w:cs="Arial"/>
        </w:rPr>
      </w:pPr>
      <w:r w:rsidRPr="004076A2">
        <w:rPr>
          <w:rFonts w:asciiTheme="minorHAnsi" w:hAnsiTheme="minorHAnsi" w:cs="Arial"/>
        </w:rPr>
        <w:t>Estudios mínimos de secundaria. (De preferencia con estudios concluidos.)</w:t>
      </w:r>
    </w:p>
    <w:p w:rsidR="000D79E9" w:rsidRPr="004076A2" w:rsidRDefault="000D79E9" w:rsidP="00FF317A">
      <w:pPr>
        <w:pStyle w:val="Prrafodelista"/>
        <w:numPr>
          <w:ilvl w:val="0"/>
          <w:numId w:val="29"/>
        </w:numPr>
        <w:contextualSpacing/>
        <w:jc w:val="both"/>
        <w:rPr>
          <w:rFonts w:asciiTheme="minorHAnsi" w:hAnsiTheme="minorHAnsi" w:cs="Arial"/>
        </w:rPr>
      </w:pPr>
      <w:r w:rsidRPr="004076A2">
        <w:rPr>
          <w:rFonts w:asciiTheme="minorHAnsi" w:hAnsiTheme="minorHAnsi" w:cs="Arial"/>
        </w:rPr>
        <w:t>Capacitación:</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Calidad</w:t>
      </w:r>
      <w:r w:rsidR="00C92ECD">
        <w:rPr>
          <w:rFonts w:asciiTheme="minorHAnsi" w:hAnsiTheme="minorHAnsi" w:cs="Arial"/>
        </w:rPr>
        <w:t xml:space="preserve"> en atención y trato al público.</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Solución de conflictos</w:t>
      </w:r>
      <w:r w:rsidR="00C92ECD">
        <w:rPr>
          <w:rFonts w:asciiTheme="minorHAnsi" w:hAnsiTheme="minorHAnsi" w:cs="Arial"/>
        </w:rPr>
        <w:t>.</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Primeros auxilios</w:t>
      </w:r>
      <w:r w:rsidR="00C92ECD">
        <w:rPr>
          <w:rFonts w:asciiTheme="minorHAnsi" w:hAnsiTheme="minorHAnsi" w:cs="Arial"/>
        </w:rPr>
        <w:t>.</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Prevención y combate de incendios (Manejo de extintores).</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Manejar los equipos defensivos y de seguridad (Baston PR24, candado de manos, Gas pimienta</w:t>
      </w:r>
      <w:r>
        <w:rPr>
          <w:rFonts w:asciiTheme="minorHAnsi" w:hAnsiTheme="minorHAnsi" w:cs="Arial"/>
        </w:rPr>
        <w:t>, unifilas</w:t>
      </w:r>
      <w:r w:rsidRPr="004076A2">
        <w:rPr>
          <w:rFonts w:asciiTheme="minorHAnsi" w:hAnsiTheme="minorHAnsi" w:cs="Arial"/>
        </w:rPr>
        <w:t>).</w:t>
      </w:r>
    </w:p>
    <w:p w:rsidR="000D79E9" w:rsidRPr="004076A2" w:rsidRDefault="000D79E9" w:rsidP="00FF317A">
      <w:pPr>
        <w:pStyle w:val="Prrafodelista"/>
        <w:numPr>
          <w:ilvl w:val="0"/>
          <w:numId w:val="29"/>
        </w:numPr>
        <w:contextualSpacing/>
        <w:jc w:val="both"/>
        <w:rPr>
          <w:rFonts w:asciiTheme="minorHAnsi" w:hAnsiTheme="minorHAnsi" w:cs="Arial"/>
        </w:rPr>
      </w:pPr>
      <w:r w:rsidRPr="004076A2">
        <w:rPr>
          <w:rFonts w:asciiTheme="minorHAnsi" w:hAnsiTheme="minorHAnsi" w:cs="Arial"/>
        </w:rPr>
        <w:t xml:space="preserve">Tener conocimiento teórico y práctico en las funciones de protección y vigilancia para los casos de siniestro, agresiones, manifestaciones, acciones de delincuencia y en general las que correspondan para prevenir tales eventualidades. </w:t>
      </w:r>
    </w:p>
    <w:p w:rsidR="000D79E9" w:rsidRPr="004076A2" w:rsidRDefault="000D79E9" w:rsidP="00FF317A">
      <w:pPr>
        <w:pStyle w:val="Prrafodelista"/>
        <w:numPr>
          <w:ilvl w:val="0"/>
          <w:numId w:val="29"/>
        </w:numPr>
        <w:contextualSpacing/>
        <w:jc w:val="both"/>
        <w:rPr>
          <w:rFonts w:asciiTheme="minorHAnsi" w:hAnsiTheme="minorHAnsi" w:cs="Arial"/>
        </w:rPr>
      </w:pPr>
      <w:r w:rsidRPr="004076A2">
        <w:rPr>
          <w:rFonts w:asciiTheme="minorHAnsi" w:hAnsiTheme="minorHAnsi" w:cs="Arial"/>
        </w:rPr>
        <w:t>Experiencia mínima de un año en servicios de seguridad y vigilancia.</w:t>
      </w:r>
    </w:p>
    <w:p w:rsidR="000D79E9" w:rsidRPr="004076A2" w:rsidRDefault="000D79E9" w:rsidP="00FF317A">
      <w:pPr>
        <w:pStyle w:val="Prrafodelista"/>
        <w:numPr>
          <w:ilvl w:val="0"/>
          <w:numId w:val="29"/>
        </w:numPr>
        <w:contextualSpacing/>
        <w:jc w:val="both"/>
        <w:rPr>
          <w:rFonts w:asciiTheme="minorHAnsi" w:hAnsiTheme="minorHAnsi" w:cs="Arial"/>
        </w:rPr>
      </w:pPr>
      <w:r w:rsidRPr="004076A2">
        <w:rPr>
          <w:rFonts w:asciiTheme="minorHAnsi" w:hAnsiTheme="minorHAnsi" w:cs="Arial"/>
        </w:rPr>
        <w:t>Capacidad académica comprobable en seguridad y auxilio para implementar y ejecutar dispositivos especiales en contingencias de asalto, sismo, incendio, inundación, accidentes, robo, sabotaje, mitin y manifestaciones.</w:t>
      </w:r>
    </w:p>
    <w:p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EVALUACIONES Y REGISTROS:</w:t>
      </w:r>
    </w:p>
    <w:p w:rsidR="000D79E9" w:rsidRPr="004076A2" w:rsidRDefault="000D79E9" w:rsidP="00FF317A">
      <w:pPr>
        <w:pStyle w:val="Prrafodelista"/>
        <w:numPr>
          <w:ilvl w:val="0"/>
          <w:numId w:val="29"/>
        </w:numPr>
        <w:contextualSpacing/>
        <w:jc w:val="both"/>
        <w:rPr>
          <w:rFonts w:asciiTheme="minorHAnsi" w:hAnsiTheme="minorHAnsi" w:cs="Arial"/>
        </w:rPr>
      </w:pPr>
      <w:r w:rsidRPr="004076A2">
        <w:rPr>
          <w:rFonts w:asciiTheme="minorHAnsi" w:hAnsiTheme="minorHAnsi" w:cs="Arial"/>
        </w:rPr>
        <w:t>Contar con las siguientes evaluaciones y presentar evidencia que dichas pruebas fueron aprobatorias a la Coordinación de Seguridad Institucional:</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Certificado Médico</w:t>
      </w:r>
      <w:r w:rsidR="00C92ECD">
        <w:rPr>
          <w:rFonts w:asciiTheme="minorHAnsi" w:hAnsiTheme="minorHAnsi" w:cs="Arial"/>
        </w:rPr>
        <w:t>.</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Evaluaciones Psicométricas</w:t>
      </w:r>
      <w:r w:rsidR="00C92ECD">
        <w:rPr>
          <w:rFonts w:asciiTheme="minorHAnsi" w:hAnsiTheme="minorHAnsi" w:cs="Arial"/>
        </w:rPr>
        <w:t>.</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Evaluaciones Antidoping</w:t>
      </w:r>
      <w:r w:rsidR="00C92ECD">
        <w:rPr>
          <w:rFonts w:asciiTheme="minorHAnsi" w:hAnsiTheme="minorHAnsi" w:cs="Arial"/>
        </w:rPr>
        <w:t>.</w:t>
      </w:r>
    </w:p>
    <w:p w:rsidR="000D79E9" w:rsidRPr="004076A2" w:rsidRDefault="000D79E9" w:rsidP="00FF317A">
      <w:pPr>
        <w:pStyle w:val="Prrafodelista"/>
        <w:numPr>
          <w:ilvl w:val="0"/>
          <w:numId w:val="29"/>
        </w:numPr>
        <w:contextualSpacing/>
        <w:jc w:val="both"/>
        <w:rPr>
          <w:rFonts w:asciiTheme="minorHAnsi" w:hAnsiTheme="minorHAnsi" w:cs="Arial"/>
        </w:rPr>
      </w:pPr>
      <w:r w:rsidRPr="004076A2">
        <w:rPr>
          <w:rFonts w:asciiTheme="minorHAnsi" w:hAnsiTheme="minorHAnsi" w:cs="Arial"/>
        </w:rPr>
        <w:lastRenderedPageBreak/>
        <w:t>Contar con los siguientes registros y presentar evidencia a la Coordinación de Seguridad Institucional de dichos registros:</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 xml:space="preserve">Contar con su registro personal ante la Secretaría de Seguridad Pública Estatal o Federal. </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Contar con las Prestaciones de Ley</w:t>
      </w:r>
      <w:r w:rsidR="00C92ECD">
        <w:rPr>
          <w:rFonts w:asciiTheme="minorHAnsi" w:hAnsiTheme="minorHAnsi" w:cs="Arial"/>
        </w:rPr>
        <w:t>.</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Contar con afiliación al Instituto Mexicano del Seguro Social.</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Carta de “No Antecedentes Penales”, vigente.</w:t>
      </w:r>
    </w:p>
    <w:p w:rsidR="000D79E9" w:rsidRPr="004076A2" w:rsidRDefault="000D79E9" w:rsidP="000D79E9">
      <w:pPr>
        <w:pStyle w:val="Ttulo1"/>
        <w:rPr>
          <w:rFonts w:asciiTheme="minorHAnsi" w:hAnsiTheme="minorHAnsi" w:cs="Arial"/>
          <w:sz w:val="20"/>
        </w:rPr>
      </w:pPr>
    </w:p>
    <w:p w:rsidR="000D79E9" w:rsidRPr="004076A2" w:rsidRDefault="000D79E9" w:rsidP="00FF317A">
      <w:pPr>
        <w:pStyle w:val="Ttulo1"/>
        <w:numPr>
          <w:ilvl w:val="0"/>
          <w:numId w:val="40"/>
        </w:numPr>
        <w:rPr>
          <w:rFonts w:asciiTheme="minorHAnsi" w:hAnsiTheme="minorHAnsi" w:cs="Arial"/>
          <w:sz w:val="20"/>
        </w:rPr>
      </w:pPr>
      <w:r w:rsidRPr="004076A2">
        <w:rPr>
          <w:rFonts w:asciiTheme="minorHAnsi" w:hAnsiTheme="minorHAnsi" w:cs="Arial"/>
          <w:sz w:val="20"/>
        </w:rPr>
        <w:t>UNIFORMES, EQUIPOS DEFENSIVOS Y ARMAMENTO QUE SE UTILIZARAN:</w:t>
      </w:r>
    </w:p>
    <w:p w:rsidR="000D79E9" w:rsidRPr="004076A2" w:rsidRDefault="000D79E9" w:rsidP="000D79E9">
      <w:pPr>
        <w:rPr>
          <w:rFonts w:asciiTheme="minorHAnsi" w:hAnsiTheme="minorHAnsi" w:cs="Arial"/>
        </w:rPr>
      </w:pPr>
    </w:p>
    <w:p w:rsidR="000D79E9" w:rsidRPr="004076A2" w:rsidRDefault="000D79E9" w:rsidP="000D79E9">
      <w:pPr>
        <w:jc w:val="both"/>
        <w:rPr>
          <w:rFonts w:asciiTheme="minorHAnsi" w:hAnsiTheme="minorHAnsi" w:cs="Arial"/>
        </w:rPr>
      </w:pPr>
      <w:r w:rsidRPr="004076A2">
        <w:rPr>
          <w:rFonts w:asciiTheme="minorHAnsi" w:hAnsiTheme="minorHAnsi" w:cs="Arial"/>
        </w:rPr>
        <w:t xml:space="preserve">Los uniformes e implementos de trabajo serán otorgados por cuenta del </w:t>
      </w:r>
      <w:r w:rsidRPr="004076A2">
        <w:rPr>
          <w:rFonts w:asciiTheme="minorHAnsi" w:hAnsiTheme="minorHAnsi" w:cs="Arial"/>
          <w:b/>
        </w:rPr>
        <w:t>LICITANTE</w:t>
      </w:r>
      <w:r w:rsidRPr="004076A2">
        <w:rPr>
          <w:rFonts w:asciiTheme="minorHAnsi" w:hAnsiTheme="minorHAnsi" w:cs="Arial"/>
        </w:rPr>
        <w:t xml:space="preserve"> Ganador. El Personal del Cuerpo de Guardias de Seguridad deberá portar todos y cada uno de los elementos que conforman el uniforme, debiendo estar permanentemente en buenas condiciones de presentación.</w:t>
      </w:r>
    </w:p>
    <w:p w:rsidR="000D79E9" w:rsidRPr="004076A2" w:rsidRDefault="000D79E9" w:rsidP="000D79E9">
      <w:pPr>
        <w:jc w:val="both"/>
        <w:rPr>
          <w:rFonts w:asciiTheme="minorHAnsi" w:hAnsiTheme="minorHAnsi" w:cs="Arial"/>
        </w:rPr>
      </w:pPr>
      <w:r w:rsidRPr="004076A2">
        <w:rPr>
          <w:rFonts w:asciiTheme="minorHAnsi" w:hAnsiTheme="minorHAnsi" w:cs="Arial"/>
        </w:rPr>
        <w:t>El uniforme y equipo requerido, el cual es:</w:t>
      </w:r>
    </w:p>
    <w:p w:rsidR="000D79E9" w:rsidRPr="004076A2" w:rsidRDefault="000D79E9" w:rsidP="000D79E9">
      <w:pPr>
        <w:pStyle w:val="Ttulo2"/>
        <w:rPr>
          <w:rFonts w:asciiTheme="minorHAnsi" w:hAnsiTheme="minorHAnsi" w:cs="Arial"/>
          <w:sz w:val="20"/>
        </w:rPr>
      </w:pPr>
    </w:p>
    <w:p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UNIFORME</w:t>
      </w:r>
    </w:p>
    <w:p w:rsidR="000D79E9" w:rsidRPr="004076A2" w:rsidRDefault="000D79E9" w:rsidP="00FF317A">
      <w:pPr>
        <w:pStyle w:val="Prrafodelista"/>
        <w:numPr>
          <w:ilvl w:val="0"/>
          <w:numId w:val="31"/>
        </w:numPr>
        <w:contextualSpacing/>
        <w:jc w:val="both"/>
        <w:rPr>
          <w:rFonts w:asciiTheme="minorHAnsi" w:hAnsiTheme="minorHAnsi" w:cs="Arial"/>
        </w:rPr>
      </w:pPr>
      <w:r w:rsidRPr="004076A2">
        <w:rPr>
          <w:rFonts w:asciiTheme="minorHAnsi" w:hAnsiTheme="minorHAnsi" w:cs="Arial"/>
        </w:rPr>
        <w:t>Pantalón (ambos sexos)</w:t>
      </w:r>
      <w:r w:rsidR="00C92ECD">
        <w:rPr>
          <w:rFonts w:asciiTheme="minorHAnsi" w:hAnsiTheme="minorHAnsi" w:cs="Arial"/>
        </w:rPr>
        <w:t>.</w:t>
      </w:r>
    </w:p>
    <w:p w:rsidR="000D79E9" w:rsidRPr="004076A2" w:rsidRDefault="000D79E9" w:rsidP="00FF317A">
      <w:pPr>
        <w:pStyle w:val="Prrafodelista"/>
        <w:numPr>
          <w:ilvl w:val="0"/>
          <w:numId w:val="31"/>
        </w:numPr>
        <w:contextualSpacing/>
        <w:jc w:val="both"/>
        <w:rPr>
          <w:rFonts w:asciiTheme="minorHAnsi" w:hAnsiTheme="minorHAnsi" w:cs="Arial"/>
        </w:rPr>
      </w:pPr>
      <w:r w:rsidRPr="004076A2">
        <w:rPr>
          <w:rFonts w:asciiTheme="minorHAnsi" w:hAnsiTheme="minorHAnsi" w:cs="Arial"/>
        </w:rPr>
        <w:t>Camisola</w:t>
      </w:r>
      <w:r w:rsidR="00C92ECD">
        <w:rPr>
          <w:rFonts w:asciiTheme="minorHAnsi" w:hAnsiTheme="minorHAnsi" w:cs="Arial"/>
        </w:rPr>
        <w:t>.</w:t>
      </w:r>
    </w:p>
    <w:p w:rsidR="000D79E9" w:rsidRPr="004076A2" w:rsidRDefault="000D79E9" w:rsidP="00FF317A">
      <w:pPr>
        <w:pStyle w:val="Prrafodelista"/>
        <w:numPr>
          <w:ilvl w:val="0"/>
          <w:numId w:val="31"/>
        </w:numPr>
        <w:contextualSpacing/>
        <w:jc w:val="both"/>
        <w:rPr>
          <w:rFonts w:asciiTheme="minorHAnsi" w:hAnsiTheme="minorHAnsi" w:cs="Arial"/>
        </w:rPr>
      </w:pPr>
      <w:r w:rsidRPr="004076A2">
        <w:rPr>
          <w:rFonts w:asciiTheme="minorHAnsi" w:hAnsiTheme="minorHAnsi" w:cs="Arial"/>
        </w:rPr>
        <w:t>Corbata</w:t>
      </w:r>
      <w:r w:rsidR="00C92ECD">
        <w:rPr>
          <w:rFonts w:asciiTheme="minorHAnsi" w:hAnsiTheme="minorHAnsi" w:cs="Arial"/>
        </w:rPr>
        <w:t>.</w:t>
      </w:r>
    </w:p>
    <w:p w:rsidR="000D79E9" w:rsidRPr="004076A2" w:rsidRDefault="000D79E9" w:rsidP="00FF317A">
      <w:pPr>
        <w:pStyle w:val="Prrafodelista"/>
        <w:numPr>
          <w:ilvl w:val="0"/>
          <w:numId w:val="31"/>
        </w:numPr>
        <w:contextualSpacing/>
        <w:jc w:val="both"/>
        <w:rPr>
          <w:rFonts w:asciiTheme="minorHAnsi" w:hAnsiTheme="minorHAnsi" w:cs="Arial"/>
        </w:rPr>
      </w:pPr>
      <w:r w:rsidRPr="004076A2">
        <w:rPr>
          <w:rFonts w:asciiTheme="minorHAnsi" w:hAnsiTheme="minorHAnsi" w:cs="Arial"/>
        </w:rPr>
        <w:t>Gorra</w:t>
      </w:r>
      <w:r w:rsidR="00C92ECD">
        <w:rPr>
          <w:rFonts w:asciiTheme="minorHAnsi" w:hAnsiTheme="minorHAnsi" w:cs="Arial"/>
        </w:rPr>
        <w:t>.</w:t>
      </w:r>
    </w:p>
    <w:p w:rsidR="000D79E9" w:rsidRPr="004076A2" w:rsidRDefault="00C92ECD" w:rsidP="00FF317A">
      <w:pPr>
        <w:pStyle w:val="Prrafodelista"/>
        <w:numPr>
          <w:ilvl w:val="0"/>
          <w:numId w:val="31"/>
        </w:numPr>
        <w:contextualSpacing/>
        <w:jc w:val="both"/>
        <w:rPr>
          <w:rFonts w:asciiTheme="minorHAnsi" w:hAnsiTheme="minorHAnsi" w:cs="Arial"/>
        </w:rPr>
      </w:pPr>
      <w:r>
        <w:rPr>
          <w:rFonts w:asciiTheme="minorHAnsi" w:hAnsiTheme="minorHAnsi" w:cs="Arial"/>
        </w:rPr>
        <w:t>Fornitura con porta accesorios.</w:t>
      </w:r>
    </w:p>
    <w:p w:rsidR="000D79E9" w:rsidRPr="004076A2" w:rsidRDefault="000D79E9" w:rsidP="00FF317A">
      <w:pPr>
        <w:pStyle w:val="Prrafodelista"/>
        <w:numPr>
          <w:ilvl w:val="0"/>
          <w:numId w:val="31"/>
        </w:numPr>
        <w:contextualSpacing/>
        <w:jc w:val="both"/>
        <w:rPr>
          <w:rFonts w:asciiTheme="minorHAnsi" w:hAnsiTheme="minorHAnsi" w:cs="Arial"/>
        </w:rPr>
      </w:pPr>
      <w:r w:rsidRPr="004076A2">
        <w:rPr>
          <w:rFonts w:asciiTheme="minorHAnsi" w:hAnsiTheme="minorHAnsi" w:cs="Arial"/>
        </w:rPr>
        <w:t>Chamarra</w:t>
      </w:r>
      <w:r w:rsidR="00C92ECD">
        <w:rPr>
          <w:rFonts w:asciiTheme="minorHAnsi" w:hAnsiTheme="minorHAnsi" w:cs="Arial"/>
        </w:rPr>
        <w:t>.</w:t>
      </w:r>
    </w:p>
    <w:p w:rsidR="000D79E9" w:rsidRPr="004076A2" w:rsidRDefault="000D79E9" w:rsidP="00FF317A">
      <w:pPr>
        <w:pStyle w:val="Prrafodelista"/>
        <w:numPr>
          <w:ilvl w:val="0"/>
          <w:numId w:val="31"/>
        </w:numPr>
        <w:contextualSpacing/>
        <w:jc w:val="both"/>
        <w:rPr>
          <w:rFonts w:asciiTheme="minorHAnsi" w:hAnsiTheme="minorHAnsi" w:cs="Arial"/>
          <w:lang w:val="pt-BR"/>
        </w:rPr>
      </w:pPr>
      <w:r w:rsidRPr="004076A2">
        <w:rPr>
          <w:rFonts w:asciiTheme="minorHAnsi" w:hAnsiTheme="minorHAnsi" w:cs="Arial"/>
          <w:lang w:val="pt-BR"/>
        </w:rPr>
        <w:t>Zapato o Bota tipo militar</w:t>
      </w:r>
      <w:r w:rsidR="00C92ECD">
        <w:rPr>
          <w:rFonts w:asciiTheme="minorHAnsi" w:hAnsiTheme="minorHAnsi" w:cs="Arial"/>
          <w:lang w:val="pt-BR"/>
        </w:rPr>
        <w:t>.</w:t>
      </w:r>
    </w:p>
    <w:p w:rsidR="000D79E9" w:rsidRPr="004076A2" w:rsidRDefault="000D79E9" w:rsidP="00FF317A">
      <w:pPr>
        <w:pStyle w:val="Prrafodelista"/>
        <w:numPr>
          <w:ilvl w:val="0"/>
          <w:numId w:val="31"/>
        </w:numPr>
        <w:contextualSpacing/>
        <w:jc w:val="both"/>
        <w:rPr>
          <w:rFonts w:asciiTheme="minorHAnsi" w:hAnsiTheme="minorHAnsi" w:cs="Arial"/>
        </w:rPr>
      </w:pPr>
      <w:r w:rsidRPr="004076A2">
        <w:rPr>
          <w:rFonts w:asciiTheme="minorHAnsi" w:hAnsiTheme="minorHAnsi" w:cs="Arial"/>
        </w:rPr>
        <w:t>Equipo de lluvia (impermeable o “manga”)</w:t>
      </w:r>
      <w:r w:rsidR="00C92ECD">
        <w:rPr>
          <w:rFonts w:asciiTheme="minorHAnsi" w:hAnsiTheme="minorHAnsi" w:cs="Arial"/>
        </w:rPr>
        <w:t>.</w:t>
      </w:r>
    </w:p>
    <w:p w:rsidR="000D79E9" w:rsidRPr="004076A2" w:rsidRDefault="000D79E9" w:rsidP="00FF317A">
      <w:pPr>
        <w:pStyle w:val="Prrafodelista"/>
        <w:numPr>
          <w:ilvl w:val="0"/>
          <w:numId w:val="31"/>
        </w:numPr>
        <w:contextualSpacing/>
        <w:jc w:val="both"/>
        <w:rPr>
          <w:rFonts w:asciiTheme="minorHAnsi" w:hAnsiTheme="minorHAnsi" w:cs="Arial"/>
        </w:rPr>
      </w:pPr>
      <w:r w:rsidRPr="004076A2">
        <w:rPr>
          <w:rFonts w:asciiTheme="minorHAnsi" w:hAnsiTheme="minorHAnsi" w:cs="Arial"/>
        </w:rPr>
        <w:t>Radio frecuencia</w:t>
      </w:r>
      <w:r w:rsidR="00C92ECD">
        <w:rPr>
          <w:rFonts w:asciiTheme="minorHAnsi" w:hAnsiTheme="minorHAnsi" w:cs="Arial"/>
        </w:rPr>
        <w:t>.</w:t>
      </w:r>
    </w:p>
    <w:p w:rsidR="000D79E9" w:rsidRDefault="00C92ECD" w:rsidP="00FF317A">
      <w:pPr>
        <w:pStyle w:val="Prrafodelista"/>
        <w:numPr>
          <w:ilvl w:val="0"/>
          <w:numId w:val="31"/>
        </w:numPr>
        <w:contextualSpacing/>
        <w:jc w:val="both"/>
        <w:rPr>
          <w:rFonts w:asciiTheme="minorHAnsi" w:hAnsiTheme="minorHAnsi" w:cs="Arial"/>
        </w:rPr>
      </w:pPr>
      <w:r>
        <w:rPr>
          <w:rFonts w:asciiTheme="minorHAnsi" w:hAnsiTheme="minorHAnsi" w:cs="Arial"/>
        </w:rPr>
        <w:t>Cordón de mando.</w:t>
      </w:r>
    </w:p>
    <w:p w:rsidR="000D79E9" w:rsidRPr="004076A2" w:rsidRDefault="000D79E9" w:rsidP="00FF317A">
      <w:pPr>
        <w:pStyle w:val="Prrafodelista"/>
        <w:numPr>
          <w:ilvl w:val="0"/>
          <w:numId w:val="31"/>
        </w:numPr>
        <w:contextualSpacing/>
        <w:jc w:val="both"/>
        <w:rPr>
          <w:rFonts w:asciiTheme="minorHAnsi" w:hAnsiTheme="minorHAnsi" w:cs="Arial"/>
        </w:rPr>
      </w:pPr>
      <w:r>
        <w:rPr>
          <w:rFonts w:asciiTheme="minorHAnsi" w:hAnsiTheme="minorHAnsi" w:cs="Arial"/>
        </w:rPr>
        <w:t>Unifilas</w:t>
      </w:r>
      <w:r w:rsidR="00C92ECD">
        <w:rPr>
          <w:rFonts w:asciiTheme="minorHAnsi" w:hAnsiTheme="minorHAnsi" w:cs="Arial"/>
        </w:rPr>
        <w:t>.</w:t>
      </w:r>
    </w:p>
    <w:p w:rsidR="000D79E9" w:rsidRPr="004076A2" w:rsidRDefault="000D79E9" w:rsidP="000D79E9">
      <w:pPr>
        <w:pStyle w:val="Prrafodelista"/>
        <w:ind w:left="360"/>
        <w:contextualSpacing/>
        <w:rPr>
          <w:rFonts w:asciiTheme="minorHAnsi" w:hAnsiTheme="minorHAnsi" w:cs="Arial"/>
        </w:rPr>
      </w:pPr>
    </w:p>
    <w:p w:rsidR="000D79E9" w:rsidRPr="004076A2" w:rsidRDefault="000D79E9" w:rsidP="000D79E9">
      <w:pPr>
        <w:pStyle w:val="Prrafodelista"/>
        <w:ind w:left="360"/>
        <w:contextualSpacing/>
        <w:jc w:val="both"/>
        <w:rPr>
          <w:rFonts w:asciiTheme="minorHAnsi" w:hAnsiTheme="minorHAnsi" w:cs="Arial"/>
        </w:rPr>
      </w:pPr>
      <w:r w:rsidRPr="004076A2">
        <w:rPr>
          <w:rFonts w:asciiTheme="minorHAnsi" w:hAnsiTheme="minorHAnsi" w:cs="Arial"/>
        </w:rPr>
        <w:t>Las prendas que conforman el uniforme serán proporcionados de la siguiente manera:</w:t>
      </w:r>
    </w:p>
    <w:p w:rsidR="000D79E9" w:rsidRPr="004076A2" w:rsidRDefault="000D79E9" w:rsidP="00FF317A">
      <w:pPr>
        <w:pStyle w:val="Prrafodelista"/>
        <w:numPr>
          <w:ilvl w:val="0"/>
          <w:numId w:val="30"/>
        </w:numPr>
        <w:contextualSpacing/>
        <w:jc w:val="both"/>
        <w:rPr>
          <w:rFonts w:asciiTheme="minorHAnsi" w:hAnsiTheme="minorHAnsi" w:cs="Arial"/>
        </w:rPr>
      </w:pPr>
      <w:r w:rsidRPr="004076A2">
        <w:rPr>
          <w:rFonts w:asciiTheme="minorHAnsi" w:hAnsiTheme="minorHAnsi" w:cs="Arial"/>
        </w:rPr>
        <w:t>Se deberá de proporcionar al menos dos piezas de la camisola y del pantalón.</w:t>
      </w:r>
    </w:p>
    <w:p w:rsidR="000D79E9" w:rsidRPr="004076A2" w:rsidRDefault="000D79E9" w:rsidP="00FF317A">
      <w:pPr>
        <w:pStyle w:val="Prrafodelista"/>
        <w:numPr>
          <w:ilvl w:val="0"/>
          <w:numId w:val="30"/>
        </w:numPr>
        <w:contextualSpacing/>
        <w:jc w:val="both"/>
        <w:rPr>
          <w:rFonts w:asciiTheme="minorHAnsi" w:hAnsiTheme="minorHAnsi" w:cs="Arial"/>
        </w:rPr>
      </w:pPr>
      <w:r w:rsidRPr="004076A2">
        <w:rPr>
          <w:rFonts w:asciiTheme="minorHAnsi" w:hAnsiTheme="minorHAnsi" w:cs="Arial"/>
        </w:rPr>
        <w:t>Uno al inicio del servicio y el segundo a los quince días como máximo, de haber iniciado el servicio.</w:t>
      </w:r>
    </w:p>
    <w:p w:rsidR="000D79E9" w:rsidRPr="004076A2" w:rsidRDefault="000D79E9" w:rsidP="00FF317A">
      <w:pPr>
        <w:pStyle w:val="Prrafodelista"/>
        <w:numPr>
          <w:ilvl w:val="0"/>
          <w:numId w:val="30"/>
        </w:numPr>
        <w:contextualSpacing/>
        <w:jc w:val="both"/>
        <w:rPr>
          <w:rFonts w:asciiTheme="minorHAnsi" w:hAnsiTheme="minorHAnsi" w:cs="Arial"/>
        </w:rPr>
      </w:pPr>
      <w:r w:rsidRPr="004076A2">
        <w:rPr>
          <w:rFonts w:asciiTheme="minorHAnsi" w:hAnsiTheme="minorHAnsi" w:cs="Arial"/>
        </w:rPr>
        <w:t>Posteriormente deberán sustituir según el desgaste que estos sufran.</w:t>
      </w:r>
    </w:p>
    <w:p w:rsidR="000D79E9" w:rsidRPr="004076A2" w:rsidRDefault="000D79E9" w:rsidP="000D79E9">
      <w:pPr>
        <w:pStyle w:val="Prrafodelista"/>
        <w:ind w:left="420"/>
        <w:contextualSpacing/>
        <w:jc w:val="both"/>
        <w:rPr>
          <w:rFonts w:asciiTheme="minorHAnsi" w:hAnsiTheme="minorHAnsi" w:cs="Arial"/>
        </w:rPr>
      </w:pPr>
    </w:p>
    <w:p w:rsidR="000D79E9" w:rsidRPr="004076A2" w:rsidRDefault="000D79E9" w:rsidP="000D79E9">
      <w:pPr>
        <w:pStyle w:val="Prrafodelista"/>
        <w:ind w:left="426"/>
        <w:contextualSpacing/>
        <w:jc w:val="both"/>
        <w:rPr>
          <w:rFonts w:asciiTheme="minorHAnsi" w:hAnsiTheme="minorHAnsi" w:cs="Arial"/>
        </w:rPr>
      </w:pPr>
      <w:r w:rsidRPr="004076A2">
        <w:rPr>
          <w:rFonts w:asciiTheme="minorHAnsi" w:hAnsiTheme="minorHAnsi" w:cs="Arial"/>
        </w:rPr>
        <w:t>Es indispensable el sustituir las prendas que conforman el uniforme con el fin de que los uniformes mantengan una presentación impecable siempre.</w:t>
      </w:r>
    </w:p>
    <w:p w:rsidR="000D79E9" w:rsidRPr="004076A2" w:rsidRDefault="000D79E9" w:rsidP="000D79E9">
      <w:pPr>
        <w:ind w:left="426"/>
        <w:rPr>
          <w:rFonts w:asciiTheme="minorHAnsi" w:hAnsiTheme="minorHAnsi" w:cs="Arial"/>
        </w:rPr>
      </w:pPr>
    </w:p>
    <w:p w:rsidR="000D79E9" w:rsidRPr="004076A2" w:rsidRDefault="000D79E9" w:rsidP="000D79E9">
      <w:pPr>
        <w:ind w:left="360"/>
        <w:rPr>
          <w:rFonts w:asciiTheme="minorHAnsi" w:hAnsiTheme="minorHAnsi" w:cs="Arial"/>
        </w:rPr>
      </w:pPr>
      <w:r w:rsidRPr="004076A2">
        <w:rPr>
          <w:rFonts w:asciiTheme="minorHAnsi" w:hAnsiTheme="minorHAnsi" w:cs="Arial"/>
        </w:rPr>
        <w:t>Los uniformes e implementos deberán de ser fabricados con materiales de buena calidad y estar en buenas condiciones.</w:t>
      </w:r>
    </w:p>
    <w:p w:rsidR="000D79E9" w:rsidRPr="004076A2" w:rsidRDefault="000D79E9" w:rsidP="000D79E9">
      <w:pPr>
        <w:ind w:left="360"/>
        <w:jc w:val="both"/>
        <w:rPr>
          <w:rFonts w:asciiTheme="minorHAnsi" w:hAnsiTheme="minorHAnsi" w:cs="Arial"/>
        </w:rPr>
      </w:pPr>
    </w:p>
    <w:p w:rsidR="000D79E9" w:rsidRPr="004076A2" w:rsidRDefault="000D79E9" w:rsidP="000D79E9">
      <w:pPr>
        <w:ind w:left="360"/>
        <w:jc w:val="both"/>
        <w:rPr>
          <w:rFonts w:asciiTheme="minorHAnsi" w:hAnsiTheme="minorHAnsi" w:cs="Arial"/>
        </w:rPr>
      </w:pPr>
      <w:r w:rsidRPr="004076A2">
        <w:rPr>
          <w:rFonts w:asciiTheme="minorHAnsi" w:hAnsiTheme="minorHAnsi" w:cs="Arial"/>
        </w:rPr>
        <w:t>Se deberán presentar muestras del material y equipo que se proporcionara, para revisar que la calidad, sea lo suficientemente buena, para el uso durante todo el tiempo que se preste el servicio.</w:t>
      </w:r>
    </w:p>
    <w:p w:rsidR="000D79E9" w:rsidRPr="004076A2" w:rsidRDefault="000D79E9" w:rsidP="000D79E9">
      <w:pPr>
        <w:ind w:left="360"/>
        <w:jc w:val="both"/>
        <w:rPr>
          <w:rFonts w:asciiTheme="minorHAnsi" w:hAnsiTheme="minorHAnsi" w:cs="Arial"/>
        </w:rPr>
      </w:pPr>
    </w:p>
    <w:p w:rsidR="000D79E9" w:rsidRPr="004076A2" w:rsidRDefault="000D79E9" w:rsidP="000D79E9">
      <w:pPr>
        <w:ind w:left="360"/>
        <w:jc w:val="both"/>
        <w:rPr>
          <w:rFonts w:asciiTheme="minorHAnsi" w:hAnsiTheme="minorHAnsi" w:cs="Arial"/>
        </w:rPr>
      </w:pPr>
      <w:r w:rsidRPr="004076A2">
        <w:rPr>
          <w:rFonts w:asciiTheme="minorHAnsi" w:hAnsiTheme="minorHAnsi" w:cs="Arial"/>
        </w:rPr>
        <w:t>Las muestras podrán ser retiradas al día siguiente de ser emitido el fallo de la licitación correspondiente.</w:t>
      </w:r>
    </w:p>
    <w:p w:rsidR="000D79E9" w:rsidRPr="004076A2" w:rsidRDefault="000D79E9" w:rsidP="000D79E9">
      <w:pPr>
        <w:ind w:left="284"/>
        <w:jc w:val="both"/>
        <w:rPr>
          <w:rFonts w:asciiTheme="minorHAnsi" w:hAnsiTheme="minorHAnsi" w:cs="Arial"/>
        </w:rPr>
      </w:pPr>
    </w:p>
    <w:p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EQUIPO DE PROTECCIÓN Y COMUNICACIÓN.</w:t>
      </w:r>
    </w:p>
    <w:p w:rsidR="000D79E9" w:rsidRPr="004076A2" w:rsidRDefault="000D79E9" w:rsidP="00FF317A">
      <w:pPr>
        <w:pStyle w:val="Prrafodelista"/>
        <w:numPr>
          <w:ilvl w:val="0"/>
          <w:numId w:val="28"/>
        </w:numPr>
        <w:contextualSpacing/>
        <w:jc w:val="both"/>
        <w:rPr>
          <w:rFonts w:asciiTheme="minorHAnsi" w:hAnsiTheme="minorHAnsi" w:cs="Arial"/>
        </w:rPr>
      </w:pPr>
      <w:r w:rsidRPr="004076A2">
        <w:rPr>
          <w:rFonts w:asciiTheme="minorHAnsi" w:hAnsiTheme="minorHAnsi" w:cs="Arial"/>
        </w:rPr>
        <w:t>Silbato</w:t>
      </w:r>
      <w:r w:rsidR="00C92ECD">
        <w:rPr>
          <w:rFonts w:asciiTheme="minorHAnsi" w:hAnsiTheme="minorHAnsi" w:cs="Arial"/>
        </w:rPr>
        <w:t>.</w:t>
      </w:r>
    </w:p>
    <w:p w:rsidR="000D79E9" w:rsidRPr="004076A2" w:rsidRDefault="000D79E9" w:rsidP="00FF317A">
      <w:pPr>
        <w:pStyle w:val="Prrafodelista"/>
        <w:numPr>
          <w:ilvl w:val="0"/>
          <w:numId w:val="28"/>
        </w:numPr>
        <w:contextualSpacing/>
        <w:jc w:val="both"/>
        <w:rPr>
          <w:rFonts w:asciiTheme="minorHAnsi" w:hAnsiTheme="minorHAnsi" w:cs="Arial"/>
        </w:rPr>
      </w:pPr>
      <w:r w:rsidRPr="004076A2">
        <w:rPr>
          <w:rFonts w:asciiTheme="minorHAnsi" w:hAnsiTheme="minorHAnsi" w:cs="Arial"/>
        </w:rPr>
        <w:t>Gas (lacrimógeno, pimienta o chile)</w:t>
      </w:r>
      <w:r w:rsidR="00C92ECD">
        <w:rPr>
          <w:rFonts w:asciiTheme="minorHAnsi" w:hAnsiTheme="minorHAnsi" w:cs="Arial"/>
        </w:rPr>
        <w:t>.</w:t>
      </w:r>
    </w:p>
    <w:p w:rsidR="000D79E9" w:rsidRPr="004076A2" w:rsidRDefault="00C92ECD" w:rsidP="00FF317A">
      <w:pPr>
        <w:pStyle w:val="Prrafodelista"/>
        <w:numPr>
          <w:ilvl w:val="0"/>
          <w:numId w:val="28"/>
        </w:numPr>
        <w:contextualSpacing/>
        <w:jc w:val="both"/>
        <w:rPr>
          <w:rFonts w:asciiTheme="minorHAnsi" w:hAnsiTheme="minorHAnsi" w:cs="Arial"/>
        </w:rPr>
      </w:pPr>
      <w:r>
        <w:rPr>
          <w:rFonts w:asciiTheme="minorHAnsi" w:hAnsiTheme="minorHAnsi" w:cs="Arial"/>
        </w:rPr>
        <w:t>Bastón de protección.</w:t>
      </w:r>
    </w:p>
    <w:p w:rsidR="000D79E9" w:rsidRPr="004076A2" w:rsidRDefault="000D79E9" w:rsidP="00FF317A">
      <w:pPr>
        <w:pStyle w:val="Prrafodelista"/>
        <w:numPr>
          <w:ilvl w:val="0"/>
          <w:numId w:val="28"/>
        </w:numPr>
        <w:contextualSpacing/>
        <w:jc w:val="both"/>
        <w:rPr>
          <w:rFonts w:asciiTheme="minorHAnsi" w:hAnsiTheme="minorHAnsi" w:cs="Arial"/>
        </w:rPr>
      </w:pPr>
      <w:r w:rsidRPr="004076A2">
        <w:rPr>
          <w:rFonts w:asciiTheme="minorHAnsi" w:hAnsiTheme="minorHAnsi" w:cs="Arial"/>
        </w:rPr>
        <w:lastRenderedPageBreak/>
        <w:t>Lámpara especial para seguridad</w:t>
      </w:r>
      <w:r w:rsidR="00C92ECD">
        <w:rPr>
          <w:rFonts w:asciiTheme="minorHAnsi" w:hAnsiTheme="minorHAnsi" w:cs="Arial"/>
        </w:rPr>
        <w:t>.</w:t>
      </w:r>
    </w:p>
    <w:p w:rsidR="000D79E9" w:rsidRPr="004076A2" w:rsidRDefault="000D79E9" w:rsidP="00FF317A">
      <w:pPr>
        <w:pStyle w:val="Prrafodelista"/>
        <w:numPr>
          <w:ilvl w:val="0"/>
          <w:numId w:val="28"/>
        </w:numPr>
        <w:contextualSpacing/>
        <w:jc w:val="both"/>
        <w:rPr>
          <w:rFonts w:asciiTheme="minorHAnsi" w:hAnsiTheme="minorHAnsi" w:cs="Arial"/>
        </w:rPr>
      </w:pPr>
      <w:r w:rsidRPr="004076A2">
        <w:rPr>
          <w:rFonts w:asciiTheme="minorHAnsi" w:hAnsiTheme="minorHAnsi" w:cs="Arial"/>
        </w:rPr>
        <w:t>Candado de manos</w:t>
      </w:r>
      <w:r w:rsidR="00C92ECD">
        <w:rPr>
          <w:rFonts w:asciiTheme="minorHAnsi" w:hAnsiTheme="minorHAnsi" w:cs="Arial"/>
        </w:rPr>
        <w:t>.</w:t>
      </w:r>
    </w:p>
    <w:p w:rsidR="000D79E9" w:rsidRPr="004076A2" w:rsidRDefault="000D79E9" w:rsidP="00FF317A">
      <w:pPr>
        <w:pStyle w:val="Prrafodelista"/>
        <w:numPr>
          <w:ilvl w:val="0"/>
          <w:numId w:val="28"/>
        </w:numPr>
        <w:contextualSpacing/>
        <w:jc w:val="both"/>
        <w:rPr>
          <w:rFonts w:asciiTheme="minorHAnsi" w:hAnsiTheme="minorHAnsi" w:cs="Arial"/>
        </w:rPr>
      </w:pPr>
      <w:r w:rsidRPr="004076A2">
        <w:rPr>
          <w:rFonts w:asciiTheme="minorHAnsi" w:hAnsiTheme="minorHAnsi" w:cs="Arial"/>
        </w:rPr>
        <w:t>Teléfono móvil  o sistema de comunicación (uno por cada unidad).</w:t>
      </w:r>
    </w:p>
    <w:p w:rsidR="000D79E9" w:rsidRPr="004076A2" w:rsidRDefault="000D79E9" w:rsidP="00FF317A">
      <w:pPr>
        <w:pStyle w:val="Prrafodelista"/>
        <w:numPr>
          <w:ilvl w:val="0"/>
          <w:numId w:val="28"/>
        </w:numPr>
        <w:contextualSpacing/>
        <w:jc w:val="both"/>
        <w:rPr>
          <w:rFonts w:asciiTheme="minorHAnsi" w:hAnsiTheme="minorHAnsi" w:cs="Arial"/>
        </w:rPr>
      </w:pPr>
      <w:r w:rsidRPr="004076A2">
        <w:rPr>
          <w:rFonts w:asciiTheme="minorHAnsi" w:hAnsiTheme="minorHAnsi" w:cs="Arial"/>
        </w:rPr>
        <w:t>Equipo de intercomunicación (1 (uno) por cada elemento del turno).</w:t>
      </w:r>
    </w:p>
    <w:p w:rsidR="000D79E9" w:rsidRPr="004076A2" w:rsidRDefault="000D79E9" w:rsidP="00FF317A">
      <w:pPr>
        <w:pStyle w:val="Prrafodelista"/>
        <w:numPr>
          <w:ilvl w:val="2"/>
          <w:numId w:val="41"/>
        </w:numPr>
        <w:ind w:left="1418"/>
        <w:contextualSpacing/>
        <w:jc w:val="both"/>
        <w:rPr>
          <w:rFonts w:asciiTheme="minorHAnsi" w:hAnsiTheme="minorHAnsi" w:cs="Arial"/>
        </w:rPr>
      </w:pPr>
      <w:r w:rsidRPr="004076A2">
        <w:rPr>
          <w:rFonts w:asciiTheme="minorHAnsi" w:hAnsiTheme="minorHAnsi" w:cs="Arial"/>
        </w:rPr>
        <w:t>Radiofrecuencia</w:t>
      </w:r>
      <w:r w:rsidR="00C92ECD">
        <w:rPr>
          <w:rFonts w:asciiTheme="minorHAnsi" w:hAnsiTheme="minorHAnsi" w:cs="Arial"/>
        </w:rPr>
        <w:t>.</w:t>
      </w:r>
    </w:p>
    <w:p w:rsidR="000D79E9" w:rsidRPr="004076A2" w:rsidRDefault="000D79E9" w:rsidP="00FF317A">
      <w:pPr>
        <w:pStyle w:val="Prrafodelista"/>
        <w:numPr>
          <w:ilvl w:val="2"/>
          <w:numId w:val="41"/>
        </w:numPr>
        <w:ind w:left="1418"/>
        <w:contextualSpacing/>
        <w:jc w:val="both"/>
        <w:rPr>
          <w:rFonts w:asciiTheme="minorHAnsi" w:hAnsiTheme="minorHAnsi" w:cs="Arial"/>
        </w:rPr>
      </w:pPr>
      <w:r w:rsidRPr="004076A2">
        <w:rPr>
          <w:rFonts w:asciiTheme="minorHAnsi" w:hAnsiTheme="minorHAnsi" w:cs="Arial"/>
        </w:rPr>
        <w:t>base cargadora</w:t>
      </w:r>
      <w:r w:rsidR="00C92ECD">
        <w:rPr>
          <w:rFonts w:asciiTheme="minorHAnsi" w:hAnsiTheme="minorHAnsi" w:cs="Arial"/>
        </w:rPr>
        <w:t>.</w:t>
      </w:r>
    </w:p>
    <w:p w:rsidR="000D79E9" w:rsidRPr="004076A2" w:rsidRDefault="000D79E9" w:rsidP="00FF317A">
      <w:pPr>
        <w:pStyle w:val="Prrafodelista"/>
        <w:numPr>
          <w:ilvl w:val="2"/>
          <w:numId w:val="41"/>
        </w:numPr>
        <w:ind w:left="1418"/>
        <w:contextualSpacing/>
        <w:jc w:val="both"/>
        <w:rPr>
          <w:rFonts w:asciiTheme="minorHAnsi" w:hAnsiTheme="minorHAnsi" w:cs="Arial"/>
        </w:rPr>
      </w:pPr>
      <w:r w:rsidRPr="004076A2">
        <w:rPr>
          <w:rFonts w:asciiTheme="minorHAnsi" w:hAnsiTheme="minorHAnsi" w:cs="Arial"/>
        </w:rPr>
        <w:t>baterías de remplazo</w:t>
      </w:r>
      <w:r w:rsidR="00C92ECD">
        <w:rPr>
          <w:rFonts w:asciiTheme="minorHAnsi" w:hAnsiTheme="minorHAnsi" w:cs="Arial"/>
        </w:rPr>
        <w:t>.</w:t>
      </w:r>
    </w:p>
    <w:p w:rsidR="000D79E9" w:rsidRPr="004076A2" w:rsidRDefault="000D79E9" w:rsidP="000D79E9">
      <w:pPr>
        <w:ind w:left="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proporcionar al personal que conforma la Coordinación de Seguridad Institucional de la </w:t>
      </w:r>
      <w:r w:rsidRPr="004076A2">
        <w:rPr>
          <w:rFonts w:asciiTheme="minorHAnsi" w:hAnsiTheme="minorHAnsi" w:cs="Arial"/>
          <w:b/>
        </w:rPr>
        <w:t>CONVOCANTE</w:t>
      </w:r>
      <w:r w:rsidRPr="004076A2">
        <w:rPr>
          <w:rFonts w:asciiTheme="minorHAnsi" w:hAnsiTheme="minorHAnsi" w:cs="Arial"/>
        </w:rPr>
        <w:t>, en el Hospital Metropolitano “Dr. Bernardo Sepúlveda” y Regional de Alta Especialidad Materno Infantil, al menos 4 radios de intercomunicación (2 para cada una de las unidades mencionadas), para la debida coordinación y supervisión del Cuerpo de Guardias.</w:t>
      </w:r>
    </w:p>
    <w:p w:rsidR="000D79E9" w:rsidRPr="004076A2" w:rsidRDefault="000D79E9" w:rsidP="000D79E9">
      <w:pPr>
        <w:pStyle w:val="Prrafodelista"/>
        <w:ind w:left="284"/>
        <w:contextualSpacing/>
        <w:jc w:val="both"/>
        <w:rPr>
          <w:rFonts w:asciiTheme="minorHAnsi" w:hAnsiTheme="minorHAnsi" w:cs="Arial"/>
        </w:rPr>
      </w:pPr>
    </w:p>
    <w:p w:rsidR="000D79E9" w:rsidRPr="004076A2" w:rsidRDefault="000D79E9" w:rsidP="000D79E9">
      <w:pPr>
        <w:pStyle w:val="Prrafodelista"/>
        <w:ind w:left="284"/>
        <w:contextualSpacing/>
        <w:jc w:val="both"/>
        <w:rPr>
          <w:rFonts w:asciiTheme="minorHAnsi" w:hAnsiTheme="minorHAnsi" w:cs="Arial"/>
        </w:rPr>
      </w:pPr>
      <w:r w:rsidRPr="004076A2">
        <w:rPr>
          <w:rFonts w:asciiTheme="minorHAnsi" w:hAnsiTheme="minorHAnsi" w:cs="Arial"/>
        </w:rPr>
        <w:t>El equipo de comunicación se proporcionara una radiofrecuencia por cada elemento en cada turno contratado, en cada uno de los servicios, el criterio para proporcionar las radiofrecuencias es en base al número de guardias asignados en el turno con mayor número de Guardias de Seguridad</w:t>
      </w:r>
      <w:r w:rsidR="00C92ECD">
        <w:rPr>
          <w:rFonts w:asciiTheme="minorHAnsi" w:hAnsiTheme="minorHAnsi" w:cs="Arial"/>
        </w:rPr>
        <w:t>.</w:t>
      </w:r>
    </w:p>
    <w:p w:rsidR="000D79E9" w:rsidRPr="004076A2" w:rsidRDefault="000D79E9" w:rsidP="000D79E9">
      <w:pPr>
        <w:pStyle w:val="Prrafodelista"/>
        <w:ind w:left="284"/>
        <w:contextualSpacing/>
        <w:jc w:val="both"/>
        <w:rPr>
          <w:rFonts w:asciiTheme="minorHAnsi" w:hAnsiTheme="minorHAnsi" w:cs="Arial"/>
        </w:rPr>
      </w:pPr>
    </w:p>
    <w:p w:rsidR="000D79E9" w:rsidRPr="004076A2" w:rsidRDefault="000D79E9" w:rsidP="000D79E9">
      <w:pPr>
        <w:pStyle w:val="Prrafodelista"/>
        <w:ind w:left="284"/>
        <w:contextualSpacing/>
        <w:jc w:val="both"/>
        <w:rPr>
          <w:rFonts w:asciiTheme="minorHAnsi" w:hAnsiTheme="minorHAnsi" w:cs="Arial"/>
        </w:rPr>
      </w:pPr>
      <w:r w:rsidRPr="004076A2">
        <w:rPr>
          <w:rFonts w:asciiTheme="minorHAnsi" w:hAnsiTheme="minorHAnsi" w:cs="Arial"/>
        </w:rPr>
        <w:t>Equipo de telefonía móvil: se proporcionara un teléfono o sistema alternativo por cada unidad física donde se proporcionará el servicio el criterio para proporcionar los teléfonos es un teléfono por cada punto físico donde se proporcione un servicio.</w:t>
      </w:r>
    </w:p>
    <w:p w:rsidR="000D79E9" w:rsidRPr="004076A2" w:rsidRDefault="000D79E9" w:rsidP="000D79E9">
      <w:pPr>
        <w:pStyle w:val="Ttulo2"/>
        <w:rPr>
          <w:rFonts w:asciiTheme="minorHAnsi" w:hAnsiTheme="minorHAnsi" w:cs="Arial"/>
          <w:sz w:val="20"/>
        </w:rPr>
      </w:pPr>
    </w:p>
    <w:p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IDENTIFICACIONES</w:t>
      </w:r>
    </w:p>
    <w:p w:rsidR="000D79E9" w:rsidRPr="004076A2" w:rsidRDefault="000D79E9" w:rsidP="00FF317A">
      <w:pPr>
        <w:pStyle w:val="Prrafodelista"/>
        <w:numPr>
          <w:ilvl w:val="0"/>
          <w:numId w:val="27"/>
        </w:numPr>
        <w:contextualSpacing/>
        <w:jc w:val="both"/>
        <w:rPr>
          <w:rFonts w:asciiTheme="minorHAnsi" w:hAnsiTheme="minorHAnsi" w:cs="Arial"/>
        </w:rPr>
      </w:pPr>
      <w:r w:rsidRPr="004076A2">
        <w:rPr>
          <w:rFonts w:asciiTheme="minorHAnsi" w:hAnsiTheme="minorHAnsi" w:cs="Arial"/>
        </w:rPr>
        <w:t>Credencial de identificación de la empresa prestadora del Servicio.</w:t>
      </w:r>
    </w:p>
    <w:p w:rsidR="000D79E9" w:rsidRPr="004076A2" w:rsidRDefault="000D79E9" w:rsidP="000D79E9">
      <w:pPr>
        <w:pStyle w:val="Ttulo1"/>
        <w:rPr>
          <w:rFonts w:asciiTheme="minorHAnsi" w:hAnsiTheme="minorHAnsi" w:cs="Arial"/>
          <w:sz w:val="20"/>
        </w:rPr>
      </w:pPr>
    </w:p>
    <w:p w:rsidR="000D79E9" w:rsidRPr="004076A2" w:rsidRDefault="000D79E9" w:rsidP="000D79E9">
      <w:pPr>
        <w:pStyle w:val="Ttulo1"/>
        <w:ind w:left="284"/>
        <w:rPr>
          <w:rFonts w:asciiTheme="minorHAnsi" w:hAnsiTheme="minorHAnsi" w:cs="Arial"/>
          <w:sz w:val="20"/>
          <w:u w:val="single"/>
        </w:rPr>
      </w:pPr>
      <w:r w:rsidRPr="004076A2">
        <w:rPr>
          <w:rFonts w:asciiTheme="minorHAnsi" w:hAnsiTheme="minorHAnsi" w:cs="Arial"/>
          <w:sz w:val="20"/>
          <w:u w:val="single"/>
        </w:rPr>
        <w:t>MATERIAL DE TRABAJO:</w:t>
      </w:r>
    </w:p>
    <w:p w:rsidR="000D79E9" w:rsidRPr="004076A2" w:rsidRDefault="000D79E9" w:rsidP="000D79E9">
      <w:pPr>
        <w:ind w:left="284"/>
        <w:jc w:val="both"/>
        <w:rPr>
          <w:rFonts w:asciiTheme="minorHAnsi" w:hAnsiTheme="minorHAnsi" w:cs="Arial"/>
        </w:rPr>
      </w:pPr>
    </w:p>
    <w:p w:rsidR="000D79E9" w:rsidRPr="004076A2" w:rsidRDefault="000D79E9" w:rsidP="000D79E9">
      <w:pPr>
        <w:ind w:left="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suministrara de forma permanentemente todo los materiales ya sea de papelería o para la operación que requiera para que el personal de Guardias de Seguridad contratados por ellos desempeñen sus actividades de forma eficiente y oportuna.</w:t>
      </w:r>
    </w:p>
    <w:p w:rsidR="000D79E9" w:rsidRPr="004076A2" w:rsidRDefault="000D79E9" w:rsidP="000D79E9">
      <w:pPr>
        <w:ind w:left="284"/>
        <w:jc w:val="both"/>
        <w:rPr>
          <w:rFonts w:asciiTheme="minorHAnsi" w:hAnsiTheme="minorHAnsi" w:cs="Arial"/>
        </w:rPr>
      </w:pPr>
    </w:p>
    <w:p w:rsidR="000D79E9" w:rsidRPr="004076A2" w:rsidRDefault="000D79E9" w:rsidP="00FF317A">
      <w:pPr>
        <w:numPr>
          <w:ilvl w:val="0"/>
          <w:numId w:val="42"/>
        </w:numPr>
        <w:jc w:val="both"/>
        <w:rPr>
          <w:rFonts w:asciiTheme="minorHAnsi" w:hAnsiTheme="minorHAnsi" w:cs="Arial"/>
        </w:rPr>
      </w:pPr>
      <w:r w:rsidRPr="004076A2">
        <w:rPr>
          <w:rFonts w:asciiTheme="minorHAnsi" w:hAnsiTheme="minorHAnsi" w:cs="Arial"/>
        </w:rPr>
        <w:t>Papelería (hojas blancas, formatos, tablas, sellos, fotocopias, plumas, etc.), para que los Guardias de Seguridad realicen las actividades de control y registro de los sucesos que se presenten.</w:t>
      </w:r>
    </w:p>
    <w:p w:rsidR="000D79E9" w:rsidRPr="004076A2" w:rsidRDefault="000D79E9" w:rsidP="00FF317A">
      <w:pPr>
        <w:numPr>
          <w:ilvl w:val="0"/>
          <w:numId w:val="42"/>
        </w:numPr>
        <w:jc w:val="both"/>
        <w:rPr>
          <w:rFonts w:asciiTheme="minorHAnsi" w:hAnsiTheme="minorHAnsi" w:cs="Arial"/>
        </w:rPr>
      </w:pPr>
      <w:r w:rsidRPr="004076A2">
        <w:rPr>
          <w:rFonts w:asciiTheme="minorHAnsi" w:hAnsiTheme="minorHAnsi" w:cs="Arial"/>
        </w:rPr>
        <w:t>Material de seguridad (cinta de seguridad, conos, trafitambos, etc.), para apoyar al personal de Guardias de Seguridad en las acciones de seguridad cuando así se requiera.</w:t>
      </w:r>
    </w:p>
    <w:p w:rsidR="000D79E9" w:rsidRPr="004076A2" w:rsidRDefault="000D79E9" w:rsidP="000D79E9">
      <w:pPr>
        <w:rPr>
          <w:rFonts w:asciiTheme="minorHAnsi" w:hAnsiTheme="minorHAnsi" w:cs="Arial"/>
        </w:rPr>
      </w:pPr>
    </w:p>
    <w:p w:rsidR="000D79E9" w:rsidRPr="004076A2" w:rsidRDefault="000D79E9" w:rsidP="000D79E9">
      <w:pPr>
        <w:rPr>
          <w:rFonts w:asciiTheme="minorHAnsi" w:hAnsiTheme="minorHAnsi" w:cs="Arial"/>
        </w:rPr>
      </w:pPr>
      <w:r w:rsidRPr="004076A2">
        <w:rPr>
          <w:rFonts w:asciiTheme="minorHAnsi" w:hAnsiTheme="minorHAnsi" w:cs="Arial"/>
        </w:rPr>
        <w:t xml:space="preserve">La </w:t>
      </w:r>
      <w:r w:rsidRPr="004076A2">
        <w:rPr>
          <w:rFonts w:asciiTheme="minorHAnsi" w:hAnsiTheme="minorHAnsi" w:cs="Arial"/>
          <w:b/>
        </w:rPr>
        <w:t>CONVOCANTE</w:t>
      </w:r>
      <w:r w:rsidRPr="004076A2">
        <w:rPr>
          <w:rFonts w:asciiTheme="minorHAnsi" w:hAnsiTheme="minorHAnsi" w:cs="Arial"/>
        </w:rPr>
        <w:t xml:space="preserve"> no proporcionara ningún material y/o servicio de esta índole.</w:t>
      </w:r>
    </w:p>
    <w:p w:rsidR="000D79E9" w:rsidRPr="004076A2" w:rsidRDefault="000D79E9" w:rsidP="000D79E9">
      <w:pPr>
        <w:pStyle w:val="Ttulo1"/>
        <w:rPr>
          <w:rFonts w:asciiTheme="minorHAnsi" w:hAnsiTheme="minorHAnsi" w:cs="Arial"/>
          <w:sz w:val="20"/>
        </w:rPr>
      </w:pPr>
    </w:p>
    <w:p w:rsidR="000D79E9" w:rsidRPr="004076A2" w:rsidRDefault="000D79E9" w:rsidP="00FF317A">
      <w:pPr>
        <w:pStyle w:val="Ttulo1"/>
        <w:numPr>
          <w:ilvl w:val="0"/>
          <w:numId w:val="40"/>
        </w:numPr>
        <w:rPr>
          <w:rFonts w:asciiTheme="minorHAnsi" w:hAnsiTheme="minorHAnsi" w:cs="Arial"/>
          <w:sz w:val="20"/>
        </w:rPr>
      </w:pPr>
      <w:r w:rsidRPr="004076A2">
        <w:rPr>
          <w:rFonts w:asciiTheme="minorHAnsi" w:hAnsiTheme="minorHAnsi" w:cs="Arial"/>
          <w:sz w:val="20"/>
        </w:rPr>
        <w:t xml:space="preserve">GENERALIDADES A CONSIDERAR QUE DEBERÁ CUMPLIR EL LICITANTE GANADOR </w:t>
      </w:r>
    </w:p>
    <w:p w:rsidR="000D79E9" w:rsidRPr="004076A2" w:rsidRDefault="000D79E9" w:rsidP="000D79E9">
      <w:pPr>
        <w:pStyle w:val="Ttulo2"/>
        <w:rPr>
          <w:rFonts w:asciiTheme="minorHAnsi" w:hAnsiTheme="minorHAnsi" w:cs="Arial"/>
          <w:sz w:val="20"/>
        </w:rPr>
      </w:pPr>
    </w:p>
    <w:p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CARACTERISTICAS DE LA EMPRESA DE SEGURIDAD.</w:t>
      </w:r>
    </w:p>
    <w:p w:rsidR="000D79E9" w:rsidRPr="004076A2" w:rsidRDefault="000D79E9" w:rsidP="000D79E9"/>
    <w:p w:rsidR="000D79E9" w:rsidRPr="004076A2" w:rsidRDefault="000D79E9" w:rsidP="00FF317A">
      <w:pPr>
        <w:pStyle w:val="Prrafodelista"/>
        <w:numPr>
          <w:ilvl w:val="1"/>
          <w:numId w:val="36"/>
        </w:numPr>
        <w:ind w:hanging="283"/>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interesado en concursar deberá comprobar que es una empresa especializada en servicios de seguridad y vigilancia.</w:t>
      </w:r>
    </w:p>
    <w:p w:rsidR="000D79E9" w:rsidRPr="004076A2" w:rsidRDefault="000D79E9" w:rsidP="000D79E9">
      <w:pPr>
        <w:pStyle w:val="Prrafodelista"/>
        <w:ind w:left="1134"/>
        <w:contextualSpacing/>
        <w:jc w:val="both"/>
        <w:rPr>
          <w:rFonts w:asciiTheme="minorHAnsi" w:hAnsiTheme="minorHAnsi" w:cs="Arial"/>
        </w:rPr>
      </w:pPr>
    </w:p>
    <w:p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RESPONSABILIDADES POR PARTE DE LA EMPRESA Y DEL PERSONAL QUE REPRESENTA</w:t>
      </w:r>
    </w:p>
    <w:p w:rsidR="000D79E9" w:rsidRPr="004076A2" w:rsidRDefault="000D79E9" w:rsidP="000D79E9"/>
    <w:p w:rsidR="000D79E9" w:rsidRPr="004076A2" w:rsidRDefault="000D79E9" w:rsidP="00FF317A">
      <w:pPr>
        <w:pStyle w:val="Prrafodelista"/>
        <w:numPr>
          <w:ilvl w:val="0"/>
          <w:numId w:val="46"/>
        </w:numPr>
        <w:contextualSpacing/>
        <w:jc w:val="both"/>
        <w:rPr>
          <w:rFonts w:asciiTheme="minorHAnsi" w:hAnsiTheme="minorHAnsi" w:cs="Arial"/>
        </w:rPr>
      </w:pPr>
      <w:r w:rsidRPr="004076A2">
        <w:rPr>
          <w:rFonts w:asciiTheme="minorHAnsi" w:hAnsiTheme="minorHAnsi" w:cs="Arial"/>
        </w:rPr>
        <w:t xml:space="preserve">El personal que el licitante asigne para la prestación del servicio motivo de esta licitación, deberá contar con las prestaciones que marca la ley federal del trabajo, el </w:t>
      </w:r>
      <w:r w:rsidRPr="004076A2">
        <w:rPr>
          <w:rFonts w:asciiTheme="minorHAnsi" w:hAnsiTheme="minorHAnsi" w:cs="Arial"/>
          <w:b/>
        </w:rPr>
        <w:t>LICITANTE</w:t>
      </w:r>
      <w:r w:rsidRPr="004076A2">
        <w:rPr>
          <w:rFonts w:asciiTheme="minorHAnsi" w:hAnsiTheme="minorHAnsi" w:cs="Arial"/>
        </w:rPr>
        <w:t xml:space="preserve"> Ganador deberá presentar ante la Coordinación de </w:t>
      </w:r>
      <w:r w:rsidRPr="004076A2">
        <w:rPr>
          <w:rFonts w:asciiTheme="minorHAnsi" w:hAnsiTheme="minorHAnsi" w:cs="Arial"/>
        </w:rPr>
        <w:lastRenderedPageBreak/>
        <w:t xml:space="preserve">Seguridad Institucional dentro de los primeros diez días hábiles al inicio del contrato las filiaciones del IMSS del total de la planilla del personal asignado, así como listado en hojas membretadas de la empresa, en la que deberá de especificar nombre de cada trabajador y numero de alta en el IMSS., posteriormente el </w:t>
      </w:r>
      <w:r w:rsidRPr="004076A2">
        <w:rPr>
          <w:rFonts w:asciiTheme="minorHAnsi" w:hAnsiTheme="minorHAnsi" w:cs="Arial"/>
          <w:b/>
        </w:rPr>
        <w:t>LICITANTE</w:t>
      </w:r>
      <w:r w:rsidRPr="004076A2">
        <w:rPr>
          <w:rFonts w:asciiTheme="minorHAnsi" w:hAnsiTheme="minorHAnsi" w:cs="Arial"/>
        </w:rPr>
        <w:t xml:space="preserve"> Ganador podrá solicitar a la </w:t>
      </w:r>
      <w:r w:rsidRPr="004076A2">
        <w:rPr>
          <w:rFonts w:asciiTheme="minorHAnsi" w:hAnsiTheme="minorHAnsi" w:cs="Arial"/>
          <w:b/>
        </w:rPr>
        <w:t>CONVOCANTE</w:t>
      </w:r>
      <w:r w:rsidRPr="004076A2">
        <w:rPr>
          <w:rFonts w:asciiTheme="minorHAnsi" w:hAnsiTheme="minorHAnsi" w:cs="Arial"/>
        </w:rPr>
        <w:t xml:space="preserve"> copia de la documentación para verificar su permanencia en el I.M.S.S. con la frecuencia que considere conveniente. </w:t>
      </w:r>
    </w:p>
    <w:p w:rsidR="000D79E9" w:rsidRPr="004076A2" w:rsidRDefault="000D79E9" w:rsidP="00FF317A">
      <w:pPr>
        <w:pStyle w:val="Prrafodelista"/>
        <w:numPr>
          <w:ilvl w:val="0"/>
          <w:numId w:val="46"/>
        </w:numPr>
        <w:contextualSpacing/>
        <w:jc w:val="both"/>
        <w:rPr>
          <w:rFonts w:asciiTheme="minorHAnsi" w:hAnsiTheme="minorHAnsi" w:cs="Arial"/>
        </w:rPr>
      </w:pPr>
      <w:r w:rsidRPr="004076A2">
        <w:rPr>
          <w:rFonts w:asciiTheme="minorHAnsi" w:hAnsiTheme="minorHAnsi" w:cs="Arial"/>
        </w:rPr>
        <w:t xml:space="preserve">La </w:t>
      </w:r>
      <w:r w:rsidRPr="004076A2">
        <w:rPr>
          <w:rFonts w:asciiTheme="minorHAnsi" w:hAnsiTheme="minorHAnsi" w:cs="Arial"/>
          <w:b/>
        </w:rPr>
        <w:t>CONVOCANTE</w:t>
      </w:r>
      <w:r w:rsidRPr="004076A2">
        <w:rPr>
          <w:rFonts w:asciiTheme="minorHAnsi" w:hAnsiTheme="minorHAnsi" w:cs="Arial"/>
        </w:rPr>
        <w:t xml:space="preserve"> podrá solicitar en cualquier momento al </w:t>
      </w:r>
      <w:r w:rsidRPr="004076A2">
        <w:rPr>
          <w:rFonts w:asciiTheme="minorHAnsi" w:hAnsiTheme="minorHAnsi" w:cs="Arial"/>
          <w:b/>
        </w:rPr>
        <w:t>LICITANTE</w:t>
      </w:r>
      <w:r w:rsidRPr="004076A2">
        <w:rPr>
          <w:rFonts w:asciiTheme="minorHAnsi" w:hAnsiTheme="minorHAnsi" w:cs="Arial"/>
        </w:rPr>
        <w:t xml:space="preserve"> Ganador, la plantilla de su personal debidamente afiliado al IMSS.</w:t>
      </w:r>
    </w:p>
    <w:p w:rsidR="000D79E9" w:rsidRPr="004076A2" w:rsidRDefault="000D79E9" w:rsidP="00FF317A">
      <w:pPr>
        <w:pStyle w:val="Prrafodelista"/>
        <w:numPr>
          <w:ilvl w:val="0"/>
          <w:numId w:val="46"/>
        </w:numPr>
        <w:contextualSpacing/>
        <w:jc w:val="both"/>
        <w:rPr>
          <w:rFonts w:asciiTheme="minorHAnsi" w:hAnsiTheme="minorHAnsi" w:cs="Arial"/>
          <w:color w:val="000000"/>
        </w:rPr>
      </w:pPr>
      <w:r w:rsidRPr="004076A2">
        <w:rPr>
          <w:rFonts w:asciiTheme="minorHAnsi" w:hAnsiTheme="minorHAnsi" w:cs="Arial"/>
          <w:color w:val="000000"/>
        </w:rPr>
        <w:t xml:space="preserve">La </w:t>
      </w:r>
      <w:r w:rsidRPr="004076A2">
        <w:rPr>
          <w:rFonts w:asciiTheme="minorHAnsi" w:hAnsiTheme="minorHAnsi" w:cs="Arial"/>
          <w:b/>
          <w:color w:val="000000"/>
        </w:rPr>
        <w:t>CONVOCANTE</w:t>
      </w:r>
      <w:r w:rsidRPr="004076A2">
        <w:rPr>
          <w:rFonts w:asciiTheme="minorHAnsi" w:hAnsiTheme="minorHAnsi" w:cs="Arial"/>
          <w:color w:val="000000"/>
        </w:rPr>
        <w:t xml:space="preserve"> podrá solicitar en cualquier momento al INSTITUTO MEXICANO DEL SEGURO SOCIAL la verificación total o parcial de la plantilla del personal del </w:t>
      </w:r>
      <w:r w:rsidRPr="004076A2">
        <w:rPr>
          <w:rFonts w:asciiTheme="minorHAnsi" w:hAnsiTheme="minorHAnsi" w:cs="Arial"/>
          <w:b/>
          <w:color w:val="000000"/>
        </w:rPr>
        <w:t>LICITANTE</w:t>
      </w:r>
      <w:r w:rsidRPr="004076A2">
        <w:rPr>
          <w:rFonts w:asciiTheme="minorHAnsi" w:hAnsiTheme="minorHAnsi" w:cs="Arial"/>
          <w:color w:val="000000"/>
        </w:rPr>
        <w:t xml:space="preserve"> Ganador, para comprobar su adecuada afiliación Instituto.</w:t>
      </w:r>
    </w:p>
    <w:p w:rsidR="000D79E9" w:rsidRPr="004076A2" w:rsidRDefault="000D79E9" w:rsidP="00FF317A">
      <w:pPr>
        <w:pStyle w:val="Prrafodelista"/>
        <w:numPr>
          <w:ilvl w:val="0"/>
          <w:numId w:val="46"/>
        </w:numPr>
        <w:tabs>
          <w:tab w:val="left" w:pos="1134"/>
        </w:tabs>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realizará todos los pagos por seguridad social y prestaciones laborales de su personal, siendo el único patrón. Por lo que para la </w:t>
      </w:r>
      <w:r w:rsidRPr="004076A2">
        <w:rPr>
          <w:rFonts w:asciiTheme="minorHAnsi" w:hAnsiTheme="minorHAnsi" w:cs="Arial"/>
          <w:b/>
        </w:rPr>
        <w:t>CONVOCANTE</w:t>
      </w:r>
      <w:r w:rsidRPr="004076A2">
        <w:rPr>
          <w:rFonts w:asciiTheme="minorHAnsi" w:hAnsiTheme="minorHAnsi" w:cs="Arial"/>
        </w:rPr>
        <w:t xml:space="preserve"> no existirá responsabilidad solidaria laboral alguna, por lo que no serán considerados como personal de la </w:t>
      </w:r>
      <w:r w:rsidRPr="004076A2">
        <w:rPr>
          <w:rFonts w:asciiTheme="minorHAnsi" w:hAnsiTheme="minorHAnsi" w:cs="Arial"/>
          <w:b/>
        </w:rPr>
        <w:t>CONVOCANTE</w:t>
      </w:r>
      <w:r w:rsidRPr="004076A2">
        <w:rPr>
          <w:rFonts w:asciiTheme="minorHAnsi" w:hAnsiTheme="minorHAnsi" w:cs="Arial"/>
        </w:rPr>
        <w:t xml:space="preserve">; </w:t>
      </w:r>
    </w:p>
    <w:p w:rsidR="000D79E9" w:rsidRPr="004076A2" w:rsidRDefault="000D79E9" w:rsidP="00FF317A">
      <w:pPr>
        <w:pStyle w:val="Prrafodelista"/>
        <w:numPr>
          <w:ilvl w:val="0"/>
          <w:numId w:val="46"/>
        </w:numPr>
        <w:tabs>
          <w:tab w:val="left" w:pos="1134"/>
        </w:tabs>
        <w:contextualSpacing/>
        <w:jc w:val="both"/>
        <w:rPr>
          <w:rFonts w:asciiTheme="minorHAnsi" w:hAnsiTheme="minorHAnsi" w:cs="Arial"/>
        </w:rPr>
      </w:pPr>
      <w:r w:rsidRPr="004076A2">
        <w:rPr>
          <w:rFonts w:asciiTheme="minorHAnsi" w:hAnsiTheme="minorHAnsi" w:cs="Arial"/>
        </w:rPr>
        <w:t xml:space="preserve">El personal que proporcione el </w:t>
      </w:r>
      <w:r w:rsidRPr="004076A2">
        <w:rPr>
          <w:rFonts w:asciiTheme="minorHAnsi" w:hAnsiTheme="minorHAnsi" w:cs="Arial"/>
          <w:b/>
        </w:rPr>
        <w:t>LICITANTE</w:t>
      </w:r>
      <w:r w:rsidRPr="004076A2">
        <w:rPr>
          <w:rFonts w:asciiTheme="minorHAnsi" w:hAnsiTheme="minorHAnsi" w:cs="Arial"/>
        </w:rPr>
        <w:t xml:space="preserve"> ganador a la </w:t>
      </w:r>
      <w:r w:rsidRPr="004076A2">
        <w:rPr>
          <w:rFonts w:asciiTheme="minorHAnsi" w:hAnsiTheme="minorHAnsi" w:cs="Arial"/>
          <w:b/>
        </w:rPr>
        <w:t>CONVOCANTE</w:t>
      </w:r>
      <w:r w:rsidRPr="004076A2">
        <w:rPr>
          <w:rFonts w:asciiTheme="minorHAnsi" w:hAnsiTheme="minorHAnsi" w:cs="Arial"/>
        </w:rPr>
        <w:t xml:space="preserve"> no podrá recibir ninguna de las prestaciones o derechos que recibe el personal de la </w:t>
      </w:r>
      <w:r w:rsidRPr="004076A2">
        <w:rPr>
          <w:rFonts w:asciiTheme="minorHAnsi" w:hAnsiTheme="minorHAnsi" w:cs="Arial"/>
          <w:b/>
        </w:rPr>
        <w:t>CONVOCANTE</w:t>
      </w:r>
      <w:r w:rsidRPr="004076A2">
        <w:rPr>
          <w:rFonts w:asciiTheme="minorHAnsi" w:hAnsiTheme="minorHAnsi" w:cs="Arial"/>
        </w:rPr>
        <w:t xml:space="preserve"> (Servicios Médicos, Afiliación al Sindicato o su representación o cualquier otro beneficio).</w:t>
      </w:r>
    </w:p>
    <w:p w:rsidR="000D79E9" w:rsidRPr="004076A2" w:rsidRDefault="000D79E9" w:rsidP="00FF317A">
      <w:pPr>
        <w:pStyle w:val="Prrafodelista"/>
        <w:numPr>
          <w:ilvl w:val="0"/>
          <w:numId w:val="46"/>
        </w:numPr>
        <w:tabs>
          <w:tab w:val="left" w:pos="1134"/>
        </w:tabs>
        <w:contextualSpacing/>
        <w:jc w:val="both"/>
        <w:rPr>
          <w:rFonts w:asciiTheme="minorHAnsi" w:hAnsiTheme="minorHAnsi" w:cs="Arial"/>
        </w:rPr>
      </w:pPr>
      <w:r w:rsidRPr="004076A2">
        <w:rPr>
          <w:rFonts w:asciiTheme="minorHAnsi" w:hAnsiTheme="minorHAnsi" w:cs="Arial"/>
        </w:rPr>
        <w:t xml:space="preserve">Queda expresamente convenido que el </w:t>
      </w:r>
      <w:r w:rsidRPr="004076A2">
        <w:rPr>
          <w:rFonts w:asciiTheme="minorHAnsi" w:hAnsiTheme="minorHAnsi" w:cs="Arial"/>
          <w:b/>
        </w:rPr>
        <w:t>LICITANTE</w:t>
      </w:r>
      <w:r w:rsidRPr="004076A2">
        <w:rPr>
          <w:rFonts w:asciiTheme="minorHAnsi" w:hAnsiTheme="minorHAnsi" w:cs="Arial"/>
        </w:rPr>
        <w:t xml:space="preserve"> ganador asume con relación al personal que contrata, todas las obligaciones derivadas de los contratos de trabajo, su cumplimiento y demás responsabilidades económicas por los trabajos que se encomiendan, incluyendo toda clase de daños contra la </w:t>
      </w:r>
      <w:r w:rsidRPr="004076A2">
        <w:rPr>
          <w:rFonts w:asciiTheme="minorHAnsi" w:hAnsiTheme="minorHAnsi" w:cs="Arial"/>
          <w:b/>
        </w:rPr>
        <w:t>CONVOCANTE</w:t>
      </w:r>
      <w:r w:rsidRPr="004076A2">
        <w:rPr>
          <w:rFonts w:asciiTheme="minorHAnsi" w:hAnsiTheme="minorHAnsi" w:cs="Arial"/>
        </w:rPr>
        <w:t xml:space="preserve">, terceros en sus bienes o en las personas, así como cumplir con las obligaciones y prestaciones que establece la Ley Federal del Trabajo, el Instituto Mexicano del Seguro Social. </w:t>
      </w:r>
    </w:p>
    <w:p w:rsidR="000D79E9" w:rsidRPr="004076A2" w:rsidRDefault="000D79E9" w:rsidP="00FF317A">
      <w:pPr>
        <w:pStyle w:val="Prrafodelista"/>
        <w:numPr>
          <w:ilvl w:val="0"/>
          <w:numId w:val="46"/>
        </w:numPr>
        <w:tabs>
          <w:tab w:val="left" w:pos="1134"/>
        </w:tabs>
        <w:contextualSpacing/>
        <w:jc w:val="both"/>
        <w:rPr>
          <w:rFonts w:asciiTheme="minorHAnsi" w:hAnsiTheme="minorHAnsi" w:cs="Arial"/>
        </w:rPr>
      </w:pPr>
      <w:r w:rsidRPr="004076A2">
        <w:rPr>
          <w:rFonts w:asciiTheme="minorHAnsi" w:hAnsiTheme="minorHAnsi" w:cs="Arial"/>
        </w:rPr>
        <w:t xml:space="preserve">En caso de sufrir un accidente de trabajo cualquiera de los Guardias de Seguridad y Vigilancia, el </w:t>
      </w:r>
      <w:r w:rsidRPr="004076A2">
        <w:rPr>
          <w:rFonts w:asciiTheme="minorHAnsi" w:hAnsiTheme="minorHAnsi" w:cs="Arial"/>
          <w:b/>
        </w:rPr>
        <w:t>LICITANTE</w:t>
      </w:r>
      <w:r w:rsidRPr="004076A2">
        <w:rPr>
          <w:rFonts w:asciiTheme="minorHAnsi" w:hAnsiTheme="minorHAnsi" w:cs="Arial"/>
        </w:rPr>
        <w:t xml:space="preserve"> Ganador absorberá todas las responsabilidades liberando al </w:t>
      </w:r>
      <w:r w:rsidRPr="004076A2">
        <w:rPr>
          <w:rFonts w:asciiTheme="minorHAnsi" w:hAnsiTheme="minorHAnsi" w:cs="Arial"/>
          <w:b/>
        </w:rPr>
        <w:t>CONVOCANTE</w:t>
      </w:r>
      <w:r w:rsidRPr="004076A2">
        <w:rPr>
          <w:rFonts w:asciiTheme="minorHAnsi" w:hAnsiTheme="minorHAnsi" w:cs="Arial"/>
        </w:rPr>
        <w:t xml:space="preserve"> de responsabilidad alguna a este respecto. La </w:t>
      </w:r>
      <w:r w:rsidRPr="004076A2">
        <w:rPr>
          <w:rFonts w:asciiTheme="minorHAnsi" w:hAnsiTheme="minorHAnsi" w:cs="Arial"/>
          <w:b/>
        </w:rPr>
        <w:t>CONVOCANTE</w:t>
      </w:r>
      <w:r w:rsidRPr="004076A2">
        <w:rPr>
          <w:rFonts w:asciiTheme="minorHAnsi" w:hAnsiTheme="minorHAnsi" w:cs="Arial"/>
        </w:rPr>
        <w:t xml:space="preserve"> no será patrón sustituto.</w:t>
      </w:r>
    </w:p>
    <w:p w:rsidR="000D79E9" w:rsidRPr="004076A2" w:rsidRDefault="000D79E9" w:rsidP="00FF317A">
      <w:pPr>
        <w:pStyle w:val="Prrafodelista"/>
        <w:numPr>
          <w:ilvl w:val="0"/>
          <w:numId w:val="46"/>
        </w:numPr>
        <w:tabs>
          <w:tab w:val="left" w:pos="1134"/>
        </w:tabs>
        <w:contextualSpacing/>
        <w:jc w:val="both"/>
        <w:rPr>
          <w:rFonts w:asciiTheme="minorHAnsi" w:hAnsiTheme="minorHAnsi" w:cs="Arial"/>
        </w:rPr>
      </w:pPr>
      <w:r w:rsidRPr="004076A2">
        <w:rPr>
          <w:rFonts w:asciiTheme="minorHAnsi" w:hAnsiTheme="minorHAnsi" w:cs="Arial"/>
        </w:rPr>
        <w:t xml:space="preserve">Si por imprudencia, alevosía, desconocimiento o incapacidad técnica, algún equipo, producto, aparato, mueble o cualquier equipo propiedad de la </w:t>
      </w:r>
      <w:r w:rsidRPr="004076A2">
        <w:rPr>
          <w:rFonts w:asciiTheme="minorHAnsi" w:hAnsiTheme="minorHAnsi" w:cs="Arial"/>
          <w:b/>
        </w:rPr>
        <w:t>CONVOCANTE</w:t>
      </w:r>
      <w:r w:rsidRPr="004076A2">
        <w:rPr>
          <w:rFonts w:asciiTheme="minorHAnsi" w:hAnsiTheme="minorHAnsi" w:cs="Arial"/>
        </w:rPr>
        <w:t>, resultara dañado por el personal de la empresa que presta el servicio, será su responsabilidad la reparación de daño y/o reposición por otro igual, de forma inmediata.</w:t>
      </w:r>
    </w:p>
    <w:p w:rsidR="000D79E9" w:rsidRPr="004076A2" w:rsidRDefault="000D79E9" w:rsidP="00FF317A">
      <w:pPr>
        <w:pStyle w:val="Prrafodelista"/>
        <w:numPr>
          <w:ilvl w:val="0"/>
          <w:numId w:val="46"/>
        </w:numPr>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tendrá la responsabilidad de solventar los gastos médicos de sus trabajadores contratados, que resulten afectados en su integridad física y emocional a consecuencia de servicios prestados y que no sean cubiertos por el Instituto Mexicano del Seguro Social.</w:t>
      </w:r>
    </w:p>
    <w:p w:rsidR="000D79E9" w:rsidRPr="004076A2" w:rsidRDefault="000D79E9" w:rsidP="00FF317A">
      <w:pPr>
        <w:pStyle w:val="Prrafodelista"/>
        <w:numPr>
          <w:ilvl w:val="0"/>
          <w:numId w:val="46"/>
        </w:numPr>
        <w:contextualSpacing/>
        <w:jc w:val="both"/>
        <w:rPr>
          <w:rFonts w:asciiTheme="minorHAnsi" w:hAnsiTheme="minorHAnsi" w:cs="Arial"/>
        </w:rPr>
      </w:pPr>
      <w:r w:rsidRPr="004076A2">
        <w:rPr>
          <w:rFonts w:asciiTheme="minorHAnsi" w:hAnsiTheme="minorHAnsi" w:cs="Arial"/>
        </w:rPr>
        <w:t xml:space="preserve">El personal del </w:t>
      </w:r>
      <w:r w:rsidRPr="004076A2">
        <w:rPr>
          <w:rFonts w:asciiTheme="minorHAnsi" w:hAnsiTheme="minorHAnsi" w:cs="Arial"/>
          <w:b/>
        </w:rPr>
        <w:t>LICITANTE</w:t>
      </w:r>
      <w:r w:rsidRPr="004076A2">
        <w:rPr>
          <w:rFonts w:asciiTheme="minorHAnsi" w:hAnsiTheme="minorHAnsi" w:cs="Arial"/>
        </w:rPr>
        <w:t xml:space="preserve"> ganador, destinado al Servicio de Vigilancia y Seguridad no podrá ser contratado como empleado o trabajador de la </w:t>
      </w:r>
      <w:r w:rsidRPr="004076A2">
        <w:rPr>
          <w:rFonts w:asciiTheme="minorHAnsi" w:hAnsiTheme="minorHAnsi" w:cs="Arial"/>
          <w:b/>
        </w:rPr>
        <w:t>CONVOCANTE</w:t>
      </w:r>
      <w:r w:rsidRPr="004076A2">
        <w:rPr>
          <w:rFonts w:asciiTheme="minorHAnsi" w:hAnsiTheme="minorHAnsi" w:cs="Arial"/>
        </w:rPr>
        <w:t xml:space="preserve">, aun dejando de prestar servicios para el </w:t>
      </w:r>
      <w:r w:rsidRPr="004076A2">
        <w:rPr>
          <w:rFonts w:asciiTheme="minorHAnsi" w:hAnsiTheme="minorHAnsi" w:cs="Arial"/>
          <w:b/>
        </w:rPr>
        <w:t>LICITANTE</w:t>
      </w:r>
      <w:r w:rsidRPr="004076A2">
        <w:rPr>
          <w:rFonts w:asciiTheme="minorHAnsi" w:hAnsiTheme="minorHAnsi" w:cs="Arial"/>
        </w:rPr>
        <w:t xml:space="preserve">, de igual manera no se podrá contratar personal que haya laborado en la </w:t>
      </w:r>
      <w:r w:rsidRPr="004076A2">
        <w:rPr>
          <w:rFonts w:asciiTheme="minorHAnsi" w:hAnsiTheme="minorHAnsi" w:cs="Arial"/>
          <w:b/>
        </w:rPr>
        <w:t>CONVOCANTE</w:t>
      </w:r>
      <w:r w:rsidRPr="004076A2">
        <w:rPr>
          <w:rFonts w:asciiTheme="minorHAnsi" w:hAnsiTheme="minorHAnsi" w:cs="Arial"/>
        </w:rPr>
        <w:t xml:space="preserve"> o como prestador de servicio para la misma, al menos durante un año de que dejo de prestar sus servicios como empleado.</w:t>
      </w:r>
    </w:p>
    <w:p w:rsidR="000D79E9" w:rsidRPr="004076A2" w:rsidRDefault="000D79E9" w:rsidP="00FF317A">
      <w:pPr>
        <w:pStyle w:val="Prrafodelista"/>
        <w:numPr>
          <w:ilvl w:val="0"/>
          <w:numId w:val="46"/>
        </w:numPr>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no contratara familiares en cualquier grado de parentesco consanguíneo o civil con el personal de la </w:t>
      </w:r>
      <w:r w:rsidRPr="004076A2">
        <w:rPr>
          <w:rFonts w:asciiTheme="minorHAnsi" w:hAnsiTheme="minorHAnsi" w:cs="Arial"/>
          <w:b/>
        </w:rPr>
        <w:t>CONVOCANTE</w:t>
      </w:r>
      <w:r w:rsidRPr="004076A2">
        <w:rPr>
          <w:rFonts w:asciiTheme="minorHAnsi" w:hAnsiTheme="minorHAnsi" w:cs="Arial"/>
        </w:rPr>
        <w:t xml:space="preserve">, en caso de hacerlo la </w:t>
      </w:r>
      <w:r w:rsidRPr="004076A2">
        <w:rPr>
          <w:rFonts w:asciiTheme="minorHAnsi" w:hAnsiTheme="minorHAnsi" w:cs="Arial"/>
          <w:b/>
        </w:rPr>
        <w:t>CONVOCANTE</w:t>
      </w:r>
      <w:r w:rsidRPr="004076A2">
        <w:rPr>
          <w:rFonts w:asciiTheme="minorHAnsi" w:hAnsiTheme="minorHAnsi" w:cs="Arial"/>
        </w:rPr>
        <w:t xml:space="preserve"> solicitara la baja inmediata de ese personal.</w:t>
      </w:r>
    </w:p>
    <w:p w:rsidR="000D79E9" w:rsidRPr="004076A2" w:rsidRDefault="000D79E9" w:rsidP="00FF317A">
      <w:pPr>
        <w:pStyle w:val="Prrafodelista"/>
        <w:numPr>
          <w:ilvl w:val="0"/>
          <w:numId w:val="46"/>
        </w:numPr>
        <w:tabs>
          <w:tab w:val="left" w:pos="1134"/>
        </w:tabs>
        <w:contextualSpacing/>
        <w:jc w:val="both"/>
        <w:rPr>
          <w:rFonts w:asciiTheme="minorHAnsi" w:hAnsiTheme="minorHAnsi" w:cs="Arial"/>
        </w:rPr>
      </w:pPr>
      <w:r w:rsidRPr="004076A2">
        <w:rPr>
          <w:rFonts w:asciiTheme="minorHAnsi" w:hAnsiTheme="minorHAnsi" w:cs="Arial"/>
        </w:rPr>
        <w:t xml:space="preserve">En caso de que el </w:t>
      </w:r>
      <w:r w:rsidRPr="004076A2">
        <w:rPr>
          <w:rFonts w:asciiTheme="minorHAnsi" w:hAnsiTheme="minorHAnsi" w:cs="Arial"/>
          <w:b/>
        </w:rPr>
        <w:t>LICITANTE</w:t>
      </w:r>
      <w:r w:rsidRPr="004076A2">
        <w:rPr>
          <w:rFonts w:asciiTheme="minorHAnsi" w:hAnsiTheme="minorHAnsi" w:cs="Arial"/>
        </w:rPr>
        <w:t xml:space="preserve"> Ganador tuviera problemas de carácter laboral con sus empleados y de estos resultara un paro o huelga, se suspenderán los efectos de este contrato quedando, la </w:t>
      </w:r>
      <w:r w:rsidRPr="004076A2">
        <w:rPr>
          <w:rFonts w:asciiTheme="minorHAnsi" w:hAnsiTheme="minorHAnsi" w:cs="Arial"/>
          <w:b/>
        </w:rPr>
        <w:t>CONVOCANTE</w:t>
      </w:r>
      <w:r w:rsidRPr="004076A2">
        <w:rPr>
          <w:rFonts w:asciiTheme="minorHAnsi" w:hAnsiTheme="minorHAnsi" w:cs="Arial"/>
        </w:rPr>
        <w:t xml:space="preserve"> en libertad de contratar estos servicios con otra empresa.</w:t>
      </w:r>
    </w:p>
    <w:p w:rsidR="000D79E9" w:rsidRPr="004076A2" w:rsidRDefault="000D79E9" w:rsidP="000D79E9">
      <w:pPr>
        <w:pStyle w:val="Ttulo2"/>
        <w:rPr>
          <w:rFonts w:asciiTheme="minorHAnsi" w:hAnsiTheme="minorHAnsi" w:cs="Arial"/>
          <w:sz w:val="20"/>
          <w:u w:val="single"/>
        </w:rPr>
      </w:pPr>
    </w:p>
    <w:p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ACTIVIDADES PREVIAS AL INICIO DE LA PRESTACION DEL SERVICIO.</w:t>
      </w:r>
    </w:p>
    <w:p w:rsidR="000D79E9" w:rsidRPr="004076A2" w:rsidRDefault="000D79E9" w:rsidP="000D79E9"/>
    <w:p w:rsidR="000D79E9" w:rsidRPr="004076A2" w:rsidRDefault="000D79E9" w:rsidP="00FF317A">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proporcionar dos Coordinadores o jefes de Servicio con nivel de </w:t>
      </w:r>
      <w:r w:rsidRPr="004076A2">
        <w:rPr>
          <w:rFonts w:asciiTheme="minorHAnsi" w:hAnsiTheme="minorHAnsi" w:cs="Arial"/>
          <w:b/>
        </w:rPr>
        <w:t>SUPERVISOR</w:t>
      </w:r>
      <w:r w:rsidRPr="004076A2">
        <w:rPr>
          <w:rFonts w:asciiTheme="minorHAnsi" w:hAnsiTheme="minorHAnsi" w:cs="Arial"/>
        </w:rPr>
        <w:t xml:space="preserve"> uno para el Hospital Metropolitano “Dr. Bernardo Sepúlveda” y otro para el Hospital Regional de Alta Especialidad Materno Infantil, que deberá ser identificado y reconocido por los guardias como su jefe dentro de la unidad, será independiente y adicional al total de guardias solicitados para cada una de dichas unidades, cada uno de estos coordinadores se encargará de tener el mando de los dos grupos de guardias (Diurno y Nocturno) y será la persona </w:t>
      </w:r>
      <w:r w:rsidRPr="004076A2">
        <w:rPr>
          <w:rFonts w:asciiTheme="minorHAnsi" w:hAnsiTheme="minorHAnsi" w:cs="Arial"/>
        </w:rPr>
        <w:lastRenderedPageBreak/>
        <w:t xml:space="preserve">designada por el </w:t>
      </w:r>
      <w:r w:rsidRPr="004076A2">
        <w:rPr>
          <w:rFonts w:asciiTheme="minorHAnsi" w:hAnsiTheme="minorHAnsi" w:cs="Arial"/>
          <w:b/>
        </w:rPr>
        <w:t>LICITANTE</w:t>
      </w:r>
      <w:r w:rsidRPr="004076A2">
        <w:rPr>
          <w:rFonts w:asciiTheme="minorHAnsi" w:hAnsiTheme="minorHAnsi" w:cs="Arial"/>
        </w:rPr>
        <w:t xml:space="preserve"> ganador para coordinarse con el Coordinador de Seguridad Interna o Administrador en su caso de cada una de estas Unidades Médicas y Unidades Administrativas especificadas.</w:t>
      </w:r>
    </w:p>
    <w:p w:rsidR="000D79E9" w:rsidRPr="004076A2" w:rsidRDefault="000D79E9" w:rsidP="00FF317A">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asignar un supervisor exclusivo para las unidades del Hospital Metropolitano “Dr. Bernardo Sepúlveda”, el Hospital Regional de Alta Especialidad Materno Infantil y el Hospital Psiquiátrico independiente a otros servicios que tenga contratados, con la </w:t>
      </w:r>
      <w:r w:rsidRPr="004076A2">
        <w:rPr>
          <w:rFonts w:asciiTheme="minorHAnsi" w:hAnsiTheme="minorHAnsi" w:cs="Arial"/>
          <w:b/>
        </w:rPr>
        <w:t>CONVOCANTE</w:t>
      </w:r>
      <w:r w:rsidRPr="004076A2">
        <w:rPr>
          <w:rFonts w:asciiTheme="minorHAnsi" w:hAnsiTheme="minorHAnsi" w:cs="Arial"/>
        </w:rPr>
        <w:t xml:space="preserve"> u otros servicios, se encargará de coordinar y verificar la programación del servicio, asistencia del personal, suplir al personal faltante, verificar que no falle el equipo de radio comunicación y atender cualquier anomalía que se presente al jefe del área en donde se presta el servicio, para estas Unidades Médicas y Unidades Administrativas especificadas.</w:t>
      </w:r>
    </w:p>
    <w:p w:rsidR="000D79E9" w:rsidRPr="004076A2" w:rsidRDefault="000D79E9" w:rsidP="00FF317A">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proporcionar al menos un supervisor por turno exclusivo para las diferentes Unidades Médicas y Unidades Administrativas de los Servicios de Salud, independiente a las unidades del Hospital Metropolitano “Dr. Bernardo Sepúlveda”, el Hospital Regional de Alta Especialidad Materno Infantil y el Hospital Psiquiátrico, para el Servicio de Seguridad y Vigilancia quien se encargará de coordinar y verificar la programación del servicio, asistencia del personal, suplir al personal faltante, verificar que no falle el equipo de radio comunicación y atender cualquier anomalía que se presente al jefe del área en donde se labora. Este supervisor es adicional e independiente al supervisor designado para las unidades del Hospital Metropolitano “Dr. Bernardo Sepúlveda”, el Hospital Regional de Alta Especialidad Materno Infantil y el Hospital Psiquiátrico.</w:t>
      </w:r>
    </w:p>
    <w:p w:rsidR="000D79E9" w:rsidRPr="004076A2" w:rsidRDefault="000D79E9" w:rsidP="00FF317A">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presentar una relación de todo el personal de supervisión así como cualquier otro empleado, en la que deberá de incluir nombre completo, cargo, actividades autorizadas a realizar, RFC y fotografía a color del mismo, indicando que este personal está autorizado por el </w:t>
      </w:r>
      <w:r w:rsidRPr="004076A2">
        <w:rPr>
          <w:rFonts w:asciiTheme="minorHAnsi" w:hAnsiTheme="minorHAnsi" w:cs="Arial"/>
          <w:b/>
        </w:rPr>
        <w:t>LICITANTE</w:t>
      </w:r>
      <w:r w:rsidRPr="004076A2">
        <w:rPr>
          <w:rFonts w:asciiTheme="minorHAnsi" w:hAnsiTheme="minorHAnsi" w:cs="Arial"/>
        </w:rPr>
        <w:t xml:space="preserve"> para presentar, retirar, sustituir a los Guardias de Seguridad que presten el Servicio de Seguridad y Vigilancia, siendo estos únicamente los autorizados a ingresar y deambular al interior de las instalaciones de los Servicios de Salud de Nuevo León, esta relación deberá de entregarse en la Coordinación de Seguridad Institucional, además de entregar copia a cada uno de los Coordinadores de Seguridad Interno y/o Administradores de las Unidades Médicas y Administrativas, esta relación se deberá de actualizar cada vez que se integre un nuevo supervisor o sea retirado indicando quien ya no se le deberá de permitir el acceso, esto se considera por seguridad propia de la </w:t>
      </w:r>
      <w:r w:rsidRPr="004076A2">
        <w:rPr>
          <w:rFonts w:asciiTheme="minorHAnsi" w:hAnsiTheme="minorHAnsi" w:cs="Arial"/>
          <w:b/>
        </w:rPr>
        <w:t>CONVOCANTE</w:t>
      </w:r>
      <w:r w:rsidRPr="004076A2">
        <w:rPr>
          <w:rFonts w:asciiTheme="minorHAnsi" w:hAnsiTheme="minorHAnsi" w:cs="Arial"/>
        </w:rPr>
        <w:t xml:space="preserve"> así como del propio </w:t>
      </w:r>
      <w:r w:rsidRPr="004076A2">
        <w:rPr>
          <w:rFonts w:asciiTheme="minorHAnsi" w:hAnsiTheme="minorHAnsi" w:cs="Arial"/>
          <w:b/>
        </w:rPr>
        <w:t>LICITANTE</w:t>
      </w:r>
      <w:r w:rsidRPr="004076A2">
        <w:rPr>
          <w:rFonts w:asciiTheme="minorHAnsi" w:hAnsiTheme="minorHAnsi" w:cs="Arial"/>
        </w:rPr>
        <w:t>.</w:t>
      </w:r>
    </w:p>
    <w:p w:rsidR="000D79E9" w:rsidRPr="004076A2" w:rsidRDefault="000D79E9" w:rsidP="00FF317A">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presentar a sus Guardias de Seguridad asignados a cada una de las Unidades Médicas y Unidades Administrativas</w:t>
      </w:r>
      <w:r w:rsidRPr="00917026">
        <w:rPr>
          <w:rFonts w:asciiTheme="minorHAnsi" w:hAnsiTheme="minorHAnsi" w:cs="Arial"/>
        </w:rPr>
        <w:t xml:space="preserve">, a las 19:00 horas del día 31 de </w:t>
      </w:r>
      <w:r w:rsidR="00917026" w:rsidRPr="00917026">
        <w:rPr>
          <w:rFonts w:asciiTheme="minorHAnsi" w:hAnsiTheme="minorHAnsi" w:cs="Arial"/>
        </w:rPr>
        <w:t>Enero de 2020</w:t>
      </w:r>
      <w:r w:rsidRPr="004076A2">
        <w:rPr>
          <w:rFonts w:asciiTheme="minorHAnsi" w:hAnsiTheme="minorHAnsi" w:cs="Arial"/>
        </w:rPr>
        <w:t xml:space="preserve"> para recibir las consignas particulares establecidas, recibir y revisar los puntos de seguridad y las bitácoras correspondientes, hacer recorrido con sus Guardias de Seguridad para reconocimiento de los sitios a custodiar, así como recibir la información que tenga que hacer del conocimiento la empresa saliente a la entrante.</w:t>
      </w:r>
    </w:p>
    <w:p w:rsidR="000D79E9" w:rsidRPr="004076A2" w:rsidRDefault="000D79E9" w:rsidP="00FF317A">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presentar al personal el Guardia de seguridad asignado a cada una de las Unidades Médicas o Unidades Administrativas para un recorrido a las instalaciones de la </w:t>
      </w:r>
      <w:r w:rsidRPr="004076A2">
        <w:rPr>
          <w:rFonts w:asciiTheme="minorHAnsi" w:hAnsiTheme="minorHAnsi" w:cs="Arial"/>
          <w:b/>
        </w:rPr>
        <w:t>CONVOCANTE</w:t>
      </w:r>
      <w:r w:rsidRPr="004076A2">
        <w:rPr>
          <w:rFonts w:asciiTheme="minorHAnsi" w:hAnsiTheme="minorHAnsi" w:cs="Arial"/>
        </w:rPr>
        <w:t xml:space="preserve"> </w:t>
      </w:r>
      <w:r w:rsidRPr="00917026">
        <w:rPr>
          <w:rFonts w:asciiTheme="minorHAnsi" w:hAnsiTheme="minorHAnsi" w:cs="Arial"/>
        </w:rPr>
        <w:t xml:space="preserve">el día 31 de </w:t>
      </w:r>
      <w:r w:rsidR="00917026" w:rsidRPr="00917026">
        <w:rPr>
          <w:rFonts w:asciiTheme="minorHAnsi" w:hAnsiTheme="minorHAnsi" w:cs="Arial"/>
        </w:rPr>
        <w:t>Enero de 2020</w:t>
      </w:r>
      <w:r w:rsidRPr="00917026">
        <w:rPr>
          <w:rFonts w:asciiTheme="minorHAnsi" w:hAnsiTheme="minorHAnsi" w:cs="Arial"/>
        </w:rPr>
        <w:t>, dicho personal será relacionado para cada una de las Unidades Médicas o Unidades Administrativas y no podrá variar únicamente por causa justificada y aprobada por escrito por la Coordinación de Seguridad Institucional, y será exclusivamente el que se presentara a laborar a partir del día 1 de</w:t>
      </w:r>
      <w:r w:rsidR="00917026" w:rsidRPr="00917026">
        <w:rPr>
          <w:rFonts w:asciiTheme="minorHAnsi" w:hAnsiTheme="minorHAnsi" w:cs="Arial"/>
        </w:rPr>
        <w:t xml:space="preserve"> Febrero de 2020</w:t>
      </w:r>
      <w:r w:rsidRPr="00917026">
        <w:rPr>
          <w:rFonts w:asciiTheme="minorHAnsi" w:hAnsiTheme="minorHAnsi" w:cs="Arial"/>
        </w:rPr>
        <w:t>, de acuerdo</w:t>
      </w:r>
      <w:r w:rsidRPr="004076A2">
        <w:rPr>
          <w:rFonts w:asciiTheme="minorHAnsi" w:hAnsiTheme="minorHAnsi" w:cs="Arial"/>
        </w:rPr>
        <w:t xml:space="preserve"> a la distribución solicitada por cada una de las Unidades Médicas y Unidades Administrativas.</w:t>
      </w:r>
    </w:p>
    <w:p w:rsidR="000D79E9" w:rsidRPr="004076A2" w:rsidRDefault="000D79E9" w:rsidP="00FF317A">
      <w:pPr>
        <w:pStyle w:val="Prrafodelista"/>
        <w:numPr>
          <w:ilvl w:val="1"/>
          <w:numId w:val="32"/>
        </w:numPr>
        <w:tabs>
          <w:tab w:val="left" w:pos="1134"/>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entregar en la Coordinación de Seguridad Institucional el listado del personal de guardias de seguridad que ha considerado asignar al Servicio de Seguridad y Vigilancia de los Servicios de Salud de Nuevo León, indicando en esta la ubicación específica de cada uno de los guardias, de tal forma que se tenga en la Coordinación de Seguridad Institucional la distribución del personal asignado; </w:t>
      </w:r>
    </w:p>
    <w:p w:rsidR="000D79E9" w:rsidRPr="004076A2" w:rsidRDefault="000D79E9" w:rsidP="00FF317A">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entregar en la Coordinación de Seguridad Interna o Administrador en su caso, el equipo de trabajo para cada guardia (Silbato, Gas (lacrimógeno, pimienta o chile) bastón de protección, lámpara especial para seguridad, candado de manos, equipo de intercomunicación) correspondiente en cada Unidad Médica y Unidad Administrativa a más tardar 48 hrs. antes de iniciar el contrato, debiendo hacerse constar la recepción por escrito en cada unidad administrativa o médica.</w:t>
      </w:r>
    </w:p>
    <w:p w:rsidR="000D79E9" w:rsidRPr="004076A2" w:rsidRDefault="000D79E9" w:rsidP="00FF317A">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lastRenderedPageBreak/>
        <w:t xml:space="preserve">El </w:t>
      </w:r>
      <w:r w:rsidRPr="004076A2">
        <w:rPr>
          <w:rFonts w:asciiTheme="minorHAnsi" w:hAnsiTheme="minorHAnsi" w:cs="Arial"/>
          <w:b/>
        </w:rPr>
        <w:t>LICITANTE</w:t>
      </w:r>
      <w:r w:rsidRPr="004076A2">
        <w:rPr>
          <w:rFonts w:asciiTheme="minorHAnsi" w:hAnsiTheme="minorHAnsi" w:cs="Arial"/>
        </w:rPr>
        <w:t xml:space="preserve"> ganador no podrá disponer del personal ahí indicado, para rotarlo entre las diferentes unidades administrativas y unidades médicas, parte de este contrato, así como disponer del personal para transferirlo a otros servicios que el </w:t>
      </w:r>
      <w:r w:rsidRPr="004076A2">
        <w:rPr>
          <w:rFonts w:asciiTheme="minorHAnsi" w:hAnsiTheme="minorHAnsi" w:cs="Arial"/>
          <w:b/>
        </w:rPr>
        <w:t>LICITANTE</w:t>
      </w:r>
      <w:r w:rsidRPr="004076A2">
        <w:rPr>
          <w:rFonts w:asciiTheme="minorHAnsi" w:hAnsiTheme="minorHAnsi" w:cs="Arial"/>
        </w:rPr>
        <w:t xml:space="preserve"> ganador tenga contratados. Si el </w:t>
      </w:r>
      <w:r w:rsidRPr="004076A2">
        <w:rPr>
          <w:rFonts w:asciiTheme="minorHAnsi" w:hAnsiTheme="minorHAnsi" w:cs="Arial"/>
          <w:b/>
        </w:rPr>
        <w:t>LICITANTE</w:t>
      </w:r>
      <w:r w:rsidRPr="004076A2">
        <w:rPr>
          <w:rFonts w:asciiTheme="minorHAnsi" w:hAnsiTheme="minorHAnsi" w:cs="Arial"/>
        </w:rPr>
        <w:t xml:space="preserve"> ganador requiere hacer un movimiento, deberá de solicitar la autorización correspondiente vía escrita, con el fin de no disminuir la calidad del servicio, la </w:t>
      </w:r>
      <w:r w:rsidRPr="004076A2">
        <w:rPr>
          <w:rFonts w:asciiTheme="minorHAnsi" w:hAnsiTheme="minorHAnsi" w:cs="Arial"/>
          <w:b/>
        </w:rPr>
        <w:t>CONVOCANTE</w:t>
      </w:r>
      <w:r w:rsidRPr="004076A2">
        <w:rPr>
          <w:rFonts w:asciiTheme="minorHAnsi" w:hAnsiTheme="minorHAnsi" w:cs="Arial"/>
        </w:rPr>
        <w:t xml:space="preserve"> se reserva el derecho de solicitar los cambios necesarios del personal hasta que satisfaga el perfil solicitado, así como la calidad del mismo.</w:t>
      </w:r>
    </w:p>
    <w:p w:rsidR="000D79E9" w:rsidRPr="004076A2" w:rsidRDefault="000D79E9" w:rsidP="00FF317A">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instalar en el Hospital Metropolitano “Dr. Bernardo Sepúlveda”, en el Hospital Regional de Alta Especialidad Materno Infantil y en el Hospital de Rehabilitación </w:t>
      </w:r>
      <w:r w:rsidR="00104E64" w:rsidRPr="004076A2">
        <w:rPr>
          <w:rFonts w:asciiTheme="minorHAnsi" w:hAnsiTheme="minorHAnsi" w:cs="Arial"/>
        </w:rPr>
        <w:t>Psiquiátrica</w:t>
      </w:r>
      <w:r w:rsidR="00104E64">
        <w:rPr>
          <w:rFonts w:asciiTheme="minorHAnsi" w:hAnsiTheme="minorHAnsi" w:cs="Arial"/>
        </w:rPr>
        <w:t>,</w:t>
      </w:r>
      <w:r w:rsidRPr="004076A2">
        <w:rPr>
          <w:rFonts w:asciiTheme="minorHAnsi" w:hAnsiTheme="minorHAnsi" w:cs="Arial"/>
        </w:rPr>
        <w:t xml:space="preserve"> Lockers para cada uno de los guardias que prestaran el servicio, con el fin de que cada Guardia pueda resguardar sus pertenencias personales en forma segura.</w:t>
      </w:r>
    </w:p>
    <w:p w:rsidR="000D79E9" w:rsidRPr="004076A2" w:rsidRDefault="000D79E9" w:rsidP="000D79E9">
      <w:pPr>
        <w:pStyle w:val="Ttulo2"/>
        <w:rPr>
          <w:rFonts w:asciiTheme="minorHAnsi" w:hAnsiTheme="minorHAnsi" w:cs="Arial"/>
          <w:sz w:val="20"/>
          <w:u w:val="single"/>
        </w:rPr>
      </w:pPr>
    </w:p>
    <w:p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ACTIVIDADES PERMANENTES DURANTE LA PRESTACION DEL SERVICIO</w:t>
      </w:r>
    </w:p>
    <w:p w:rsidR="000D79E9" w:rsidRPr="004076A2" w:rsidRDefault="000D79E9" w:rsidP="000D79E9"/>
    <w:p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La empresa suministrara dos pares de uniformes al inicio del servicio</w:t>
      </w:r>
    </w:p>
    <w:p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El o los jefes de turno designados para cada servicio deberán contar en su uniforme con las insignias y distintivos que los identifique como tales. </w:t>
      </w:r>
    </w:p>
    <w:p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La Coordinación de Seguridad Institucional se reserva el derecho de admitir o no al personal el día que no porte el uniforme. </w:t>
      </w:r>
    </w:p>
    <w:p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presentar a su personal de Guardias de Seguridad a laborar en forma obligatoria con los uniformes que indico en el apartado de UNIFORMES.</w:t>
      </w:r>
    </w:p>
    <w:p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La empresa suministrara un equipo al inicio del servicio contratado.</w:t>
      </w:r>
    </w:p>
    <w:p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La Coordinación de Seguridad Institucional se reserva el derecho de admitir o no al personal el día que no porte el equipo de seguridad. </w:t>
      </w:r>
    </w:p>
    <w:p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presentar a su personal de Guardias de Seguridad a laborar en forma obligatoria con los equipos de protección y comunicación que indico en los apartados de EQUIPOS</w:t>
      </w:r>
    </w:p>
    <w:p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Los Guardias de Seguridad que proporcione el </w:t>
      </w:r>
      <w:r w:rsidRPr="004076A2">
        <w:rPr>
          <w:rFonts w:asciiTheme="minorHAnsi" w:hAnsiTheme="minorHAnsi" w:cs="Arial"/>
          <w:b/>
        </w:rPr>
        <w:t>LICITANTE</w:t>
      </w:r>
      <w:r w:rsidRPr="004076A2">
        <w:rPr>
          <w:rFonts w:asciiTheme="minorHAnsi" w:hAnsiTheme="minorHAnsi" w:cs="Arial"/>
        </w:rPr>
        <w:t xml:space="preserve"> ganador deberán contar con una credencial con fotografía que acredite su personalidad frente a los servidores públicos y a los usuarios de la </w:t>
      </w:r>
      <w:r w:rsidRPr="004076A2">
        <w:rPr>
          <w:rFonts w:asciiTheme="minorHAnsi" w:hAnsiTheme="minorHAnsi" w:cs="Arial"/>
          <w:b/>
        </w:rPr>
        <w:t>CONVOCANTE</w:t>
      </w:r>
      <w:r w:rsidRPr="004076A2">
        <w:rPr>
          <w:rFonts w:asciiTheme="minorHAnsi" w:hAnsiTheme="minorHAnsi" w:cs="Arial"/>
        </w:rPr>
        <w:t xml:space="preserve"> y no deberá utilizarse emblemas institucionales de las unidades de la </w:t>
      </w:r>
      <w:r w:rsidRPr="004076A2">
        <w:rPr>
          <w:rFonts w:asciiTheme="minorHAnsi" w:hAnsiTheme="minorHAnsi" w:cs="Arial"/>
          <w:b/>
        </w:rPr>
        <w:t>CONVOCANTE</w:t>
      </w:r>
      <w:r w:rsidRPr="004076A2">
        <w:rPr>
          <w:rFonts w:asciiTheme="minorHAnsi" w:hAnsiTheme="minorHAnsi" w:cs="Arial"/>
        </w:rPr>
        <w:t>, y será obligatorio que la porte en lugar visible durante todo el horario de servicio.</w:t>
      </w:r>
    </w:p>
    <w:p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será responsable de suministrar a todo su personal todo el equipo de seguridad que sea requerido en la presente licitación, para la realización de los servicios.</w:t>
      </w:r>
    </w:p>
    <w:p w:rsidR="000D79E9" w:rsidRPr="004076A2" w:rsidRDefault="000D79E9" w:rsidP="00FF317A">
      <w:pPr>
        <w:pStyle w:val="Prrafodelista"/>
        <w:numPr>
          <w:ilvl w:val="1"/>
          <w:numId w:val="33"/>
        </w:numPr>
        <w:tabs>
          <w:tab w:val="left" w:pos="1134"/>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 garantizar la sustitución del personal que se ausente a laborar por faltas, vacaciones, incapacidades, abandono del servicio, etc., en un plazo no mayor a una hora  en los servicios dentro de la zona metropolitana (Municipios de Apodaca, Escobedo, Guadalupe, Monterrey, San Nicolás de los Garza, San Pedro, Santa Catarina) y no mayor a tres horas fuera de la zona metropolitana (zona rural); a partir de que se identifique la falta del guardia de seguridad, en caso contrario, se hará acreedor a la pena convencional establecida en las bases, además del descuento de las inasistencias correspondientes, en caso de que el remplazo del personal no arribe a la instalación, deberá cubrir el servicio sin cargo a la </w:t>
      </w:r>
      <w:r w:rsidRPr="004076A2">
        <w:rPr>
          <w:rFonts w:asciiTheme="minorHAnsi" w:hAnsiTheme="minorHAnsi" w:cs="Arial"/>
          <w:b/>
        </w:rPr>
        <w:t>CONVOCANTE.</w:t>
      </w:r>
    </w:p>
    <w:p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proporcionará el Servicio de Vigilancia y Seguridad con Guardias de Seguridad, cuyas obligaciones se efectuaran conforme al </w:t>
      </w:r>
      <w:r w:rsidRPr="004076A2">
        <w:rPr>
          <w:rFonts w:asciiTheme="minorHAnsi" w:hAnsiTheme="minorHAnsi" w:cs="Arial"/>
          <w:b/>
        </w:rPr>
        <w:t>PLIEGO DE CONSIGNAS</w:t>
      </w:r>
      <w:r w:rsidRPr="004076A2">
        <w:rPr>
          <w:rFonts w:asciiTheme="minorHAnsi" w:hAnsiTheme="minorHAnsi" w:cs="Arial"/>
        </w:rPr>
        <w:t xml:space="preserve"> que tiene establecido la </w:t>
      </w:r>
      <w:r w:rsidRPr="004076A2">
        <w:rPr>
          <w:rFonts w:asciiTheme="minorHAnsi" w:hAnsiTheme="minorHAnsi" w:cs="Arial"/>
          <w:b/>
        </w:rPr>
        <w:t>CONVOCANTE</w:t>
      </w:r>
      <w:r w:rsidRPr="004076A2">
        <w:rPr>
          <w:rFonts w:asciiTheme="minorHAnsi" w:hAnsiTheme="minorHAnsi" w:cs="Arial"/>
        </w:rPr>
        <w:t xml:space="preserve"> y que formara parte del contrato como un </w:t>
      </w:r>
      <w:r w:rsidRPr="004076A2">
        <w:rPr>
          <w:rFonts w:asciiTheme="minorHAnsi" w:hAnsiTheme="minorHAnsi" w:cs="Arial"/>
          <w:b/>
        </w:rPr>
        <w:t>ANEXO</w:t>
      </w:r>
      <w:r w:rsidRPr="004076A2">
        <w:rPr>
          <w:rFonts w:asciiTheme="minorHAnsi" w:hAnsiTheme="minorHAnsi" w:cs="Arial"/>
        </w:rPr>
        <w:t>.</w:t>
      </w:r>
    </w:p>
    <w:p w:rsidR="000D79E9" w:rsidRPr="004076A2" w:rsidRDefault="000D79E9" w:rsidP="000D79E9">
      <w:pPr>
        <w:pStyle w:val="Ttulo2"/>
        <w:jc w:val="left"/>
        <w:rPr>
          <w:rFonts w:asciiTheme="minorHAnsi" w:hAnsiTheme="minorHAnsi" w:cs="Arial"/>
          <w:sz w:val="20"/>
          <w:u w:val="single"/>
        </w:rPr>
      </w:pPr>
    </w:p>
    <w:p w:rsidR="000D79E9" w:rsidRPr="004076A2" w:rsidRDefault="000D79E9" w:rsidP="000D79E9">
      <w:pPr>
        <w:pStyle w:val="Ttulo2"/>
        <w:jc w:val="left"/>
        <w:rPr>
          <w:rFonts w:asciiTheme="minorHAnsi" w:hAnsiTheme="minorHAnsi" w:cs="Arial"/>
          <w:sz w:val="20"/>
          <w:u w:val="single"/>
        </w:rPr>
      </w:pPr>
      <w:r w:rsidRPr="004076A2">
        <w:rPr>
          <w:rFonts w:asciiTheme="minorHAnsi" w:hAnsiTheme="minorHAnsi" w:cs="Arial"/>
          <w:sz w:val="20"/>
          <w:u w:val="single"/>
        </w:rPr>
        <w:t>CARACTERISTICAS DEL SERVICIO</w:t>
      </w:r>
    </w:p>
    <w:p w:rsidR="000D79E9" w:rsidRPr="004076A2" w:rsidRDefault="000D79E9" w:rsidP="00FF317A">
      <w:pPr>
        <w:pStyle w:val="Prrafodelista"/>
        <w:numPr>
          <w:ilvl w:val="1"/>
          <w:numId w:val="35"/>
        </w:numPr>
        <w:ind w:left="851" w:hanging="284"/>
        <w:contextualSpacing/>
        <w:jc w:val="both"/>
        <w:rPr>
          <w:rFonts w:asciiTheme="minorHAnsi" w:hAnsiTheme="minorHAnsi" w:cs="Arial"/>
        </w:rPr>
      </w:pPr>
      <w:r w:rsidRPr="004076A2">
        <w:rPr>
          <w:rFonts w:asciiTheme="minorHAnsi" w:hAnsiTheme="minorHAnsi" w:cs="Arial"/>
        </w:rPr>
        <w:t>El Servicio de Seguridad y Vigilancia deberá cubrir 12 horas por turno (Diurno de las 7:00 a 19:00 horas y Nocturno de 19:00 horas a las 7:00 del día siguiente).</w:t>
      </w:r>
    </w:p>
    <w:p w:rsidR="000D79E9" w:rsidRPr="004076A2" w:rsidRDefault="000D79E9" w:rsidP="000D79E9">
      <w:pPr>
        <w:pStyle w:val="Ttulo1"/>
        <w:ind w:left="284"/>
        <w:rPr>
          <w:rFonts w:asciiTheme="minorHAnsi" w:hAnsiTheme="minorHAnsi" w:cs="Arial"/>
          <w:sz w:val="20"/>
          <w:u w:val="single"/>
        </w:rPr>
      </w:pPr>
    </w:p>
    <w:p w:rsidR="000D79E9" w:rsidRPr="004076A2" w:rsidRDefault="000D79E9" w:rsidP="000D79E9">
      <w:pPr>
        <w:pStyle w:val="Ttulo1"/>
        <w:ind w:left="284"/>
        <w:rPr>
          <w:rFonts w:asciiTheme="minorHAnsi" w:hAnsiTheme="minorHAnsi" w:cs="Arial"/>
          <w:sz w:val="20"/>
          <w:u w:val="single"/>
        </w:rPr>
      </w:pPr>
      <w:r w:rsidRPr="004076A2">
        <w:rPr>
          <w:rFonts w:asciiTheme="minorHAnsi" w:hAnsiTheme="minorHAnsi" w:cs="Arial"/>
          <w:sz w:val="20"/>
          <w:u w:val="single"/>
        </w:rPr>
        <w:t>DE LA RELACIÓN ENTRE LA CONVOCANTE Y EL LICITANTE GANADOR</w:t>
      </w:r>
    </w:p>
    <w:p w:rsidR="000D79E9" w:rsidRPr="004076A2" w:rsidRDefault="000D79E9" w:rsidP="000D79E9"/>
    <w:p w:rsidR="000D79E9" w:rsidRPr="004076A2" w:rsidRDefault="000D79E9" w:rsidP="00FF317A">
      <w:pPr>
        <w:pStyle w:val="Prrafodelista"/>
        <w:numPr>
          <w:ilvl w:val="1"/>
          <w:numId w:val="34"/>
        </w:numPr>
        <w:ind w:left="851" w:hanging="284"/>
        <w:contextualSpacing/>
        <w:jc w:val="both"/>
        <w:rPr>
          <w:rFonts w:asciiTheme="minorHAnsi" w:hAnsiTheme="minorHAnsi" w:cs="Arial"/>
        </w:rPr>
      </w:pPr>
      <w:r w:rsidRPr="004076A2">
        <w:rPr>
          <w:rFonts w:asciiTheme="minorHAnsi" w:hAnsiTheme="minorHAnsi" w:cs="Arial"/>
        </w:rPr>
        <w:t>El Servicio de Seguridad y Vigilancia estará bajo el mando exclusivo de la Coordinación de Seguridad Institucional, quien será el responsable de designar las consignas y coordinara todas las acciones de carácter operativo, y será asistido por el Coordinador de Seguridad Interna de la Unidad Médica y Unidad Administrativa o al Administrador de cada Unidad.</w:t>
      </w:r>
    </w:p>
    <w:p w:rsidR="000D79E9" w:rsidRPr="004076A2" w:rsidRDefault="000D79E9" w:rsidP="00FF317A">
      <w:pPr>
        <w:pStyle w:val="Prrafodelista"/>
        <w:numPr>
          <w:ilvl w:val="1"/>
          <w:numId w:val="34"/>
        </w:numPr>
        <w:ind w:left="851" w:hanging="284"/>
        <w:contextualSpacing/>
        <w:jc w:val="both"/>
        <w:rPr>
          <w:rFonts w:asciiTheme="minorHAnsi" w:hAnsiTheme="minorHAnsi" w:cs="Arial"/>
        </w:rPr>
      </w:pPr>
      <w:r w:rsidRPr="004076A2">
        <w:rPr>
          <w:rFonts w:asciiTheme="minorHAnsi" w:hAnsiTheme="minorHAnsi" w:cs="Arial"/>
        </w:rPr>
        <w:t xml:space="preserve">La operatividad (Todo lo que concierne a la planeación, establecimiento de consignas del servicio) es exclusiva de la </w:t>
      </w:r>
      <w:r w:rsidRPr="004076A2">
        <w:rPr>
          <w:rFonts w:asciiTheme="minorHAnsi" w:hAnsiTheme="minorHAnsi" w:cs="Arial"/>
          <w:b/>
        </w:rPr>
        <w:t>CONVOCANTE</w:t>
      </w:r>
      <w:r w:rsidRPr="004076A2">
        <w:rPr>
          <w:rFonts w:asciiTheme="minorHAnsi" w:hAnsiTheme="minorHAnsi" w:cs="Arial"/>
        </w:rPr>
        <w:t xml:space="preserve"> a través de la Coordinación de Seguridad institucional</w:t>
      </w:r>
    </w:p>
    <w:p w:rsidR="000D79E9" w:rsidRPr="004076A2" w:rsidRDefault="000D79E9" w:rsidP="00FF317A">
      <w:pPr>
        <w:pStyle w:val="Prrafodelista"/>
        <w:numPr>
          <w:ilvl w:val="1"/>
          <w:numId w:val="34"/>
        </w:numPr>
        <w:ind w:left="851" w:hanging="284"/>
        <w:contextualSpacing/>
        <w:jc w:val="both"/>
        <w:rPr>
          <w:rFonts w:asciiTheme="minorHAnsi" w:hAnsiTheme="minorHAnsi" w:cs="Arial"/>
        </w:rPr>
      </w:pPr>
      <w:r w:rsidRPr="004076A2">
        <w:rPr>
          <w:rFonts w:asciiTheme="minorHAnsi" w:hAnsiTheme="minorHAnsi" w:cs="Arial"/>
        </w:rPr>
        <w:t xml:space="preserve">Todo movimiento del Cuerpo de Guardias o de Guardias que proponga el </w:t>
      </w:r>
      <w:r w:rsidRPr="004076A2">
        <w:rPr>
          <w:rFonts w:asciiTheme="minorHAnsi" w:hAnsiTheme="minorHAnsi" w:cs="Arial"/>
          <w:b/>
        </w:rPr>
        <w:t>LICITANTE</w:t>
      </w:r>
      <w:r w:rsidRPr="004076A2">
        <w:rPr>
          <w:rFonts w:asciiTheme="minorHAnsi" w:hAnsiTheme="minorHAnsi" w:cs="Arial"/>
        </w:rPr>
        <w:t xml:space="preserve"> ganador o sus subalternos deberá ser puesto a consideración de la Coordinación de Seguridad Institucional y en su ausencia con el Coordinador de Seguridad Interna de la unidad o quien designe este, y no podrá realizarse por ningún motivo si no se recibe autorización específica por parte de esta.</w:t>
      </w:r>
    </w:p>
    <w:p w:rsidR="000D79E9" w:rsidRPr="004076A2" w:rsidRDefault="000D79E9" w:rsidP="00FF317A">
      <w:pPr>
        <w:pStyle w:val="Prrafodelista"/>
        <w:numPr>
          <w:ilvl w:val="1"/>
          <w:numId w:val="34"/>
        </w:numPr>
        <w:ind w:left="851" w:hanging="284"/>
        <w:contextualSpacing/>
        <w:jc w:val="both"/>
        <w:rPr>
          <w:rFonts w:asciiTheme="minorHAnsi" w:hAnsiTheme="minorHAnsi" w:cs="Arial"/>
        </w:rPr>
      </w:pPr>
      <w:r w:rsidRPr="004076A2">
        <w:rPr>
          <w:rFonts w:asciiTheme="minorHAnsi" w:hAnsiTheme="minorHAnsi" w:cs="Arial"/>
        </w:rPr>
        <w:t>La supervisión de los servicios será realizada por la Coordinación de Seguridad Institucional o por el personal que designe este.</w:t>
      </w:r>
    </w:p>
    <w:p w:rsidR="000D79E9" w:rsidRPr="004076A2" w:rsidRDefault="000D79E9" w:rsidP="00FF317A">
      <w:pPr>
        <w:pStyle w:val="Prrafodelista"/>
        <w:numPr>
          <w:ilvl w:val="1"/>
          <w:numId w:val="34"/>
        </w:numPr>
        <w:ind w:left="851" w:hanging="284"/>
        <w:contextualSpacing/>
        <w:jc w:val="both"/>
        <w:rPr>
          <w:rFonts w:asciiTheme="minorHAnsi" w:hAnsiTheme="minorHAnsi" w:cs="Arial"/>
        </w:rPr>
      </w:pPr>
      <w:r w:rsidRPr="004076A2">
        <w:rPr>
          <w:rFonts w:asciiTheme="minorHAnsi" w:hAnsiTheme="minorHAnsi" w:cs="Arial"/>
        </w:rPr>
        <w:t xml:space="preserve">La asignación de las consignas en cada uno de los Puntos de Vigilancia de los Guardias de Seguridad en las diversas áreas de cada una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se hará de acuerdo a las instrucciones de la Coordinación de Seguridad interna o con el Administrador en donde no exista la Coordinación de Seguridad Interna siempre en coordinación y con la supervisión de la Coordinación de Seguridad Institucional. </w:t>
      </w:r>
    </w:p>
    <w:p w:rsidR="000D79E9" w:rsidRPr="004076A2" w:rsidRDefault="000D79E9" w:rsidP="00FF317A">
      <w:pPr>
        <w:pStyle w:val="Prrafodelista"/>
        <w:numPr>
          <w:ilvl w:val="1"/>
          <w:numId w:val="34"/>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compromete a obedecer y acatar los lineamientos establecidos en el documento denominado “PLIEGO DE CONSIGNAS” que emite la </w:t>
      </w:r>
      <w:r w:rsidRPr="004076A2">
        <w:rPr>
          <w:rFonts w:asciiTheme="minorHAnsi" w:hAnsiTheme="minorHAnsi" w:cs="Arial"/>
          <w:b/>
        </w:rPr>
        <w:t>CONVOCANTE</w:t>
      </w:r>
      <w:r w:rsidRPr="004076A2">
        <w:rPr>
          <w:rFonts w:asciiTheme="minorHAnsi" w:hAnsiTheme="minorHAnsi" w:cs="Arial"/>
        </w:rPr>
        <w:t xml:space="preserve"> y coadyuvará a que se apliquen las políticas internas de cualquier servicio, tránsito, acceso y demás acciones que se lleven a cabo dentro de las instalaciones.</w:t>
      </w:r>
    </w:p>
    <w:p w:rsidR="000D79E9" w:rsidRPr="004076A2" w:rsidRDefault="000D79E9" w:rsidP="000D79E9">
      <w:pPr>
        <w:pStyle w:val="Prrafodelista"/>
        <w:ind w:left="851"/>
        <w:contextualSpacing/>
        <w:jc w:val="both"/>
        <w:rPr>
          <w:rFonts w:asciiTheme="minorHAnsi" w:hAnsiTheme="minorHAnsi" w:cs="Arial"/>
        </w:rPr>
      </w:pPr>
    </w:p>
    <w:p w:rsidR="000D79E9" w:rsidRPr="004076A2" w:rsidRDefault="000D79E9" w:rsidP="000D79E9">
      <w:pPr>
        <w:pStyle w:val="Ttulo1"/>
        <w:ind w:left="284"/>
        <w:rPr>
          <w:rFonts w:asciiTheme="minorHAnsi" w:hAnsiTheme="minorHAnsi" w:cs="Arial"/>
          <w:sz w:val="20"/>
          <w:u w:val="single"/>
        </w:rPr>
      </w:pPr>
      <w:r w:rsidRPr="004076A2">
        <w:rPr>
          <w:rFonts w:asciiTheme="minorHAnsi" w:hAnsiTheme="minorHAnsi" w:cs="Arial"/>
          <w:sz w:val="20"/>
          <w:u w:val="single"/>
        </w:rPr>
        <w:t>DE LA SUPERVISIÓN, EL ORDEN Y LA CALIDAD DE LA PRESTACIÓN DE LOS SERVICIOS</w:t>
      </w:r>
    </w:p>
    <w:p w:rsidR="000D79E9" w:rsidRPr="004076A2" w:rsidRDefault="000D79E9" w:rsidP="000D79E9"/>
    <w:p w:rsidR="000D79E9" w:rsidRPr="004076A2" w:rsidRDefault="000D79E9" w:rsidP="00FF317A">
      <w:pPr>
        <w:pStyle w:val="Prrafodelista"/>
        <w:numPr>
          <w:ilvl w:val="1"/>
          <w:numId w:val="37"/>
        </w:numPr>
        <w:ind w:left="851" w:hanging="284"/>
        <w:contextualSpacing/>
        <w:jc w:val="both"/>
        <w:rPr>
          <w:rFonts w:asciiTheme="minorHAnsi" w:hAnsiTheme="minorHAnsi" w:cs="Arial"/>
        </w:rPr>
      </w:pPr>
      <w:r w:rsidRPr="004076A2">
        <w:rPr>
          <w:rFonts w:asciiTheme="minorHAnsi" w:hAnsiTheme="minorHAnsi" w:cs="Arial"/>
        </w:rPr>
        <w:t xml:space="preserve">En caso de que se sorprenda al personal del </w:t>
      </w:r>
      <w:r w:rsidRPr="004076A2">
        <w:rPr>
          <w:rFonts w:asciiTheme="minorHAnsi" w:hAnsiTheme="minorHAnsi" w:cs="Arial"/>
          <w:b/>
        </w:rPr>
        <w:t>LICITANTE</w:t>
      </w:r>
      <w:r w:rsidRPr="004076A2">
        <w:rPr>
          <w:rFonts w:asciiTheme="minorHAnsi" w:hAnsiTheme="minorHAnsi" w:cs="Arial"/>
        </w:rPr>
        <w:t xml:space="preserve"> Ganador ingiriendo bebidas alcohólicas, enervantes y/o fumando dentro de las instalaciones de la </w:t>
      </w:r>
      <w:r w:rsidRPr="004076A2">
        <w:rPr>
          <w:rFonts w:asciiTheme="minorHAnsi" w:hAnsiTheme="minorHAnsi" w:cs="Arial"/>
          <w:b/>
        </w:rPr>
        <w:t>CONVOCANTE</w:t>
      </w:r>
      <w:r w:rsidRPr="004076A2">
        <w:rPr>
          <w:rFonts w:asciiTheme="minorHAnsi" w:hAnsiTheme="minorHAnsi" w:cs="Arial"/>
        </w:rPr>
        <w:t xml:space="preserve">, o bien realizando conductas indebidas o faltas de probidad u honradez la Coordinación de Seguridad Institucional solicitará la baja inmediata de ese elemento para prestar sus servicios dentro de la Unidad afectada, así como tampoco podrá ser reubicado en otra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debiendo ser sustituido en un lapso no mayor una hora en los servicios dentro de la zona metropolitana y de tres horas fuera de la zona urbana.</w:t>
      </w:r>
    </w:p>
    <w:p w:rsidR="000D79E9" w:rsidRPr="004076A2" w:rsidRDefault="000D79E9" w:rsidP="00FF317A">
      <w:pPr>
        <w:pStyle w:val="Prrafodelista"/>
        <w:numPr>
          <w:ilvl w:val="1"/>
          <w:numId w:val="37"/>
        </w:numPr>
        <w:ind w:left="851" w:hanging="284"/>
        <w:contextualSpacing/>
        <w:jc w:val="both"/>
        <w:rPr>
          <w:rFonts w:asciiTheme="minorHAnsi" w:hAnsiTheme="minorHAnsi" w:cs="Arial"/>
        </w:rPr>
      </w:pPr>
      <w:r w:rsidRPr="004076A2">
        <w:rPr>
          <w:rFonts w:asciiTheme="minorHAnsi" w:hAnsiTheme="minorHAnsi" w:cs="Arial"/>
        </w:rPr>
        <w:t xml:space="preserve">Durante la vigencia del contrato la Coordinación de Seguridad Institucional podrá solicitar al prestador del servicio la baja inmediata del personal que carezca de conocimientos o habilidades del servicio para el que fue contratado dentro de la </w:t>
      </w:r>
      <w:r w:rsidRPr="004076A2">
        <w:rPr>
          <w:rFonts w:asciiTheme="minorHAnsi" w:hAnsiTheme="minorHAnsi" w:cs="Arial"/>
          <w:b/>
        </w:rPr>
        <w:t>CONVOCANTE</w:t>
      </w:r>
      <w:r w:rsidRPr="004076A2">
        <w:rPr>
          <w:rFonts w:asciiTheme="minorHAnsi" w:hAnsiTheme="minorHAnsi" w:cs="Arial"/>
        </w:rPr>
        <w:t xml:space="preserve">, así como a quien que demuestre malos hábitos, falta de respeto a sus superiores, personal de la </w:t>
      </w:r>
      <w:r w:rsidRPr="004076A2">
        <w:rPr>
          <w:rFonts w:asciiTheme="minorHAnsi" w:hAnsiTheme="minorHAnsi" w:cs="Arial"/>
          <w:b/>
        </w:rPr>
        <w:t>CONVOCANTE</w:t>
      </w:r>
      <w:r w:rsidRPr="004076A2">
        <w:rPr>
          <w:rFonts w:asciiTheme="minorHAnsi" w:hAnsiTheme="minorHAnsi" w:cs="Arial"/>
        </w:rPr>
        <w:t xml:space="preserve"> o público usuario, y a quien observe mala conducta dentro de las Unidades Médicas y Unidades Administrativas de la </w:t>
      </w:r>
      <w:r w:rsidRPr="004076A2">
        <w:rPr>
          <w:rFonts w:asciiTheme="minorHAnsi" w:hAnsiTheme="minorHAnsi" w:cs="Arial"/>
          <w:b/>
        </w:rPr>
        <w:t>CONVOCANTE</w:t>
      </w:r>
      <w:r w:rsidRPr="004076A2">
        <w:rPr>
          <w:rFonts w:asciiTheme="minorHAnsi" w:hAnsiTheme="minorHAnsi" w:cs="Arial"/>
        </w:rPr>
        <w:t>, debiendo ser sustituido en un lapso no mayor una hora en los servicios dentro de la zona metropolitana y de tres horas fuera de la zona urbana.</w:t>
      </w:r>
    </w:p>
    <w:p w:rsidR="000D79E9" w:rsidRPr="004076A2" w:rsidRDefault="000D79E9" w:rsidP="00FF317A">
      <w:pPr>
        <w:pStyle w:val="Prrafodelista"/>
        <w:numPr>
          <w:ilvl w:val="1"/>
          <w:numId w:val="37"/>
        </w:numPr>
        <w:ind w:left="851" w:hanging="284"/>
        <w:contextualSpacing/>
        <w:jc w:val="both"/>
        <w:rPr>
          <w:rFonts w:asciiTheme="minorHAnsi" w:hAnsiTheme="minorHAnsi" w:cs="Arial"/>
        </w:rPr>
      </w:pPr>
      <w:r w:rsidRPr="004076A2">
        <w:rPr>
          <w:rFonts w:asciiTheme="minorHAnsi" w:hAnsiTheme="minorHAnsi" w:cs="Arial"/>
        </w:rPr>
        <w:t xml:space="preserve">La Unidad tendrá el derecho de veto justificado del personal que no cumpla con el Servicio solicitado, informando telefónicamente al supervisor en turno o quien el </w:t>
      </w:r>
      <w:r w:rsidRPr="004076A2">
        <w:rPr>
          <w:rFonts w:asciiTheme="minorHAnsi" w:hAnsiTheme="minorHAnsi" w:cs="Arial"/>
          <w:b/>
        </w:rPr>
        <w:t>LICITANTE</w:t>
      </w:r>
      <w:r w:rsidRPr="004076A2">
        <w:rPr>
          <w:rFonts w:asciiTheme="minorHAnsi" w:hAnsiTheme="minorHAnsi" w:cs="Arial"/>
        </w:rPr>
        <w:t xml:space="preserve"> ganador designe y deberá ser reemplazado por la empresa un lapso no mayor una hora en los servicios dentro de la zona metropolitana y de tres horas fuera de la zona urbana y posteriormente ratificará dicha solicitud mediante escrito a la compañía prestadora del servicio el porqué del veto. Las Unidades Médicas y Unidades Administrativas no podrán permanecer sin vigilancia, por lo que si por alguna causa el personal es vetado, deberá de permanecer al cuidado del área asignada, hasta que el personal de relevo se presente en la Unidad Médica y Unidad Administrativa correspondiente.</w:t>
      </w:r>
    </w:p>
    <w:p w:rsidR="000D79E9" w:rsidRPr="004076A2" w:rsidRDefault="000D79E9" w:rsidP="00FF317A">
      <w:pPr>
        <w:pStyle w:val="Prrafodelista"/>
        <w:numPr>
          <w:ilvl w:val="1"/>
          <w:numId w:val="37"/>
        </w:numPr>
        <w:ind w:left="851" w:hanging="284"/>
        <w:contextualSpacing/>
        <w:jc w:val="both"/>
        <w:rPr>
          <w:rFonts w:asciiTheme="minorHAnsi" w:hAnsiTheme="minorHAnsi" w:cs="Arial"/>
        </w:rPr>
      </w:pPr>
      <w:r w:rsidRPr="004076A2">
        <w:rPr>
          <w:rFonts w:asciiTheme="minorHAnsi" w:hAnsiTheme="minorHAnsi" w:cs="Arial"/>
        </w:rPr>
        <w:t xml:space="preserve">Con el fin de mantener una calidad en el servicio prestado, todos los elementos que conformen el servicio no deben haber prestado sus servicios como Guardia de Seguridad u otra actividad dentro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a fin de evitar la fraternización, amistades o compromisos con empleados o usuarios </w:t>
      </w:r>
      <w:r w:rsidRPr="004076A2">
        <w:rPr>
          <w:rFonts w:asciiTheme="minorHAnsi" w:hAnsiTheme="minorHAnsi" w:cs="Arial"/>
        </w:rPr>
        <w:lastRenderedPageBreak/>
        <w:t xml:space="preserve">de la </w:t>
      </w:r>
      <w:r w:rsidRPr="004076A2">
        <w:rPr>
          <w:rFonts w:asciiTheme="minorHAnsi" w:hAnsiTheme="minorHAnsi" w:cs="Arial"/>
          <w:b/>
        </w:rPr>
        <w:t>CONVOCANTE</w:t>
      </w:r>
      <w:r w:rsidRPr="004076A2">
        <w:rPr>
          <w:rFonts w:asciiTheme="minorHAnsi" w:hAnsiTheme="minorHAnsi" w:cs="Arial"/>
        </w:rPr>
        <w:t xml:space="preserve">; se exceptúa de esta disposición a la empresa que actualmente se encuentra proporcionando el servicio, en caso de que está participe y resulte ganadora, en caso de que el </w:t>
      </w:r>
      <w:r w:rsidRPr="004076A2">
        <w:rPr>
          <w:rFonts w:asciiTheme="minorHAnsi" w:hAnsiTheme="minorHAnsi" w:cs="Arial"/>
          <w:b/>
        </w:rPr>
        <w:t>LICITANTE</w:t>
      </w:r>
      <w:r w:rsidRPr="004076A2">
        <w:rPr>
          <w:rFonts w:asciiTheme="minorHAnsi" w:hAnsiTheme="minorHAnsi" w:cs="Arial"/>
        </w:rPr>
        <w:t xml:space="preserve"> ganador decida la recontratación de alguno de los guardias de seguridad  que ya hayan prestado sus servicios en alguna de las unidades de la </w:t>
      </w:r>
      <w:r w:rsidRPr="004076A2">
        <w:rPr>
          <w:rFonts w:asciiTheme="minorHAnsi" w:hAnsiTheme="minorHAnsi" w:cs="Arial"/>
          <w:b/>
        </w:rPr>
        <w:t>CONVOCANTE</w:t>
      </w:r>
      <w:r w:rsidRPr="004076A2">
        <w:rPr>
          <w:rFonts w:asciiTheme="minorHAnsi" w:hAnsiTheme="minorHAnsi" w:cs="Arial"/>
        </w:rPr>
        <w:t>, se requiere obtener el consentimiento expreso por escrito por parte del área responsable de seguridad de cada Unidad.</w:t>
      </w:r>
    </w:p>
    <w:p w:rsidR="000D79E9" w:rsidRPr="004076A2" w:rsidRDefault="000D79E9" w:rsidP="000D79E9">
      <w:pPr>
        <w:pStyle w:val="Ttulo1"/>
        <w:ind w:left="284"/>
        <w:rPr>
          <w:rFonts w:asciiTheme="minorHAnsi" w:hAnsiTheme="minorHAnsi" w:cs="Arial"/>
          <w:sz w:val="20"/>
          <w:u w:val="single"/>
        </w:rPr>
      </w:pPr>
    </w:p>
    <w:p w:rsidR="000D79E9" w:rsidRPr="004076A2" w:rsidRDefault="000D79E9" w:rsidP="000D79E9">
      <w:pPr>
        <w:pStyle w:val="Ttulo1"/>
        <w:ind w:left="284"/>
        <w:rPr>
          <w:rFonts w:asciiTheme="minorHAnsi" w:hAnsiTheme="minorHAnsi" w:cs="Arial"/>
          <w:sz w:val="20"/>
          <w:u w:val="single"/>
        </w:rPr>
      </w:pPr>
      <w:r w:rsidRPr="004076A2">
        <w:rPr>
          <w:rFonts w:asciiTheme="minorHAnsi" w:hAnsiTheme="minorHAnsi" w:cs="Arial"/>
          <w:sz w:val="20"/>
          <w:u w:val="single"/>
        </w:rPr>
        <w:t>REPORTES, LISTAS DE ASISTENCIA Y DOCUMENTOS QUE ENTREGARA EL LICITANTE</w:t>
      </w:r>
    </w:p>
    <w:p w:rsidR="000D79E9" w:rsidRPr="004076A2" w:rsidRDefault="000D79E9" w:rsidP="000D79E9"/>
    <w:p w:rsidR="000D79E9" w:rsidRPr="004076A2" w:rsidRDefault="000D79E9" w:rsidP="00FF317A">
      <w:pPr>
        <w:pStyle w:val="Prrafodelista"/>
        <w:numPr>
          <w:ilvl w:val="1"/>
          <w:numId w:val="38"/>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de llevar el control de asistencia diaria por cada Unidad Médica o Administrativa en </w:t>
      </w:r>
      <w:r w:rsidRPr="00104E64">
        <w:rPr>
          <w:rFonts w:asciiTheme="minorHAnsi" w:hAnsiTheme="minorHAnsi" w:cs="Arial"/>
        </w:rPr>
        <w:t>el formato que se muestra ejemplo en el ANEXO 1.1.2 el cual</w:t>
      </w:r>
      <w:r w:rsidRPr="004076A2">
        <w:rPr>
          <w:rFonts w:asciiTheme="minorHAnsi" w:hAnsiTheme="minorHAnsi" w:cs="Arial"/>
        </w:rPr>
        <w:t xml:space="preserve"> deberá indicar, la Unidad Médica o Administrativa, la fecha, el nombre de cada uno de los guardias asignados al punto, hora de entrada, firma de entrada, hora de salida firma de salida, firma del Supervisor asignado al punto y firma del Coordinador de Seguridad Interna y/o Administrador. En dicho formato deberán de imprimir su logotipo y los datos de la empresa.</w:t>
      </w:r>
    </w:p>
    <w:p w:rsidR="000D79E9" w:rsidRPr="004076A2" w:rsidRDefault="000D79E9" w:rsidP="00FF317A">
      <w:pPr>
        <w:pStyle w:val="Prrafodelista"/>
        <w:numPr>
          <w:ilvl w:val="1"/>
          <w:numId w:val="38"/>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realizar un reporte mensual en </w:t>
      </w:r>
      <w:r w:rsidRPr="00104E64">
        <w:rPr>
          <w:rFonts w:asciiTheme="minorHAnsi" w:hAnsiTheme="minorHAnsi" w:cs="Arial"/>
        </w:rPr>
        <w:t>el formato que se muestra ejemplo en el ANEXO 1.1.1 por cada Unidad Médica y Unidad Administrativa de la asistencia del personal</w:t>
      </w:r>
      <w:r w:rsidRPr="004076A2">
        <w:rPr>
          <w:rFonts w:asciiTheme="minorHAnsi" w:hAnsiTheme="minorHAnsi" w:cs="Arial"/>
        </w:rPr>
        <w:t xml:space="preserve"> de guardias por cada Unidad Médica y Unidad Administrativa en las que se presta el servicio, dichos reportes deberán concentrar el número de asistencias y faltas por cada día del mes y deberán contar con el nombre y firma del supervisor asignado a la unidad así como del Coordinador de Seguridad Interna y/o Administrador y anexarlos a las facturas correspondientes. En dicho formato deberán de imprimir su logotipo y los datos de la empresa.</w:t>
      </w:r>
    </w:p>
    <w:p w:rsidR="000D79E9" w:rsidRPr="004076A2" w:rsidRDefault="000D79E9" w:rsidP="00FF317A">
      <w:pPr>
        <w:pStyle w:val="Prrafodelista"/>
        <w:numPr>
          <w:ilvl w:val="1"/>
          <w:numId w:val="38"/>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enviar reporte diario por correo electrónico a la Coordinación de Seguridad Institucional indicando el número de guardias que cubrieron cada uno de los servicios de las Unidades Médicas y Unidades Administrativas, así como el parte informativo de cada uno con las novedades relevantes del turno, dicho reporte se deberá enviar a las 10:00 horas y a las 22:00 horas de cada día.</w:t>
      </w:r>
    </w:p>
    <w:p w:rsidR="000D79E9" w:rsidRPr="004076A2" w:rsidRDefault="000D79E9" w:rsidP="00FF317A">
      <w:pPr>
        <w:pStyle w:val="Prrafodelista"/>
        <w:numPr>
          <w:ilvl w:val="1"/>
          <w:numId w:val="38"/>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La validación de asistencia para efectos de pago, se hará conforme al control de asistencia que el </w:t>
      </w:r>
      <w:r w:rsidRPr="004076A2">
        <w:rPr>
          <w:rFonts w:asciiTheme="minorHAnsi" w:hAnsiTheme="minorHAnsi" w:cs="Arial"/>
          <w:b/>
        </w:rPr>
        <w:t>LICITANTE</w:t>
      </w:r>
      <w:r w:rsidRPr="004076A2">
        <w:rPr>
          <w:rFonts w:asciiTheme="minorHAnsi" w:hAnsiTheme="minorHAnsi" w:cs="Arial"/>
        </w:rPr>
        <w:t xml:space="preserve"> ganador deberá realizar en los formatos que se indican en l</w:t>
      </w:r>
      <w:r w:rsidR="00917026">
        <w:rPr>
          <w:rFonts w:asciiTheme="minorHAnsi" w:hAnsiTheme="minorHAnsi" w:cs="Arial"/>
        </w:rPr>
        <w:t>as presentes bases e implementarse para tales efectos</w:t>
      </w:r>
      <w:r w:rsidRPr="004076A2">
        <w:rPr>
          <w:rFonts w:asciiTheme="minorHAnsi" w:hAnsiTheme="minorHAnsi" w:cs="Arial"/>
        </w:rPr>
        <w:t xml:space="preserve">, en cada una de las Unidades Médicas y Unidades Administrativas, deberán contar con el nombre y firma del Coordinador de Seguridad Interna, el Administrador de la Unidad, el Supervisor del </w:t>
      </w:r>
      <w:r w:rsidRPr="004076A2">
        <w:rPr>
          <w:rFonts w:asciiTheme="minorHAnsi" w:hAnsiTheme="minorHAnsi" w:cs="Arial"/>
          <w:b/>
        </w:rPr>
        <w:t>LICTANTE</w:t>
      </w:r>
      <w:r w:rsidRPr="004076A2">
        <w:rPr>
          <w:rFonts w:asciiTheme="minorHAnsi" w:hAnsiTheme="minorHAnsi" w:cs="Arial"/>
        </w:rPr>
        <w:t xml:space="preserve"> y el jefe de Servicio de los Guardias de Seguridad de turno.</w:t>
      </w:r>
    </w:p>
    <w:p w:rsidR="000D79E9" w:rsidRPr="00104E64" w:rsidRDefault="000D79E9" w:rsidP="00FF317A">
      <w:pPr>
        <w:pStyle w:val="Prrafodelista"/>
        <w:numPr>
          <w:ilvl w:val="1"/>
          <w:numId w:val="38"/>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Cada una de las Unidades Médicas y Unidades Administrativas llevaran un reporte de asistencia diaria de los Guardias de Seguridad, por cada uno de los </w:t>
      </w:r>
      <w:r w:rsidRPr="00104E64">
        <w:rPr>
          <w:rFonts w:asciiTheme="minorHAnsi" w:hAnsiTheme="minorHAnsi" w:cs="Arial"/>
        </w:rPr>
        <w:t>turnos (Anexos 1.1.1 y 1.1.2).</w:t>
      </w:r>
    </w:p>
    <w:p w:rsidR="000D79E9" w:rsidRPr="004076A2" w:rsidRDefault="000D79E9" w:rsidP="00FF317A">
      <w:pPr>
        <w:pStyle w:val="Prrafodelista"/>
        <w:numPr>
          <w:ilvl w:val="1"/>
          <w:numId w:val="38"/>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Al término del mes, el </w:t>
      </w:r>
      <w:r w:rsidRPr="004076A2">
        <w:rPr>
          <w:rFonts w:asciiTheme="minorHAnsi" w:hAnsiTheme="minorHAnsi" w:cs="Arial"/>
          <w:b/>
        </w:rPr>
        <w:t>LICITANTE</w:t>
      </w:r>
      <w:r w:rsidRPr="004076A2">
        <w:rPr>
          <w:rFonts w:asciiTheme="minorHAnsi" w:hAnsiTheme="minorHAnsi" w:cs="Arial"/>
        </w:rPr>
        <w:t xml:space="preserve"> ganador deberá entregar cuadro resumen por cada una de las Unidades Médicas y Unidades Administrativas, de las asistencias y faltas por día debidamente validado por el responsable de cada Unidad, en la Coordinación de Seguridad Institucional.</w:t>
      </w:r>
    </w:p>
    <w:p w:rsidR="000D79E9" w:rsidRPr="004076A2" w:rsidRDefault="000D79E9" w:rsidP="00FF317A">
      <w:pPr>
        <w:pStyle w:val="Prrafodelista"/>
        <w:numPr>
          <w:ilvl w:val="1"/>
          <w:numId w:val="38"/>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Las facturas que resulten de la prestación del servicio, serán firmadas por el Coordinador de Seguridad Interna, el Administrador de la Unidad Médica o Administrativa correspondiente en que se preste el servicio de Seguridad; además deberá contar con la firma del supervisor de la empresa; todo esto para su respectivo trámite de pago, cada una las facturas deberán contar con el Visto Bueno del Coordinador de Seguridad Institucional. </w:t>
      </w:r>
    </w:p>
    <w:p w:rsidR="000D79E9" w:rsidRPr="004076A2" w:rsidRDefault="000D79E9" w:rsidP="00FF317A">
      <w:pPr>
        <w:pStyle w:val="Prrafodelista"/>
        <w:numPr>
          <w:ilvl w:val="1"/>
          <w:numId w:val="38"/>
        </w:numPr>
        <w:tabs>
          <w:tab w:val="left" w:pos="1276"/>
        </w:tabs>
        <w:ind w:left="851" w:hanging="284"/>
        <w:contextualSpacing/>
        <w:jc w:val="both"/>
        <w:rPr>
          <w:rFonts w:asciiTheme="minorHAnsi" w:hAnsiTheme="minorHAnsi" w:cs="Arial"/>
        </w:rPr>
      </w:pPr>
      <w:r w:rsidRPr="00104E64">
        <w:rPr>
          <w:rFonts w:asciiTheme="minorHAnsi" w:hAnsiTheme="minorHAnsi" w:cs="Arial"/>
        </w:rPr>
        <w:t>Para realizar el trámite de cobro las facturas deberán de estar acompañadas del cuadro resumen que se indican en el ANEXO 1.1.1 por</w:t>
      </w:r>
      <w:r w:rsidRPr="004076A2">
        <w:rPr>
          <w:rFonts w:asciiTheme="minorHAnsi" w:hAnsiTheme="minorHAnsi" w:cs="Arial"/>
        </w:rPr>
        <w:t xml:space="preserve"> cada una de las Unidades Médicas y Unidades Administrativas, de las asistencias y faltas por día debidamente validado por el responsable de cada Unidad, solo se enviará la factura y el cuadro resumen, sellados y firmadas por las personas anteriormente descritas, para su trámite de pago correspondiente.</w:t>
      </w:r>
    </w:p>
    <w:p w:rsidR="000D79E9" w:rsidRPr="004076A2" w:rsidRDefault="000D79E9" w:rsidP="00FF317A">
      <w:pPr>
        <w:pStyle w:val="Prrafodelista"/>
        <w:numPr>
          <w:ilvl w:val="1"/>
          <w:numId w:val="38"/>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Los reportes diarios de asistencia, los que estarán firmados por el supervisor, esto con el fin de constatar lo reportado en las facturas. Dichos reportes quedarán en resguardo y custodia de cada una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para aclaraciones futuras, revisiones por órganos de control interno. </w:t>
      </w:r>
    </w:p>
    <w:p w:rsidR="000D79E9" w:rsidRPr="004076A2" w:rsidRDefault="000D79E9" w:rsidP="000D79E9">
      <w:pPr>
        <w:pStyle w:val="Ttulo2"/>
        <w:rPr>
          <w:rFonts w:asciiTheme="minorHAnsi" w:hAnsiTheme="minorHAnsi" w:cs="Arial"/>
          <w:sz w:val="20"/>
        </w:rPr>
      </w:pPr>
    </w:p>
    <w:p w:rsidR="000D79E9" w:rsidRPr="004076A2" w:rsidRDefault="000D79E9" w:rsidP="000D79E9">
      <w:pPr>
        <w:pStyle w:val="Ttulo1"/>
        <w:ind w:left="284"/>
        <w:rPr>
          <w:rFonts w:asciiTheme="minorHAnsi" w:hAnsiTheme="minorHAnsi" w:cs="Arial"/>
          <w:sz w:val="20"/>
          <w:u w:val="single"/>
        </w:rPr>
      </w:pPr>
      <w:r w:rsidRPr="004076A2">
        <w:rPr>
          <w:rFonts w:asciiTheme="minorHAnsi" w:hAnsiTheme="minorHAnsi" w:cs="Arial"/>
          <w:sz w:val="20"/>
          <w:u w:val="single"/>
        </w:rPr>
        <w:t>LINEAMIENTOS DE SEGURIDAD.</w:t>
      </w:r>
    </w:p>
    <w:p w:rsidR="000D79E9" w:rsidRPr="004076A2" w:rsidRDefault="000D79E9" w:rsidP="000D79E9"/>
    <w:p w:rsidR="000D79E9" w:rsidRPr="004076A2" w:rsidRDefault="000D79E9" w:rsidP="00FF317A">
      <w:pPr>
        <w:pStyle w:val="Prrafodelista"/>
        <w:numPr>
          <w:ilvl w:val="0"/>
          <w:numId w:val="39"/>
        </w:numPr>
        <w:ind w:left="851" w:hanging="284"/>
        <w:jc w:val="both"/>
        <w:rPr>
          <w:rFonts w:asciiTheme="minorHAnsi" w:hAnsiTheme="minorHAnsi" w:cs="Arial"/>
        </w:rPr>
      </w:pPr>
      <w:r w:rsidRPr="004076A2">
        <w:rPr>
          <w:rFonts w:asciiTheme="minorHAnsi" w:hAnsiTheme="minorHAnsi" w:cs="Arial"/>
        </w:rPr>
        <w:lastRenderedPageBreak/>
        <w:t xml:space="preserve">El </w:t>
      </w:r>
      <w:r w:rsidRPr="004076A2">
        <w:rPr>
          <w:rFonts w:asciiTheme="minorHAnsi" w:hAnsiTheme="minorHAnsi" w:cs="Arial"/>
          <w:b/>
        </w:rPr>
        <w:t>LICITANTE</w:t>
      </w:r>
      <w:r w:rsidRPr="004076A2">
        <w:rPr>
          <w:rFonts w:asciiTheme="minorHAnsi" w:hAnsiTheme="minorHAnsi" w:cs="Arial"/>
        </w:rPr>
        <w:t xml:space="preserve"> ganador se responsabilizará de la seguridad, guarda y custodia de los bienes que se encuentren dentro de los inmuebles y las áreas de estacionamiento donde se prestará este servicio, según lo señalado en </w:t>
      </w:r>
      <w:r w:rsidR="00917026">
        <w:rPr>
          <w:rFonts w:asciiTheme="minorHAnsi" w:hAnsiTheme="minorHAnsi" w:cs="Arial"/>
        </w:rPr>
        <w:t>estas bases.</w:t>
      </w:r>
      <w:r w:rsidRPr="004076A2">
        <w:rPr>
          <w:rFonts w:asciiTheme="minorHAnsi" w:hAnsiTheme="minorHAnsi" w:cs="Arial"/>
        </w:rPr>
        <w:t xml:space="preserve"> </w:t>
      </w:r>
    </w:p>
    <w:p w:rsidR="000D79E9" w:rsidRPr="004076A2" w:rsidRDefault="000D79E9" w:rsidP="00FF317A">
      <w:pPr>
        <w:pStyle w:val="Prrafodelista"/>
        <w:numPr>
          <w:ilvl w:val="0"/>
          <w:numId w:val="39"/>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repondrá a la CONVOCANTE en caso de robo de bienes en las Unidades Médicas y Unidades Administrativas en los que estén asignados los elementos de Vigilancia a su cargo.</w:t>
      </w:r>
    </w:p>
    <w:p w:rsidR="000D79E9" w:rsidRPr="004076A2" w:rsidRDefault="000D79E9" w:rsidP="00FF317A">
      <w:pPr>
        <w:pStyle w:val="Prrafodelista"/>
        <w:numPr>
          <w:ilvl w:val="0"/>
          <w:numId w:val="39"/>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obliga a generar un informe detallado en cada uno de los casos que ocurran robos, actos violentos o cualquier hecho relevante fuera de la normalidad suscitados en su guardia y deberán notificar y enviar a la Coordinación de Seguridad Institucional en el mismo momento en que ocurren o a más tardar al concluir en el turno, de no realizarse lo anterior, la CONVOCANTE aplicará la pena convencional que se establezca en el contrato.</w:t>
      </w:r>
    </w:p>
    <w:p w:rsidR="000D79E9" w:rsidRPr="004076A2" w:rsidRDefault="000D79E9" w:rsidP="00FF317A">
      <w:pPr>
        <w:pStyle w:val="Prrafodelista"/>
        <w:numPr>
          <w:ilvl w:val="0"/>
          <w:numId w:val="39"/>
        </w:numPr>
        <w:ind w:left="851" w:hanging="284"/>
        <w:jc w:val="both"/>
        <w:rPr>
          <w:rFonts w:asciiTheme="minorHAnsi" w:hAnsiTheme="minorHAnsi" w:cs="Arial"/>
        </w:rPr>
      </w:pPr>
      <w:r w:rsidRPr="004076A2">
        <w:rPr>
          <w:rFonts w:asciiTheme="minorHAnsi" w:hAnsiTheme="minorHAnsi" w:cs="Arial"/>
        </w:rPr>
        <w:t xml:space="preserve">La </w:t>
      </w:r>
      <w:r w:rsidRPr="004076A2">
        <w:rPr>
          <w:rFonts w:asciiTheme="minorHAnsi" w:hAnsiTheme="minorHAnsi" w:cs="Arial"/>
          <w:b/>
        </w:rPr>
        <w:t>CONVOCANTE</w:t>
      </w:r>
      <w:r w:rsidRPr="004076A2">
        <w:rPr>
          <w:rFonts w:asciiTheme="minorHAnsi" w:hAnsiTheme="minorHAnsi" w:cs="Arial"/>
        </w:rPr>
        <w:t xml:space="preserve">, supervisará a través de la Coordinación de Seguridad Institucional la calidad del servicio, el correcto desarrollo y cumplimiento de los servicios contratados. </w:t>
      </w:r>
    </w:p>
    <w:p w:rsidR="000D79E9" w:rsidRPr="004076A2" w:rsidRDefault="000D79E9" w:rsidP="00FF317A">
      <w:pPr>
        <w:pStyle w:val="Prrafodelista"/>
        <w:numPr>
          <w:ilvl w:val="0"/>
          <w:numId w:val="39"/>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obliga a acatar las instrucciones que esta le indique.</w:t>
      </w:r>
    </w:p>
    <w:p w:rsidR="000D79E9" w:rsidRPr="004076A2" w:rsidRDefault="000D79E9" w:rsidP="00FF317A">
      <w:pPr>
        <w:pStyle w:val="Prrafodelista"/>
        <w:numPr>
          <w:ilvl w:val="0"/>
          <w:numId w:val="39"/>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propondrá por escrito las medidas, controles, sistemas y acciones pertinentes que sugiere deba tomar la </w:t>
      </w:r>
      <w:r w:rsidRPr="004076A2">
        <w:rPr>
          <w:rFonts w:asciiTheme="minorHAnsi" w:hAnsiTheme="minorHAnsi" w:cs="Arial"/>
          <w:b/>
        </w:rPr>
        <w:t>CONVOCANTE</w:t>
      </w:r>
      <w:r w:rsidRPr="004076A2">
        <w:rPr>
          <w:rFonts w:asciiTheme="minorHAnsi" w:hAnsiTheme="minorHAnsi" w:cs="Arial"/>
        </w:rPr>
        <w:t xml:space="preserve"> para mejorar la seguridad dentro de sus instalaciones y salvaguardar al personal que en él labora, los bienes y las instalaciones.</w:t>
      </w:r>
    </w:p>
    <w:p w:rsidR="000D79E9" w:rsidRPr="004076A2" w:rsidRDefault="000D79E9" w:rsidP="00FF317A">
      <w:pPr>
        <w:pStyle w:val="Prrafodelista"/>
        <w:numPr>
          <w:ilvl w:val="0"/>
          <w:numId w:val="39"/>
        </w:numPr>
        <w:ind w:left="851" w:hanging="284"/>
        <w:jc w:val="both"/>
        <w:rPr>
          <w:rFonts w:asciiTheme="minorHAnsi" w:hAnsiTheme="minorHAnsi" w:cs="Arial"/>
        </w:rPr>
      </w:pPr>
      <w:r w:rsidRPr="004076A2">
        <w:rPr>
          <w:rFonts w:asciiTheme="minorHAnsi" w:hAnsiTheme="minorHAnsi" w:cs="Arial"/>
        </w:rPr>
        <w:t xml:space="preserve">Solicitar por escrito a la </w:t>
      </w:r>
      <w:r w:rsidRPr="004076A2">
        <w:rPr>
          <w:rFonts w:asciiTheme="minorHAnsi" w:hAnsiTheme="minorHAnsi" w:cs="Arial"/>
          <w:b/>
        </w:rPr>
        <w:t>CONVOCANTE</w:t>
      </w:r>
      <w:r w:rsidRPr="004076A2">
        <w:rPr>
          <w:rFonts w:asciiTheme="minorHAnsi" w:hAnsiTheme="minorHAnsi" w:cs="Arial"/>
        </w:rPr>
        <w:t xml:space="preserve"> o quien este la represente, cualquier nueva orden, consigna o instrucción fuera de lo aquí establecido en esta convocatoria, anexo técnico o pliego de consignas, si esta orden es verbal solicitar su ratificación por escrito</w:t>
      </w:r>
    </w:p>
    <w:p w:rsidR="000D79E9" w:rsidRPr="004076A2" w:rsidRDefault="000D79E9" w:rsidP="00FF317A">
      <w:pPr>
        <w:pStyle w:val="Prrafodelista"/>
        <w:numPr>
          <w:ilvl w:val="0"/>
          <w:numId w:val="39"/>
        </w:numPr>
        <w:ind w:left="851" w:hanging="284"/>
        <w:jc w:val="both"/>
        <w:rPr>
          <w:rFonts w:asciiTheme="minorHAnsi" w:hAnsiTheme="minorHAnsi" w:cs="Arial"/>
        </w:rPr>
      </w:pPr>
      <w:r w:rsidRPr="004076A2">
        <w:rPr>
          <w:rFonts w:asciiTheme="minorHAnsi" w:hAnsiTheme="minorHAnsi" w:cs="Arial"/>
        </w:rPr>
        <w:t xml:space="preserve">El personal de seguridad deberá prestar el servicio conforme a lo que está establecido en el </w:t>
      </w:r>
      <w:r w:rsidRPr="004076A2">
        <w:rPr>
          <w:rFonts w:asciiTheme="minorHAnsi" w:hAnsiTheme="minorHAnsi" w:cs="Arial"/>
          <w:b/>
        </w:rPr>
        <w:t>PLIEGO DE CONSIGNAS</w:t>
      </w:r>
      <w:r w:rsidRPr="004076A2">
        <w:rPr>
          <w:rFonts w:asciiTheme="minorHAnsi" w:hAnsiTheme="minorHAnsi" w:cs="Arial"/>
        </w:rPr>
        <w:t>, así como también en los términos que lo solicite el Coordinador de Seguridad Institucional y entre las más relevantes son las siguientes:</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De la operación diaria:</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Asistir puntualmente a sus labores y sin indolencia.</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El guardia deberá llegar con anticipación de al menos 15 minutos antes de iniciar su servicio.</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Presentarse a su servicio debidamente aseado, peinado, con el cabello recortado, rasurado, si porta bigote recortado, en caso de elementos mujeres el cabello recogido, portar de forma impecable el uniforme con dignidad, su equipo adicional y su identificación a la vista, antes de proceder a firmar los registros de asistencia., mantenerse aseado en su aspecto personal así como el uniforme correspondiente durante su jornada de trabajo</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Llenar o registrar el control de asistencia.</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Conducirse con educación y propiedad en las instalaciones, proveyendo un trato digno, amable y cortés.</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El guardia no deberá de fraternizar con los empleados ni tampoco con los usuarios del servicio, </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Deberá demostrar respeto a sus superiores y dirigirse con propiedad, </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No aceptara dadivas en dinero o en especie para facilitar algún tramite</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El guardia no podrá retirarse del punto que le fue asignado, en tanto no llegue el relevo, una vez que llegue deberá informar de las novedades y consignas especificas del punto, debiendo asentar en la bitácora del punto la recepción del área a custodiar.</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Del servicio de seguridad</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Atender y acceder a cualquier pregunta, petición u orientación de las áreas de usuarios, recepción o en pisos que se le asigne.</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Acudir de inmediato a cualquier llamado del personal de la </w:t>
      </w:r>
      <w:r w:rsidRPr="004076A2">
        <w:rPr>
          <w:rFonts w:asciiTheme="minorHAnsi" w:hAnsiTheme="minorHAnsi" w:cs="Arial"/>
          <w:b/>
        </w:rPr>
        <w:t>CONVOCANTE</w:t>
      </w:r>
      <w:r w:rsidRPr="004076A2">
        <w:rPr>
          <w:rFonts w:asciiTheme="minorHAnsi" w:hAnsiTheme="minorHAnsi" w:cs="Arial"/>
        </w:rPr>
        <w:t xml:space="preserve"> con eficiencia y eficacia.</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Auxiliar en la atención de los incidentes de manera completa con prontitud, eficiencia y eficacia.</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Mantener la vigilancia estrecha y alerta durante las 12 horas de su turno notificando de forma inmediata cualquier actitud sospechosa a Jefe de Turno, situación que ponga en riesgo la seguridad de los empleados, usuarios o instalaciones de la unidad.</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Realizar rondines en las diferentes áreas de las unidades de tal forma que identifique y notifique cualquier situación que ponga en riesgo la seguridad de los empleados, usuarios o instalaciones de la unidad.</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lastRenderedPageBreak/>
        <w:t xml:space="preserve">Prevenir todo perjuicio que pueda causarse al personal y bienes de la </w:t>
      </w:r>
      <w:r w:rsidRPr="004076A2">
        <w:rPr>
          <w:rFonts w:asciiTheme="minorHAnsi" w:hAnsiTheme="minorHAnsi" w:cs="Arial"/>
          <w:b/>
        </w:rPr>
        <w:t>CONVOCANTE</w:t>
      </w:r>
      <w:r w:rsidRPr="004076A2">
        <w:rPr>
          <w:rFonts w:asciiTheme="minorHAnsi" w:hAnsiTheme="minorHAnsi" w:cs="Arial"/>
        </w:rPr>
        <w:t>, sobre todo por personas violentas, en estado de ebriedad o bajo el influjo de drogas.</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Mantener el orden y seguridad dentro del inmueble a vigilar y en sus áreas externas inmediatas de ser requerido.</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Permanecer cada guardia fijo en cada uno de los puntos de seguridad y la caseta con radiofrecuencia y realizar rondines frecuentes y aleatorios para evitar actos en contra del patrimonio de la institución y del personal que labora en la misma.</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Supervisar e informar cualquier irregularidad relevante que suceda en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a la Coordinación de Seguridad Institucional.</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Verificar que las puertas de las diferentes oficinas y áreas estén debidamente cerradas en las áreas en donde no se esté laborando.</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Revisar y desactivar los interruptores eléctricos para ahorrar energía eléctrica siempre que no se trate de interruptores que suministren energía a medicamentos o vacuna en refrigeración</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Accesos</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Llevar un estricto control de entradas y salidas de personal de otras Unidades Médicas y Administrativas y visitantes ajenos a las unidades en los diferentes accesos.</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Solicitar siempre el documento o autorización que avale la salida de mobiliario y equipo que se pretenda retirar de las instalaciones, verificando que los bienes que se retiren concuerden con los descritos en los documentos o autorizaciones las cuales deberán estar autorizados por el Director ó Administrador, o quien ellos designen, en caso de discrepancia solicitará la intervención del Supervisor de Seguridad Interna y en su ausencia la del Coordinador.</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Llevar un control de las ordenes de salida de equipo y material, en caso de duda o falta de conocimiento para llevar a cabo el registro deberá de consultar de forma inmediata con el Administrador a fin de aclarar el debido registro de los materiales que ingresen o sean retirados de la Unidad</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Estacionamientos</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Revisar y registrar los vehículos que accedan y salgan del inmueble de vehículos oficiales y/o vehículos particulares del personal que labore en las Unidades Médicas y Unidades Administrativas.</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Revisar y registrar los vehículos que acceden y salen del inmueble de Vehículos de proveedores de servicios e insumos. </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Prevención de riesgos</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Revisar que las salidas de emergencia estén libres de todo objeto.</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Notificar por escrito cualquier riesgo de seguridad que detecte durante la prestación de su servicio, podrá ser de forma verbal en caso apremiantes que pongan en riesgo la seguridad </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Coadyuvar en simulacros y el programa interno de Protección Civil.</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Informes:</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Elaborar y entregar el parte de novedades diario de la Unidad Médica o Administrativa al personal de la </w:t>
      </w:r>
      <w:r w:rsidRPr="004076A2">
        <w:rPr>
          <w:rFonts w:asciiTheme="minorHAnsi" w:hAnsiTheme="minorHAnsi" w:cs="Arial"/>
          <w:b/>
        </w:rPr>
        <w:t>CONVOCANTE</w:t>
      </w:r>
      <w:r w:rsidRPr="004076A2">
        <w:rPr>
          <w:rFonts w:asciiTheme="minorHAnsi" w:hAnsiTheme="minorHAnsi" w:cs="Arial"/>
        </w:rPr>
        <w:t xml:space="preserve"> que se designe para tal efecto.</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Elaborar y entregar un parte informativo de cada uno de los incidentes relevantes que se presenten la  Unidad Médica o Administrativa al personal de la </w:t>
      </w:r>
      <w:r w:rsidRPr="004076A2">
        <w:rPr>
          <w:rFonts w:asciiTheme="minorHAnsi" w:hAnsiTheme="minorHAnsi" w:cs="Arial"/>
          <w:b/>
        </w:rPr>
        <w:t>CONVOCANTE</w:t>
      </w:r>
      <w:r w:rsidRPr="004076A2">
        <w:rPr>
          <w:rFonts w:asciiTheme="minorHAnsi" w:hAnsiTheme="minorHAnsi" w:cs="Arial"/>
        </w:rPr>
        <w:t xml:space="preserve"> que se designe para tal efecto.</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En el caso de presentarse incidentes o delitos flagrantes:</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Se custodiará al (los) probable(s) responsable(s) en un lugar visible, sin ejercer ningún tipo de violencia física, psicológica o moral</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Se registraran los hechos de que se tenga conocimiento en forma objetiva y precisa, en un parte informativo del incidente.</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Informar inmediatamente al personal que designe el Coordinador de Seguridad o el Representante Administrativo designado por la unidad de </w:t>
      </w:r>
      <w:r w:rsidRPr="004076A2">
        <w:rPr>
          <w:rFonts w:asciiTheme="minorHAnsi" w:hAnsiTheme="minorHAnsi" w:cs="Arial"/>
          <w:b/>
        </w:rPr>
        <w:t>SSNL</w:t>
      </w:r>
      <w:r w:rsidRPr="004076A2">
        <w:rPr>
          <w:rFonts w:asciiTheme="minorHAnsi" w:hAnsiTheme="minorHAnsi" w:cs="Arial"/>
        </w:rPr>
        <w:t xml:space="preserve">, y a su supervisor, para que a su vez el área jurídica de la </w:t>
      </w:r>
      <w:r w:rsidRPr="004076A2">
        <w:rPr>
          <w:rFonts w:asciiTheme="minorHAnsi" w:hAnsiTheme="minorHAnsi" w:cs="Arial"/>
          <w:b/>
        </w:rPr>
        <w:lastRenderedPageBreak/>
        <w:t>CONVOCANTE</w:t>
      </w:r>
      <w:r w:rsidRPr="004076A2">
        <w:rPr>
          <w:rFonts w:asciiTheme="minorHAnsi" w:hAnsiTheme="minorHAnsi" w:cs="Arial"/>
        </w:rPr>
        <w:t xml:space="preserve"> determine lo procedente y en su caso se ponga al(los) responsable(s) a disposición de la autoridad respectiva.</w:t>
      </w:r>
    </w:p>
    <w:p w:rsidR="000D79E9" w:rsidRPr="004076A2" w:rsidRDefault="000D79E9" w:rsidP="000D79E9">
      <w:pPr>
        <w:jc w:val="both"/>
        <w:rPr>
          <w:rFonts w:asciiTheme="minorHAnsi" w:hAnsiTheme="minorHAnsi" w:cs="Arial"/>
        </w:rPr>
      </w:pPr>
    </w:p>
    <w:p w:rsidR="000D79E9" w:rsidRPr="004076A2" w:rsidRDefault="000D79E9" w:rsidP="00FF317A">
      <w:pPr>
        <w:pStyle w:val="Prrafodelista"/>
        <w:numPr>
          <w:ilvl w:val="0"/>
          <w:numId w:val="39"/>
        </w:numPr>
        <w:jc w:val="both"/>
        <w:rPr>
          <w:rFonts w:asciiTheme="minorHAnsi" w:hAnsiTheme="minorHAnsi" w:cs="Arial"/>
        </w:rPr>
      </w:pPr>
      <w:r w:rsidRPr="004076A2">
        <w:rPr>
          <w:rFonts w:asciiTheme="minorHAnsi" w:hAnsiTheme="minorHAnsi" w:cs="Arial"/>
        </w:rPr>
        <w:t>Los Guardias de Seguridad tienen prohibido realizar lo siguiente:</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Presentarse a sus labores bajo la influencia de cualquier tipo de drogas, alcohol o enervantes.</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Permanecer en los puestos donde laboran sus compañeros cuando desmonten el servicio.</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Cometer actos de indisciplina, tener conducta prepotente con el personal empleado, usuarios del servicio o visitas, así como tomar atribuciones que no les correspondan.</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Introducir armas de fuego al interior de los centros de trabajo.</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Realizar labores que no estén relacionadas con la naturaleza de la prestación del Servicio de Seguridad y Vigilancia.</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Dormir durante su turno de trabajo.</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Tomar bebidas embriagantes.</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Fumar al interior de las instalaciones.</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Hacer uso de teléfonos celulares personales, uso de radios y/o reproductores de música, televisores o cualquier otro equipo que distraiga su atención.</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Abrir escritorios, gabinetes o cualquier otro mueble, ingresar a oficinas sin la autorización expresa del poseedor de la oficina, utilizar equipos (computadoras, teléfonos, etc) en las áreas del centro de trabajo. En caso de detectar que han sido violados, lo comunicará inmediatamente al jefe de turno o encargado del servicio.</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 xml:space="preserve">Guardar bajo su responsabilidad paquetes, objetos y materiales del personal empleado y usuarios del servicio. </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Permitir el acceso a personas ajenas a las áreas restringidas, sin la autorización correspondiente del encargado de la misma. De igual forma tienen prohibido permitir el ingreso a personas que no justifiquen su estancia en dicho centro, etc.)</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Hacerse acompañar durante el desarrollo de su jornada de trabajo por familiares o amistades personales (hijos, hermanos, esposos, padres primos tíos)</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Facilitar el desarrollo de actos ilícitos.</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Hacer mal uso de los bienes o instalaciones bajo su resguardo,</w:t>
      </w:r>
      <w:bookmarkStart w:id="0" w:name="_GoBack"/>
      <w:bookmarkEnd w:id="0"/>
      <w:r w:rsidRPr="004076A2">
        <w:rPr>
          <w:rFonts w:asciiTheme="minorHAnsi" w:hAnsiTheme="minorHAnsi" w:cs="Arial"/>
        </w:rPr>
        <w:t xml:space="preserve"> en caso de que el uso de un bien o un servicio genere cargos, el </w:t>
      </w:r>
      <w:r w:rsidRPr="004076A2">
        <w:rPr>
          <w:rFonts w:asciiTheme="minorHAnsi" w:hAnsiTheme="minorHAnsi" w:cs="Arial"/>
          <w:b/>
        </w:rPr>
        <w:t>LICITANTE</w:t>
      </w:r>
      <w:r w:rsidRPr="004076A2">
        <w:rPr>
          <w:rFonts w:asciiTheme="minorHAnsi" w:hAnsiTheme="minorHAnsi" w:cs="Arial"/>
        </w:rPr>
        <w:t xml:space="preserve"> repondrá el costo de los mismos.</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Proporcionar información confidencial a personas no autorizadas.</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Ausentarse de su lugar o área de vigilancia en horas de labores, sin el permiso correspondiente.</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Solicitar o recibir por parte de usuarios, visitantes o trabajadores gratificaciones, obsequios o dádivas de cualquier especie, así como aceptar ofrecimientos o promesas por algún acto u omisión relacionado con sus funciones.</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 xml:space="preserve">Cometer actos de indisciplina o abuso de autoridad, en contra de servidores públicos, trabajadores y público en general, visitante de las instalaciones de la </w:t>
      </w:r>
      <w:r w:rsidRPr="004076A2">
        <w:rPr>
          <w:rFonts w:asciiTheme="minorHAnsi" w:hAnsiTheme="minorHAnsi" w:cs="Arial"/>
          <w:b/>
        </w:rPr>
        <w:t>CONVOCANTE.</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Rendir informes falsos, ocultar información o alterar la veracidad del parte diario de novedades, o hacer anotaciones falsas en los libros de registro o formatos de control de entrada y salida de personas, bienes patrimoniales y vehículos de los Servicios de Salud de Nuevo León.</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Vestir o mezclar prendas civiles con el uniforme reglamentario, durante las horas de su servicio.</w:t>
      </w:r>
    </w:p>
    <w:p w:rsidR="000D79E9"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Abandonar su puesto o punto de vigilancia sin autorización, o antes de que sea relevado por otro elemento que lo sustituya durante su ausencia.</w:t>
      </w:r>
    </w:p>
    <w:p w:rsidR="000D79E9" w:rsidRPr="00A206EC" w:rsidRDefault="000D79E9" w:rsidP="00FF317A">
      <w:pPr>
        <w:pStyle w:val="Prrafodelista"/>
        <w:numPr>
          <w:ilvl w:val="1"/>
          <w:numId w:val="39"/>
        </w:numPr>
        <w:tabs>
          <w:tab w:val="left" w:pos="2760"/>
        </w:tabs>
        <w:jc w:val="both"/>
        <w:rPr>
          <w:rFonts w:asciiTheme="minorHAnsi" w:hAnsiTheme="minorHAnsi" w:cs="Arial"/>
          <w:lang w:val="es-MX"/>
        </w:rPr>
      </w:pPr>
      <w:r w:rsidRPr="00A206EC">
        <w:rPr>
          <w:rFonts w:asciiTheme="minorHAnsi" w:hAnsiTheme="minorHAnsi" w:cs="Arial"/>
        </w:rPr>
        <w:t xml:space="preserve">Manipular la maquinaria, insumos, fuentes de energía, equipos de cómputo o fuentes de energía sin la autorización de la </w:t>
      </w:r>
      <w:r w:rsidRPr="00A206EC">
        <w:rPr>
          <w:rFonts w:asciiTheme="minorHAnsi" w:hAnsiTheme="minorHAnsi" w:cs="Arial"/>
          <w:b/>
        </w:rPr>
        <w:t>CONVOCANTE</w:t>
      </w:r>
      <w:r w:rsidRPr="00A206EC">
        <w:rPr>
          <w:rFonts w:asciiTheme="minorHAnsi" w:hAnsiTheme="minorHAnsi" w:cs="Arial"/>
        </w:rPr>
        <w:t>.</w:t>
      </w: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spacing w:after="200" w:line="276" w:lineRule="auto"/>
        <w:rPr>
          <w:rFonts w:asciiTheme="minorHAnsi" w:hAnsiTheme="minorHAnsi" w:cs="Arial"/>
          <w:b/>
          <w:bCs/>
        </w:rPr>
      </w:pPr>
    </w:p>
    <w:p w:rsidR="000D79E9" w:rsidRPr="00B1660C" w:rsidRDefault="000D79E9" w:rsidP="000D79E9">
      <w:pPr>
        <w:pStyle w:val="Pues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rPr>
          <w:rFonts w:asciiTheme="minorHAnsi" w:hAnsiTheme="minorHAnsi"/>
          <w:sz w:val="20"/>
          <w:szCs w:val="20"/>
          <w:lang w:val="es-ES_tradnl"/>
        </w:rPr>
      </w:pPr>
      <w:r w:rsidRPr="00B1660C">
        <w:rPr>
          <w:rFonts w:asciiTheme="minorHAnsi" w:hAnsiTheme="minorHAnsi"/>
          <w:sz w:val="20"/>
          <w:szCs w:val="20"/>
          <w:lang w:val="es-ES_tradnl"/>
        </w:rPr>
        <w:t>ANEXO 1</w:t>
      </w:r>
      <w:r>
        <w:rPr>
          <w:rFonts w:asciiTheme="minorHAnsi" w:hAnsiTheme="minorHAnsi"/>
          <w:sz w:val="20"/>
          <w:szCs w:val="20"/>
          <w:lang w:val="es-ES_tradnl"/>
        </w:rPr>
        <w:t>.1.1</w:t>
      </w:r>
    </w:p>
    <w:p w:rsidR="000D79E9" w:rsidRPr="00B1660C" w:rsidRDefault="000D79E9" w:rsidP="000D79E9">
      <w:pPr>
        <w:spacing w:after="120"/>
        <w:jc w:val="both"/>
        <w:rPr>
          <w:rFonts w:asciiTheme="minorHAnsi" w:hAnsiTheme="minorHAnsi"/>
          <w:lang w:eastAsia="en-US"/>
        </w:rPr>
      </w:pPr>
      <w:r w:rsidRPr="00B1660C">
        <w:rPr>
          <w:rFonts w:asciiTheme="minorHAnsi" w:hAnsiTheme="minorHAnsi"/>
          <w:lang w:eastAsia="en-US"/>
        </w:rPr>
        <w:lastRenderedPageBreak/>
        <w:t>Formato en el cual se realizar</w:t>
      </w:r>
      <w:r>
        <w:rPr>
          <w:rFonts w:asciiTheme="minorHAnsi" w:hAnsiTheme="minorHAnsi"/>
          <w:lang w:eastAsia="en-US"/>
        </w:rPr>
        <w:t>á</w:t>
      </w:r>
      <w:r w:rsidRPr="00B1660C">
        <w:rPr>
          <w:rFonts w:asciiTheme="minorHAnsi" w:hAnsiTheme="minorHAnsi"/>
          <w:lang w:eastAsia="en-US"/>
        </w:rPr>
        <w:t xml:space="preserve"> el concentrado mensual y servirá como reporte mensual de asistencias por cada unidad, en dicho formato se deberán de incluir los datos generales de la empresa, domicilio, el logotipo.</w:t>
      </w:r>
    </w:p>
    <w:p w:rsidR="000D79E9" w:rsidRPr="00B1660C" w:rsidRDefault="000D79E9" w:rsidP="000D79E9">
      <w:pPr>
        <w:spacing w:after="120"/>
        <w:jc w:val="both"/>
        <w:rPr>
          <w:rFonts w:asciiTheme="minorHAnsi" w:hAnsiTheme="minorHAnsi"/>
          <w:lang w:eastAsia="en-US"/>
        </w:rPr>
      </w:pPr>
    </w:p>
    <w:p w:rsidR="000D79E9" w:rsidRDefault="000D79E9" w:rsidP="000D79E9">
      <w:pPr>
        <w:spacing w:after="120"/>
        <w:jc w:val="center"/>
        <w:rPr>
          <w:rFonts w:asciiTheme="minorHAnsi" w:hAnsiTheme="minorHAnsi" w:cs="Arial"/>
          <w:sz w:val="14"/>
          <w:szCs w:val="14"/>
        </w:rPr>
      </w:pPr>
      <w:r w:rsidRPr="00B1660C">
        <w:rPr>
          <w:rFonts w:asciiTheme="minorHAnsi" w:hAnsiTheme="minorHAnsi" w:cs="Arial"/>
          <w:sz w:val="14"/>
          <w:szCs w:val="14"/>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470.2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AcroExch.Document.DC" ShapeID="_x0000_i1025" DrawAspect="Content" ObjectID="_1640613216" r:id="rId11"/>
        </w:object>
      </w:r>
    </w:p>
    <w:p w:rsidR="00B00C6D" w:rsidRPr="00B1660C" w:rsidRDefault="00B00C6D" w:rsidP="000D79E9">
      <w:pPr>
        <w:spacing w:after="120"/>
        <w:jc w:val="center"/>
        <w:rPr>
          <w:rFonts w:asciiTheme="minorHAnsi" w:hAnsiTheme="minorHAnsi" w:cs="Arial"/>
        </w:rPr>
      </w:pPr>
    </w:p>
    <w:p w:rsidR="000D79E9" w:rsidRPr="00EC08D5" w:rsidRDefault="000D79E9" w:rsidP="000D79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Arial"/>
          <w:b/>
        </w:rPr>
      </w:pPr>
      <w:r w:rsidRPr="00EC08D5">
        <w:rPr>
          <w:rFonts w:asciiTheme="minorHAnsi" w:hAnsiTheme="minorHAnsi" w:cs="Arial"/>
          <w:b/>
        </w:rPr>
        <w:t>ANEXO 1.1.2  (ANVERSO)</w:t>
      </w:r>
    </w:p>
    <w:p w:rsidR="000D79E9" w:rsidRPr="00B1660C" w:rsidRDefault="000D79E9" w:rsidP="000D79E9">
      <w:pPr>
        <w:pStyle w:val="Puesto"/>
        <w:rPr>
          <w:rFonts w:asciiTheme="minorHAnsi" w:hAnsiTheme="minorHAnsi"/>
          <w:b w:val="0"/>
          <w:sz w:val="20"/>
          <w:szCs w:val="20"/>
        </w:rPr>
      </w:pPr>
      <w:r w:rsidRPr="00B1660C">
        <w:rPr>
          <w:rFonts w:asciiTheme="minorHAnsi" w:hAnsiTheme="minorHAnsi"/>
          <w:b w:val="0"/>
          <w:sz w:val="20"/>
          <w:szCs w:val="20"/>
        </w:rPr>
        <w:lastRenderedPageBreak/>
        <w:t>Formato en el cual se realizar</w:t>
      </w:r>
      <w:r>
        <w:rPr>
          <w:rFonts w:asciiTheme="minorHAnsi" w:hAnsiTheme="minorHAnsi"/>
          <w:b w:val="0"/>
          <w:sz w:val="20"/>
          <w:szCs w:val="20"/>
        </w:rPr>
        <w:t>á</w:t>
      </w:r>
      <w:r w:rsidRPr="00B1660C">
        <w:rPr>
          <w:rFonts w:asciiTheme="minorHAnsi" w:hAnsiTheme="minorHAnsi"/>
          <w:b w:val="0"/>
          <w:sz w:val="20"/>
          <w:szCs w:val="20"/>
        </w:rPr>
        <w:t xml:space="preserve"> el concentrado diario y servirá como reporte diario de asistencias por cada unidad, en dicho formato se deberán de incluir los datos generales de la empresa, domicilio, el logotipo.</w:t>
      </w:r>
    </w:p>
    <w:p w:rsidR="000D79E9" w:rsidRPr="00B1660C" w:rsidRDefault="000D79E9" w:rsidP="000D79E9">
      <w:pPr>
        <w:rPr>
          <w:lang w:val="es-ES" w:eastAsia="en-US"/>
        </w:rPr>
      </w:pPr>
    </w:p>
    <w:p w:rsidR="000D79E9" w:rsidRDefault="000D79E9" w:rsidP="000D79E9">
      <w:pPr>
        <w:jc w:val="center"/>
        <w:rPr>
          <w:rFonts w:asciiTheme="minorHAnsi" w:hAnsiTheme="minorHAnsi"/>
          <w:lang w:eastAsia="en-US"/>
        </w:rPr>
      </w:pPr>
      <w:r w:rsidRPr="00B1660C">
        <w:rPr>
          <w:rFonts w:asciiTheme="minorHAnsi" w:hAnsiTheme="minorHAnsi"/>
          <w:lang w:eastAsia="en-US"/>
        </w:rPr>
        <w:object w:dxaOrig="9180" w:dyaOrig="11880">
          <v:shape id="_x0000_i1026" type="#_x0000_t75" style="width:351.75pt;height:456.7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AcroExch.Document.DC" ShapeID="_x0000_i1026" DrawAspect="Content" ObjectID="_1640613217" r:id="rId13"/>
        </w:object>
      </w:r>
    </w:p>
    <w:p w:rsidR="000D79E9" w:rsidRDefault="000D79E9" w:rsidP="000D79E9">
      <w:pPr>
        <w:jc w:val="center"/>
        <w:rPr>
          <w:rFonts w:asciiTheme="minorHAnsi" w:hAnsiTheme="minorHAnsi"/>
          <w:lang w:eastAsia="en-US"/>
        </w:rPr>
      </w:pPr>
    </w:p>
    <w:p w:rsidR="00B00C6D" w:rsidRDefault="00B00C6D" w:rsidP="000D79E9">
      <w:pPr>
        <w:jc w:val="center"/>
        <w:rPr>
          <w:rFonts w:asciiTheme="minorHAnsi" w:hAnsiTheme="minorHAnsi"/>
          <w:lang w:eastAsia="en-US"/>
        </w:rPr>
      </w:pPr>
    </w:p>
    <w:p w:rsidR="00B00C6D" w:rsidRDefault="00B00C6D" w:rsidP="000D79E9">
      <w:pPr>
        <w:jc w:val="center"/>
        <w:rPr>
          <w:rFonts w:asciiTheme="minorHAnsi" w:hAnsiTheme="minorHAnsi"/>
          <w:lang w:eastAsia="en-US"/>
        </w:rPr>
      </w:pPr>
    </w:p>
    <w:p w:rsidR="000D79E9" w:rsidRPr="00B1660C" w:rsidRDefault="000D79E9" w:rsidP="000D79E9">
      <w:pPr>
        <w:jc w:val="center"/>
        <w:rPr>
          <w:rFonts w:asciiTheme="minorHAnsi" w:hAnsiTheme="minorHAnsi"/>
          <w:lang w:eastAsia="en-US"/>
        </w:rPr>
      </w:pPr>
    </w:p>
    <w:p w:rsidR="000D79E9" w:rsidRPr="00B1660C" w:rsidRDefault="000D79E9" w:rsidP="000D79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lang w:eastAsia="en-US"/>
        </w:rPr>
      </w:pPr>
      <w:r w:rsidRPr="00B1660C">
        <w:rPr>
          <w:rFonts w:asciiTheme="minorHAnsi" w:hAnsiTheme="minorHAnsi"/>
          <w:b/>
          <w:lang w:eastAsia="en-US"/>
        </w:rPr>
        <w:t>ANEXO 1</w:t>
      </w:r>
      <w:r>
        <w:rPr>
          <w:rFonts w:asciiTheme="minorHAnsi" w:hAnsiTheme="minorHAnsi"/>
          <w:b/>
          <w:lang w:eastAsia="en-US"/>
        </w:rPr>
        <w:t>.1.2</w:t>
      </w:r>
      <w:r w:rsidRPr="00B1660C">
        <w:rPr>
          <w:rFonts w:asciiTheme="minorHAnsi" w:hAnsiTheme="minorHAnsi"/>
          <w:b/>
          <w:lang w:eastAsia="en-US"/>
        </w:rPr>
        <w:t xml:space="preserve"> (reverso)</w:t>
      </w:r>
    </w:p>
    <w:p w:rsidR="000D79E9" w:rsidRPr="00B1660C" w:rsidRDefault="000D79E9" w:rsidP="000D79E9">
      <w:pPr>
        <w:jc w:val="center"/>
        <w:rPr>
          <w:rFonts w:asciiTheme="minorHAnsi" w:hAnsiTheme="minorHAnsi"/>
          <w:b/>
          <w:lang w:val="es-ES" w:eastAsia="en-US"/>
        </w:rPr>
      </w:pPr>
    </w:p>
    <w:p w:rsidR="000D79E9" w:rsidRDefault="000D79E9" w:rsidP="000D79E9">
      <w:pPr>
        <w:jc w:val="center"/>
        <w:rPr>
          <w:rFonts w:asciiTheme="minorHAnsi" w:hAnsiTheme="minorHAnsi"/>
          <w:lang w:eastAsia="en-US"/>
        </w:rPr>
      </w:pPr>
      <w:r w:rsidRPr="00B1660C">
        <w:rPr>
          <w:rFonts w:asciiTheme="minorHAnsi" w:hAnsiTheme="minorHAnsi"/>
          <w:lang w:eastAsia="en-US"/>
        </w:rPr>
        <w:object w:dxaOrig="9180" w:dyaOrig="11880">
          <v:shape id="_x0000_i1027" type="#_x0000_t75" style="width:362.25pt;height:468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AcroExch.Document.DC" ShapeID="_x0000_i1027" DrawAspect="Content" ObjectID="_1640613218" r:id="rId15"/>
        </w:object>
      </w:r>
    </w:p>
    <w:p w:rsidR="000D79E9" w:rsidRDefault="000D79E9" w:rsidP="000D79E9">
      <w:pPr>
        <w:jc w:val="center"/>
        <w:rPr>
          <w:rFonts w:asciiTheme="minorHAnsi" w:hAnsiTheme="minorHAnsi"/>
          <w:lang w:eastAsia="en-US"/>
        </w:rPr>
      </w:pPr>
    </w:p>
    <w:p w:rsidR="000D79E9" w:rsidRDefault="000D79E9" w:rsidP="000D79E9">
      <w:pPr>
        <w:jc w:val="center"/>
        <w:rPr>
          <w:rFonts w:asciiTheme="minorHAnsi" w:hAnsiTheme="minorHAnsi"/>
          <w:lang w:eastAsia="en-US"/>
        </w:rPr>
      </w:pPr>
    </w:p>
    <w:p w:rsidR="000D79E9" w:rsidRDefault="000D79E9" w:rsidP="000D79E9">
      <w:pPr>
        <w:jc w:val="center"/>
        <w:rPr>
          <w:rFonts w:asciiTheme="minorHAnsi" w:hAnsiTheme="minorHAnsi"/>
          <w:lang w:eastAsia="en-US"/>
        </w:rPr>
      </w:pPr>
    </w:p>
    <w:p w:rsidR="00B00C6D" w:rsidRDefault="00B00C6D" w:rsidP="000D79E9">
      <w:pPr>
        <w:jc w:val="center"/>
        <w:rPr>
          <w:rFonts w:asciiTheme="minorHAnsi" w:hAnsiTheme="minorHAnsi"/>
          <w:lang w:eastAsia="en-US"/>
        </w:rPr>
      </w:pPr>
    </w:p>
    <w:p w:rsidR="00B00C6D" w:rsidRPr="00B1660C" w:rsidRDefault="00B00C6D" w:rsidP="000D79E9">
      <w:pPr>
        <w:jc w:val="center"/>
        <w:rPr>
          <w:rFonts w:asciiTheme="minorHAnsi" w:hAnsiTheme="minorHAnsi"/>
          <w:lang w:eastAsia="en-US"/>
        </w:rPr>
      </w:pPr>
    </w:p>
    <w:p w:rsidR="000D79E9" w:rsidRPr="00007CCB" w:rsidRDefault="000D79E9" w:rsidP="000D79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rsidR="000D79E9" w:rsidRPr="00007CCB" w:rsidRDefault="000D79E9" w:rsidP="000D79E9">
      <w:pPr>
        <w:tabs>
          <w:tab w:val="left" w:pos="4253"/>
          <w:tab w:val="left" w:pos="7797"/>
        </w:tabs>
        <w:jc w:val="center"/>
        <w:rPr>
          <w:rFonts w:ascii="Calibri" w:hAnsi="Calibri"/>
        </w:rPr>
      </w:pPr>
      <w:r w:rsidRPr="00007CCB">
        <w:rPr>
          <w:rFonts w:ascii="Calibri" w:hAnsi="Calibri"/>
          <w:b/>
        </w:rPr>
        <w:t>FORMATO DE PROPOSICIÓN TÉCNICA</w:t>
      </w:r>
    </w:p>
    <w:p w:rsidR="000D79E9" w:rsidRPr="001512E5" w:rsidRDefault="000D79E9" w:rsidP="000D79E9">
      <w:pPr>
        <w:jc w:val="center"/>
        <w:rPr>
          <w:rFonts w:ascii="Calibri" w:hAnsi="Calibri"/>
        </w:rPr>
      </w:pPr>
      <w:r w:rsidRPr="001512E5">
        <w:rPr>
          <w:rFonts w:ascii="Calibri" w:hAnsi="Calibri"/>
        </w:rPr>
        <w:t>(Deberá contener las características solicitadas en el anexo 1)</w:t>
      </w:r>
    </w:p>
    <w:p w:rsidR="000D79E9" w:rsidRPr="00007CCB" w:rsidRDefault="000D79E9" w:rsidP="000D79E9">
      <w:pPr>
        <w:tabs>
          <w:tab w:val="left" w:pos="4253"/>
          <w:tab w:val="left" w:pos="7797"/>
        </w:tabs>
        <w:jc w:val="right"/>
        <w:rPr>
          <w:rFonts w:ascii="Calibri" w:hAnsi="Calibri"/>
        </w:rPr>
      </w:pPr>
    </w:p>
    <w:p w:rsidR="000D79E9" w:rsidRPr="00007CCB" w:rsidRDefault="000D79E9" w:rsidP="000D79E9">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0D79E9" w:rsidRPr="00007CCB" w:rsidTr="000D79E9">
        <w:trPr>
          <w:jc w:val="center"/>
        </w:trPr>
        <w:tc>
          <w:tcPr>
            <w:tcW w:w="2518" w:type="dxa"/>
            <w:shd w:val="clear" w:color="auto" w:fill="auto"/>
          </w:tcPr>
          <w:p w:rsidR="000D79E9" w:rsidRPr="00007CCB" w:rsidRDefault="000D79E9" w:rsidP="000D79E9">
            <w:pPr>
              <w:tabs>
                <w:tab w:val="right" w:pos="9356"/>
              </w:tabs>
              <w:rPr>
                <w:b/>
                <w:u w:val="single"/>
              </w:rPr>
            </w:pPr>
            <w:r w:rsidRPr="00007CCB">
              <w:rPr>
                <w:rFonts w:ascii="Calibri" w:hAnsi="Calibri"/>
                <w:b/>
              </w:rPr>
              <w:t>CONCURSO NO:</w:t>
            </w:r>
          </w:p>
        </w:tc>
        <w:tc>
          <w:tcPr>
            <w:tcW w:w="6851" w:type="dxa"/>
            <w:shd w:val="clear" w:color="auto" w:fill="auto"/>
          </w:tcPr>
          <w:p w:rsidR="000D79E9" w:rsidRPr="00007CCB" w:rsidRDefault="000D79E9" w:rsidP="000D79E9">
            <w:pPr>
              <w:rPr>
                <w:rFonts w:ascii="Calibri" w:hAnsi="Calibri"/>
                <w:b/>
              </w:rPr>
            </w:pPr>
          </w:p>
        </w:tc>
      </w:tr>
      <w:tr w:rsidR="000D79E9" w:rsidRPr="00007CCB" w:rsidTr="000D79E9">
        <w:trPr>
          <w:jc w:val="center"/>
        </w:trPr>
        <w:tc>
          <w:tcPr>
            <w:tcW w:w="2518" w:type="dxa"/>
            <w:shd w:val="clear" w:color="auto" w:fill="auto"/>
          </w:tcPr>
          <w:p w:rsidR="000D79E9" w:rsidRPr="00007CCB" w:rsidRDefault="000D79E9" w:rsidP="000D79E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0D79E9" w:rsidRPr="00007CCB" w:rsidRDefault="000D79E9" w:rsidP="000D79E9">
            <w:pPr>
              <w:rPr>
                <w:rFonts w:ascii="Calibri" w:hAnsi="Calibri"/>
                <w:b/>
              </w:rPr>
            </w:pPr>
          </w:p>
        </w:tc>
      </w:tr>
    </w:tbl>
    <w:p w:rsidR="000D79E9" w:rsidRPr="0093321E" w:rsidRDefault="000D79E9" w:rsidP="000D79E9">
      <w:pPr>
        <w:ind w:left="426"/>
        <w:jc w:val="both"/>
        <w:rPr>
          <w:rFonts w:asciiTheme="minorHAnsi" w:hAnsiTheme="minorHAnsi"/>
        </w:rPr>
      </w:pPr>
    </w:p>
    <w:p w:rsidR="000D79E9" w:rsidRDefault="000D79E9" w:rsidP="000D79E9">
      <w:pPr>
        <w:tabs>
          <w:tab w:val="right" w:pos="9781"/>
        </w:tabs>
        <w:ind w:right="141"/>
        <w:rPr>
          <w:rFonts w:ascii="Calibri" w:hAnsi="Calibri"/>
          <w:u w:val="single"/>
        </w:rPr>
      </w:pPr>
    </w:p>
    <w:p w:rsidR="000D79E9" w:rsidRDefault="000D79E9" w:rsidP="000D79E9">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0D79E9" w:rsidRPr="00007CCB" w:rsidTr="000D79E9">
        <w:trPr>
          <w:trHeight w:val="64"/>
          <w:jc w:val="center"/>
        </w:trPr>
        <w:tc>
          <w:tcPr>
            <w:tcW w:w="1125" w:type="dxa"/>
            <w:shd w:val="clear" w:color="auto" w:fill="66FFFF"/>
            <w:vAlign w:val="center"/>
          </w:tcPr>
          <w:p w:rsidR="000D79E9" w:rsidRPr="00AA2FC6" w:rsidRDefault="000D79E9" w:rsidP="000D79E9">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0D79E9" w:rsidRPr="00AA2FC6" w:rsidRDefault="000D79E9" w:rsidP="000D79E9">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0D79E9" w:rsidRPr="00AA2FC6" w:rsidRDefault="000D79E9" w:rsidP="000D79E9">
            <w:pPr>
              <w:spacing w:before="40" w:after="40"/>
              <w:jc w:val="center"/>
              <w:rPr>
                <w:rFonts w:ascii="Calibri" w:hAnsi="Calibri"/>
                <w:b/>
                <w:sz w:val="16"/>
              </w:rPr>
            </w:pPr>
            <w:r w:rsidRPr="00AA2FC6">
              <w:rPr>
                <w:rFonts w:ascii="Calibri" w:hAnsi="Calibri"/>
                <w:b/>
                <w:sz w:val="16"/>
              </w:rPr>
              <w:t>DESCRIPCIÓN DEL SERVICIO</w:t>
            </w:r>
          </w:p>
        </w:tc>
      </w:tr>
      <w:tr w:rsidR="000D79E9" w:rsidRPr="00007CCB" w:rsidTr="000D79E9">
        <w:trPr>
          <w:jc w:val="center"/>
        </w:trPr>
        <w:tc>
          <w:tcPr>
            <w:tcW w:w="1125" w:type="dxa"/>
            <w:vAlign w:val="center"/>
          </w:tcPr>
          <w:p w:rsidR="000D79E9" w:rsidRPr="00E1428C" w:rsidRDefault="000D79E9" w:rsidP="000D79E9">
            <w:pPr>
              <w:tabs>
                <w:tab w:val="right" w:pos="9781"/>
              </w:tabs>
              <w:jc w:val="center"/>
              <w:rPr>
                <w:rFonts w:ascii="Calibri" w:hAnsi="Calibri"/>
                <w:b/>
                <w:sz w:val="18"/>
              </w:rPr>
            </w:pPr>
            <w:r>
              <w:rPr>
                <w:rFonts w:ascii="Calibri" w:hAnsi="Calibri"/>
                <w:b/>
                <w:sz w:val="18"/>
              </w:rPr>
              <w:t>1</w:t>
            </w:r>
          </w:p>
        </w:tc>
        <w:tc>
          <w:tcPr>
            <w:tcW w:w="1418" w:type="dxa"/>
            <w:shd w:val="clear" w:color="auto" w:fill="auto"/>
            <w:vAlign w:val="center"/>
          </w:tcPr>
          <w:p w:rsidR="000D79E9" w:rsidRPr="00E1428C" w:rsidRDefault="000D79E9" w:rsidP="000D79E9">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0D79E9" w:rsidRPr="00E1428C" w:rsidRDefault="000D79E9" w:rsidP="000D79E9">
            <w:pPr>
              <w:spacing w:before="120" w:after="120"/>
              <w:rPr>
                <w:rFonts w:ascii="Calibri" w:hAnsi="Calibri"/>
              </w:rPr>
            </w:pPr>
            <w:r w:rsidRPr="00E1428C">
              <w:rPr>
                <w:rFonts w:ascii="Calibri" w:hAnsi="Calibri"/>
              </w:rPr>
              <w:t>___________________________________________________________________________</w:t>
            </w:r>
          </w:p>
          <w:p w:rsidR="000D79E9" w:rsidRPr="00E1428C" w:rsidRDefault="000D79E9" w:rsidP="000D79E9">
            <w:pPr>
              <w:spacing w:before="120" w:after="120"/>
              <w:rPr>
                <w:rFonts w:ascii="Calibri" w:hAnsi="Calibri"/>
              </w:rPr>
            </w:pPr>
            <w:r w:rsidRPr="00E1428C">
              <w:rPr>
                <w:rFonts w:ascii="Calibri" w:hAnsi="Calibri"/>
              </w:rPr>
              <w:t>___________________________________________________________________________</w:t>
            </w:r>
          </w:p>
          <w:p w:rsidR="000D79E9" w:rsidRPr="00E1428C" w:rsidRDefault="000D79E9" w:rsidP="000D79E9">
            <w:pPr>
              <w:spacing w:before="120" w:after="120"/>
              <w:rPr>
                <w:rFonts w:ascii="Calibri" w:hAnsi="Calibri"/>
              </w:rPr>
            </w:pPr>
            <w:r w:rsidRPr="00E1428C">
              <w:rPr>
                <w:rFonts w:ascii="Calibri" w:hAnsi="Calibri"/>
              </w:rPr>
              <w:t>___________________________________________________________________________</w:t>
            </w:r>
          </w:p>
          <w:p w:rsidR="000D79E9" w:rsidRPr="00E1428C" w:rsidRDefault="000D79E9" w:rsidP="000D79E9">
            <w:pPr>
              <w:spacing w:before="120" w:after="120"/>
              <w:rPr>
                <w:rFonts w:ascii="Calibri" w:hAnsi="Calibri"/>
              </w:rPr>
            </w:pPr>
            <w:r w:rsidRPr="00E1428C">
              <w:rPr>
                <w:rFonts w:ascii="Calibri" w:hAnsi="Calibri"/>
              </w:rPr>
              <w:t>___________________________________________________________________________</w:t>
            </w:r>
          </w:p>
          <w:p w:rsidR="000D79E9" w:rsidRPr="00E1428C" w:rsidRDefault="000D79E9" w:rsidP="000D79E9">
            <w:pPr>
              <w:spacing w:before="120" w:after="120"/>
              <w:rPr>
                <w:rFonts w:ascii="Calibri" w:hAnsi="Calibri"/>
              </w:rPr>
            </w:pPr>
            <w:r w:rsidRPr="00E1428C">
              <w:rPr>
                <w:rFonts w:ascii="Calibri" w:hAnsi="Calibri"/>
              </w:rPr>
              <w:t>___________________________________________________________________________</w:t>
            </w:r>
          </w:p>
          <w:p w:rsidR="000D79E9" w:rsidRPr="00E1428C" w:rsidRDefault="000D79E9" w:rsidP="000D79E9">
            <w:pPr>
              <w:spacing w:before="120" w:after="120"/>
              <w:rPr>
                <w:rFonts w:ascii="Calibri" w:hAnsi="Calibri"/>
              </w:rPr>
            </w:pPr>
            <w:r w:rsidRPr="00E1428C">
              <w:rPr>
                <w:rFonts w:ascii="Calibri" w:hAnsi="Calibri"/>
              </w:rPr>
              <w:t>___________________________________________________________________________</w:t>
            </w:r>
          </w:p>
          <w:p w:rsidR="000D79E9" w:rsidRPr="00E1428C" w:rsidRDefault="000D79E9" w:rsidP="000D79E9">
            <w:pPr>
              <w:spacing w:before="120" w:after="120"/>
              <w:rPr>
                <w:rFonts w:ascii="Calibri" w:hAnsi="Calibri"/>
              </w:rPr>
            </w:pPr>
            <w:r w:rsidRPr="00E1428C">
              <w:rPr>
                <w:rFonts w:ascii="Calibri" w:hAnsi="Calibri"/>
              </w:rPr>
              <w:t>___________________________________________________________________________</w:t>
            </w:r>
          </w:p>
          <w:p w:rsidR="000D79E9" w:rsidRPr="00D23ECF" w:rsidRDefault="000D79E9" w:rsidP="000D79E9">
            <w:pPr>
              <w:spacing w:before="120" w:after="120"/>
              <w:rPr>
                <w:rFonts w:ascii="Calibri" w:hAnsi="Calibri"/>
              </w:rPr>
            </w:pPr>
            <w:r w:rsidRPr="00E1428C">
              <w:rPr>
                <w:rFonts w:ascii="Calibri" w:hAnsi="Calibri"/>
              </w:rPr>
              <w:t>___________________________________________________________________________</w:t>
            </w:r>
          </w:p>
        </w:tc>
      </w:tr>
    </w:tbl>
    <w:p w:rsidR="000D79E9" w:rsidRDefault="000D79E9" w:rsidP="000D79E9">
      <w:pPr>
        <w:tabs>
          <w:tab w:val="right" w:pos="9781"/>
        </w:tabs>
        <w:ind w:right="141"/>
        <w:rPr>
          <w:rFonts w:ascii="Calibri" w:hAnsi="Calibri"/>
          <w:u w:val="single"/>
        </w:rPr>
      </w:pPr>
    </w:p>
    <w:p w:rsidR="000D79E9" w:rsidRPr="00007CCB" w:rsidRDefault="000D79E9" w:rsidP="000D79E9">
      <w:pPr>
        <w:tabs>
          <w:tab w:val="right" w:pos="9781"/>
        </w:tabs>
        <w:ind w:right="141"/>
        <w:rPr>
          <w:rFonts w:ascii="Calibri" w:hAnsi="Calibri"/>
          <w:u w:val="single"/>
        </w:rPr>
      </w:pPr>
    </w:p>
    <w:p w:rsidR="000D79E9" w:rsidRDefault="000D79E9" w:rsidP="000D79E9">
      <w:pPr>
        <w:tabs>
          <w:tab w:val="right" w:pos="9781"/>
        </w:tabs>
        <w:ind w:right="141"/>
        <w:rPr>
          <w:rFonts w:ascii="Calibri" w:hAnsi="Calibri"/>
          <w:u w:val="single"/>
        </w:rPr>
      </w:pPr>
    </w:p>
    <w:p w:rsidR="000D79E9" w:rsidRPr="00007CCB" w:rsidRDefault="000D79E9" w:rsidP="000D79E9">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0D79E9" w:rsidRPr="003655E2" w:rsidTr="000D79E9">
        <w:trPr>
          <w:jc w:val="center"/>
        </w:trPr>
        <w:tc>
          <w:tcPr>
            <w:tcW w:w="2093" w:type="dxa"/>
            <w:shd w:val="clear" w:color="auto" w:fill="auto"/>
            <w:vAlign w:val="center"/>
          </w:tcPr>
          <w:p w:rsidR="000D79E9" w:rsidRPr="003655E2" w:rsidRDefault="000D79E9" w:rsidP="000D79E9">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0D79E9" w:rsidRPr="003655E2" w:rsidRDefault="000D79E9" w:rsidP="000D79E9">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0D79E9" w:rsidRPr="003655E2" w:rsidRDefault="000D79E9" w:rsidP="000D79E9">
            <w:pPr>
              <w:jc w:val="center"/>
              <w:rPr>
                <w:rFonts w:ascii="Calibri" w:hAnsi="Calibri"/>
                <w:b/>
                <w:sz w:val="18"/>
              </w:rPr>
            </w:pPr>
          </w:p>
        </w:tc>
        <w:tc>
          <w:tcPr>
            <w:tcW w:w="2126" w:type="dxa"/>
            <w:tcBorders>
              <w:left w:val="single" w:sz="4" w:space="0" w:color="auto"/>
            </w:tcBorders>
            <w:shd w:val="clear" w:color="auto" w:fill="auto"/>
            <w:vAlign w:val="center"/>
          </w:tcPr>
          <w:p w:rsidR="000D79E9" w:rsidRPr="003655E2" w:rsidRDefault="000D79E9" w:rsidP="000D79E9">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0D79E9" w:rsidRPr="003655E2" w:rsidRDefault="000D79E9" w:rsidP="000D79E9">
            <w:pPr>
              <w:jc w:val="center"/>
              <w:rPr>
                <w:rFonts w:ascii="Calibri" w:hAnsi="Calibri"/>
                <w:b/>
                <w:sz w:val="18"/>
              </w:rPr>
            </w:pPr>
          </w:p>
        </w:tc>
      </w:tr>
    </w:tbl>
    <w:p w:rsidR="000D79E9" w:rsidRPr="003655E2" w:rsidRDefault="000D79E9" w:rsidP="000D79E9">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0D79E9" w:rsidRPr="003655E2" w:rsidTr="000D79E9">
        <w:trPr>
          <w:jc w:val="center"/>
        </w:trPr>
        <w:tc>
          <w:tcPr>
            <w:tcW w:w="2093" w:type="dxa"/>
            <w:shd w:val="clear" w:color="auto" w:fill="auto"/>
            <w:vAlign w:val="center"/>
          </w:tcPr>
          <w:p w:rsidR="000D79E9" w:rsidRPr="003655E2" w:rsidRDefault="000D79E9" w:rsidP="000D79E9">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0D79E9" w:rsidRPr="003655E2" w:rsidRDefault="000D79E9" w:rsidP="000D79E9">
            <w:pPr>
              <w:jc w:val="center"/>
              <w:rPr>
                <w:rFonts w:ascii="Calibri" w:hAnsi="Calibri"/>
                <w:b/>
                <w:sz w:val="18"/>
              </w:rPr>
            </w:pPr>
          </w:p>
        </w:tc>
      </w:tr>
    </w:tbl>
    <w:p w:rsidR="000D79E9" w:rsidRDefault="000D79E9" w:rsidP="000D79E9">
      <w:pPr>
        <w:tabs>
          <w:tab w:val="right" w:pos="9781"/>
        </w:tabs>
        <w:ind w:right="141"/>
        <w:rPr>
          <w:rFonts w:ascii="Calibri" w:hAnsi="Calibri"/>
        </w:rPr>
      </w:pPr>
    </w:p>
    <w:p w:rsidR="000D79E9" w:rsidRDefault="000D79E9" w:rsidP="000D79E9">
      <w:pPr>
        <w:tabs>
          <w:tab w:val="right" w:pos="9781"/>
        </w:tabs>
        <w:ind w:right="141"/>
        <w:rPr>
          <w:rFonts w:ascii="Calibri" w:hAnsi="Calibri"/>
        </w:rPr>
      </w:pPr>
    </w:p>
    <w:p w:rsidR="000D79E9" w:rsidRPr="00F372BA" w:rsidRDefault="000D79E9" w:rsidP="000D79E9">
      <w:pPr>
        <w:tabs>
          <w:tab w:val="right" w:pos="9781"/>
        </w:tabs>
        <w:ind w:right="141"/>
        <w:rPr>
          <w:rFonts w:ascii="Calibri" w:hAnsi="Calibri"/>
        </w:rPr>
      </w:pPr>
      <w:r>
        <w:rPr>
          <w:rFonts w:ascii="Calibri" w:hAnsi="Calibri"/>
        </w:rPr>
        <w:t>-</w:t>
      </w:r>
    </w:p>
    <w:p w:rsidR="000D79E9" w:rsidRPr="0093321E" w:rsidRDefault="000D79E9" w:rsidP="000D79E9">
      <w:pPr>
        <w:pStyle w:val="Default"/>
        <w:jc w:val="center"/>
        <w:rPr>
          <w:rFonts w:asciiTheme="minorHAnsi" w:hAnsiTheme="minorHAnsi"/>
          <w:b/>
          <w:sz w:val="20"/>
          <w:szCs w:val="20"/>
        </w:rPr>
      </w:pPr>
      <w:r w:rsidRPr="0093321E">
        <w:rPr>
          <w:rFonts w:asciiTheme="minorHAnsi" w:hAnsiTheme="minorHAnsi"/>
          <w:b/>
          <w:sz w:val="20"/>
          <w:szCs w:val="20"/>
        </w:rPr>
        <w:t>Lugar y fecha</w:t>
      </w:r>
    </w:p>
    <w:p w:rsidR="000D79E9" w:rsidRPr="00007CCB" w:rsidRDefault="000D79E9" w:rsidP="000D79E9">
      <w:pPr>
        <w:pStyle w:val="Default"/>
        <w:jc w:val="center"/>
        <w:rPr>
          <w:rFonts w:ascii="Calibri" w:hAnsi="Calibri"/>
          <w:b/>
          <w:sz w:val="20"/>
          <w:szCs w:val="20"/>
        </w:rPr>
      </w:pPr>
    </w:p>
    <w:p w:rsidR="000D79E9" w:rsidRPr="00007CCB" w:rsidRDefault="000D79E9" w:rsidP="000D79E9">
      <w:pPr>
        <w:pStyle w:val="Default"/>
        <w:jc w:val="center"/>
        <w:rPr>
          <w:rFonts w:ascii="Calibri" w:hAnsi="Calibri"/>
          <w:b/>
          <w:sz w:val="20"/>
          <w:szCs w:val="20"/>
        </w:rPr>
      </w:pPr>
      <w:r w:rsidRPr="00007CCB">
        <w:rPr>
          <w:rFonts w:ascii="Calibri" w:hAnsi="Calibri"/>
          <w:b/>
          <w:sz w:val="20"/>
          <w:szCs w:val="20"/>
        </w:rPr>
        <w:t>_________________________________________</w:t>
      </w:r>
    </w:p>
    <w:p w:rsidR="000D79E9" w:rsidRPr="00007CCB" w:rsidRDefault="000D79E9" w:rsidP="000D79E9">
      <w:pPr>
        <w:pStyle w:val="Default"/>
        <w:jc w:val="center"/>
        <w:rPr>
          <w:rFonts w:ascii="Calibri" w:hAnsi="Calibri"/>
          <w:b/>
          <w:sz w:val="20"/>
          <w:szCs w:val="20"/>
        </w:rPr>
      </w:pPr>
      <w:r w:rsidRPr="00007CCB">
        <w:rPr>
          <w:rFonts w:ascii="Calibri" w:hAnsi="Calibri"/>
          <w:b/>
          <w:sz w:val="20"/>
          <w:szCs w:val="20"/>
        </w:rPr>
        <w:t>NOMBRE Y FIRMA DEL REPRESENTANTE LEGAL</w:t>
      </w:r>
    </w:p>
    <w:p w:rsidR="000D79E9" w:rsidRDefault="000D79E9" w:rsidP="000D79E9">
      <w:pPr>
        <w:ind w:left="426"/>
        <w:jc w:val="center"/>
        <w:rPr>
          <w:rFonts w:ascii="Calibri" w:hAnsi="Calibri"/>
          <w:b/>
        </w:rPr>
      </w:pPr>
      <w:r w:rsidRPr="00007CCB">
        <w:rPr>
          <w:rFonts w:ascii="Calibri" w:hAnsi="Calibri"/>
          <w:b/>
        </w:rPr>
        <w:t>Protesto lo necesario</w:t>
      </w:r>
    </w:p>
    <w:p w:rsidR="000D79E9" w:rsidRDefault="000D79E9" w:rsidP="000D79E9">
      <w:pPr>
        <w:ind w:left="426"/>
        <w:jc w:val="center"/>
        <w:rPr>
          <w:rFonts w:ascii="Calibri" w:hAnsi="Calibri"/>
          <w:b/>
        </w:rPr>
      </w:pPr>
    </w:p>
    <w:p w:rsidR="000D79E9" w:rsidRDefault="000D79E9" w:rsidP="000D79E9">
      <w:pPr>
        <w:ind w:left="426"/>
        <w:jc w:val="center"/>
        <w:rPr>
          <w:rFonts w:ascii="Calibri" w:hAnsi="Calibri"/>
          <w:b/>
        </w:rPr>
      </w:pPr>
    </w:p>
    <w:p w:rsidR="00B00C6D" w:rsidRDefault="00B00C6D" w:rsidP="000D79E9">
      <w:pPr>
        <w:ind w:left="426"/>
        <w:jc w:val="center"/>
        <w:rPr>
          <w:rFonts w:ascii="Calibri" w:hAnsi="Calibri"/>
          <w:b/>
        </w:rPr>
      </w:pPr>
    </w:p>
    <w:p w:rsidR="00B00C6D" w:rsidRDefault="00B00C6D" w:rsidP="000D79E9">
      <w:pPr>
        <w:ind w:left="426"/>
        <w:jc w:val="center"/>
        <w:rPr>
          <w:rFonts w:ascii="Calibri" w:hAnsi="Calibri"/>
          <w:b/>
        </w:rPr>
      </w:pPr>
    </w:p>
    <w:p w:rsidR="000D79E9" w:rsidRDefault="000D79E9" w:rsidP="000D79E9">
      <w:pPr>
        <w:ind w:left="426"/>
        <w:jc w:val="center"/>
        <w:rPr>
          <w:rFonts w:ascii="Calibri" w:hAnsi="Calibri"/>
          <w:b/>
        </w:rPr>
      </w:pPr>
    </w:p>
    <w:p w:rsidR="000D79E9" w:rsidRPr="002522C8" w:rsidRDefault="000D79E9" w:rsidP="000D79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rsidR="000D79E9" w:rsidRPr="002522C8" w:rsidRDefault="000D79E9" w:rsidP="000D79E9">
      <w:pPr>
        <w:tabs>
          <w:tab w:val="left" w:pos="426"/>
        </w:tabs>
        <w:ind w:left="284"/>
        <w:jc w:val="center"/>
        <w:rPr>
          <w:rFonts w:ascii="Calibri" w:hAnsi="Calibri"/>
          <w:b/>
        </w:rPr>
      </w:pPr>
      <w:r w:rsidRPr="002522C8">
        <w:rPr>
          <w:rFonts w:ascii="Calibri" w:hAnsi="Calibri"/>
          <w:b/>
        </w:rPr>
        <w:t>Formato de Oferta Económica</w:t>
      </w:r>
    </w:p>
    <w:p w:rsidR="000D79E9" w:rsidRPr="001512E5" w:rsidRDefault="000D79E9" w:rsidP="000D79E9">
      <w:pPr>
        <w:jc w:val="center"/>
        <w:rPr>
          <w:rFonts w:ascii="Calibri" w:hAnsi="Calibri"/>
        </w:rPr>
      </w:pPr>
      <w:r w:rsidRPr="001512E5">
        <w:rPr>
          <w:rFonts w:ascii="Calibri" w:hAnsi="Calibri"/>
        </w:rPr>
        <w:t>(Deberá contener las características solicitadas en el anexo 1)</w:t>
      </w:r>
    </w:p>
    <w:p w:rsidR="000D79E9" w:rsidRPr="00B40713" w:rsidRDefault="000D79E9" w:rsidP="000D79E9">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0D79E9" w:rsidRPr="002522C8" w:rsidTr="000D79E9">
        <w:trPr>
          <w:jc w:val="center"/>
        </w:trPr>
        <w:tc>
          <w:tcPr>
            <w:tcW w:w="7371" w:type="dxa"/>
            <w:tcBorders>
              <w:bottom w:val="nil"/>
            </w:tcBorders>
            <w:shd w:val="clear" w:color="auto" w:fill="8AE4E2"/>
          </w:tcPr>
          <w:p w:rsidR="000D79E9" w:rsidRPr="002522C8" w:rsidRDefault="000D79E9" w:rsidP="000D79E9">
            <w:pPr>
              <w:jc w:val="center"/>
              <w:rPr>
                <w:rFonts w:ascii="Calibri" w:hAnsi="Calibri"/>
                <w:b/>
              </w:rPr>
            </w:pPr>
            <w:r w:rsidRPr="002522C8">
              <w:rPr>
                <w:rFonts w:ascii="Calibri" w:hAnsi="Calibri"/>
                <w:b/>
              </w:rPr>
              <w:lastRenderedPageBreak/>
              <w:t>CONCURSO No.</w:t>
            </w:r>
          </w:p>
        </w:tc>
        <w:tc>
          <w:tcPr>
            <w:tcW w:w="1843" w:type="dxa"/>
            <w:tcBorders>
              <w:bottom w:val="nil"/>
            </w:tcBorders>
            <w:shd w:val="clear" w:color="auto" w:fill="8AE4E2"/>
          </w:tcPr>
          <w:p w:rsidR="000D79E9" w:rsidRPr="002522C8" w:rsidRDefault="000D79E9" w:rsidP="000D79E9">
            <w:pPr>
              <w:jc w:val="center"/>
              <w:rPr>
                <w:rFonts w:ascii="Calibri" w:hAnsi="Calibri"/>
                <w:b/>
              </w:rPr>
            </w:pPr>
            <w:r w:rsidRPr="002522C8">
              <w:rPr>
                <w:rFonts w:ascii="Calibri" w:hAnsi="Calibri"/>
                <w:b/>
              </w:rPr>
              <w:t>FECHA</w:t>
            </w:r>
          </w:p>
        </w:tc>
      </w:tr>
      <w:tr w:rsidR="000D79E9" w:rsidRPr="002522C8" w:rsidTr="000D79E9">
        <w:trPr>
          <w:trHeight w:val="418"/>
          <w:jc w:val="center"/>
        </w:trPr>
        <w:tc>
          <w:tcPr>
            <w:tcW w:w="7371" w:type="dxa"/>
            <w:tcBorders>
              <w:top w:val="single" w:sz="4" w:space="0" w:color="auto"/>
              <w:left w:val="single" w:sz="4" w:space="0" w:color="auto"/>
              <w:bottom w:val="single" w:sz="4" w:space="0" w:color="auto"/>
              <w:right w:val="nil"/>
            </w:tcBorders>
            <w:vAlign w:val="center"/>
          </w:tcPr>
          <w:p w:rsidR="000D79E9" w:rsidRPr="009A4F2F" w:rsidRDefault="000D79E9" w:rsidP="000D79E9">
            <w:pPr>
              <w:jc w:val="center"/>
              <w:rPr>
                <w:rFonts w:ascii="Calibri" w:hAnsi="Calibri" w:cs="Arial"/>
              </w:rPr>
            </w:pPr>
            <w:r w:rsidRPr="009A4F2F">
              <w:rPr>
                <w:rFonts w:ascii="Calibri" w:hAnsi="Calibri" w:cs="Arial"/>
                <w:bCs/>
              </w:rPr>
              <w:t xml:space="preserve">No. </w:t>
            </w:r>
            <w:r>
              <w:rPr>
                <w:rFonts w:ascii="Calibri" w:hAnsi="Calibri"/>
                <w:bCs/>
              </w:rPr>
              <w:t>LP-919044992-N02-2020</w:t>
            </w:r>
          </w:p>
        </w:tc>
        <w:tc>
          <w:tcPr>
            <w:tcW w:w="1843" w:type="dxa"/>
            <w:tcBorders>
              <w:top w:val="single" w:sz="4" w:space="0" w:color="auto"/>
              <w:left w:val="single" w:sz="4" w:space="0" w:color="auto"/>
              <w:bottom w:val="single" w:sz="4" w:space="0" w:color="auto"/>
              <w:right w:val="single" w:sz="4" w:space="0" w:color="auto"/>
            </w:tcBorders>
            <w:vAlign w:val="center"/>
          </w:tcPr>
          <w:p w:rsidR="000D79E9" w:rsidRPr="002522C8" w:rsidRDefault="000D79E9" w:rsidP="000D79E9">
            <w:pPr>
              <w:jc w:val="center"/>
              <w:rPr>
                <w:rFonts w:ascii="Calibri" w:hAnsi="Calibri"/>
              </w:rPr>
            </w:pPr>
            <w:r w:rsidRPr="002522C8">
              <w:rPr>
                <w:rFonts w:ascii="Calibri" w:hAnsi="Calibri"/>
              </w:rPr>
              <w:t>_____________</w:t>
            </w:r>
          </w:p>
        </w:tc>
      </w:tr>
    </w:tbl>
    <w:p w:rsidR="000D79E9" w:rsidRPr="002522C8" w:rsidRDefault="000D79E9" w:rsidP="000D79E9">
      <w:pPr>
        <w:ind w:left="851"/>
        <w:jc w:val="both"/>
        <w:rPr>
          <w:rFonts w:ascii="Calibri" w:hAnsi="Calibri"/>
        </w:rPr>
      </w:pPr>
    </w:p>
    <w:p w:rsidR="000D79E9" w:rsidRPr="002522C8" w:rsidRDefault="000D79E9" w:rsidP="000D79E9">
      <w:pPr>
        <w:ind w:left="851"/>
        <w:jc w:val="both"/>
        <w:rPr>
          <w:rFonts w:ascii="Calibri" w:hAnsi="Calibri"/>
        </w:rPr>
      </w:pPr>
    </w:p>
    <w:p w:rsidR="000D79E9" w:rsidRPr="002522C8" w:rsidRDefault="000D79E9" w:rsidP="000D79E9">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0D79E9" w:rsidRPr="002522C8" w:rsidTr="000D79E9">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0D79E9" w:rsidRPr="002522C8" w:rsidRDefault="000D79E9" w:rsidP="000D79E9">
            <w:pPr>
              <w:ind w:left="851"/>
              <w:jc w:val="center"/>
              <w:rPr>
                <w:rFonts w:ascii="Calibri" w:hAnsi="Calibri"/>
                <w:b/>
              </w:rPr>
            </w:pPr>
            <w:r w:rsidRPr="002522C8">
              <w:rPr>
                <w:rFonts w:ascii="Calibri" w:hAnsi="Calibri"/>
                <w:b/>
              </w:rPr>
              <w:t>NOMBRE Ó RAZÓN SOCIAL DE LA COMPAÑÍA</w:t>
            </w:r>
          </w:p>
        </w:tc>
      </w:tr>
      <w:tr w:rsidR="000D79E9" w:rsidRPr="002522C8" w:rsidTr="000D79E9">
        <w:trPr>
          <w:jc w:val="center"/>
        </w:trPr>
        <w:tc>
          <w:tcPr>
            <w:tcW w:w="9193" w:type="dxa"/>
            <w:tcBorders>
              <w:top w:val="nil"/>
            </w:tcBorders>
          </w:tcPr>
          <w:p w:rsidR="000D79E9" w:rsidRPr="002522C8" w:rsidRDefault="000D79E9" w:rsidP="000D79E9">
            <w:pPr>
              <w:ind w:left="851"/>
              <w:jc w:val="center"/>
              <w:rPr>
                <w:rFonts w:ascii="Calibri" w:hAnsi="Calibri"/>
                <w:b/>
              </w:rPr>
            </w:pPr>
          </w:p>
          <w:p w:rsidR="000D79E9" w:rsidRPr="002522C8" w:rsidRDefault="000D79E9" w:rsidP="000D79E9">
            <w:pPr>
              <w:jc w:val="center"/>
              <w:rPr>
                <w:rFonts w:ascii="Calibri" w:hAnsi="Calibri"/>
              </w:rPr>
            </w:pPr>
            <w:r w:rsidRPr="002522C8">
              <w:rPr>
                <w:rFonts w:ascii="Calibri" w:hAnsi="Calibri"/>
              </w:rPr>
              <w:t>________________________________________________________</w:t>
            </w:r>
          </w:p>
          <w:p w:rsidR="000D79E9" w:rsidRPr="002522C8" w:rsidRDefault="000D79E9" w:rsidP="000D79E9">
            <w:pPr>
              <w:ind w:left="851"/>
              <w:jc w:val="center"/>
              <w:rPr>
                <w:rFonts w:ascii="Calibri" w:hAnsi="Calibri"/>
                <w:b/>
              </w:rPr>
            </w:pPr>
          </w:p>
        </w:tc>
      </w:tr>
    </w:tbl>
    <w:p w:rsidR="000D79E9" w:rsidRPr="002522C8" w:rsidRDefault="000D79E9" w:rsidP="000D79E9">
      <w:pPr>
        <w:ind w:left="851"/>
        <w:jc w:val="both"/>
        <w:rPr>
          <w:rFonts w:ascii="Calibri" w:hAnsi="Calibri"/>
        </w:rPr>
      </w:pPr>
    </w:p>
    <w:p w:rsidR="000D79E9" w:rsidRPr="002522C8" w:rsidRDefault="000D79E9" w:rsidP="000D79E9">
      <w:pPr>
        <w:ind w:left="851"/>
        <w:jc w:val="both"/>
        <w:rPr>
          <w:rFonts w:ascii="Calibri" w:hAnsi="Calibri"/>
        </w:rPr>
      </w:pPr>
    </w:p>
    <w:p w:rsidR="000D79E9" w:rsidRPr="002522C8" w:rsidRDefault="000D79E9" w:rsidP="000D79E9">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0D79E9" w:rsidRPr="002522C8" w:rsidTr="000D79E9">
        <w:trPr>
          <w:jc w:val="center"/>
        </w:trPr>
        <w:tc>
          <w:tcPr>
            <w:tcW w:w="3083" w:type="dxa"/>
            <w:tcBorders>
              <w:bottom w:val="single" w:sz="4" w:space="0" w:color="auto"/>
            </w:tcBorders>
            <w:shd w:val="clear" w:color="auto" w:fill="8AE4E2"/>
            <w:vAlign w:val="center"/>
          </w:tcPr>
          <w:p w:rsidR="000D79E9" w:rsidRPr="002522C8" w:rsidRDefault="000D79E9" w:rsidP="000D79E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0D79E9" w:rsidRPr="002522C8" w:rsidRDefault="000D79E9" w:rsidP="000D79E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0D79E9" w:rsidRPr="002522C8" w:rsidRDefault="000D79E9" w:rsidP="000D79E9">
            <w:pPr>
              <w:spacing w:before="120" w:after="120"/>
              <w:jc w:val="center"/>
              <w:rPr>
                <w:rFonts w:ascii="Calibri" w:hAnsi="Calibri"/>
                <w:b/>
                <w:noProof/>
              </w:rPr>
            </w:pPr>
            <w:r w:rsidRPr="002522C8">
              <w:rPr>
                <w:rFonts w:ascii="Calibri" w:hAnsi="Calibri"/>
                <w:b/>
                <w:noProof/>
              </w:rPr>
              <w:t>Precio Unitario</w:t>
            </w:r>
            <w:r>
              <w:rPr>
                <w:rFonts w:ascii="Calibri" w:hAnsi="Calibri"/>
                <w:b/>
                <w:noProof/>
              </w:rPr>
              <w:t xml:space="preserve"> por elemento por periodo a contratar</w:t>
            </w:r>
            <w:r w:rsidRPr="002522C8">
              <w:rPr>
                <w:rFonts w:ascii="Calibri" w:hAnsi="Calibri"/>
                <w:b/>
                <w:noProof/>
              </w:rPr>
              <w:t xml:space="preserve"> antes de IVA</w:t>
            </w:r>
          </w:p>
        </w:tc>
      </w:tr>
      <w:tr w:rsidR="000D79E9" w:rsidRPr="002522C8" w:rsidTr="000D79E9">
        <w:trPr>
          <w:trHeight w:val="461"/>
          <w:jc w:val="center"/>
        </w:trPr>
        <w:tc>
          <w:tcPr>
            <w:tcW w:w="3083" w:type="dxa"/>
            <w:vMerge w:val="restart"/>
            <w:tcBorders>
              <w:top w:val="single" w:sz="4" w:space="0" w:color="auto"/>
              <w:left w:val="single" w:sz="4" w:space="0" w:color="auto"/>
              <w:right w:val="single" w:sz="4" w:space="0" w:color="auto"/>
            </w:tcBorders>
            <w:vAlign w:val="center"/>
          </w:tcPr>
          <w:p w:rsidR="000D79E9" w:rsidRPr="002522C8" w:rsidRDefault="000D79E9" w:rsidP="000D79E9">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0D79E9" w:rsidRPr="002522C8" w:rsidRDefault="000D79E9" w:rsidP="000D79E9">
            <w:pPr>
              <w:jc w:val="center"/>
              <w:rPr>
                <w:rFonts w:ascii="Calibri" w:hAnsi="Calibri"/>
                <w:noProof/>
              </w:rPr>
            </w:pPr>
            <w:r>
              <w:rPr>
                <w:rFonts w:ascii="Calibri" w:hAnsi="Calibri"/>
                <w:noProof/>
              </w:rPr>
              <w:t>1</w:t>
            </w:r>
          </w:p>
        </w:tc>
        <w:tc>
          <w:tcPr>
            <w:tcW w:w="3083" w:type="dxa"/>
            <w:vMerge w:val="restart"/>
            <w:tcBorders>
              <w:top w:val="single" w:sz="4" w:space="0" w:color="auto"/>
              <w:left w:val="single" w:sz="4" w:space="0" w:color="auto"/>
              <w:right w:val="single" w:sz="4" w:space="0" w:color="auto"/>
            </w:tcBorders>
            <w:vAlign w:val="center"/>
          </w:tcPr>
          <w:p w:rsidR="000D79E9" w:rsidRPr="002522C8" w:rsidRDefault="000D79E9" w:rsidP="000D79E9">
            <w:pPr>
              <w:jc w:val="center"/>
              <w:rPr>
                <w:rFonts w:ascii="Calibri" w:hAnsi="Calibri"/>
                <w:noProof/>
              </w:rPr>
            </w:pPr>
          </w:p>
        </w:tc>
      </w:tr>
      <w:tr w:rsidR="000D79E9" w:rsidRPr="002522C8" w:rsidTr="000D79E9">
        <w:trPr>
          <w:trHeight w:val="412"/>
          <w:jc w:val="center"/>
        </w:trPr>
        <w:tc>
          <w:tcPr>
            <w:tcW w:w="3083" w:type="dxa"/>
            <w:vMerge/>
            <w:tcBorders>
              <w:left w:val="single" w:sz="4" w:space="0" w:color="auto"/>
              <w:right w:val="single" w:sz="4" w:space="0" w:color="auto"/>
            </w:tcBorders>
            <w:vAlign w:val="center"/>
          </w:tcPr>
          <w:p w:rsidR="000D79E9" w:rsidRDefault="000D79E9" w:rsidP="000D79E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shd w:val="clear" w:color="auto" w:fill="8AE4E2"/>
            <w:vAlign w:val="center"/>
          </w:tcPr>
          <w:p w:rsidR="000D79E9" w:rsidRPr="00493BA9" w:rsidRDefault="000D79E9" w:rsidP="000D79E9">
            <w:pPr>
              <w:jc w:val="center"/>
              <w:rPr>
                <w:rFonts w:ascii="Calibri" w:hAnsi="Calibri"/>
                <w:b/>
                <w:noProof/>
              </w:rPr>
            </w:pPr>
            <w:r w:rsidRPr="00493BA9">
              <w:rPr>
                <w:rFonts w:ascii="Calibri" w:hAnsi="Calibri"/>
                <w:b/>
                <w:noProof/>
              </w:rPr>
              <w:t>Unidad de Medida</w:t>
            </w:r>
          </w:p>
        </w:tc>
        <w:tc>
          <w:tcPr>
            <w:tcW w:w="3083" w:type="dxa"/>
            <w:vMerge/>
            <w:tcBorders>
              <w:left w:val="single" w:sz="4" w:space="0" w:color="auto"/>
              <w:right w:val="single" w:sz="4" w:space="0" w:color="auto"/>
            </w:tcBorders>
            <w:vAlign w:val="center"/>
          </w:tcPr>
          <w:p w:rsidR="000D79E9" w:rsidRPr="002522C8" w:rsidRDefault="000D79E9" w:rsidP="000D79E9">
            <w:pPr>
              <w:jc w:val="center"/>
              <w:rPr>
                <w:rFonts w:ascii="Calibri" w:hAnsi="Calibri"/>
                <w:noProof/>
              </w:rPr>
            </w:pPr>
          </w:p>
        </w:tc>
      </w:tr>
      <w:tr w:rsidR="000D79E9" w:rsidRPr="002522C8" w:rsidTr="000D79E9">
        <w:trPr>
          <w:trHeight w:val="417"/>
          <w:jc w:val="center"/>
        </w:trPr>
        <w:tc>
          <w:tcPr>
            <w:tcW w:w="3083" w:type="dxa"/>
            <w:vMerge/>
            <w:tcBorders>
              <w:left w:val="single" w:sz="4" w:space="0" w:color="auto"/>
              <w:bottom w:val="single" w:sz="4" w:space="0" w:color="auto"/>
              <w:right w:val="single" w:sz="4" w:space="0" w:color="auto"/>
            </w:tcBorders>
            <w:vAlign w:val="center"/>
          </w:tcPr>
          <w:p w:rsidR="000D79E9" w:rsidRDefault="000D79E9" w:rsidP="000D79E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0D79E9" w:rsidRDefault="000D79E9" w:rsidP="000D79E9">
            <w:pPr>
              <w:jc w:val="center"/>
              <w:rPr>
                <w:rFonts w:ascii="Calibri" w:hAnsi="Calibri"/>
                <w:noProof/>
              </w:rPr>
            </w:pPr>
            <w:r>
              <w:rPr>
                <w:rFonts w:ascii="Calibri" w:hAnsi="Calibri"/>
                <w:noProof/>
              </w:rPr>
              <w:t>paquete</w:t>
            </w:r>
          </w:p>
        </w:tc>
        <w:tc>
          <w:tcPr>
            <w:tcW w:w="3083" w:type="dxa"/>
            <w:vMerge/>
            <w:tcBorders>
              <w:left w:val="single" w:sz="4" w:space="0" w:color="auto"/>
              <w:bottom w:val="single" w:sz="4" w:space="0" w:color="auto"/>
              <w:right w:val="single" w:sz="4" w:space="0" w:color="auto"/>
            </w:tcBorders>
            <w:vAlign w:val="center"/>
          </w:tcPr>
          <w:p w:rsidR="000D79E9" w:rsidRPr="002522C8" w:rsidRDefault="000D79E9" w:rsidP="000D79E9">
            <w:pPr>
              <w:jc w:val="center"/>
              <w:rPr>
                <w:rFonts w:ascii="Calibri" w:hAnsi="Calibri"/>
                <w:noProof/>
              </w:rPr>
            </w:pPr>
          </w:p>
        </w:tc>
      </w:tr>
    </w:tbl>
    <w:p w:rsidR="000D79E9" w:rsidRPr="002522C8" w:rsidRDefault="000D79E9" w:rsidP="000D79E9">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0D79E9" w:rsidRPr="002522C8" w:rsidTr="000D79E9">
        <w:trPr>
          <w:jc w:val="center"/>
        </w:trPr>
        <w:tc>
          <w:tcPr>
            <w:tcW w:w="3071" w:type="dxa"/>
            <w:tcBorders>
              <w:top w:val="single" w:sz="4" w:space="0" w:color="auto"/>
              <w:left w:val="single" w:sz="4" w:space="0" w:color="auto"/>
              <w:bottom w:val="single" w:sz="4" w:space="0" w:color="auto"/>
            </w:tcBorders>
            <w:shd w:val="clear" w:color="auto" w:fill="8AE4E2"/>
            <w:vAlign w:val="center"/>
          </w:tcPr>
          <w:p w:rsidR="000D79E9" w:rsidRPr="002522C8" w:rsidRDefault="000D79E9" w:rsidP="000D79E9">
            <w:pPr>
              <w:jc w:val="center"/>
              <w:rPr>
                <w:rFonts w:ascii="Calibri" w:hAnsi="Calibri"/>
                <w:b/>
                <w:noProof/>
              </w:rPr>
            </w:pPr>
          </w:p>
          <w:p w:rsidR="000D79E9" w:rsidRPr="002522C8" w:rsidRDefault="000D79E9" w:rsidP="000D79E9">
            <w:pPr>
              <w:jc w:val="center"/>
              <w:rPr>
                <w:rFonts w:ascii="Calibri" w:hAnsi="Calibri"/>
                <w:b/>
                <w:noProof/>
              </w:rPr>
            </w:pPr>
            <w:r w:rsidRPr="002522C8">
              <w:rPr>
                <w:rFonts w:ascii="Calibri" w:hAnsi="Calibri"/>
                <w:b/>
                <w:noProof/>
              </w:rPr>
              <w:t>Subtotal</w:t>
            </w:r>
            <w:r>
              <w:rPr>
                <w:rFonts w:ascii="Calibri" w:hAnsi="Calibri"/>
                <w:b/>
                <w:noProof/>
              </w:rPr>
              <w:t xml:space="preserve"> del paquete</w:t>
            </w:r>
            <w:r w:rsidRPr="002522C8">
              <w:rPr>
                <w:rFonts w:ascii="Calibri" w:hAnsi="Calibri"/>
                <w:b/>
                <w:noProof/>
              </w:rPr>
              <w:t xml:space="preserve"> antes de I.V.A.</w:t>
            </w:r>
          </w:p>
          <w:p w:rsidR="000D79E9" w:rsidRPr="002522C8" w:rsidRDefault="000D79E9" w:rsidP="000D79E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0D79E9" w:rsidRPr="002522C8" w:rsidRDefault="000D79E9" w:rsidP="000D79E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0D79E9" w:rsidRPr="002522C8" w:rsidRDefault="000D79E9" w:rsidP="000D79E9">
            <w:pPr>
              <w:jc w:val="center"/>
              <w:rPr>
                <w:rFonts w:ascii="Calibri" w:hAnsi="Calibri"/>
                <w:b/>
                <w:noProof/>
              </w:rPr>
            </w:pPr>
            <w:r w:rsidRPr="002522C8">
              <w:rPr>
                <w:rFonts w:ascii="Calibri" w:hAnsi="Calibri"/>
                <w:b/>
                <w:noProof/>
              </w:rPr>
              <w:t>Total incluyendo I.V.A.</w:t>
            </w:r>
          </w:p>
        </w:tc>
      </w:tr>
      <w:tr w:rsidR="000D79E9" w:rsidRPr="002522C8" w:rsidTr="000D79E9">
        <w:trPr>
          <w:trHeight w:val="1270"/>
          <w:jc w:val="center"/>
        </w:trPr>
        <w:tc>
          <w:tcPr>
            <w:tcW w:w="3071" w:type="dxa"/>
            <w:tcBorders>
              <w:top w:val="single" w:sz="4" w:space="0" w:color="auto"/>
            </w:tcBorders>
          </w:tcPr>
          <w:p w:rsidR="000D79E9" w:rsidRPr="002522C8" w:rsidRDefault="000D79E9" w:rsidP="000D79E9">
            <w:pPr>
              <w:rPr>
                <w:rFonts w:ascii="Calibri" w:hAnsi="Calibri"/>
                <w:noProof/>
              </w:rPr>
            </w:pPr>
          </w:p>
          <w:p w:rsidR="000D79E9" w:rsidRPr="002522C8" w:rsidRDefault="000D79E9" w:rsidP="000D79E9">
            <w:pPr>
              <w:rPr>
                <w:rFonts w:ascii="Calibri" w:hAnsi="Calibri"/>
                <w:noProof/>
              </w:rPr>
            </w:pPr>
          </w:p>
          <w:p w:rsidR="000D79E9" w:rsidRPr="002522C8" w:rsidRDefault="000D79E9" w:rsidP="000D79E9">
            <w:pPr>
              <w:rPr>
                <w:rFonts w:ascii="Calibri" w:hAnsi="Calibri"/>
                <w:noProof/>
              </w:rPr>
            </w:pPr>
          </w:p>
          <w:p w:rsidR="000D79E9" w:rsidRPr="002522C8" w:rsidRDefault="000D79E9" w:rsidP="000D79E9">
            <w:pPr>
              <w:rPr>
                <w:rFonts w:ascii="Calibri" w:hAnsi="Calibri"/>
                <w:noProof/>
              </w:rPr>
            </w:pPr>
          </w:p>
        </w:tc>
        <w:tc>
          <w:tcPr>
            <w:tcW w:w="3071" w:type="dxa"/>
            <w:tcBorders>
              <w:top w:val="single" w:sz="4" w:space="0" w:color="auto"/>
            </w:tcBorders>
          </w:tcPr>
          <w:p w:rsidR="000D79E9" w:rsidRPr="002522C8" w:rsidRDefault="000D79E9" w:rsidP="000D79E9">
            <w:pPr>
              <w:rPr>
                <w:rFonts w:ascii="Calibri" w:hAnsi="Calibri"/>
                <w:noProof/>
              </w:rPr>
            </w:pPr>
          </w:p>
        </w:tc>
        <w:tc>
          <w:tcPr>
            <w:tcW w:w="3072" w:type="dxa"/>
            <w:tcBorders>
              <w:top w:val="single" w:sz="4" w:space="0" w:color="auto"/>
            </w:tcBorders>
          </w:tcPr>
          <w:p w:rsidR="000D79E9" w:rsidRPr="002522C8" w:rsidRDefault="000D79E9" w:rsidP="000D79E9">
            <w:pPr>
              <w:rPr>
                <w:rFonts w:ascii="Calibri" w:hAnsi="Calibri"/>
                <w:noProof/>
              </w:rPr>
            </w:pPr>
          </w:p>
        </w:tc>
      </w:tr>
    </w:tbl>
    <w:p w:rsidR="000D79E9" w:rsidRPr="002522C8" w:rsidRDefault="000D79E9" w:rsidP="000D79E9">
      <w:pPr>
        <w:rPr>
          <w:rFonts w:ascii="Calibri" w:hAnsi="Calibri"/>
        </w:rPr>
      </w:pPr>
    </w:p>
    <w:p w:rsidR="000D79E9" w:rsidRPr="002522C8" w:rsidRDefault="000D79E9" w:rsidP="000D79E9">
      <w:pPr>
        <w:tabs>
          <w:tab w:val="left" w:pos="5245"/>
          <w:tab w:val="left" w:pos="7655"/>
        </w:tabs>
        <w:ind w:left="426"/>
        <w:jc w:val="center"/>
        <w:rPr>
          <w:rFonts w:ascii="Calibri" w:hAnsi="Calibri"/>
          <w:b/>
        </w:rPr>
      </w:pPr>
    </w:p>
    <w:p w:rsidR="000D79E9" w:rsidRPr="002522C8" w:rsidRDefault="000D79E9" w:rsidP="000D79E9">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0D79E9" w:rsidRPr="002522C8" w:rsidRDefault="000D79E9" w:rsidP="000D79E9">
      <w:pPr>
        <w:tabs>
          <w:tab w:val="left" w:pos="5245"/>
          <w:tab w:val="left" w:pos="7655"/>
        </w:tabs>
        <w:ind w:left="426"/>
        <w:jc w:val="center"/>
        <w:rPr>
          <w:rFonts w:ascii="Calibri" w:hAnsi="Calibri"/>
          <w:b/>
        </w:rPr>
      </w:pPr>
    </w:p>
    <w:p w:rsidR="000D79E9" w:rsidRPr="002522C8" w:rsidRDefault="000D79E9" w:rsidP="000D79E9">
      <w:pPr>
        <w:tabs>
          <w:tab w:val="left" w:pos="5245"/>
          <w:tab w:val="left" w:pos="7655"/>
        </w:tabs>
        <w:ind w:left="426"/>
        <w:rPr>
          <w:rFonts w:ascii="Calibri" w:hAnsi="Calibri"/>
          <w:b/>
        </w:rPr>
      </w:pPr>
    </w:p>
    <w:p w:rsidR="000D79E9" w:rsidRPr="002522C8" w:rsidRDefault="000D79E9" w:rsidP="000D79E9">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0D79E9" w:rsidRPr="002522C8" w:rsidRDefault="000D79E9" w:rsidP="000D79E9">
      <w:pPr>
        <w:tabs>
          <w:tab w:val="left" w:pos="5245"/>
          <w:tab w:val="left" w:pos="7655"/>
        </w:tabs>
        <w:ind w:left="426"/>
        <w:jc w:val="center"/>
        <w:rPr>
          <w:rFonts w:ascii="Calibri" w:hAnsi="Calibri"/>
          <w:b/>
        </w:rPr>
      </w:pPr>
      <w:r w:rsidRPr="002522C8">
        <w:rPr>
          <w:rFonts w:ascii="Calibri" w:hAnsi="Calibri"/>
          <w:b/>
        </w:rPr>
        <w:t>Nombre y Firma</w:t>
      </w:r>
    </w:p>
    <w:p w:rsidR="000D79E9" w:rsidRDefault="000D79E9" w:rsidP="000D79E9">
      <w:pPr>
        <w:jc w:val="center"/>
        <w:rPr>
          <w:rFonts w:ascii="Calibri" w:hAnsi="Calibri"/>
        </w:rPr>
      </w:pPr>
      <w:r w:rsidRPr="00C40ADF">
        <w:rPr>
          <w:rFonts w:ascii="Calibri" w:hAnsi="Calibri"/>
        </w:rPr>
        <w:t>*Anexar en sobre Económico.</w:t>
      </w:r>
    </w:p>
    <w:p w:rsidR="000D79E9" w:rsidRDefault="000D79E9" w:rsidP="000D79E9">
      <w:pPr>
        <w:jc w:val="center"/>
        <w:rPr>
          <w:rFonts w:ascii="Calibri" w:hAnsi="Calibri"/>
        </w:rPr>
      </w:pPr>
    </w:p>
    <w:p w:rsidR="000D79E9" w:rsidRPr="00C40ADF" w:rsidRDefault="000D79E9" w:rsidP="000D79E9">
      <w:pPr>
        <w:jc w:val="center"/>
        <w:rPr>
          <w:rFonts w:ascii="Calibri" w:hAnsi="Calibri"/>
        </w:rPr>
      </w:pPr>
    </w:p>
    <w:p w:rsidR="000D79E9" w:rsidRPr="002522C8" w:rsidRDefault="000D79E9" w:rsidP="000D79E9">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0D79E9" w:rsidRDefault="000D79E9" w:rsidP="000D79E9">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0D79E9" w:rsidRPr="002522C8" w:rsidRDefault="000D79E9" w:rsidP="000D79E9">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0D79E9" w:rsidRPr="0093321E" w:rsidTr="000D79E9">
        <w:trPr>
          <w:jc w:val="center"/>
        </w:trPr>
        <w:tc>
          <w:tcPr>
            <w:tcW w:w="7102" w:type="dxa"/>
            <w:tcBorders>
              <w:bottom w:val="nil"/>
            </w:tcBorders>
            <w:shd w:val="clear" w:color="auto" w:fill="A5EBE9"/>
          </w:tcPr>
          <w:p w:rsidR="000D79E9" w:rsidRPr="0093321E" w:rsidRDefault="000D79E9" w:rsidP="000D79E9">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0D79E9" w:rsidRPr="0093321E" w:rsidRDefault="000D79E9" w:rsidP="000D79E9">
            <w:pPr>
              <w:jc w:val="center"/>
              <w:rPr>
                <w:rFonts w:asciiTheme="minorHAnsi" w:hAnsiTheme="minorHAnsi"/>
                <w:b/>
              </w:rPr>
            </w:pPr>
            <w:r w:rsidRPr="0093321E">
              <w:rPr>
                <w:rFonts w:asciiTheme="minorHAnsi" w:hAnsiTheme="minorHAnsi"/>
                <w:b/>
              </w:rPr>
              <w:t>Fecha</w:t>
            </w:r>
          </w:p>
        </w:tc>
      </w:tr>
      <w:tr w:rsidR="000D79E9" w:rsidRPr="0093321E" w:rsidTr="000D79E9">
        <w:trPr>
          <w:trHeight w:val="60"/>
          <w:jc w:val="center"/>
        </w:trPr>
        <w:tc>
          <w:tcPr>
            <w:tcW w:w="7102" w:type="dxa"/>
            <w:tcBorders>
              <w:top w:val="single" w:sz="4" w:space="0" w:color="auto"/>
              <w:left w:val="single" w:sz="4" w:space="0" w:color="auto"/>
              <w:bottom w:val="single" w:sz="4" w:space="0" w:color="auto"/>
              <w:right w:val="nil"/>
            </w:tcBorders>
          </w:tcPr>
          <w:p w:rsidR="000D79E9" w:rsidRPr="0093321E" w:rsidRDefault="000D79E9" w:rsidP="000D79E9">
            <w:pPr>
              <w:jc w:val="center"/>
              <w:rPr>
                <w:rFonts w:asciiTheme="minorHAnsi" w:hAnsiTheme="minorHAnsi" w:cs="Arial"/>
                <w:u w:val="single"/>
              </w:rPr>
            </w:pPr>
            <w:r w:rsidRPr="0093321E">
              <w:rPr>
                <w:rFonts w:asciiTheme="minorHAnsi" w:hAnsiTheme="minorHAnsi" w:cs="Arial"/>
                <w:bCs/>
                <w:u w:val="single"/>
              </w:rPr>
              <w:lastRenderedPageBreak/>
              <w:t xml:space="preserve">No. </w:t>
            </w:r>
            <w:r>
              <w:rPr>
                <w:rFonts w:asciiTheme="minorHAnsi" w:hAnsiTheme="minorHAnsi" w:cs="Arial"/>
                <w:bCs/>
                <w:u w:val="single"/>
              </w:rPr>
              <w:t>LP-919044992-N02-2020</w:t>
            </w:r>
          </w:p>
        </w:tc>
        <w:tc>
          <w:tcPr>
            <w:tcW w:w="2899" w:type="dxa"/>
            <w:tcBorders>
              <w:top w:val="single" w:sz="4" w:space="0" w:color="auto"/>
              <w:left w:val="single" w:sz="4" w:space="0" w:color="auto"/>
              <w:bottom w:val="single" w:sz="4" w:space="0" w:color="auto"/>
              <w:right w:val="single" w:sz="4" w:space="0" w:color="auto"/>
            </w:tcBorders>
          </w:tcPr>
          <w:p w:rsidR="000D79E9" w:rsidRPr="0093321E" w:rsidRDefault="000D79E9" w:rsidP="000D79E9">
            <w:pPr>
              <w:jc w:val="center"/>
              <w:rPr>
                <w:rFonts w:asciiTheme="minorHAnsi" w:hAnsiTheme="minorHAnsi"/>
              </w:rPr>
            </w:pPr>
            <w:r w:rsidRPr="0093321E">
              <w:rPr>
                <w:rFonts w:asciiTheme="minorHAnsi" w:hAnsiTheme="minorHAnsi"/>
              </w:rPr>
              <w:t>_____________</w:t>
            </w:r>
          </w:p>
        </w:tc>
      </w:tr>
    </w:tbl>
    <w:p w:rsidR="000D79E9" w:rsidRPr="0093321E" w:rsidRDefault="000D79E9" w:rsidP="000D79E9">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0D79E9" w:rsidRPr="0093321E" w:rsidTr="000D79E9">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0D79E9" w:rsidRPr="0093321E" w:rsidRDefault="000D79E9" w:rsidP="000D79E9">
            <w:pPr>
              <w:ind w:left="851"/>
              <w:jc w:val="center"/>
              <w:rPr>
                <w:rFonts w:asciiTheme="minorHAnsi" w:hAnsiTheme="minorHAnsi"/>
                <w:b/>
              </w:rPr>
            </w:pPr>
            <w:r w:rsidRPr="0093321E">
              <w:rPr>
                <w:rFonts w:asciiTheme="minorHAnsi" w:hAnsiTheme="minorHAnsi"/>
                <w:b/>
              </w:rPr>
              <w:t>Nombre ó Razón Social de la Compañía</w:t>
            </w:r>
          </w:p>
        </w:tc>
      </w:tr>
      <w:tr w:rsidR="000D79E9" w:rsidRPr="0093321E" w:rsidTr="000D79E9">
        <w:trPr>
          <w:trHeight w:val="172"/>
          <w:jc w:val="center"/>
        </w:trPr>
        <w:tc>
          <w:tcPr>
            <w:tcW w:w="10359" w:type="dxa"/>
            <w:tcBorders>
              <w:top w:val="nil"/>
            </w:tcBorders>
          </w:tcPr>
          <w:p w:rsidR="000D79E9" w:rsidRPr="0093321E" w:rsidRDefault="000D79E9" w:rsidP="000D79E9">
            <w:pPr>
              <w:jc w:val="center"/>
              <w:rPr>
                <w:rFonts w:asciiTheme="minorHAnsi" w:hAnsiTheme="minorHAnsi"/>
              </w:rPr>
            </w:pPr>
            <w:r w:rsidRPr="0093321E">
              <w:rPr>
                <w:rFonts w:asciiTheme="minorHAnsi" w:hAnsiTheme="minorHAnsi"/>
              </w:rPr>
              <w:t>________________________________________________________</w:t>
            </w:r>
          </w:p>
        </w:tc>
      </w:tr>
    </w:tbl>
    <w:p w:rsidR="000D79E9" w:rsidRPr="00B1660C" w:rsidRDefault="000D79E9" w:rsidP="000D79E9">
      <w:pPr>
        <w:ind w:left="851"/>
        <w:rPr>
          <w:rFonts w:asciiTheme="minorHAnsi" w:hAnsiTheme="minorHAnsi"/>
        </w:rPr>
      </w:pPr>
    </w:p>
    <w:tbl>
      <w:tblPr>
        <w:tblW w:w="5000" w:type="pct"/>
        <w:jc w:val="center"/>
        <w:tblCellMar>
          <w:left w:w="70" w:type="dxa"/>
          <w:right w:w="70" w:type="dxa"/>
        </w:tblCellMar>
        <w:tblLook w:val="04A0" w:firstRow="1" w:lastRow="0" w:firstColumn="1" w:lastColumn="0" w:noHBand="0" w:noVBand="1"/>
      </w:tblPr>
      <w:tblGrid>
        <w:gridCol w:w="337"/>
        <w:gridCol w:w="4348"/>
        <w:gridCol w:w="895"/>
        <w:gridCol w:w="1264"/>
        <w:gridCol w:w="1262"/>
        <w:gridCol w:w="1262"/>
        <w:gridCol w:w="1258"/>
      </w:tblGrid>
      <w:tr w:rsidR="000D79E9" w:rsidRPr="00B1660C" w:rsidTr="000D79E9">
        <w:trPr>
          <w:trHeight w:val="34"/>
          <w:jc w:val="center"/>
        </w:trPr>
        <w:tc>
          <w:tcPr>
            <w:tcW w:w="158" w:type="pct"/>
            <w:tcBorders>
              <w:top w:val="single" w:sz="12" w:space="0" w:color="auto"/>
              <w:left w:val="single" w:sz="12" w:space="0" w:color="auto"/>
              <w:bottom w:val="single" w:sz="12" w:space="0" w:color="auto"/>
              <w:right w:val="single" w:sz="12" w:space="0" w:color="auto"/>
            </w:tcBorders>
            <w:shd w:val="clear" w:color="auto" w:fill="A5EBE9"/>
          </w:tcPr>
          <w:p w:rsidR="000D79E9" w:rsidRPr="00B1660C" w:rsidRDefault="000D79E9" w:rsidP="000D79E9">
            <w:pPr>
              <w:rPr>
                <w:rFonts w:asciiTheme="minorHAnsi" w:hAnsiTheme="minorHAnsi" w:cs="Arial"/>
                <w:b/>
                <w:bCs/>
                <w:color w:val="000000"/>
                <w:sz w:val="12"/>
                <w:szCs w:val="12"/>
                <w:lang w:val="es-MX" w:eastAsia="es-MX"/>
              </w:rPr>
            </w:pPr>
          </w:p>
        </w:tc>
        <w:tc>
          <w:tcPr>
            <w:tcW w:w="2046" w:type="pct"/>
            <w:tcBorders>
              <w:top w:val="single" w:sz="12" w:space="0" w:color="auto"/>
              <w:left w:val="single" w:sz="12" w:space="0" w:color="auto"/>
              <w:bottom w:val="single" w:sz="12" w:space="0" w:color="auto"/>
              <w:right w:val="single" w:sz="12" w:space="0" w:color="auto"/>
            </w:tcBorders>
            <w:shd w:val="clear" w:color="auto" w:fill="A5EBE9"/>
            <w:vAlign w:val="center"/>
            <w:hideMark/>
          </w:tcPr>
          <w:p w:rsidR="000D79E9" w:rsidRPr="00B1660C" w:rsidRDefault="000D79E9" w:rsidP="000D79E9">
            <w:pPr>
              <w:jc w:val="center"/>
              <w:rPr>
                <w:rFonts w:asciiTheme="minorHAnsi" w:hAnsiTheme="minorHAnsi" w:cs="Arial"/>
                <w:b/>
                <w:bCs/>
                <w:color w:val="000000"/>
                <w:sz w:val="12"/>
                <w:szCs w:val="12"/>
                <w:lang w:val="es-MX" w:eastAsia="es-MX"/>
              </w:rPr>
            </w:pPr>
            <w:r w:rsidRPr="00B1660C">
              <w:rPr>
                <w:rFonts w:asciiTheme="minorHAnsi" w:hAnsiTheme="minorHAnsi" w:cs="Arial"/>
                <w:b/>
                <w:bCs/>
                <w:color w:val="000000"/>
                <w:sz w:val="12"/>
                <w:szCs w:val="12"/>
                <w:lang w:val="es-MX" w:eastAsia="es-MX"/>
              </w:rPr>
              <w:t>UNIDAD</w:t>
            </w:r>
          </w:p>
        </w:tc>
        <w:tc>
          <w:tcPr>
            <w:tcW w:w="421" w:type="pct"/>
            <w:tcBorders>
              <w:top w:val="single" w:sz="12" w:space="0" w:color="auto"/>
              <w:left w:val="single" w:sz="12" w:space="0" w:color="auto"/>
              <w:bottom w:val="single" w:sz="12" w:space="0" w:color="auto"/>
              <w:right w:val="single" w:sz="12" w:space="0" w:color="auto"/>
            </w:tcBorders>
            <w:shd w:val="clear" w:color="auto" w:fill="A5EBE9"/>
            <w:vAlign w:val="center"/>
          </w:tcPr>
          <w:p w:rsidR="000D79E9" w:rsidRPr="00B1660C" w:rsidRDefault="000D79E9" w:rsidP="000D79E9">
            <w:pPr>
              <w:pStyle w:val="Ttulo8"/>
              <w:rPr>
                <w:rFonts w:asciiTheme="minorHAnsi" w:hAnsiTheme="minorHAnsi"/>
                <w:sz w:val="12"/>
                <w:szCs w:val="12"/>
              </w:rPr>
            </w:pPr>
            <w:r w:rsidRPr="00B1660C">
              <w:rPr>
                <w:rFonts w:asciiTheme="minorHAnsi" w:hAnsiTheme="minorHAnsi"/>
                <w:sz w:val="12"/>
                <w:szCs w:val="12"/>
              </w:rPr>
              <w:t>No.</w:t>
            </w:r>
          </w:p>
          <w:p w:rsidR="000D79E9" w:rsidRPr="00B1660C" w:rsidRDefault="000D79E9" w:rsidP="000D79E9">
            <w:pPr>
              <w:pStyle w:val="Ttulo8"/>
              <w:rPr>
                <w:rFonts w:asciiTheme="minorHAnsi" w:hAnsiTheme="minorHAnsi"/>
                <w:sz w:val="12"/>
                <w:szCs w:val="12"/>
              </w:rPr>
            </w:pPr>
            <w:r>
              <w:rPr>
                <w:rFonts w:asciiTheme="minorHAnsi" w:hAnsiTheme="minorHAnsi"/>
                <w:sz w:val="12"/>
                <w:szCs w:val="12"/>
              </w:rPr>
              <w:t>ELEMENTOS</w:t>
            </w:r>
          </w:p>
        </w:tc>
        <w:tc>
          <w:tcPr>
            <w:tcW w:w="595" w:type="pct"/>
            <w:tcBorders>
              <w:top w:val="single" w:sz="12" w:space="0" w:color="auto"/>
              <w:left w:val="single" w:sz="12" w:space="0" w:color="auto"/>
              <w:bottom w:val="single" w:sz="12" w:space="0" w:color="auto"/>
              <w:right w:val="single" w:sz="12" w:space="0" w:color="auto"/>
            </w:tcBorders>
            <w:shd w:val="clear" w:color="auto" w:fill="A5EBE9"/>
            <w:vAlign w:val="center"/>
          </w:tcPr>
          <w:p w:rsidR="000D79E9" w:rsidRPr="00B1660C" w:rsidRDefault="000D79E9" w:rsidP="000D79E9">
            <w:pPr>
              <w:pStyle w:val="Ttulo8"/>
              <w:rPr>
                <w:rFonts w:asciiTheme="minorHAnsi" w:hAnsiTheme="minorHAnsi"/>
                <w:sz w:val="12"/>
                <w:szCs w:val="12"/>
              </w:rPr>
            </w:pPr>
            <w:r w:rsidRPr="00B1660C">
              <w:rPr>
                <w:rFonts w:asciiTheme="minorHAnsi" w:hAnsiTheme="minorHAnsi"/>
                <w:sz w:val="12"/>
                <w:szCs w:val="12"/>
              </w:rPr>
              <w:t>COSTO MENSUAL POR PERSONA</w:t>
            </w:r>
            <w:r>
              <w:rPr>
                <w:rFonts w:asciiTheme="minorHAnsi" w:hAnsiTheme="minorHAnsi"/>
                <w:sz w:val="12"/>
                <w:szCs w:val="12"/>
              </w:rPr>
              <w:t xml:space="preserve"> </w:t>
            </w:r>
            <w:r w:rsidRPr="00B1660C">
              <w:rPr>
                <w:rFonts w:asciiTheme="minorHAnsi" w:hAnsiTheme="minorHAnsi"/>
                <w:sz w:val="12"/>
                <w:szCs w:val="12"/>
              </w:rPr>
              <w:t>SIN IVA</w:t>
            </w:r>
          </w:p>
        </w:tc>
        <w:tc>
          <w:tcPr>
            <w:tcW w:w="594" w:type="pct"/>
            <w:tcBorders>
              <w:top w:val="single" w:sz="12" w:space="0" w:color="auto"/>
              <w:left w:val="single" w:sz="12" w:space="0" w:color="auto"/>
              <w:bottom w:val="single" w:sz="12" w:space="0" w:color="auto"/>
              <w:right w:val="single" w:sz="12" w:space="0" w:color="auto"/>
            </w:tcBorders>
            <w:shd w:val="clear" w:color="auto" w:fill="A5EBE9"/>
            <w:vAlign w:val="center"/>
          </w:tcPr>
          <w:p w:rsidR="000D79E9" w:rsidRPr="00B1660C" w:rsidRDefault="000D79E9" w:rsidP="000D79E9">
            <w:pPr>
              <w:pStyle w:val="Ttulo8"/>
              <w:rPr>
                <w:rFonts w:asciiTheme="minorHAnsi" w:hAnsiTheme="minorHAnsi"/>
                <w:sz w:val="12"/>
                <w:szCs w:val="12"/>
              </w:rPr>
            </w:pPr>
            <w:r w:rsidRPr="00B1660C">
              <w:rPr>
                <w:rFonts w:asciiTheme="minorHAnsi" w:hAnsiTheme="minorHAnsi"/>
                <w:sz w:val="12"/>
                <w:szCs w:val="12"/>
              </w:rPr>
              <w:t>COSTO MENSUAL POR PERSONA</w:t>
            </w:r>
            <w:r>
              <w:rPr>
                <w:rFonts w:asciiTheme="minorHAnsi" w:hAnsiTheme="minorHAnsi"/>
                <w:sz w:val="12"/>
                <w:szCs w:val="12"/>
              </w:rPr>
              <w:t xml:space="preserve"> </w:t>
            </w:r>
            <w:r w:rsidRPr="00B1660C">
              <w:rPr>
                <w:rFonts w:asciiTheme="minorHAnsi" w:hAnsiTheme="minorHAnsi"/>
                <w:sz w:val="12"/>
                <w:szCs w:val="12"/>
              </w:rPr>
              <w:t>CON IVA</w:t>
            </w:r>
          </w:p>
        </w:tc>
        <w:tc>
          <w:tcPr>
            <w:tcW w:w="594" w:type="pct"/>
            <w:tcBorders>
              <w:top w:val="single" w:sz="12" w:space="0" w:color="auto"/>
              <w:left w:val="single" w:sz="12" w:space="0" w:color="auto"/>
              <w:bottom w:val="single" w:sz="12" w:space="0" w:color="auto"/>
              <w:right w:val="single" w:sz="12" w:space="0" w:color="auto"/>
            </w:tcBorders>
            <w:shd w:val="clear" w:color="auto" w:fill="A5EBE9"/>
            <w:vAlign w:val="center"/>
          </w:tcPr>
          <w:p w:rsidR="000D79E9" w:rsidRPr="00B1660C" w:rsidRDefault="000D79E9" w:rsidP="000D79E9">
            <w:pPr>
              <w:pStyle w:val="Ttulo8"/>
              <w:rPr>
                <w:rFonts w:asciiTheme="minorHAnsi" w:hAnsiTheme="minorHAnsi"/>
                <w:sz w:val="12"/>
                <w:szCs w:val="12"/>
              </w:rPr>
            </w:pPr>
            <w:r w:rsidRPr="00B1660C">
              <w:rPr>
                <w:rFonts w:asciiTheme="minorHAnsi" w:hAnsiTheme="minorHAnsi"/>
                <w:sz w:val="12"/>
                <w:szCs w:val="12"/>
              </w:rPr>
              <w:t>COSTO MENSUAL POR UNIDAD</w:t>
            </w:r>
            <w:r>
              <w:rPr>
                <w:rFonts w:asciiTheme="minorHAnsi" w:hAnsiTheme="minorHAnsi"/>
                <w:sz w:val="12"/>
                <w:szCs w:val="12"/>
              </w:rPr>
              <w:t xml:space="preserve"> </w:t>
            </w:r>
            <w:r w:rsidRPr="00B1660C">
              <w:rPr>
                <w:rFonts w:asciiTheme="minorHAnsi" w:hAnsiTheme="minorHAnsi"/>
                <w:sz w:val="12"/>
                <w:szCs w:val="12"/>
              </w:rPr>
              <w:t>SIN IVA</w:t>
            </w:r>
          </w:p>
        </w:tc>
        <w:tc>
          <w:tcPr>
            <w:tcW w:w="592" w:type="pct"/>
            <w:tcBorders>
              <w:top w:val="single" w:sz="12" w:space="0" w:color="auto"/>
              <w:left w:val="single" w:sz="12" w:space="0" w:color="auto"/>
              <w:bottom w:val="single" w:sz="12" w:space="0" w:color="auto"/>
              <w:right w:val="single" w:sz="12" w:space="0" w:color="auto"/>
            </w:tcBorders>
            <w:shd w:val="clear" w:color="auto" w:fill="A5EBE9"/>
            <w:vAlign w:val="center"/>
          </w:tcPr>
          <w:p w:rsidR="000D79E9" w:rsidRPr="00B1660C" w:rsidRDefault="000D79E9" w:rsidP="000D79E9">
            <w:pPr>
              <w:pStyle w:val="Ttulo8"/>
              <w:rPr>
                <w:rFonts w:asciiTheme="minorHAnsi" w:hAnsiTheme="minorHAnsi"/>
                <w:sz w:val="12"/>
                <w:szCs w:val="12"/>
              </w:rPr>
            </w:pPr>
            <w:r w:rsidRPr="00B1660C">
              <w:rPr>
                <w:rFonts w:asciiTheme="minorHAnsi" w:hAnsiTheme="minorHAnsi"/>
                <w:sz w:val="12"/>
                <w:szCs w:val="12"/>
              </w:rPr>
              <w:t>COSTO MENSUAL POR UNIDAD</w:t>
            </w:r>
            <w:r>
              <w:rPr>
                <w:rFonts w:asciiTheme="minorHAnsi" w:hAnsiTheme="minorHAnsi"/>
                <w:sz w:val="12"/>
                <w:szCs w:val="12"/>
              </w:rPr>
              <w:t xml:space="preserve"> </w:t>
            </w:r>
            <w:r w:rsidRPr="00B1660C">
              <w:rPr>
                <w:rFonts w:asciiTheme="minorHAnsi" w:hAnsiTheme="minorHAnsi"/>
                <w:sz w:val="12"/>
                <w:szCs w:val="12"/>
              </w:rPr>
              <w:t>CON  IVA</w:t>
            </w:r>
          </w:p>
        </w:tc>
      </w:tr>
      <w:tr w:rsidR="000D79E9" w:rsidRPr="001937D3" w:rsidTr="000D79E9">
        <w:trPr>
          <w:trHeight w:val="37"/>
          <w:jc w:val="center"/>
        </w:trPr>
        <w:tc>
          <w:tcPr>
            <w:tcW w:w="158" w:type="pct"/>
            <w:tcBorders>
              <w:top w:val="single" w:sz="8" w:space="0" w:color="auto"/>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i/>
                <w:iCs/>
                <w:color w:val="000000"/>
                <w:sz w:val="12"/>
                <w:szCs w:val="12"/>
                <w:lang w:val="es-MX" w:eastAsia="es-MX"/>
              </w:rPr>
            </w:pPr>
          </w:p>
        </w:tc>
        <w:tc>
          <w:tcPr>
            <w:tcW w:w="2046" w:type="pct"/>
            <w:tcBorders>
              <w:top w:val="single" w:sz="8" w:space="0" w:color="auto"/>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i/>
                <w:iCs/>
                <w:color w:val="000000"/>
                <w:sz w:val="12"/>
                <w:szCs w:val="12"/>
                <w:lang w:val="es-MX" w:eastAsia="es-MX"/>
              </w:rPr>
            </w:pPr>
          </w:p>
        </w:tc>
        <w:tc>
          <w:tcPr>
            <w:tcW w:w="421" w:type="pct"/>
            <w:tcBorders>
              <w:top w:val="single" w:sz="8"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iCs/>
                <w:color w:val="000000"/>
                <w:sz w:val="12"/>
                <w:szCs w:val="12"/>
                <w:lang w:val="es-MX" w:eastAsia="es-MX"/>
              </w:rPr>
            </w:pPr>
          </w:p>
        </w:tc>
        <w:tc>
          <w:tcPr>
            <w:tcW w:w="595" w:type="pct"/>
            <w:tcBorders>
              <w:top w:val="single" w:sz="8"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iCs/>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iCs/>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iCs/>
                <w:color w:val="000000"/>
                <w:sz w:val="12"/>
                <w:szCs w:val="12"/>
                <w:lang w:val="es-MX" w:eastAsia="es-MX"/>
              </w:rPr>
            </w:pPr>
          </w:p>
        </w:tc>
        <w:tc>
          <w:tcPr>
            <w:tcW w:w="592" w:type="pct"/>
            <w:tcBorders>
              <w:top w:val="single" w:sz="8"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iCs/>
                <w:color w:val="000000"/>
                <w:sz w:val="12"/>
                <w:szCs w:val="12"/>
                <w:lang w:val="es-MX" w:eastAsia="es-MX"/>
              </w:rPr>
            </w:pPr>
          </w:p>
        </w:tc>
      </w:tr>
      <w:tr w:rsidR="000D79E9" w:rsidRPr="001937D3" w:rsidTr="000D79E9">
        <w:trPr>
          <w:trHeight w:val="54"/>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50"/>
          <w:jc w:val="center"/>
        </w:trPr>
        <w:tc>
          <w:tcPr>
            <w:tcW w:w="158" w:type="pct"/>
            <w:tcBorders>
              <w:top w:val="single" w:sz="4" w:space="0" w:color="auto"/>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60"/>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88"/>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8"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8"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8"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37"/>
          <w:jc w:val="center"/>
        </w:trPr>
        <w:tc>
          <w:tcPr>
            <w:tcW w:w="158" w:type="pct"/>
            <w:tcBorders>
              <w:top w:val="single" w:sz="4" w:space="0" w:color="auto"/>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162"/>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68"/>
          <w:jc w:val="center"/>
        </w:trPr>
        <w:tc>
          <w:tcPr>
            <w:tcW w:w="158" w:type="pct"/>
            <w:tcBorders>
              <w:top w:val="nil"/>
              <w:left w:val="single" w:sz="4" w:space="0" w:color="auto"/>
              <w:bottom w:val="single" w:sz="8"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8"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8"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50"/>
          <w:jc w:val="center"/>
        </w:trPr>
        <w:tc>
          <w:tcPr>
            <w:tcW w:w="158" w:type="pct"/>
            <w:tcBorders>
              <w:top w:val="single" w:sz="8" w:space="0" w:color="auto"/>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single" w:sz="8" w:space="0" w:color="auto"/>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single" w:sz="8"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5" w:type="pct"/>
            <w:tcBorders>
              <w:top w:val="single" w:sz="8"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2" w:type="pct"/>
            <w:tcBorders>
              <w:top w:val="single" w:sz="8"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r>
      <w:tr w:rsidR="000D79E9" w:rsidRPr="001937D3" w:rsidTr="000D79E9">
        <w:trPr>
          <w:trHeight w:val="47"/>
          <w:jc w:val="center"/>
        </w:trPr>
        <w:tc>
          <w:tcPr>
            <w:tcW w:w="158" w:type="pct"/>
            <w:tcBorders>
              <w:top w:val="single" w:sz="4" w:space="0" w:color="auto"/>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r>
      <w:tr w:rsidR="000D79E9" w:rsidRPr="001937D3" w:rsidTr="000D79E9">
        <w:trPr>
          <w:trHeight w:val="94"/>
          <w:jc w:val="center"/>
        </w:trPr>
        <w:tc>
          <w:tcPr>
            <w:tcW w:w="158" w:type="pct"/>
            <w:tcBorders>
              <w:top w:val="single" w:sz="4" w:space="0" w:color="auto"/>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r>
      <w:tr w:rsidR="000D79E9" w:rsidRPr="001937D3" w:rsidTr="000D79E9">
        <w:trPr>
          <w:trHeight w:val="68"/>
          <w:jc w:val="center"/>
        </w:trPr>
        <w:tc>
          <w:tcPr>
            <w:tcW w:w="158" w:type="pct"/>
            <w:tcBorders>
              <w:top w:val="single" w:sz="4" w:space="0" w:color="auto"/>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r>
      <w:tr w:rsidR="000D79E9" w:rsidRPr="001937D3" w:rsidTr="000D79E9">
        <w:trPr>
          <w:trHeight w:val="118"/>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r>
      <w:tr w:rsidR="000D79E9" w:rsidRPr="001937D3" w:rsidTr="000D79E9">
        <w:trPr>
          <w:trHeight w:val="134"/>
          <w:jc w:val="center"/>
        </w:trPr>
        <w:tc>
          <w:tcPr>
            <w:tcW w:w="158" w:type="pct"/>
            <w:tcBorders>
              <w:top w:val="nil"/>
              <w:left w:val="single" w:sz="4" w:space="0" w:color="auto"/>
              <w:bottom w:val="single" w:sz="8"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8"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r>
      <w:tr w:rsidR="000D79E9" w:rsidRPr="001937D3" w:rsidTr="000D79E9">
        <w:trPr>
          <w:trHeight w:val="134"/>
          <w:jc w:val="center"/>
        </w:trPr>
        <w:tc>
          <w:tcPr>
            <w:tcW w:w="158" w:type="pct"/>
            <w:tcBorders>
              <w:top w:val="nil"/>
              <w:left w:val="single" w:sz="4" w:space="0" w:color="auto"/>
              <w:bottom w:val="single" w:sz="8"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8"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nil"/>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nil"/>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nil"/>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5" w:type="pct"/>
            <w:tcBorders>
              <w:top w:val="nil"/>
              <w:left w:val="single" w:sz="4" w:space="0" w:color="auto"/>
              <w:bottom w:val="nil"/>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nil"/>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nil"/>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nil"/>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37"/>
          <w:jc w:val="center"/>
        </w:trPr>
        <w:tc>
          <w:tcPr>
            <w:tcW w:w="2204" w:type="pct"/>
            <w:gridSpan w:val="2"/>
            <w:tcBorders>
              <w:top w:val="single" w:sz="8" w:space="0" w:color="auto"/>
              <w:left w:val="single" w:sz="8" w:space="0" w:color="auto"/>
              <w:bottom w:val="single" w:sz="8" w:space="0" w:color="auto"/>
              <w:right w:val="single" w:sz="4" w:space="0" w:color="auto"/>
            </w:tcBorders>
            <w:shd w:val="clear" w:color="000000" w:fill="A6A6A6"/>
          </w:tcPr>
          <w:p w:rsidR="000D79E9" w:rsidRPr="001937D3" w:rsidRDefault="000D79E9" w:rsidP="000D79E9">
            <w:pPr>
              <w:jc w:val="right"/>
              <w:rPr>
                <w:rFonts w:asciiTheme="minorHAnsi" w:hAnsiTheme="minorHAnsi" w:cs="Arial"/>
                <w:b/>
                <w:bCs/>
                <w:color w:val="000000"/>
                <w:sz w:val="12"/>
                <w:szCs w:val="12"/>
                <w:lang w:val="es-MX" w:eastAsia="es-MX"/>
              </w:rPr>
            </w:pPr>
          </w:p>
        </w:tc>
        <w:tc>
          <w:tcPr>
            <w:tcW w:w="2796" w:type="pct"/>
            <w:gridSpan w:val="5"/>
            <w:tcBorders>
              <w:top w:val="single" w:sz="8" w:space="0" w:color="auto"/>
              <w:left w:val="single" w:sz="8" w:space="0" w:color="auto"/>
              <w:bottom w:val="single" w:sz="8" w:space="0" w:color="auto"/>
              <w:right w:val="single" w:sz="4" w:space="0" w:color="auto"/>
            </w:tcBorders>
            <w:shd w:val="clear" w:color="000000" w:fill="A6A6A6"/>
          </w:tcPr>
          <w:p w:rsidR="000D79E9" w:rsidRPr="001937D3" w:rsidRDefault="000D79E9" w:rsidP="000D79E9">
            <w:pPr>
              <w:rPr>
                <w:rFonts w:asciiTheme="minorHAnsi" w:hAnsiTheme="minorHAnsi" w:cs="Arial"/>
                <w:b/>
                <w:bCs/>
                <w:color w:val="000000"/>
                <w:sz w:val="12"/>
                <w:szCs w:val="12"/>
                <w:lang w:val="es-MX" w:eastAsia="es-MX"/>
              </w:rPr>
            </w:pPr>
          </w:p>
        </w:tc>
      </w:tr>
    </w:tbl>
    <w:p w:rsidR="000D79E9" w:rsidRPr="00B1660C" w:rsidRDefault="000D79E9" w:rsidP="000D79E9">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0D79E9" w:rsidRPr="00B1660C" w:rsidTr="000D79E9">
        <w:trPr>
          <w:trHeight w:val="209"/>
        </w:trPr>
        <w:tc>
          <w:tcPr>
            <w:tcW w:w="1663" w:type="pct"/>
            <w:shd w:val="clear" w:color="auto" w:fill="8AE4E2"/>
            <w:vAlign w:val="center"/>
          </w:tcPr>
          <w:p w:rsidR="000D79E9" w:rsidRPr="004E0204" w:rsidRDefault="000D79E9" w:rsidP="000D79E9">
            <w:pPr>
              <w:jc w:val="center"/>
              <w:rPr>
                <w:rFonts w:asciiTheme="minorHAnsi" w:hAnsiTheme="minorHAnsi"/>
                <w:b/>
                <w:noProof/>
                <w:sz w:val="16"/>
                <w:szCs w:val="16"/>
                <w:lang w:val="es-MX"/>
              </w:rPr>
            </w:pPr>
            <w:r w:rsidRPr="004E0204">
              <w:rPr>
                <w:rFonts w:asciiTheme="minorHAnsi" w:hAnsiTheme="minorHAnsi"/>
                <w:b/>
                <w:noProof/>
                <w:sz w:val="16"/>
                <w:szCs w:val="16"/>
                <w:lang w:val="es-MX"/>
              </w:rPr>
              <w:t xml:space="preserve">TOTAL GLOBAL  </w:t>
            </w:r>
          </w:p>
          <w:p w:rsidR="000D79E9" w:rsidRPr="00493BA9" w:rsidRDefault="000D79E9" w:rsidP="000D79E9">
            <w:pPr>
              <w:jc w:val="center"/>
              <w:rPr>
                <w:rFonts w:asciiTheme="minorHAnsi" w:hAnsiTheme="minorHAnsi"/>
                <w:b/>
                <w:noProof/>
                <w:sz w:val="16"/>
                <w:szCs w:val="16"/>
              </w:rPr>
            </w:pPr>
            <w:r w:rsidRPr="00493BA9">
              <w:rPr>
                <w:rFonts w:asciiTheme="minorHAnsi" w:hAnsiTheme="minorHAnsi"/>
                <w:b/>
                <w:noProof/>
                <w:sz w:val="16"/>
                <w:szCs w:val="16"/>
              </w:rPr>
              <w:t>SIN I.V.A.</w:t>
            </w:r>
          </w:p>
        </w:tc>
        <w:tc>
          <w:tcPr>
            <w:tcW w:w="1568" w:type="pct"/>
            <w:shd w:val="clear" w:color="auto" w:fill="8AE4E2"/>
            <w:vAlign w:val="center"/>
          </w:tcPr>
          <w:p w:rsidR="000D79E9" w:rsidRPr="00493BA9" w:rsidRDefault="000D79E9" w:rsidP="000D79E9">
            <w:pPr>
              <w:jc w:val="center"/>
              <w:rPr>
                <w:rFonts w:asciiTheme="minorHAnsi" w:hAnsiTheme="minorHAnsi"/>
                <w:b/>
                <w:noProof/>
                <w:sz w:val="16"/>
                <w:szCs w:val="16"/>
              </w:rPr>
            </w:pPr>
            <w:r w:rsidRPr="00493BA9">
              <w:rPr>
                <w:rFonts w:asciiTheme="minorHAnsi" w:hAnsiTheme="minorHAnsi"/>
                <w:b/>
                <w:noProof/>
                <w:sz w:val="16"/>
                <w:szCs w:val="16"/>
              </w:rPr>
              <w:t>I.V.A.</w:t>
            </w:r>
          </w:p>
        </w:tc>
        <w:tc>
          <w:tcPr>
            <w:tcW w:w="1769" w:type="pct"/>
            <w:shd w:val="clear" w:color="auto" w:fill="8AE4E2"/>
            <w:vAlign w:val="center"/>
          </w:tcPr>
          <w:p w:rsidR="000D79E9" w:rsidRPr="00493BA9" w:rsidRDefault="000D79E9" w:rsidP="000D79E9">
            <w:pPr>
              <w:jc w:val="center"/>
              <w:rPr>
                <w:rFonts w:asciiTheme="minorHAnsi" w:hAnsiTheme="minorHAnsi"/>
                <w:b/>
                <w:noProof/>
                <w:sz w:val="16"/>
                <w:szCs w:val="16"/>
              </w:rPr>
            </w:pPr>
            <w:r w:rsidRPr="00493BA9">
              <w:rPr>
                <w:rFonts w:asciiTheme="minorHAnsi" w:hAnsiTheme="minorHAnsi"/>
                <w:b/>
                <w:noProof/>
                <w:sz w:val="16"/>
                <w:szCs w:val="16"/>
              </w:rPr>
              <w:t xml:space="preserve">TOTAL GLOBAL </w:t>
            </w:r>
          </w:p>
          <w:p w:rsidR="000D79E9" w:rsidRPr="00493BA9" w:rsidRDefault="000D79E9" w:rsidP="000D79E9">
            <w:pPr>
              <w:jc w:val="center"/>
              <w:rPr>
                <w:rFonts w:asciiTheme="minorHAnsi" w:hAnsiTheme="minorHAnsi"/>
                <w:b/>
                <w:noProof/>
                <w:sz w:val="16"/>
                <w:szCs w:val="16"/>
              </w:rPr>
            </w:pPr>
            <w:r w:rsidRPr="00493BA9">
              <w:rPr>
                <w:rFonts w:asciiTheme="minorHAnsi" w:hAnsiTheme="minorHAnsi"/>
                <w:b/>
                <w:noProof/>
                <w:sz w:val="16"/>
                <w:szCs w:val="16"/>
              </w:rPr>
              <w:t>CON I.V.A.</w:t>
            </w:r>
          </w:p>
        </w:tc>
      </w:tr>
      <w:tr w:rsidR="000D79E9" w:rsidRPr="00B1660C" w:rsidTr="000D79E9">
        <w:trPr>
          <w:trHeight w:val="203"/>
        </w:trPr>
        <w:tc>
          <w:tcPr>
            <w:tcW w:w="1663" w:type="pct"/>
            <w:vAlign w:val="center"/>
          </w:tcPr>
          <w:p w:rsidR="000D79E9" w:rsidRPr="00B1660C" w:rsidRDefault="000D79E9" w:rsidP="000D79E9">
            <w:pPr>
              <w:jc w:val="center"/>
              <w:rPr>
                <w:rFonts w:asciiTheme="minorHAnsi" w:hAnsiTheme="minorHAnsi"/>
                <w:noProof/>
                <w:sz w:val="16"/>
                <w:szCs w:val="16"/>
              </w:rPr>
            </w:pPr>
          </w:p>
          <w:p w:rsidR="000D79E9" w:rsidRPr="00B1660C" w:rsidRDefault="000D79E9" w:rsidP="000D79E9">
            <w:pPr>
              <w:jc w:val="center"/>
              <w:rPr>
                <w:rFonts w:asciiTheme="minorHAnsi" w:hAnsiTheme="minorHAnsi"/>
                <w:noProof/>
                <w:sz w:val="16"/>
                <w:szCs w:val="16"/>
              </w:rPr>
            </w:pPr>
          </w:p>
        </w:tc>
        <w:tc>
          <w:tcPr>
            <w:tcW w:w="1568" w:type="pct"/>
            <w:vAlign w:val="center"/>
          </w:tcPr>
          <w:p w:rsidR="000D79E9" w:rsidRPr="00B1660C" w:rsidRDefault="000D79E9" w:rsidP="000D79E9">
            <w:pPr>
              <w:jc w:val="center"/>
              <w:rPr>
                <w:rFonts w:asciiTheme="minorHAnsi" w:hAnsiTheme="minorHAnsi"/>
                <w:noProof/>
                <w:sz w:val="16"/>
                <w:szCs w:val="16"/>
              </w:rPr>
            </w:pPr>
          </w:p>
        </w:tc>
        <w:tc>
          <w:tcPr>
            <w:tcW w:w="1769" w:type="pct"/>
            <w:vAlign w:val="center"/>
          </w:tcPr>
          <w:p w:rsidR="000D79E9" w:rsidRPr="00B1660C" w:rsidRDefault="000D79E9" w:rsidP="000D79E9">
            <w:pPr>
              <w:jc w:val="center"/>
              <w:rPr>
                <w:rFonts w:asciiTheme="minorHAnsi" w:hAnsiTheme="minorHAnsi"/>
                <w:noProof/>
                <w:sz w:val="16"/>
                <w:szCs w:val="16"/>
              </w:rPr>
            </w:pPr>
          </w:p>
        </w:tc>
      </w:tr>
    </w:tbl>
    <w:p w:rsidR="000D79E9" w:rsidRDefault="000D79E9" w:rsidP="000D79E9">
      <w:pPr>
        <w:tabs>
          <w:tab w:val="left" w:pos="5245"/>
          <w:tab w:val="left" w:pos="8364"/>
        </w:tabs>
        <w:ind w:left="567"/>
        <w:jc w:val="center"/>
        <w:rPr>
          <w:rFonts w:ascii="Calibri" w:hAnsi="Calibri"/>
        </w:rPr>
      </w:pPr>
    </w:p>
    <w:p w:rsidR="000D79E9" w:rsidRPr="002522C8" w:rsidRDefault="000D79E9" w:rsidP="000D79E9">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0D79E9" w:rsidRPr="002522C8" w:rsidRDefault="000D79E9" w:rsidP="000D79E9">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0D79E9" w:rsidRDefault="000D79E9" w:rsidP="000D79E9">
      <w:pPr>
        <w:tabs>
          <w:tab w:val="left" w:pos="4253"/>
          <w:tab w:val="left" w:pos="8080"/>
        </w:tabs>
        <w:ind w:right="1"/>
        <w:jc w:val="center"/>
        <w:rPr>
          <w:rFonts w:ascii="Calibri" w:hAnsi="Calibri"/>
          <w:b/>
        </w:rPr>
      </w:pPr>
      <w:r w:rsidRPr="002522C8">
        <w:rPr>
          <w:rFonts w:ascii="Calibri" w:hAnsi="Calibri"/>
          <w:b/>
        </w:rPr>
        <w:t>*Anexar en sobre Económico</w:t>
      </w:r>
    </w:p>
    <w:p w:rsidR="000D79E9" w:rsidRDefault="000D79E9" w:rsidP="000D79E9">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0D79E9" w:rsidRDefault="000D79E9" w:rsidP="000D79E9">
      <w:pPr>
        <w:tabs>
          <w:tab w:val="left" w:pos="4253"/>
          <w:tab w:val="left" w:pos="8080"/>
        </w:tabs>
        <w:ind w:right="1"/>
        <w:jc w:val="center"/>
        <w:rPr>
          <w:rFonts w:ascii="Calibri" w:hAnsi="Calibri" w:cs="Arial"/>
          <w:b/>
          <w:bCs/>
        </w:rPr>
      </w:pPr>
    </w:p>
    <w:p w:rsidR="000D79E9" w:rsidRDefault="000D79E9" w:rsidP="000D79E9">
      <w:pPr>
        <w:tabs>
          <w:tab w:val="left" w:pos="4253"/>
          <w:tab w:val="left" w:pos="8080"/>
        </w:tabs>
        <w:ind w:right="1"/>
        <w:jc w:val="center"/>
        <w:rPr>
          <w:rFonts w:ascii="Calibri" w:hAnsi="Calibri" w:cs="Arial"/>
          <w:b/>
          <w:bCs/>
        </w:rPr>
      </w:pPr>
    </w:p>
    <w:p w:rsidR="00B00C6D" w:rsidRDefault="00B00C6D" w:rsidP="000D79E9">
      <w:pPr>
        <w:tabs>
          <w:tab w:val="left" w:pos="4253"/>
          <w:tab w:val="left" w:pos="8080"/>
        </w:tabs>
        <w:ind w:right="1"/>
        <w:jc w:val="center"/>
        <w:rPr>
          <w:rFonts w:ascii="Calibri" w:hAnsi="Calibri" w:cs="Arial"/>
          <w:b/>
          <w:bCs/>
        </w:rPr>
      </w:pPr>
    </w:p>
    <w:p w:rsidR="00B00C6D" w:rsidRDefault="00B00C6D" w:rsidP="000D79E9">
      <w:pPr>
        <w:tabs>
          <w:tab w:val="left" w:pos="4253"/>
          <w:tab w:val="left" w:pos="8080"/>
        </w:tabs>
        <w:ind w:right="1"/>
        <w:jc w:val="center"/>
        <w:rPr>
          <w:rFonts w:ascii="Calibri" w:hAnsi="Calibri" w:cs="Arial"/>
          <w:b/>
          <w:bCs/>
        </w:rPr>
      </w:pPr>
    </w:p>
    <w:p w:rsidR="00B00C6D" w:rsidRDefault="00B00C6D" w:rsidP="000D79E9">
      <w:pPr>
        <w:tabs>
          <w:tab w:val="left" w:pos="4253"/>
          <w:tab w:val="left" w:pos="8080"/>
        </w:tabs>
        <w:ind w:right="1"/>
        <w:jc w:val="center"/>
        <w:rPr>
          <w:rFonts w:ascii="Calibri" w:hAnsi="Calibri" w:cs="Arial"/>
          <w:b/>
          <w:bCs/>
        </w:rPr>
      </w:pPr>
    </w:p>
    <w:p w:rsidR="00B00C6D" w:rsidRDefault="00B00C6D" w:rsidP="000D79E9">
      <w:pPr>
        <w:tabs>
          <w:tab w:val="left" w:pos="4253"/>
          <w:tab w:val="left" w:pos="8080"/>
        </w:tabs>
        <w:ind w:right="1"/>
        <w:jc w:val="center"/>
        <w:rPr>
          <w:rFonts w:ascii="Calibri" w:hAnsi="Calibri" w:cs="Arial"/>
          <w:b/>
          <w:bCs/>
        </w:rPr>
      </w:pPr>
    </w:p>
    <w:p w:rsidR="000D79E9" w:rsidRPr="002522C8" w:rsidRDefault="000D79E9" w:rsidP="000D79E9">
      <w:pPr>
        <w:tabs>
          <w:tab w:val="left" w:pos="4253"/>
          <w:tab w:val="left" w:pos="8080"/>
        </w:tabs>
        <w:ind w:right="1"/>
        <w:jc w:val="center"/>
        <w:rPr>
          <w:rFonts w:ascii="Calibri" w:hAnsi="Calibri" w:cs="Arial"/>
          <w:b/>
          <w:bCs/>
        </w:rPr>
      </w:pPr>
    </w:p>
    <w:p w:rsidR="000D79E9" w:rsidRDefault="000D79E9" w:rsidP="000D79E9">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rsidR="000D79E9" w:rsidRPr="005B113B" w:rsidRDefault="000D79E9" w:rsidP="000D79E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0D79E9" w:rsidRPr="005B113B" w:rsidRDefault="000D79E9" w:rsidP="000D79E9">
      <w:pPr>
        <w:tabs>
          <w:tab w:val="left" w:pos="4253"/>
          <w:tab w:val="left" w:pos="7938"/>
        </w:tabs>
        <w:jc w:val="right"/>
        <w:rPr>
          <w:rFonts w:ascii="Calibri" w:hAnsi="Calibri" w:cs="Arial"/>
        </w:rPr>
      </w:pPr>
      <w:r w:rsidRPr="005B113B">
        <w:rPr>
          <w:rFonts w:ascii="Calibri" w:hAnsi="Calibri" w:cs="Arial"/>
        </w:rPr>
        <w:t>______________________</w:t>
      </w:r>
    </w:p>
    <w:p w:rsidR="000D79E9" w:rsidRPr="005B113B" w:rsidRDefault="000D79E9" w:rsidP="000D79E9">
      <w:pPr>
        <w:tabs>
          <w:tab w:val="left" w:pos="4253"/>
          <w:tab w:val="left" w:pos="7938"/>
        </w:tabs>
        <w:jc w:val="right"/>
        <w:rPr>
          <w:rFonts w:ascii="Calibri" w:hAnsi="Calibri" w:cs="Arial"/>
        </w:rPr>
      </w:pPr>
    </w:p>
    <w:p w:rsidR="000D79E9" w:rsidRPr="005B113B" w:rsidRDefault="000D79E9" w:rsidP="000D79E9">
      <w:pPr>
        <w:tabs>
          <w:tab w:val="left" w:pos="4253"/>
          <w:tab w:val="left" w:pos="7938"/>
        </w:tabs>
        <w:jc w:val="center"/>
        <w:rPr>
          <w:rFonts w:ascii="Calibri" w:hAnsi="Calibri" w:cs="Arial"/>
          <w:b/>
        </w:rPr>
      </w:pPr>
      <w:r w:rsidRPr="005B113B">
        <w:rPr>
          <w:rFonts w:ascii="Calibri" w:hAnsi="Calibri" w:cs="Arial"/>
          <w:b/>
        </w:rPr>
        <w:lastRenderedPageBreak/>
        <w:t>CARTA DE PRESENTACIÓN DE PROPOSICIONES</w:t>
      </w:r>
    </w:p>
    <w:p w:rsidR="000D79E9" w:rsidRPr="005B113B" w:rsidRDefault="000D79E9" w:rsidP="000D79E9">
      <w:pPr>
        <w:tabs>
          <w:tab w:val="left" w:pos="4253"/>
          <w:tab w:val="left" w:pos="7938"/>
        </w:tabs>
        <w:rPr>
          <w:rFonts w:ascii="Calibri" w:hAnsi="Calibri" w:cs="Arial"/>
        </w:rPr>
      </w:pPr>
    </w:p>
    <w:p w:rsidR="000D79E9" w:rsidRPr="005B113B" w:rsidRDefault="000D79E9" w:rsidP="000D79E9">
      <w:pPr>
        <w:tabs>
          <w:tab w:val="left" w:pos="4253"/>
          <w:tab w:val="left" w:pos="7938"/>
        </w:tabs>
        <w:rPr>
          <w:rFonts w:ascii="Calibri" w:hAnsi="Calibri" w:cs="Arial"/>
        </w:rPr>
      </w:pPr>
    </w:p>
    <w:p w:rsidR="000D79E9" w:rsidRPr="00FA4A0F" w:rsidRDefault="000D79E9" w:rsidP="000D79E9">
      <w:pPr>
        <w:autoSpaceDE w:val="0"/>
        <w:autoSpaceDN w:val="0"/>
        <w:adjustRightInd w:val="0"/>
        <w:rPr>
          <w:rFonts w:asciiTheme="minorHAnsi" w:hAnsiTheme="minorHAnsi" w:cstheme="minorHAnsi"/>
          <w:b/>
        </w:rPr>
      </w:pPr>
      <w:r>
        <w:rPr>
          <w:rFonts w:asciiTheme="minorHAnsi" w:hAnsiTheme="minorHAnsi" w:cs="Arial"/>
          <w:b/>
        </w:rPr>
        <w:t>C.P. AARÓN SERRATO ARAOZ</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0D79E9" w:rsidRPr="005B113B" w:rsidRDefault="000D79E9" w:rsidP="000D79E9">
      <w:pPr>
        <w:tabs>
          <w:tab w:val="left" w:pos="4253"/>
          <w:tab w:val="left" w:pos="7938"/>
        </w:tabs>
        <w:rPr>
          <w:rFonts w:ascii="Calibri" w:hAnsi="Calibri" w:cs="Arial"/>
        </w:rPr>
      </w:pPr>
    </w:p>
    <w:p w:rsidR="000D79E9" w:rsidRPr="005B113B" w:rsidRDefault="000D79E9" w:rsidP="000D79E9">
      <w:pPr>
        <w:tabs>
          <w:tab w:val="left" w:pos="1985"/>
          <w:tab w:val="left" w:pos="6096"/>
          <w:tab w:val="left" w:pos="8647"/>
        </w:tabs>
        <w:rPr>
          <w:rFonts w:ascii="Calibri" w:hAnsi="Calibri" w:cs="Arial"/>
        </w:rPr>
      </w:pPr>
    </w:p>
    <w:p w:rsidR="000D79E9" w:rsidRPr="005B113B" w:rsidRDefault="000D79E9" w:rsidP="000D79E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0D79E9" w:rsidRPr="005B113B" w:rsidRDefault="000D79E9" w:rsidP="000D79E9">
      <w:pPr>
        <w:tabs>
          <w:tab w:val="left" w:pos="8080"/>
        </w:tabs>
        <w:jc w:val="both"/>
        <w:rPr>
          <w:rFonts w:ascii="Calibri" w:hAnsi="Calibri" w:cs="Arial"/>
          <w:b/>
        </w:rPr>
      </w:pPr>
    </w:p>
    <w:p w:rsidR="000D79E9" w:rsidRPr="005B113B" w:rsidRDefault="000D79E9" w:rsidP="000D79E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0D79E9" w:rsidRPr="005B113B" w:rsidRDefault="000D79E9" w:rsidP="000D79E9">
      <w:pPr>
        <w:tabs>
          <w:tab w:val="left" w:pos="8080"/>
        </w:tabs>
        <w:jc w:val="both"/>
        <w:rPr>
          <w:rFonts w:ascii="Calibri" w:hAnsi="Calibri" w:cs="Arial"/>
          <w:b/>
        </w:rPr>
      </w:pPr>
    </w:p>
    <w:p w:rsidR="000D79E9" w:rsidRPr="005B113B" w:rsidRDefault="000D79E9" w:rsidP="000D79E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0D79E9" w:rsidRPr="005B113B" w:rsidRDefault="000D79E9" w:rsidP="000D79E9">
      <w:pPr>
        <w:tabs>
          <w:tab w:val="left" w:pos="8080"/>
        </w:tabs>
        <w:jc w:val="both"/>
        <w:rPr>
          <w:rFonts w:ascii="Calibri" w:hAnsi="Calibri" w:cs="Arial"/>
        </w:rPr>
      </w:pPr>
    </w:p>
    <w:p w:rsidR="000D79E9" w:rsidRPr="005B113B" w:rsidRDefault="000D79E9" w:rsidP="000D79E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0D79E9" w:rsidRPr="005B113B" w:rsidRDefault="000D79E9" w:rsidP="000D79E9">
      <w:pPr>
        <w:tabs>
          <w:tab w:val="left" w:pos="8080"/>
        </w:tabs>
        <w:jc w:val="both"/>
        <w:rPr>
          <w:rFonts w:ascii="Calibri" w:hAnsi="Calibri" w:cs="Arial"/>
          <w:b/>
        </w:rPr>
      </w:pPr>
    </w:p>
    <w:p w:rsidR="000D79E9" w:rsidRPr="005B113B" w:rsidRDefault="000D79E9" w:rsidP="000D79E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0D79E9" w:rsidRPr="005B113B" w:rsidRDefault="000D79E9" w:rsidP="000D79E9">
      <w:pPr>
        <w:tabs>
          <w:tab w:val="left" w:pos="5245"/>
          <w:tab w:val="left" w:pos="7655"/>
        </w:tabs>
        <w:rPr>
          <w:rFonts w:ascii="Calibri" w:hAnsi="Calibri" w:cs="Arial"/>
          <w:b/>
        </w:rPr>
      </w:pPr>
    </w:p>
    <w:p w:rsidR="000D79E9" w:rsidRPr="005B113B" w:rsidRDefault="000D79E9" w:rsidP="000D79E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0D79E9" w:rsidRPr="005B113B" w:rsidRDefault="000D79E9" w:rsidP="000D79E9">
      <w:pPr>
        <w:tabs>
          <w:tab w:val="left" w:pos="5245"/>
          <w:tab w:val="left" w:pos="7655"/>
        </w:tabs>
        <w:rPr>
          <w:rFonts w:ascii="Calibri" w:hAnsi="Calibri" w:cs="Arial"/>
        </w:rPr>
      </w:pPr>
    </w:p>
    <w:p w:rsidR="000D79E9" w:rsidRPr="005B113B" w:rsidRDefault="000D79E9" w:rsidP="000D79E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104E64">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rsidR="000D79E9" w:rsidRPr="005B113B" w:rsidRDefault="000D79E9" w:rsidP="000D79E9">
      <w:pPr>
        <w:tabs>
          <w:tab w:val="left" w:pos="5245"/>
          <w:tab w:val="left" w:pos="7655"/>
        </w:tabs>
        <w:rPr>
          <w:rFonts w:ascii="Calibri" w:hAnsi="Calibri" w:cs="Arial"/>
        </w:rPr>
      </w:pPr>
    </w:p>
    <w:p w:rsidR="000D79E9" w:rsidRPr="005B113B" w:rsidRDefault="000D79E9" w:rsidP="000D79E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0D79E9" w:rsidRPr="005B113B" w:rsidRDefault="000D79E9" w:rsidP="000D79E9">
      <w:pPr>
        <w:tabs>
          <w:tab w:val="left" w:pos="5245"/>
          <w:tab w:val="left" w:pos="7655"/>
        </w:tabs>
        <w:jc w:val="center"/>
        <w:rPr>
          <w:rFonts w:ascii="Calibri" w:hAnsi="Calibri" w:cs="Arial"/>
        </w:rPr>
      </w:pPr>
      <w:r w:rsidRPr="005B113B">
        <w:rPr>
          <w:rFonts w:ascii="Calibri" w:hAnsi="Calibri" w:cs="Arial"/>
        </w:rPr>
        <w:t>Nombre, Firma y Cargo del Representante</w:t>
      </w:r>
    </w:p>
    <w:p w:rsidR="000D79E9" w:rsidRPr="005B113B" w:rsidRDefault="000D79E9" w:rsidP="000D79E9">
      <w:pPr>
        <w:tabs>
          <w:tab w:val="left" w:pos="5245"/>
          <w:tab w:val="left" w:pos="7655"/>
        </w:tabs>
        <w:jc w:val="center"/>
        <w:rPr>
          <w:rFonts w:ascii="Calibri" w:hAnsi="Calibri" w:cs="Arial"/>
        </w:rPr>
      </w:pPr>
      <w:r w:rsidRPr="005B113B">
        <w:rPr>
          <w:rFonts w:ascii="Calibri" w:hAnsi="Calibri" w:cs="Arial"/>
        </w:rPr>
        <w:t>de la Empresa</w:t>
      </w:r>
    </w:p>
    <w:p w:rsidR="000D79E9" w:rsidRPr="005B113B" w:rsidRDefault="000D79E9" w:rsidP="000D79E9">
      <w:pPr>
        <w:tabs>
          <w:tab w:val="left" w:pos="5245"/>
          <w:tab w:val="left" w:pos="7655"/>
        </w:tabs>
        <w:jc w:val="center"/>
        <w:rPr>
          <w:rFonts w:ascii="Calibri" w:hAnsi="Calibri" w:cs="Arial"/>
        </w:rPr>
      </w:pPr>
    </w:p>
    <w:p w:rsidR="000D79E9" w:rsidRPr="005B113B" w:rsidRDefault="000D79E9" w:rsidP="000D79E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0D79E9" w:rsidRPr="005B113B" w:rsidRDefault="000D79E9" w:rsidP="000D79E9">
      <w:pPr>
        <w:tabs>
          <w:tab w:val="left" w:pos="5245"/>
          <w:tab w:val="left" w:pos="7655"/>
        </w:tabs>
        <w:rPr>
          <w:rFonts w:ascii="Calibri" w:hAnsi="Calibri" w:cs="Arial"/>
        </w:rPr>
      </w:pPr>
    </w:p>
    <w:p w:rsidR="000D79E9" w:rsidRDefault="000D79E9" w:rsidP="000D79E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00C6D" w:rsidRDefault="00B00C6D" w:rsidP="000D79E9">
      <w:pPr>
        <w:tabs>
          <w:tab w:val="left" w:pos="5245"/>
          <w:tab w:val="left" w:pos="7655"/>
        </w:tabs>
        <w:rPr>
          <w:rFonts w:ascii="Calibri" w:hAnsi="Calibri" w:cs="Arial"/>
          <w:b/>
          <w:i/>
          <w:u w:val="single"/>
        </w:rPr>
      </w:pPr>
    </w:p>
    <w:p w:rsidR="00B00C6D" w:rsidRDefault="00B00C6D" w:rsidP="000D79E9">
      <w:pPr>
        <w:tabs>
          <w:tab w:val="left" w:pos="5245"/>
          <w:tab w:val="left" w:pos="7655"/>
        </w:tabs>
        <w:rPr>
          <w:rFonts w:ascii="Calibri" w:hAnsi="Calibri" w:cs="Arial"/>
          <w:b/>
          <w:i/>
          <w:u w:val="single"/>
        </w:rPr>
      </w:pPr>
    </w:p>
    <w:p w:rsidR="00B00C6D" w:rsidRDefault="00B00C6D" w:rsidP="000D79E9">
      <w:pPr>
        <w:tabs>
          <w:tab w:val="left" w:pos="5245"/>
          <w:tab w:val="left" w:pos="7655"/>
        </w:tabs>
        <w:rPr>
          <w:rFonts w:ascii="Calibri" w:hAnsi="Calibri" w:cs="Arial"/>
          <w:b/>
          <w:i/>
          <w:u w:val="single"/>
        </w:rPr>
      </w:pPr>
    </w:p>
    <w:p w:rsidR="000D79E9" w:rsidRPr="00C40ADF" w:rsidRDefault="000D79E9" w:rsidP="000D79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rsidR="000D79E9" w:rsidRPr="00C40ADF" w:rsidRDefault="000D79E9" w:rsidP="000D79E9">
      <w:pPr>
        <w:tabs>
          <w:tab w:val="left" w:pos="4253"/>
          <w:tab w:val="left" w:pos="8080"/>
        </w:tabs>
        <w:ind w:right="1"/>
        <w:jc w:val="center"/>
        <w:rPr>
          <w:rFonts w:ascii="Calibri" w:hAnsi="Calibri" w:cs="Arial"/>
          <w:b/>
          <w:bCs/>
        </w:rPr>
      </w:pPr>
    </w:p>
    <w:p w:rsidR="000D79E9" w:rsidRDefault="000D79E9" w:rsidP="000D79E9">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0D79E9" w:rsidRDefault="000D79E9" w:rsidP="000D79E9">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lastRenderedPageBreak/>
        <w:t>R E C I B O   D E   P R O P O S I C I O N E S</w:t>
      </w:r>
    </w:p>
    <w:p w:rsidR="000D79E9" w:rsidRDefault="000D79E9" w:rsidP="000D79E9">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0D79E9" w:rsidRPr="00B300E6" w:rsidRDefault="000D79E9" w:rsidP="000D79E9">
      <w:pPr>
        <w:tabs>
          <w:tab w:val="left" w:pos="4253"/>
          <w:tab w:val="left" w:pos="7938"/>
        </w:tabs>
        <w:ind w:right="-91"/>
        <w:jc w:val="right"/>
        <w:rPr>
          <w:rFonts w:ascii="Calibri" w:hAnsi="Calibri" w:cs="Arial"/>
          <w:b/>
          <w:bCs/>
          <w:lang w:val="es-MX"/>
        </w:rPr>
      </w:pPr>
    </w:p>
    <w:p w:rsidR="000D79E9" w:rsidRPr="00C40ADF" w:rsidRDefault="000D79E9" w:rsidP="000D79E9">
      <w:pPr>
        <w:tabs>
          <w:tab w:val="left" w:pos="4253"/>
          <w:tab w:val="left" w:pos="7938"/>
        </w:tabs>
        <w:ind w:right="-91"/>
        <w:jc w:val="right"/>
        <w:rPr>
          <w:rFonts w:ascii="Calibri" w:hAnsi="Calibri" w:cs="Arial"/>
          <w:b/>
          <w:bCs/>
        </w:rPr>
      </w:pPr>
    </w:p>
    <w:p w:rsidR="000D79E9" w:rsidRDefault="000D79E9" w:rsidP="000D79E9">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0D79E9" w:rsidRDefault="000D79E9" w:rsidP="000D79E9">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0D79E9" w:rsidRPr="00C40ADF" w:rsidRDefault="000D79E9" w:rsidP="000D79E9">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0D79E9" w:rsidRPr="00C40ADF" w:rsidRDefault="000D79E9" w:rsidP="000D79E9">
      <w:pPr>
        <w:tabs>
          <w:tab w:val="left" w:pos="4253"/>
          <w:tab w:val="left" w:pos="7938"/>
        </w:tabs>
        <w:ind w:right="-91"/>
        <w:jc w:val="right"/>
        <w:rPr>
          <w:rFonts w:ascii="Calibri" w:hAnsi="Calibri" w:cs="Arial"/>
          <w:b/>
          <w:bCs/>
        </w:rPr>
      </w:pPr>
    </w:p>
    <w:p w:rsidR="000D79E9" w:rsidRPr="00C40ADF" w:rsidRDefault="000D79E9" w:rsidP="000D79E9">
      <w:pPr>
        <w:tabs>
          <w:tab w:val="left" w:pos="4253"/>
          <w:tab w:val="left" w:pos="7938"/>
        </w:tabs>
        <w:ind w:right="-91"/>
        <w:jc w:val="right"/>
        <w:rPr>
          <w:rFonts w:ascii="Calibri" w:hAnsi="Calibri" w:cs="Arial"/>
          <w:b/>
          <w:bCs/>
        </w:rPr>
      </w:pPr>
    </w:p>
    <w:p w:rsidR="000D79E9" w:rsidRPr="00C40ADF" w:rsidRDefault="000D79E9" w:rsidP="000D79E9">
      <w:pPr>
        <w:tabs>
          <w:tab w:val="left" w:pos="4253"/>
          <w:tab w:val="left" w:pos="7938"/>
        </w:tabs>
        <w:ind w:right="-91"/>
        <w:jc w:val="right"/>
        <w:rPr>
          <w:rFonts w:ascii="Calibri" w:hAnsi="Calibri" w:cs="Arial"/>
          <w:b/>
          <w:bCs/>
        </w:rPr>
      </w:pPr>
    </w:p>
    <w:p w:rsidR="000D79E9" w:rsidRDefault="000D79E9" w:rsidP="000D79E9">
      <w:pPr>
        <w:tabs>
          <w:tab w:val="left" w:pos="4253"/>
          <w:tab w:val="left" w:pos="7938"/>
        </w:tabs>
        <w:ind w:right="-91"/>
        <w:jc w:val="right"/>
        <w:rPr>
          <w:rFonts w:ascii="Calibri" w:hAnsi="Calibri" w:cs="Arial"/>
          <w:b/>
          <w:bCs/>
        </w:rPr>
      </w:pPr>
    </w:p>
    <w:p w:rsidR="000D79E9" w:rsidRPr="00C40ADF" w:rsidRDefault="000D79E9" w:rsidP="000D79E9">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0D79E9" w:rsidRPr="00C40ADF" w:rsidTr="000D79E9">
        <w:trPr>
          <w:trHeight w:val="360"/>
          <w:jc w:val="center"/>
        </w:trPr>
        <w:tc>
          <w:tcPr>
            <w:tcW w:w="4962" w:type="dxa"/>
          </w:tcPr>
          <w:p w:rsidR="000D79E9" w:rsidRPr="00C40ADF" w:rsidRDefault="000D79E9" w:rsidP="000D79E9">
            <w:pPr>
              <w:tabs>
                <w:tab w:val="left" w:pos="5103"/>
                <w:tab w:val="left" w:pos="8080"/>
              </w:tabs>
              <w:jc w:val="center"/>
              <w:rPr>
                <w:rFonts w:ascii="Calibri" w:hAnsi="Calibri"/>
                <w:sz w:val="22"/>
              </w:rPr>
            </w:pPr>
          </w:p>
        </w:tc>
        <w:tc>
          <w:tcPr>
            <w:tcW w:w="2215" w:type="dxa"/>
            <w:vAlign w:val="center"/>
          </w:tcPr>
          <w:p w:rsidR="000D79E9" w:rsidRPr="00B300E6" w:rsidRDefault="000D79E9" w:rsidP="000D79E9">
            <w:pPr>
              <w:tabs>
                <w:tab w:val="left" w:pos="5103"/>
                <w:tab w:val="left" w:pos="8080"/>
              </w:tabs>
              <w:jc w:val="center"/>
              <w:rPr>
                <w:rFonts w:ascii="Calibri" w:hAnsi="Calibri"/>
                <w:b/>
                <w:sz w:val="22"/>
              </w:rPr>
            </w:pPr>
            <w:r w:rsidRPr="00B300E6">
              <w:rPr>
                <w:rFonts w:ascii="Calibri" w:hAnsi="Calibri"/>
                <w:b/>
                <w:sz w:val="22"/>
              </w:rPr>
              <w:t>Proposiciones</w:t>
            </w:r>
          </w:p>
          <w:p w:rsidR="000D79E9" w:rsidRPr="00B300E6" w:rsidRDefault="000D79E9" w:rsidP="000D79E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0D79E9" w:rsidRPr="00B300E6" w:rsidRDefault="000D79E9" w:rsidP="000D79E9">
            <w:pPr>
              <w:jc w:val="center"/>
              <w:rPr>
                <w:rFonts w:ascii="Calibri" w:hAnsi="Calibri"/>
                <w:b/>
                <w:sz w:val="22"/>
              </w:rPr>
            </w:pPr>
            <w:r w:rsidRPr="00B300E6">
              <w:rPr>
                <w:rFonts w:ascii="Calibri" w:hAnsi="Calibri"/>
                <w:b/>
                <w:sz w:val="22"/>
              </w:rPr>
              <w:t>Proposiciones</w:t>
            </w:r>
          </w:p>
          <w:p w:rsidR="000D79E9" w:rsidRPr="00B300E6" w:rsidRDefault="000D79E9" w:rsidP="000D79E9">
            <w:pPr>
              <w:jc w:val="center"/>
              <w:rPr>
                <w:rFonts w:ascii="Calibri" w:hAnsi="Calibri"/>
                <w:b/>
                <w:sz w:val="22"/>
              </w:rPr>
            </w:pPr>
            <w:r w:rsidRPr="00B300E6">
              <w:rPr>
                <w:rFonts w:ascii="Calibri" w:hAnsi="Calibri"/>
                <w:b/>
                <w:sz w:val="22"/>
              </w:rPr>
              <w:t>Económicas</w:t>
            </w:r>
          </w:p>
        </w:tc>
      </w:tr>
      <w:tr w:rsidR="000D79E9" w:rsidRPr="00C40ADF" w:rsidTr="000D79E9">
        <w:trPr>
          <w:trHeight w:val="1108"/>
          <w:jc w:val="center"/>
        </w:trPr>
        <w:tc>
          <w:tcPr>
            <w:tcW w:w="4962" w:type="dxa"/>
            <w:vAlign w:val="center"/>
          </w:tcPr>
          <w:p w:rsidR="000D79E9" w:rsidRPr="00C40ADF" w:rsidRDefault="000D79E9" w:rsidP="000D79E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0D79E9" w:rsidRPr="00C40ADF" w:rsidRDefault="000D79E9" w:rsidP="000D79E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0D79E9" w:rsidRPr="00C40ADF" w:rsidRDefault="000D79E9" w:rsidP="000D79E9">
            <w:pPr>
              <w:jc w:val="center"/>
              <w:rPr>
                <w:rFonts w:ascii="Calibri" w:hAnsi="Calibri"/>
                <w:sz w:val="22"/>
              </w:rPr>
            </w:pPr>
            <w:r w:rsidRPr="00C40ADF">
              <w:rPr>
                <w:rFonts w:ascii="Calibri" w:hAnsi="Calibri"/>
                <w:sz w:val="22"/>
              </w:rPr>
              <w:t>(                )</w:t>
            </w:r>
          </w:p>
        </w:tc>
      </w:tr>
    </w:tbl>
    <w:p w:rsidR="000D79E9" w:rsidRPr="00C40ADF" w:rsidRDefault="000D79E9" w:rsidP="000D79E9">
      <w:pPr>
        <w:tabs>
          <w:tab w:val="left" w:pos="5103"/>
          <w:tab w:val="left" w:pos="8080"/>
        </w:tabs>
        <w:ind w:left="567"/>
        <w:jc w:val="center"/>
        <w:rPr>
          <w:rFonts w:ascii="Calibri" w:hAnsi="Calibri"/>
          <w:sz w:val="22"/>
        </w:rPr>
      </w:pPr>
    </w:p>
    <w:p w:rsidR="000D79E9" w:rsidRPr="00C40ADF" w:rsidRDefault="000D79E9" w:rsidP="000D79E9">
      <w:pPr>
        <w:tabs>
          <w:tab w:val="left" w:pos="5103"/>
          <w:tab w:val="left" w:pos="8080"/>
        </w:tabs>
        <w:ind w:left="567"/>
        <w:rPr>
          <w:rFonts w:ascii="Calibri" w:hAnsi="Calibri"/>
          <w:sz w:val="22"/>
        </w:rPr>
      </w:pPr>
    </w:p>
    <w:p w:rsidR="000D79E9" w:rsidRPr="00C40ADF" w:rsidRDefault="000D79E9" w:rsidP="000D79E9">
      <w:pPr>
        <w:tabs>
          <w:tab w:val="left" w:pos="5103"/>
          <w:tab w:val="left" w:pos="8080"/>
        </w:tabs>
        <w:ind w:left="567"/>
        <w:rPr>
          <w:rFonts w:ascii="Calibri" w:hAnsi="Calibri"/>
          <w:sz w:val="22"/>
        </w:rPr>
      </w:pPr>
    </w:p>
    <w:p w:rsidR="000D79E9" w:rsidRPr="00C40ADF" w:rsidRDefault="000D79E9" w:rsidP="000D79E9">
      <w:pPr>
        <w:tabs>
          <w:tab w:val="left" w:pos="5103"/>
          <w:tab w:val="left" w:pos="8080"/>
        </w:tabs>
        <w:ind w:left="567"/>
        <w:rPr>
          <w:rFonts w:ascii="Calibri" w:hAnsi="Calibri"/>
          <w:sz w:val="22"/>
        </w:rPr>
      </w:pPr>
    </w:p>
    <w:p w:rsidR="000D79E9" w:rsidRPr="00B300E6" w:rsidRDefault="000D79E9" w:rsidP="000D79E9">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0D79E9" w:rsidRPr="00C40ADF" w:rsidRDefault="000D79E9" w:rsidP="000D79E9">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0D79E9" w:rsidRPr="002522C8" w:rsidTr="000D79E9">
        <w:trPr>
          <w:trHeight w:val="1055"/>
          <w:jc w:val="center"/>
        </w:trPr>
        <w:tc>
          <w:tcPr>
            <w:tcW w:w="3106" w:type="dxa"/>
            <w:shd w:val="clear" w:color="auto" w:fill="auto"/>
            <w:vAlign w:val="center"/>
          </w:tcPr>
          <w:p w:rsidR="000D79E9" w:rsidRPr="002522C8" w:rsidRDefault="000D79E9" w:rsidP="000D79E9">
            <w:pPr>
              <w:tabs>
                <w:tab w:val="left" w:pos="5103"/>
                <w:tab w:val="left" w:pos="8080"/>
              </w:tabs>
              <w:jc w:val="center"/>
              <w:rPr>
                <w:rFonts w:ascii="Calibri" w:hAnsi="Calibri"/>
                <w:sz w:val="22"/>
              </w:rPr>
            </w:pPr>
          </w:p>
        </w:tc>
        <w:tc>
          <w:tcPr>
            <w:tcW w:w="3107" w:type="dxa"/>
            <w:shd w:val="clear" w:color="auto" w:fill="auto"/>
            <w:vAlign w:val="center"/>
          </w:tcPr>
          <w:p w:rsidR="000D79E9" w:rsidRPr="002522C8" w:rsidRDefault="000D79E9" w:rsidP="000D79E9">
            <w:pPr>
              <w:tabs>
                <w:tab w:val="left" w:pos="5103"/>
                <w:tab w:val="left" w:pos="8080"/>
              </w:tabs>
              <w:jc w:val="center"/>
              <w:rPr>
                <w:rFonts w:ascii="Calibri" w:hAnsi="Calibri"/>
                <w:sz w:val="22"/>
              </w:rPr>
            </w:pPr>
          </w:p>
        </w:tc>
        <w:tc>
          <w:tcPr>
            <w:tcW w:w="3107" w:type="dxa"/>
            <w:shd w:val="clear" w:color="auto" w:fill="auto"/>
            <w:vAlign w:val="center"/>
          </w:tcPr>
          <w:p w:rsidR="000D79E9" w:rsidRPr="002522C8" w:rsidRDefault="000D79E9" w:rsidP="000D79E9">
            <w:pPr>
              <w:tabs>
                <w:tab w:val="left" w:pos="5103"/>
                <w:tab w:val="left" w:pos="8080"/>
              </w:tabs>
              <w:jc w:val="center"/>
              <w:rPr>
                <w:rFonts w:ascii="Calibri" w:hAnsi="Calibri"/>
                <w:sz w:val="22"/>
              </w:rPr>
            </w:pPr>
          </w:p>
        </w:tc>
      </w:tr>
      <w:tr w:rsidR="000D79E9" w:rsidRPr="002522C8" w:rsidTr="000D79E9">
        <w:trPr>
          <w:jc w:val="center"/>
        </w:trPr>
        <w:tc>
          <w:tcPr>
            <w:tcW w:w="3106" w:type="dxa"/>
            <w:shd w:val="clear" w:color="auto" w:fill="auto"/>
          </w:tcPr>
          <w:p w:rsidR="000D79E9" w:rsidRPr="002522C8" w:rsidRDefault="000D79E9" w:rsidP="000D79E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0D79E9" w:rsidRPr="002522C8" w:rsidRDefault="000D79E9" w:rsidP="000D79E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0D79E9" w:rsidRPr="002522C8" w:rsidRDefault="000D79E9" w:rsidP="000D79E9">
            <w:pPr>
              <w:tabs>
                <w:tab w:val="left" w:pos="5103"/>
                <w:tab w:val="left" w:pos="8080"/>
              </w:tabs>
              <w:jc w:val="center"/>
              <w:rPr>
                <w:rFonts w:ascii="Calibri" w:hAnsi="Calibri"/>
                <w:b/>
                <w:sz w:val="22"/>
              </w:rPr>
            </w:pPr>
            <w:r w:rsidRPr="002522C8">
              <w:rPr>
                <w:rFonts w:ascii="Calibri" w:hAnsi="Calibri"/>
                <w:b/>
                <w:sz w:val="22"/>
              </w:rPr>
              <w:t>F E C H A</w:t>
            </w:r>
          </w:p>
        </w:tc>
      </w:tr>
    </w:tbl>
    <w:p w:rsidR="000D79E9" w:rsidRPr="00C40ADF" w:rsidRDefault="000D79E9" w:rsidP="000D79E9">
      <w:pPr>
        <w:tabs>
          <w:tab w:val="left" w:pos="5103"/>
          <w:tab w:val="left" w:pos="8080"/>
        </w:tabs>
        <w:rPr>
          <w:rFonts w:ascii="Calibri" w:hAnsi="Calibri"/>
          <w:sz w:val="22"/>
        </w:rPr>
      </w:pPr>
    </w:p>
    <w:p w:rsidR="000D79E9" w:rsidRPr="00C40ADF" w:rsidRDefault="000D79E9" w:rsidP="000D79E9">
      <w:pPr>
        <w:tabs>
          <w:tab w:val="left" w:pos="5103"/>
          <w:tab w:val="left" w:pos="8080"/>
        </w:tabs>
        <w:ind w:left="567"/>
        <w:rPr>
          <w:rFonts w:ascii="Calibri" w:hAnsi="Calibri"/>
          <w:sz w:val="22"/>
        </w:rPr>
      </w:pPr>
    </w:p>
    <w:p w:rsidR="000D79E9" w:rsidRDefault="000D79E9" w:rsidP="000D79E9">
      <w:pPr>
        <w:tabs>
          <w:tab w:val="left" w:pos="1985"/>
          <w:tab w:val="left" w:pos="6096"/>
          <w:tab w:val="left" w:pos="8647"/>
        </w:tabs>
        <w:ind w:left="567"/>
        <w:rPr>
          <w:rFonts w:ascii="Calibri" w:hAnsi="Calibri"/>
          <w:sz w:val="22"/>
        </w:rPr>
      </w:pPr>
    </w:p>
    <w:p w:rsidR="000D79E9" w:rsidRPr="00C40ADF" w:rsidRDefault="000D79E9" w:rsidP="000D79E9">
      <w:pPr>
        <w:tabs>
          <w:tab w:val="left" w:pos="1985"/>
          <w:tab w:val="left" w:pos="6096"/>
          <w:tab w:val="left" w:pos="8647"/>
        </w:tabs>
        <w:ind w:left="567"/>
        <w:rPr>
          <w:rFonts w:ascii="Calibri" w:hAnsi="Calibri"/>
          <w:sz w:val="22"/>
        </w:rPr>
      </w:pPr>
    </w:p>
    <w:p w:rsidR="000D79E9" w:rsidRDefault="000D79E9" w:rsidP="000D79E9">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0D79E9" w:rsidRDefault="000D79E9" w:rsidP="000D79E9">
      <w:pPr>
        <w:tabs>
          <w:tab w:val="left" w:pos="1985"/>
          <w:tab w:val="left" w:pos="6096"/>
          <w:tab w:val="left" w:pos="8647"/>
        </w:tabs>
        <w:ind w:left="567"/>
        <w:jc w:val="center"/>
        <w:rPr>
          <w:rFonts w:ascii="Calibri" w:hAnsi="Calibri"/>
          <w:b/>
          <w:i/>
          <w:sz w:val="22"/>
        </w:rPr>
      </w:pPr>
    </w:p>
    <w:p w:rsidR="000D79E9" w:rsidRDefault="000D79E9" w:rsidP="000D79E9">
      <w:pPr>
        <w:tabs>
          <w:tab w:val="left" w:pos="1985"/>
          <w:tab w:val="left" w:pos="6096"/>
          <w:tab w:val="left" w:pos="8647"/>
        </w:tabs>
        <w:ind w:left="567"/>
        <w:jc w:val="center"/>
        <w:rPr>
          <w:rFonts w:ascii="Calibri" w:hAnsi="Calibri"/>
          <w:b/>
          <w:i/>
          <w:sz w:val="22"/>
        </w:rPr>
      </w:pPr>
    </w:p>
    <w:p w:rsidR="00B00C6D" w:rsidRDefault="00B00C6D" w:rsidP="000D79E9">
      <w:pPr>
        <w:tabs>
          <w:tab w:val="left" w:pos="1985"/>
          <w:tab w:val="left" w:pos="6096"/>
          <w:tab w:val="left" w:pos="8647"/>
        </w:tabs>
        <w:ind w:left="567"/>
        <w:jc w:val="center"/>
        <w:rPr>
          <w:rFonts w:ascii="Calibri" w:hAnsi="Calibri"/>
          <w:b/>
          <w:i/>
          <w:sz w:val="22"/>
        </w:rPr>
      </w:pPr>
    </w:p>
    <w:p w:rsidR="00B00C6D" w:rsidRDefault="00B00C6D" w:rsidP="000D79E9">
      <w:pPr>
        <w:tabs>
          <w:tab w:val="left" w:pos="1985"/>
          <w:tab w:val="left" w:pos="6096"/>
          <w:tab w:val="left" w:pos="8647"/>
        </w:tabs>
        <w:ind w:left="567"/>
        <w:jc w:val="center"/>
        <w:rPr>
          <w:rFonts w:ascii="Calibri" w:hAnsi="Calibri"/>
          <w:b/>
          <w:i/>
          <w:sz w:val="22"/>
        </w:rPr>
      </w:pPr>
    </w:p>
    <w:p w:rsidR="000D79E9" w:rsidRPr="00C40ADF" w:rsidRDefault="000D79E9" w:rsidP="000D79E9">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rsidR="000D79E9" w:rsidRPr="001C3B83" w:rsidRDefault="000D79E9" w:rsidP="000D79E9">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sidR="00104E64">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0D79E9" w:rsidRPr="00B63CD0" w:rsidRDefault="000D79E9" w:rsidP="000D79E9">
      <w:pPr>
        <w:pStyle w:val="Default"/>
        <w:jc w:val="right"/>
        <w:rPr>
          <w:rFonts w:ascii="Calibri" w:hAnsi="Calibri" w:cs="Calibri"/>
          <w:sz w:val="20"/>
          <w:szCs w:val="20"/>
        </w:rPr>
      </w:pPr>
      <w:r w:rsidRPr="00B63CD0">
        <w:rPr>
          <w:rFonts w:ascii="Calibri" w:hAnsi="Calibri" w:cs="Calibri"/>
          <w:sz w:val="20"/>
          <w:szCs w:val="20"/>
        </w:rPr>
        <w:lastRenderedPageBreak/>
        <w:t>___________</w:t>
      </w:r>
      <w:r>
        <w:rPr>
          <w:rFonts w:ascii="Calibri" w:hAnsi="Calibri" w:cs="Calibri"/>
          <w:sz w:val="20"/>
          <w:szCs w:val="20"/>
        </w:rPr>
        <w:t>__, ____ de _____________ de ____</w:t>
      </w:r>
      <w:r w:rsidRPr="00B63CD0">
        <w:rPr>
          <w:rFonts w:ascii="Calibri" w:hAnsi="Calibri" w:cs="Calibri"/>
          <w:sz w:val="20"/>
          <w:szCs w:val="20"/>
        </w:rPr>
        <w:t xml:space="preserve"> </w:t>
      </w:r>
    </w:p>
    <w:p w:rsidR="000D79E9" w:rsidRPr="00FA4A0F" w:rsidRDefault="000D79E9" w:rsidP="000D79E9">
      <w:pPr>
        <w:autoSpaceDE w:val="0"/>
        <w:autoSpaceDN w:val="0"/>
        <w:adjustRightInd w:val="0"/>
        <w:rPr>
          <w:rFonts w:asciiTheme="minorHAnsi" w:hAnsiTheme="minorHAnsi" w:cstheme="minorHAnsi"/>
          <w:b/>
        </w:rPr>
      </w:pPr>
      <w:r>
        <w:rPr>
          <w:rFonts w:asciiTheme="minorHAnsi" w:hAnsiTheme="minorHAnsi" w:cs="Arial"/>
          <w:b/>
        </w:rPr>
        <w:t>C.P. AARÓN SERRATO ARAOZ</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0D79E9" w:rsidRPr="00B63CD0" w:rsidRDefault="000D79E9" w:rsidP="000D79E9">
      <w:pPr>
        <w:pStyle w:val="Default"/>
        <w:rPr>
          <w:rFonts w:ascii="Calibri" w:hAnsi="Calibri" w:cs="Calibri"/>
          <w:sz w:val="20"/>
          <w:szCs w:val="20"/>
        </w:rPr>
      </w:pPr>
    </w:p>
    <w:p w:rsidR="000D79E9" w:rsidRPr="00B63CD0" w:rsidRDefault="000D79E9" w:rsidP="000D79E9">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LP-919044992-N02-2020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0D79E9" w:rsidRPr="00B63CD0" w:rsidRDefault="000D79E9" w:rsidP="000D79E9">
      <w:pPr>
        <w:pStyle w:val="Default"/>
        <w:jc w:val="both"/>
        <w:rPr>
          <w:rFonts w:ascii="Calibri" w:hAnsi="Calibri" w:cs="Calibri"/>
          <w:sz w:val="20"/>
          <w:szCs w:val="20"/>
        </w:rPr>
      </w:pPr>
    </w:p>
    <w:p w:rsidR="000D79E9" w:rsidRPr="00B63CD0" w:rsidRDefault="000D79E9" w:rsidP="000D79E9">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w:t>
      </w:r>
      <w:r w:rsidR="00104E64">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rsidR="000D79E9" w:rsidRPr="00B63CD0" w:rsidRDefault="000D79E9" w:rsidP="000D79E9">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0D79E9" w:rsidRPr="00B63CD0" w:rsidRDefault="000D79E9" w:rsidP="000D79E9">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0D79E9" w:rsidRPr="00B63CD0" w:rsidRDefault="000D79E9" w:rsidP="000D79E9">
      <w:pPr>
        <w:pStyle w:val="Default"/>
        <w:jc w:val="both"/>
        <w:rPr>
          <w:rFonts w:ascii="Calibri" w:hAnsi="Calibri" w:cs="Calibri"/>
          <w:sz w:val="20"/>
          <w:szCs w:val="20"/>
        </w:rPr>
      </w:pPr>
    </w:p>
    <w:p w:rsidR="000D79E9" w:rsidRPr="00B63CD0" w:rsidRDefault="000D79E9" w:rsidP="000D79E9">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0D79E9" w:rsidRPr="00B63CD0" w:rsidRDefault="000D79E9" w:rsidP="000D79E9">
      <w:pPr>
        <w:pStyle w:val="Default"/>
        <w:jc w:val="both"/>
        <w:rPr>
          <w:rFonts w:ascii="Calibri" w:hAnsi="Calibri" w:cs="Calibri"/>
          <w:sz w:val="20"/>
          <w:szCs w:val="20"/>
        </w:rPr>
      </w:pPr>
    </w:p>
    <w:p w:rsidR="000D79E9" w:rsidRPr="00B63CD0" w:rsidRDefault="000D79E9" w:rsidP="000D79E9">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0D79E9" w:rsidRPr="00B63CD0" w:rsidRDefault="000D79E9" w:rsidP="000D79E9">
      <w:pPr>
        <w:rPr>
          <w:rFonts w:ascii="Calibri" w:hAnsi="Calibri"/>
          <w:lang w:val="es-MX"/>
        </w:rPr>
      </w:pPr>
    </w:p>
    <w:p w:rsidR="000D79E9" w:rsidRPr="00B63CD0" w:rsidRDefault="000D79E9" w:rsidP="000D79E9">
      <w:pPr>
        <w:pStyle w:val="Default"/>
        <w:jc w:val="center"/>
        <w:rPr>
          <w:rFonts w:ascii="Calibri" w:hAnsi="Calibri" w:cs="Calibri"/>
          <w:sz w:val="20"/>
          <w:szCs w:val="20"/>
        </w:rPr>
      </w:pPr>
      <w:r w:rsidRPr="00B63CD0">
        <w:rPr>
          <w:rFonts w:ascii="Calibri" w:hAnsi="Calibri" w:cs="Calibri"/>
          <w:sz w:val="20"/>
          <w:szCs w:val="20"/>
        </w:rPr>
        <w:t>A T E N T A M E N T E</w:t>
      </w:r>
    </w:p>
    <w:p w:rsidR="000D79E9" w:rsidRPr="00B63CD0" w:rsidRDefault="000D79E9" w:rsidP="000D79E9">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0D79E9" w:rsidRPr="004A4C14" w:rsidTr="000D79E9">
        <w:trPr>
          <w:trHeight w:val="457"/>
          <w:jc w:val="center"/>
        </w:trPr>
        <w:tc>
          <w:tcPr>
            <w:tcW w:w="3106" w:type="dxa"/>
          </w:tcPr>
          <w:p w:rsidR="000D79E9" w:rsidRPr="00B63CD0" w:rsidRDefault="000D79E9" w:rsidP="000D79E9">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0D79E9" w:rsidRPr="00B63CD0" w:rsidRDefault="000D79E9" w:rsidP="000D79E9">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0D79E9" w:rsidRPr="00B63CD0" w:rsidRDefault="000D79E9" w:rsidP="000D79E9">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0D79E9" w:rsidRPr="00B63CD0" w:rsidRDefault="000D79E9" w:rsidP="000D79E9">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0D79E9" w:rsidRPr="00B63CD0" w:rsidRDefault="000D79E9" w:rsidP="000D79E9">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0D79E9" w:rsidRPr="00B63CD0" w:rsidRDefault="000D79E9" w:rsidP="000D79E9">
            <w:pPr>
              <w:pStyle w:val="Default"/>
              <w:jc w:val="center"/>
              <w:rPr>
                <w:rFonts w:ascii="Calibri" w:hAnsi="Calibri" w:cs="Calibri"/>
                <w:sz w:val="20"/>
                <w:szCs w:val="20"/>
              </w:rPr>
            </w:pPr>
            <w:r w:rsidRPr="00B63CD0">
              <w:rPr>
                <w:rFonts w:ascii="Calibri" w:hAnsi="Calibri" w:cs="Calibri"/>
                <w:b/>
                <w:bCs/>
                <w:sz w:val="20"/>
                <w:szCs w:val="20"/>
              </w:rPr>
              <w:t>Firma</w:t>
            </w:r>
          </w:p>
        </w:tc>
      </w:tr>
    </w:tbl>
    <w:p w:rsidR="000D79E9" w:rsidRPr="00B63CD0" w:rsidRDefault="000D79E9" w:rsidP="000D79E9">
      <w:pPr>
        <w:tabs>
          <w:tab w:val="left" w:pos="5245"/>
          <w:tab w:val="left" w:pos="7655"/>
        </w:tabs>
        <w:ind w:right="-91"/>
        <w:rPr>
          <w:rFonts w:ascii="Calibri" w:hAnsi="Calibri" w:cs="Arial"/>
          <w:b/>
          <w:i/>
        </w:rPr>
      </w:pPr>
    </w:p>
    <w:p w:rsidR="000D79E9" w:rsidRDefault="000D79E9" w:rsidP="000D79E9">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B00C6D" w:rsidRDefault="00B00C6D" w:rsidP="000D79E9">
      <w:pPr>
        <w:tabs>
          <w:tab w:val="left" w:pos="5245"/>
          <w:tab w:val="left" w:pos="7655"/>
        </w:tabs>
        <w:ind w:right="-1"/>
        <w:rPr>
          <w:rFonts w:ascii="Calibri" w:hAnsi="Calibri" w:cs="Arial"/>
          <w:b/>
          <w:i/>
        </w:rPr>
      </w:pPr>
    </w:p>
    <w:p w:rsidR="00B00C6D" w:rsidRDefault="00B00C6D" w:rsidP="000D79E9">
      <w:pPr>
        <w:tabs>
          <w:tab w:val="left" w:pos="5245"/>
          <w:tab w:val="left" w:pos="7655"/>
        </w:tabs>
        <w:ind w:right="-1"/>
        <w:rPr>
          <w:rFonts w:ascii="Calibri" w:hAnsi="Calibri" w:cs="Arial"/>
          <w:b/>
          <w:i/>
        </w:rPr>
      </w:pPr>
    </w:p>
    <w:p w:rsidR="00B00C6D" w:rsidRDefault="00B00C6D" w:rsidP="000D79E9">
      <w:pPr>
        <w:tabs>
          <w:tab w:val="left" w:pos="5245"/>
          <w:tab w:val="left" w:pos="7655"/>
        </w:tabs>
        <w:ind w:right="-1"/>
        <w:rPr>
          <w:rFonts w:ascii="Calibri" w:hAnsi="Calibri" w:cs="Arial"/>
          <w:b/>
          <w:i/>
        </w:rPr>
      </w:pPr>
    </w:p>
    <w:p w:rsidR="00B00C6D" w:rsidRDefault="00B00C6D" w:rsidP="000D79E9">
      <w:pPr>
        <w:tabs>
          <w:tab w:val="left" w:pos="5245"/>
          <w:tab w:val="left" w:pos="7655"/>
        </w:tabs>
        <w:ind w:right="-1"/>
        <w:rPr>
          <w:rFonts w:ascii="Calibri" w:hAnsi="Calibri" w:cs="Arial"/>
          <w:b/>
          <w:i/>
        </w:rPr>
      </w:pPr>
    </w:p>
    <w:p w:rsidR="000D79E9" w:rsidRPr="00B63CD0" w:rsidRDefault="000D79E9" w:rsidP="000D79E9">
      <w:pPr>
        <w:tabs>
          <w:tab w:val="left" w:pos="5245"/>
          <w:tab w:val="left" w:pos="7655"/>
        </w:tabs>
        <w:ind w:right="-1"/>
        <w:rPr>
          <w:rFonts w:ascii="Calibri" w:hAnsi="Calibri" w:cs="Arial"/>
          <w:b/>
          <w:i/>
        </w:rPr>
      </w:pPr>
    </w:p>
    <w:p w:rsidR="000D79E9" w:rsidRPr="001C3B83" w:rsidRDefault="000D79E9" w:rsidP="000D79E9">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t xml:space="preserve">ANEXO </w:t>
      </w:r>
      <w:r>
        <w:rPr>
          <w:rFonts w:ascii="Calibri" w:hAnsi="Calibri" w:cs="Arial"/>
          <w:b/>
        </w:rPr>
        <w:t>8</w:t>
      </w:r>
    </w:p>
    <w:p w:rsidR="000D79E9" w:rsidRPr="001C3B83" w:rsidRDefault="000D79E9" w:rsidP="000D79E9">
      <w:pPr>
        <w:jc w:val="center"/>
        <w:rPr>
          <w:rFonts w:ascii="Calibri" w:hAnsi="Calibri" w:cs="Arial"/>
          <w:b/>
        </w:rPr>
      </w:pPr>
      <w:r w:rsidRPr="001C3B83">
        <w:rPr>
          <w:rFonts w:ascii="Calibri" w:hAnsi="Calibri" w:cs="Arial"/>
          <w:b/>
        </w:rPr>
        <w:t>INFORMACIÓN SOBRE LA COMPAÑIA</w:t>
      </w:r>
    </w:p>
    <w:p w:rsidR="000D79E9" w:rsidRPr="001C3B83" w:rsidRDefault="000D79E9" w:rsidP="000D79E9">
      <w:pPr>
        <w:jc w:val="center"/>
        <w:rPr>
          <w:rFonts w:ascii="Calibri" w:hAnsi="Calibri" w:cs="Arial"/>
          <w:b/>
          <w:u w:val="single"/>
        </w:rPr>
      </w:pPr>
    </w:p>
    <w:p w:rsidR="000D79E9" w:rsidRPr="001C3B83" w:rsidRDefault="000D79E9" w:rsidP="000D79E9">
      <w:pPr>
        <w:jc w:val="both"/>
        <w:rPr>
          <w:rFonts w:ascii="Calibri" w:hAnsi="Calibri" w:cs="Arial"/>
        </w:rPr>
      </w:pPr>
      <w:r w:rsidRPr="001C3B83">
        <w:rPr>
          <w:rFonts w:ascii="Calibri" w:hAnsi="Calibri" w:cs="Arial"/>
        </w:rPr>
        <w:lastRenderedPageBreak/>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 LP-919044992-N02-2020</w:t>
      </w:r>
      <w:r w:rsidRPr="001C3B83">
        <w:rPr>
          <w:rFonts w:ascii="Calibri" w:hAnsi="Calibri" w:cs="Arial"/>
        </w:rPr>
        <w:t>, a nombre y representación de: (persona física o moral)</w:t>
      </w:r>
    </w:p>
    <w:p w:rsidR="000D79E9" w:rsidRDefault="000D79E9" w:rsidP="000D79E9">
      <w:pPr>
        <w:tabs>
          <w:tab w:val="left" w:pos="1985"/>
        </w:tabs>
        <w:jc w:val="both"/>
        <w:rPr>
          <w:rFonts w:ascii="Calibri" w:hAnsi="Calibri" w:cs="Arial"/>
        </w:rPr>
      </w:pPr>
    </w:p>
    <w:p w:rsidR="000D79E9" w:rsidRDefault="000D79E9" w:rsidP="000D79E9">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w:t>
      </w:r>
      <w:r w:rsidRPr="001E4214">
        <w:rPr>
          <w:rFonts w:ascii="Calibri" w:hAnsi="Calibri" w:cs="Calibri"/>
          <w:b/>
          <w:bCs/>
        </w:rPr>
        <w:t xml:space="preserve"> </w:t>
      </w:r>
      <w:r>
        <w:rPr>
          <w:rFonts w:ascii="Calibri" w:hAnsi="Calibri" w:cs="Calibri"/>
          <w:b/>
          <w:bCs/>
        </w:rPr>
        <w:t>LP-919044992-N02-2020</w:t>
      </w:r>
    </w:p>
    <w:p w:rsidR="000D79E9" w:rsidRPr="001C3B83" w:rsidRDefault="000D79E9" w:rsidP="000D79E9">
      <w:pPr>
        <w:tabs>
          <w:tab w:val="left" w:pos="1985"/>
        </w:tabs>
        <w:jc w:val="both"/>
        <w:rPr>
          <w:rFonts w:ascii="Calibri" w:hAnsi="Calibri" w:cs="Arial"/>
        </w:rPr>
      </w:pPr>
      <w:r w:rsidRPr="001C3B83">
        <w:rPr>
          <w:rFonts w:ascii="Calibri" w:hAnsi="Calibri" w:cs="Arial"/>
        </w:rPr>
        <w:t>Referente a: _________________</w:t>
      </w:r>
    </w:p>
    <w:p w:rsidR="000D79E9" w:rsidRPr="001C3B83" w:rsidRDefault="000D79E9" w:rsidP="000D79E9">
      <w:pPr>
        <w:tabs>
          <w:tab w:val="left" w:pos="1985"/>
        </w:tabs>
        <w:jc w:val="both"/>
        <w:rPr>
          <w:rFonts w:ascii="Calibri" w:hAnsi="Calibri" w:cs="Arial"/>
        </w:rPr>
      </w:pPr>
    </w:p>
    <w:p w:rsidR="000D79E9" w:rsidRPr="001C3B83" w:rsidRDefault="000D79E9" w:rsidP="000D79E9">
      <w:pPr>
        <w:tabs>
          <w:tab w:val="left" w:pos="1985"/>
        </w:tabs>
        <w:jc w:val="both"/>
        <w:rPr>
          <w:rFonts w:ascii="Calibri" w:hAnsi="Calibri" w:cs="Arial"/>
        </w:rPr>
      </w:pPr>
      <w:r w:rsidRPr="001C3B83">
        <w:rPr>
          <w:rFonts w:ascii="Calibri" w:hAnsi="Calibri" w:cs="Arial"/>
        </w:rPr>
        <w:t>No. De registro en el Padrón de Proveedores:</w:t>
      </w:r>
    </w:p>
    <w:p w:rsidR="000D79E9" w:rsidRPr="001C3B83" w:rsidRDefault="000D79E9" w:rsidP="000D79E9">
      <w:pPr>
        <w:tabs>
          <w:tab w:val="left" w:pos="1985"/>
        </w:tabs>
        <w:jc w:val="both"/>
        <w:rPr>
          <w:rFonts w:ascii="Calibri" w:hAnsi="Calibri" w:cs="Arial"/>
        </w:rPr>
      </w:pPr>
      <w:r w:rsidRPr="001C3B83">
        <w:rPr>
          <w:rFonts w:ascii="Calibri" w:hAnsi="Calibri" w:cs="Arial"/>
        </w:rPr>
        <w:t>Registro Federal de Contribuyentes:</w:t>
      </w:r>
    </w:p>
    <w:p w:rsidR="000D79E9" w:rsidRPr="001C3B83" w:rsidRDefault="000D79E9" w:rsidP="000D79E9">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0D79E9" w:rsidRPr="001C3B83" w:rsidRDefault="000D79E9" w:rsidP="000D79E9">
      <w:pPr>
        <w:tabs>
          <w:tab w:val="left" w:pos="1985"/>
        </w:tabs>
        <w:jc w:val="both"/>
        <w:rPr>
          <w:rFonts w:ascii="Calibri" w:hAnsi="Calibri" w:cs="Arial"/>
        </w:rPr>
      </w:pPr>
      <w:r w:rsidRPr="001C3B83">
        <w:rPr>
          <w:rFonts w:ascii="Calibri" w:hAnsi="Calibri" w:cs="Arial"/>
        </w:rPr>
        <w:t>Teléfonos: Fax:</w:t>
      </w:r>
    </w:p>
    <w:p w:rsidR="000D79E9" w:rsidRPr="001C3B83" w:rsidRDefault="000D79E9" w:rsidP="000D79E9">
      <w:pPr>
        <w:tabs>
          <w:tab w:val="left" w:pos="1985"/>
        </w:tabs>
        <w:jc w:val="both"/>
        <w:rPr>
          <w:rFonts w:ascii="Calibri" w:hAnsi="Calibri" w:cs="Arial"/>
        </w:rPr>
      </w:pPr>
      <w:r w:rsidRPr="001C3B83">
        <w:rPr>
          <w:rFonts w:ascii="Calibri" w:hAnsi="Calibri" w:cs="Arial"/>
        </w:rPr>
        <w:t>Correo Electrónico:</w:t>
      </w:r>
    </w:p>
    <w:p w:rsidR="000D79E9" w:rsidRPr="001C3B83" w:rsidRDefault="000D79E9" w:rsidP="000D79E9">
      <w:pPr>
        <w:jc w:val="both"/>
        <w:rPr>
          <w:rFonts w:ascii="Calibri" w:hAnsi="Calibri" w:cs="Arial"/>
        </w:rPr>
      </w:pPr>
      <w:r w:rsidRPr="001C3B83">
        <w:rPr>
          <w:rFonts w:ascii="Calibri" w:hAnsi="Calibri" w:cs="Arial"/>
        </w:rPr>
        <w:t>No. de la escritura pública en la que consta su acta constitutiva: Fecha:</w:t>
      </w:r>
    </w:p>
    <w:p w:rsidR="000D79E9" w:rsidRPr="001C3B83" w:rsidRDefault="000D79E9" w:rsidP="000D79E9">
      <w:pPr>
        <w:jc w:val="both"/>
        <w:rPr>
          <w:rFonts w:ascii="Calibri" w:hAnsi="Calibri" w:cs="Arial"/>
        </w:rPr>
      </w:pPr>
      <w:r w:rsidRPr="001C3B83">
        <w:rPr>
          <w:rFonts w:ascii="Calibri" w:hAnsi="Calibri" w:cs="Arial"/>
        </w:rPr>
        <w:t>Nombre, número y lugar del Notario Público ante el cual se dió fe de la misma:</w:t>
      </w:r>
    </w:p>
    <w:p w:rsidR="000D79E9" w:rsidRPr="001C3B83" w:rsidRDefault="000D79E9" w:rsidP="000D79E9">
      <w:pPr>
        <w:jc w:val="both"/>
        <w:rPr>
          <w:rFonts w:ascii="Calibri" w:hAnsi="Calibri" w:cs="Arial"/>
        </w:rPr>
      </w:pPr>
      <w:r w:rsidRPr="001C3B83">
        <w:rPr>
          <w:rFonts w:ascii="Calibri" w:hAnsi="Calibri" w:cs="Arial"/>
        </w:rPr>
        <w:t>Datos de inscripción ante el Registro Público de la Propiedad y del Comercio.</w:t>
      </w:r>
    </w:p>
    <w:p w:rsidR="000D79E9" w:rsidRPr="001C3B83" w:rsidRDefault="000D79E9" w:rsidP="000D79E9">
      <w:pPr>
        <w:jc w:val="both"/>
        <w:rPr>
          <w:rFonts w:ascii="Calibri" w:hAnsi="Calibri" w:cs="Arial"/>
        </w:rPr>
      </w:pPr>
      <w:r w:rsidRPr="001C3B83">
        <w:rPr>
          <w:rFonts w:ascii="Calibri" w:hAnsi="Calibri" w:cs="Arial"/>
        </w:rPr>
        <w:t>Relación de accionistas.-</w:t>
      </w:r>
    </w:p>
    <w:p w:rsidR="000D79E9" w:rsidRPr="001C3B83" w:rsidRDefault="000D79E9" w:rsidP="000D79E9">
      <w:pPr>
        <w:jc w:val="both"/>
        <w:rPr>
          <w:rFonts w:ascii="Calibri" w:hAnsi="Calibri" w:cs="Arial"/>
        </w:rPr>
      </w:pPr>
      <w:r w:rsidRPr="001C3B83">
        <w:rPr>
          <w:rFonts w:ascii="Calibri" w:hAnsi="Calibri" w:cs="Arial"/>
        </w:rPr>
        <w:t>Apellido Paterno: Apellido Materno: Nombre (s) (Denominación)</w:t>
      </w:r>
    </w:p>
    <w:p w:rsidR="000D79E9" w:rsidRPr="001C3B83" w:rsidRDefault="000D79E9" w:rsidP="000D79E9">
      <w:pPr>
        <w:jc w:val="both"/>
        <w:rPr>
          <w:rFonts w:ascii="Calibri" w:hAnsi="Calibri" w:cs="Arial"/>
        </w:rPr>
      </w:pPr>
      <w:r w:rsidRPr="001C3B83">
        <w:rPr>
          <w:rFonts w:ascii="Calibri" w:hAnsi="Calibri" w:cs="Arial"/>
        </w:rPr>
        <w:t>Descripción del objeto social:</w:t>
      </w:r>
    </w:p>
    <w:p w:rsidR="000D79E9" w:rsidRPr="001C3B83" w:rsidRDefault="000D79E9" w:rsidP="000D79E9">
      <w:pPr>
        <w:jc w:val="both"/>
        <w:rPr>
          <w:rFonts w:ascii="Calibri" w:hAnsi="Calibri" w:cs="Arial"/>
        </w:rPr>
      </w:pPr>
      <w:r w:rsidRPr="001C3B83">
        <w:rPr>
          <w:rFonts w:ascii="Calibri" w:hAnsi="Calibri" w:cs="Arial"/>
        </w:rPr>
        <w:t>Reformas al acta constitutiva:</w:t>
      </w:r>
    </w:p>
    <w:p w:rsidR="000D79E9" w:rsidRPr="001C3B83" w:rsidRDefault="000D79E9" w:rsidP="000D79E9">
      <w:pPr>
        <w:jc w:val="both"/>
        <w:rPr>
          <w:rFonts w:ascii="Calibri" w:hAnsi="Calibri" w:cs="Arial"/>
        </w:rPr>
      </w:pPr>
      <w:r w:rsidRPr="001C3B83">
        <w:rPr>
          <w:rFonts w:ascii="Calibri" w:hAnsi="Calibri" w:cs="Arial"/>
        </w:rPr>
        <w:t xml:space="preserve">Monto de ventas totales del </w:t>
      </w:r>
      <w:r w:rsidRPr="008659D0">
        <w:rPr>
          <w:rFonts w:ascii="Calibri" w:hAnsi="Calibri" w:cs="Arial"/>
          <w:highlight w:val="yellow"/>
        </w:rPr>
        <w:t>Ejercicio Fiscal 2018</w:t>
      </w:r>
      <w:r w:rsidRPr="001C3B83">
        <w:rPr>
          <w:rFonts w:ascii="Calibri" w:hAnsi="Calibri" w:cs="Arial"/>
        </w:rPr>
        <w:t>:</w:t>
      </w:r>
    </w:p>
    <w:p w:rsidR="000D79E9" w:rsidRPr="001C3B83" w:rsidRDefault="000D79E9" w:rsidP="000D79E9">
      <w:pPr>
        <w:jc w:val="both"/>
        <w:rPr>
          <w:rFonts w:ascii="Calibri" w:hAnsi="Calibri" w:cs="Arial"/>
        </w:rPr>
      </w:pPr>
      <w:r w:rsidRPr="001C3B83">
        <w:rPr>
          <w:rFonts w:ascii="Calibri" w:hAnsi="Calibri" w:cs="Arial"/>
        </w:rPr>
        <w:t>Nombre del apoderado o representante:</w:t>
      </w:r>
    </w:p>
    <w:p w:rsidR="000D79E9" w:rsidRPr="001C3B83" w:rsidRDefault="000D79E9" w:rsidP="000D79E9">
      <w:pPr>
        <w:jc w:val="both"/>
        <w:rPr>
          <w:rFonts w:ascii="Calibri" w:hAnsi="Calibri" w:cs="Arial"/>
        </w:rPr>
      </w:pPr>
      <w:r w:rsidRPr="001C3B83">
        <w:rPr>
          <w:rFonts w:ascii="Calibri" w:hAnsi="Calibri" w:cs="Arial"/>
        </w:rPr>
        <w:t>Datos del documento mediante el cual acredita su personalidad y facultades.-</w:t>
      </w:r>
    </w:p>
    <w:p w:rsidR="000D79E9" w:rsidRPr="001C3B83" w:rsidRDefault="000D79E9" w:rsidP="000D79E9">
      <w:pPr>
        <w:jc w:val="both"/>
        <w:rPr>
          <w:rFonts w:ascii="Calibri" w:hAnsi="Calibri" w:cs="Arial"/>
        </w:rPr>
      </w:pPr>
      <w:r w:rsidRPr="001C3B83">
        <w:rPr>
          <w:rFonts w:ascii="Calibri" w:hAnsi="Calibri" w:cs="Arial"/>
        </w:rPr>
        <w:t>Escritura pública número: Fecha:</w:t>
      </w:r>
    </w:p>
    <w:p w:rsidR="000D79E9" w:rsidRPr="001C3B83" w:rsidRDefault="000D79E9" w:rsidP="000D79E9">
      <w:pPr>
        <w:jc w:val="both"/>
        <w:rPr>
          <w:rFonts w:ascii="Calibri" w:hAnsi="Calibri" w:cs="Arial"/>
        </w:rPr>
      </w:pPr>
      <w:r w:rsidRPr="001C3B83">
        <w:rPr>
          <w:rFonts w:ascii="Calibri" w:hAnsi="Calibri" w:cs="Arial"/>
        </w:rPr>
        <w:t>Nombre, número y lugar del Notario Público ante el cual se otorgó</w:t>
      </w:r>
    </w:p>
    <w:p w:rsidR="000D79E9" w:rsidRPr="001C3B83" w:rsidRDefault="000D79E9" w:rsidP="000D79E9">
      <w:pPr>
        <w:jc w:val="both"/>
        <w:rPr>
          <w:rFonts w:ascii="Calibri" w:hAnsi="Calibri" w:cs="Arial"/>
        </w:rPr>
      </w:pPr>
      <w:r w:rsidRPr="001C3B83">
        <w:rPr>
          <w:rFonts w:ascii="Calibri" w:hAnsi="Calibri" w:cs="Arial"/>
        </w:rPr>
        <w:t>Datos de inscripción ante el Registro Público de la Propiedad y del Comercio.</w:t>
      </w:r>
    </w:p>
    <w:p w:rsidR="000D79E9" w:rsidRPr="001C3B83" w:rsidRDefault="000D79E9" w:rsidP="000D79E9">
      <w:pPr>
        <w:jc w:val="center"/>
        <w:rPr>
          <w:rFonts w:ascii="Calibri" w:hAnsi="Calibri" w:cs="Arial"/>
        </w:rPr>
      </w:pPr>
    </w:p>
    <w:p w:rsidR="000D79E9" w:rsidRPr="001C3B83" w:rsidRDefault="000D79E9" w:rsidP="000D79E9">
      <w:pPr>
        <w:jc w:val="center"/>
        <w:rPr>
          <w:rFonts w:ascii="Calibri" w:hAnsi="Calibri" w:cs="Arial"/>
          <w:b/>
        </w:rPr>
      </w:pPr>
      <w:r w:rsidRPr="001C3B83">
        <w:rPr>
          <w:rFonts w:ascii="Calibri" w:hAnsi="Calibri" w:cs="Arial"/>
          <w:b/>
        </w:rPr>
        <w:t>(Lugar y fecha)</w:t>
      </w:r>
    </w:p>
    <w:p w:rsidR="000D79E9" w:rsidRPr="001C3B83" w:rsidRDefault="000D79E9" w:rsidP="000D79E9">
      <w:pPr>
        <w:jc w:val="center"/>
        <w:rPr>
          <w:rFonts w:ascii="Calibri" w:hAnsi="Calibri" w:cs="Arial"/>
          <w:b/>
        </w:rPr>
      </w:pPr>
      <w:r w:rsidRPr="001C3B83">
        <w:rPr>
          <w:rFonts w:ascii="Calibri" w:hAnsi="Calibri" w:cs="Arial"/>
          <w:b/>
        </w:rPr>
        <w:t>Protesto lo necesario.</w:t>
      </w:r>
    </w:p>
    <w:p w:rsidR="000D79E9" w:rsidRPr="001C3B83" w:rsidRDefault="000D79E9" w:rsidP="000D79E9">
      <w:pPr>
        <w:jc w:val="center"/>
        <w:rPr>
          <w:rFonts w:ascii="Calibri" w:hAnsi="Calibri" w:cs="Arial"/>
          <w:b/>
        </w:rPr>
      </w:pPr>
      <w:r w:rsidRPr="001C3B83">
        <w:rPr>
          <w:rFonts w:ascii="Calibri" w:hAnsi="Calibri" w:cs="Arial"/>
          <w:b/>
        </w:rPr>
        <w:t>(firma)</w:t>
      </w:r>
    </w:p>
    <w:p w:rsidR="000D79E9" w:rsidRPr="001C3B83" w:rsidRDefault="000D79E9" w:rsidP="000D79E9">
      <w:pPr>
        <w:jc w:val="both"/>
        <w:rPr>
          <w:rFonts w:ascii="Calibri" w:hAnsi="Calibri" w:cs="Arial"/>
          <w:sz w:val="18"/>
        </w:rPr>
      </w:pPr>
      <w:r w:rsidRPr="001C3B83">
        <w:rPr>
          <w:rFonts w:ascii="Calibri" w:hAnsi="Calibri" w:cs="Arial"/>
          <w:sz w:val="18"/>
        </w:rPr>
        <w:t xml:space="preserve">Notas: </w:t>
      </w:r>
    </w:p>
    <w:p w:rsidR="000D79E9" w:rsidRPr="00AA0B61" w:rsidRDefault="000D79E9" w:rsidP="000D79E9">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w:t>
      </w:r>
      <w:r w:rsidRPr="008659D0">
        <w:rPr>
          <w:rFonts w:ascii="Calibri" w:hAnsi="Calibri" w:cs="Arial"/>
          <w:sz w:val="16"/>
          <w:szCs w:val="16"/>
          <w:highlight w:val="yellow"/>
        </w:rPr>
        <w:t>fiscal del 2018</w:t>
      </w:r>
      <w:r w:rsidRPr="00AA0B61">
        <w:rPr>
          <w:rFonts w:ascii="Calibri" w:hAnsi="Calibri" w:cs="Arial"/>
          <w:sz w:val="16"/>
          <w:szCs w:val="16"/>
        </w:rPr>
        <w:t xml:space="preserve">; o con los estados financieros presentados ante las Secretaría de Hacienda y Crédito Público, auditados y/o dictaminados por Contador Público externo autorizado por la Secretaría de Hacienda y Crédito Público, correspondiente al </w:t>
      </w:r>
      <w:r w:rsidRPr="008659D0">
        <w:rPr>
          <w:rFonts w:ascii="Calibri" w:hAnsi="Calibri" w:cs="Arial"/>
          <w:sz w:val="16"/>
          <w:szCs w:val="16"/>
          <w:highlight w:val="yellow"/>
        </w:rPr>
        <w:t>ejercicio fiscal del 2018</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0D79E9" w:rsidRPr="00AA0B61" w:rsidRDefault="000D79E9" w:rsidP="000D79E9">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0D79E9" w:rsidRDefault="000D79E9" w:rsidP="000D79E9">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0D79E9" w:rsidRDefault="000D79E9" w:rsidP="000D79E9">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B00C6D" w:rsidRDefault="00B00C6D" w:rsidP="000D79E9">
      <w:pPr>
        <w:jc w:val="both"/>
        <w:rPr>
          <w:rFonts w:ascii="Calibri" w:hAnsi="Calibri" w:cs="Arial"/>
          <w:b/>
          <w:i/>
          <w:sz w:val="18"/>
        </w:rPr>
      </w:pPr>
    </w:p>
    <w:p w:rsidR="000D79E9" w:rsidRPr="00DF09A1" w:rsidRDefault="000D79E9" w:rsidP="000D79E9">
      <w:pPr>
        <w:jc w:val="both"/>
        <w:rPr>
          <w:rFonts w:ascii="Calibri" w:hAnsi="Calibri" w:cs="Arial"/>
          <w:sz w:val="16"/>
          <w:szCs w:val="16"/>
        </w:rPr>
      </w:pPr>
    </w:p>
    <w:p w:rsidR="000D79E9" w:rsidRPr="0007345B" w:rsidRDefault="000D79E9" w:rsidP="000D79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t>ANEXO 9</w:t>
      </w:r>
    </w:p>
    <w:p w:rsidR="000D79E9" w:rsidRPr="0007345B" w:rsidRDefault="000D79E9" w:rsidP="000D79E9">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0D79E9" w:rsidRPr="0007345B" w:rsidRDefault="000D79E9" w:rsidP="000D79E9">
      <w:pPr>
        <w:pStyle w:val="Default"/>
        <w:jc w:val="center"/>
        <w:rPr>
          <w:rFonts w:asciiTheme="minorHAnsi" w:hAnsiTheme="minorHAnsi" w:cstheme="minorHAnsi"/>
          <w:b/>
          <w:bCs/>
          <w:color w:val="auto"/>
          <w:sz w:val="22"/>
          <w:szCs w:val="22"/>
        </w:rPr>
      </w:pPr>
    </w:p>
    <w:p w:rsidR="000D79E9" w:rsidRPr="0007345B" w:rsidRDefault="000D79E9" w:rsidP="000D79E9">
      <w:pPr>
        <w:pStyle w:val="Default"/>
        <w:jc w:val="center"/>
        <w:rPr>
          <w:rFonts w:asciiTheme="minorHAnsi" w:hAnsiTheme="minorHAnsi" w:cstheme="minorHAnsi"/>
          <w:b/>
          <w:bCs/>
          <w:color w:val="auto"/>
          <w:sz w:val="22"/>
          <w:szCs w:val="22"/>
        </w:rPr>
      </w:pPr>
    </w:p>
    <w:p w:rsidR="000D79E9" w:rsidRPr="0007345B" w:rsidRDefault="000D79E9" w:rsidP="000D79E9">
      <w:pPr>
        <w:pStyle w:val="Default"/>
        <w:jc w:val="center"/>
        <w:rPr>
          <w:rFonts w:asciiTheme="minorHAnsi" w:hAnsiTheme="minorHAnsi" w:cstheme="minorHAnsi"/>
          <w:b/>
          <w:bCs/>
          <w:color w:val="auto"/>
          <w:sz w:val="22"/>
          <w:szCs w:val="22"/>
        </w:rPr>
      </w:pPr>
    </w:p>
    <w:p w:rsidR="000D79E9" w:rsidRPr="0007345B" w:rsidRDefault="000D79E9" w:rsidP="000D79E9">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0D79E9" w:rsidRPr="0007345B" w:rsidRDefault="000D79E9" w:rsidP="000D79E9">
      <w:pPr>
        <w:autoSpaceDE w:val="0"/>
        <w:autoSpaceDN w:val="0"/>
        <w:adjustRightInd w:val="0"/>
        <w:jc w:val="center"/>
        <w:rPr>
          <w:rFonts w:asciiTheme="minorHAnsi" w:hAnsiTheme="minorHAnsi" w:cstheme="minorHAnsi"/>
          <w:b/>
          <w:bCs/>
          <w:sz w:val="22"/>
          <w:szCs w:val="22"/>
        </w:rPr>
      </w:pPr>
    </w:p>
    <w:p w:rsidR="000D79E9" w:rsidRPr="0007345B" w:rsidRDefault="000D79E9" w:rsidP="000D79E9">
      <w:pPr>
        <w:autoSpaceDE w:val="0"/>
        <w:autoSpaceDN w:val="0"/>
        <w:adjustRightInd w:val="0"/>
        <w:jc w:val="center"/>
        <w:rPr>
          <w:rFonts w:asciiTheme="minorHAnsi" w:hAnsiTheme="minorHAnsi" w:cstheme="minorHAnsi"/>
          <w:b/>
          <w:bCs/>
          <w:sz w:val="22"/>
          <w:szCs w:val="22"/>
        </w:rPr>
      </w:pPr>
    </w:p>
    <w:p w:rsidR="000D79E9" w:rsidRPr="0007345B" w:rsidRDefault="000D79E9" w:rsidP="000D79E9">
      <w:pPr>
        <w:autoSpaceDE w:val="0"/>
        <w:autoSpaceDN w:val="0"/>
        <w:adjustRightInd w:val="0"/>
        <w:jc w:val="center"/>
        <w:rPr>
          <w:rFonts w:asciiTheme="minorHAnsi" w:hAnsiTheme="minorHAnsi" w:cstheme="minorHAnsi"/>
          <w:b/>
          <w:bCs/>
          <w:sz w:val="22"/>
          <w:szCs w:val="22"/>
        </w:rPr>
      </w:pPr>
    </w:p>
    <w:p w:rsidR="000D79E9" w:rsidRPr="0007345B" w:rsidRDefault="000D79E9" w:rsidP="000D79E9">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0D79E9" w:rsidRPr="00FA4A0F" w:rsidRDefault="000D79E9" w:rsidP="000D79E9">
      <w:pPr>
        <w:autoSpaceDE w:val="0"/>
        <w:autoSpaceDN w:val="0"/>
        <w:adjustRightInd w:val="0"/>
        <w:rPr>
          <w:rFonts w:asciiTheme="minorHAnsi" w:hAnsiTheme="minorHAnsi" w:cstheme="minorHAnsi"/>
          <w:b/>
        </w:rPr>
      </w:pPr>
      <w:r>
        <w:rPr>
          <w:rFonts w:asciiTheme="minorHAnsi" w:hAnsiTheme="minorHAnsi" w:cs="Arial"/>
          <w:b/>
        </w:rPr>
        <w:t>C.P. AARÓN SERRATO ARAOZ</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0D79E9" w:rsidRPr="00FA4A0F" w:rsidRDefault="000D79E9" w:rsidP="000D79E9">
      <w:pPr>
        <w:autoSpaceDE w:val="0"/>
        <w:autoSpaceDN w:val="0"/>
        <w:adjustRightInd w:val="0"/>
        <w:jc w:val="both"/>
        <w:rPr>
          <w:rFonts w:asciiTheme="minorHAnsi" w:hAnsiTheme="minorHAnsi" w:cstheme="minorHAnsi"/>
        </w:rPr>
      </w:pPr>
    </w:p>
    <w:p w:rsidR="000D79E9" w:rsidRPr="00FA4A0F" w:rsidRDefault="000D79E9" w:rsidP="000D79E9">
      <w:pPr>
        <w:autoSpaceDE w:val="0"/>
        <w:autoSpaceDN w:val="0"/>
        <w:adjustRightInd w:val="0"/>
        <w:jc w:val="both"/>
        <w:rPr>
          <w:rFonts w:asciiTheme="minorHAnsi" w:hAnsiTheme="minorHAnsi" w:cstheme="minorHAnsi"/>
        </w:rPr>
      </w:pPr>
    </w:p>
    <w:p w:rsidR="000D79E9" w:rsidRPr="00FA4A0F" w:rsidRDefault="000D79E9" w:rsidP="000D79E9">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Pr>
          <w:rFonts w:asciiTheme="minorHAnsi" w:hAnsiTheme="minorHAnsi" w:cstheme="minorHAnsi"/>
          <w:b/>
          <w:u w:val="single"/>
        </w:rPr>
        <w:t>LP-919044992-N02-2020</w:t>
      </w:r>
      <w:r w:rsidRPr="00FA4A0F">
        <w:rPr>
          <w:rFonts w:asciiTheme="minorHAnsi" w:hAnsiTheme="minorHAnsi" w:cstheme="minorHAnsi"/>
        </w:rPr>
        <w:t xml:space="preserve"> en el que mi representada, la empresa__________________________________ participa a través de la presente propuesta.</w:t>
      </w:r>
    </w:p>
    <w:p w:rsidR="000D79E9" w:rsidRPr="00FA4A0F" w:rsidRDefault="000D79E9" w:rsidP="000D79E9">
      <w:pPr>
        <w:autoSpaceDE w:val="0"/>
        <w:autoSpaceDN w:val="0"/>
        <w:adjustRightInd w:val="0"/>
        <w:jc w:val="both"/>
        <w:rPr>
          <w:rFonts w:asciiTheme="minorHAnsi" w:hAnsiTheme="minorHAnsi" w:cstheme="minorHAnsi"/>
        </w:rPr>
      </w:pPr>
    </w:p>
    <w:p w:rsidR="000D79E9" w:rsidRPr="00FA4A0F" w:rsidRDefault="000D79E9" w:rsidP="000D79E9">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Pr>
          <w:rFonts w:asciiTheme="minorHAnsi" w:hAnsiTheme="minorHAnsi" w:cstheme="minorHAnsi"/>
        </w:rPr>
        <w:t xml:space="preserve">del servicio </w:t>
      </w:r>
      <w:r w:rsidRPr="00FA4A0F">
        <w:rPr>
          <w:rFonts w:asciiTheme="minorHAnsi" w:hAnsiTheme="minorHAnsi" w:cstheme="minorHAnsi"/>
        </w:rPr>
        <w:t xml:space="preserve">que oferto en dicha propuesta y suministraré, bajo la partida __________, será(n) producido(s) en los Estados Unidos Mexicanos y que </w:t>
      </w:r>
      <w:r>
        <w:rPr>
          <w:rFonts w:asciiTheme="minorHAnsi" w:hAnsiTheme="minorHAnsi" w:cstheme="minorHAnsi"/>
        </w:rPr>
        <w:t>el servicio que oferto</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0D79E9" w:rsidRPr="00FA4A0F" w:rsidRDefault="000D79E9" w:rsidP="000D79E9">
      <w:pPr>
        <w:autoSpaceDE w:val="0"/>
        <w:autoSpaceDN w:val="0"/>
        <w:adjustRightInd w:val="0"/>
        <w:jc w:val="both"/>
        <w:rPr>
          <w:rFonts w:asciiTheme="minorHAnsi" w:hAnsiTheme="minorHAnsi" w:cstheme="minorHAnsi"/>
        </w:rPr>
      </w:pPr>
    </w:p>
    <w:p w:rsidR="000D79E9" w:rsidRPr="00FA4A0F" w:rsidRDefault="000D79E9" w:rsidP="000D79E9">
      <w:pPr>
        <w:autoSpaceDE w:val="0"/>
        <w:autoSpaceDN w:val="0"/>
        <w:adjustRightInd w:val="0"/>
        <w:jc w:val="center"/>
        <w:rPr>
          <w:rFonts w:asciiTheme="minorHAnsi" w:hAnsiTheme="minorHAnsi" w:cstheme="minorHAnsi"/>
        </w:rPr>
      </w:pPr>
    </w:p>
    <w:p w:rsidR="000D79E9" w:rsidRPr="00FA4A0F" w:rsidRDefault="000D79E9" w:rsidP="000D79E9">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0D79E9" w:rsidRPr="00FA4A0F" w:rsidRDefault="000D79E9" w:rsidP="000D79E9">
      <w:pPr>
        <w:autoSpaceDE w:val="0"/>
        <w:autoSpaceDN w:val="0"/>
        <w:adjustRightInd w:val="0"/>
        <w:jc w:val="center"/>
        <w:rPr>
          <w:rFonts w:asciiTheme="minorHAnsi" w:hAnsiTheme="minorHAnsi" w:cstheme="minorHAnsi"/>
        </w:rPr>
      </w:pPr>
    </w:p>
    <w:p w:rsidR="000D79E9" w:rsidRPr="00FA4A0F" w:rsidRDefault="000D79E9" w:rsidP="000D79E9">
      <w:pPr>
        <w:autoSpaceDE w:val="0"/>
        <w:autoSpaceDN w:val="0"/>
        <w:adjustRightInd w:val="0"/>
        <w:jc w:val="center"/>
        <w:rPr>
          <w:rFonts w:asciiTheme="minorHAnsi" w:hAnsiTheme="minorHAnsi" w:cstheme="minorHAnsi"/>
        </w:rPr>
      </w:pPr>
    </w:p>
    <w:p w:rsidR="000D79E9" w:rsidRPr="00FA4A0F" w:rsidRDefault="000D79E9" w:rsidP="000D79E9">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0D79E9" w:rsidRDefault="000D79E9" w:rsidP="000D79E9">
      <w:pPr>
        <w:autoSpaceDE w:val="0"/>
        <w:autoSpaceDN w:val="0"/>
        <w:adjustRightInd w:val="0"/>
        <w:jc w:val="center"/>
        <w:rPr>
          <w:rFonts w:ascii="Arial" w:hAnsi="Arial" w:cs="Arial"/>
          <w:sz w:val="18"/>
          <w:szCs w:val="18"/>
        </w:rPr>
      </w:pPr>
    </w:p>
    <w:p w:rsidR="000D79E9" w:rsidRDefault="000D79E9" w:rsidP="000D79E9">
      <w:pPr>
        <w:autoSpaceDE w:val="0"/>
        <w:autoSpaceDN w:val="0"/>
        <w:adjustRightInd w:val="0"/>
        <w:rPr>
          <w:rFonts w:ascii="Arial" w:hAnsi="Arial" w:cs="Arial"/>
          <w:sz w:val="18"/>
          <w:szCs w:val="18"/>
        </w:rPr>
      </w:pPr>
    </w:p>
    <w:p w:rsidR="000D79E9" w:rsidRDefault="000D79E9" w:rsidP="000D79E9">
      <w:pPr>
        <w:autoSpaceDE w:val="0"/>
        <w:autoSpaceDN w:val="0"/>
        <w:adjustRightInd w:val="0"/>
        <w:rPr>
          <w:rFonts w:ascii="Arial" w:hAnsi="Arial" w:cs="Arial"/>
          <w:sz w:val="18"/>
          <w:szCs w:val="18"/>
        </w:rPr>
      </w:pPr>
    </w:p>
    <w:p w:rsidR="000D79E9" w:rsidRDefault="000D79E9" w:rsidP="000D79E9">
      <w:pPr>
        <w:autoSpaceDE w:val="0"/>
        <w:autoSpaceDN w:val="0"/>
        <w:adjustRightInd w:val="0"/>
        <w:rPr>
          <w:rFonts w:ascii="Arial" w:hAnsi="Arial" w:cs="Arial"/>
          <w:sz w:val="18"/>
          <w:szCs w:val="18"/>
        </w:rPr>
      </w:pPr>
    </w:p>
    <w:p w:rsidR="000D79E9" w:rsidRDefault="000D79E9" w:rsidP="000D79E9">
      <w:pPr>
        <w:autoSpaceDE w:val="0"/>
        <w:autoSpaceDN w:val="0"/>
        <w:adjustRightInd w:val="0"/>
        <w:rPr>
          <w:rFonts w:ascii="Arial" w:hAnsi="Arial" w:cs="Arial"/>
          <w:sz w:val="18"/>
          <w:szCs w:val="18"/>
        </w:rPr>
      </w:pPr>
    </w:p>
    <w:p w:rsidR="000D79E9" w:rsidRDefault="000D79E9" w:rsidP="000D79E9">
      <w:pPr>
        <w:autoSpaceDE w:val="0"/>
        <w:autoSpaceDN w:val="0"/>
        <w:adjustRightInd w:val="0"/>
        <w:rPr>
          <w:rFonts w:ascii="Arial" w:hAnsi="Arial" w:cs="Arial"/>
          <w:sz w:val="18"/>
          <w:szCs w:val="18"/>
        </w:rPr>
      </w:pPr>
    </w:p>
    <w:p w:rsidR="000D79E9" w:rsidRDefault="000D79E9" w:rsidP="000D79E9">
      <w:pPr>
        <w:autoSpaceDE w:val="0"/>
        <w:autoSpaceDN w:val="0"/>
        <w:adjustRightInd w:val="0"/>
        <w:rPr>
          <w:rFonts w:ascii="Arial" w:hAnsi="Arial" w:cs="Arial"/>
          <w:sz w:val="18"/>
          <w:szCs w:val="18"/>
        </w:rPr>
      </w:pPr>
    </w:p>
    <w:p w:rsidR="000D79E9" w:rsidRDefault="000D79E9" w:rsidP="000D79E9">
      <w:pPr>
        <w:autoSpaceDE w:val="0"/>
        <w:autoSpaceDN w:val="0"/>
        <w:adjustRightInd w:val="0"/>
        <w:rPr>
          <w:rFonts w:ascii="Arial" w:hAnsi="Arial" w:cs="Arial"/>
          <w:sz w:val="18"/>
          <w:szCs w:val="18"/>
        </w:rPr>
      </w:pPr>
    </w:p>
    <w:p w:rsidR="000D79E9" w:rsidRDefault="000D79E9" w:rsidP="000D79E9">
      <w:pPr>
        <w:jc w:val="both"/>
        <w:rPr>
          <w:rFonts w:ascii="Calibri" w:hAnsi="Calibri" w:cs="Arial"/>
          <w:b/>
          <w:i/>
          <w:sz w:val="18"/>
        </w:rPr>
      </w:pPr>
    </w:p>
    <w:p w:rsidR="00B00C6D" w:rsidRDefault="00B00C6D" w:rsidP="000D79E9">
      <w:pPr>
        <w:jc w:val="both"/>
        <w:rPr>
          <w:rFonts w:ascii="Calibri" w:hAnsi="Calibri" w:cs="Arial"/>
          <w:b/>
          <w:i/>
          <w:sz w:val="18"/>
        </w:rPr>
      </w:pPr>
    </w:p>
    <w:p w:rsidR="00B00C6D" w:rsidRDefault="00B00C6D" w:rsidP="000D79E9">
      <w:pPr>
        <w:jc w:val="both"/>
        <w:rPr>
          <w:rFonts w:ascii="Calibri" w:hAnsi="Calibri" w:cs="Arial"/>
          <w:b/>
          <w:i/>
          <w:sz w:val="18"/>
        </w:rPr>
      </w:pPr>
    </w:p>
    <w:p w:rsidR="000D79E9" w:rsidRPr="002522C8" w:rsidRDefault="000D79E9" w:rsidP="000D79E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0D79E9" w:rsidRPr="002522C8" w:rsidRDefault="000D79E9" w:rsidP="000D79E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0D79E9" w:rsidRPr="002522C8" w:rsidRDefault="000D79E9" w:rsidP="000D79E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0D79E9" w:rsidRPr="002522C8" w:rsidRDefault="000D79E9" w:rsidP="000D79E9">
      <w:pPr>
        <w:tabs>
          <w:tab w:val="left" w:pos="3969"/>
          <w:tab w:val="left" w:pos="8080"/>
        </w:tabs>
        <w:ind w:right="1"/>
        <w:jc w:val="center"/>
        <w:rPr>
          <w:rFonts w:ascii="Calibri" w:hAnsi="Calibri" w:cs="Arial"/>
          <w:b/>
          <w:u w:val="single"/>
        </w:rPr>
      </w:pPr>
    </w:p>
    <w:p w:rsidR="000D79E9" w:rsidRPr="002522C8" w:rsidRDefault="000D79E9" w:rsidP="000D79E9">
      <w:pPr>
        <w:tabs>
          <w:tab w:val="left" w:pos="3969"/>
          <w:tab w:val="left" w:pos="8080"/>
        </w:tabs>
        <w:ind w:right="1"/>
        <w:jc w:val="center"/>
        <w:rPr>
          <w:rFonts w:ascii="Calibri" w:hAnsi="Calibri" w:cs="Arial"/>
          <w:b/>
          <w:u w:val="single"/>
        </w:rPr>
      </w:pPr>
    </w:p>
    <w:p w:rsidR="000D79E9" w:rsidRPr="002522C8" w:rsidRDefault="000D79E9" w:rsidP="000D79E9">
      <w:pPr>
        <w:tabs>
          <w:tab w:val="left" w:pos="3969"/>
          <w:tab w:val="left" w:pos="8080"/>
        </w:tabs>
        <w:ind w:right="1"/>
        <w:jc w:val="center"/>
        <w:rPr>
          <w:rFonts w:ascii="Calibri" w:hAnsi="Calibri" w:cs="Arial"/>
          <w:b/>
          <w:u w:val="single"/>
        </w:rPr>
      </w:pPr>
    </w:p>
    <w:p w:rsidR="000D79E9" w:rsidRPr="002522C8" w:rsidRDefault="000D79E9" w:rsidP="000D79E9">
      <w:pPr>
        <w:tabs>
          <w:tab w:val="left" w:pos="3969"/>
          <w:tab w:val="left" w:pos="8080"/>
        </w:tabs>
        <w:ind w:right="1"/>
        <w:jc w:val="center"/>
        <w:rPr>
          <w:rFonts w:ascii="Calibri" w:hAnsi="Calibri" w:cs="Arial"/>
          <w:b/>
          <w:u w:val="single"/>
        </w:rPr>
      </w:pPr>
    </w:p>
    <w:p w:rsidR="000D79E9" w:rsidRPr="002522C8" w:rsidRDefault="000D79E9" w:rsidP="000D79E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0D79E9" w:rsidRPr="002522C8" w:rsidRDefault="000D79E9" w:rsidP="000D79E9">
      <w:pPr>
        <w:tabs>
          <w:tab w:val="left" w:pos="3969"/>
          <w:tab w:val="left" w:pos="8080"/>
        </w:tabs>
        <w:spacing w:line="360" w:lineRule="auto"/>
        <w:jc w:val="both"/>
        <w:rPr>
          <w:rFonts w:ascii="Calibri" w:hAnsi="Calibri" w:cs="Arial"/>
        </w:rPr>
      </w:pPr>
    </w:p>
    <w:p w:rsidR="000D79E9" w:rsidRPr="002522C8" w:rsidRDefault="000D79E9" w:rsidP="000D79E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0D79E9" w:rsidRPr="002522C8" w:rsidRDefault="000D79E9" w:rsidP="000D79E9">
      <w:pPr>
        <w:tabs>
          <w:tab w:val="left" w:pos="3969"/>
          <w:tab w:val="left" w:pos="8080"/>
        </w:tabs>
        <w:spacing w:line="360" w:lineRule="auto"/>
        <w:jc w:val="both"/>
        <w:rPr>
          <w:rFonts w:ascii="Calibri" w:hAnsi="Calibri" w:cs="Arial"/>
        </w:rPr>
      </w:pPr>
    </w:p>
    <w:p w:rsidR="000D79E9" w:rsidRPr="002522C8" w:rsidRDefault="000D79E9" w:rsidP="000D79E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0D79E9" w:rsidRPr="002522C8" w:rsidRDefault="000D79E9" w:rsidP="000D79E9">
      <w:pPr>
        <w:tabs>
          <w:tab w:val="left" w:pos="3969"/>
          <w:tab w:val="left" w:pos="8080"/>
        </w:tabs>
        <w:spacing w:line="360" w:lineRule="auto"/>
        <w:jc w:val="both"/>
        <w:rPr>
          <w:rFonts w:ascii="Calibri" w:hAnsi="Calibri" w:cs="Arial"/>
        </w:rPr>
      </w:pPr>
    </w:p>
    <w:p w:rsidR="000D79E9" w:rsidRPr="002522C8" w:rsidRDefault="000D79E9" w:rsidP="000D79E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0D79E9" w:rsidRPr="002522C8" w:rsidRDefault="000D79E9" w:rsidP="000D79E9">
      <w:pPr>
        <w:tabs>
          <w:tab w:val="left" w:pos="8080"/>
        </w:tabs>
        <w:spacing w:line="360" w:lineRule="auto"/>
        <w:jc w:val="both"/>
        <w:rPr>
          <w:rFonts w:ascii="Calibri" w:hAnsi="Calibri" w:cs="Arial"/>
        </w:rPr>
      </w:pPr>
    </w:p>
    <w:p w:rsidR="000D79E9" w:rsidRPr="002522C8" w:rsidRDefault="000D79E9" w:rsidP="000D79E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0D79E9" w:rsidRPr="002522C8" w:rsidRDefault="000D79E9" w:rsidP="000D79E9">
      <w:pPr>
        <w:tabs>
          <w:tab w:val="left" w:pos="8080"/>
        </w:tabs>
        <w:spacing w:line="360" w:lineRule="auto"/>
        <w:jc w:val="both"/>
        <w:rPr>
          <w:rFonts w:ascii="Calibri" w:hAnsi="Calibri" w:cs="Arial"/>
        </w:rPr>
      </w:pPr>
    </w:p>
    <w:p w:rsidR="000D79E9" w:rsidRPr="002522C8" w:rsidRDefault="000D79E9" w:rsidP="000D79E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0D79E9" w:rsidRPr="002522C8" w:rsidRDefault="000D79E9" w:rsidP="000D79E9">
      <w:pPr>
        <w:tabs>
          <w:tab w:val="left" w:pos="8080"/>
        </w:tabs>
        <w:spacing w:line="360" w:lineRule="auto"/>
        <w:jc w:val="both"/>
        <w:rPr>
          <w:rFonts w:ascii="Calibri" w:hAnsi="Calibri" w:cs="Arial"/>
        </w:rPr>
      </w:pPr>
    </w:p>
    <w:p w:rsidR="000D79E9" w:rsidRPr="002522C8" w:rsidRDefault="000D79E9" w:rsidP="000D79E9">
      <w:pPr>
        <w:tabs>
          <w:tab w:val="left" w:pos="8080"/>
        </w:tabs>
        <w:spacing w:line="360" w:lineRule="auto"/>
        <w:jc w:val="both"/>
        <w:rPr>
          <w:rFonts w:ascii="Calibri" w:hAnsi="Calibri" w:cs="Arial"/>
        </w:rPr>
      </w:pPr>
    </w:p>
    <w:p w:rsidR="000D79E9" w:rsidRPr="002522C8" w:rsidRDefault="000D79E9" w:rsidP="000D79E9">
      <w:pPr>
        <w:tabs>
          <w:tab w:val="left" w:pos="8080"/>
        </w:tabs>
        <w:spacing w:line="360" w:lineRule="auto"/>
        <w:jc w:val="both"/>
        <w:rPr>
          <w:rFonts w:ascii="Calibri" w:hAnsi="Calibri" w:cs="Arial"/>
        </w:rPr>
      </w:pPr>
    </w:p>
    <w:p w:rsidR="000D79E9" w:rsidRDefault="000D79E9" w:rsidP="000D79E9">
      <w:pPr>
        <w:tabs>
          <w:tab w:val="left" w:pos="8080"/>
        </w:tabs>
        <w:spacing w:line="360" w:lineRule="auto"/>
        <w:jc w:val="both"/>
        <w:rPr>
          <w:rFonts w:ascii="Calibri" w:hAnsi="Calibri" w:cs="Arial"/>
        </w:rPr>
      </w:pPr>
    </w:p>
    <w:p w:rsidR="00B00C6D" w:rsidRDefault="00B00C6D" w:rsidP="000D79E9">
      <w:pPr>
        <w:tabs>
          <w:tab w:val="left" w:pos="8080"/>
        </w:tabs>
        <w:spacing w:line="360" w:lineRule="auto"/>
        <w:jc w:val="both"/>
        <w:rPr>
          <w:rFonts w:ascii="Calibri" w:hAnsi="Calibri" w:cs="Arial"/>
        </w:rPr>
      </w:pPr>
    </w:p>
    <w:p w:rsidR="00B00C6D" w:rsidRDefault="00B00C6D" w:rsidP="000D79E9">
      <w:pPr>
        <w:tabs>
          <w:tab w:val="left" w:pos="8080"/>
        </w:tabs>
        <w:spacing w:line="360" w:lineRule="auto"/>
        <w:jc w:val="both"/>
        <w:rPr>
          <w:rFonts w:ascii="Calibri" w:hAnsi="Calibri" w:cs="Arial"/>
        </w:rPr>
      </w:pPr>
    </w:p>
    <w:p w:rsidR="000D79E9" w:rsidRDefault="000D79E9" w:rsidP="000D79E9">
      <w:pPr>
        <w:jc w:val="center"/>
        <w:rPr>
          <w:rFonts w:ascii="Calibri" w:hAnsi="Calibri" w:cs="Arial"/>
          <w:b/>
          <w:i/>
          <w:sz w:val="18"/>
        </w:rPr>
      </w:pPr>
    </w:p>
    <w:p w:rsidR="000D79E9" w:rsidRDefault="000D79E9" w:rsidP="000D79E9">
      <w:pPr>
        <w:jc w:val="center"/>
        <w:rPr>
          <w:rFonts w:ascii="Calibri" w:hAnsi="Calibri" w:cs="Arial"/>
          <w:b/>
          <w:i/>
          <w:sz w:val="18"/>
        </w:rPr>
      </w:pPr>
    </w:p>
    <w:p w:rsidR="000D79E9" w:rsidRDefault="000D79E9" w:rsidP="000D79E9">
      <w:pPr>
        <w:jc w:val="center"/>
        <w:rPr>
          <w:rFonts w:ascii="Calibri" w:hAnsi="Calibri" w:cs="Arial"/>
          <w:b/>
          <w:i/>
          <w:sz w:val="18"/>
        </w:rPr>
      </w:pPr>
    </w:p>
    <w:p w:rsidR="000D79E9" w:rsidRDefault="000D79E9" w:rsidP="000D79E9">
      <w:pPr>
        <w:autoSpaceDE w:val="0"/>
        <w:autoSpaceDN w:val="0"/>
        <w:adjustRightInd w:val="0"/>
        <w:rPr>
          <w:rFonts w:ascii="Arial" w:hAnsi="Arial" w:cs="Arial"/>
          <w:sz w:val="18"/>
          <w:szCs w:val="18"/>
        </w:rPr>
      </w:pPr>
    </w:p>
    <w:p w:rsidR="000D79E9" w:rsidRPr="00174D9C" w:rsidRDefault="000D79E9" w:rsidP="000D79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0D79E9" w:rsidRPr="00174D9C" w:rsidRDefault="000D79E9" w:rsidP="000D79E9">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0D79E9" w:rsidRPr="00174D9C" w:rsidRDefault="000D79E9" w:rsidP="000D79E9">
      <w:pPr>
        <w:pStyle w:val="Default"/>
        <w:rPr>
          <w:rFonts w:ascii="Calibri" w:hAnsi="Calibri" w:cs="Calibri"/>
          <w:b/>
          <w:bCs/>
          <w:sz w:val="20"/>
          <w:szCs w:val="20"/>
        </w:rPr>
      </w:pPr>
    </w:p>
    <w:p w:rsidR="000D79E9" w:rsidRPr="00174D9C" w:rsidRDefault="000D79E9" w:rsidP="000D79E9">
      <w:pPr>
        <w:pStyle w:val="Default"/>
        <w:rPr>
          <w:rFonts w:ascii="Calibri" w:hAnsi="Calibri" w:cs="Calibri"/>
          <w:b/>
          <w:bCs/>
          <w:sz w:val="20"/>
          <w:szCs w:val="20"/>
        </w:rPr>
      </w:pPr>
    </w:p>
    <w:p w:rsidR="000D79E9" w:rsidRPr="00174D9C" w:rsidRDefault="000D79E9" w:rsidP="000D79E9">
      <w:pPr>
        <w:pStyle w:val="Default"/>
        <w:rPr>
          <w:rFonts w:ascii="Calibri" w:hAnsi="Calibri" w:cs="Calibri"/>
          <w:b/>
          <w:bCs/>
          <w:sz w:val="20"/>
          <w:szCs w:val="20"/>
        </w:rPr>
      </w:pPr>
    </w:p>
    <w:p w:rsidR="000D79E9" w:rsidRPr="00FA4A0F" w:rsidRDefault="000D79E9" w:rsidP="000D79E9">
      <w:pPr>
        <w:autoSpaceDE w:val="0"/>
        <w:autoSpaceDN w:val="0"/>
        <w:adjustRightInd w:val="0"/>
        <w:rPr>
          <w:rFonts w:asciiTheme="minorHAnsi" w:hAnsiTheme="minorHAnsi" w:cstheme="minorHAnsi"/>
          <w:b/>
        </w:rPr>
      </w:pPr>
      <w:r>
        <w:rPr>
          <w:rFonts w:asciiTheme="minorHAnsi" w:hAnsiTheme="minorHAnsi" w:cs="Arial"/>
          <w:b/>
        </w:rPr>
        <w:t>C.P. AARÓN SERRATO ARAOZ</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0D79E9" w:rsidRPr="00174D9C" w:rsidRDefault="000D79E9" w:rsidP="000D79E9">
      <w:pPr>
        <w:pStyle w:val="Default"/>
        <w:rPr>
          <w:rFonts w:ascii="Calibri" w:hAnsi="Calibri" w:cs="Calibri"/>
          <w:sz w:val="20"/>
          <w:szCs w:val="20"/>
        </w:rPr>
      </w:pPr>
    </w:p>
    <w:p w:rsidR="000D79E9" w:rsidRPr="00174D9C" w:rsidRDefault="000D79E9" w:rsidP="000D79E9">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0D79E9" w:rsidRPr="00174D9C" w:rsidRDefault="000D79E9" w:rsidP="000D79E9">
      <w:pPr>
        <w:pStyle w:val="Default"/>
        <w:rPr>
          <w:rFonts w:ascii="Calibri" w:hAnsi="Calibri" w:cs="Calibri"/>
          <w:sz w:val="20"/>
          <w:szCs w:val="20"/>
        </w:rPr>
      </w:pPr>
    </w:p>
    <w:p w:rsidR="000D79E9" w:rsidRPr="00174D9C" w:rsidRDefault="000D79E9" w:rsidP="000D79E9">
      <w:pPr>
        <w:pStyle w:val="Default"/>
        <w:rPr>
          <w:rFonts w:ascii="Calibri" w:hAnsi="Calibri" w:cs="Calibri"/>
          <w:sz w:val="20"/>
          <w:szCs w:val="20"/>
        </w:rPr>
      </w:pPr>
    </w:p>
    <w:p w:rsidR="000D79E9" w:rsidRPr="00174D9C" w:rsidRDefault="000D79E9" w:rsidP="000D79E9">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LP-919044992-N02-2020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0D79E9" w:rsidRPr="00174D9C" w:rsidRDefault="000D79E9" w:rsidP="000D79E9">
      <w:pPr>
        <w:pStyle w:val="Default"/>
        <w:spacing w:line="360" w:lineRule="auto"/>
        <w:jc w:val="both"/>
        <w:rPr>
          <w:rFonts w:ascii="Calibri" w:hAnsi="Calibri" w:cs="Calibri"/>
          <w:sz w:val="20"/>
          <w:szCs w:val="20"/>
        </w:rPr>
      </w:pPr>
    </w:p>
    <w:p w:rsidR="000D79E9" w:rsidRPr="00174D9C" w:rsidRDefault="000D79E9" w:rsidP="000D79E9">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0D79E9" w:rsidRPr="00174D9C" w:rsidRDefault="000D79E9" w:rsidP="000D79E9">
      <w:pPr>
        <w:pStyle w:val="Default"/>
        <w:spacing w:line="360" w:lineRule="auto"/>
        <w:ind w:left="993" w:right="709"/>
        <w:jc w:val="both"/>
        <w:rPr>
          <w:rFonts w:ascii="Calibri" w:hAnsi="Calibri" w:cs="Calibri"/>
          <w:sz w:val="20"/>
          <w:szCs w:val="20"/>
        </w:rPr>
      </w:pPr>
    </w:p>
    <w:p w:rsidR="000D79E9" w:rsidRPr="00174D9C" w:rsidRDefault="000D79E9" w:rsidP="000D79E9">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0D79E9" w:rsidRPr="00174D9C" w:rsidRDefault="000D79E9" w:rsidP="000D79E9">
      <w:pPr>
        <w:pStyle w:val="Default"/>
        <w:spacing w:line="360" w:lineRule="auto"/>
        <w:ind w:left="993" w:right="709"/>
        <w:jc w:val="both"/>
        <w:rPr>
          <w:rFonts w:ascii="Calibri" w:hAnsi="Calibri" w:cs="Calibri"/>
          <w:sz w:val="20"/>
          <w:szCs w:val="20"/>
        </w:rPr>
      </w:pPr>
    </w:p>
    <w:p w:rsidR="000D79E9" w:rsidRPr="00174D9C" w:rsidRDefault="000D79E9" w:rsidP="000D79E9">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0D79E9" w:rsidRPr="00174D9C" w:rsidRDefault="000D79E9" w:rsidP="000D79E9">
      <w:pPr>
        <w:pStyle w:val="Default"/>
        <w:jc w:val="both"/>
        <w:rPr>
          <w:rFonts w:ascii="Calibri" w:hAnsi="Calibri" w:cs="Calibri"/>
          <w:b/>
          <w:bCs/>
          <w:sz w:val="20"/>
          <w:szCs w:val="20"/>
        </w:rPr>
      </w:pPr>
    </w:p>
    <w:p w:rsidR="000D79E9" w:rsidRPr="00174D9C" w:rsidRDefault="000D79E9" w:rsidP="000D79E9">
      <w:pPr>
        <w:pStyle w:val="Default"/>
        <w:rPr>
          <w:rFonts w:ascii="Calibri" w:hAnsi="Calibri" w:cs="Calibri"/>
          <w:b/>
          <w:bCs/>
          <w:sz w:val="20"/>
          <w:szCs w:val="20"/>
        </w:rPr>
      </w:pPr>
    </w:p>
    <w:p w:rsidR="000D79E9" w:rsidRPr="00174D9C" w:rsidRDefault="000D79E9" w:rsidP="000D79E9">
      <w:pPr>
        <w:pStyle w:val="Default"/>
        <w:rPr>
          <w:rFonts w:ascii="Calibri" w:hAnsi="Calibri" w:cs="Calibri"/>
          <w:b/>
          <w:bCs/>
          <w:sz w:val="20"/>
          <w:szCs w:val="20"/>
        </w:rPr>
      </w:pPr>
    </w:p>
    <w:p w:rsidR="000D79E9" w:rsidRPr="00174D9C" w:rsidRDefault="000D79E9" w:rsidP="000D79E9">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0D79E9" w:rsidRPr="00174D9C" w:rsidRDefault="000D79E9" w:rsidP="000D79E9">
      <w:pPr>
        <w:autoSpaceDE w:val="0"/>
        <w:autoSpaceDN w:val="0"/>
        <w:adjustRightInd w:val="0"/>
        <w:jc w:val="center"/>
        <w:rPr>
          <w:rFonts w:ascii="Calibri" w:hAnsi="Calibri" w:cs="Calibri"/>
          <w:b/>
          <w:szCs w:val="22"/>
        </w:rPr>
      </w:pPr>
    </w:p>
    <w:p w:rsidR="000D79E9" w:rsidRPr="00174D9C" w:rsidRDefault="000D79E9" w:rsidP="000D79E9">
      <w:pPr>
        <w:autoSpaceDE w:val="0"/>
        <w:autoSpaceDN w:val="0"/>
        <w:adjustRightInd w:val="0"/>
        <w:jc w:val="center"/>
        <w:rPr>
          <w:rFonts w:ascii="Calibri" w:hAnsi="Calibri" w:cs="Calibri"/>
          <w:b/>
          <w:szCs w:val="22"/>
        </w:rPr>
      </w:pPr>
    </w:p>
    <w:p w:rsidR="000D79E9" w:rsidRPr="00174D9C" w:rsidRDefault="000D79E9" w:rsidP="000D79E9">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0D79E9" w:rsidRPr="00174D9C" w:rsidRDefault="000D79E9" w:rsidP="000D79E9">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0D79E9" w:rsidRPr="00174D9C" w:rsidRDefault="000D79E9" w:rsidP="000D79E9">
      <w:pPr>
        <w:rPr>
          <w:rFonts w:ascii="Calibri" w:hAnsi="Calibri"/>
          <w:lang w:val="es-MX"/>
        </w:rPr>
      </w:pPr>
    </w:p>
    <w:p w:rsidR="000D79E9" w:rsidRPr="00174D9C" w:rsidRDefault="000D79E9" w:rsidP="000D79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t>ANEXO 12</w:t>
      </w:r>
    </w:p>
    <w:p w:rsidR="000D79E9" w:rsidRDefault="000D79E9" w:rsidP="000D79E9">
      <w:pPr>
        <w:pStyle w:val="Default"/>
        <w:jc w:val="both"/>
        <w:rPr>
          <w:rFonts w:ascii="Calibri" w:hAnsi="Calibri" w:cs="Calibri"/>
          <w:b/>
          <w:bCs/>
          <w:sz w:val="22"/>
          <w:szCs w:val="23"/>
        </w:rPr>
      </w:pPr>
    </w:p>
    <w:p w:rsidR="000D79E9" w:rsidRPr="00174D9C" w:rsidRDefault="000D79E9" w:rsidP="000D79E9">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0D79E9" w:rsidRPr="00174D9C" w:rsidRDefault="000D79E9" w:rsidP="000D79E9">
      <w:pPr>
        <w:pStyle w:val="Default"/>
        <w:rPr>
          <w:rFonts w:ascii="Calibri" w:hAnsi="Calibri" w:cs="Calibri"/>
          <w:i/>
          <w:iCs/>
          <w:sz w:val="20"/>
          <w:szCs w:val="22"/>
        </w:rPr>
      </w:pPr>
    </w:p>
    <w:p w:rsidR="000D79E9" w:rsidRPr="00174D9C" w:rsidRDefault="000D79E9" w:rsidP="000D79E9">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0D79E9" w:rsidRPr="00174D9C" w:rsidRDefault="000D79E9" w:rsidP="000D79E9">
      <w:pPr>
        <w:pStyle w:val="Default"/>
        <w:rPr>
          <w:rFonts w:ascii="Calibri" w:hAnsi="Calibri" w:cs="Calibri"/>
          <w:sz w:val="20"/>
          <w:szCs w:val="22"/>
        </w:rPr>
      </w:pPr>
    </w:p>
    <w:p w:rsidR="000D79E9" w:rsidRPr="00174D9C" w:rsidRDefault="000D79E9" w:rsidP="000D79E9">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0D79E9" w:rsidRPr="00174D9C" w:rsidRDefault="000D79E9" w:rsidP="000D79E9">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0D79E9" w:rsidRPr="00174D9C" w:rsidRDefault="000D79E9" w:rsidP="000D79E9">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0D79E9" w:rsidRPr="00174D9C" w:rsidRDefault="000D79E9" w:rsidP="000D79E9">
      <w:pPr>
        <w:spacing w:line="216" w:lineRule="exact"/>
        <w:ind w:firstLine="288"/>
        <w:jc w:val="both"/>
        <w:rPr>
          <w:rFonts w:ascii="Calibri" w:hAnsi="Calibri" w:cs="Calibri"/>
          <w:sz w:val="14"/>
          <w:szCs w:val="16"/>
          <w:lang w:val="es-MX"/>
        </w:rPr>
      </w:pPr>
    </w:p>
    <w:p w:rsidR="000D79E9" w:rsidRPr="00174D9C" w:rsidRDefault="000D79E9" w:rsidP="000D79E9">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0D79E9" w:rsidRPr="00174D9C" w:rsidRDefault="000D79E9" w:rsidP="000D79E9">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0D79E9" w:rsidRPr="00EF115D" w:rsidTr="000D79E9">
        <w:trPr>
          <w:trHeight w:val="96"/>
        </w:trPr>
        <w:tc>
          <w:tcPr>
            <w:tcW w:w="9639" w:type="dxa"/>
            <w:gridSpan w:val="5"/>
            <w:shd w:val="clear" w:color="auto" w:fill="8AE4E2"/>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0D79E9" w:rsidRPr="00EF115D" w:rsidTr="000D79E9">
        <w:tc>
          <w:tcPr>
            <w:tcW w:w="1687" w:type="dxa"/>
            <w:shd w:val="clear" w:color="auto" w:fill="8AE4E2"/>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TAMAÑO</w:t>
            </w:r>
          </w:p>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SECTOR</w:t>
            </w:r>
          </w:p>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0D79E9" w:rsidRPr="00EF115D" w:rsidTr="000D79E9">
        <w:tc>
          <w:tcPr>
            <w:tcW w:w="1687" w:type="dxa"/>
            <w:shd w:val="clear" w:color="auto" w:fill="8AE4E2"/>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4.6</w:t>
            </w:r>
          </w:p>
        </w:tc>
      </w:tr>
      <w:tr w:rsidR="000D79E9" w:rsidRPr="00EF115D" w:rsidTr="000D79E9">
        <w:tc>
          <w:tcPr>
            <w:tcW w:w="1687" w:type="dxa"/>
            <w:vMerge w:val="restart"/>
            <w:shd w:val="clear" w:color="auto" w:fill="8AE4E2"/>
          </w:tcPr>
          <w:p w:rsidR="000D79E9" w:rsidRPr="00174D9C" w:rsidRDefault="000D79E9" w:rsidP="000D79E9">
            <w:pPr>
              <w:jc w:val="center"/>
              <w:rPr>
                <w:rFonts w:ascii="Calibri" w:hAnsi="Calibri" w:cs="Calibri"/>
                <w:sz w:val="2"/>
                <w:szCs w:val="4"/>
                <w:lang w:val="es-MX"/>
              </w:rPr>
            </w:pPr>
          </w:p>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93</w:t>
            </w:r>
          </w:p>
        </w:tc>
      </w:tr>
      <w:tr w:rsidR="000D79E9" w:rsidRPr="00EF115D" w:rsidTr="000D79E9">
        <w:tc>
          <w:tcPr>
            <w:tcW w:w="1687" w:type="dxa"/>
            <w:vMerge/>
            <w:shd w:val="clear" w:color="auto" w:fill="8AE4E2"/>
          </w:tcPr>
          <w:p w:rsidR="000D79E9" w:rsidRPr="00174D9C" w:rsidRDefault="000D79E9" w:rsidP="000D79E9">
            <w:pPr>
              <w:jc w:val="center"/>
              <w:rPr>
                <w:rFonts w:ascii="Calibri" w:hAnsi="Calibri" w:cs="Calibri"/>
                <w:sz w:val="14"/>
                <w:szCs w:val="16"/>
                <w:lang w:val="es-MX"/>
              </w:rPr>
            </w:pPr>
          </w:p>
        </w:tc>
        <w:tc>
          <w:tcPr>
            <w:tcW w:w="1795"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95</w:t>
            </w:r>
          </w:p>
        </w:tc>
      </w:tr>
      <w:tr w:rsidR="000D79E9" w:rsidRPr="00EF115D" w:rsidTr="000D79E9">
        <w:tc>
          <w:tcPr>
            <w:tcW w:w="1687" w:type="dxa"/>
            <w:vMerge w:val="restart"/>
            <w:shd w:val="clear" w:color="auto" w:fill="8AE4E2"/>
          </w:tcPr>
          <w:p w:rsidR="000D79E9" w:rsidRPr="00174D9C" w:rsidRDefault="000D79E9" w:rsidP="000D79E9">
            <w:pPr>
              <w:jc w:val="center"/>
              <w:rPr>
                <w:rFonts w:ascii="Calibri" w:hAnsi="Calibri" w:cs="Calibri"/>
                <w:sz w:val="8"/>
                <w:szCs w:val="10"/>
                <w:lang w:val="es-MX"/>
              </w:rPr>
            </w:pPr>
          </w:p>
          <w:p w:rsidR="000D79E9" w:rsidRPr="00174D9C" w:rsidRDefault="000D79E9" w:rsidP="000D79E9">
            <w:pPr>
              <w:jc w:val="center"/>
              <w:rPr>
                <w:rFonts w:ascii="Calibri" w:hAnsi="Calibri" w:cs="Calibri"/>
                <w:sz w:val="8"/>
                <w:szCs w:val="10"/>
                <w:lang w:val="es-MX"/>
              </w:rPr>
            </w:pPr>
          </w:p>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235</w:t>
            </w:r>
          </w:p>
        </w:tc>
      </w:tr>
      <w:tr w:rsidR="000D79E9" w:rsidRPr="00EF115D" w:rsidTr="000D79E9">
        <w:tc>
          <w:tcPr>
            <w:tcW w:w="1687" w:type="dxa"/>
            <w:vMerge/>
            <w:shd w:val="clear" w:color="auto" w:fill="8AE4E2"/>
          </w:tcPr>
          <w:p w:rsidR="000D79E9" w:rsidRPr="00174D9C" w:rsidRDefault="000D79E9" w:rsidP="000D79E9">
            <w:pPr>
              <w:jc w:val="center"/>
              <w:rPr>
                <w:rFonts w:ascii="Calibri" w:hAnsi="Calibri" w:cs="Calibri"/>
                <w:sz w:val="14"/>
                <w:szCs w:val="16"/>
                <w:lang w:val="es-MX"/>
              </w:rPr>
            </w:pPr>
          </w:p>
        </w:tc>
        <w:tc>
          <w:tcPr>
            <w:tcW w:w="1795"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0D79E9" w:rsidRPr="00174D9C" w:rsidRDefault="000D79E9" w:rsidP="000D79E9">
            <w:pPr>
              <w:jc w:val="center"/>
              <w:rPr>
                <w:rFonts w:ascii="Calibri" w:hAnsi="Calibri" w:cs="Calibri"/>
                <w:sz w:val="14"/>
                <w:szCs w:val="16"/>
                <w:lang w:val="es-MX"/>
              </w:rPr>
            </w:pPr>
          </w:p>
        </w:tc>
        <w:tc>
          <w:tcPr>
            <w:tcW w:w="1701" w:type="dxa"/>
            <w:vMerge/>
          </w:tcPr>
          <w:p w:rsidR="000D79E9" w:rsidRPr="00174D9C" w:rsidRDefault="000D79E9" w:rsidP="000D79E9">
            <w:pPr>
              <w:jc w:val="center"/>
              <w:rPr>
                <w:rFonts w:ascii="Calibri" w:hAnsi="Calibri" w:cs="Calibri"/>
                <w:sz w:val="14"/>
                <w:szCs w:val="16"/>
                <w:lang w:val="es-MX"/>
              </w:rPr>
            </w:pPr>
          </w:p>
        </w:tc>
      </w:tr>
      <w:tr w:rsidR="000D79E9" w:rsidRPr="00EF115D" w:rsidTr="000D79E9">
        <w:tc>
          <w:tcPr>
            <w:tcW w:w="1687" w:type="dxa"/>
            <w:vMerge/>
            <w:shd w:val="clear" w:color="auto" w:fill="8AE4E2"/>
          </w:tcPr>
          <w:p w:rsidR="000D79E9" w:rsidRPr="00174D9C" w:rsidRDefault="000D79E9" w:rsidP="000D79E9">
            <w:pPr>
              <w:jc w:val="center"/>
              <w:rPr>
                <w:rFonts w:ascii="Calibri" w:hAnsi="Calibri" w:cs="Calibri"/>
                <w:sz w:val="14"/>
                <w:szCs w:val="16"/>
                <w:lang w:val="es-MX"/>
              </w:rPr>
            </w:pPr>
          </w:p>
        </w:tc>
        <w:tc>
          <w:tcPr>
            <w:tcW w:w="1795"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250</w:t>
            </w:r>
          </w:p>
        </w:tc>
      </w:tr>
    </w:tbl>
    <w:p w:rsidR="000D79E9" w:rsidRPr="00174D9C" w:rsidRDefault="000D79E9" w:rsidP="000D79E9">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0D79E9" w:rsidRPr="00174D9C" w:rsidRDefault="000D79E9" w:rsidP="000D79E9">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0D79E9" w:rsidRPr="00174D9C" w:rsidRDefault="000D79E9" w:rsidP="000D79E9">
      <w:pPr>
        <w:spacing w:line="216" w:lineRule="exact"/>
        <w:jc w:val="both"/>
        <w:rPr>
          <w:rFonts w:ascii="Calibri" w:hAnsi="Calibri" w:cs="Calibri"/>
          <w:sz w:val="14"/>
          <w:szCs w:val="16"/>
          <w:lang w:val="es-MX"/>
        </w:rPr>
      </w:pPr>
    </w:p>
    <w:p w:rsidR="000D79E9" w:rsidRPr="00174D9C" w:rsidRDefault="000D79E9" w:rsidP="000D79E9">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0D79E9" w:rsidRPr="00174D9C" w:rsidRDefault="000D79E9" w:rsidP="000D79E9">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0D79E9" w:rsidRPr="00174D9C" w:rsidRDefault="000D79E9" w:rsidP="000D79E9">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0D79E9" w:rsidRPr="00174D9C" w:rsidRDefault="000D79E9" w:rsidP="000D79E9">
      <w:pPr>
        <w:spacing w:line="216" w:lineRule="exact"/>
        <w:jc w:val="center"/>
        <w:rPr>
          <w:rFonts w:ascii="Calibri" w:hAnsi="Calibri" w:cs="Calibri"/>
          <w:b/>
          <w:sz w:val="16"/>
          <w:szCs w:val="16"/>
          <w:lang w:val="es-MX"/>
        </w:rPr>
      </w:pPr>
    </w:p>
    <w:p w:rsidR="000D79E9" w:rsidRPr="00174D9C" w:rsidRDefault="000D79E9" w:rsidP="000D79E9">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0D79E9" w:rsidRPr="00EF115D" w:rsidTr="000D79E9">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0D79E9" w:rsidRPr="00174D9C" w:rsidRDefault="000D79E9" w:rsidP="000D79E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0D79E9" w:rsidRPr="00174D9C" w:rsidRDefault="000D79E9" w:rsidP="000D79E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0D79E9" w:rsidRPr="00EF115D"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0D79E9" w:rsidRPr="00EF115D"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0D79E9" w:rsidRPr="00EF115D"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0D79E9" w:rsidRPr="00EF115D"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0D79E9" w:rsidRPr="00EF115D"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0D79E9" w:rsidRPr="00EF115D"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0D79E9" w:rsidRPr="00EF115D"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0D79E9" w:rsidRPr="00EF115D" w:rsidTr="000D79E9">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0D79E9" w:rsidRPr="00EF115D"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0D79E9" w:rsidRPr="00EF115D"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0D79E9" w:rsidRPr="00EF115D"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r w:rsidR="000D79E9" w:rsidRPr="00EF115D"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both"/>
              <w:rPr>
                <w:rFonts w:ascii="Calibri" w:hAnsi="Calibri" w:cs="Calibri"/>
                <w:sz w:val="12"/>
                <w:szCs w:val="16"/>
                <w:lang w:val="es-MX"/>
              </w:rPr>
            </w:pPr>
          </w:p>
        </w:tc>
      </w:tr>
    </w:tbl>
    <w:p w:rsidR="000D79E9" w:rsidRPr="00AA0B61" w:rsidRDefault="000D79E9" w:rsidP="000D79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t>ANEXO 1</w:t>
      </w:r>
      <w:r>
        <w:rPr>
          <w:rFonts w:ascii="Calibri" w:hAnsi="Calibri"/>
          <w:b/>
          <w:bCs/>
          <w:sz w:val="20"/>
          <w:szCs w:val="20"/>
        </w:rPr>
        <w:t>3</w:t>
      </w:r>
    </w:p>
    <w:p w:rsidR="000D79E9" w:rsidRPr="00AA0B61" w:rsidRDefault="000D79E9" w:rsidP="000D79E9">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0D79E9" w:rsidRPr="00AA0B61" w:rsidRDefault="000D79E9" w:rsidP="000D79E9">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LP-919044992-N02-2020</w:t>
      </w:r>
      <w:r w:rsidRPr="00AA0B61">
        <w:rPr>
          <w:rFonts w:ascii="Calibri" w:hAnsi="Calibri"/>
          <w:b/>
          <w:bCs/>
          <w:sz w:val="20"/>
          <w:szCs w:val="20"/>
        </w:rPr>
        <w:t xml:space="preserve"> </w:t>
      </w:r>
    </w:p>
    <w:p w:rsidR="000D79E9" w:rsidRDefault="000D79E9" w:rsidP="000D79E9">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0D79E9" w:rsidRDefault="000D79E9" w:rsidP="000D79E9">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0D79E9" w:rsidRPr="00AA0B61" w:rsidTr="000D79E9">
        <w:trPr>
          <w:trHeight w:val="109"/>
          <w:jc w:val="center"/>
        </w:trPr>
        <w:tc>
          <w:tcPr>
            <w:tcW w:w="674" w:type="dxa"/>
            <w:shd w:val="clear" w:color="auto" w:fill="8AE4E2"/>
            <w:vAlign w:val="center"/>
          </w:tcPr>
          <w:p w:rsidR="000D79E9" w:rsidRPr="00AA0B61" w:rsidRDefault="000D79E9" w:rsidP="000D79E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0D79E9" w:rsidRPr="00720DE3" w:rsidRDefault="000D79E9" w:rsidP="000D79E9">
            <w:pPr>
              <w:pStyle w:val="Default"/>
              <w:jc w:val="center"/>
              <w:rPr>
                <w:rFonts w:ascii="Calibri" w:hAnsi="Calibri"/>
                <w:sz w:val="14"/>
                <w:szCs w:val="14"/>
              </w:rPr>
            </w:pPr>
            <w:r w:rsidRPr="00720DE3">
              <w:rPr>
                <w:rFonts w:ascii="Calibri" w:hAnsi="Calibri"/>
                <w:b/>
                <w:bCs/>
                <w:sz w:val="14"/>
                <w:szCs w:val="14"/>
              </w:rPr>
              <w:t>DOCUMENTO</w:t>
            </w:r>
          </w:p>
        </w:tc>
        <w:tc>
          <w:tcPr>
            <w:tcW w:w="1418" w:type="dxa"/>
            <w:gridSpan w:val="2"/>
            <w:shd w:val="clear" w:color="auto" w:fill="8AE4E2"/>
            <w:vAlign w:val="center"/>
          </w:tcPr>
          <w:p w:rsidR="000D79E9" w:rsidRPr="00AA0B61" w:rsidRDefault="000D79E9" w:rsidP="000D79E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0D79E9" w:rsidRPr="00AA0B61" w:rsidRDefault="000D79E9" w:rsidP="000D79E9">
            <w:pPr>
              <w:pStyle w:val="Default"/>
              <w:jc w:val="center"/>
              <w:rPr>
                <w:rFonts w:ascii="Calibri" w:hAnsi="Calibri"/>
                <w:b/>
                <w:bCs/>
                <w:sz w:val="15"/>
                <w:szCs w:val="15"/>
              </w:rPr>
            </w:pPr>
            <w:r w:rsidRPr="00AA0B61">
              <w:rPr>
                <w:rFonts w:ascii="Calibri" w:hAnsi="Calibri"/>
                <w:b/>
                <w:bCs/>
                <w:sz w:val="15"/>
                <w:szCs w:val="15"/>
              </w:rPr>
              <w:t>OBSERVACIONES</w:t>
            </w:r>
          </w:p>
        </w:tc>
      </w:tr>
      <w:tr w:rsidR="000D79E9" w:rsidRPr="00AA0B61" w:rsidTr="000D79E9">
        <w:trPr>
          <w:trHeight w:val="64"/>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1</w:t>
            </w:r>
          </w:p>
        </w:tc>
        <w:tc>
          <w:tcPr>
            <w:tcW w:w="7506" w:type="dxa"/>
          </w:tcPr>
          <w:p w:rsidR="000D79E9" w:rsidRPr="00720DE3" w:rsidRDefault="000D79E9" w:rsidP="000D79E9">
            <w:pPr>
              <w:tabs>
                <w:tab w:val="left" w:pos="1418"/>
              </w:tabs>
              <w:jc w:val="both"/>
              <w:rPr>
                <w:bCs/>
                <w:sz w:val="14"/>
                <w:szCs w:val="14"/>
              </w:rPr>
            </w:pPr>
            <w:r w:rsidRPr="00720DE3">
              <w:rPr>
                <w:rFonts w:asciiTheme="minorHAnsi" w:hAnsiTheme="minorHAnsi" w:cs="Arial"/>
                <w:b/>
                <w:sz w:val="14"/>
                <w:szCs w:val="14"/>
              </w:rPr>
              <w:t>ANEXO 13.</w:t>
            </w:r>
            <w:r w:rsidRPr="00720DE3">
              <w:rPr>
                <w:rFonts w:asciiTheme="minorHAnsi" w:hAnsiTheme="minorHAnsi" w:cs="Arial"/>
                <w:sz w:val="14"/>
                <w:szCs w:val="14"/>
              </w:rPr>
              <w:t xml:space="preserve"> Cédula de entrega de documentos.</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02"/>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lastRenderedPageBreak/>
              <w:t>2</w:t>
            </w:r>
          </w:p>
        </w:tc>
        <w:tc>
          <w:tcPr>
            <w:tcW w:w="7506" w:type="dxa"/>
          </w:tcPr>
          <w:p w:rsidR="000D79E9" w:rsidRPr="00720DE3" w:rsidRDefault="000D79E9" w:rsidP="000D79E9">
            <w:pPr>
              <w:tabs>
                <w:tab w:val="left" w:pos="1418"/>
              </w:tabs>
              <w:jc w:val="both"/>
              <w:rPr>
                <w:bCs/>
                <w:sz w:val="14"/>
                <w:szCs w:val="14"/>
              </w:rPr>
            </w:pPr>
            <w:r w:rsidRPr="00720DE3">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02"/>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3</w:t>
            </w:r>
          </w:p>
        </w:tc>
        <w:tc>
          <w:tcPr>
            <w:tcW w:w="7506" w:type="dxa"/>
          </w:tcPr>
          <w:p w:rsidR="000D79E9" w:rsidRPr="00720DE3" w:rsidRDefault="000D79E9" w:rsidP="000D79E9">
            <w:pPr>
              <w:tabs>
                <w:tab w:val="left" w:pos="1418"/>
              </w:tabs>
              <w:jc w:val="both"/>
              <w:rPr>
                <w:bCs/>
                <w:sz w:val="14"/>
                <w:szCs w:val="14"/>
              </w:rPr>
            </w:pPr>
            <w:r w:rsidRPr="00720DE3">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20DE3">
              <w:rPr>
                <w:rFonts w:asciiTheme="minorHAnsi" w:hAnsiTheme="minorHAnsi" w:cs="Arial"/>
                <w:sz w:val="14"/>
                <w:szCs w:val="14"/>
              </w:rPr>
              <w:t>su metodología y la experiencia comprobable en ventas relacionadas a la presente,</w:t>
            </w:r>
            <w:r w:rsidRPr="00720DE3">
              <w:rPr>
                <w:rFonts w:asciiTheme="minorHAnsi" w:hAnsiTheme="minorHAnsi"/>
                <w:sz w:val="14"/>
                <w:szCs w:val="14"/>
              </w:rPr>
              <w:t xml:space="preserve"> demostrándolo mediante  contratos o con una relación de las principales operaciones de ventas o prestación de servicio en la Administración Pública, Estatal, Federal o Municipal dentro de los últimos 12 meses en donde compruebe </w:t>
            </w:r>
            <w:r w:rsidRPr="00720DE3">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02"/>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4</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b/>
                <w:sz w:val="14"/>
                <w:szCs w:val="14"/>
              </w:rPr>
              <w:t>ANEXO 2</w:t>
            </w:r>
            <w:r w:rsidRPr="00720DE3">
              <w:rPr>
                <w:rFonts w:asciiTheme="minorHAnsi" w:hAnsiTheme="minorHAnsi"/>
                <w:sz w:val="14"/>
                <w:szCs w:val="14"/>
              </w:rPr>
              <w:t xml:space="preserve">. Propuesta Técnica conforme al formato del anexo 2 de las presentes bases.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69"/>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5</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81"/>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6</w:t>
            </w:r>
          </w:p>
        </w:tc>
        <w:tc>
          <w:tcPr>
            <w:tcW w:w="7506" w:type="dxa"/>
          </w:tcPr>
          <w:p w:rsidR="000D79E9" w:rsidRPr="00720DE3" w:rsidRDefault="000D79E9" w:rsidP="000D79E9">
            <w:pPr>
              <w:jc w:val="both"/>
              <w:rPr>
                <w:bCs/>
                <w:sz w:val="14"/>
                <w:szCs w:val="14"/>
              </w:rPr>
            </w:pPr>
            <w:r w:rsidRPr="00720DE3">
              <w:rPr>
                <w:rFonts w:asciiTheme="minorHAnsi" w:hAnsiTheme="minorHAnsi" w:cs="Arial"/>
                <w:sz w:val="14"/>
                <w:szCs w:val="14"/>
              </w:rPr>
              <w:t>Carta bajo protesta de decir verdad que el recurso humano con el que prestará el servicio está capacitado, goza de buena salud, higiene personal y que no cuenta con antecedentes penales y que están dados de alta en el I.M.S.S.</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218"/>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7</w:t>
            </w:r>
          </w:p>
        </w:tc>
        <w:tc>
          <w:tcPr>
            <w:tcW w:w="7506" w:type="dxa"/>
          </w:tcPr>
          <w:p w:rsidR="000D79E9" w:rsidRPr="00720DE3" w:rsidRDefault="000D79E9" w:rsidP="000D79E9">
            <w:pPr>
              <w:jc w:val="both"/>
              <w:rPr>
                <w:bCs/>
                <w:sz w:val="14"/>
                <w:szCs w:val="14"/>
              </w:rPr>
            </w:pPr>
            <w:r w:rsidRPr="00720DE3">
              <w:rPr>
                <w:rFonts w:asciiTheme="minorHAnsi" w:hAnsiTheme="minorHAnsi" w:cs="Arial"/>
                <w:sz w:val="14"/>
                <w:szCs w:val="14"/>
              </w:rPr>
              <w:t>Carta bajo protesta de decir verdad de que todos los guardias de seguridad que prestarán el servicio a la convocante, en caso de resultar adjudicado, estarán dados de alta en el I.M.S.S. y ante el Registro Nacional de Seguridad Privada.</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69"/>
          <w:jc w:val="center"/>
        </w:trPr>
        <w:tc>
          <w:tcPr>
            <w:tcW w:w="674" w:type="dxa"/>
            <w:vAlign w:val="center"/>
          </w:tcPr>
          <w:p w:rsidR="000D79E9" w:rsidRPr="00DF5AB9" w:rsidRDefault="000D79E9" w:rsidP="000D79E9">
            <w:pPr>
              <w:pStyle w:val="Default"/>
              <w:jc w:val="center"/>
              <w:rPr>
                <w:rFonts w:ascii="Calibri" w:hAnsi="Calibri"/>
                <w:b/>
                <w:sz w:val="16"/>
                <w:szCs w:val="16"/>
              </w:rPr>
            </w:pPr>
            <w:r w:rsidRPr="00DF5AB9">
              <w:rPr>
                <w:rFonts w:ascii="Calibri" w:hAnsi="Calibri"/>
                <w:b/>
                <w:sz w:val="16"/>
                <w:szCs w:val="16"/>
              </w:rPr>
              <w:t>8</w:t>
            </w:r>
          </w:p>
        </w:tc>
        <w:tc>
          <w:tcPr>
            <w:tcW w:w="7506" w:type="dxa"/>
          </w:tcPr>
          <w:p w:rsidR="000D79E9" w:rsidRPr="00720DE3" w:rsidRDefault="000D79E9" w:rsidP="000D79E9">
            <w:pPr>
              <w:jc w:val="both"/>
              <w:rPr>
                <w:bCs/>
                <w:sz w:val="14"/>
                <w:szCs w:val="14"/>
              </w:rPr>
            </w:pPr>
            <w:r w:rsidRPr="00720DE3">
              <w:rPr>
                <w:rFonts w:asciiTheme="minorHAnsi" w:hAnsiTheme="minorHAnsi" w:cs="Arial"/>
                <w:sz w:val="14"/>
                <w:szCs w:val="14"/>
              </w:rPr>
              <w:t>Copia del último pago provisional del IMSS e Infonavit, así como el del Impuesto sobre nómina, respecto del personal de vigilancia con el que cuente al momento de concursar.</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65"/>
          <w:jc w:val="center"/>
        </w:trPr>
        <w:tc>
          <w:tcPr>
            <w:tcW w:w="674" w:type="dxa"/>
            <w:vAlign w:val="center"/>
          </w:tcPr>
          <w:p w:rsidR="000D79E9" w:rsidRPr="00DF5AB9" w:rsidRDefault="000D79E9" w:rsidP="000D79E9">
            <w:pPr>
              <w:pStyle w:val="Default"/>
              <w:jc w:val="center"/>
              <w:rPr>
                <w:rFonts w:ascii="Calibri" w:hAnsi="Calibri"/>
                <w:b/>
                <w:sz w:val="16"/>
                <w:szCs w:val="16"/>
              </w:rPr>
            </w:pPr>
            <w:r w:rsidRPr="00DF5AB9">
              <w:rPr>
                <w:rFonts w:ascii="Calibri" w:hAnsi="Calibri"/>
                <w:b/>
                <w:sz w:val="16"/>
                <w:szCs w:val="16"/>
              </w:rPr>
              <w:t>9</w:t>
            </w:r>
          </w:p>
        </w:tc>
        <w:tc>
          <w:tcPr>
            <w:tcW w:w="7506" w:type="dxa"/>
          </w:tcPr>
          <w:p w:rsidR="000D79E9" w:rsidRPr="00720DE3" w:rsidRDefault="000D79E9" w:rsidP="000D79E9">
            <w:pPr>
              <w:jc w:val="both"/>
              <w:rPr>
                <w:bCs/>
                <w:sz w:val="14"/>
                <w:szCs w:val="14"/>
              </w:rPr>
            </w:pPr>
            <w:r w:rsidRPr="00720DE3">
              <w:rPr>
                <w:rFonts w:asciiTheme="minorHAnsi" w:hAnsiTheme="minorHAnsi" w:cs="Arial"/>
                <w:sz w:val="14"/>
                <w:szCs w:val="14"/>
              </w:rPr>
              <w:t>Detalle del equipo que utilizará cada uno de los elementos, tales como: *Equipo de comunicación tales como radiofrecuencia, teléfonos, etc. (anexar muestra), especificaciones y copias del catálogo correspondiente. *Equipo de protección tales como gas lacrimógeno, bastón de protección y lámpara sorda, (anexar muestra, especificaciones y copias del catálogo correspondiente); *Uniforme que se utilizará en la prestación del servicio; (anexar fotografías y características generales y una muestra física del mismo.)</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80"/>
          <w:jc w:val="center"/>
        </w:trPr>
        <w:tc>
          <w:tcPr>
            <w:tcW w:w="674" w:type="dxa"/>
            <w:vAlign w:val="center"/>
          </w:tcPr>
          <w:p w:rsidR="000D79E9" w:rsidRPr="00DF5AB9" w:rsidRDefault="000D79E9" w:rsidP="000D79E9">
            <w:pPr>
              <w:pStyle w:val="Default"/>
              <w:jc w:val="center"/>
              <w:rPr>
                <w:rFonts w:ascii="Calibri" w:hAnsi="Calibri"/>
                <w:b/>
                <w:sz w:val="16"/>
                <w:szCs w:val="16"/>
              </w:rPr>
            </w:pPr>
            <w:r w:rsidRPr="00DF5AB9">
              <w:rPr>
                <w:rFonts w:ascii="Calibri" w:hAnsi="Calibri"/>
                <w:b/>
                <w:sz w:val="16"/>
                <w:szCs w:val="16"/>
              </w:rPr>
              <w:t>10</w:t>
            </w:r>
          </w:p>
        </w:tc>
        <w:tc>
          <w:tcPr>
            <w:tcW w:w="7506" w:type="dxa"/>
          </w:tcPr>
          <w:p w:rsidR="000D79E9" w:rsidRPr="00720DE3" w:rsidRDefault="000D79E9" w:rsidP="000D79E9">
            <w:pPr>
              <w:contextualSpacing/>
              <w:jc w:val="both"/>
              <w:rPr>
                <w:rFonts w:cs="Arial"/>
                <w:sz w:val="14"/>
                <w:szCs w:val="14"/>
              </w:rPr>
            </w:pPr>
            <w:r w:rsidRPr="00720DE3">
              <w:rPr>
                <w:rFonts w:asciiTheme="minorHAnsi" w:hAnsiTheme="minorHAnsi" w:cs="Arial"/>
                <w:sz w:val="14"/>
                <w:szCs w:val="14"/>
              </w:rPr>
              <w:t>Manual de Capacitación Interna.</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55"/>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11</w:t>
            </w:r>
          </w:p>
        </w:tc>
        <w:tc>
          <w:tcPr>
            <w:tcW w:w="7506" w:type="dxa"/>
          </w:tcPr>
          <w:p w:rsidR="000D79E9" w:rsidRPr="00720DE3" w:rsidRDefault="000D79E9" w:rsidP="000D79E9">
            <w:pPr>
              <w:contextualSpacing/>
              <w:jc w:val="both"/>
              <w:rPr>
                <w:rFonts w:cs="Arial"/>
                <w:sz w:val="14"/>
                <w:szCs w:val="14"/>
              </w:rPr>
            </w:pPr>
            <w:r w:rsidRPr="00720DE3">
              <w:rPr>
                <w:rFonts w:asciiTheme="minorHAnsi" w:hAnsiTheme="minorHAnsi" w:cs="Arial"/>
                <w:sz w:val="14"/>
                <w:szCs w:val="14"/>
              </w:rPr>
              <w:t>Manual de Procedimientos.</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69"/>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12</w:t>
            </w:r>
          </w:p>
        </w:tc>
        <w:tc>
          <w:tcPr>
            <w:tcW w:w="7506" w:type="dxa"/>
          </w:tcPr>
          <w:p w:rsidR="000D79E9" w:rsidRPr="00720DE3" w:rsidRDefault="000D79E9" w:rsidP="000D79E9">
            <w:pPr>
              <w:contextualSpacing/>
              <w:jc w:val="both"/>
              <w:rPr>
                <w:rFonts w:cs="Arial"/>
                <w:sz w:val="14"/>
                <w:szCs w:val="14"/>
              </w:rPr>
            </w:pPr>
            <w:r w:rsidRPr="00720DE3">
              <w:rPr>
                <w:rFonts w:asciiTheme="minorHAnsi" w:hAnsiTheme="minorHAnsi" w:cs="Arial"/>
                <w:sz w:val="14"/>
                <w:szCs w:val="14"/>
              </w:rPr>
              <w:t xml:space="preserve">Manual de Procedimientos y lista de constancia de habilidades y de capacitación básica de seguridad.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60"/>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13</w:t>
            </w:r>
          </w:p>
        </w:tc>
        <w:tc>
          <w:tcPr>
            <w:tcW w:w="7506" w:type="dxa"/>
          </w:tcPr>
          <w:p w:rsidR="000D79E9" w:rsidRPr="00720DE3" w:rsidRDefault="000D79E9" w:rsidP="000D79E9">
            <w:pPr>
              <w:contextualSpacing/>
              <w:jc w:val="both"/>
              <w:rPr>
                <w:rFonts w:cs="Arial"/>
                <w:sz w:val="14"/>
                <w:szCs w:val="14"/>
              </w:rPr>
            </w:pPr>
            <w:r w:rsidRPr="00720DE3">
              <w:rPr>
                <w:rFonts w:asciiTheme="minorHAnsi" w:hAnsiTheme="minorHAnsi" w:cs="Arial"/>
                <w:sz w:val="14"/>
                <w:szCs w:val="14"/>
              </w:rPr>
              <w:t xml:space="preserve">Copia fotostática y original para cotejo del registro patronal ante el I.M.S.S. a nombre del concursante.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60"/>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14</w:t>
            </w:r>
          </w:p>
        </w:tc>
        <w:tc>
          <w:tcPr>
            <w:tcW w:w="7506" w:type="dxa"/>
            <w:shd w:val="clear" w:color="auto" w:fill="auto"/>
          </w:tcPr>
          <w:p w:rsidR="000D79E9" w:rsidRPr="00720DE3" w:rsidRDefault="000D79E9" w:rsidP="000D79E9">
            <w:pPr>
              <w:contextualSpacing/>
              <w:jc w:val="both"/>
              <w:rPr>
                <w:rFonts w:cs="Arial"/>
                <w:sz w:val="14"/>
                <w:szCs w:val="14"/>
              </w:rPr>
            </w:pPr>
            <w:r w:rsidRPr="00720DE3">
              <w:rPr>
                <w:rFonts w:asciiTheme="minorHAnsi" w:hAnsiTheme="minorHAnsi" w:cs="Arial"/>
                <w:sz w:val="14"/>
                <w:szCs w:val="14"/>
              </w:rPr>
              <w:t>Copia simple y original para su cotejo, de la autorización para funcionar como empresa prestadora de Servicio de Seguridad a terceros, vigente, emitida por la Secretaría de Seguridad Pública del Estado y copia simple de la fianza de fidelidad vigente expedida a favor de Gobierno del Estado de Nuevo León que ampara el permiso de la Secretaría de Seguridad Pública del Estado y original y copia para su cotejo, del permiso vigente de la Secretaria de Seguridad Pública Federal en caso de ser una empresa que brinda servicios en dos o más Estados del País.</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60"/>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15</w:t>
            </w:r>
          </w:p>
        </w:tc>
        <w:tc>
          <w:tcPr>
            <w:tcW w:w="7506" w:type="dxa"/>
            <w:shd w:val="clear" w:color="auto" w:fill="auto"/>
          </w:tcPr>
          <w:p w:rsidR="000D79E9" w:rsidRPr="00720DE3" w:rsidRDefault="000D79E9" w:rsidP="000D79E9">
            <w:pPr>
              <w:contextualSpacing/>
              <w:jc w:val="both"/>
              <w:rPr>
                <w:rFonts w:cs="Arial"/>
                <w:sz w:val="14"/>
                <w:szCs w:val="14"/>
              </w:rPr>
            </w:pPr>
            <w:r w:rsidRPr="00720DE3">
              <w:rPr>
                <w:rFonts w:asciiTheme="minorHAnsi" w:hAnsiTheme="minorHAnsi" w:cs="Arial"/>
                <w:sz w:val="14"/>
                <w:szCs w:val="14"/>
              </w:rPr>
              <w:t>Carta compromiso de que en caso de resultar adjudicado el licitante dentro del plazo de 20 días entregará copia simple y original para su cotejo de los registros de sus elementos ante la Dirección de Seguridad Pública, así como de la Carta de No Antecedentes Penales de no más de 60 días de antigüedad.</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60"/>
          <w:jc w:val="center"/>
        </w:trPr>
        <w:tc>
          <w:tcPr>
            <w:tcW w:w="674" w:type="dxa"/>
            <w:vAlign w:val="center"/>
          </w:tcPr>
          <w:p w:rsidR="000D79E9" w:rsidRPr="00AA0B61" w:rsidRDefault="000D79E9" w:rsidP="000D79E9">
            <w:pPr>
              <w:pStyle w:val="Default"/>
              <w:jc w:val="center"/>
              <w:rPr>
                <w:rFonts w:ascii="Calibri" w:hAnsi="Calibri"/>
                <w:b/>
                <w:sz w:val="16"/>
                <w:szCs w:val="16"/>
              </w:rPr>
            </w:pPr>
            <w:r>
              <w:rPr>
                <w:rFonts w:ascii="Calibri" w:hAnsi="Calibri"/>
                <w:b/>
                <w:sz w:val="16"/>
                <w:szCs w:val="16"/>
              </w:rPr>
              <w:t>16</w:t>
            </w:r>
          </w:p>
        </w:tc>
        <w:tc>
          <w:tcPr>
            <w:tcW w:w="7506" w:type="dxa"/>
            <w:shd w:val="clear" w:color="auto" w:fill="auto"/>
          </w:tcPr>
          <w:p w:rsidR="000D79E9" w:rsidRPr="00720DE3" w:rsidRDefault="000D79E9" w:rsidP="000D79E9">
            <w:pPr>
              <w:contextualSpacing/>
              <w:jc w:val="both"/>
              <w:rPr>
                <w:rFonts w:cs="Arial"/>
                <w:sz w:val="14"/>
                <w:szCs w:val="14"/>
              </w:rPr>
            </w:pPr>
            <w:r w:rsidRPr="00720DE3">
              <w:rPr>
                <w:rFonts w:asciiTheme="minorHAnsi" w:hAnsiTheme="minorHAnsi" w:cs="Arial"/>
                <w:sz w:val="14"/>
                <w:szCs w:val="14"/>
              </w:rPr>
              <w:t>Será obligación del licitante ganador entregar mediante oficio a la CONVOCANTE, copia de los documentos descritos en el punto anterior de los nuevos guardias que se integren a los servicios durante la duración del contrato.</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Pr="00AA0B61" w:rsidRDefault="000D79E9" w:rsidP="000D79E9">
            <w:pPr>
              <w:pStyle w:val="Default"/>
              <w:jc w:val="center"/>
              <w:rPr>
                <w:rFonts w:ascii="Calibri" w:hAnsi="Calibri"/>
                <w:b/>
                <w:sz w:val="16"/>
                <w:szCs w:val="16"/>
              </w:rPr>
            </w:pPr>
            <w:r>
              <w:rPr>
                <w:rFonts w:ascii="Calibri" w:hAnsi="Calibri"/>
                <w:b/>
                <w:sz w:val="16"/>
                <w:szCs w:val="16"/>
              </w:rPr>
              <w:t>17</w:t>
            </w:r>
          </w:p>
        </w:tc>
        <w:tc>
          <w:tcPr>
            <w:tcW w:w="7506" w:type="dxa"/>
          </w:tcPr>
          <w:p w:rsidR="000D79E9" w:rsidRPr="00720DE3" w:rsidRDefault="000D79E9" w:rsidP="000D79E9">
            <w:pPr>
              <w:jc w:val="both"/>
              <w:rPr>
                <w:rFonts w:cs="Arial"/>
                <w:sz w:val="14"/>
                <w:szCs w:val="14"/>
              </w:rPr>
            </w:pPr>
            <w:r w:rsidRPr="00720DE3">
              <w:rPr>
                <w:rFonts w:asciiTheme="minorHAnsi" w:hAnsiTheme="minorHAnsi" w:cs="Arial"/>
                <w:sz w:val="14"/>
                <w:szCs w:val="14"/>
              </w:rPr>
              <w:t>Carta Compromiso que si resulta con la adjudicación hará entrega de una póliza de seguro de responsabilidad civil en el plazo de 15 días contados a partir del fallo de esta licitación, que  por lo menos que respalde el 40% del valor de la propuesta económica del licitante.</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Pr="00AA0B61" w:rsidRDefault="000D79E9" w:rsidP="000D79E9">
            <w:pPr>
              <w:pStyle w:val="Default"/>
              <w:jc w:val="center"/>
              <w:rPr>
                <w:rFonts w:ascii="Calibri" w:hAnsi="Calibri"/>
                <w:b/>
                <w:bCs/>
                <w:sz w:val="16"/>
                <w:szCs w:val="16"/>
              </w:rPr>
            </w:pPr>
            <w:r>
              <w:rPr>
                <w:rFonts w:ascii="Calibri" w:hAnsi="Calibri"/>
                <w:b/>
                <w:bCs/>
                <w:sz w:val="16"/>
                <w:szCs w:val="16"/>
              </w:rPr>
              <w:t>18</w:t>
            </w:r>
          </w:p>
        </w:tc>
        <w:tc>
          <w:tcPr>
            <w:tcW w:w="7506" w:type="dxa"/>
          </w:tcPr>
          <w:p w:rsidR="000D79E9" w:rsidRPr="00720DE3" w:rsidRDefault="000D79E9" w:rsidP="000D79E9">
            <w:pPr>
              <w:jc w:val="both"/>
              <w:rPr>
                <w:sz w:val="14"/>
                <w:szCs w:val="14"/>
              </w:rPr>
            </w:pPr>
            <w:r w:rsidRPr="00720DE3">
              <w:rPr>
                <w:rFonts w:asciiTheme="minorHAnsi" w:hAnsiTheme="minorHAnsi"/>
                <w:bCs/>
                <w:sz w:val="14"/>
                <w:szCs w:val="14"/>
              </w:rPr>
              <w:t>Los licitantes que deseen participar</w:t>
            </w:r>
            <w:r w:rsidRPr="00720DE3">
              <w:rPr>
                <w:rFonts w:asciiTheme="minorHAnsi" w:hAnsiTheme="minorHAnsi"/>
                <w:sz w:val="14"/>
                <w:szCs w:val="14"/>
              </w:rPr>
              <w:t>, deberán presentar un mínimo de 2 cartas de recomendación de buen servicio de las empresas que hayan contratado su servicio, mismas que la Convocante se reserva el derecho de verificar dicha información, para su participación en el presente evento.</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Pr="00AA0B61" w:rsidRDefault="000D79E9" w:rsidP="000D79E9">
            <w:pPr>
              <w:pStyle w:val="Default"/>
              <w:jc w:val="center"/>
              <w:rPr>
                <w:rFonts w:ascii="Calibri" w:hAnsi="Calibri"/>
                <w:b/>
                <w:bCs/>
                <w:sz w:val="16"/>
                <w:szCs w:val="16"/>
              </w:rPr>
            </w:pPr>
            <w:r>
              <w:rPr>
                <w:rFonts w:ascii="Calibri" w:hAnsi="Calibri"/>
                <w:b/>
                <w:bCs/>
                <w:sz w:val="16"/>
                <w:szCs w:val="16"/>
              </w:rPr>
              <w:t>19</w:t>
            </w:r>
          </w:p>
        </w:tc>
        <w:tc>
          <w:tcPr>
            <w:tcW w:w="7506" w:type="dxa"/>
          </w:tcPr>
          <w:p w:rsidR="000D79E9" w:rsidRPr="00720DE3" w:rsidRDefault="000D79E9" w:rsidP="000D79E9">
            <w:pPr>
              <w:jc w:val="both"/>
              <w:rPr>
                <w:rFonts w:ascii="Calibri" w:hAnsi="Calibri"/>
                <w:bCs/>
                <w:sz w:val="14"/>
                <w:szCs w:val="14"/>
              </w:rPr>
            </w:pPr>
            <w:r w:rsidRPr="00720DE3">
              <w:rPr>
                <w:rFonts w:asciiTheme="minorHAnsi" w:hAnsiTheme="minorHAnsi"/>
                <w:b/>
                <w:bCs/>
                <w:sz w:val="14"/>
                <w:szCs w:val="14"/>
              </w:rPr>
              <w:t>Cd o USB</w:t>
            </w:r>
            <w:r w:rsidRPr="00720DE3">
              <w:rPr>
                <w:rFonts w:asciiTheme="minorHAnsi" w:hAnsiTheme="minorHAnsi"/>
                <w:bCs/>
                <w:sz w:val="14"/>
                <w:szCs w:val="14"/>
              </w:rPr>
              <w:t xml:space="preserve"> que contenga el total de los documentos incluidos en el sobre técnico en formato pdf, word o Excel que se requiere para facilitar el desarrollo y conducción del evento.</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Pr="00AA0B61" w:rsidRDefault="000D79E9" w:rsidP="000D79E9">
            <w:pPr>
              <w:pStyle w:val="Default"/>
              <w:jc w:val="center"/>
              <w:rPr>
                <w:rFonts w:ascii="Calibri" w:hAnsi="Calibri"/>
                <w:b/>
                <w:bCs/>
                <w:sz w:val="16"/>
                <w:szCs w:val="16"/>
              </w:rPr>
            </w:pPr>
            <w:r>
              <w:rPr>
                <w:rFonts w:ascii="Calibri" w:hAnsi="Calibri"/>
                <w:b/>
                <w:bCs/>
                <w:sz w:val="16"/>
                <w:szCs w:val="16"/>
              </w:rPr>
              <w:t>20</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b/>
                <w:sz w:val="14"/>
                <w:szCs w:val="14"/>
              </w:rPr>
              <w:t>ANEXO 5</w:t>
            </w:r>
            <w:r w:rsidRPr="00720DE3">
              <w:rPr>
                <w:rFonts w:asciiTheme="minorHAnsi" w:hAnsiTheme="minorHAnsi"/>
                <w:sz w:val="14"/>
                <w:szCs w:val="14"/>
              </w:rPr>
              <w:t xml:space="preserve">. </w:t>
            </w:r>
            <w:r w:rsidRPr="00720DE3">
              <w:rPr>
                <w:rFonts w:asciiTheme="minorHAnsi" w:hAnsiTheme="minorHAnsi" w:cs="Arial"/>
                <w:sz w:val="14"/>
                <w:szCs w:val="14"/>
              </w:rPr>
              <w:t>Carta de presentación de proposiciones</w:t>
            </w:r>
            <w:r w:rsidRPr="00720DE3">
              <w:rPr>
                <w:rFonts w:asciiTheme="minorHAnsi" w:hAnsiTheme="minorHAnsi"/>
                <w:color w:val="000000"/>
                <w:sz w:val="14"/>
                <w:szCs w:val="14"/>
              </w:rPr>
              <w:t>.</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Pr="00AA0B61" w:rsidRDefault="000D79E9" w:rsidP="000D79E9">
            <w:pPr>
              <w:pStyle w:val="Default"/>
              <w:jc w:val="center"/>
              <w:rPr>
                <w:rFonts w:ascii="Calibri" w:hAnsi="Calibri"/>
                <w:b/>
                <w:bCs/>
                <w:sz w:val="16"/>
                <w:szCs w:val="16"/>
              </w:rPr>
            </w:pPr>
            <w:r>
              <w:rPr>
                <w:rFonts w:ascii="Calibri" w:hAnsi="Calibri"/>
                <w:b/>
                <w:bCs/>
                <w:sz w:val="16"/>
                <w:szCs w:val="16"/>
              </w:rPr>
              <w:t>21</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b/>
                <w:sz w:val="14"/>
                <w:szCs w:val="14"/>
              </w:rPr>
              <w:t>ANEXO 6</w:t>
            </w:r>
            <w:r w:rsidRPr="00720DE3">
              <w:rPr>
                <w:rFonts w:asciiTheme="minorHAnsi" w:hAnsiTheme="minorHAnsi"/>
                <w:color w:val="000000"/>
                <w:sz w:val="14"/>
                <w:szCs w:val="14"/>
              </w:rPr>
              <w:t>. Recibo de proposiciones. (fuera del sobre)</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Default="000D79E9" w:rsidP="000D79E9">
            <w:pPr>
              <w:pStyle w:val="Default"/>
              <w:jc w:val="center"/>
              <w:rPr>
                <w:rFonts w:ascii="Calibri" w:hAnsi="Calibri"/>
                <w:b/>
                <w:bCs/>
                <w:sz w:val="16"/>
                <w:szCs w:val="16"/>
              </w:rPr>
            </w:pPr>
            <w:r>
              <w:rPr>
                <w:rFonts w:ascii="Calibri" w:hAnsi="Calibri"/>
                <w:b/>
                <w:bCs/>
                <w:sz w:val="16"/>
                <w:szCs w:val="16"/>
              </w:rPr>
              <w:t>22</w:t>
            </w:r>
          </w:p>
        </w:tc>
        <w:tc>
          <w:tcPr>
            <w:tcW w:w="7506" w:type="dxa"/>
          </w:tcPr>
          <w:p w:rsidR="000D79E9" w:rsidRPr="00720DE3" w:rsidRDefault="000D79E9" w:rsidP="008659D0">
            <w:pPr>
              <w:tabs>
                <w:tab w:val="left" w:pos="1134"/>
              </w:tabs>
              <w:jc w:val="both"/>
              <w:rPr>
                <w:color w:val="000000"/>
                <w:sz w:val="14"/>
                <w:szCs w:val="14"/>
              </w:rPr>
            </w:pPr>
            <w:r w:rsidRPr="00720DE3">
              <w:rPr>
                <w:rFonts w:asciiTheme="minorHAnsi" w:hAnsiTheme="minorHAnsi" w:cstheme="minorHAnsi"/>
                <w:b/>
                <w:sz w:val="14"/>
                <w:szCs w:val="14"/>
              </w:rPr>
              <w:t>ANEXO 7</w:t>
            </w:r>
            <w:r w:rsidRPr="00720DE3">
              <w:rPr>
                <w:rFonts w:asciiTheme="minorHAnsi" w:hAnsiTheme="minorHAnsi" w:cstheme="minorHAnsi"/>
                <w:sz w:val="14"/>
                <w:szCs w:val="14"/>
              </w:rPr>
              <w:t xml:space="preserve">. Declaración de no encontrarse en alguno de los supuestos establecidos en los </w:t>
            </w:r>
            <w:r w:rsidRPr="00720DE3">
              <w:rPr>
                <w:rFonts w:asciiTheme="minorHAnsi" w:hAnsiTheme="minorHAnsi" w:cstheme="minorHAnsi"/>
                <w:i/>
                <w:sz w:val="14"/>
                <w:szCs w:val="14"/>
              </w:rPr>
              <w:t>Artículos 37 y 95</w:t>
            </w:r>
            <w:r w:rsidR="008659D0">
              <w:rPr>
                <w:rFonts w:asciiTheme="minorHAnsi" w:hAnsiTheme="minorHAnsi" w:cstheme="minorHAnsi"/>
                <w:sz w:val="14"/>
                <w:szCs w:val="14"/>
              </w:rPr>
              <w:t xml:space="preserve"> de la Ley </w:t>
            </w:r>
            <w:r w:rsidRPr="00720DE3">
              <w:rPr>
                <w:rFonts w:asciiTheme="minorHAnsi" w:hAnsiTheme="minorHAnsi" w:cs="Arial"/>
                <w:sz w:val="14"/>
                <w:szCs w:val="14"/>
              </w:rPr>
              <w:t xml:space="preserve">y </w:t>
            </w:r>
            <w:r w:rsidRPr="00720DE3">
              <w:rPr>
                <w:rFonts w:asciiTheme="minorHAnsi" w:hAnsiTheme="minorHAnsi" w:cs="Arial"/>
                <w:i/>
                <w:sz w:val="14"/>
                <w:szCs w:val="14"/>
              </w:rPr>
              <w:t>Artículo 38</w:t>
            </w:r>
            <w:r w:rsidRPr="00720DE3">
              <w:rPr>
                <w:rFonts w:asciiTheme="minorHAnsi" w:hAnsiTheme="minorHAnsi" w:cs="Arial"/>
                <w:sz w:val="14"/>
                <w:szCs w:val="14"/>
              </w:rPr>
              <w:t xml:space="preserve"> del Reglamento de la Ley de Adquisiciones, </w:t>
            </w:r>
            <w:r w:rsidR="008659D0">
              <w:rPr>
                <w:rFonts w:asciiTheme="minorHAnsi" w:hAnsiTheme="minorHAnsi" w:cs="Arial"/>
                <w:sz w:val="14"/>
                <w:szCs w:val="14"/>
              </w:rPr>
              <w:t>A</w:t>
            </w:r>
            <w:r w:rsidRPr="00720DE3">
              <w:rPr>
                <w:rFonts w:asciiTheme="minorHAnsi" w:hAnsiTheme="minorHAnsi" w:cs="Arial"/>
                <w:sz w:val="14"/>
                <w:szCs w:val="14"/>
              </w:rPr>
              <w:t>rrendamientos y Contrataciones de Servicios del Estado de Nuevo León</w:t>
            </w:r>
            <w:r w:rsidRPr="00720DE3">
              <w:rPr>
                <w:rFonts w:asciiTheme="minorHAnsi" w:hAnsiTheme="minorHAnsi" w:cstheme="minorHAnsi"/>
                <w:sz w:val="14"/>
                <w:szCs w:val="14"/>
              </w:rPr>
              <w:t>, Declaración de integridad y Certificado de Determinación Independiente de Propuesta.</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Default="000D79E9" w:rsidP="000D79E9">
            <w:pPr>
              <w:pStyle w:val="Default"/>
              <w:jc w:val="center"/>
              <w:rPr>
                <w:rFonts w:ascii="Calibri" w:hAnsi="Calibri"/>
                <w:b/>
                <w:bCs/>
                <w:sz w:val="16"/>
                <w:szCs w:val="16"/>
              </w:rPr>
            </w:pPr>
            <w:r>
              <w:rPr>
                <w:rFonts w:ascii="Calibri" w:hAnsi="Calibri"/>
                <w:b/>
                <w:bCs/>
                <w:sz w:val="16"/>
                <w:szCs w:val="16"/>
              </w:rPr>
              <w:t>23</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b/>
                <w:sz w:val="14"/>
                <w:szCs w:val="14"/>
              </w:rPr>
              <w:t>ANEXO 9</w:t>
            </w:r>
            <w:r w:rsidRPr="00720DE3">
              <w:rPr>
                <w:rFonts w:asciiTheme="minorHAnsi" w:hAnsiTheme="minorHAnsi"/>
                <w:sz w:val="14"/>
                <w:szCs w:val="14"/>
              </w:rPr>
              <w:t xml:space="preserve">. Escrito en el que manifieste bajo protesta de decir verdad, que es de nacionalidad mexicana y, además manifestará que los </w:t>
            </w:r>
            <w:r>
              <w:rPr>
                <w:rFonts w:asciiTheme="minorHAnsi" w:hAnsiTheme="minorHAnsi"/>
                <w:sz w:val="14"/>
                <w:szCs w:val="14"/>
              </w:rPr>
              <w:t>servicios</w:t>
            </w:r>
            <w:r w:rsidRPr="00720DE3">
              <w:rPr>
                <w:rFonts w:asciiTheme="minorHAnsi" w:hAnsiTheme="minorHAnsi"/>
                <w:sz w:val="14"/>
                <w:szCs w:val="14"/>
              </w:rPr>
              <w:t xml:space="preserve"> que oferta y </w:t>
            </w:r>
            <w:r>
              <w:rPr>
                <w:rFonts w:asciiTheme="minorHAnsi" w:hAnsiTheme="minorHAnsi"/>
                <w:sz w:val="14"/>
                <w:szCs w:val="14"/>
              </w:rPr>
              <w:t>prestará</w:t>
            </w:r>
            <w:r w:rsidRPr="00720DE3">
              <w:rPr>
                <w:rFonts w:asciiTheme="minorHAnsi" w:hAnsiTheme="minorHAnsi"/>
                <w:sz w:val="14"/>
                <w:szCs w:val="14"/>
              </w:rPr>
              <w:t xml:space="preserve"> en caso de resultar adjudicado, serán producidos en México.</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Default="000D79E9" w:rsidP="000D79E9">
            <w:pPr>
              <w:pStyle w:val="Default"/>
              <w:jc w:val="center"/>
              <w:rPr>
                <w:rFonts w:ascii="Calibri" w:hAnsi="Calibri"/>
                <w:b/>
                <w:bCs/>
                <w:sz w:val="16"/>
                <w:szCs w:val="16"/>
              </w:rPr>
            </w:pPr>
            <w:r>
              <w:rPr>
                <w:rFonts w:ascii="Calibri" w:hAnsi="Calibri"/>
                <w:b/>
                <w:bCs/>
                <w:sz w:val="16"/>
                <w:szCs w:val="16"/>
              </w:rPr>
              <w:t>24</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b/>
                <w:sz w:val="14"/>
                <w:szCs w:val="14"/>
              </w:rPr>
              <w:t>ANEXO 11</w:t>
            </w:r>
            <w:r w:rsidRPr="00720DE3">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Default="000D79E9" w:rsidP="000D79E9">
            <w:pPr>
              <w:pStyle w:val="Default"/>
              <w:jc w:val="center"/>
              <w:rPr>
                <w:rFonts w:ascii="Calibri" w:hAnsi="Calibri"/>
                <w:b/>
                <w:bCs/>
                <w:sz w:val="16"/>
                <w:szCs w:val="16"/>
              </w:rPr>
            </w:pPr>
            <w:r>
              <w:rPr>
                <w:rFonts w:ascii="Calibri" w:hAnsi="Calibri"/>
                <w:b/>
                <w:bCs/>
                <w:sz w:val="16"/>
                <w:szCs w:val="16"/>
              </w:rPr>
              <w:t>25</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cstheme="minorHAnsi"/>
                <w:b/>
                <w:sz w:val="14"/>
                <w:szCs w:val="14"/>
              </w:rPr>
              <w:t>ANEXO 12</w:t>
            </w:r>
            <w:r w:rsidRPr="00720DE3">
              <w:rPr>
                <w:rFonts w:asciiTheme="minorHAnsi" w:hAnsiTheme="minorHAnsi" w:cstheme="minorHAnsi"/>
                <w:sz w:val="14"/>
                <w:szCs w:val="14"/>
              </w:rPr>
              <w:t>. Escrito a que hace referencia a la Estratificación de Micro, Pequeña o Mediana empresa.</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Default="000D79E9" w:rsidP="000D79E9">
            <w:pPr>
              <w:pStyle w:val="Default"/>
              <w:jc w:val="center"/>
              <w:rPr>
                <w:rFonts w:ascii="Calibri" w:hAnsi="Calibri"/>
                <w:b/>
                <w:bCs/>
                <w:sz w:val="16"/>
                <w:szCs w:val="16"/>
              </w:rPr>
            </w:pPr>
            <w:r>
              <w:rPr>
                <w:rFonts w:ascii="Calibri" w:hAnsi="Calibri"/>
                <w:b/>
                <w:bCs/>
                <w:sz w:val="16"/>
                <w:szCs w:val="16"/>
              </w:rPr>
              <w:t>26</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Default="000D79E9" w:rsidP="000D79E9">
            <w:pPr>
              <w:pStyle w:val="Default"/>
              <w:jc w:val="center"/>
              <w:rPr>
                <w:rFonts w:ascii="Calibri" w:hAnsi="Calibri"/>
                <w:b/>
                <w:bCs/>
                <w:sz w:val="16"/>
                <w:szCs w:val="16"/>
              </w:rPr>
            </w:pPr>
            <w:r>
              <w:rPr>
                <w:rFonts w:ascii="Calibri" w:hAnsi="Calibri"/>
                <w:b/>
                <w:bCs/>
                <w:sz w:val="16"/>
                <w:szCs w:val="16"/>
              </w:rPr>
              <w:t>27</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Default="000D79E9" w:rsidP="000D79E9">
            <w:pPr>
              <w:pStyle w:val="Default"/>
              <w:jc w:val="center"/>
              <w:rPr>
                <w:rFonts w:ascii="Calibri" w:hAnsi="Calibri"/>
                <w:b/>
                <w:bCs/>
                <w:sz w:val="16"/>
                <w:szCs w:val="16"/>
              </w:rPr>
            </w:pPr>
            <w:r>
              <w:rPr>
                <w:rFonts w:ascii="Calibri" w:hAnsi="Calibri"/>
                <w:b/>
                <w:bCs/>
                <w:sz w:val="16"/>
                <w:szCs w:val="16"/>
              </w:rPr>
              <w:t>28</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cs="Arial"/>
                <w:sz w:val="14"/>
                <w:szCs w:val="14"/>
              </w:rPr>
              <w:t>Documentos que acrediten encontrarse al corriente en el cumplimiento de sus obligaciones fiscales, ya sean federales ó estatales ó municipales, presentando lo siguiente: el documento actualizado expedido por el S.A.T., en el que se emita opinión positiva sobre el cumplimiento de sus obligaciones fiscales, conforme a lo</w:t>
            </w:r>
            <w:r>
              <w:rPr>
                <w:rFonts w:asciiTheme="minorHAnsi" w:hAnsiTheme="minorHAnsi" w:cs="Arial"/>
                <w:sz w:val="14"/>
                <w:szCs w:val="14"/>
              </w:rPr>
              <w:t xml:space="preserve"> establecido en las regla 2.1.31</w:t>
            </w:r>
            <w:r w:rsidRPr="00720DE3">
              <w:rPr>
                <w:rFonts w:asciiTheme="minorHAnsi" w:hAnsiTheme="minorHAnsi" w:cs="Arial"/>
                <w:sz w:val="14"/>
                <w:szCs w:val="14"/>
              </w:rPr>
              <w:t xml:space="preserve"> de la Miscelánea Fiscal para el </w:t>
            </w:r>
            <w:r w:rsidRPr="008659D0">
              <w:rPr>
                <w:rFonts w:asciiTheme="minorHAnsi" w:hAnsiTheme="minorHAnsi" w:cs="Arial"/>
                <w:sz w:val="14"/>
                <w:szCs w:val="14"/>
                <w:highlight w:val="yellow"/>
              </w:rPr>
              <w:lastRenderedPageBreak/>
              <w:t>Ejercicio 2018.</w:t>
            </w:r>
            <w:r w:rsidRPr="00720DE3">
              <w:rPr>
                <w:rFonts w:asciiTheme="minorHAnsi" w:hAnsiTheme="minorHAnsi" w:cs="Arial"/>
                <w:sz w:val="14"/>
                <w:szCs w:val="14"/>
              </w:rPr>
              <w:t xml:space="preserve"> Comprobante del último pago de: Impuesto sobre Nóminas, Refrendo y/o Tenencia de los vehículos de su propiedad e Impuesto predial del domicilio fiscal del licitante,  este último en caso de ser propietario.</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Default="000D79E9" w:rsidP="000D79E9">
            <w:pPr>
              <w:pStyle w:val="Default"/>
              <w:jc w:val="center"/>
              <w:rPr>
                <w:rFonts w:ascii="Calibri" w:hAnsi="Calibri"/>
                <w:b/>
                <w:bCs/>
                <w:sz w:val="16"/>
                <w:szCs w:val="16"/>
              </w:rPr>
            </w:pPr>
            <w:r>
              <w:rPr>
                <w:rFonts w:ascii="Calibri" w:hAnsi="Calibri"/>
                <w:b/>
                <w:bCs/>
                <w:sz w:val="16"/>
                <w:szCs w:val="16"/>
              </w:rPr>
              <w:lastRenderedPageBreak/>
              <w:t>29</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Default="000D79E9" w:rsidP="000D79E9">
            <w:pPr>
              <w:pStyle w:val="Default"/>
              <w:jc w:val="center"/>
              <w:rPr>
                <w:rFonts w:ascii="Calibri" w:hAnsi="Calibri"/>
                <w:b/>
                <w:bCs/>
                <w:sz w:val="16"/>
                <w:szCs w:val="16"/>
              </w:rPr>
            </w:pPr>
            <w:r>
              <w:rPr>
                <w:rFonts w:ascii="Calibri" w:hAnsi="Calibri"/>
                <w:b/>
                <w:bCs/>
                <w:sz w:val="16"/>
                <w:szCs w:val="16"/>
              </w:rPr>
              <w:t>30</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Default="000D79E9" w:rsidP="000D79E9">
            <w:pPr>
              <w:pStyle w:val="Default"/>
              <w:jc w:val="center"/>
              <w:rPr>
                <w:rFonts w:ascii="Calibri" w:hAnsi="Calibri"/>
                <w:b/>
                <w:bCs/>
                <w:sz w:val="16"/>
                <w:szCs w:val="16"/>
              </w:rPr>
            </w:pPr>
            <w:r>
              <w:rPr>
                <w:rFonts w:ascii="Calibri" w:hAnsi="Calibri"/>
                <w:b/>
                <w:bCs/>
                <w:sz w:val="16"/>
                <w:szCs w:val="16"/>
              </w:rPr>
              <w:t>31</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cs="Arial"/>
                <w:sz w:val="14"/>
                <w:szCs w:val="14"/>
              </w:rPr>
              <w:t>Para el caso del</w:t>
            </w:r>
            <w:r w:rsidRPr="00720DE3">
              <w:rPr>
                <w:rFonts w:asciiTheme="minorHAnsi" w:hAnsiTheme="minorHAnsi" w:cs="Arial"/>
                <w:sz w:val="14"/>
                <w:szCs w:val="14"/>
                <w:lang w:val="es-MX"/>
              </w:rPr>
              <w:t xml:space="preserve">(los) </w:t>
            </w:r>
            <w:r w:rsidRPr="00720DE3">
              <w:rPr>
                <w:rFonts w:asciiTheme="minorHAnsi" w:hAnsiTheme="minorHAnsi" w:cs="Arial"/>
                <w:bCs/>
                <w:sz w:val="14"/>
                <w:szCs w:val="14"/>
                <w:lang w:val="es-MX"/>
              </w:rPr>
              <w:t>PARTICIPANTE(s)</w:t>
            </w:r>
            <w:r w:rsidRPr="00720DE3">
              <w:rPr>
                <w:rFonts w:asciiTheme="minorHAnsi" w:hAnsiTheme="minorHAnsi" w:cs="Arial"/>
                <w:sz w:val="14"/>
                <w:szCs w:val="14"/>
                <w:lang w:val="es-MX"/>
              </w:rPr>
              <w:t xml:space="preserve"> que opte(n) por la presentación conjunta de propuestas, de conformidad con los </w:t>
            </w:r>
            <w:r w:rsidRPr="00720DE3">
              <w:rPr>
                <w:rFonts w:asciiTheme="minorHAnsi" w:hAnsiTheme="minorHAnsi" w:cs="Arial"/>
                <w:i/>
                <w:sz w:val="14"/>
                <w:szCs w:val="14"/>
                <w:lang w:val="es-MX"/>
              </w:rPr>
              <w:t>Artículos 36</w:t>
            </w:r>
            <w:r w:rsidRPr="00720DE3">
              <w:rPr>
                <w:rFonts w:asciiTheme="minorHAnsi" w:hAnsiTheme="minorHAnsi" w:cs="Arial"/>
                <w:sz w:val="14"/>
                <w:szCs w:val="14"/>
                <w:lang w:val="es-MX"/>
              </w:rPr>
              <w:t xml:space="preserve"> de la Ley de Adquisiciones, Arrendamientos y Contratación de Servicios</w:t>
            </w:r>
            <w:r w:rsidRPr="00720DE3">
              <w:rPr>
                <w:rFonts w:asciiTheme="minorHAnsi" w:hAnsiTheme="minorHAnsi" w:cs="Arial"/>
                <w:bCs/>
                <w:sz w:val="14"/>
                <w:szCs w:val="14"/>
                <w:lang w:val="es-MX"/>
              </w:rPr>
              <w:t xml:space="preserve"> del Estado de Nuevo León </w:t>
            </w:r>
            <w:r w:rsidRPr="00720DE3">
              <w:rPr>
                <w:rFonts w:asciiTheme="minorHAnsi" w:hAnsiTheme="minorHAnsi" w:cs="Arial"/>
                <w:sz w:val="14"/>
                <w:szCs w:val="14"/>
                <w:lang w:val="es-MX"/>
              </w:rPr>
              <w:t xml:space="preserve">y </w:t>
            </w:r>
            <w:r w:rsidRPr="00720DE3">
              <w:rPr>
                <w:rFonts w:asciiTheme="minorHAnsi" w:hAnsiTheme="minorHAnsi" w:cs="Arial"/>
                <w:i/>
                <w:sz w:val="14"/>
                <w:szCs w:val="14"/>
                <w:lang w:val="es-MX"/>
              </w:rPr>
              <w:t>76</w:t>
            </w:r>
            <w:r w:rsidRPr="00720DE3">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720DE3">
              <w:rPr>
                <w:rFonts w:asciiTheme="minorHAnsi" w:hAnsiTheme="minorHAnsi"/>
                <w:sz w:val="14"/>
                <w:szCs w:val="14"/>
                <w:lang w:val="es-MX"/>
              </w:rPr>
              <w:t>Las personas que integran</w:t>
            </w:r>
            <w:r w:rsidRPr="00720DE3">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720DE3">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720DE3">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720DE3">
              <w:rPr>
                <w:rFonts w:asciiTheme="minorHAnsi" w:hAnsiTheme="minorHAnsi" w:cstheme="minorHAnsi"/>
                <w:sz w:val="14"/>
                <w:szCs w:val="14"/>
              </w:rPr>
              <w:t>En caso de que no participen en propuestas conjuntas deberá manifestarlo por escrito bajo protesta de decir verdad, en este último en este último supuesto, la no presentación de dicho escrito no será motivo de rechazo.</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bl>
    <w:p w:rsidR="000D79E9" w:rsidRDefault="000D79E9" w:rsidP="000D79E9">
      <w:pPr>
        <w:rPr>
          <w:rFonts w:ascii="Calibri" w:hAnsi="Calibri"/>
          <w:sz w:val="12"/>
          <w:szCs w:val="10"/>
        </w:rPr>
      </w:pPr>
    </w:p>
    <w:p w:rsidR="000D79E9" w:rsidRPr="00AA0B61" w:rsidRDefault="000D79E9" w:rsidP="000D79E9">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0D79E9" w:rsidRPr="00DB0F7C" w:rsidTr="000D79E9">
        <w:trPr>
          <w:trHeight w:val="474"/>
          <w:jc w:val="center"/>
        </w:trPr>
        <w:tc>
          <w:tcPr>
            <w:tcW w:w="4890" w:type="dxa"/>
          </w:tcPr>
          <w:p w:rsidR="000D79E9" w:rsidRPr="00AA0B61" w:rsidRDefault="000D79E9" w:rsidP="000D79E9">
            <w:pPr>
              <w:pStyle w:val="Default"/>
              <w:jc w:val="center"/>
              <w:rPr>
                <w:rFonts w:ascii="Calibri" w:hAnsi="Calibri"/>
                <w:b/>
                <w:bCs/>
                <w:sz w:val="16"/>
                <w:szCs w:val="14"/>
              </w:rPr>
            </w:pPr>
            <w:r w:rsidRPr="00AA0B61">
              <w:rPr>
                <w:rFonts w:ascii="Calibri" w:hAnsi="Calibri"/>
                <w:b/>
                <w:bCs/>
                <w:sz w:val="16"/>
                <w:szCs w:val="14"/>
              </w:rPr>
              <w:t>ENTREGA:</w:t>
            </w:r>
          </w:p>
          <w:p w:rsidR="000D79E9" w:rsidRPr="00AA0B61" w:rsidRDefault="000D79E9" w:rsidP="000D79E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0D79E9" w:rsidRPr="00AA0B61" w:rsidRDefault="000D79E9" w:rsidP="000D79E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0D79E9" w:rsidRPr="00AA0B61" w:rsidRDefault="000D79E9" w:rsidP="000D79E9">
            <w:pPr>
              <w:pStyle w:val="Default"/>
              <w:jc w:val="center"/>
              <w:rPr>
                <w:rFonts w:ascii="Calibri" w:hAnsi="Calibri"/>
                <w:sz w:val="16"/>
                <w:szCs w:val="14"/>
              </w:rPr>
            </w:pPr>
            <w:r w:rsidRPr="00AA0B61">
              <w:rPr>
                <w:rFonts w:ascii="Calibri" w:hAnsi="Calibri"/>
                <w:b/>
                <w:bCs/>
                <w:sz w:val="16"/>
                <w:szCs w:val="14"/>
              </w:rPr>
              <w:t>RECIBE:</w:t>
            </w:r>
          </w:p>
          <w:p w:rsidR="000D79E9" w:rsidRPr="00AA0B61" w:rsidRDefault="000D79E9" w:rsidP="000D79E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0D79E9" w:rsidRPr="00AA0B61" w:rsidRDefault="000D79E9" w:rsidP="000D79E9">
            <w:pPr>
              <w:pStyle w:val="Default"/>
              <w:jc w:val="center"/>
              <w:rPr>
                <w:rFonts w:ascii="Calibri" w:hAnsi="Calibri"/>
                <w:sz w:val="16"/>
                <w:szCs w:val="14"/>
              </w:rPr>
            </w:pPr>
            <w:r w:rsidRPr="00AA0B61">
              <w:rPr>
                <w:rFonts w:ascii="Calibri" w:hAnsi="Calibri"/>
                <w:b/>
                <w:bCs/>
                <w:sz w:val="16"/>
                <w:szCs w:val="14"/>
              </w:rPr>
              <w:t>NOMBRE, CARGO Y FIRMA</w:t>
            </w:r>
          </w:p>
        </w:tc>
      </w:tr>
    </w:tbl>
    <w:p w:rsidR="000D79E9" w:rsidRDefault="000D79E9" w:rsidP="000D79E9">
      <w:pPr>
        <w:pStyle w:val="Default"/>
        <w:jc w:val="both"/>
        <w:rPr>
          <w:rFonts w:ascii="Calibri" w:hAnsi="Calibri"/>
          <w:sz w:val="16"/>
          <w:szCs w:val="16"/>
        </w:rPr>
      </w:pPr>
    </w:p>
    <w:p w:rsidR="000D79E9" w:rsidRPr="00AA0B61" w:rsidRDefault="000D79E9" w:rsidP="000D79E9">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0D79E9" w:rsidRPr="00AA0B61" w:rsidRDefault="000D79E9" w:rsidP="000D79E9">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0D79E9" w:rsidRDefault="000D79E9" w:rsidP="000D79E9">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w:t>
      </w:r>
      <w:r w:rsidRPr="00AA0B61">
        <w:rPr>
          <w:rFonts w:ascii="Calibri" w:hAnsi="Calibri"/>
          <w:b/>
          <w:bCs/>
          <w:sz w:val="16"/>
          <w:szCs w:val="16"/>
        </w:rPr>
        <w:t xml:space="preserve">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0D79E9" w:rsidRDefault="000D79E9" w:rsidP="000D79E9">
      <w:pPr>
        <w:tabs>
          <w:tab w:val="left" w:pos="4253"/>
          <w:tab w:val="left" w:pos="8080"/>
        </w:tabs>
        <w:ind w:right="1"/>
        <w:jc w:val="both"/>
        <w:rPr>
          <w:rFonts w:ascii="Calibri" w:hAnsi="Calibri"/>
          <w:sz w:val="18"/>
          <w:szCs w:val="18"/>
        </w:rPr>
      </w:pPr>
    </w:p>
    <w:p w:rsidR="00A71AC1" w:rsidRDefault="00A71AC1" w:rsidP="000D79E9">
      <w:pPr>
        <w:tabs>
          <w:tab w:val="left" w:pos="4253"/>
          <w:tab w:val="left" w:pos="8080"/>
        </w:tabs>
        <w:ind w:right="1"/>
        <w:jc w:val="both"/>
        <w:rPr>
          <w:rFonts w:ascii="Calibri" w:hAnsi="Calibri"/>
          <w:sz w:val="18"/>
          <w:szCs w:val="18"/>
        </w:rPr>
      </w:pPr>
    </w:p>
    <w:p w:rsidR="00A71AC1" w:rsidRDefault="00A71AC1" w:rsidP="000D79E9">
      <w:pPr>
        <w:tabs>
          <w:tab w:val="left" w:pos="4253"/>
          <w:tab w:val="left" w:pos="8080"/>
        </w:tabs>
        <w:ind w:right="1"/>
        <w:jc w:val="both"/>
        <w:rPr>
          <w:rFonts w:ascii="Calibri" w:hAnsi="Calibri"/>
          <w:sz w:val="18"/>
          <w:szCs w:val="18"/>
        </w:rPr>
      </w:pPr>
    </w:p>
    <w:p w:rsidR="00A71AC1" w:rsidRDefault="00A71AC1" w:rsidP="000D79E9">
      <w:pPr>
        <w:tabs>
          <w:tab w:val="left" w:pos="4253"/>
          <w:tab w:val="left" w:pos="8080"/>
        </w:tabs>
        <w:ind w:right="1"/>
        <w:jc w:val="both"/>
        <w:rPr>
          <w:rFonts w:ascii="Calibri" w:hAnsi="Calibri"/>
          <w:sz w:val="18"/>
          <w:szCs w:val="18"/>
        </w:rPr>
      </w:pPr>
    </w:p>
    <w:p w:rsidR="00A71AC1" w:rsidRDefault="00A71AC1" w:rsidP="000D79E9">
      <w:pPr>
        <w:tabs>
          <w:tab w:val="left" w:pos="4253"/>
          <w:tab w:val="left" w:pos="8080"/>
        </w:tabs>
        <w:ind w:right="1"/>
        <w:jc w:val="both"/>
        <w:rPr>
          <w:rFonts w:ascii="Calibri" w:hAnsi="Calibri"/>
          <w:sz w:val="18"/>
          <w:szCs w:val="18"/>
        </w:rPr>
      </w:pPr>
    </w:p>
    <w:p w:rsidR="00A71AC1" w:rsidRDefault="00A71AC1" w:rsidP="000D79E9">
      <w:pPr>
        <w:tabs>
          <w:tab w:val="left" w:pos="4253"/>
          <w:tab w:val="left" w:pos="8080"/>
        </w:tabs>
        <w:ind w:right="1"/>
        <w:jc w:val="both"/>
        <w:rPr>
          <w:rFonts w:ascii="Calibri" w:hAnsi="Calibri"/>
          <w:sz w:val="18"/>
          <w:szCs w:val="18"/>
        </w:rPr>
      </w:pPr>
    </w:p>
    <w:p w:rsidR="00A71AC1" w:rsidRDefault="00A71AC1" w:rsidP="000D79E9">
      <w:pPr>
        <w:tabs>
          <w:tab w:val="left" w:pos="4253"/>
          <w:tab w:val="left" w:pos="8080"/>
        </w:tabs>
        <w:ind w:right="1"/>
        <w:jc w:val="both"/>
        <w:rPr>
          <w:rFonts w:ascii="Calibri" w:hAnsi="Calibri"/>
          <w:sz w:val="18"/>
          <w:szCs w:val="18"/>
        </w:rPr>
      </w:pPr>
    </w:p>
    <w:p w:rsidR="00A71AC1" w:rsidRDefault="00A71AC1" w:rsidP="000D79E9">
      <w:pPr>
        <w:tabs>
          <w:tab w:val="left" w:pos="4253"/>
          <w:tab w:val="left" w:pos="8080"/>
        </w:tabs>
        <w:ind w:right="1"/>
        <w:jc w:val="both"/>
        <w:rPr>
          <w:rFonts w:ascii="Calibri" w:hAnsi="Calibri"/>
          <w:sz w:val="18"/>
          <w:szCs w:val="18"/>
        </w:rPr>
      </w:pPr>
    </w:p>
    <w:p w:rsidR="00A71AC1" w:rsidRDefault="00A71AC1" w:rsidP="000D79E9">
      <w:pPr>
        <w:tabs>
          <w:tab w:val="left" w:pos="4253"/>
          <w:tab w:val="left" w:pos="8080"/>
        </w:tabs>
        <w:ind w:right="1"/>
        <w:jc w:val="both"/>
        <w:rPr>
          <w:rFonts w:ascii="Calibri" w:hAnsi="Calibri"/>
          <w:sz w:val="18"/>
          <w:szCs w:val="18"/>
        </w:rPr>
      </w:pPr>
    </w:p>
    <w:p w:rsidR="00A71AC1" w:rsidRDefault="00A71AC1" w:rsidP="000D79E9">
      <w:pPr>
        <w:tabs>
          <w:tab w:val="left" w:pos="4253"/>
          <w:tab w:val="left" w:pos="8080"/>
        </w:tabs>
        <w:ind w:right="1"/>
        <w:jc w:val="both"/>
        <w:rPr>
          <w:rFonts w:ascii="Calibri" w:hAnsi="Calibri"/>
          <w:sz w:val="18"/>
          <w:szCs w:val="18"/>
        </w:rPr>
      </w:pPr>
    </w:p>
    <w:p w:rsidR="00A71AC1" w:rsidRDefault="00A71AC1" w:rsidP="000D79E9">
      <w:pPr>
        <w:tabs>
          <w:tab w:val="left" w:pos="4253"/>
          <w:tab w:val="left" w:pos="8080"/>
        </w:tabs>
        <w:ind w:right="1"/>
        <w:jc w:val="both"/>
        <w:rPr>
          <w:rFonts w:ascii="Calibri" w:hAnsi="Calibri"/>
          <w:sz w:val="18"/>
          <w:szCs w:val="18"/>
        </w:rPr>
      </w:pPr>
    </w:p>
    <w:p w:rsidR="000D79E9" w:rsidRPr="00C765F1" w:rsidRDefault="000D79E9" w:rsidP="000D79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0D79E9" w:rsidRPr="00C765F1" w:rsidRDefault="000D79E9" w:rsidP="000D79E9">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0D79E9" w:rsidRPr="00C765F1" w:rsidRDefault="000D79E9" w:rsidP="000D79E9">
      <w:pPr>
        <w:pStyle w:val="Default"/>
        <w:rPr>
          <w:rFonts w:asciiTheme="minorHAnsi" w:hAnsiTheme="minorHAnsi"/>
          <w:sz w:val="20"/>
          <w:szCs w:val="20"/>
        </w:rPr>
      </w:pPr>
    </w:p>
    <w:p w:rsidR="000D79E9" w:rsidRPr="00C765F1" w:rsidRDefault="000D79E9" w:rsidP="000D79E9">
      <w:pPr>
        <w:pStyle w:val="Default"/>
        <w:rPr>
          <w:rFonts w:asciiTheme="minorHAnsi" w:hAnsiTheme="minorHAnsi"/>
          <w:sz w:val="20"/>
          <w:szCs w:val="20"/>
        </w:rPr>
      </w:pPr>
    </w:p>
    <w:p w:rsidR="000D79E9" w:rsidRPr="00C765F1" w:rsidRDefault="000D79E9" w:rsidP="000D79E9">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0D79E9" w:rsidRPr="009A4F2F" w:rsidRDefault="000D79E9" w:rsidP="000D79E9">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w:t>
      </w:r>
      <w:r>
        <w:rPr>
          <w:rFonts w:asciiTheme="minorHAnsi" w:hAnsiTheme="minorHAnsi"/>
          <w:sz w:val="18"/>
          <w:szCs w:val="16"/>
        </w:rPr>
        <w:t>Nacional Presencial</w:t>
      </w:r>
      <w:r w:rsidRPr="00C765F1">
        <w:rPr>
          <w:rFonts w:asciiTheme="minorHAnsi" w:hAnsiTheme="minorHAnsi"/>
          <w:sz w:val="18"/>
          <w:szCs w:val="16"/>
        </w:rPr>
        <w:t xml:space="preserve"> No</w:t>
      </w:r>
      <w:r w:rsidRPr="009A4F2F">
        <w:rPr>
          <w:rFonts w:asciiTheme="minorHAnsi" w:hAnsiTheme="minorHAnsi"/>
          <w:color w:val="auto"/>
          <w:sz w:val="18"/>
          <w:szCs w:val="16"/>
        </w:rPr>
        <w:t xml:space="preserve">. </w:t>
      </w:r>
      <w:r>
        <w:rPr>
          <w:rFonts w:asciiTheme="minorHAnsi" w:hAnsiTheme="minorHAnsi"/>
          <w:color w:val="auto"/>
          <w:sz w:val="18"/>
          <w:szCs w:val="16"/>
        </w:rPr>
        <w:t>LP-919044992-N02-2020</w:t>
      </w:r>
    </w:p>
    <w:p w:rsidR="000D79E9" w:rsidRPr="009A4F2F" w:rsidRDefault="000D79E9" w:rsidP="000D79E9">
      <w:pPr>
        <w:pStyle w:val="Default"/>
        <w:jc w:val="right"/>
        <w:rPr>
          <w:rFonts w:asciiTheme="minorHAnsi" w:hAnsiTheme="minorHAnsi"/>
          <w:color w:val="auto"/>
          <w:sz w:val="18"/>
          <w:szCs w:val="16"/>
        </w:rPr>
      </w:pPr>
    </w:p>
    <w:p w:rsidR="000D79E9" w:rsidRPr="009A4F2F" w:rsidRDefault="000D79E9" w:rsidP="000D79E9">
      <w:pPr>
        <w:pStyle w:val="Default"/>
        <w:jc w:val="right"/>
        <w:rPr>
          <w:rFonts w:asciiTheme="minorHAnsi" w:hAnsiTheme="minorHAnsi"/>
          <w:color w:val="auto"/>
          <w:sz w:val="18"/>
          <w:szCs w:val="16"/>
        </w:rPr>
      </w:pPr>
    </w:p>
    <w:p w:rsidR="000D79E9" w:rsidRPr="00C765F1" w:rsidRDefault="000D79E9" w:rsidP="000D79E9">
      <w:pPr>
        <w:pStyle w:val="Default"/>
        <w:jc w:val="both"/>
        <w:rPr>
          <w:rFonts w:asciiTheme="minorHAnsi" w:hAnsiTheme="minorHAnsi"/>
          <w:sz w:val="18"/>
          <w:szCs w:val="16"/>
        </w:rPr>
      </w:pPr>
      <w:r w:rsidRPr="009A4F2F">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Licitación Pública </w:t>
      </w:r>
      <w:r>
        <w:rPr>
          <w:rFonts w:asciiTheme="minorHAnsi" w:hAnsiTheme="minorHAnsi"/>
          <w:color w:val="auto"/>
          <w:sz w:val="18"/>
          <w:szCs w:val="16"/>
        </w:rPr>
        <w:t>Nacional Presencial</w:t>
      </w:r>
      <w:r w:rsidRPr="009A4F2F">
        <w:rPr>
          <w:rFonts w:asciiTheme="minorHAnsi" w:hAnsiTheme="minorHAnsi"/>
          <w:color w:val="auto"/>
          <w:sz w:val="18"/>
          <w:szCs w:val="16"/>
        </w:rPr>
        <w:t xml:space="preserve"> No. </w:t>
      </w:r>
      <w:r>
        <w:rPr>
          <w:rFonts w:asciiTheme="minorHAnsi" w:hAnsiTheme="minorHAnsi"/>
          <w:color w:val="auto"/>
          <w:sz w:val="18"/>
          <w:szCs w:val="16"/>
        </w:rPr>
        <w:t>LP-919044992-N02-2020</w:t>
      </w:r>
      <w:r w:rsidRPr="009A4F2F">
        <w:rPr>
          <w:rFonts w:asciiTheme="minorHAnsi" w:hAnsiTheme="minorHAnsi"/>
          <w:color w:val="auto"/>
          <w:sz w:val="18"/>
          <w:szCs w:val="16"/>
        </w:rPr>
        <w:t xml:space="preserve"> que cuento </w:t>
      </w:r>
      <w:r w:rsidRPr="00C765F1">
        <w:rPr>
          <w:rFonts w:asciiTheme="minorHAnsi" w:hAnsiTheme="minorHAns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0D79E9" w:rsidRPr="00C765F1" w:rsidRDefault="000D79E9" w:rsidP="000D79E9">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0D79E9" w:rsidRPr="00C765F1" w:rsidTr="000D79E9">
        <w:trPr>
          <w:trHeight w:val="84"/>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0D79E9" w:rsidRPr="00C765F1" w:rsidTr="000D79E9">
        <w:trPr>
          <w:trHeight w:val="84"/>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0D79E9" w:rsidRPr="00C765F1" w:rsidTr="000D79E9">
        <w:trPr>
          <w:trHeight w:val="84"/>
          <w:jc w:val="center"/>
        </w:trPr>
        <w:tc>
          <w:tcPr>
            <w:tcW w:w="4536" w:type="dxa"/>
            <w:gridSpan w:val="2"/>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0D79E9" w:rsidRPr="00C765F1" w:rsidTr="000D79E9">
        <w:trPr>
          <w:trHeight w:val="84"/>
          <w:jc w:val="center"/>
        </w:trPr>
        <w:tc>
          <w:tcPr>
            <w:tcW w:w="4536" w:type="dxa"/>
            <w:gridSpan w:val="2"/>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0D79E9" w:rsidRPr="00C765F1" w:rsidTr="000D79E9">
        <w:trPr>
          <w:trHeight w:val="84"/>
          <w:jc w:val="center"/>
        </w:trPr>
        <w:tc>
          <w:tcPr>
            <w:tcW w:w="4536" w:type="dxa"/>
            <w:gridSpan w:val="2"/>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Fax: </w:t>
            </w:r>
          </w:p>
        </w:tc>
      </w:tr>
      <w:tr w:rsidR="000D79E9" w:rsidRPr="00C765F1" w:rsidTr="000D79E9">
        <w:trPr>
          <w:trHeight w:val="84"/>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0D79E9" w:rsidRPr="00C765F1" w:rsidTr="000D79E9">
        <w:trPr>
          <w:trHeight w:val="84"/>
          <w:jc w:val="center"/>
        </w:trPr>
        <w:tc>
          <w:tcPr>
            <w:tcW w:w="4536" w:type="dxa"/>
            <w:gridSpan w:val="2"/>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Fecha: </w:t>
            </w:r>
          </w:p>
        </w:tc>
      </w:tr>
      <w:tr w:rsidR="000D79E9" w:rsidRPr="00C765F1" w:rsidTr="000D79E9">
        <w:trPr>
          <w:trHeight w:val="84"/>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0D79E9" w:rsidRPr="00C765F1" w:rsidTr="000D79E9">
        <w:trPr>
          <w:trHeight w:val="188"/>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Relación de accionistas:</w:t>
            </w:r>
          </w:p>
        </w:tc>
      </w:tr>
      <w:tr w:rsidR="000D79E9" w:rsidRPr="00C765F1" w:rsidTr="000D79E9">
        <w:trPr>
          <w:trHeight w:val="188"/>
          <w:jc w:val="center"/>
        </w:trPr>
        <w:tc>
          <w:tcPr>
            <w:tcW w:w="2661" w:type="dxa"/>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Nombre(s): </w:t>
            </w:r>
          </w:p>
        </w:tc>
      </w:tr>
      <w:tr w:rsidR="000D79E9" w:rsidRPr="00C765F1" w:rsidTr="000D79E9">
        <w:trPr>
          <w:trHeight w:val="188"/>
          <w:jc w:val="center"/>
        </w:trPr>
        <w:tc>
          <w:tcPr>
            <w:tcW w:w="2661" w:type="dxa"/>
          </w:tcPr>
          <w:p w:rsidR="000D79E9" w:rsidRPr="00C765F1" w:rsidRDefault="000D79E9" w:rsidP="000D79E9">
            <w:pPr>
              <w:pStyle w:val="Default"/>
              <w:rPr>
                <w:rFonts w:asciiTheme="minorHAnsi" w:hAnsiTheme="minorHAnsi"/>
                <w:sz w:val="16"/>
                <w:szCs w:val="16"/>
              </w:rPr>
            </w:pPr>
          </w:p>
        </w:tc>
        <w:tc>
          <w:tcPr>
            <w:tcW w:w="3293" w:type="dxa"/>
            <w:gridSpan w:val="2"/>
          </w:tcPr>
          <w:p w:rsidR="000D79E9" w:rsidRPr="00C765F1" w:rsidRDefault="000D79E9" w:rsidP="000D79E9">
            <w:pPr>
              <w:pStyle w:val="Default"/>
              <w:rPr>
                <w:rFonts w:asciiTheme="minorHAnsi" w:hAnsiTheme="minorHAnsi"/>
                <w:sz w:val="16"/>
                <w:szCs w:val="16"/>
              </w:rPr>
            </w:pPr>
          </w:p>
        </w:tc>
        <w:tc>
          <w:tcPr>
            <w:tcW w:w="3685" w:type="dxa"/>
          </w:tcPr>
          <w:p w:rsidR="000D79E9" w:rsidRPr="00C765F1" w:rsidRDefault="000D79E9" w:rsidP="000D79E9">
            <w:pPr>
              <w:pStyle w:val="Default"/>
              <w:rPr>
                <w:rFonts w:asciiTheme="minorHAnsi" w:hAnsiTheme="minorHAnsi"/>
                <w:sz w:val="16"/>
                <w:szCs w:val="16"/>
              </w:rPr>
            </w:pPr>
          </w:p>
        </w:tc>
      </w:tr>
      <w:tr w:rsidR="000D79E9" w:rsidRPr="00C765F1" w:rsidTr="000D79E9">
        <w:trPr>
          <w:trHeight w:val="188"/>
          <w:jc w:val="center"/>
        </w:trPr>
        <w:tc>
          <w:tcPr>
            <w:tcW w:w="2661" w:type="dxa"/>
          </w:tcPr>
          <w:p w:rsidR="000D79E9" w:rsidRPr="00C765F1" w:rsidRDefault="000D79E9" w:rsidP="000D79E9">
            <w:pPr>
              <w:pStyle w:val="Default"/>
              <w:rPr>
                <w:rFonts w:asciiTheme="minorHAnsi" w:hAnsiTheme="minorHAnsi"/>
                <w:sz w:val="16"/>
                <w:szCs w:val="16"/>
              </w:rPr>
            </w:pPr>
          </w:p>
        </w:tc>
        <w:tc>
          <w:tcPr>
            <w:tcW w:w="3293" w:type="dxa"/>
            <w:gridSpan w:val="2"/>
          </w:tcPr>
          <w:p w:rsidR="000D79E9" w:rsidRPr="00C765F1" w:rsidRDefault="000D79E9" w:rsidP="000D79E9">
            <w:pPr>
              <w:pStyle w:val="Default"/>
              <w:rPr>
                <w:rFonts w:asciiTheme="minorHAnsi" w:hAnsiTheme="minorHAnsi"/>
                <w:sz w:val="16"/>
                <w:szCs w:val="16"/>
              </w:rPr>
            </w:pPr>
          </w:p>
        </w:tc>
        <w:tc>
          <w:tcPr>
            <w:tcW w:w="3685" w:type="dxa"/>
          </w:tcPr>
          <w:p w:rsidR="000D79E9" w:rsidRPr="00C765F1" w:rsidRDefault="000D79E9" w:rsidP="000D79E9">
            <w:pPr>
              <w:pStyle w:val="Default"/>
              <w:rPr>
                <w:rFonts w:asciiTheme="minorHAnsi" w:hAnsiTheme="minorHAnsi"/>
                <w:sz w:val="16"/>
                <w:szCs w:val="16"/>
              </w:rPr>
            </w:pPr>
          </w:p>
        </w:tc>
      </w:tr>
      <w:tr w:rsidR="000D79E9" w:rsidRPr="00C765F1" w:rsidTr="000D79E9">
        <w:trPr>
          <w:trHeight w:val="188"/>
          <w:jc w:val="center"/>
        </w:trPr>
        <w:tc>
          <w:tcPr>
            <w:tcW w:w="2661" w:type="dxa"/>
          </w:tcPr>
          <w:p w:rsidR="000D79E9" w:rsidRPr="00C765F1" w:rsidRDefault="000D79E9" w:rsidP="000D79E9">
            <w:pPr>
              <w:pStyle w:val="Default"/>
              <w:rPr>
                <w:rFonts w:asciiTheme="minorHAnsi" w:hAnsiTheme="minorHAnsi"/>
                <w:sz w:val="16"/>
                <w:szCs w:val="16"/>
              </w:rPr>
            </w:pPr>
          </w:p>
        </w:tc>
        <w:tc>
          <w:tcPr>
            <w:tcW w:w="3293" w:type="dxa"/>
            <w:gridSpan w:val="2"/>
          </w:tcPr>
          <w:p w:rsidR="000D79E9" w:rsidRPr="00C765F1" w:rsidRDefault="000D79E9" w:rsidP="000D79E9">
            <w:pPr>
              <w:pStyle w:val="Default"/>
              <w:rPr>
                <w:rFonts w:asciiTheme="minorHAnsi" w:hAnsiTheme="minorHAnsi"/>
                <w:sz w:val="16"/>
                <w:szCs w:val="16"/>
              </w:rPr>
            </w:pPr>
          </w:p>
        </w:tc>
        <w:tc>
          <w:tcPr>
            <w:tcW w:w="3685" w:type="dxa"/>
          </w:tcPr>
          <w:p w:rsidR="000D79E9" w:rsidRPr="00C765F1" w:rsidRDefault="000D79E9" w:rsidP="000D79E9">
            <w:pPr>
              <w:pStyle w:val="Default"/>
              <w:rPr>
                <w:rFonts w:asciiTheme="minorHAnsi" w:hAnsiTheme="minorHAnsi"/>
                <w:sz w:val="16"/>
                <w:szCs w:val="16"/>
              </w:rPr>
            </w:pPr>
          </w:p>
        </w:tc>
      </w:tr>
      <w:tr w:rsidR="000D79E9" w:rsidRPr="00C765F1" w:rsidTr="000D79E9">
        <w:trPr>
          <w:trHeight w:val="188"/>
          <w:jc w:val="center"/>
        </w:trPr>
        <w:tc>
          <w:tcPr>
            <w:tcW w:w="2661" w:type="dxa"/>
          </w:tcPr>
          <w:p w:rsidR="000D79E9" w:rsidRPr="00C765F1" w:rsidRDefault="000D79E9" w:rsidP="000D79E9">
            <w:pPr>
              <w:pStyle w:val="Default"/>
              <w:rPr>
                <w:rFonts w:asciiTheme="minorHAnsi" w:hAnsiTheme="minorHAnsi"/>
                <w:sz w:val="16"/>
                <w:szCs w:val="16"/>
              </w:rPr>
            </w:pPr>
          </w:p>
        </w:tc>
        <w:tc>
          <w:tcPr>
            <w:tcW w:w="3293" w:type="dxa"/>
            <w:gridSpan w:val="2"/>
          </w:tcPr>
          <w:p w:rsidR="000D79E9" w:rsidRPr="00C765F1" w:rsidRDefault="000D79E9" w:rsidP="000D79E9">
            <w:pPr>
              <w:pStyle w:val="Default"/>
              <w:rPr>
                <w:rFonts w:asciiTheme="minorHAnsi" w:hAnsiTheme="minorHAnsi"/>
                <w:sz w:val="16"/>
                <w:szCs w:val="16"/>
              </w:rPr>
            </w:pPr>
          </w:p>
        </w:tc>
        <w:tc>
          <w:tcPr>
            <w:tcW w:w="3685" w:type="dxa"/>
          </w:tcPr>
          <w:p w:rsidR="000D79E9" w:rsidRPr="00C765F1" w:rsidRDefault="000D79E9" w:rsidP="000D79E9">
            <w:pPr>
              <w:pStyle w:val="Default"/>
              <w:rPr>
                <w:rFonts w:asciiTheme="minorHAnsi" w:hAnsiTheme="minorHAnsi"/>
                <w:sz w:val="16"/>
                <w:szCs w:val="16"/>
              </w:rPr>
            </w:pPr>
          </w:p>
        </w:tc>
      </w:tr>
      <w:tr w:rsidR="000D79E9" w:rsidRPr="00C765F1" w:rsidTr="000D79E9">
        <w:trPr>
          <w:trHeight w:val="84"/>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0D79E9" w:rsidRPr="00C765F1" w:rsidTr="000D79E9">
        <w:trPr>
          <w:trHeight w:val="84"/>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0D79E9" w:rsidRPr="00C765F1" w:rsidTr="000D79E9">
        <w:trPr>
          <w:trHeight w:val="84"/>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0D79E9" w:rsidRPr="00C765F1" w:rsidTr="000D79E9">
        <w:trPr>
          <w:trHeight w:val="84"/>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0D79E9" w:rsidRPr="00C765F1" w:rsidTr="000D79E9">
        <w:trPr>
          <w:trHeight w:val="84"/>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0D79E9" w:rsidRPr="00C765F1" w:rsidTr="000D79E9">
        <w:trPr>
          <w:trHeight w:val="84"/>
          <w:jc w:val="center"/>
        </w:trPr>
        <w:tc>
          <w:tcPr>
            <w:tcW w:w="4536" w:type="dxa"/>
            <w:gridSpan w:val="2"/>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Fecha: </w:t>
            </w:r>
          </w:p>
        </w:tc>
      </w:tr>
      <w:tr w:rsidR="000D79E9" w:rsidRPr="00C765F1" w:rsidTr="000D79E9">
        <w:trPr>
          <w:trHeight w:val="84"/>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0D79E9" w:rsidRPr="00C765F1" w:rsidTr="000D79E9">
        <w:trPr>
          <w:trHeight w:val="84"/>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0D79E9" w:rsidRPr="00C765F1" w:rsidRDefault="000D79E9" w:rsidP="000D79E9">
      <w:pPr>
        <w:pStyle w:val="Default"/>
        <w:rPr>
          <w:rFonts w:asciiTheme="minorHAnsi" w:hAnsiTheme="minorHAnsi"/>
          <w:sz w:val="20"/>
          <w:szCs w:val="20"/>
        </w:rPr>
      </w:pPr>
    </w:p>
    <w:p w:rsidR="000D79E9" w:rsidRPr="00C765F1" w:rsidRDefault="000D79E9" w:rsidP="000D79E9">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0D79E9" w:rsidRPr="00C765F1" w:rsidRDefault="000D79E9" w:rsidP="000D79E9">
      <w:pPr>
        <w:pStyle w:val="Default"/>
        <w:jc w:val="center"/>
        <w:rPr>
          <w:rFonts w:asciiTheme="minorHAnsi" w:hAnsiTheme="minorHAnsi"/>
          <w:sz w:val="20"/>
          <w:szCs w:val="20"/>
        </w:rPr>
      </w:pPr>
    </w:p>
    <w:p w:rsidR="000D79E9" w:rsidRPr="00C765F1" w:rsidRDefault="000D79E9" w:rsidP="000D79E9">
      <w:pPr>
        <w:pStyle w:val="Default"/>
        <w:jc w:val="center"/>
        <w:rPr>
          <w:rFonts w:asciiTheme="minorHAnsi" w:hAnsiTheme="minorHAnsi"/>
          <w:sz w:val="20"/>
          <w:szCs w:val="20"/>
        </w:rPr>
      </w:pPr>
    </w:p>
    <w:p w:rsidR="000D79E9" w:rsidRPr="00C765F1" w:rsidRDefault="000D79E9" w:rsidP="000D79E9">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0D79E9" w:rsidRPr="00C765F1" w:rsidRDefault="000D79E9" w:rsidP="000D79E9">
      <w:pPr>
        <w:pStyle w:val="Default"/>
        <w:jc w:val="center"/>
        <w:rPr>
          <w:rFonts w:asciiTheme="minorHAnsi" w:hAnsiTheme="minorHAnsi"/>
          <w:sz w:val="20"/>
          <w:szCs w:val="20"/>
        </w:rPr>
      </w:pPr>
    </w:p>
    <w:p w:rsidR="000D79E9" w:rsidRPr="00C765F1" w:rsidRDefault="000D79E9" w:rsidP="000D79E9">
      <w:pPr>
        <w:pStyle w:val="Default"/>
        <w:rPr>
          <w:rFonts w:asciiTheme="minorHAnsi" w:hAnsiTheme="minorHAnsi"/>
          <w:sz w:val="20"/>
          <w:szCs w:val="20"/>
        </w:rPr>
      </w:pPr>
    </w:p>
    <w:p w:rsidR="000D79E9" w:rsidRPr="00C765F1" w:rsidRDefault="000D79E9" w:rsidP="000D79E9">
      <w:pPr>
        <w:pStyle w:val="Default"/>
        <w:rPr>
          <w:rFonts w:asciiTheme="minorHAnsi" w:hAnsiTheme="minorHAnsi"/>
          <w:sz w:val="20"/>
          <w:szCs w:val="20"/>
        </w:rPr>
      </w:pPr>
    </w:p>
    <w:p w:rsidR="000D79E9" w:rsidRDefault="000D79E9" w:rsidP="000D79E9">
      <w:pPr>
        <w:tabs>
          <w:tab w:val="left" w:pos="4253"/>
          <w:tab w:val="left" w:pos="8080"/>
        </w:tabs>
        <w:ind w:right="1"/>
        <w:jc w:val="center"/>
        <w:rPr>
          <w:rFonts w:ascii="Calibri" w:hAnsi="Calibri" w:cs="Arial"/>
          <w:b/>
          <w:bCs/>
          <w:lang w:val="es-MX"/>
        </w:rPr>
      </w:pPr>
    </w:p>
    <w:p w:rsidR="00A71AC1" w:rsidRPr="00190C8C" w:rsidRDefault="00A71AC1" w:rsidP="000D79E9">
      <w:pPr>
        <w:tabs>
          <w:tab w:val="left" w:pos="4253"/>
          <w:tab w:val="left" w:pos="8080"/>
        </w:tabs>
        <w:ind w:right="1"/>
        <w:jc w:val="center"/>
        <w:rPr>
          <w:rFonts w:ascii="Calibri" w:hAnsi="Calibri" w:cs="Arial"/>
          <w:b/>
          <w:bCs/>
          <w:lang w:val="es-MX"/>
        </w:rPr>
      </w:pPr>
    </w:p>
    <w:p w:rsidR="000D79E9" w:rsidRDefault="000D79E9" w:rsidP="000D79E9">
      <w:pPr>
        <w:tabs>
          <w:tab w:val="left" w:pos="4253"/>
          <w:tab w:val="left" w:pos="8080"/>
        </w:tabs>
        <w:ind w:right="1"/>
        <w:jc w:val="center"/>
        <w:rPr>
          <w:rFonts w:ascii="Calibri" w:hAnsi="Calibri" w:cs="Arial"/>
          <w:b/>
          <w:bCs/>
        </w:rPr>
      </w:pPr>
    </w:p>
    <w:p w:rsidR="000D79E9" w:rsidRDefault="000D79E9" w:rsidP="000D79E9">
      <w:pPr>
        <w:tabs>
          <w:tab w:val="left" w:pos="4253"/>
          <w:tab w:val="left" w:pos="8080"/>
        </w:tabs>
        <w:ind w:right="1"/>
        <w:jc w:val="center"/>
        <w:rPr>
          <w:rFonts w:ascii="Calibri" w:hAnsi="Calibri" w:cs="Arial"/>
          <w:b/>
          <w:bCs/>
        </w:rPr>
      </w:pPr>
    </w:p>
    <w:p w:rsidR="000D79E9" w:rsidRDefault="000D79E9" w:rsidP="000D79E9">
      <w:pPr>
        <w:tabs>
          <w:tab w:val="left" w:pos="4253"/>
          <w:tab w:val="left" w:pos="8080"/>
        </w:tabs>
        <w:ind w:right="1"/>
        <w:jc w:val="center"/>
        <w:rPr>
          <w:rFonts w:ascii="Calibri" w:hAnsi="Calibri" w:cs="Arial"/>
          <w:b/>
          <w:bCs/>
        </w:rPr>
      </w:pPr>
    </w:p>
    <w:p w:rsidR="000D79E9" w:rsidRPr="001C3B83" w:rsidRDefault="000D79E9" w:rsidP="000D79E9">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0D79E9" w:rsidRPr="001C3B83" w:rsidRDefault="000D79E9" w:rsidP="000D79E9">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0D79E9" w:rsidRPr="001C3B83" w:rsidRDefault="000D79E9" w:rsidP="000D79E9">
      <w:pPr>
        <w:tabs>
          <w:tab w:val="left" w:pos="2835"/>
          <w:tab w:val="left" w:pos="5670"/>
          <w:tab w:val="left" w:pos="7655"/>
        </w:tabs>
        <w:ind w:right="-91"/>
        <w:rPr>
          <w:rFonts w:ascii="Calibri" w:hAnsi="Calibri"/>
        </w:rPr>
      </w:pPr>
    </w:p>
    <w:p w:rsidR="000D79E9" w:rsidRPr="001C3B83" w:rsidRDefault="000D79E9" w:rsidP="000D79E9">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0D79E9" w:rsidRPr="001C3B83" w:rsidRDefault="000D79E9" w:rsidP="000D79E9">
      <w:pPr>
        <w:tabs>
          <w:tab w:val="left" w:pos="2835"/>
          <w:tab w:val="left" w:pos="5670"/>
          <w:tab w:val="left" w:pos="7655"/>
        </w:tabs>
        <w:ind w:right="-91"/>
        <w:rPr>
          <w:rFonts w:ascii="Calibri" w:hAnsi="Calibri"/>
        </w:rPr>
      </w:pPr>
    </w:p>
    <w:p w:rsidR="000D79E9" w:rsidRPr="001C3B83" w:rsidRDefault="000D79E9" w:rsidP="000D79E9">
      <w:pPr>
        <w:tabs>
          <w:tab w:val="left" w:pos="2835"/>
          <w:tab w:val="left" w:pos="5670"/>
          <w:tab w:val="left" w:pos="7655"/>
        </w:tabs>
        <w:ind w:right="-91"/>
        <w:rPr>
          <w:rFonts w:ascii="Calibri" w:hAnsi="Calibri"/>
        </w:rPr>
      </w:pPr>
    </w:p>
    <w:p w:rsidR="000D79E9" w:rsidRPr="001C3B83" w:rsidRDefault="000D79E9" w:rsidP="000D79E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0D79E9" w:rsidRPr="002522C8" w:rsidRDefault="000D79E9" w:rsidP="000D79E9">
      <w:pPr>
        <w:tabs>
          <w:tab w:val="left" w:pos="2835"/>
          <w:tab w:val="left" w:pos="5670"/>
          <w:tab w:val="left" w:pos="7655"/>
        </w:tabs>
        <w:ind w:left="851" w:right="-91"/>
        <w:rPr>
          <w:rFonts w:ascii="Calibri" w:hAnsi="Calibri"/>
        </w:rPr>
      </w:pPr>
    </w:p>
    <w:p w:rsidR="000D79E9" w:rsidRPr="002522C8" w:rsidRDefault="000D79E9" w:rsidP="000D79E9">
      <w:pPr>
        <w:tabs>
          <w:tab w:val="left" w:pos="2835"/>
          <w:tab w:val="left" w:pos="5670"/>
          <w:tab w:val="left" w:pos="7655"/>
        </w:tabs>
        <w:ind w:left="851" w:right="-91"/>
        <w:rPr>
          <w:rFonts w:ascii="Calibri" w:hAnsi="Calibri"/>
        </w:rPr>
      </w:pPr>
    </w:p>
    <w:p w:rsidR="000D79E9" w:rsidRPr="00EB0F15" w:rsidRDefault="000D79E9" w:rsidP="00FF317A">
      <w:pPr>
        <w:pStyle w:val="Prrafodelista"/>
        <w:numPr>
          <w:ilvl w:val="0"/>
          <w:numId w:val="25"/>
        </w:numPr>
        <w:rPr>
          <w:rFonts w:ascii="Arial" w:hAnsi="Arial" w:cs="Arial"/>
          <w:b/>
        </w:rPr>
      </w:pPr>
      <w:r w:rsidRPr="00EB0F15">
        <w:rPr>
          <w:rFonts w:ascii="Arial" w:hAnsi="Arial" w:cs="Arial"/>
          <w:b/>
          <w:i/>
        </w:rPr>
        <w:t>Dudas Administrativas</w:t>
      </w:r>
      <w:r w:rsidRPr="00EB0F15">
        <w:rPr>
          <w:rFonts w:ascii="Arial" w:hAnsi="Arial" w:cs="Arial"/>
          <w:b/>
        </w:rPr>
        <w:t>:</w:t>
      </w:r>
    </w:p>
    <w:p w:rsidR="000D79E9" w:rsidRPr="00EB0F15" w:rsidRDefault="000D79E9" w:rsidP="000D79E9">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0D79E9" w:rsidRPr="00EB0F15" w:rsidTr="000D79E9">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0D79E9" w:rsidRPr="00EB0F15" w:rsidRDefault="000D79E9" w:rsidP="000D79E9">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0D79E9" w:rsidRPr="00EB0F15" w:rsidRDefault="000D79E9" w:rsidP="000D79E9">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jc w:val="center"/>
              <w:rPr>
                <w:rFonts w:ascii="Arial" w:hAnsi="Arial" w:cs="Arial"/>
                <w:b/>
                <w:color w:val="000000"/>
                <w:sz w:val="18"/>
                <w:szCs w:val="18"/>
              </w:rPr>
            </w:pPr>
            <w:r w:rsidRPr="00EB0F15">
              <w:rPr>
                <w:rFonts w:ascii="Arial" w:hAnsi="Arial" w:cs="Arial"/>
                <w:b/>
                <w:color w:val="000000"/>
                <w:sz w:val="18"/>
                <w:szCs w:val="18"/>
              </w:rPr>
              <w:t>Pregunta</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bl>
    <w:p w:rsidR="000D79E9" w:rsidRPr="00EB0F15" w:rsidRDefault="000D79E9" w:rsidP="000D79E9">
      <w:pPr>
        <w:rPr>
          <w:rFonts w:ascii="Arial" w:hAnsi="Arial" w:cs="Arial"/>
        </w:rPr>
      </w:pPr>
    </w:p>
    <w:p w:rsidR="000D79E9" w:rsidRPr="00EB0F15" w:rsidRDefault="000D79E9" w:rsidP="000D79E9">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0D79E9" w:rsidRPr="00EB0F15" w:rsidRDefault="000D79E9" w:rsidP="000D79E9">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0D79E9" w:rsidRPr="00EB0F15" w:rsidTr="000D79E9">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0D79E9" w:rsidRPr="00EB0F15" w:rsidRDefault="000D79E9" w:rsidP="000D79E9">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0D79E9" w:rsidRPr="00EB0F15" w:rsidRDefault="000D79E9" w:rsidP="000D79E9">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jc w:val="center"/>
              <w:rPr>
                <w:rFonts w:ascii="Arial" w:hAnsi="Arial" w:cs="Arial"/>
                <w:b/>
                <w:color w:val="000000"/>
                <w:sz w:val="18"/>
                <w:szCs w:val="18"/>
              </w:rPr>
            </w:pPr>
            <w:r w:rsidRPr="00EB0F15">
              <w:rPr>
                <w:rFonts w:ascii="Arial" w:hAnsi="Arial" w:cs="Arial"/>
                <w:b/>
                <w:color w:val="000000"/>
                <w:sz w:val="18"/>
                <w:szCs w:val="18"/>
              </w:rPr>
              <w:t>Pregunta</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bl>
    <w:p w:rsidR="000D79E9" w:rsidRPr="002522C8" w:rsidRDefault="000D79E9" w:rsidP="000D79E9">
      <w:pPr>
        <w:tabs>
          <w:tab w:val="left" w:pos="2835"/>
          <w:tab w:val="left" w:pos="5670"/>
          <w:tab w:val="left" w:pos="7655"/>
        </w:tabs>
        <w:ind w:left="851" w:right="-91"/>
        <w:jc w:val="both"/>
        <w:rPr>
          <w:rFonts w:ascii="Calibri" w:hAnsi="Calibri" w:cs="Arial"/>
        </w:rPr>
      </w:pPr>
    </w:p>
    <w:p w:rsidR="000D79E9" w:rsidRPr="002522C8" w:rsidRDefault="000D79E9" w:rsidP="000D79E9">
      <w:pPr>
        <w:tabs>
          <w:tab w:val="left" w:pos="2835"/>
          <w:tab w:val="left" w:pos="5670"/>
          <w:tab w:val="left" w:pos="7655"/>
        </w:tabs>
        <w:ind w:left="851" w:right="-91"/>
        <w:jc w:val="center"/>
        <w:rPr>
          <w:rFonts w:ascii="Calibri" w:hAnsi="Calibri"/>
        </w:rPr>
      </w:pPr>
    </w:p>
    <w:p w:rsidR="000D79E9" w:rsidRPr="002522C8" w:rsidRDefault="000D79E9" w:rsidP="000D79E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0D79E9" w:rsidRPr="002522C8" w:rsidRDefault="000D79E9" w:rsidP="000D79E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0D79E9" w:rsidRPr="002522C8" w:rsidRDefault="000D79E9" w:rsidP="000D79E9">
      <w:pPr>
        <w:tabs>
          <w:tab w:val="left" w:pos="2835"/>
          <w:tab w:val="left" w:pos="5670"/>
          <w:tab w:val="left" w:pos="7655"/>
        </w:tabs>
        <w:ind w:left="851" w:right="-91"/>
        <w:rPr>
          <w:rFonts w:ascii="Calibri" w:hAnsi="Calibri"/>
        </w:rPr>
      </w:pPr>
    </w:p>
    <w:p w:rsidR="000D79E9" w:rsidRPr="002522C8" w:rsidRDefault="000D79E9" w:rsidP="000D79E9">
      <w:pPr>
        <w:tabs>
          <w:tab w:val="left" w:pos="2835"/>
          <w:tab w:val="left" w:pos="5670"/>
          <w:tab w:val="left" w:pos="7655"/>
        </w:tabs>
        <w:ind w:right="-91"/>
        <w:rPr>
          <w:rFonts w:ascii="Calibri" w:hAnsi="Calibri"/>
        </w:rPr>
      </w:pPr>
    </w:p>
    <w:p w:rsidR="000D79E9" w:rsidRPr="002522C8" w:rsidRDefault="000D79E9" w:rsidP="000D79E9">
      <w:pPr>
        <w:tabs>
          <w:tab w:val="left" w:pos="2835"/>
          <w:tab w:val="left" w:pos="5670"/>
          <w:tab w:val="left" w:pos="7655"/>
        </w:tabs>
        <w:ind w:right="-91"/>
        <w:rPr>
          <w:rFonts w:ascii="Calibri" w:hAnsi="Calibri"/>
        </w:rPr>
      </w:pPr>
    </w:p>
    <w:p w:rsidR="000D79E9" w:rsidRPr="002522C8" w:rsidRDefault="000D79E9" w:rsidP="000D79E9">
      <w:pPr>
        <w:tabs>
          <w:tab w:val="left" w:pos="2835"/>
          <w:tab w:val="left" w:pos="5670"/>
          <w:tab w:val="left" w:pos="7655"/>
        </w:tabs>
        <w:ind w:right="-91"/>
        <w:rPr>
          <w:rFonts w:ascii="Calibri" w:hAnsi="Calibri"/>
        </w:rPr>
      </w:pPr>
    </w:p>
    <w:p w:rsidR="000D79E9" w:rsidRPr="002522C8" w:rsidRDefault="000D79E9" w:rsidP="000D79E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0D79E9" w:rsidRPr="002522C8" w:rsidRDefault="000D79E9" w:rsidP="000D79E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0D79E9" w:rsidRDefault="000D79E9" w:rsidP="000D79E9">
      <w:pPr>
        <w:autoSpaceDE w:val="0"/>
        <w:autoSpaceDN w:val="0"/>
        <w:adjustRightInd w:val="0"/>
        <w:jc w:val="right"/>
        <w:rPr>
          <w:rFonts w:asciiTheme="minorHAnsi" w:hAnsiTheme="minorHAnsi" w:cstheme="minorHAnsi"/>
          <w:b/>
        </w:rPr>
      </w:pPr>
    </w:p>
    <w:p w:rsidR="00A71AC1" w:rsidRDefault="00A71AC1" w:rsidP="000D79E9">
      <w:pPr>
        <w:autoSpaceDE w:val="0"/>
        <w:autoSpaceDN w:val="0"/>
        <w:adjustRightInd w:val="0"/>
        <w:jc w:val="right"/>
        <w:rPr>
          <w:rFonts w:asciiTheme="minorHAnsi" w:hAnsiTheme="minorHAnsi" w:cstheme="minorHAnsi"/>
          <w:b/>
        </w:rPr>
      </w:pPr>
    </w:p>
    <w:p w:rsidR="00A71AC1" w:rsidRDefault="00A71AC1" w:rsidP="000D79E9">
      <w:pPr>
        <w:autoSpaceDE w:val="0"/>
        <w:autoSpaceDN w:val="0"/>
        <w:adjustRightInd w:val="0"/>
        <w:jc w:val="right"/>
        <w:rPr>
          <w:rFonts w:asciiTheme="minorHAnsi" w:hAnsiTheme="minorHAnsi" w:cstheme="minorHAnsi"/>
          <w:b/>
        </w:rPr>
      </w:pPr>
    </w:p>
    <w:p w:rsidR="000D79E9" w:rsidRDefault="000D79E9" w:rsidP="000D79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0D79E9" w:rsidRPr="00572D88" w:rsidRDefault="000D79E9" w:rsidP="000D79E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D79E9" w:rsidRPr="00572D88" w:rsidRDefault="000D79E9" w:rsidP="000D79E9">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0D79E9" w:rsidRPr="000A4F8C" w:rsidRDefault="000D79E9" w:rsidP="000D79E9">
      <w:pPr>
        <w:autoSpaceDE w:val="0"/>
        <w:autoSpaceDN w:val="0"/>
        <w:adjustRightInd w:val="0"/>
        <w:rPr>
          <w:rFonts w:asciiTheme="minorHAnsi" w:hAnsiTheme="minorHAnsi" w:cstheme="minorHAnsi"/>
          <w:sz w:val="18"/>
          <w:szCs w:val="18"/>
          <w:lang w:val="es-MX"/>
        </w:rPr>
      </w:pPr>
    </w:p>
    <w:p w:rsidR="000D79E9" w:rsidRPr="00A73086" w:rsidRDefault="000D79E9" w:rsidP="000D79E9">
      <w:pPr>
        <w:ind w:right="-5"/>
        <w:jc w:val="both"/>
        <w:rPr>
          <w:rFonts w:asciiTheme="minorHAnsi" w:hAnsiTheme="minorHAnsi"/>
          <w:b/>
          <w:sz w:val="17"/>
          <w:szCs w:val="17"/>
        </w:rPr>
      </w:pPr>
      <w:r w:rsidRPr="00441760">
        <w:rPr>
          <w:rFonts w:asciiTheme="minorHAnsi" w:hAnsiTheme="minorHAnsi"/>
          <w:b/>
          <w:sz w:val="17"/>
          <w:szCs w:val="17"/>
        </w:rPr>
        <w:t>CONTRATO DE PRESTACIÓN DEL SERVICIO DE SEGURIDAD Y VIGILANCIA, QUE CELEBRAN POR UNA PARTE SERVICIOS DE SALUD DE NUEVO LEÓN,</w:t>
      </w:r>
      <w:r w:rsidRPr="00A73086">
        <w:rPr>
          <w:rFonts w:asciiTheme="minorHAnsi" w:hAnsiTheme="minorHAnsi"/>
          <w:sz w:val="17"/>
          <w:szCs w:val="17"/>
        </w:rPr>
        <w:t xml:space="preserve"> </w:t>
      </w:r>
      <w:r w:rsidRPr="00A73086">
        <w:rPr>
          <w:rFonts w:asciiTheme="minorHAnsi" w:hAnsiTheme="minorHAnsi"/>
          <w:b/>
          <w:sz w:val="17"/>
          <w:szCs w:val="17"/>
        </w:rPr>
        <w:t xml:space="preserve">ORGANISMO PÚBLICO DESCENTRALIZADO, REPRESENTADO POR SU DIRECTOR GENERAL, EL  DR.MED.MANUEL ENRIQUE DE LA O CAVAZOS Y EL </w:t>
      </w:r>
      <w:r w:rsidRPr="00A73086">
        <w:rPr>
          <w:rFonts w:asciiTheme="minorHAnsi" w:hAnsiTheme="minorHAnsi"/>
          <w:b/>
          <w:sz w:val="17"/>
          <w:szCs w:val="17"/>
        </w:rPr>
        <w:lastRenderedPageBreak/>
        <w:t xml:space="preserve">DIRECTOR ADMINISTRATIVO, </w:t>
      </w:r>
      <w:r>
        <w:rPr>
          <w:rFonts w:asciiTheme="minorHAnsi" w:hAnsiTheme="minorHAnsi"/>
          <w:b/>
          <w:sz w:val="17"/>
          <w:szCs w:val="17"/>
        </w:rPr>
        <w:t>C.P. AARÓN SERRATO ARAOZ</w:t>
      </w:r>
      <w:r w:rsidRPr="00A73086">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D79E9" w:rsidRPr="00A73086" w:rsidRDefault="000D79E9" w:rsidP="000D79E9">
      <w:pPr>
        <w:ind w:left="284" w:right="-5"/>
        <w:jc w:val="both"/>
        <w:rPr>
          <w:rFonts w:asciiTheme="minorHAnsi" w:hAnsiTheme="minorHAnsi"/>
          <w:b/>
          <w:sz w:val="17"/>
          <w:szCs w:val="17"/>
        </w:rPr>
      </w:pPr>
    </w:p>
    <w:p w:rsidR="000D79E9" w:rsidRPr="00A73086" w:rsidRDefault="000D79E9" w:rsidP="000D79E9">
      <w:pPr>
        <w:pStyle w:val="Ttulo6"/>
        <w:ind w:left="0"/>
        <w:rPr>
          <w:rFonts w:asciiTheme="minorHAnsi" w:hAnsiTheme="minorHAnsi" w:cs="Tahoma"/>
          <w:sz w:val="17"/>
          <w:szCs w:val="17"/>
        </w:rPr>
      </w:pPr>
      <w:r w:rsidRPr="00A73086">
        <w:rPr>
          <w:rFonts w:asciiTheme="minorHAnsi" w:hAnsiTheme="minorHAnsi" w:cs="Tahoma"/>
          <w:sz w:val="17"/>
          <w:szCs w:val="17"/>
        </w:rPr>
        <w:t>D E C L A R A C I O N E S</w:t>
      </w:r>
    </w:p>
    <w:p w:rsidR="000D79E9" w:rsidRPr="00A73086" w:rsidRDefault="000D79E9" w:rsidP="000D79E9">
      <w:pPr>
        <w:tabs>
          <w:tab w:val="left" w:pos="2400"/>
        </w:tabs>
        <w:ind w:right="-5"/>
        <w:jc w:val="both"/>
        <w:rPr>
          <w:rFonts w:asciiTheme="minorHAnsi" w:hAnsiTheme="minorHAnsi" w:cs="Tahoma"/>
          <w:sz w:val="17"/>
          <w:szCs w:val="17"/>
        </w:rPr>
      </w:pPr>
      <w:r w:rsidRPr="00A73086">
        <w:rPr>
          <w:rFonts w:asciiTheme="minorHAnsi" w:hAnsiTheme="minorHAnsi" w:cs="Tahoma"/>
          <w:sz w:val="17"/>
          <w:szCs w:val="17"/>
        </w:rPr>
        <w:tab/>
      </w:r>
    </w:p>
    <w:p w:rsidR="000D79E9" w:rsidRPr="00A73086" w:rsidRDefault="000D79E9" w:rsidP="000D79E9">
      <w:pPr>
        <w:ind w:left="284" w:right="-5"/>
        <w:jc w:val="both"/>
        <w:rPr>
          <w:rFonts w:asciiTheme="minorHAnsi" w:hAnsiTheme="minorHAnsi" w:cs="Tahoma"/>
          <w:b/>
          <w:sz w:val="17"/>
          <w:szCs w:val="17"/>
        </w:rPr>
      </w:pPr>
      <w:r w:rsidRPr="00A73086">
        <w:rPr>
          <w:rFonts w:asciiTheme="minorHAnsi" w:hAnsiTheme="minorHAnsi" w:cs="Tahoma"/>
          <w:b/>
          <w:sz w:val="17"/>
          <w:szCs w:val="17"/>
        </w:rPr>
        <w:t>I.-   Declara “S.S.N.L.”:</w:t>
      </w:r>
    </w:p>
    <w:p w:rsidR="000D79E9" w:rsidRPr="00A73086" w:rsidRDefault="000D79E9" w:rsidP="000D79E9">
      <w:pPr>
        <w:ind w:left="851" w:right="-5" w:hanging="567"/>
        <w:jc w:val="both"/>
        <w:rPr>
          <w:rFonts w:asciiTheme="minorHAnsi" w:hAnsiTheme="minorHAnsi" w:cs="Tahoma"/>
          <w:sz w:val="17"/>
          <w:szCs w:val="17"/>
        </w:rPr>
      </w:pPr>
    </w:p>
    <w:p w:rsidR="000D79E9" w:rsidRPr="00A73086" w:rsidRDefault="000D79E9" w:rsidP="000D79E9">
      <w:pPr>
        <w:ind w:left="426" w:hanging="426"/>
        <w:jc w:val="both"/>
        <w:rPr>
          <w:rFonts w:asciiTheme="minorHAnsi" w:hAnsiTheme="minorHAnsi" w:cs="Tahoma"/>
          <w:sz w:val="17"/>
          <w:szCs w:val="17"/>
        </w:rPr>
      </w:pPr>
      <w:r w:rsidRPr="00A73086">
        <w:rPr>
          <w:rFonts w:asciiTheme="minorHAnsi" w:hAnsiTheme="minorHAnsi" w:cs="Tahoma"/>
          <w:sz w:val="17"/>
          <w:szCs w:val="17"/>
        </w:rPr>
        <w:t>I.1.</w:t>
      </w:r>
      <w:r w:rsidRPr="00A73086">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D79E9" w:rsidRPr="00A73086" w:rsidRDefault="000D79E9" w:rsidP="000D79E9">
      <w:pPr>
        <w:ind w:left="426" w:hanging="426"/>
        <w:jc w:val="both"/>
        <w:rPr>
          <w:rFonts w:asciiTheme="minorHAnsi" w:hAnsiTheme="minorHAnsi" w:cs="Tahoma"/>
          <w:sz w:val="17"/>
          <w:szCs w:val="17"/>
        </w:rPr>
      </w:pPr>
      <w:r w:rsidRPr="00A73086">
        <w:rPr>
          <w:rFonts w:asciiTheme="minorHAnsi" w:hAnsiTheme="minorHAnsi" w:cs="Tahoma"/>
          <w:sz w:val="17"/>
          <w:szCs w:val="17"/>
        </w:rPr>
        <w:t>I.2.</w:t>
      </w:r>
      <w:r w:rsidRPr="00A73086">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D79E9" w:rsidRPr="00A73086" w:rsidRDefault="000D79E9" w:rsidP="000D79E9">
      <w:pPr>
        <w:pStyle w:val="Sangradetextonormal"/>
        <w:spacing w:after="0"/>
        <w:ind w:left="426" w:right="-5" w:hanging="426"/>
        <w:jc w:val="both"/>
        <w:rPr>
          <w:rFonts w:asciiTheme="minorHAnsi" w:hAnsiTheme="minorHAnsi" w:cs="Arial"/>
          <w:sz w:val="17"/>
          <w:szCs w:val="17"/>
        </w:rPr>
      </w:pPr>
      <w:r w:rsidRPr="00A73086">
        <w:rPr>
          <w:rFonts w:asciiTheme="minorHAnsi" w:hAnsiTheme="minorHAnsi" w:cs="Arial"/>
          <w:sz w:val="17"/>
          <w:szCs w:val="17"/>
        </w:rPr>
        <w:t xml:space="preserve">I.3.-. </w:t>
      </w:r>
      <w:r w:rsidRPr="00A73086">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Pr>
          <w:rFonts w:asciiTheme="minorHAnsi" w:hAnsiTheme="minorHAnsi"/>
          <w:sz w:val="17"/>
          <w:szCs w:val="17"/>
        </w:rPr>
        <w:t>C.P. Aarón Serrato Araoz</w:t>
      </w:r>
      <w:r w:rsidRPr="00A73086">
        <w:rPr>
          <w:rFonts w:asciiTheme="minorHAnsi" w:hAnsiTheme="minorHAnsi"/>
          <w:sz w:val="17"/>
          <w:szCs w:val="17"/>
        </w:rPr>
        <w:t xml:space="preserve">  justifica su perso</w:t>
      </w:r>
      <w:r>
        <w:rPr>
          <w:rFonts w:asciiTheme="minorHAnsi" w:hAnsiTheme="minorHAnsi"/>
          <w:sz w:val="17"/>
          <w:szCs w:val="17"/>
        </w:rPr>
        <w:t>nalidad mediante oficio No. SRH/</w:t>
      </w:r>
      <w:r w:rsidRPr="00A73086">
        <w:rPr>
          <w:rFonts w:asciiTheme="minorHAnsi" w:hAnsiTheme="minorHAnsi"/>
          <w:sz w:val="17"/>
          <w:szCs w:val="17"/>
        </w:rPr>
        <w:t>NOM</w:t>
      </w:r>
      <w:r>
        <w:rPr>
          <w:rFonts w:asciiTheme="minorHAnsi" w:hAnsiTheme="minorHAnsi"/>
          <w:sz w:val="17"/>
          <w:szCs w:val="17"/>
        </w:rPr>
        <w:t>/16/</w:t>
      </w:r>
      <w:r w:rsidRPr="00A73086">
        <w:rPr>
          <w:rFonts w:asciiTheme="minorHAnsi" w:hAnsiTheme="minorHAnsi"/>
          <w:sz w:val="17"/>
          <w:szCs w:val="17"/>
        </w:rPr>
        <w:t>0</w:t>
      </w:r>
      <w:r>
        <w:rPr>
          <w:rFonts w:asciiTheme="minorHAnsi" w:hAnsiTheme="minorHAnsi"/>
          <w:sz w:val="17"/>
          <w:szCs w:val="17"/>
        </w:rPr>
        <w:t>51..</w:t>
      </w:r>
    </w:p>
    <w:p w:rsidR="000D79E9" w:rsidRPr="00A73086" w:rsidRDefault="000D79E9" w:rsidP="000D79E9">
      <w:pPr>
        <w:ind w:left="426" w:hanging="426"/>
        <w:jc w:val="both"/>
        <w:rPr>
          <w:rFonts w:asciiTheme="minorHAnsi" w:hAnsiTheme="minorHAnsi" w:cs="Tahoma"/>
          <w:sz w:val="17"/>
          <w:szCs w:val="17"/>
        </w:rPr>
      </w:pPr>
      <w:r w:rsidRPr="00A73086">
        <w:rPr>
          <w:rFonts w:ascii="Calibri" w:hAnsi="Calibri"/>
          <w:sz w:val="17"/>
          <w:szCs w:val="17"/>
        </w:rPr>
        <w:t>I.4.-Que cuenta con recursos suficientes y disponibles en su presupuesto autorizado mediante el oficio número _____, con cargo al Presupuesto _____, Programa _____, Partida _____, para llevar a cabo el presente contrato relativo a la Prestaci</w:t>
      </w:r>
      <w:r w:rsidR="008659D0">
        <w:rPr>
          <w:rFonts w:ascii="Calibri" w:hAnsi="Calibri"/>
          <w:sz w:val="17"/>
          <w:szCs w:val="17"/>
        </w:rPr>
        <w:t>ón del _____</w:t>
      </w:r>
      <w:r w:rsidRPr="00A73086">
        <w:rPr>
          <w:rFonts w:ascii="Calibri" w:hAnsi="Calibri"/>
          <w:sz w:val="17"/>
          <w:szCs w:val="17"/>
        </w:rPr>
        <w:t xml:space="preserve"> que fue adjudicado en la Licitación Pública Nacional Presencial No. </w:t>
      </w:r>
      <w:r>
        <w:rPr>
          <w:rFonts w:ascii="Calibri" w:hAnsi="Calibri"/>
          <w:sz w:val="17"/>
          <w:szCs w:val="17"/>
        </w:rPr>
        <w:t>LP-919044992-N02-2020</w:t>
      </w:r>
      <w:r w:rsidRPr="00A73086">
        <w:rPr>
          <w:rFonts w:ascii="Calibri" w:hAnsi="Calibri"/>
          <w:sz w:val="17"/>
          <w:szCs w:val="17"/>
        </w:rPr>
        <w:t>.</w:t>
      </w:r>
    </w:p>
    <w:p w:rsidR="000D79E9" w:rsidRPr="00A73086" w:rsidRDefault="000D79E9" w:rsidP="000D79E9">
      <w:pPr>
        <w:pStyle w:val="Sangradetextonormal"/>
        <w:spacing w:after="0"/>
        <w:ind w:left="426" w:right="-5" w:hanging="426"/>
        <w:rPr>
          <w:rFonts w:asciiTheme="minorHAnsi" w:hAnsiTheme="minorHAnsi" w:cs="Tahoma"/>
          <w:sz w:val="17"/>
          <w:szCs w:val="17"/>
        </w:rPr>
      </w:pPr>
      <w:r w:rsidRPr="00A73086">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ind w:right="-5"/>
        <w:jc w:val="both"/>
        <w:rPr>
          <w:rFonts w:ascii="Calibri" w:hAnsi="Calibri"/>
          <w:b/>
          <w:sz w:val="17"/>
          <w:szCs w:val="17"/>
        </w:rPr>
      </w:pPr>
      <w:r w:rsidRPr="00A73086">
        <w:rPr>
          <w:rFonts w:ascii="Calibri" w:hAnsi="Calibri"/>
          <w:b/>
          <w:sz w:val="17"/>
          <w:szCs w:val="17"/>
        </w:rPr>
        <w:t>II.-</w:t>
      </w:r>
      <w:r w:rsidRPr="00A73086">
        <w:rPr>
          <w:rFonts w:ascii="Calibri" w:hAnsi="Calibri"/>
          <w:b/>
          <w:sz w:val="17"/>
          <w:szCs w:val="17"/>
        </w:rPr>
        <w:tab/>
        <w:t>Declara “EL PROVEEDOR”:</w:t>
      </w:r>
    </w:p>
    <w:p w:rsidR="000D79E9" w:rsidRPr="00A73086" w:rsidRDefault="000D79E9" w:rsidP="000D79E9">
      <w:pPr>
        <w:ind w:left="709" w:right="-5" w:hanging="425"/>
        <w:jc w:val="both"/>
        <w:rPr>
          <w:rFonts w:ascii="Calibri" w:hAnsi="Calibri"/>
          <w:sz w:val="17"/>
          <w:szCs w:val="17"/>
        </w:rPr>
      </w:pPr>
    </w:p>
    <w:p w:rsidR="000D79E9" w:rsidRPr="00A73086" w:rsidRDefault="000D79E9" w:rsidP="000D79E9">
      <w:pPr>
        <w:ind w:left="709" w:right="-5" w:hanging="425"/>
        <w:jc w:val="both"/>
        <w:rPr>
          <w:rFonts w:ascii="Calibri" w:hAnsi="Calibri"/>
          <w:sz w:val="17"/>
          <w:szCs w:val="17"/>
        </w:rPr>
      </w:pPr>
      <w:r w:rsidRPr="00A73086">
        <w:rPr>
          <w:rFonts w:ascii="Calibri" w:hAnsi="Calibri"/>
          <w:sz w:val="17"/>
          <w:szCs w:val="17"/>
        </w:rPr>
        <w:t xml:space="preserve">II.1.- Que fue constituida la Compañía denominada </w:t>
      </w:r>
      <w:r w:rsidRPr="00A73086">
        <w:rPr>
          <w:rFonts w:ascii="Calibri" w:hAnsi="Calibri" w:cs="Tahoma"/>
          <w:sz w:val="17"/>
          <w:szCs w:val="17"/>
        </w:rPr>
        <w:t>____________________</w:t>
      </w:r>
      <w:r w:rsidRPr="00A73086">
        <w:rPr>
          <w:rFonts w:ascii="Calibri" w:hAnsi="Calibri"/>
          <w:sz w:val="17"/>
          <w:szCs w:val="17"/>
        </w:rPr>
        <w:t xml:space="preserve"> con Escritura Pública número </w:t>
      </w:r>
      <w:r w:rsidRPr="00A73086">
        <w:rPr>
          <w:rFonts w:ascii="Calibri" w:hAnsi="Calibri" w:cs="Tahoma"/>
          <w:sz w:val="17"/>
          <w:szCs w:val="17"/>
        </w:rPr>
        <w:t>_____</w:t>
      </w:r>
      <w:r w:rsidRPr="00A73086">
        <w:rPr>
          <w:rFonts w:ascii="Calibri" w:hAnsi="Calibri"/>
          <w:sz w:val="17"/>
          <w:szCs w:val="17"/>
        </w:rPr>
        <w:t xml:space="preserve"> de fecha </w:t>
      </w:r>
      <w:r w:rsidRPr="00A73086">
        <w:rPr>
          <w:rFonts w:ascii="Calibri" w:hAnsi="Calibri" w:cs="Tahoma"/>
          <w:sz w:val="17"/>
          <w:szCs w:val="17"/>
        </w:rPr>
        <w:t>_____</w:t>
      </w:r>
      <w:r w:rsidRPr="00A73086">
        <w:rPr>
          <w:rFonts w:ascii="Calibri" w:hAnsi="Calibri"/>
          <w:sz w:val="17"/>
          <w:szCs w:val="17"/>
        </w:rPr>
        <w:t xml:space="preserve"> de Noviembre de </w:t>
      </w:r>
      <w:r w:rsidRPr="00A73086">
        <w:rPr>
          <w:rFonts w:ascii="Calibri" w:hAnsi="Calibri" w:cs="Tahoma"/>
          <w:sz w:val="17"/>
          <w:szCs w:val="17"/>
        </w:rPr>
        <w:t>_____</w:t>
      </w:r>
      <w:r w:rsidRPr="00A73086">
        <w:rPr>
          <w:rFonts w:ascii="Calibri" w:hAnsi="Calibri"/>
          <w:sz w:val="17"/>
          <w:szCs w:val="17"/>
        </w:rPr>
        <w:t xml:space="preserve">, pasada ante la fe de el Lic. </w:t>
      </w:r>
      <w:r w:rsidRPr="00A73086">
        <w:rPr>
          <w:rFonts w:ascii="Calibri" w:hAnsi="Calibri" w:cs="Tahoma"/>
          <w:sz w:val="17"/>
          <w:szCs w:val="17"/>
        </w:rPr>
        <w:t>_____</w:t>
      </w:r>
      <w:r w:rsidRPr="00A73086">
        <w:rPr>
          <w:rFonts w:ascii="Calibri" w:hAnsi="Calibri"/>
          <w:sz w:val="17"/>
          <w:szCs w:val="17"/>
        </w:rPr>
        <w:t xml:space="preserve">, Notario Público número </w:t>
      </w:r>
      <w:r w:rsidRPr="00A73086">
        <w:rPr>
          <w:rFonts w:ascii="Calibri" w:hAnsi="Calibri" w:cs="Tahoma"/>
          <w:sz w:val="17"/>
          <w:szCs w:val="17"/>
        </w:rPr>
        <w:t>_____</w:t>
      </w:r>
      <w:r w:rsidRPr="00A73086">
        <w:rPr>
          <w:rFonts w:ascii="Calibri" w:hAnsi="Calibri"/>
          <w:sz w:val="17"/>
          <w:szCs w:val="17"/>
        </w:rPr>
        <w:t xml:space="preserve">, con ejercicio en la Ciudad de </w:t>
      </w:r>
      <w:r w:rsidRPr="00A73086">
        <w:rPr>
          <w:rFonts w:ascii="Calibri" w:hAnsi="Calibri" w:cs="Tahoma"/>
          <w:sz w:val="17"/>
          <w:szCs w:val="17"/>
        </w:rPr>
        <w:t>_____</w:t>
      </w:r>
      <w:r w:rsidRPr="00A73086">
        <w:rPr>
          <w:rFonts w:ascii="Calibri" w:hAnsi="Calibri"/>
          <w:sz w:val="17"/>
          <w:szCs w:val="17"/>
        </w:rPr>
        <w:t xml:space="preserve">, e inscrita en el Registro Público de la Propiedad y del Comercio, bajo el número </w:t>
      </w:r>
      <w:r w:rsidRPr="00A73086">
        <w:rPr>
          <w:rFonts w:ascii="Calibri" w:hAnsi="Calibri" w:cs="Tahoma"/>
          <w:sz w:val="17"/>
          <w:szCs w:val="17"/>
        </w:rPr>
        <w:t>_____</w:t>
      </w:r>
      <w:r w:rsidRPr="00A73086">
        <w:rPr>
          <w:rFonts w:ascii="Calibri" w:hAnsi="Calibri"/>
          <w:sz w:val="17"/>
          <w:szCs w:val="17"/>
        </w:rPr>
        <w:t xml:space="preserve">, volumen </w:t>
      </w:r>
      <w:r w:rsidRPr="00A73086">
        <w:rPr>
          <w:rFonts w:ascii="Calibri" w:hAnsi="Calibri" w:cs="Tahoma"/>
          <w:sz w:val="17"/>
          <w:szCs w:val="17"/>
        </w:rPr>
        <w:t>_____</w:t>
      </w:r>
      <w:r w:rsidRPr="00A73086">
        <w:rPr>
          <w:rFonts w:ascii="Calibri" w:hAnsi="Calibri"/>
          <w:sz w:val="17"/>
          <w:szCs w:val="17"/>
        </w:rPr>
        <w:t xml:space="preserve">, Libro </w:t>
      </w:r>
      <w:r w:rsidRPr="00A73086">
        <w:rPr>
          <w:rFonts w:ascii="Calibri" w:hAnsi="Calibri" w:cs="Tahoma"/>
          <w:sz w:val="17"/>
          <w:szCs w:val="17"/>
        </w:rPr>
        <w:t>_____</w:t>
      </w:r>
      <w:r w:rsidRPr="00A73086">
        <w:rPr>
          <w:rFonts w:ascii="Calibri" w:hAnsi="Calibri"/>
          <w:sz w:val="17"/>
          <w:szCs w:val="17"/>
        </w:rPr>
        <w:t xml:space="preserve"> de fecha </w:t>
      </w:r>
      <w:r w:rsidRPr="00A73086">
        <w:rPr>
          <w:rFonts w:ascii="Calibri" w:hAnsi="Calibri" w:cs="Tahoma"/>
          <w:sz w:val="17"/>
          <w:szCs w:val="17"/>
        </w:rPr>
        <w:t>_____</w:t>
      </w:r>
      <w:r w:rsidRPr="00A73086">
        <w:rPr>
          <w:rFonts w:ascii="Calibri" w:hAnsi="Calibri"/>
          <w:sz w:val="17"/>
          <w:szCs w:val="17"/>
        </w:rPr>
        <w:t xml:space="preserve">de </w:t>
      </w:r>
      <w:r w:rsidRPr="00A73086">
        <w:rPr>
          <w:rFonts w:ascii="Calibri" w:hAnsi="Calibri" w:cs="Tahoma"/>
          <w:sz w:val="17"/>
          <w:szCs w:val="17"/>
        </w:rPr>
        <w:t>_____</w:t>
      </w:r>
      <w:r w:rsidRPr="00A73086">
        <w:rPr>
          <w:rFonts w:ascii="Calibri" w:hAnsi="Calibri"/>
          <w:sz w:val="17"/>
          <w:szCs w:val="17"/>
        </w:rPr>
        <w:t xml:space="preserve"> de </w:t>
      </w:r>
      <w:r w:rsidRPr="00A73086">
        <w:rPr>
          <w:rFonts w:ascii="Calibri" w:hAnsi="Calibri" w:cs="Tahoma"/>
          <w:sz w:val="17"/>
          <w:szCs w:val="17"/>
        </w:rPr>
        <w:t>_____</w:t>
      </w:r>
      <w:r w:rsidRPr="00A73086">
        <w:rPr>
          <w:rFonts w:ascii="Calibri" w:hAnsi="Calibri"/>
          <w:sz w:val="17"/>
          <w:szCs w:val="17"/>
        </w:rPr>
        <w:t xml:space="preserve">. Que su Registro Federal de Contribuyentes es </w:t>
      </w:r>
      <w:r w:rsidRPr="00A73086">
        <w:rPr>
          <w:rFonts w:ascii="Calibri" w:hAnsi="Calibri" w:cs="Tahoma"/>
          <w:sz w:val="17"/>
          <w:szCs w:val="17"/>
        </w:rPr>
        <w:t>____________</w:t>
      </w:r>
      <w:r w:rsidRPr="00A73086">
        <w:rPr>
          <w:rFonts w:ascii="Calibri" w:hAnsi="Calibri"/>
          <w:sz w:val="17"/>
          <w:szCs w:val="17"/>
        </w:rPr>
        <w:t>.</w:t>
      </w:r>
    </w:p>
    <w:p w:rsidR="000D79E9" w:rsidRPr="00A73086" w:rsidRDefault="000D79E9" w:rsidP="000D79E9">
      <w:pPr>
        <w:ind w:left="709" w:right="-5" w:hanging="425"/>
        <w:jc w:val="both"/>
        <w:rPr>
          <w:rFonts w:ascii="Calibri" w:hAnsi="Calibri"/>
          <w:sz w:val="17"/>
          <w:szCs w:val="17"/>
        </w:rPr>
      </w:pPr>
      <w:r w:rsidRPr="00A73086">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D79E9" w:rsidRPr="00A73086" w:rsidRDefault="000D79E9" w:rsidP="000D79E9">
      <w:pPr>
        <w:ind w:left="709" w:right="-5" w:hanging="425"/>
        <w:jc w:val="both"/>
        <w:rPr>
          <w:rFonts w:ascii="Calibri" w:hAnsi="Calibri"/>
          <w:sz w:val="17"/>
          <w:szCs w:val="17"/>
        </w:rPr>
      </w:pPr>
      <w:r w:rsidRPr="00A73086">
        <w:rPr>
          <w:rFonts w:ascii="Calibri" w:hAnsi="Calibri"/>
          <w:sz w:val="17"/>
          <w:szCs w:val="17"/>
        </w:rPr>
        <w:t xml:space="preserve">II.3.- Que el representante legal de dicha compañía, acredita la personalidad y carácter con que interviene en este acto, con Escritura Pública número </w:t>
      </w:r>
      <w:r w:rsidRPr="00A73086">
        <w:rPr>
          <w:rFonts w:ascii="Calibri" w:hAnsi="Calibri" w:cs="Tahoma"/>
          <w:sz w:val="17"/>
          <w:szCs w:val="17"/>
        </w:rPr>
        <w:t>_____</w:t>
      </w:r>
      <w:r w:rsidRPr="00A73086">
        <w:rPr>
          <w:rFonts w:ascii="Calibri" w:hAnsi="Calibri"/>
          <w:sz w:val="17"/>
          <w:szCs w:val="17"/>
        </w:rPr>
        <w:t xml:space="preserve">de fecha </w:t>
      </w:r>
      <w:r w:rsidRPr="00A73086">
        <w:rPr>
          <w:rFonts w:ascii="Calibri" w:hAnsi="Calibri" w:cs="Tahoma"/>
          <w:sz w:val="17"/>
          <w:szCs w:val="17"/>
        </w:rPr>
        <w:t>_____</w:t>
      </w:r>
      <w:r w:rsidRPr="00A73086">
        <w:rPr>
          <w:rFonts w:ascii="Calibri" w:hAnsi="Calibri"/>
          <w:sz w:val="17"/>
          <w:szCs w:val="17"/>
        </w:rPr>
        <w:t xml:space="preserve"> de </w:t>
      </w:r>
      <w:r w:rsidRPr="00A73086">
        <w:rPr>
          <w:rFonts w:ascii="Calibri" w:hAnsi="Calibri" w:cs="Tahoma"/>
          <w:sz w:val="17"/>
          <w:szCs w:val="17"/>
        </w:rPr>
        <w:t>_____</w:t>
      </w:r>
      <w:r w:rsidRPr="00A73086">
        <w:rPr>
          <w:rFonts w:ascii="Calibri" w:hAnsi="Calibri"/>
          <w:sz w:val="17"/>
          <w:szCs w:val="17"/>
        </w:rPr>
        <w:t xml:space="preserve"> de </w:t>
      </w:r>
      <w:r w:rsidRPr="00A73086">
        <w:rPr>
          <w:rFonts w:ascii="Calibri" w:hAnsi="Calibri" w:cs="Tahoma"/>
          <w:sz w:val="17"/>
          <w:szCs w:val="17"/>
        </w:rPr>
        <w:t>_____</w:t>
      </w:r>
      <w:r w:rsidRPr="00A73086">
        <w:rPr>
          <w:rFonts w:ascii="Calibri" w:hAnsi="Calibri"/>
          <w:sz w:val="17"/>
          <w:szCs w:val="17"/>
        </w:rPr>
        <w:t>, pasada ante la fe del Lic. ___________</w:t>
      </w:r>
      <w:r w:rsidRPr="00A73086">
        <w:rPr>
          <w:rFonts w:ascii="Calibri" w:hAnsi="Calibri" w:cs="Tahoma"/>
          <w:sz w:val="17"/>
          <w:szCs w:val="17"/>
        </w:rPr>
        <w:t>_____</w:t>
      </w:r>
      <w:r w:rsidRPr="00A73086">
        <w:rPr>
          <w:rFonts w:ascii="Calibri" w:hAnsi="Calibri"/>
          <w:sz w:val="17"/>
          <w:szCs w:val="17"/>
        </w:rPr>
        <w:t xml:space="preserve">, Notario Público número </w:t>
      </w:r>
      <w:r w:rsidRPr="00A73086">
        <w:rPr>
          <w:rFonts w:ascii="Calibri" w:hAnsi="Calibri" w:cs="Tahoma"/>
          <w:sz w:val="17"/>
          <w:szCs w:val="17"/>
        </w:rPr>
        <w:t>_____</w:t>
      </w:r>
      <w:r w:rsidRPr="00A73086">
        <w:rPr>
          <w:rFonts w:ascii="Calibri" w:hAnsi="Calibri"/>
          <w:sz w:val="17"/>
          <w:szCs w:val="17"/>
        </w:rPr>
        <w:t xml:space="preserve">, con ejercicio en la Ciudad de </w:t>
      </w:r>
      <w:r w:rsidRPr="00A73086">
        <w:rPr>
          <w:rFonts w:ascii="Calibri" w:hAnsi="Calibri" w:cs="Tahoma"/>
          <w:sz w:val="17"/>
          <w:szCs w:val="17"/>
        </w:rPr>
        <w:t>__________</w:t>
      </w:r>
      <w:r w:rsidRPr="00A73086">
        <w:rPr>
          <w:rFonts w:ascii="Calibri" w:hAnsi="Calibri"/>
          <w:sz w:val="17"/>
          <w:szCs w:val="17"/>
        </w:rPr>
        <w:t xml:space="preserve">, inscrita con el folio mercantil electrónico número </w:t>
      </w:r>
      <w:r w:rsidRPr="00A73086">
        <w:rPr>
          <w:rFonts w:ascii="Calibri" w:hAnsi="Calibri" w:cs="Tahoma"/>
          <w:sz w:val="17"/>
          <w:szCs w:val="17"/>
        </w:rPr>
        <w:t xml:space="preserve">_____ </w:t>
      </w:r>
      <w:r w:rsidRPr="00A73086">
        <w:rPr>
          <w:rFonts w:ascii="Calibri" w:hAnsi="Calibri"/>
          <w:sz w:val="17"/>
          <w:szCs w:val="17"/>
        </w:rPr>
        <w:t xml:space="preserve">en el Registro Público de la Propiedad y del Comercio, el </w:t>
      </w:r>
      <w:r w:rsidRPr="00A73086">
        <w:rPr>
          <w:rFonts w:ascii="Calibri" w:hAnsi="Calibri" w:cs="Tahoma"/>
          <w:sz w:val="17"/>
          <w:szCs w:val="17"/>
        </w:rPr>
        <w:t>_____</w:t>
      </w:r>
      <w:r w:rsidRPr="00A73086">
        <w:rPr>
          <w:rFonts w:ascii="Calibri" w:hAnsi="Calibri"/>
          <w:sz w:val="17"/>
          <w:szCs w:val="17"/>
        </w:rPr>
        <w:t xml:space="preserve"> de </w:t>
      </w:r>
      <w:r w:rsidRPr="00A73086">
        <w:rPr>
          <w:rFonts w:ascii="Calibri" w:hAnsi="Calibri" w:cs="Tahoma"/>
          <w:sz w:val="17"/>
          <w:szCs w:val="17"/>
        </w:rPr>
        <w:t>_____</w:t>
      </w:r>
      <w:r w:rsidRPr="00A73086">
        <w:rPr>
          <w:rFonts w:ascii="Calibri" w:hAnsi="Calibri"/>
          <w:sz w:val="17"/>
          <w:szCs w:val="17"/>
        </w:rPr>
        <w:t xml:space="preserve"> de </w:t>
      </w:r>
      <w:r w:rsidRPr="00A73086">
        <w:rPr>
          <w:rFonts w:ascii="Calibri" w:hAnsi="Calibri" w:cs="Tahoma"/>
          <w:sz w:val="17"/>
          <w:szCs w:val="17"/>
        </w:rPr>
        <w:t>_____</w:t>
      </w:r>
      <w:r w:rsidRPr="00A73086">
        <w:rPr>
          <w:rFonts w:ascii="Calibri" w:hAnsi="Calibri"/>
          <w:sz w:val="17"/>
          <w:szCs w:val="17"/>
        </w:rPr>
        <w:t>. Manifestando bajo protesta de decir verdad que su cargo y facultades conferidas no le han sido revocadas o disminuidas a la fecha.</w:t>
      </w:r>
    </w:p>
    <w:p w:rsidR="000D79E9" w:rsidRPr="00A73086" w:rsidRDefault="000D79E9" w:rsidP="000D79E9">
      <w:pPr>
        <w:ind w:left="709" w:right="-5" w:hanging="425"/>
        <w:jc w:val="both"/>
        <w:rPr>
          <w:rFonts w:ascii="Calibri" w:hAnsi="Calibri"/>
          <w:sz w:val="17"/>
          <w:szCs w:val="17"/>
        </w:rPr>
      </w:pPr>
      <w:r w:rsidRPr="00A73086">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0D79E9" w:rsidRPr="00A73086" w:rsidRDefault="000D79E9" w:rsidP="000D79E9">
      <w:pPr>
        <w:ind w:left="709" w:right="-5" w:hanging="425"/>
        <w:jc w:val="both"/>
        <w:rPr>
          <w:rFonts w:ascii="Calibri" w:hAnsi="Calibri"/>
          <w:sz w:val="17"/>
          <w:szCs w:val="17"/>
        </w:rPr>
      </w:pPr>
      <w:r w:rsidRPr="00A73086">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D79E9" w:rsidRPr="00A73086" w:rsidRDefault="000D79E9" w:rsidP="000D79E9">
      <w:pPr>
        <w:pStyle w:val="Textodebloque"/>
        <w:ind w:left="0" w:firstLine="0"/>
        <w:rPr>
          <w:rFonts w:ascii="Calibri" w:hAnsi="Calibri"/>
          <w:sz w:val="17"/>
          <w:szCs w:val="17"/>
        </w:rPr>
      </w:pPr>
    </w:p>
    <w:p w:rsidR="000D79E9" w:rsidRPr="00A73086" w:rsidRDefault="000D79E9" w:rsidP="000D79E9">
      <w:pPr>
        <w:ind w:left="709" w:right="-5" w:hanging="425"/>
        <w:jc w:val="both"/>
        <w:rPr>
          <w:rFonts w:ascii="Calibri" w:hAnsi="Calibri"/>
          <w:sz w:val="17"/>
          <w:szCs w:val="17"/>
        </w:rPr>
      </w:pPr>
      <w:r w:rsidRPr="00A73086">
        <w:rPr>
          <w:rFonts w:ascii="Calibri" w:hAnsi="Calibri"/>
          <w:sz w:val="17"/>
          <w:szCs w:val="17"/>
        </w:rPr>
        <w:t xml:space="preserve">II.6.- Que para los fines y efectos legales de este contrato señala como su domicilio, el ubicado en </w:t>
      </w:r>
      <w:r w:rsidRPr="00A73086">
        <w:rPr>
          <w:rFonts w:ascii="Calibri" w:hAnsi="Calibri" w:cs="Tahoma"/>
          <w:b/>
          <w:sz w:val="17"/>
          <w:szCs w:val="17"/>
        </w:rPr>
        <w:t>_____</w:t>
      </w:r>
      <w:r w:rsidRPr="00A73086">
        <w:rPr>
          <w:rFonts w:ascii="Calibri" w:hAnsi="Calibri"/>
          <w:sz w:val="17"/>
          <w:szCs w:val="17"/>
        </w:rPr>
        <w:t xml:space="preserve"> No. </w:t>
      </w:r>
      <w:r w:rsidRPr="00A73086">
        <w:rPr>
          <w:rFonts w:ascii="Calibri" w:hAnsi="Calibri" w:cs="Tahoma"/>
          <w:b/>
          <w:sz w:val="17"/>
          <w:szCs w:val="17"/>
        </w:rPr>
        <w:t>_____</w:t>
      </w:r>
      <w:r w:rsidRPr="00A73086">
        <w:rPr>
          <w:rFonts w:ascii="Calibri" w:hAnsi="Calibri"/>
          <w:sz w:val="17"/>
          <w:szCs w:val="17"/>
        </w:rPr>
        <w:t xml:space="preserve"> Col. </w:t>
      </w:r>
      <w:r w:rsidRPr="00A73086">
        <w:rPr>
          <w:rFonts w:ascii="Calibri" w:hAnsi="Calibri" w:cs="Tahoma"/>
          <w:b/>
          <w:sz w:val="17"/>
          <w:szCs w:val="17"/>
        </w:rPr>
        <w:t>_____</w:t>
      </w:r>
      <w:r w:rsidRPr="00A73086">
        <w:rPr>
          <w:rFonts w:ascii="Calibri" w:hAnsi="Calibri"/>
          <w:sz w:val="17"/>
          <w:szCs w:val="17"/>
        </w:rPr>
        <w:t xml:space="preserve">, </w:t>
      </w:r>
      <w:r w:rsidRPr="00A73086">
        <w:rPr>
          <w:rFonts w:ascii="Calibri" w:hAnsi="Calibri" w:cs="Tahoma"/>
          <w:b/>
          <w:sz w:val="17"/>
          <w:szCs w:val="17"/>
        </w:rPr>
        <w:t>_____</w:t>
      </w:r>
      <w:r w:rsidRPr="00A73086">
        <w:rPr>
          <w:rFonts w:ascii="Calibri" w:hAnsi="Calibri"/>
          <w:sz w:val="17"/>
          <w:szCs w:val="17"/>
        </w:rPr>
        <w:t xml:space="preserve">, C.P. </w:t>
      </w:r>
      <w:r w:rsidRPr="00A73086">
        <w:rPr>
          <w:rFonts w:ascii="Calibri" w:hAnsi="Calibri" w:cs="Tahoma"/>
          <w:b/>
          <w:sz w:val="17"/>
          <w:szCs w:val="17"/>
        </w:rPr>
        <w:t>_____</w:t>
      </w:r>
      <w:r w:rsidRPr="00A73086">
        <w:rPr>
          <w:rFonts w:ascii="Calibri" w:hAnsi="Calibri"/>
          <w:sz w:val="17"/>
          <w:szCs w:val="17"/>
        </w:rPr>
        <w:t>.</w:t>
      </w:r>
    </w:p>
    <w:p w:rsidR="000D79E9" w:rsidRPr="00A73086" w:rsidRDefault="000D79E9" w:rsidP="000D79E9">
      <w:pPr>
        <w:ind w:right="-5"/>
        <w:jc w:val="both"/>
        <w:rPr>
          <w:rFonts w:ascii="Calibri" w:hAnsi="Calibri"/>
          <w:b/>
          <w:sz w:val="17"/>
          <w:szCs w:val="17"/>
        </w:rPr>
      </w:pPr>
    </w:p>
    <w:p w:rsidR="000D79E9" w:rsidRPr="00A73086" w:rsidRDefault="000D79E9" w:rsidP="000D79E9">
      <w:pPr>
        <w:ind w:left="851" w:right="-5" w:hanging="851"/>
        <w:jc w:val="both"/>
        <w:rPr>
          <w:rFonts w:ascii="Calibri" w:hAnsi="Calibri"/>
          <w:b/>
          <w:sz w:val="17"/>
          <w:szCs w:val="17"/>
        </w:rPr>
      </w:pPr>
      <w:r w:rsidRPr="00A73086">
        <w:rPr>
          <w:rFonts w:ascii="Calibri" w:hAnsi="Calibri"/>
          <w:b/>
          <w:sz w:val="17"/>
          <w:szCs w:val="17"/>
        </w:rPr>
        <w:t>III.- DECLARAN “LAS PARTES”:</w:t>
      </w:r>
    </w:p>
    <w:p w:rsidR="000D79E9" w:rsidRPr="00A73086" w:rsidRDefault="000D79E9" w:rsidP="000D79E9">
      <w:pPr>
        <w:ind w:left="851" w:right="-5" w:hanging="851"/>
        <w:jc w:val="both"/>
        <w:rPr>
          <w:rFonts w:ascii="Calibri" w:hAnsi="Calibri"/>
          <w:sz w:val="17"/>
          <w:szCs w:val="17"/>
        </w:rPr>
      </w:pPr>
    </w:p>
    <w:p w:rsidR="000D79E9" w:rsidRPr="00A73086" w:rsidRDefault="000D79E9" w:rsidP="000D79E9">
      <w:pPr>
        <w:ind w:right="-5"/>
        <w:jc w:val="both"/>
        <w:rPr>
          <w:rFonts w:ascii="Calibri" w:hAnsi="Calibri"/>
          <w:sz w:val="17"/>
          <w:szCs w:val="17"/>
        </w:rPr>
      </w:pPr>
      <w:r w:rsidRPr="00A73086">
        <w:rPr>
          <w:rFonts w:ascii="Calibri" w:hAnsi="Calibri"/>
          <w:sz w:val="17"/>
          <w:szCs w:val="17"/>
        </w:rPr>
        <w:t>III.1.-Que se reconocen la personalidad con la que comparecen y acuerdan celebrar el presente contrato al tenor de las siguientes:</w:t>
      </w:r>
    </w:p>
    <w:p w:rsidR="000D79E9" w:rsidRPr="00A73086" w:rsidRDefault="000D79E9" w:rsidP="000D79E9">
      <w:pPr>
        <w:ind w:right="-5"/>
        <w:jc w:val="center"/>
        <w:rPr>
          <w:rFonts w:ascii="Calibri" w:hAnsi="Calibri"/>
          <w:b/>
          <w:sz w:val="17"/>
          <w:szCs w:val="17"/>
        </w:rPr>
      </w:pPr>
    </w:p>
    <w:p w:rsidR="000D79E9" w:rsidRPr="00A73086" w:rsidRDefault="000D79E9" w:rsidP="000D79E9">
      <w:pPr>
        <w:ind w:left="284"/>
        <w:jc w:val="center"/>
        <w:rPr>
          <w:rFonts w:asciiTheme="minorHAnsi" w:hAnsiTheme="minorHAnsi" w:cs="Tahoma"/>
          <w:b/>
          <w:sz w:val="17"/>
          <w:szCs w:val="17"/>
        </w:rPr>
      </w:pPr>
      <w:r w:rsidRPr="00A73086">
        <w:rPr>
          <w:rFonts w:asciiTheme="minorHAnsi" w:hAnsiTheme="minorHAnsi" w:cs="Tahoma"/>
          <w:b/>
          <w:sz w:val="17"/>
          <w:szCs w:val="17"/>
        </w:rPr>
        <w:t xml:space="preserve">C L Á U S U L A S </w:t>
      </w:r>
    </w:p>
    <w:p w:rsidR="000D79E9" w:rsidRPr="00A73086" w:rsidRDefault="000D79E9" w:rsidP="000D79E9">
      <w:pPr>
        <w:ind w:left="284"/>
        <w:jc w:val="center"/>
        <w:rPr>
          <w:rFonts w:asciiTheme="minorHAnsi" w:hAnsiTheme="minorHAnsi" w:cs="Tahoma"/>
          <w:b/>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b/>
          <w:sz w:val="17"/>
          <w:szCs w:val="17"/>
        </w:rPr>
        <w:t>PRIMERA: OBJETO.- “EL PROVEEDOR”</w:t>
      </w:r>
      <w:r w:rsidRPr="00A73086">
        <w:rPr>
          <w:rFonts w:asciiTheme="minorHAnsi" w:hAnsiTheme="minorHAnsi" w:cs="Tahoma"/>
          <w:sz w:val="17"/>
          <w:szCs w:val="17"/>
        </w:rPr>
        <w:t xml:space="preserve"> se obliga a otorgar a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el servicio de seguridad y vigilancia para diferentes unidades objeto del presente contrato, el cual se ajustara a las cantidades, presentación, precios, que se describen en el Anexo 1 que forma parte integral del presente instrumento y demás especificaciones solicitadas por </w:t>
      </w:r>
      <w:r w:rsidRPr="00A73086">
        <w:rPr>
          <w:rFonts w:asciiTheme="minorHAnsi" w:hAnsiTheme="minorHAnsi" w:cs="Tahoma"/>
          <w:b/>
          <w:bCs/>
          <w:sz w:val="17"/>
          <w:szCs w:val="17"/>
        </w:rPr>
        <w:t>“S.S.N.L.”</w:t>
      </w:r>
      <w:r w:rsidRPr="00A73086">
        <w:rPr>
          <w:rFonts w:asciiTheme="minorHAnsi" w:hAnsiTheme="minorHAnsi" w:cs="Tahoma"/>
          <w:sz w:val="17"/>
          <w:szCs w:val="17"/>
        </w:rPr>
        <w:t xml:space="preserve">, en las bases de la Licitación pública Nacional Presencial Número. </w:t>
      </w:r>
      <w:r>
        <w:rPr>
          <w:rFonts w:asciiTheme="minorHAnsi" w:hAnsiTheme="minorHAnsi" w:cs="Tahoma"/>
          <w:sz w:val="17"/>
          <w:szCs w:val="17"/>
        </w:rPr>
        <w:t>LP-919044992-N02-2020</w:t>
      </w:r>
      <w:r w:rsidRPr="00A73086">
        <w:rPr>
          <w:rFonts w:asciiTheme="minorHAnsi" w:hAnsiTheme="minorHAnsi" w:cs="Tahoma"/>
          <w:sz w:val="17"/>
          <w:szCs w:val="17"/>
        </w:rPr>
        <w:t xml:space="preserve">, foro de aclaraciones, y conforme a la propuesta técnica y oferta económica presentadas por </w:t>
      </w:r>
      <w:r w:rsidRPr="00A73086">
        <w:rPr>
          <w:rFonts w:asciiTheme="minorHAnsi" w:hAnsiTheme="minorHAnsi" w:cs="Tahoma"/>
          <w:b/>
          <w:bCs/>
          <w:sz w:val="17"/>
          <w:szCs w:val="17"/>
        </w:rPr>
        <w:t>“EL PROVEEDOR”</w:t>
      </w:r>
      <w:r w:rsidRPr="00A73086">
        <w:rPr>
          <w:rFonts w:asciiTheme="minorHAnsi" w:hAnsiTheme="minorHAnsi" w:cs="Tahoma"/>
          <w:sz w:val="17"/>
          <w:szCs w:val="17"/>
        </w:rPr>
        <w:t>, las cuales forman parte integral de este contrato.</w:t>
      </w:r>
    </w:p>
    <w:p w:rsidR="000D79E9" w:rsidRPr="00A73086" w:rsidRDefault="000D79E9" w:rsidP="000D79E9">
      <w:pPr>
        <w:jc w:val="both"/>
        <w:rPr>
          <w:rFonts w:asciiTheme="minorHAnsi" w:hAnsiTheme="minorHAnsi"/>
          <w:sz w:val="17"/>
          <w:szCs w:val="17"/>
        </w:rPr>
      </w:pPr>
      <w:r w:rsidRPr="00A73086">
        <w:rPr>
          <w:rFonts w:asciiTheme="minorHAnsi" w:hAnsiTheme="minorHAnsi"/>
          <w:sz w:val="17"/>
          <w:szCs w:val="17"/>
        </w:rPr>
        <w:t xml:space="preserve"> </w:t>
      </w: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sz w:val="17"/>
          <w:szCs w:val="17"/>
        </w:rPr>
        <w:lastRenderedPageBreak/>
        <w:t xml:space="preserve">El Servicio de Seguridad y Vigilancia que requiere </w:t>
      </w:r>
      <w:r w:rsidRPr="00A73086">
        <w:rPr>
          <w:rFonts w:asciiTheme="minorHAnsi" w:hAnsiTheme="minorHAnsi" w:cs="Tahoma"/>
          <w:b/>
          <w:sz w:val="17"/>
          <w:szCs w:val="17"/>
        </w:rPr>
        <w:t>“S.S.N.L.”</w:t>
      </w:r>
      <w:r w:rsidRPr="00A73086">
        <w:rPr>
          <w:rFonts w:asciiTheme="minorHAnsi" w:hAnsiTheme="minorHAnsi" w:cs="Tahoma"/>
          <w:sz w:val="17"/>
          <w:szCs w:val="17"/>
        </w:rPr>
        <w:t xml:space="preserve">; será prestado en las instalaciones con que cuenta, como son: Unidades Técnicas, Unidades Médicas y Unidades Administrativas mismas que se describen en el anexo 3 de este instrumento, así como también en otras unidades de </w:t>
      </w:r>
      <w:r w:rsidRPr="00A73086">
        <w:rPr>
          <w:rFonts w:asciiTheme="minorHAnsi" w:hAnsiTheme="minorHAnsi" w:cs="Tahoma"/>
          <w:b/>
          <w:sz w:val="17"/>
          <w:szCs w:val="17"/>
        </w:rPr>
        <w:t>“S.S.N.L.”</w:t>
      </w:r>
      <w:r w:rsidRPr="00A73086">
        <w:rPr>
          <w:rFonts w:asciiTheme="minorHAnsi" w:hAnsiTheme="minorHAnsi" w:cs="Tahoma"/>
          <w:sz w:val="17"/>
          <w:szCs w:val="17"/>
        </w:rPr>
        <w:t xml:space="preserve"> que de acuerdo a las necesidades, el área técnica de </w:t>
      </w:r>
      <w:r w:rsidRPr="00A73086">
        <w:rPr>
          <w:rFonts w:asciiTheme="minorHAnsi" w:hAnsiTheme="minorHAnsi" w:cs="Tahoma"/>
          <w:b/>
          <w:sz w:val="17"/>
          <w:szCs w:val="17"/>
        </w:rPr>
        <w:t>“S.S.N.L.”</w:t>
      </w:r>
      <w:r w:rsidRPr="00A73086">
        <w:rPr>
          <w:rFonts w:asciiTheme="minorHAnsi" w:hAnsiTheme="minorHAnsi" w:cs="Tahoma"/>
          <w:sz w:val="17"/>
          <w:szCs w:val="17"/>
        </w:rPr>
        <w:t xml:space="preserve"> determine, servicio que se prestará en los horarios y días que se establezcan y los turnos que se soliciten; así mismo el Coordinador de Seguridad Institucional que para efectos del presente contrato se considerará como el Área Técnica establecerá la distribución del Cuerpo de Guardias según necesidades específicas del servicio, estableciendo cantidades máximas de elementos por instalación o unidad de la </w:t>
      </w:r>
      <w:r w:rsidRPr="00A73086">
        <w:rPr>
          <w:rFonts w:asciiTheme="minorHAnsi" w:hAnsiTheme="minorHAnsi" w:cs="Tahoma"/>
          <w:b/>
          <w:sz w:val="17"/>
          <w:szCs w:val="17"/>
        </w:rPr>
        <w:t xml:space="preserve">“S.S.N.L.” </w:t>
      </w:r>
      <w:r w:rsidRPr="00A73086">
        <w:rPr>
          <w:rFonts w:asciiTheme="minorHAnsi" w:hAnsiTheme="minorHAnsi" w:cs="Tahoma"/>
          <w:sz w:val="17"/>
          <w:szCs w:val="17"/>
        </w:rPr>
        <w:t>mismas que deberán de ser tomadas como enunciativas más no limitativas, ya que en todo momento el área técnica de acuerdo a las necesidades específicas del servicio que cada unidad o instalación requiera podrá variar, ampliar o reubicar a los Guardias. Dichas cantidades podrán variar sin rebasar los presupuestos autorizados.</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sz w:val="17"/>
          <w:szCs w:val="17"/>
        </w:rPr>
        <w:t xml:space="preserve">El Área Técnica en todo momento y durante el tiempo que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preste el servicio podrá reasignar al interior de las áreas conforme a las necesidades del servicio al Cuerpo de Guardias, de igual forma podrá reubicar en cualquier otra de las instalaciones de </w:t>
      </w:r>
      <w:r w:rsidRPr="00A73086">
        <w:rPr>
          <w:rFonts w:asciiTheme="minorHAnsi" w:hAnsiTheme="minorHAnsi" w:cs="Tahoma"/>
          <w:b/>
          <w:sz w:val="17"/>
          <w:szCs w:val="17"/>
        </w:rPr>
        <w:t xml:space="preserve">“S.S.N.L.” </w:t>
      </w:r>
      <w:r w:rsidRPr="00A73086">
        <w:rPr>
          <w:rFonts w:asciiTheme="minorHAnsi" w:hAnsiTheme="minorHAnsi" w:cs="Tahoma"/>
          <w:sz w:val="17"/>
          <w:szCs w:val="17"/>
        </w:rPr>
        <w:t>a los elementos del Cuerpo de Guardias cuando así lo determine o la necesidad del servicio lo requiera.</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jc w:val="both"/>
        <w:rPr>
          <w:rFonts w:asciiTheme="minorHAnsi" w:hAnsiTheme="minorHAnsi" w:cs="Tahoma"/>
          <w:bCs/>
          <w:sz w:val="17"/>
          <w:szCs w:val="17"/>
        </w:rPr>
      </w:pPr>
      <w:r w:rsidRPr="00A73086">
        <w:rPr>
          <w:rFonts w:asciiTheme="minorHAnsi" w:hAnsiTheme="minorHAnsi" w:cs="Tahoma"/>
          <w:b/>
          <w:sz w:val="17"/>
          <w:szCs w:val="17"/>
        </w:rPr>
        <w:t xml:space="preserve">SEGUNDA: MONTO DEL CONTRATO.- </w:t>
      </w:r>
      <w:r w:rsidRPr="00A73086">
        <w:rPr>
          <w:rFonts w:asciiTheme="minorHAnsi" w:hAnsiTheme="minorHAnsi" w:cs="Tahoma"/>
          <w:bCs/>
          <w:sz w:val="17"/>
          <w:szCs w:val="17"/>
        </w:rPr>
        <w:t>El monto del presente contrato será por la cantidad de $</w:t>
      </w:r>
      <w:r w:rsidRPr="00A73086">
        <w:rPr>
          <w:rFonts w:asciiTheme="minorHAnsi" w:hAnsiTheme="minorHAnsi" w:cs="Tahoma"/>
          <w:sz w:val="17"/>
          <w:szCs w:val="17"/>
        </w:rPr>
        <w:t>___</w:t>
      </w:r>
      <w:r w:rsidRPr="00A73086">
        <w:rPr>
          <w:rFonts w:asciiTheme="minorHAnsi" w:hAnsiTheme="minorHAnsi" w:cs="Tahoma"/>
          <w:bCs/>
          <w:sz w:val="17"/>
          <w:szCs w:val="17"/>
        </w:rPr>
        <w:t xml:space="preserve"> </w:t>
      </w:r>
      <w:r w:rsidRPr="00A73086">
        <w:rPr>
          <w:rFonts w:asciiTheme="minorHAnsi" w:hAnsiTheme="minorHAnsi" w:cs="Tahoma"/>
          <w:sz w:val="17"/>
          <w:szCs w:val="17"/>
        </w:rPr>
        <w:t>___</w:t>
      </w:r>
      <w:r w:rsidRPr="00A73086">
        <w:rPr>
          <w:rFonts w:asciiTheme="minorHAnsi" w:hAnsiTheme="minorHAnsi" w:cs="Tahoma"/>
          <w:bCs/>
          <w:sz w:val="17"/>
          <w:szCs w:val="17"/>
        </w:rPr>
        <w:t xml:space="preserve"> (</w:t>
      </w:r>
      <w:r w:rsidRPr="00A73086">
        <w:rPr>
          <w:rFonts w:asciiTheme="minorHAnsi" w:hAnsiTheme="minorHAnsi" w:cs="Tahoma"/>
          <w:sz w:val="17"/>
          <w:szCs w:val="17"/>
        </w:rPr>
        <w:t>___</w:t>
      </w:r>
      <w:r w:rsidRPr="00A73086">
        <w:rPr>
          <w:rFonts w:asciiTheme="minorHAnsi" w:hAnsiTheme="minorHAnsi" w:cs="Tahoma"/>
          <w:bCs/>
          <w:sz w:val="17"/>
          <w:szCs w:val="17"/>
        </w:rPr>
        <w:t xml:space="preserve">pesos 00/100 M.N.) incluyendo </w:t>
      </w:r>
      <w:r w:rsidRPr="00A73086">
        <w:rPr>
          <w:rFonts w:asciiTheme="minorHAnsi" w:hAnsiTheme="minorHAnsi" w:cs="Tahoma"/>
          <w:sz w:val="17"/>
          <w:szCs w:val="17"/>
        </w:rPr>
        <w:t xml:space="preserve">el impuesto al valor agregado, que </w:t>
      </w:r>
      <w:r w:rsidRPr="00A73086">
        <w:rPr>
          <w:rFonts w:asciiTheme="minorHAnsi" w:hAnsiTheme="minorHAnsi" w:cs="Tahoma"/>
          <w:b/>
          <w:bCs/>
          <w:sz w:val="17"/>
          <w:szCs w:val="17"/>
        </w:rPr>
        <w:t xml:space="preserve">“S.S.N.L.” </w:t>
      </w:r>
      <w:r w:rsidRPr="00A73086">
        <w:rPr>
          <w:rFonts w:asciiTheme="minorHAnsi" w:hAnsiTheme="minorHAnsi" w:cs="Tahoma"/>
          <w:sz w:val="17"/>
          <w:szCs w:val="17"/>
        </w:rPr>
        <w:t xml:space="preserve">cubrirá a </w:t>
      </w:r>
      <w:r w:rsidRPr="00A73086">
        <w:rPr>
          <w:rFonts w:asciiTheme="minorHAnsi" w:hAnsiTheme="minorHAnsi" w:cs="Tahoma"/>
          <w:b/>
          <w:bCs/>
          <w:sz w:val="17"/>
          <w:szCs w:val="17"/>
        </w:rPr>
        <w:t xml:space="preserve">“EL PROVEEDOR” </w:t>
      </w:r>
      <w:r w:rsidRPr="00A73086">
        <w:rPr>
          <w:rFonts w:asciiTheme="minorHAnsi" w:hAnsiTheme="minorHAnsi" w:cs="Tahoma"/>
          <w:sz w:val="17"/>
          <w:szCs w:val="17"/>
        </w:rPr>
        <w:t>por</w:t>
      </w:r>
      <w:r w:rsidRPr="00A73086">
        <w:rPr>
          <w:rFonts w:asciiTheme="minorHAnsi" w:hAnsiTheme="minorHAnsi" w:cs="Tahoma"/>
          <w:b/>
          <w:bCs/>
          <w:sz w:val="17"/>
          <w:szCs w:val="17"/>
        </w:rPr>
        <w:t xml:space="preserve"> </w:t>
      </w:r>
      <w:r w:rsidRPr="00A73086">
        <w:rPr>
          <w:rFonts w:asciiTheme="minorHAnsi" w:hAnsiTheme="minorHAnsi" w:cs="Tahoma"/>
          <w:sz w:val="17"/>
          <w:szCs w:val="17"/>
        </w:rPr>
        <w:t>concepto del servicio prestado durante la vigencia del contrato.</w:t>
      </w:r>
    </w:p>
    <w:p w:rsidR="000D79E9" w:rsidRPr="00A73086" w:rsidRDefault="000D79E9" w:rsidP="000D79E9">
      <w:pPr>
        <w:jc w:val="both"/>
        <w:rPr>
          <w:rFonts w:asciiTheme="minorHAnsi" w:hAnsiTheme="minorHAnsi" w:cs="Tahoma"/>
          <w:bCs/>
          <w:sz w:val="17"/>
          <w:szCs w:val="17"/>
        </w:rPr>
      </w:pPr>
    </w:p>
    <w:p w:rsidR="000D79E9" w:rsidRPr="00A73086" w:rsidRDefault="000D79E9" w:rsidP="000D79E9">
      <w:pPr>
        <w:pStyle w:val="Textoindependiente"/>
        <w:ind w:right="0"/>
        <w:rPr>
          <w:rFonts w:asciiTheme="minorHAnsi" w:hAnsiTheme="minorHAnsi" w:cs="Tahoma"/>
          <w:sz w:val="17"/>
          <w:szCs w:val="17"/>
        </w:rPr>
      </w:pPr>
      <w:r w:rsidRPr="00A73086">
        <w:rPr>
          <w:rFonts w:asciiTheme="minorHAnsi" w:hAnsiTheme="minorHAnsi" w:cs="Tahoma"/>
          <w:sz w:val="17"/>
          <w:szCs w:val="17"/>
        </w:rPr>
        <w:t xml:space="preserve">El precio señalado en la oferta económica y este instrumento, compensará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por el servicio objeto del presente contrato y todos los demás gastos que se originan como consecuencia del presente contrato, así como su utilidad, por lo que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no podrá exigir mayor retribución por ningún otro concepto.</w:t>
      </w:r>
    </w:p>
    <w:p w:rsidR="000D79E9" w:rsidRPr="00A73086" w:rsidRDefault="000D79E9" w:rsidP="000D79E9">
      <w:pPr>
        <w:jc w:val="both"/>
        <w:rPr>
          <w:rFonts w:asciiTheme="minorHAnsi" w:hAnsiTheme="minorHAnsi" w:cs="Tahoma"/>
          <w:bCs/>
          <w:sz w:val="17"/>
          <w:szCs w:val="17"/>
        </w:rPr>
      </w:pPr>
    </w:p>
    <w:p w:rsidR="000D79E9" w:rsidRPr="00A73086" w:rsidRDefault="000D79E9" w:rsidP="000D79E9">
      <w:pPr>
        <w:jc w:val="both"/>
        <w:rPr>
          <w:rFonts w:asciiTheme="minorHAnsi" w:hAnsiTheme="minorHAnsi" w:cs="Tahoma"/>
          <w:bCs/>
          <w:sz w:val="17"/>
          <w:szCs w:val="17"/>
        </w:rPr>
      </w:pPr>
      <w:r w:rsidRPr="00A73086">
        <w:rPr>
          <w:rFonts w:asciiTheme="minorHAnsi" w:hAnsiTheme="minorHAnsi" w:cs="Tahoma"/>
          <w:bCs/>
          <w:sz w:val="17"/>
          <w:szCs w:val="17"/>
        </w:rPr>
        <w:t xml:space="preserve">El presente contrato se celebra bajo la condición de precio fijo, conforme al precio establecido por </w:t>
      </w:r>
      <w:r w:rsidRPr="00A73086">
        <w:rPr>
          <w:rFonts w:asciiTheme="minorHAnsi" w:hAnsiTheme="minorHAnsi" w:cs="Tahoma"/>
          <w:b/>
          <w:sz w:val="17"/>
          <w:szCs w:val="17"/>
        </w:rPr>
        <w:t>“EL PROVEEDOR”</w:t>
      </w:r>
      <w:r w:rsidRPr="00A73086">
        <w:rPr>
          <w:rFonts w:asciiTheme="minorHAnsi" w:hAnsiTheme="minorHAnsi" w:cs="Tahoma"/>
          <w:bCs/>
          <w:sz w:val="17"/>
          <w:szCs w:val="17"/>
        </w:rPr>
        <w:t xml:space="preserve"> en su oferta económica la cual forma parte integral  del presente contrato.</w:t>
      </w:r>
    </w:p>
    <w:p w:rsidR="000D79E9" w:rsidRPr="00A73086" w:rsidRDefault="000D79E9" w:rsidP="000D79E9">
      <w:pPr>
        <w:jc w:val="both"/>
        <w:rPr>
          <w:rFonts w:asciiTheme="minorHAnsi" w:hAnsiTheme="minorHAnsi" w:cs="Tahoma"/>
          <w:bCs/>
          <w:sz w:val="17"/>
          <w:szCs w:val="17"/>
        </w:rPr>
      </w:pPr>
    </w:p>
    <w:p w:rsidR="000D79E9" w:rsidRPr="00A73086" w:rsidRDefault="000D79E9" w:rsidP="000D79E9">
      <w:pPr>
        <w:jc w:val="both"/>
        <w:rPr>
          <w:rFonts w:asciiTheme="minorHAnsi" w:hAnsiTheme="minorHAnsi" w:cs="Tahoma"/>
          <w:bCs/>
          <w:sz w:val="17"/>
          <w:szCs w:val="17"/>
        </w:rPr>
      </w:pPr>
      <w:r w:rsidRPr="00A73086">
        <w:rPr>
          <w:rFonts w:asciiTheme="minorHAnsi" w:hAnsiTheme="minorHAnsi" w:cs="Tahoma"/>
          <w:b/>
          <w:bCs/>
          <w:sz w:val="17"/>
          <w:szCs w:val="17"/>
        </w:rPr>
        <w:t>“EL PROVEEDOR”</w:t>
      </w:r>
      <w:r w:rsidRPr="00A73086">
        <w:rPr>
          <w:rFonts w:asciiTheme="minorHAnsi" w:hAnsiTheme="minorHAnsi" w:cs="Tahoma"/>
          <w:bCs/>
          <w:sz w:val="17"/>
          <w:szCs w:val="17"/>
        </w:rPr>
        <w:t xml:space="preserve"> se obliga a respetar el precio fijo, en el supuesto de que en las Unidades de </w:t>
      </w:r>
      <w:r w:rsidRPr="00A73086">
        <w:rPr>
          <w:rFonts w:asciiTheme="minorHAnsi" w:hAnsiTheme="minorHAnsi" w:cs="Tahoma"/>
          <w:b/>
          <w:bCs/>
          <w:sz w:val="17"/>
          <w:szCs w:val="17"/>
        </w:rPr>
        <w:t>“S.S.N.L.”</w:t>
      </w:r>
      <w:r w:rsidRPr="00A73086">
        <w:rPr>
          <w:rFonts w:asciiTheme="minorHAnsi" w:hAnsiTheme="minorHAnsi" w:cs="Tahoma"/>
          <w:bCs/>
          <w:sz w:val="17"/>
          <w:szCs w:val="17"/>
        </w:rPr>
        <w:t xml:space="preserve"> se presenten circunstancias especiales o se establezcan programas que hagan necesaria la prestación de servicios que estén comprendidos dentro de las necesidades, objeto del presente contrato.</w:t>
      </w:r>
    </w:p>
    <w:p w:rsidR="000D79E9" w:rsidRPr="00A73086" w:rsidRDefault="000D79E9" w:rsidP="000D79E9">
      <w:pPr>
        <w:jc w:val="both"/>
        <w:rPr>
          <w:rFonts w:asciiTheme="minorHAnsi" w:hAnsiTheme="minorHAnsi" w:cs="Tahoma"/>
          <w:bCs/>
          <w:sz w:val="17"/>
          <w:szCs w:val="17"/>
        </w:rPr>
      </w:pPr>
    </w:p>
    <w:p w:rsidR="000D79E9" w:rsidRPr="00A73086" w:rsidRDefault="000D79E9" w:rsidP="000D79E9">
      <w:pPr>
        <w:jc w:val="both"/>
        <w:rPr>
          <w:rFonts w:asciiTheme="minorHAnsi" w:hAnsiTheme="minorHAnsi" w:cs="Tahoma"/>
          <w:bCs/>
          <w:sz w:val="17"/>
          <w:szCs w:val="17"/>
        </w:rPr>
      </w:pPr>
      <w:r w:rsidRPr="00A73086">
        <w:rPr>
          <w:rFonts w:asciiTheme="minorHAnsi" w:hAnsiTheme="minorHAnsi" w:cs="Tahoma"/>
          <w:bCs/>
          <w:sz w:val="17"/>
          <w:szCs w:val="17"/>
        </w:rPr>
        <w:t xml:space="preserve">Cuando el servicio no se ajuste a lo estipulado, </w:t>
      </w:r>
      <w:r w:rsidRPr="00A73086">
        <w:rPr>
          <w:rFonts w:asciiTheme="minorHAnsi" w:hAnsiTheme="minorHAnsi" w:cs="Tahoma"/>
          <w:b/>
          <w:sz w:val="17"/>
          <w:szCs w:val="17"/>
        </w:rPr>
        <w:t>“S.S.N.L.”</w:t>
      </w:r>
      <w:r w:rsidRPr="00A73086">
        <w:rPr>
          <w:rFonts w:asciiTheme="minorHAnsi" w:hAnsiTheme="minorHAnsi" w:cs="Tahoma"/>
          <w:bCs/>
          <w:sz w:val="17"/>
          <w:szCs w:val="17"/>
        </w:rPr>
        <w:t xml:space="preserve"> no liquidará a </w:t>
      </w:r>
      <w:r w:rsidRPr="00A73086">
        <w:rPr>
          <w:rFonts w:asciiTheme="minorHAnsi" w:hAnsiTheme="minorHAnsi" w:cs="Tahoma"/>
          <w:b/>
          <w:sz w:val="17"/>
          <w:szCs w:val="17"/>
        </w:rPr>
        <w:t>“EL PROVEEDOR”</w:t>
      </w:r>
      <w:r w:rsidRPr="00A73086">
        <w:rPr>
          <w:rFonts w:asciiTheme="minorHAnsi" w:hAnsiTheme="minorHAnsi" w:cs="Tahoma"/>
          <w:bCs/>
          <w:sz w:val="17"/>
          <w:szCs w:val="17"/>
        </w:rPr>
        <w:t>, el importe de los servicios objeto del presente contrato.</w:t>
      </w:r>
    </w:p>
    <w:p w:rsidR="000D79E9" w:rsidRPr="00A73086" w:rsidRDefault="000D79E9" w:rsidP="000D79E9">
      <w:pPr>
        <w:jc w:val="both"/>
        <w:rPr>
          <w:rFonts w:asciiTheme="minorHAnsi" w:hAnsiTheme="minorHAnsi" w:cs="Tahoma"/>
          <w:b/>
          <w:sz w:val="17"/>
          <w:szCs w:val="17"/>
        </w:rPr>
      </w:pPr>
    </w:p>
    <w:p w:rsidR="000D79E9" w:rsidRPr="00086AA3" w:rsidRDefault="000D79E9" w:rsidP="000D79E9">
      <w:pPr>
        <w:jc w:val="both"/>
        <w:rPr>
          <w:rFonts w:asciiTheme="minorHAnsi" w:hAnsiTheme="minorHAnsi" w:cs="Tahoma"/>
          <w:sz w:val="16"/>
          <w:szCs w:val="16"/>
        </w:rPr>
      </w:pPr>
      <w:r w:rsidRPr="00A73086">
        <w:rPr>
          <w:rFonts w:asciiTheme="minorHAnsi" w:hAnsiTheme="minorHAnsi" w:cs="Tahoma"/>
          <w:b/>
          <w:sz w:val="17"/>
          <w:szCs w:val="17"/>
        </w:rPr>
        <w:t xml:space="preserve">TERCERA: FORMA DE PAGO.- </w:t>
      </w:r>
      <w:r w:rsidRPr="00A73086">
        <w:rPr>
          <w:rFonts w:asciiTheme="minorHAnsi" w:hAnsiTheme="minorHAnsi" w:cs="Tahoma"/>
          <w:sz w:val="17"/>
          <w:szCs w:val="17"/>
        </w:rPr>
        <w:t xml:space="preserve">El pago de los servicios </w:t>
      </w:r>
      <w:r w:rsidRPr="00086AA3">
        <w:rPr>
          <w:rFonts w:asciiTheme="minorHAnsi" w:hAnsiTheme="minorHAnsi" w:cs="Tahoma"/>
          <w:sz w:val="16"/>
          <w:szCs w:val="16"/>
        </w:rPr>
        <w:t xml:space="preserve">adquiridos en el presente contrato se realizará </w:t>
      </w:r>
      <w:r w:rsidRPr="00086AA3">
        <w:rPr>
          <w:rFonts w:ascii="Calibri" w:hAnsi="Calibri"/>
          <w:sz w:val="16"/>
          <w:szCs w:val="16"/>
        </w:rPr>
        <w:t>en Pesos Mexicanos dentro de los 20 (Veinte) días naturales siguientes a la presentación de la factura en el área de Recursos Financieros de este Organismo y debidamente validada por el área encargada de su recepción. En el entendido de que los pagos se realizarán por Recursos Financieros los días 05 y 20 de cada mes, en caso de ser un día inhábil el pago se efectuará al siguiente día hábil.</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b/>
          <w:sz w:val="17"/>
          <w:szCs w:val="17"/>
        </w:rPr>
        <w:t xml:space="preserve">“S.S.N.L” </w:t>
      </w:r>
      <w:r w:rsidRPr="00A73086">
        <w:rPr>
          <w:rFonts w:asciiTheme="minorHAnsi" w:hAnsiTheme="minorHAnsi" w:cs="Tahoma"/>
          <w:sz w:val="17"/>
          <w:szCs w:val="17"/>
        </w:rPr>
        <w:t>se deslinda del pago de las facturas que no sean presentadas para su pago antes de 90 días posteriores a la fecha de recibo en las unidades a las que vaya destinado el servicio.</w:t>
      </w:r>
    </w:p>
    <w:p w:rsidR="000D79E9" w:rsidRPr="00A73086" w:rsidRDefault="000D79E9" w:rsidP="000D79E9">
      <w:pPr>
        <w:jc w:val="both"/>
        <w:rPr>
          <w:rFonts w:asciiTheme="minorHAnsi" w:hAnsiTheme="minorHAnsi" w:cs="Tahoma"/>
          <w:bCs/>
          <w:sz w:val="17"/>
          <w:szCs w:val="17"/>
        </w:rPr>
      </w:pPr>
    </w:p>
    <w:p w:rsidR="000D79E9" w:rsidRPr="00A73086" w:rsidRDefault="000D79E9" w:rsidP="000D79E9">
      <w:pPr>
        <w:jc w:val="both"/>
        <w:rPr>
          <w:rFonts w:asciiTheme="minorHAnsi" w:hAnsiTheme="minorHAnsi" w:cs="Tahoma"/>
          <w:bCs/>
          <w:sz w:val="17"/>
          <w:szCs w:val="17"/>
        </w:rPr>
      </w:pPr>
      <w:r w:rsidRPr="00A73086">
        <w:rPr>
          <w:rFonts w:asciiTheme="minorHAnsi" w:hAnsiTheme="minorHAnsi" w:cs="Tahoma"/>
          <w:bCs/>
          <w:sz w:val="17"/>
          <w:szCs w:val="17"/>
        </w:rPr>
        <w:t>Las facturas que resulten, serán a favor de</w:t>
      </w:r>
      <w:r w:rsidRPr="00A73086">
        <w:rPr>
          <w:rFonts w:asciiTheme="minorHAnsi" w:hAnsiTheme="minorHAnsi" w:cs="Tahoma"/>
          <w:sz w:val="17"/>
          <w:szCs w:val="17"/>
        </w:rPr>
        <w:t xml:space="preserve"> </w:t>
      </w:r>
      <w:r w:rsidRPr="00A73086">
        <w:rPr>
          <w:rFonts w:asciiTheme="minorHAnsi" w:hAnsiTheme="minorHAnsi" w:cs="Tahoma"/>
          <w:b/>
          <w:sz w:val="17"/>
          <w:szCs w:val="17"/>
        </w:rPr>
        <w:t>“S.S.N.L.”</w:t>
      </w:r>
      <w:r w:rsidRPr="00A73086">
        <w:rPr>
          <w:rFonts w:asciiTheme="minorHAnsi" w:hAnsiTheme="minorHAnsi" w:cs="Tahoma"/>
          <w:bCs/>
          <w:sz w:val="17"/>
          <w:szCs w:val="17"/>
        </w:rPr>
        <w:t xml:space="preserve"> con domicilio en Matamoros Oriente No. 520, Centro de Monterrey, Nuevo León. R.F.C. SSN-970115-QI9; dichas facturas deberán estar selladas y firmadas </w:t>
      </w:r>
      <w:r w:rsidRPr="00A73086">
        <w:rPr>
          <w:rFonts w:asciiTheme="minorHAnsi" w:hAnsiTheme="minorHAnsi" w:cs="Tahoma"/>
          <w:sz w:val="17"/>
          <w:szCs w:val="17"/>
        </w:rPr>
        <w:t xml:space="preserve">por el Coordinador de Seguridad Interna y por el </w:t>
      </w:r>
      <w:r w:rsidRPr="00A73086">
        <w:rPr>
          <w:rFonts w:asciiTheme="minorHAnsi" w:hAnsiTheme="minorHAnsi" w:cs="Tahoma"/>
          <w:bCs/>
          <w:sz w:val="17"/>
          <w:szCs w:val="17"/>
        </w:rPr>
        <w:t xml:space="preserve">Administrador de la Unidad Aplicativa de </w:t>
      </w:r>
      <w:r w:rsidRPr="00A73086">
        <w:rPr>
          <w:rFonts w:asciiTheme="minorHAnsi" w:hAnsiTheme="minorHAnsi" w:cs="Tahoma"/>
          <w:b/>
          <w:sz w:val="17"/>
          <w:szCs w:val="17"/>
        </w:rPr>
        <w:t>“S.S.N.L.”</w:t>
      </w:r>
      <w:r w:rsidRPr="00A73086">
        <w:rPr>
          <w:rFonts w:asciiTheme="minorHAnsi" w:hAnsiTheme="minorHAnsi" w:cs="Tahoma"/>
          <w:bCs/>
          <w:sz w:val="17"/>
          <w:szCs w:val="17"/>
        </w:rPr>
        <w:t>; además  deberá contar con la firma del supervisor de la empresa; todo esto para su respectivo trámite de pago, cada una de las facturas deberán contar con el Visto Bueno del Coordinador de Seguridad Institucional.</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sz w:val="17"/>
          <w:szCs w:val="17"/>
        </w:rPr>
        <w:t>La liquidación total de los servicios no significará la aceptación de los mismos, por lo tanto</w:t>
      </w:r>
      <w:r w:rsidRPr="00A73086">
        <w:rPr>
          <w:rFonts w:asciiTheme="minorHAnsi" w:hAnsiTheme="minorHAnsi" w:cs="Tahoma"/>
          <w:b/>
          <w:sz w:val="17"/>
          <w:szCs w:val="17"/>
        </w:rPr>
        <w:t xml:space="preserve"> “S.S.N.L” </w:t>
      </w:r>
      <w:r w:rsidRPr="00A73086">
        <w:rPr>
          <w:rFonts w:asciiTheme="minorHAnsi" w:hAnsiTheme="minorHAnsi" w:cs="Tahoma"/>
          <w:sz w:val="17"/>
          <w:szCs w:val="17"/>
        </w:rPr>
        <w:t xml:space="preserve">se reserva expresamente el derecho de reclamar los vicios ocultos o el pago de lo indebido. </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jc w:val="both"/>
        <w:rPr>
          <w:rFonts w:asciiTheme="minorHAnsi" w:hAnsiTheme="minorHAnsi" w:cs="Tahoma"/>
          <w:bCs/>
          <w:sz w:val="17"/>
          <w:szCs w:val="17"/>
        </w:rPr>
      </w:pPr>
      <w:r w:rsidRPr="00A73086">
        <w:rPr>
          <w:rFonts w:asciiTheme="minorHAnsi" w:hAnsiTheme="minorHAnsi" w:cs="Tahoma"/>
          <w:sz w:val="17"/>
          <w:szCs w:val="17"/>
        </w:rPr>
        <w:t>Para realizar el trámite de cobro las facturas deberán de estar acompañadas del cuadro resumen que se indica en el ANEXO 5 por cada una de las Unidades Aplicativas, de las asistencias y faltas por día debidamente validado por el Administrador o su equivalente de cada Unidad Aplicativa, solo se enviará la factura y el cuadro resumen, sellados y firmadas por las personas anteriormente descritas, para su trámite de pago correspondiente.</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b/>
          <w:bCs/>
          <w:sz w:val="17"/>
          <w:szCs w:val="17"/>
        </w:rPr>
        <w:t>CUARTA:</w:t>
      </w:r>
      <w:r w:rsidRPr="00A73086">
        <w:rPr>
          <w:rFonts w:asciiTheme="minorHAnsi" w:hAnsiTheme="minorHAnsi" w:cs="Tahoma"/>
          <w:sz w:val="17"/>
          <w:szCs w:val="17"/>
        </w:rPr>
        <w:t xml:space="preserve"> </w:t>
      </w:r>
      <w:r w:rsidRPr="00A73086">
        <w:rPr>
          <w:rFonts w:asciiTheme="minorHAnsi" w:hAnsiTheme="minorHAnsi" w:cs="Tahoma"/>
          <w:b/>
          <w:sz w:val="17"/>
          <w:szCs w:val="17"/>
        </w:rPr>
        <w:t xml:space="preserve">PLAZO Y LUGAR DE PRESTACIÓN DEL SERVICIO.- “EL PROVEEDOR” </w:t>
      </w:r>
      <w:r w:rsidRPr="00A73086">
        <w:rPr>
          <w:rFonts w:asciiTheme="minorHAnsi" w:hAnsiTheme="minorHAnsi" w:cs="Tahoma"/>
          <w:sz w:val="17"/>
          <w:szCs w:val="17"/>
        </w:rPr>
        <w:t xml:space="preserve">se obliga a prestar el servicio objeto del presente contrato del </w:t>
      </w:r>
      <w:r>
        <w:rPr>
          <w:rFonts w:asciiTheme="minorHAnsi" w:hAnsiTheme="minorHAnsi" w:cs="Tahoma"/>
          <w:sz w:val="17"/>
          <w:szCs w:val="17"/>
        </w:rPr>
        <w:t>___</w:t>
      </w:r>
      <w:r w:rsidRPr="00A73086">
        <w:rPr>
          <w:rFonts w:asciiTheme="minorHAnsi" w:hAnsiTheme="minorHAnsi" w:cs="Tahoma"/>
          <w:sz w:val="17"/>
          <w:szCs w:val="17"/>
        </w:rPr>
        <w:t xml:space="preserve"> al </w:t>
      </w:r>
      <w:r>
        <w:rPr>
          <w:rFonts w:asciiTheme="minorHAnsi" w:hAnsiTheme="minorHAnsi" w:cs="Tahoma"/>
          <w:sz w:val="17"/>
          <w:szCs w:val="17"/>
        </w:rPr>
        <w:t>___</w:t>
      </w:r>
      <w:r w:rsidRPr="00A73086">
        <w:rPr>
          <w:rFonts w:asciiTheme="minorHAnsi" w:hAnsiTheme="minorHAnsi" w:cs="Tahoma"/>
          <w:sz w:val="17"/>
          <w:szCs w:val="17"/>
        </w:rPr>
        <w:t xml:space="preserve">, en las Unidades  de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que se señalan en el Anexo No. 3  de este contrato. </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sz w:val="17"/>
          <w:szCs w:val="17"/>
        </w:rPr>
        <w:t xml:space="preserve">En los casos fortuitos o de fuerza mayor, o cuando por cualquier otra causa no imputable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le fuera imposible a éste cumplir con el programa de prestación del servicio, podrá solicitar oportunamente y por escrito la prórroga que considere necesaria, expresando los motivos en que se apoye su solicitud;</w:t>
      </w:r>
      <w:r w:rsidRPr="00A73086">
        <w:rPr>
          <w:rFonts w:asciiTheme="minorHAnsi" w:hAnsiTheme="minorHAnsi" w:cs="Tahoma"/>
          <w:b/>
          <w:sz w:val="17"/>
          <w:szCs w:val="17"/>
        </w:rPr>
        <w:t xml:space="preserve"> “S.S.N.L.”</w:t>
      </w:r>
      <w:r w:rsidRPr="00A73086">
        <w:rPr>
          <w:rFonts w:asciiTheme="minorHAnsi" w:hAnsiTheme="minorHAnsi" w:cs="Tahoma"/>
          <w:sz w:val="17"/>
          <w:szCs w:val="17"/>
        </w:rPr>
        <w:t xml:space="preserve"> resolverá sobre la justificación y procedencia de la prórroga y en su caso, concederá la que estime conveniente, mediante la celebración de un convenio modificatorio. </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sz w:val="17"/>
          <w:szCs w:val="17"/>
        </w:rPr>
        <w:t xml:space="preserve">Si se presentaren causas que impidan la entrega de la prestación del servicio, dentro de los plazos estipulados, que fueren imputables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éste podrá solicitar también una prórroga y será optativo para </w:t>
      </w:r>
      <w:r w:rsidRPr="00A73086">
        <w:rPr>
          <w:rFonts w:asciiTheme="minorHAnsi" w:hAnsiTheme="minorHAnsi" w:cs="Tahoma"/>
          <w:b/>
          <w:sz w:val="17"/>
          <w:szCs w:val="17"/>
        </w:rPr>
        <w:t>“S.S.N.L.”</w:t>
      </w:r>
      <w:r w:rsidRPr="00A73086">
        <w:rPr>
          <w:rFonts w:asciiTheme="minorHAnsi" w:hAnsiTheme="minorHAnsi" w:cs="Tahoma"/>
          <w:sz w:val="17"/>
          <w:szCs w:val="17"/>
        </w:rPr>
        <w:t xml:space="preserve">, el concederla o negarla. En caso de concederla decidirá si procede imponer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las sanciones a que haya lugar, de acuerdo con la Cláusula Octava y, en caso de negarla, podrá exigir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Quinta.</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sz w:val="17"/>
          <w:szCs w:val="17"/>
        </w:rPr>
        <w:t xml:space="preserve">Las Unidades Aplicativas de </w:t>
      </w:r>
      <w:r w:rsidRPr="00A73086">
        <w:rPr>
          <w:rFonts w:asciiTheme="minorHAnsi" w:hAnsiTheme="minorHAnsi" w:cs="Tahoma"/>
          <w:b/>
          <w:sz w:val="17"/>
          <w:szCs w:val="17"/>
        </w:rPr>
        <w:t>“S.S.N.L.”</w:t>
      </w:r>
      <w:r w:rsidRPr="00A73086">
        <w:rPr>
          <w:rFonts w:asciiTheme="minorHAnsi" w:hAnsiTheme="minorHAnsi" w:cs="Tahoma"/>
          <w:sz w:val="17"/>
          <w:szCs w:val="17"/>
        </w:rPr>
        <w:t xml:space="preserve"> tendrán el derecho de veto justificado del personal que no cumpla con el servicio aquí descrito, informando telefónicamente al supervisor en turno o a quien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designe para ello y deberá ser reemplazado por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en plazo no mayor a 1 hora dentro de la zona metropolitana y 3 horas en zona urbana, posteriormente ratificará dicha solicitud mediante escrito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describiendo el porqué del veto. Las Unidades Aplicativas no podrán permanecer sin el servicio de seguridad y vigilancia, por lo que si por alguna causa el personal es vetado, deberá de permanecer al servicio del área asignada, hasta que el personal de relevo se presente en la Unidad.</w:t>
      </w:r>
    </w:p>
    <w:p w:rsidR="000D79E9" w:rsidRPr="00A73086" w:rsidRDefault="000D79E9" w:rsidP="000D79E9">
      <w:pPr>
        <w:ind w:right="51"/>
        <w:jc w:val="both"/>
        <w:rPr>
          <w:rFonts w:asciiTheme="minorHAnsi" w:hAnsiTheme="minorHAnsi" w:cs="Tahoma"/>
          <w:strike/>
          <w:sz w:val="17"/>
          <w:szCs w:val="17"/>
        </w:rPr>
      </w:pPr>
    </w:p>
    <w:p w:rsidR="000D79E9" w:rsidRPr="00A73086" w:rsidRDefault="000D79E9" w:rsidP="000D79E9">
      <w:pPr>
        <w:tabs>
          <w:tab w:val="left" w:pos="567"/>
        </w:tabs>
        <w:ind w:right="51"/>
        <w:jc w:val="both"/>
        <w:rPr>
          <w:rFonts w:asciiTheme="minorHAnsi" w:hAnsiTheme="minorHAnsi"/>
          <w:sz w:val="17"/>
          <w:szCs w:val="17"/>
        </w:rPr>
      </w:pPr>
      <w:r w:rsidRPr="00A73086">
        <w:rPr>
          <w:rFonts w:asciiTheme="minorHAnsi" w:hAnsiTheme="minorHAnsi" w:cs="Tahoma"/>
          <w:b/>
          <w:sz w:val="17"/>
          <w:szCs w:val="17"/>
        </w:rPr>
        <w:t>QUINTA:</w:t>
      </w:r>
      <w:r w:rsidRPr="00A73086">
        <w:rPr>
          <w:rFonts w:asciiTheme="minorHAnsi" w:hAnsiTheme="minorHAnsi" w:cs="Tahoma"/>
          <w:bCs/>
          <w:sz w:val="17"/>
          <w:szCs w:val="17"/>
        </w:rPr>
        <w:t xml:space="preserve"> </w:t>
      </w:r>
      <w:r w:rsidRPr="00A73086">
        <w:rPr>
          <w:rFonts w:asciiTheme="minorHAnsi" w:hAnsiTheme="minorHAnsi"/>
          <w:b/>
          <w:sz w:val="17"/>
          <w:szCs w:val="17"/>
        </w:rPr>
        <w:t xml:space="preserve">OBLIGACIONES DE “EL PROVEEDOR”.- </w:t>
      </w:r>
      <w:r w:rsidRPr="00A73086">
        <w:rPr>
          <w:rFonts w:asciiTheme="minorHAnsi" w:hAnsiTheme="minorHAnsi"/>
          <w:sz w:val="17"/>
          <w:szCs w:val="17"/>
        </w:rPr>
        <w:t xml:space="preserve">Para efectos de dar cumplimiento al presente contrato </w:t>
      </w:r>
      <w:r w:rsidRPr="00A73086">
        <w:rPr>
          <w:rFonts w:asciiTheme="minorHAnsi" w:hAnsiTheme="minorHAnsi"/>
          <w:b/>
          <w:sz w:val="17"/>
          <w:szCs w:val="17"/>
        </w:rPr>
        <w:t>“EL PROVEEDOR”</w:t>
      </w:r>
      <w:r w:rsidRPr="00A73086">
        <w:rPr>
          <w:rFonts w:asciiTheme="minorHAnsi" w:hAnsiTheme="minorHAnsi"/>
          <w:sz w:val="17"/>
          <w:szCs w:val="17"/>
        </w:rPr>
        <w:t xml:space="preserve"> se obliga a:</w:t>
      </w:r>
    </w:p>
    <w:p w:rsidR="000D79E9" w:rsidRPr="00A73086" w:rsidRDefault="000D79E9" w:rsidP="000D79E9">
      <w:pPr>
        <w:tabs>
          <w:tab w:val="left" w:pos="567"/>
        </w:tabs>
        <w:ind w:right="51"/>
        <w:jc w:val="both"/>
        <w:rPr>
          <w:rFonts w:asciiTheme="minorHAnsi" w:hAnsiTheme="minorHAnsi"/>
          <w:sz w:val="17"/>
          <w:szCs w:val="17"/>
        </w:rPr>
      </w:pPr>
    </w:p>
    <w:p w:rsidR="000D79E9" w:rsidRPr="00A73086" w:rsidRDefault="000D79E9" w:rsidP="000D79E9">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Prestar el Servicio de Vigilancia cubriendo 12 horas por turno (diurno y nocturno), con recurso humano capacitado, con buena salud, higiene personal y sin antecedentes penales y deberán estar dados de alta en el I.M.S.S. y en el Registro Nacional de Seguridad Privada.</w:t>
      </w:r>
    </w:p>
    <w:p w:rsidR="000D79E9" w:rsidRPr="00A73086" w:rsidRDefault="000D79E9" w:rsidP="000D79E9">
      <w:pPr>
        <w:tabs>
          <w:tab w:val="left" w:pos="567"/>
        </w:tabs>
        <w:ind w:right="51"/>
        <w:jc w:val="both"/>
        <w:rPr>
          <w:rFonts w:asciiTheme="minorHAnsi" w:hAnsiTheme="minorHAnsi" w:cs="Tahoma"/>
          <w:sz w:val="17"/>
          <w:szCs w:val="17"/>
        </w:rPr>
      </w:pPr>
    </w:p>
    <w:p w:rsidR="000D79E9" w:rsidRPr="00A73086" w:rsidRDefault="000D79E9" w:rsidP="000D79E9">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Responsabilizarse de la seguridad, guarda y custodia de los bienes que se encuentren dentro de los inmuebles donde se prestará el Servicio de Seguridad y Vigilancia, así como en áreas de estacionamiento.</w:t>
      </w:r>
    </w:p>
    <w:p w:rsidR="000D79E9" w:rsidRPr="00A73086" w:rsidRDefault="000D79E9" w:rsidP="000D79E9">
      <w:pPr>
        <w:tabs>
          <w:tab w:val="left" w:pos="567"/>
        </w:tabs>
        <w:ind w:right="51"/>
        <w:jc w:val="both"/>
        <w:rPr>
          <w:rFonts w:asciiTheme="minorHAnsi" w:hAnsiTheme="minorHAnsi" w:cs="Tahoma"/>
          <w:sz w:val="17"/>
          <w:szCs w:val="17"/>
        </w:rPr>
      </w:pPr>
    </w:p>
    <w:p w:rsidR="000D79E9" w:rsidRPr="00A73086" w:rsidRDefault="000D79E9" w:rsidP="000D79E9">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Llevar un estricto control de entradas y salidas de personal ajeno a las Unidades en  puertas principales, así como llevar un control de las órdenes de salida de equipo y material, las cuales deberán estar autorizadas por el Director, Administrador o Jefe de Departamento del área que realiza el movimiento.</w:t>
      </w:r>
    </w:p>
    <w:p w:rsidR="000D79E9" w:rsidRPr="00A73086" w:rsidRDefault="000D79E9" w:rsidP="000D79E9">
      <w:pPr>
        <w:tabs>
          <w:tab w:val="left" w:pos="567"/>
        </w:tabs>
        <w:ind w:right="51"/>
        <w:jc w:val="both"/>
        <w:rPr>
          <w:rFonts w:asciiTheme="minorHAnsi" w:hAnsiTheme="minorHAnsi" w:cs="Tahoma"/>
          <w:sz w:val="17"/>
          <w:szCs w:val="17"/>
        </w:rPr>
      </w:pPr>
    </w:p>
    <w:p w:rsidR="000D79E9" w:rsidRPr="00A73086" w:rsidRDefault="000D79E9" w:rsidP="000D79E9">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Revisar que las salidas de emergencia estén libres de todo objeto y verificar mediante rondines que las puertas estén debidamente cerradas en las áreas donde se labora en horario matutino, lo anterior deberá registrarse en una bitácora diaria la cual se entregará cada semana al Responsable de la Unidad Aplicativa.</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b/>
          <w:sz w:val="17"/>
          <w:szCs w:val="17"/>
        </w:rPr>
        <w:t xml:space="preserve">“EL PROVEEDOR” </w:t>
      </w:r>
      <w:r w:rsidRPr="00A73086">
        <w:rPr>
          <w:rFonts w:asciiTheme="minorHAnsi" w:hAnsiTheme="minorHAnsi" w:cs="Tahoma"/>
          <w:sz w:val="17"/>
          <w:szCs w:val="17"/>
        </w:rPr>
        <w:t>se responsabilizará de que por ningún motivo, el personal que se ocupe para la prestación del servicio se retire del punto de vigilancia, hasta en tanto no llegue su relevo.</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sz w:val="17"/>
          <w:szCs w:val="17"/>
        </w:rPr>
        <w:t xml:space="preserve">El Servicio de Seguridad y Vigilancia que se preste en el área de estacionamiento se efectuará mediante un registro de entradas y salidas de vehículos oficiales y/o vehículos particulares del personal de las Unidades Médicas y Administrativas, deberá permanecer un guardia fijo en la caseta con radiofrecuencia y realizar rondines esporádicos para evitar algún acto en contra del patrimonio de </w:t>
      </w:r>
      <w:r w:rsidRPr="00A73086">
        <w:rPr>
          <w:rFonts w:asciiTheme="minorHAnsi" w:hAnsiTheme="minorHAnsi" w:cs="Tahoma"/>
          <w:b/>
          <w:sz w:val="17"/>
          <w:szCs w:val="17"/>
        </w:rPr>
        <w:t>“S.S.N.L.”</w:t>
      </w:r>
      <w:r w:rsidRPr="00A73086">
        <w:rPr>
          <w:rFonts w:asciiTheme="minorHAnsi" w:hAnsiTheme="minorHAnsi" w:cs="Tahoma"/>
          <w:sz w:val="17"/>
          <w:szCs w:val="17"/>
        </w:rPr>
        <w:t xml:space="preserve"> y del personal que labora en éste.</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sz w:val="17"/>
          <w:szCs w:val="17"/>
        </w:rPr>
        <w:t>Que los elementos de seguridad y vigilancia, obedezcan a las indicaciones del personal adscrito en cada sección y cuenten con los conocimientos básicos de seguridad y porten el equipo de frecuencia, el equipo de protección (juego de esposas, gas lacrimógeno, bastón de protección y lámpara sorda) y el uniforme detallado en la propuesta técnica para la prestación del servicio.</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sz w:val="17"/>
          <w:szCs w:val="17"/>
        </w:rPr>
        <w:t>Designar un supervisor para el Servicio de Seguridad y Vigilancia quien se encargará de coordinar y verificar la programación del servicio, asistencia del personal, suplir al personal faltante, verificar que no falle el equipo de radio comunicación y reportar cualquier anomalía que se presente al jefe del área en donde se presta el servicio.</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sz w:val="17"/>
          <w:szCs w:val="17"/>
        </w:rPr>
        <w:t xml:space="preserve">Cumplir con las características del servicio y obligaciones previstas en el Anexo 4 del presente instrumento. </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sz w:val="17"/>
          <w:szCs w:val="17"/>
        </w:rPr>
        <w:t xml:space="preserve">En caso de que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tuviera problemas de carácter laboral con sus empleados y de éstos resultara un paro o huelga, se suspenderán los efectos de éste contrato, quedando </w:t>
      </w:r>
      <w:r w:rsidRPr="00A73086">
        <w:rPr>
          <w:rFonts w:asciiTheme="minorHAnsi" w:hAnsiTheme="minorHAnsi" w:cs="Tahoma"/>
          <w:b/>
          <w:sz w:val="17"/>
          <w:szCs w:val="17"/>
        </w:rPr>
        <w:t>“S.S.N.L.”</w:t>
      </w:r>
      <w:r w:rsidRPr="00A73086">
        <w:rPr>
          <w:rFonts w:asciiTheme="minorHAnsi" w:hAnsiTheme="minorHAnsi" w:cs="Tahoma"/>
          <w:sz w:val="17"/>
          <w:szCs w:val="17"/>
        </w:rPr>
        <w:t xml:space="preserve"> en libertad de contratar éstos servicios con otra compañía.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se obliga al pago de los daños y perjuicios ocasionados a </w:t>
      </w:r>
      <w:r w:rsidRPr="00A73086">
        <w:rPr>
          <w:rFonts w:asciiTheme="minorHAnsi" w:hAnsiTheme="minorHAnsi" w:cs="Tahoma"/>
          <w:b/>
          <w:sz w:val="17"/>
          <w:szCs w:val="17"/>
        </w:rPr>
        <w:t>“S.S.N.L.”</w:t>
      </w:r>
      <w:r w:rsidRPr="00A73086">
        <w:rPr>
          <w:rFonts w:asciiTheme="minorHAnsi" w:hAnsiTheme="minorHAnsi" w:cs="Tahoma"/>
          <w:sz w:val="17"/>
          <w:szCs w:val="17"/>
        </w:rPr>
        <w:t xml:space="preserve"> por no ejecutar los servicios en los plazos estipulados, así como por cualquier incumplimiento a lo establecido en el presente contrato.</w:t>
      </w:r>
    </w:p>
    <w:p w:rsidR="000D79E9" w:rsidRPr="00A73086" w:rsidRDefault="000D79E9" w:rsidP="000D79E9">
      <w:pPr>
        <w:pStyle w:val="Ttulo9"/>
        <w:rPr>
          <w:rFonts w:asciiTheme="minorHAnsi" w:hAnsiTheme="minorHAnsi" w:cs="Tahoma"/>
          <w:bCs/>
          <w:sz w:val="17"/>
          <w:szCs w:val="17"/>
        </w:rPr>
      </w:pPr>
    </w:p>
    <w:p w:rsidR="000D79E9" w:rsidRPr="00A73086" w:rsidRDefault="000D79E9" w:rsidP="000D79E9">
      <w:pPr>
        <w:pStyle w:val="Ttulo9"/>
        <w:ind w:right="-1"/>
        <w:rPr>
          <w:rFonts w:asciiTheme="minorHAnsi" w:hAnsiTheme="minorHAnsi" w:cs="Tahoma"/>
          <w:b w:val="0"/>
          <w:bCs/>
          <w:sz w:val="17"/>
          <w:szCs w:val="17"/>
        </w:rPr>
      </w:pPr>
      <w:r w:rsidRPr="00A73086">
        <w:rPr>
          <w:rFonts w:asciiTheme="minorHAnsi" w:hAnsiTheme="minorHAnsi" w:cs="Tahoma"/>
          <w:sz w:val="17"/>
          <w:szCs w:val="17"/>
        </w:rPr>
        <w:t xml:space="preserve">SEXTA: VIGENCIA.- </w:t>
      </w:r>
      <w:r w:rsidRPr="00A73086">
        <w:rPr>
          <w:rFonts w:asciiTheme="minorHAnsi" w:hAnsiTheme="minorHAnsi" w:cs="Tahoma"/>
          <w:b w:val="0"/>
          <w:bCs/>
          <w:sz w:val="17"/>
          <w:szCs w:val="17"/>
        </w:rPr>
        <w:t xml:space="preserve">Las partes contratantes están de acuerdo en que la vigencia del presente contrato inicie a partir del día </w:t>
      </w:r>
      <w:r w:rsidRPr="00A73086">
        <w:rPr>
          <w:rFonts w:asciiTheme="minorHAnsi" w:hAnsiTheme="minorHAnsi" w:cs="Tahoma"/>
          <w:b w:val="0"/>
          <w:sz w:val="17"/>
          <w:szCs w:val="17"/>
        </w:rPr>
        <w:t>__</w:t>
      </w:r>
      <w:r w:rsidRPr="00A73086">
        <w:rPr>
          <w:rFonts w:asciiTheme="minorHAnsi" w:hAnsiTheme="minorHAnsi" w:cs="Tahoma"/>
          <w:b w:val="0"/>
          <w:bCs/>
          <w:sz w:val="17"/>
          <w:szCs w:val="17"/>
        </w:rPr>
        <w:t xml:space="preserve"> de </w:t>
      </w:r>
      <w:r w:rsidRPr="00A73086">
        <w:rPr>
          <w:rFonts w:asciiTheme="minorHAnsi" w:hAnsiTheme="minorHAnsi" w:cs="Tahoma"/>
          <w:b w:val="0"/>
          <w:sz w:val="17"/>
          <w:szCs w:val="17"/>
        </w:rPr>
        <w:t>_____</w:t>
      </w:r>
      <w:r w:rsidRPr="00A73086">
        <w:rPr>
          <w:rFonts w:asciiTheme="minorHAnsi" w:hAnsiTheme="minorHAnsi" w:cs="Tahoma"/>
          <w:b w:val="0"/>
          <w:bCs/>
          <w:sz w:val="17"/>
          <w:szCs w:val="17"/>
        </w:rPr>
        <w:t xml:space="preserve"> del ____ y concluya el día </w:t>
      </w:r>
      <w:r w:rsidRPr="00A73086">
        <w:rPr>
          <w:rFonts w:asciiTheme="minorHAnsi" w:hAnsiTheme="minorHAnsi" w:cs="Tahoma"/>
          <w:b w:val="0"/>
          <w:sz w:val="17"/>
          <w:szCs w:val="17"/>
        </w:rPr>
        <w:t>__</w:t>
      </w:r>
      <w:r w:rsidRPr="00A73086">
        <w:rPr>
          <w:rFonts w:asciiTheme="minorHAnsi" w:hAnsiTheme="minorHAnsi" w:cs="Tahoma"/>
          <w:b w:val="0"/>
          <w:bCs/>
          <w:sz w:val="17"/>
          <w:szCs w:val="17"/>
        </w:rPr>
        <w:t xml:space="preserve"> de </w:t>
      </w:r>
      <w:r w:rsidRPr="00A73086">
        <w:rPr>
          <w:rFonts w:asciiTheme="minorHAnsi" w:hAnsiTheme="minorHAnsi" w:cs="Tahoma"/>
          <w:b w:val="0"/>
          <w:sz w:val="17"/>
          <w:szCs w:val="17"/>
        </w:rPr>
        <w:t>_____</w:t>
      </w:r>
      <w:r w:rsidRPr="00A73086">
        <w:rPr>
          <w:rFonts w:asciiTheme="minorHAnsi" w:hAnsiTheme="minorHAnsi" w:cs="Tahoma"/>
          <w:b w:val="0"/>
          <w:bCs/>
          <w:sz w:val="17"/>
          <w:szCs w:val="17"/>
        </w:rPr>
        <w:t xml:space="preserve"> del ____,</w:t>
      </w:r>
      <w:r w:rsidRPr="00A73086">
        <w:rPr>
          <w:rFonts w:asciiTheme="minorHAnsi" w:hAnsiTheme="minorHAnsi" w:cs="Tahoma"/>
          <w:sz w:val="17"/>
          <w:szCs w:val="17"/>
        </w:rPr>
        <w:t xml:space="preserve"> </w:t>
      </w:r>
      <w:r w:rsidRPr="00A73086">
        <w:rPr>
          <w:rFonts w:asciiTheme="minorHAnsi" w:hAnsiTheme="minorHAnsi" w:cs="Tahoma"/>
          <w:b w:val="0"/>
          <w:bCs/>
          <w:sz w:val="17"/>
          <w:szCs w:val="17"/>
        </w:rPr>
        <w:t xml:space="preserve">en la inteligencia de que si a la fecha de la conclusión de la vigencia del contrato la prestación del servicio no ha sido ejecutado a satisfacción de </w:t>
      </w:r>
      <w:r w:rsidRPr="00A73086">
        <w:rPr>
          <w:rFonts w:asciiTheme="minorHAnsi" w:hAnsiTheme="minorHAnsi" w:cs="Tahoma"/>
          <w:sz w:val="17"/>
          <w:szCs w:val="17"/>
        </w:rPr>
        <w:t>“S.S.N.L.”</w:t>
      </w:r>
      <w:r w:rsidRPr="00A73086">
        <w:rPr>
          <w:rFonts w:asciiTheme="minorHAnsi" w:hAnsiTheme="minorHAnsi" w:cs="Tahoma"/>
          <w:b w:val="0"/>
          <w:bCs/>
          <w:sz w:val="17"/>
          <w:szCs w:val="17"/>
        </w:rPr>
        <w:t>, este instrumento continuará vigente hasta que no se cumpla dicha condición.</w:t>
      </w:r>
    </w:p>
    <w:p w:rsidR="000D79E9" w:rsidRPr="00A73086" w:rsidRDefault="000D79E9" w:rsidP="000D79E9">
      <w:pPr>
        <w:pStyle w:val="Ttulo9"/>
        <w:rPr>
          <w:rFonts w:asciiTheme="minorHAnsi" w:hAnsiTheme="minorHAnsi" w:cs="Tahoma"/>
          <w:sz w:val="17"/>
          <w:szCs w:val="17"/>
        </w:rPr>
      </w:pPr>
    </w:p>
    <w:p w:rsidR="000D79E9" w:rsidRPr="00A73086" w:rsidRDefault="000D79E9" w:rsidP="000D79E9">
      <w:pPr>
        <w:jc w:val="both"/>
        <w:rPr>
          <w:rFonts w:asciiTheme="minorHAnsi" w:hAnsiTheme="minorHAnsi"/>
          <w:sz w:val="17"/>
          <w:szCs w:val="17"/>
        </w:rPr>
      </w:pPr>
      <w:r w:rsidRPr="00A73086">
        <w:rPr>
          <w:rFonts w:asciiTheme="minorHAnsi" w:hAnsiTheme="minorHAnsi"/>
          <w:b/>
          <w:sz w:val="17"/>
          <w:szCs w:val="17"/>
        </w:rPr>
        <w:t>“S.S.N.L.”</w:t>
      </w:r>
      <w:r w:rsidRPr="00A73086">
        <w:rPr>
          <w:rFonts w:asciiTheme="minorHAnsi" w:hAnsiTheme="minorHAnsi"/>
          <w:sz w:val="17"/>
          <w:szCs w:val="17"/>
        </w:rPr>
        <w:t xml:space="preserve"> podrá suspender temporalmente todo o en parte la ejecución de los servicios objeto del presente contrato, en cualquier momento por causas justificadas o por razones de interés general, sin que ello implique su terminación definitiva, lo que se hará del conocimiento de </w:t>
      </w:r>
      <w:r w:rsidRPr="00A73086">
        <w:rPr>
          <w:rFonts w:asciiTheme="minorHAnsi" w:hAnsiTheme="minorHAnsi"/>
          <w:b/>
          <w:sz w:val="17"/>
          <w:szCs w:val="17"/>
        </w:rPr>
        <w:t xml:space="preserve">“EL PROVEEDOR” </w:t>
      </w:r>
      <w:r w:rsidRPr="00A73086">
        <w:rPr>
          <w:rFonts w:asciiTheme="minorHAnsi" w:hAnsiTheme="minorHAnsi"/>
          <w:sz w:val="17"/>
          <w:szCs w:val="17"/>
        </w:rPr>
        <w:t>por escrito.</w:t>
      </w:r>
    </w:p>
    <w:p w:rsidR="000D79E9" w:rsidRPr="00A73086" w:rsidRDefault="000D79E9" w:rsidP="000D79E9">
      <w:pPr>
        <w:jc w:val="both"/>
        <w:rPr>
          <w:rFonts w:asciiTheme="minorHAnsi" w:hAnsiTheme="minorHAnsi"/>
          <w:sz w:val="17"/>
          <w:szCs w:val="17"/>
        </w:rPr>
      </w:pPr>
    </w:p>
    <w:p w:rsidR="000D79E9" w:rsidRPr="00A73086" w:rsidRDefault="000D79E9" w:rsidP="000D79E9">
      <w:pPr>
        <w:jc w:val="both"/>
        <w:rPr>
          <w:rFonts w:asciiTheme="minorHAnsi" w:hAnsiTheme="minorHAnsi"/>
          <w:sz w:val="17"/>
          <w:szCs w:val="17"/>
        </w:rPr>
      </w:pPr>
      <w:r w:rsidRPr="00A73086">
        <w:rPr>
          <w:rFonts w:asciiTheme="minorHAnsi" w:hAnsiTheme="minorHAnsi"/>
          <w:sz w:val="17"/>
          <w:szCs w:val="17"/>
        </w:rPr>
        <w:t>El presente contrato podrá continuar produciendo todos sus efectos legales una vez que hayan desaparecido las causas que motivaron dicha suspensión.</w:t>
      </w:r>
    </w:p>
    <w:p w:rsidR="000D79E9" w:rsidRPr="00A73086" w:rsidRDefault="000D79E9" w:rsidP="000D79E9">
      <w:pPr>
        <w:jc w:val="both"/>
        <w:rPr>
          <w:rFonts w:asciiTheme="minorHAnsi" w:hAnsiTheme="minorHAnsi"/>
          <w:sz w:val="17"/>
          <w:szCs w:val="17"/>
        </w:rPr>
      </w:pPr>
    </w:p>
    <w:p w:rsidR="000D79E9" w:rsidRPr="00A73086" w:rsidRDefault="000D79E9" w:rsidP="000D79E9">
      <w:pPr>
        <w:jc w:val="both"/>
        <w:rPr>
          <w:rFonts w:asciiTheme="minorHAnsi" w:hAnsiTheme="minorHAnsi"/>
          <w:b/>
          <w:sz w:val="17"/>
          <w:szCs w:val="17"/>
        </w:rPr>
      </w:pPr>
      <w:r w:rsidRPr="00A73086">
        <w:rPr>
          <w:rFonts w:asciiTheme="minorHAnsi" w:hAnsiTheme="minorHAnsi"/>
          <w:sz w:val="17"/>
          <w:szCs w:val="17"/>
        </w:rPr>
        <w:t xml:space="preserve">Asimismo, </w:t>
      </w:r>
      <w:r w:rsidRPr="00A73086">
        <w:rPr>
          <w:rFonts w:asciiTheme="minorHAnsi" w:hAnsiTheme="minorHAnsi"/>
          <w:b/>
          <w:sz w:val="17"/>
          <w:szCs w:val="17"/>
        </w:rPr>
        <w:t xml:space="preserve">“S.S.N.L.” </w:t>
      </w:r>
      <w:r w:rsidRPr="00A73086">
        <w:rPr>
          <w:rFonts w:asciiTheme="minorHAnsi" w:hAnsiTheme="minorHAnsi"/>
          <w:sz w:val="17"/>
          <w:szCs w:val="17"/>
        </w:rPr>
        <w:t xml:space="preserve">podrá dar por terminado anticipadamente el presente contrato mediante notificación por escrito a </w:t>
      </w:r>
      <w:r w:rsidRPr="00A73086">
        <w:rPr>
          <w:rFonts w:asciiTheme="minorHAnsi" w:hAnsiTheme="minorHAnsi"/>
          <w:b/>
          <w:sz w:val="17"/>
          <w:szCs w:val="17"/>
        </w:rPr>
        <w:t>“EL PROVEEDOR”</w:t>
      </w:r>
      <w:r w:rsidRPr="00A73086">
        <w:rPr>
          <w:rFonts w:asciiTheme="minorHAnsi" w:hAnsiTheme="minorHAnsi"/>
          <w:sz w:val="17"/>
          <w:szCs w:val="17"/>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A73086">
        <w:rPr>
          <w:rFonts w:asciiTheme="minorHAnsi" w:hAnsiTheme="minorHAnsi"/>
          <w:b/>
          <w:sz w:val="17"/>
          <w:szCs w:val="17"/>
        </w:rPr>
        <w:t>“S.S.N.L.”</w:t>
      </w:r>
      <w:r w:rsidRPr="00A73086">
        <w:rPr>
          <w:rFonts w:asciiTheme="minorHAnsi" w:hAnsiTheme="minorHAnsi"/>
          <w:sz w:val="17"/>
          <w:szCs w:val="17"/>
        </w:rPr>
        <w:t>, o se determine, por la autoridad competente, la nulidad o inexistencia jurídica de los actos que dieron origen al contrato.</w:t>
      </w:r>
    </w:p>
    <w:p w:rsidR="000D79E9" w:rsidRPr="00A73086" w:rsidRDefault="000D79E9" w:rsidP="000D79E9">
      <w:pPr>
        <w:jc w:val="both"/>
        <w:rPr>
          <w:rFonts w:asciiTheme="minorHAnsi" w:hAnsiTheme="minorHAnsi"/>
          <w:sz w:val="17"/>
          <w:szCs w:val="17"/>
        </w:rPr>
      </w:pPr>
    </w:p>
    <w:p w:rsidR="000D79E9" w:rsidRPr="00A73086" w:rsidRDefault="000D79E9" w:rsidP="000D79E9">
      <w:pPr>
        <w:pStyle w:val="Textoindependiente21"/>
        <w:ind w:right="51"/>
        <w:rPr>
          <w:rFonts w:asciiTheme="minorHAnsi" w:hAnsiTheme="minorHAnsi" w:cs="Tahoma"/>
          <w:sz w:val="17"/>
          <w:szCs w:val="17"/>
        </w:rPr>
      </w:pPr>
      <w:r w:rsidRPr="00A73086">
        <w:rPr>
          <w:rFonts w:asciiTheme="minorHAnsi" w:hAnsiTheme="minorHAnsi" w:cs="Tahoma"/>
          <w:sz w:val="17"/>
          <w:szCs w:val="17"/>
        </w:rPr>
        <w:t>El período de garantía de la prestación del servicio, estará sujeta a la vigencia del contrato.</w:t>
      </w:r>
    </w:p>
    <w:p w:rsidR="000D79E9" w:rsidRPr="00A73086" w:rsidRDefault="000D79E9" w:rsidP="000D79E9">
      <w:pPr>
        <w:ind w:right="51"/>
        <w:jc w:val="both"/>
        <w:rPr>
          <w:rFonts w:asciiTheme="minorHAnsi" w:hAnsiTheme="minorHAnsi" w:cs="Tahoma"/>
          <w:b/>
          <w:bCs/>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b/>
          <w:bCs/>
          <w:sz w:val="17"/>
          <w:szCs w:val="17"/>
        </w:rPr>
        <w:t xml:space="preserve">SÉPTIMA: </w:t>
      </w:r>
      <w:r w:rsidRPr="00A73086">
        <w:rPr>
          <w:rFonts w:asciiTheme="minorHAnsi" w:hAnsiTheme="minorHAnsi" w:cs="Tahoma"/>
          <w:b/>
          <w:sz w:val="17"/>
          <w:szCs w:val="17"/>
        </w:rPr>
        <w:t xml:space="preserve">CALIDAD EN EL SERVICIO.-  “EL PROVEEDOR” </w:t>
      </w:r>
      <w:r w:rsidRPr="00A73086">
        <w:rPr>
          <w:rFonts w:asciiTheme="minorHAnsi" w:hAnsiTheme="minorHAnsi" w:cs="Tahoma"/>
          <w:sz w:val="17"/>
          <w:szCs w:val="17"/>
        </w:rPr>
        <w:t xml:space="preserve">deberá garantizar el cumplimiento de los requisitos técnicos solicitados por </w:t>
      </w:r>
      <w:r w:rsidRPr="00A73086">
        <w:rPr>
          <w:rFonts w:asciiTheme="minorHAnsi" w:hAnsiTheme="minorHAnsi" w:cs="Tahoma"/>
          <w:b/>
          <w:sz w:val="17"/>
          <w:szCs w:val="17"/>
        </w:rPr>
        <w:t>“S.S.N.L.”</w:t>
      </w:r>
      <w:r w:rsidRPr="00A73086">
        <w:rPr>
          <w:rFonts w:asciiTheme="minorHAnsi" w:hAnsiTheme="minorHAnsi" w:cs="Tahoma"/>
          <w:sz w:val="17"/>
          <w:szCs w:val="17"/>
        </w:rPr>
        <w:t xml:space="preserve"> en el Anexo 9 denominado “Anexo Técnico, Especificaciones Técnicas y Alcances de los Servicios” de este contrato, caso contrario la Coordinación de Seguridad Institucional de </w:t>
      </w:r>
      <w:r w:rsidRPr="00A73086">
        <w:rPr>
          <w:rFonts w:asciiTheme="minorHAnsi" w:hAnsiTheme="minorHAnsi" w:cs="Tahoma"/>
          <w:b/>
          <w:sz w:val="17"/>
          <w:szCs w:val="17"/>
        </w:rPr>
        <w:t>“S.S.N.L.”</w:t>
      </w:r>
      <w:r w:rsidRPr="00A73086">
        <w:rPr>
          <w:rFonts w:asciiTheme="minorHAnsi" w:hAnsiTheme="minorHAnsi" w:cs="Tahoma"/>
          <w:sz w:val="17"/>
          <w:szCs w:val="17"/>
        </w:rPr>
        <w:t xml:space="preserve"> tendrá en todo momento la capacidad de solicitar el reemplazo de los Guardias de Seguridad que no acrediten cumplir con lo señalado en el presente instrumento. </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podrá solicitar el reemplazo de los guardias de seguridad que no cumpla con los requisitos solicitados, así como, cuando se comprueben deficiencias en la calidad de los servicios prestados, imputables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por el  personal a su cargo, en caso de que se den estos supuestos,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deberá prever con anticipación estas anomalías para que las Unidades en las que se prestará el servicio no se queden sin éste.  </w:t>
      </w:r>
    </w:p>
    <w:p w:rsidR="000D79E9" w:rsidRPr="00A73086" w:rsidRDefault="000D79E9" w:rsidP="000D79E9">
      <w:pPr>
        <w:jc w:val="both"/>
        <w:rPr>
          <w:rFonts w:asciiTheme="minorHAnsi" w:hAnsiTheme="minorHAnsi"/>
          <w:sz w:val="17"/>
          <w:szCs w:val="17"/>
        </w:rPr>
      </w:pPr>
    </w:p>
    <w:p w:rsidR="000D79E9" w:rsidRPr="00A73086" w:rsidRDefault="000D79E9" w:rsidP="000D79E9">
      <w:pPr>
        <w:jc w:val="both"/>
        <w:rPr>
          <w:rFonts w:asciiTheme="minorHAnsi" w:hAnsiTheme="minorHAnsi"/>
          <w:sz w:val="17"/>
          <w:szCs w:val="17"/>
        </w:rPr>
      </w:pPr>
      <w:r w:rsidRPr="00A73086">
        <w:rPr>
          <w:rFonts w:asciiTheme="minorHAnsi" w:hAnsiTheme="minorHAnsi" w:cs="Tahoma"/>
          <w:b/>
          <w:bCs/>
          <w:sz w:val="17"/>
          <w:szCs w:val="17"/>
        </w:rPr>
        <w:t xml:space="preserve">OCTAVA: </w:t>
      </w:r>
      <w:r w:rsidRPr="00A73086">
        <w:rPr>
          <w:rFonts w:asciiTheme="minorHAnsi" w:hAnsiTheme="minorHAnsi"/>
          <w:b/>
          <w:sz w:val="17"/>
          <w:szCs w:val="17"/>
        </w:rPr>
        <w:t xml:space="preserve">SUPERVISIÓN.- “S.S.N.L.” </w:t>
      </w:r>
      <w:r w:rsidRPr="00A73086">
        <w:rPr>
          <w:rFonts w:asciiTheme="minorHAnsi" w:hAnsiTheme="minorHAnsi"/>
          <w:sz w:val="17"/>
          <w:szCs w:val="17"/>
        </w:rPr>
        <w:t xml:space="preserve">a </w:t>
      </w:r>
      <w:r w:rsidRPr="00A73086">
        <w:rPr>
          <w:rFonts w:asciiTheme="minorHAnsi" w:hAnsiTheme="minorHAnsi" w:cs="Tahoma"/>
          <w:sz w:val="17"/>
          <w:szCs w:val="17"/>
        </w:rPr>
        <w:t xml:space="preserve">través de la Coordinación de Seguridad Institucional o el personal que ésta designe para ello, está facultado para supervisar y vigilar en todo tiempo el debido cumplimiento de las obligaciones contraídas en este contrato por parte de </w:t>
      </w:r>
      <w:r w:rsidRPr="00A73086">
        <w:rPr>
          <w:rFonts w:asciiTheme="minorHAnsi" w:hAnsiTheme="minorHAnsi" w:cs="Tahoma"/>
          <w:b/>
          <w:sz w:val="17"/>
          <w:szCs w:val="17"/>
        </w:rPr>
        <w:t>“EL PROVEEDOR”</w:t>
      </w:r>
      <w:r w:rsidRPr="00A73086">
        <w:rPr>
          <w:rFonts w:asciiTheme="minorHAnsi" w:hAnsiTheme="minorHAnsi" w:cs="Tahoma"/>
          <w:bCs/>
          <w:sz w:val="17"/>
          <w:szCs w:val="17"/>
        </w:rPr>
        <w:t>.</w:t>
      </w:r>
      <w:r w:rsidRPr="00A73086">
        <w:rPr>
          <w:rFonts w:asciiTheme="minorHAnsi" w:hAnsiTheme="minorHAnsi" w:cs="Tahoma"/>
          <w:b/>
          <w:sz w:val="17"/>
          <w:szCs w:val="17"/>
        </w:rPr>
        <w:t xml:space="preserve"> </w:t>
      </w:r>
      <w:r w:rsidRPr="00A73086">
        <w:rPr>
          <w:rFonts w:asciiTheme="minorHAnsi" w:hAnsiTheme="minorHAnsi" w:cs="Tahoma"/>
          <w:sz w:val="17"/>
          <w:szCs w:val="17"/>
        </w:rPr>
        <w:t>Debiendo hacer del conocimiento de la Subdirección de</w:t>
      </w:r>
      <w:r w:rsidRPr="00A73086">
        <w:rPr>
          <w:rFonts w:asciiTheme="minorHAnsi" w:hAnsiTheme="minorHAnsi"/>
          <w:sz w:val="17"/>
          <w:szCs w:val="17"/>
        </w:rPr>
        <w:t xml:space="preserve"> Recursos Materiales, cualquier irregularidad en el servicio, objeto de éste contrato.</w:t>
      </w:r>
    </w:p>
    <w:p w:rsidR="000D79E9" w:rsidRPr="00A73086" w:rsidRDefault="000D79E9" w:rsidP="000D79E9">
      <w:pPr>
        <w:jc w:val="both"/>
        <w:rPr>
          <w:rFonts w:asciiTheme="minorHAnsi" w:hAnsiTheme="minorHAnsi"/>
          <w:sz w:val="17"/>
          <w:szCs w:val="17"/>
        </w:rPr>
      </w:pPr>
    </w:p>
    <w:p w:rsidR="000D79E9" w:rsidRPr="00A73086" w:rsidRDefault="000D79E9" w:rsidP="000D79E9">
      <w:pPr>
        <w:jc w:val="both"/>
        <w:rPr>
          <w:rFonts w:asciiTheme="minorHAnsi" w:hAnsiTheme="minorHAnsi"/>
          <w:sz w:val="17"/>
          <w:szCs w:val="17"/>
        </w:rPr>
      </w:pPr>
      <w:r w:rsidRPr="00A73086">
        <w:rPr>
          <w:rFonts w:asciiTheme="minorHAnsi" w:hAnsiTheme="minorHAnsi"/>
          <w:sz w:val="17"/>
          <w:szCs w:val="17"/>
        </w:rPr>
        <w:t xml:space="preserve">Asimismo, </w:t>
      </w:r>
      <w:r w:rsidRPr="00A73086">
        <w:rPr>
          <w:rFonts w:asciiTheme="minorHAnsi" w:hAnsiTheme="minorHAnsi"/>
          <w:b/>
          <w:sz w:val="17"/>
          <w:szCs w:val="17"/>
        </w:rPr>
        <w:t>“S.S.N.L.”</w:t>
      </w:r>
      <w:r w:rsidRPr="00A73086">
        <w:rPr>
          <w:rFonts w:asciiTheme="minorHAnsi" w:hAnsiTheme="minorHAnsi"/>
          <w:sz w:val="17"/>
          <w:szCs w:val="17"/>
        </w:rPr>
        <w:t xml:space="preserve"> podrá proporcionar a </w:t>
      </w:r>
      <w:r w:rsidRPr="00A73086">
        <w:rPr>
          <w:rFonts w:asciiTheme="minorHAnsi" w:hAnsiTheme="minorHAnsi"/>
          <w:b/>
          <w:sz w:val="17"/>
          <w:szCs w:val="17"/>
        </w:rPr>
        <w:t>“EL PROVEEDOR”</w:t>
      </w:r>
      <w:r w:rsidRPr="00A73086">
        <w:rPr>
          <w:rFonts w:asciiTheme="minorHAnsi" w:hAnsiTheme="minorHAnsi"/>
          <w:sz w:val="17"/>
          <w:szCs w:val="17"/>
        </w:rPr>
        <w:t xml:space="preserve"> por escrito, las instrucciones que estime convenientes y las relacionadas con la ejecución del servicio contratado, a fin de que se ajuste a las especificaciones, así como a las modificaciones que, en su caso, ordene </w:t>
      </w:r>
      <w:r w:rsidRPr="00A73086">
        <w:rPr>
          <w:rFonts w:asciiTheme="minorHAnsi" w:hAnsiTheme="minorHAnsi"/>
          <w:b/>
          <w:sz w:val="17"/>
          <w:szCs w:val="17"/>
        </w:rPr>
        <w:t>“S.S.N.L.”.</w:t>
      </w:r>
      <w:r w:rsidRPr="00A73086">
        <w:rPr>
          <w:rFonts w:asciiTheme="minorHAnsi" w:hAnsiTheme="minorHAnsi"/>
          <w:sz w:val="17"/>
          <w:szCs w:val="17"/>
        </w:rPr>
        <w:t xml:space="preserve"> </w:t>
      </w:r>
    </w:p>
    <w:p w:rsidR="000D79E9" w:rsidRPr="00A73086" w:rsidRDefault="000D79E9" w:rsidP="000D79E9">
      <w:pPr>
        <w:jc w:val="both"/>
        <w:rPr>
          <w:rFonts w:asciiTheme="minorHAnsi" w:hAnsiTheme="minorHAnsi"/>
          <w:sz w:val="17"/>
          <w:szCs w:val="17"/>
        </w:rPr>
      </w:pPr>
    </w:p>
    <w:p w:rsidR="000D79E9" w:rsidRPr="00A73086" w:rsidRDefault="000D79E9" w:rsidP="000D79E9">
      <w:pPr>
        <w:jc w:val="both"/>
        <w:rPr>
          <w:rFonts w:asciiTheme="minorHAnsi" w:hAnsiTheme="minorHAnsi"/>
          <w:sz w:val="17"/>
          <w:szCs w:val="17"/>
        </w:rPr>
      </w:pPr>
      <w:r w:rsidRPr="00A73086">
        <w:rPr>
          <w:rFonts w:asciiTheme="minorHAnsi" w:hAnsiTheme="minorHAnsi" w:cs="Tahoma"/>
          <w:b/>
          <w:sz w:val="17"/>
          <w:szCs w:val="17"/>
        </w:rPr>
        <w:t>NOVENA: CONFIDENCIALIDAD.- “EL PROVEEDOR”</w:t>
      </w:r>
      <w:r w:rsidRPr="00A73086">
        <w:rPr>
          <w:rFonts w:asciiTheme="minorHAnsi" w:hAnsiTheme="minorHAnsi" w:cs="Tahoma"/>
          <w:sz w:val="17"/>
          <w:szCs w:val="17"/>
        </w:rPr>
        <w:t xml:space="preserve"> conviene en que toda la información que </w:t>
      </w:r>
      <w:r w:rsidRPr="00A73086">
        <w:rPr>
          <w:rFonts w:asciiTheme="minorHAnsi" w:hAnsiTheme="minorHAnsi" w:cs="Tahoma"/>
          <w:b/>
          <w:sz w:val="17"/>
          <w:szCs w:val="17"/>
        </w:rPr>
        <w:t>“S.S.N.L.”</w:t>
      </w:r>
      <w:r w:rsidRPr="00A73086">
        <w:rPr>
          <w:rFonts w:asciiTheme="minorHAnsi" w:hAnsiTheme="minorHAnsi" w:cs="Tahoma"/>
          <w:sz w:val="17"/>
          <w:szCs w:val="17"/>
        </w:rPr>
        <w:t xml:space="preserve"> le proporcione en relación con el presente contrato, incluyendo información técnica y de otra índole para la ejecución del objeto del contrato, será propiedad exclusiva de </w:t>
      </w:r>
      <w:r w:rsidRPr="00A73086">
        <w:rPr>
          <w:rFonts w:asciiTheme="minorHAnsi" w:hAnsiTheme="minorHAnsi" w:cs="Tahoma"/>
          <w:b/>
          <w:sz w:val="17"/>
          <w:szCs w:val="17"/>
        </w:rPr>
        <w:t>“S.S.N.L.”</w:t>
      </w:r>
      <w:r w:rsidRPr="00A73086">
        <w:rPr>
          <w:rFonts w:asciiTheme="minorHAnsi" w:hAnsiTheme="minorHAnsi" w:cs="Tahoma"/>
          <w:sz w:val="17"/>
          <w:szCs w:val="17"/>
        </w:rPr>
        <w:t xml:space="preserve"> y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se obliga a no usarla para cualquier otro propósito que no sea el de cumplimiento de sus obligaciones de conformidad con el presente contrato, por lo que deberá mantener y tratar dicha información como propiedad confidencial de </w:t>
      </w:r>
      <w:r w:rsidRPr="00A73086">
        <w:rPr>
          <w:rFonts w:asciiTheme="minorHAnsi" w:hAnsiTheme="minorHAnsi" w:cs="Tahoma"/>
          <w:b/>
          <w:sz w:val="17"/>
          <w:szCs w:val="17"/>
        </w:rPr>
        <w:t>“S.S.N.L.”</w:t>
      </w:r>
      <w:r w:rsidRPr="00A73086">
        <w:rPr>
          <w:rFonts w:asciiTheme="minorHAnsi" w:hAnsiTheme="minorHAnsi" w:cs="Tahoma"/>
          <w:sz w:val="17"/>
          <w:szCs w:val="17"/>
        </w:rPr>
        <w:t xml:space="preserve"> y abstenerse de divulgar por cualquier medio como lo son las publicaciones, conferencias, a cualquier tercero sin el consentimiento previo y por escrito de </w:t>
      </w:r>
      <w:r w:rsidRPr="00A73086">
        <w:rPr>
          <w:rFonts w:asciiTheme="minorHAnsi" w:hAnsiTheme="minorHAnsi" w:cs="Tahoma"/>
          <w:b/>
          <w:sz w:val="17"/>
          <w:szCs w:val="17"/>
        </w:rPr>
        <w:t>“S.S.N.L.”</w:t>
      </w:r>
      <w:r w:rsidRPr="00A73086">
        <w:rPr>
          <w:rFonts w:asciiTheme="minorHAnsi" w:hAnsiTheme="minorHAnsi" w:cs="Tahoma"/>
          <w:sz w:val="17"/>
          <w:szCs w:val="17"/>
        </w:rPr>
        <w:t>.</w:t>
      </w:r>
    </w:p>
    <w:p w:rsidR="000D79E9" w:rsidRPr="00A73086" w:rsidRDefault="000D79E9" w:rsidP="000D79E9">
      <w:pPr>
        <w:jc w:val="both"/>
        <w:rPr>
          <w:rFonts w:asciiTheme="minorHAnsi" w:hAnsiTheme="minorHAnsi"/>
          <w:b/>
          <w:sz w:val="17"/>
          <w:szCs w:val="17"/>
        </w:rPr>
      </w:pPr>
    </w:p>
    <w:p w:rsidR="000D79E9" w:rsidRPr="00A73086" w:rsidRDefault="000D79E9" w:rsidP="000D79E9">
      <w:pPr>
        <w:jc w:val="both"/>
        <w:rPr>
          <w:rFonts w:asciiTheme="minorHAnsi" w:hAnsiTheme="minorHAnsi"/>
          <w:sz w:val="17"/>
          <w:szCs w:val="17"/>
        </w:rPr>
      </w:pPr>
      <w:r w:rsidRPr="00A73086">
        <w:rPr>
          <w:rFonts w:asciiTheme="minorHAnsi" w:hAnsiTheme="minorHAnsi"/>
          <w:b/>
          <w:sz w:val="17"/>
          <w:szCs w:val="17"/>
        </w:rPr>
        <w:t>DÉCIMA: RELACIONES DE “EL PROVEEDOR” CON SU PERSONAL.- “EL PROVEEDOR”</w:t>
      </w:r>
      <w:r w:rsidRPr="00A73086">
        <w:rPr>
          <w:rFonts w:asciiTheme="minorHAnsi" w:hAnsiTheme="minorHAnsi"/>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A73086">
        <w:rPr>
          <w:rFonts w:asciiTheme="minorHAnsi" w:hAnsiTheme="minorHAnsi"/>
          <w:b/>
          <w:sz w:val="17"/>
          <w:szCs w:val="17"/>
        </w:rPr>
        <w:t xml:space="preserve">“EL PROVEEDOR” </w:t>
      </w:r>
      <w:r w:rsidRPr="00A73086">
        <w:rPr>
          <w:rFonts w:asciiTheme="minorHAnsi" w:hAnsiTheme="minorHAnsi"/>
          <w:sz w:val="17"/>
          <w:szCs w:val="17"/>
        </w:rPr>
        <w:t xml:space="preserve">conviene por lo mismo en responder de todas las reclamaciones que sus trabajadores llegaren a presentar en su contra o en contra de </w:t>
      </w:r>
      <w:r w:rsidRPr="00A73086">
        <w:rPr>
          <w:rFonts w:asciiTheme="minorHAnsi" w:hAnsiTheme="minorHAnsi"/>
          <w:b/>
          <w:sz w:val="17"/>
          <w:szCs w:val="17"/>
        </w:rPr>
        <w:t xml:space="preserve">“S.S.N.L.” </w:t>
      </w:r>
      <w:r w:rsidRPr="00A73086">
        <w:rPr>
          <w:rFonts w:asciiTheme="minorHAnsi" w:hAnsiTheme="minorHAnsi"/>
          <w:sz w:val="17"/>
          <w:szCs w:val="17"/>
        </w:rPr>
        <w:t>en relación con el objeto del presente contrato, eximiendo a</w:t>
      </w:r>
      <w:r w:rsidRPr="00A73086">
        <w:rPr>
          <w:rFonts w:asciiTheme="minorHAnsi" w:hAnsiTheme="minorHAnsi"/>
          <w:b/>
          <w:sz w:val="17"/>
          <w:szCs w:val="17"/>
        </w:rPr>
        <w:t xml:space="preserve"> “S.S.N.L.”</w:t>
      </w:r>
      <w:r w:rsidRPr="00A73086">
        <w:rPr>
          <w:rFonts w:asciiTheme="minorHAnsi" w:hAnsiTheme="minorHAnsi"/>
          <w:sz w:val="17"/>
          <w:szCs w:val="17"/>
        </w:rPr>
        <w:t xml:space="preserve"> de cualquier responsabilidad fiscal, laboral, de seguridad social, civil, penal y de cualquier otra índole, que pudiera darse como consecuencia directa de la prestación del servicio materia del presente contrato. </w:t>
      </w:r>
      <w:r w:rsidRPr="00A73086">
        <w:rPr>
          <w:rFonts w:asciiTheme="minorHAnsi" w:hAnsiTheme="minorHAnsi"/>
          <w:b/>
          <w:bCs/>
          <w:sz w:val="17"/>
          <w:szCs w:val="17"/>
        </w:rPr>
        <w:t>“S.S.N.L.”</w:t>
      </w:r>
      <w:r w:rsidRPr="00A73086">
        <w:rPr>
          <w:rFonts w:asciiTheme="minorHAnsi" w:hAnsiTheme="minorHAnsi"/>
          <w:sz w:val="17"/>
          <w:szCs w:val="17"/>
        </w:rPr>
        <w:t xml:space="preserve"> no será patrón sustituto.</w:t>
      </w:r>
    </w:p>
    <w:p w:rsidR="000D79E9" w:rsidRPr="00A73086" w:rsidRDefault="000D79E9" w:rsidP="000D79E9">
      <w:pPr>
        <w:jc w:val="both"/>
        <w:rPr>
          <w:rFonts w:asciiTheme="minorHAnsi" w:hAnsiTheme="minorHAnsi" w:cs="Tahoma"/>
          <w:b/>
          <w:sz w:val="17"/>
          <w:szCs w:val="17"/>
        </w:rPr>
      </w:pPr>
    </w:p>
    <w:p w:rsidR="000D79E9" w:rsidRPr="00A73086" w:rsidRDefault="000D79E9" w:rsidP="000D79E9">
      <w:pPr>
        <w:ind w:right="-1"/>
        <w:jc w:val="both"/>
        <w:rPr>
          <w:rFonts w:asciiTheme="minorHAnsi" w:hAnsiTheme="minorHAnsi" w:cs="Arial"/>
          <w:b/>
          <w:sz w:val="17"/>
          <w:szCs w:val="17"/>
        </w:rPr>
      </w:pPr>
      <w:r w:rsidRPr="00A73086">
        <w:rPr>
          <w:rFonts w:asciiTheme="minorHAnsi" w:hAnsiTheme="minorHAnsi" w:cs="Tahoma"/>
          <w:b/>
          <w:sz w:val="17"/>
          <w:szCs w:val="17"/>
        </w:rPr>
        <w:t>DÉCIMA PRIMERA: PENAS CONVENCIONALES.-  “S.S.N.L.”</w:t>
      </w:r>
      <w:r w:rsidRPr="00A73086">
        <w:rPr>
          <w:rFonts w:asciiTheme="minorHAnsi" w:hAnsiTheme="minorHAnsi" w:cs="Tahoma"/>
          <w:sz w:val="17"/>
          <w:szCs w:val="17"/>
        </w:rPr>
        <w:t xml:space="preserve"> aplicará penas convencionales por el atraso en el cumplimiento de los servicios objeto del contrato cuando el cien por ciento de los servicios a que se obligó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durante</w:t>
      </w:r>
      <w:r w:rsidRPr="00A73086">
        <w:rPr>
          <w:rFonts w:asciiTheme="minorHAnsi" w:hAnsiTheme="minorHAnsi" w:cs="Arial"/>
          <w:sz w:val="17"/>
          <w:szCs w:val="17"/>
        </w:rPr>
        <w:t xml:space="preserve"> un mes, se vea afectado, derivado de la acumulación de faltas de los elemento/turno, “</w:t>
      </w:r>
      <w:r w:rsidRPr="00A73086">
        <w:rPr>
          <w:rFonts w:asciiTheme="minorHAnsi" w:hAnsiTheme="minorHAnsi" w:cs="Arial"/>
          <w:b/>
          <w:sz w:val="17"/>
          <w:szCs w:val="17"/>
        </w:rPr>
        <w:t>EL PROVEEDOR”</w:t>
      </w:r>
      <w:r w:rsidRPr="00A73086">
        <w:rPr>
          <w:rFonts w:asciiTheme="minorHAnsi" w:hAnsiTheme="minorHAnsi" w:cs="Arial"/>
          <w:sz w:val="17"/>
          <w:szCs w:val="17"/>
        </w:rPr>
        <w:t xml:space="preserve"> se obliga a pagar a “</w:t>
      </w:r>
      <w:r w:rsidRPr="00A73086">
        <w:rPr>
          <w:rFonts w:asciiTheme="minorHAnsi" w:hAnsiTheme="minorHAnsi" w:cs="Arial"/>
          <w:b/>
          <w:sz w:val="17"/>
          <w:szCs w:val="17"/>
        </w:rPr>
        <w:t>S.S.N.L.”</w:t>
      </w:r>
      <w:r w:rsidRPr="00A73086">
        <w:rPr>
          <w:rFonts w:asciiTheme="minorHAnsi" w:hAnsiTheme="minorHAnsi" w:cs="Arial"/>
          <w:sz w:val="17"/>
          <w:szCs w:val="17"/>
        </w:rPr>
        <w:t xml:space="preserve"> por concepto de pena convencional el 50% del precio unitario por elemento/turno por cada falta registrada, siempre y cuando dichas faltas sean imputables a </w:t>
      </w:r>
      <w:r w:rsidRPr="00A73086">
        <w:rPr>
          <w:rFonts w:asciiTheme="minorHAnsi" w:hAnsiTheme="minorHAnsi" w:cs="Arial"/>
          <w:b/>
          <w:sz w:val="17"/>
          <w:szCs w:val="17"/>
        </w:rPr>
        <w:t xml:space="preserve">“EL </w:t>
      </w:r>
      <w:r w:rsidRPr="00A73086">
        <w:rPr>
          <w:rFonts w:asciiTheme="minorHAnsi" w:hAnsiTheme="minorHAnsi"/>
          <w:b/>
          <w:sz w:val="17"/>
          <w:szCs w:val="17"/>
        </w:rPr>
        <w:t>PROVEEDOR”.</w:t>
      </w:r>
    </w:p>
    <w:p w:rsidR="000D79E9" w:rsidRPr="00A73086" w:rsidRDefault="000D79E9" w:rsidP="000D79E9">
      <w:pPr>
        <w:jc w:val="both"/>
        <w:rPr>
          <w:rFonts w:asciiTheme="minorHAnsi" w:hAnsiTheme="minorHAnsi"/>
          <w:sz w:val="17"/>
          <w:szCs w:val="17"/>
        </w:rPr>
      </w:pPr>
    </w:p>
    <w:p w:rsidR="000D79E9" w:rsidRPr="00A73086" w:rsidRDefault="000D79E9" w:rsidP="000D79E9">
      <w:pPr>
        <w:jc w:val="both"/>
        <w:rPr>
          <w:rFonts w:asciiTheme="minorHAnsi" w:hAnsiTheme="minorHAnsi"/>
          <w:sz w:val="17"/>
          <w:szCs w:val="17"/>
        </w:rPr>
      </w:pPr>
      <w:r w:rsidRPr="00A73086">
        <w:rPr>
          <w:rFonts w:asciiTheme="minorHAnsi" w:hAnsiTheme="minorHAnsi"/>
          <w:sz w:val="17"/>
          <w:szCs w:val="17"/>
        </w:rPr>
        <w:t>La penalización será de manera proporcional al importe de la garantía de cumplimiento.  En las operaciones en que se pactare ajuste de precios, la penalización se calculará sobre el precio ajustado.</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w:t>
      </w:r>
      <w:r w:rsidRPr="00A73086">
        <w:rPr>
          <w:rFonts w:asciiTheme="minorHAnsi" w:hAnsiTheme="minorHAnsi" w:cs="Tahoma"/>
          <w:b/>
          <w:sz w:val="17"/>
          <w:szCs w:val="17"/>
        </w:rPr>
        <w:t xml:space="preserve"> “EL PROVEEDOR”,</w:t>
      </w:r>
      <w:r w:rsidRPr="00A73086">
        <w:rPr>
          <w:rFonts w:asciiTheme="minorHAnsi" w:hAnsiTheme="minorHAnsi" w:cs="Tahoma"/>
          <w:sz w:val="17"/>
          <w:szCs w:val="17"/>
        </w:rPr>
        <w:t xml:space="preserve"> así como también remitirlo a la Subdirección de Recursos Financieros, para el cobro de la pena convencional.</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ind w:right="49"/>
        <w:jc w:val="both"/>
        <w:rPr>
          <w:rFonts w:asciiTheme="minorHAnsi" w:hAnsiTheme="minorHAnsi"/>
          <w:sz w:val="17"/>
          <w:szCs w:val="17"/>
        </w:rPr>
      </w:pPr>
      <w:r w:rsidRPr="00A73086">
        <w:rPr>
          <w:rFonts w:asciiTheme="minorHAnsi" w:hAnsiTheme="minorHAnsi"/>
          <w:sz w:val="17"/>
          <w:szCs w:val="17"/>
        </w:rPr>
        <w:t xml:space="preserve">Será responsabilidad de </w:t>
      </w:r>
      <w:r w:rsidRPr="00A73086">
        <w:rPr>
          <w:rFonts w:asciiTheme="minorHAnsi" w:hAnsiTheme="minorHAnsi"/>
          <w:b/>
          <w:sz w:val="17"/>
          <w:szCs w:val="17"/>
        </w:rPr>
        <w:t>“EL PROVEEDOR”</w:t>
      </w:r>
      <w:r w:rsidRPr="00A73086">
        <w:rPr>
          <w:rFonts w:asciiTheme="minorHAnsi" w:hAnsiTheme="minorHAnsi"/>
          <w:sz w:val="17"/>
          <w:szCs w:val="17"/>
        </w:rPr>
        <w:t xml:space="preserve">, abastecer todas las necesidades que requieran las unidades en los tiempos establecidos; en los casos que no cumplan con el servicio de acuerdo a lo requerido, </w:t>
      </w:r>
      <w:r w:rsidRPr="00A73086">
        <w:rPr>
          <w:rFonts w:asciiTheme="minorHAnsi" w:hAnsiTheme="minorHAnsi"/>
          <w:b/>
          <w:sz w:val="17"/>
          <w:szCs w:val="17"/>
        </w:rPr>
        <w:t>“S.S.N.L.”</w:t>
      </w:r>
      <w:r w:rsidRPr="00A73086">
        <w:rPr>
          <w:rFonts w:asciiTheme="minorHAnsi" w:hAnsiTheme="minorHAnsi"/>
          <w:sz w:val="17"/>
          <w:szCs w:val="17"/>
        </w:rPr>
        <w:t xml:space="preserve"> tendrá el derecho de realizar contrataciones directas, y si estas resultan con diferencia en precio, “</w:t>
      </w:r>
      <w:r w:rsidRPr="00A73086">
        <w:rPr>
          <w:rFonts w:asciiTheme="minorHAnsi" w:hAnsiTheme="minorHAnsi"/>
          <w:b/>
          <w:sz w:val="17"/>
          <w:szCs w:val="17"/>
        </w:rPr>
        <w:t>EL</w:t>
      </w:r>
      <w:r w:rsidRPr="00A73086">
        <w:rPr>
          <w:rFonts w:asciiTheme="minorHAnsi" w:hAnsiTheme="minorHAnsi"/>
          <w:sz w:val="17"/>
          <w:szCs w:val="17"/>
        </w:rPr>
        <w:t xml:space="preserve"> </w:t>
      </w:r>
      <w:r w:rsidRPr="00A73086">
        <w:rPr>
          <w:rFonts w:asciiTheme="minorHAnsi" w:hAnsiTheme="minorHAnsi"/>
          <w:b/>
          <w:sz w:val="17"/>
          <w:szCs w:val="17"/>
        </w:rPr>
        <w:t>PROVEEDOR”</w:t>
      </w:r>
      <w:r w:rsidRPr="00A73086">
        <w:rPr>
          <w:rFonts w:asciiTheme="minorHAnsi" w:hAnsiTheme="minorHAnsi"/>
          <w:sz w:val="17"/>
          <w:szCs w:val="17"/>
        </w:rPr>
        <w:t xml:space="preserve"> deberá pagar dicha diferencia como sanción por daños ocasionados al no contar con oportunidad con la prestación del servicio, de igual manera se aplicará lo establecido en el párrafo primero de esta cláusula.</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sz w:val="17"/>
          <w:szCs w:val="17"/>
        </w:rPr>
        <w:t xml:space="preserve">Las penas se harán efectivas descontándose de los pagos que </w:t>
      </w:r>
      <w:r w:rsidRPr="00A73086">
        <w:rPr>
          <w:rFonts w:asciiTheme="minorHAnsi" w:hAnsiTheme="minorHAnsi"/>
          <w:b/>
          <w:sz w:val="17"/>
          <w:szCs w:val="17"/>
        </w:rPr>
        <w:t>“S.S.N.L.”</w:t>
      </w:r>
      <w:r w:rsidRPr="00A73086">
        <w:rPr>
          <w:rFonts w:asciiTheme="minorHAnsi" w:hAnsiTheme="minorHAnsi" w:cs="Tahoma"/>
          <w:sz w:val="17"/>
          <w:szCs w:val="17"/>
        </w:rPr>
        <w:t xml:space="preserve"> tenga pendientes de efectuar a </w:t>
      </w:r>
      <w:r w:rsidRPr="00A73086">
        <w:rPr>
          <w:rFonts w:asciiTheme="minorHAnsi" w:hAnsiTheme="minorHAnsi"/>
          <w:b/>
          <w:sz w:val="17"/>
          <w:szCs w:val="17"/>
        </w:rPr>
        <w:t>“EL PROVEEDOR”</w:t>
      </w:r>
      <w:r w:rsidRPr="00A73086">
        <w:rPr>
          <w:rFonts w:asciiTheme="minorHAnsi" w:hAnsiTheme="minorHAnsi" w:cs="Tahoma"/>
          <w:sz w:val="17"/>
          <w:szCs w:val="17"/>
        </w:rPr>
        <w:t>, mediante nota de crédito sobre la factura,</w:t>
      </w:r>
      <w:r w:rsidRPr="00A73086">
        <w:rPr>
          <w:rFonts w:asciiTheme="minorHAnsi" w:hAnsiTheme="minorHAnsi"/>
          <w:sz w:val="17"/>
          <w:szCs w:val="17"/>
        </w:rPr>
        <w:t xml:space="preserve"> </w:t>
      </w:r>
      <w:r w:rsidRPr="00A73086">
        <w:rPr>
          <w:rFonts w:asciiTheme="minorHAnsi" w:hAnsiTheme="minorHAnsi" w:cs="Tahoma"/>
          <w:sz w:val="17"/>
          <w:szCs w:val="17"/>
        </w:rPr>
        <w:t>o en su caso, éste efectuará el pago correspondiente en las oficinas de Recursos Financieros,</w:t>
      </w:r>
      <w:r w:rsidRPr="00A73086">
        <w:rPr>
          <w:rFonts w:asciiTheme="minorHAnsi" w:hAnsiTheme="minorHAnsi" w:cs="Tahoma"/>
          <w:b/>
          <w:sz w:val="17"/>
          <w:szCs w:val="17"/>
        </w:rPr>
        <w:t xml:space="preserve"> </w:t>
      </w:r>
      <w:r w:rsidRPr="00A73086">
        <w:rPr>
          <w:rFonts w:asciiTheme="minorHAnsi" w:hAnsiTheme="minorHAnsi" w:cs="Tahoma"/>
          <w:sz w:val="17"/>
          <w:szCs w:val="17"/>
        </w:rPr>
        <w:t xml:space="preserve">independientemente de que </w:t>
      </w:r>
      <w:r w:rsidRPr="00A73086">
        <w:rPr>
          <w:rFonts w:asciiTheme="minorHAnsi" w:hAnsiTheme="minorHAnsi"/>
          <w:b/>
          <w:sz w:val="17"/>
          <w:szCs w:val="17"/>
        </w:rPr>
        <w:t>“S.S.N.L.”</w:t>
      </w:r>
      <w:r w:rsidRPr="00A73086">
        <w:rPr>
          <w:rFonts w:asciiTheme="minorHAnsi" w:hAnsiTheme="minorHAnsi" w:cs="Tahoma"/>
          <w:sz w:val="17"/>
          <w:szCs w:val="17"/>
        </w:rPr>
        <w:t xml:space="preserve"> opte por hacer efectiva la garantía otorgada por </w:t>
      </w:r>
      <w:r w:rsidRPr="00A73086">
        <w:rPr>
          <w:rFonts w:asciiTheme="minorHAnsi" w:hAnsiTheme="minorHAnsi"/>
          <w:b/>
          <w:sz w:val="17"/>
          <w:szCs w:val="17"/>
        </w:rPr>
        <w:t xml:space="preserve">“EL PROVEEDOR” </w:t>
      </w:r>
      <w:r w:rsidRPr="00A73086">
        <w:rPr>
          <w:rFonts w:asciiTheme="minorHAnsi" w:hAnsiTheme="minorHAnsi" w:cs="Tahoma"/>
          <w:sz w:val="17"/>
          <w:szCs w:val="17"/>
        </w:rPr>
        <w:t>hasta por el monto de las sanciones no cubiertas.</w:t>
      </w:r>
    </w:p>
    <w:p w:rsidR="000D79E9" w:rsidRPr="00A73086" w:rsidRDefault="000D79E9" w:rsidP="000D79E9">
      <w:pPr>
        <w:ind w:right="49"/>
        <w:jc w:val="both"/>
        <w:rPr>
          <w:rFonts w:asciiTheme="minorHAnsi" w:hAnsiTheme="minorHAnsi" w:cs="Arial"/>
          <w:sz w:val="17"/>
          <w:szCs w:val="17"/>
        </w:rPr>
      </w:pPr>
    </w:p>
    <w:p w:rsidR="000D79E9" w:rsidRPr="00A73086" w:rsidRDefault="000D79E9" w:rsidP="000D79E9">
      <w:pPr>
        <w:jc w:val="both"/>
        <w:rPr>
          <w:rFonts w:asciiTheme="minorHAnsi" w:hAnsiTheme="minorHAnsi" w:cs="Arial"/>
          <w:sz w:val="17"/>
          <w:szCs w:val="17"/>
        </w:rPr>
      </w:pPr>
      <w:r w:rsidRPr="00A73086">
        <w:rPr>
          <w:rFonts w:asciiTheme="minorHAnsi" w:hAnsiTheme="minorHAnsi"/>
          <w:b/>
          <w:sz w:val="17"/>
          <w:szCs w:val="17"/>
        </w:rPr>
        <w:t xml:space="preserve">DÉCIMA SEGUNDA: </w:t>
      </w:r>
      <w:r w:rsidRPr="00A73086">
        <w:rPr>
          <w:rFonts w:asciiTheme="minorHAnsi" w:hAnsiTheme="minorHAnsi" w:cs="Arial"/>
          <w:b/>
          <w:sz w:val="17"/>
          <w:szCs w:val="17"/>
        </w:rPr>
        <w:t xml:space="preserve">DAÑOS Y PERJUICIOS.- “EL PROVEEDOR” </w:t>
      </w:r>
      <w:r w:rsidRPr="00A73086">
        <w:rPr>
          <w:rFonts w:asciiTheme="minorHAnsi" w:hAnsiTheme="minorHAnsi" w:cs="Arial"/>
          <w:sz w:val="17"/>
          <w:szCs w:val="17"/>
        </w:rPr>
        <w:t xml:space="preserve">se obliga al pago de los daños y perjuicios que ocasione a </w:t>
      </w:r>
      <w:r w:rsidRPr="00A73086">
        <w:rPr>
          <w:rFonts w:asciiTheme="minorHAnsi" w:hAnsiTheme="minorHAnsi" w:cs="Arial"/>
          <w:b/>
          <w:sz w:val="17"/>
          <w:szCs w:val="17"/>
        </w:rPr>
        <w:t xml:space="preserve">“S.S.N.L.” </w:t>
      </w:r>
      <w:r w:rsidRPr="00A73086">
        <w:rPr>
          <w:rFonts w:asciiTheme="minorHAnsi" w:hAnsiTheme="minorHAnsi" w:cs="Arial"/>
          <w:sz w:val="17"/>
          <w:szCs w:val="17"/>
        </w:rPr>
        <w:t xml:space="preserve">por la falta de la prestación de los servicios, en los plazos pactados y cuando éstos no reúnan los requisitos de calidad, así como el pago de daños que se causen a </w:t>
      </w:r>
      <w:r w:rsidRPr="00A73086">
        <w:rPr>
          <w:rFonts w:asciiTheme="minorHAnsi" w:hAnsiTheme="minorHAnsi" w:cs="Arial"/>
          <w:b/>
          <w:sz w:val="17"/>
          <w:szCs w:val="17"/>
        </w:rPr>
        <w:t xml:space="preserve">“S.S.N.L.” </w:t>
      </w:r>
      <w:r w:rsidRPr="00A73086">
        <w:rPr>
          <w:rFonts w:asciiTheme="minorHAnsi" w:hAnsiTheme="minorHAnsi" w:cs="Arial"/>
          <w:sz w:val="17"/>
          <w:szCs w:val="17"/>
        </w:rPr>
        <w:t xml:space="preserve">o a terceros en su persona, así como por cualquier incumplimiento a lo establecido en el presente instrumento de manera solidaria </w:t>
      </w:r>
      <w:r w:rsidRPr="00A73086">
        <w:rPr>
          <w:rFonts w:asciiTheme="minorHAnsi" w:hAnsiTheme="minorHAnsi" w:cs="Arial"/>
          <w:b/>
          <w:sz w:val="17"/>
          <w:szCs w:val="17"/>
        </w:rPr>
        <w:t xml:space="preserve">“EL PROVEEDOR” </w:t>
      </w:r>
      <w:r w:rsidRPr="00A73086">
        <w:rPr>
          <w:rFonts w:asciiTheme="minorHAnsi" w:hAnsiTheme="minorHAnsi" w:cs="Arial"/>
          <w:sz w:val="17"/>
          <w:szCs w:val="17"/>
        </w:rPr>
        <w:t xml:space="preserve">será responsable por daños ocasionadas de manera negligente o dolosa en su infraestructura, la reposición o el pago por uso indebido o abuso de la infraestructura propiedad de </w:t>
      </w:r>
      <w:r w:rsidRPr="00A73086">
        <w:rPr>
          <w:rFonts w:asciiTheme="minorHAnsi" w:hAnsiTheme="minorHAnsi" w:cs="Arial"/>
          <w:b/>
          <w:sz w:val="17"/>
          <w:szCs w:val="17"/>
        </w:rPr>
        <w:t>“S.S.N.L.”</w:t>
      </w:r>
      <w:r w:rsidRPr="00A73086">
        <w:rPr>
          <w:rFonts w:asciiTheme="minorHAnsi" w:hAnsiTheme="minorHAnsi" w:cs="Arial"/>
          <w:sz w:val="17"/>
          <w:szCs w:val="17"/>
        </w:rPr>
        <w:t>, sin autorización expresa, así como por cualquier incumplimiento a lo establecido en el presente instrumento.</w:t>
      </w:r>
    </w:p>
    <w:p w:rsidR="000D79E9" w:rsidRPr="00A73086" w:rsidRDefault="000D79E9" w:rsidP="000D79E9">
      <w:pPr>
        <w:jc w:val="both"/>
        <w:rPr>
          <w:rFonts w:asciiTheme="minorHAnsi" w:hAnsiTheme="minorHAnsi"/>
          <w:b/>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b/>
          <w:sz w:val="17"/>
          <w:szCs w:val="17"/>
        </w:rPr>
        <w:t xml:space="preserve">DÉCIMA TERCERA: </w:t>
      </w:r>
      <w:r w:rsidRPr="00A73086">
        <w:rPr>
          <w:rFonts w:asciiTheme="minorHAnsi" w:hAnsiTheme="minorHAnsi" w:cs="Tahoma"/>
          <w:b/>
          <w:sz w:val="17"/>
          <w:szCs w:val="17"/>
        </w:rPr>
        <w:t xml:space="preserve">GARANTÍA DE BUEN CUMPLIMIENTO DE CONTRATO.- </w:t>
      </w:r>
      <w:r w:rsidRPr="00A73086">
        <w:rPr>
          <w:rFonts w:asciiTheme="minorHAnsi" w:hAnsiTheme="minorHAnsi" w:cs="Tahoma"/>
          <w:sz w:val="17"/>
          <w:szCs w:val="17"/>
        </w:rPr>
        <w:t xml:space="preserve">Para garantizar el cumplimiento de las obligaciones derivadas del presente contrato </w:t>
      </w:r>
      <w:r w:rsidRPr="00A73086">
        <w:rPr>
          <w:rFonts w:asciiTheme="minorHAnsi" w:hAnsiTheme="minorHAnsi" w:cs="Tahoma"/>
          <w:b/>
          <w:sz w:val="17"/>
          <w:szCs w:val="17"/>
        </w:rPr>
        <w:t>“EL PROVEEDOR</w:t>
      </w:r>
      <w:r w:rsidRPr="00A73086">
        <w:rPr>
          <w:rFonts w:asciiTheme="minorHAnsi" w:hAnsiTheme="minorHAnsi" w:cs="Tahoma"/>
          <w:b/>
          <w:bCs/>
          <w:sz w:val="17"/>
          <w:szCs w:val="17"/>
        </w:rPr>
        <w:t>”</w:t>
      </w:r>
      <w:r w:rsidRPr="00A73086">
        <w:rPr>
          <w:rFonts w:asciiTheme="minorHAnsi" w:hAnsiTheme="minorHAnsi" w:cs="Tahoma"/>
          <w:sz w:val="17"/>
          <w:szCs w:val="17"/>
        </w:rPr>
        <w:t xml:space="preserve"> se obliga a otorgar dentro de los 10-diez días hábiles siguientes a la fecha de firma del presente contrato, fianza por un monto equivalente al 20% del importe total del contrato, incluyendo el IVA, la fianza se otorgará por Institución Mexicana, debidamente autorizada por la Secretaría de Hacienda a favor de la Secretaria de Finanzas y Tesorería General del Estado de Nuevo León y deberá contener las siguientes declaraciones expresas: </w:t>
      </w:r>
    </w:p>
    <w:p w:rsidR="000D79E9" w:rsidRPr="00A73086" w:rsidRDefault="000D79E9" w:rsidP="000D79E9">
      <w:pPr>
        <w:jc w:val="both"/>
        <w:rPr>
          <w:rFonts w:asciiTheme="minorHAnsi" w:hAnsiTheme="minorHAnsi" w:cs="Tahoma"/>
          <w:sz w:val="17"/>
          <w:szCs w:val="17"/>
        </w:rPr>
      </w:pPr>
    </w:p>
    <w:p w:rsidR="000D79E9" w:rsidRPr="00A73086" w:rsidRDefault="000D79E9" w:rsidP="00FF317A">
      <w:pPr>
        <w:numPr>
          <w:ilvl w:val="0"/>
          <w:numId w:val="44"/>
        </w:numPr>
        <w:tabs>
          <w:tab w:val="left" w:pos="360"/>
        </w:tabs>
        <w:ind w:hanging="720"/>
        <w:jc w:val="both"/>
        <w:rPr>
          <w:rFonts w:asciiTheme="minorHAnsi" w:hAnsiTheme="minorHAnsi" w:cs="Tahoma"/>
          <w:sz w:val="17"/>
          <w:szCs w:val="17"/>
        </w:rPr>
      </w:pPr>
      <w:r w:rsidRPr="00A73086">
        <w:rPr>
          <w:rFonts w:asciiTheme="minorHAnsi" w:hAnsiTheme="minorHAnsi" w:cs="Tahoma"/>
          <w:sz w:val="17"/>
          <w:szCs w:val="17"/>
        </w:rPr>
        <w:t>Que la fianza se otorga en los términos del presente contrato.</w:t>
      </w:r>
    </w:p>
    <w:p w:rsidR="000D79E9" w:rsidRPr="00A73086" w:rsidRDefault="000D79E9" w:rsidP="00FF317A">
      <w:pPr>
        <w:numPr>
          <w:ilvl w:val="0"/>
          <w:numId w:val="44"/>
        </w:numPr>
        <w:tabs>
          <w:tab w:val="clear" w:pos="720"/>
          <w:tab w:val="left" w:pos="360"/>
          <w:tab w:val="num" w:pos="426"/>
        </w:tabs>
        <w:ind w:left="426" w:hanging="426"/>
        <w:jc w:val="both"/>
        <w:rPr>
          <w:rFonts w:asciiTheme="minorHAnsi" w:hAnsiTheme="minorHAnsi" w:cs="Tahoma"/>
          <w:sz w:val="17"/>
          <w:szCs w:val="17"/>
        </w:rPr>
      </w:pPr>
      <w:r w:rsidRPr="00A73086">
        <w:rPr>
          <w:rFonts w:asciiTheme="minorHAnsi" w:hAnsiTheme="minorHAnsi" w:cs="Tahoma"/>
          <w:sz w:val="17"/>
          <w:szCs w:val="17"/>
        </w:rPr>
        <w:t xml:space="preserve">Que la fianza estará en vigor por un año y en caso de defectos y/o responsabilidades imputables a </w:t>
      </w:r>
      <w:r w:rsidRPr="00A73086">
        <w:rPr>
          <w:rFonts w:asciiTheme="minorHAnsi" w:hAnsiTheme="minorHAnsi" w:cs="Tahoma"/>
          <w:b/>
          <w:bCs/>
          <w:sz w:val="17"/>
          <w:szCs w:val="17"/>
        </w:rPr>
        <w:t>“EL PROVEEDOR”</w:t>
      </w:r>
      <w:r w:rsidRPr="00A73086">
        <w:rPr>
          <w:rFonts w:asciiTheme="minorHAnsi" w:hAnsiTheme="minorHAns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 </w:t>
      </w:r>
    </w:p>
    <w:p w:rsidR="000D79E9" w:rsidRPr="00A73086" w:rsidRDefault="000D79E9" w:rsidP="00FF317A">
      <w:pPr>
        <w:numPr>
          <w:ilvl w:val="0"/>
          <w:numId w:val="43"/>
        </w:numPr>
        <w:jc w:val="both"/>
        <w:rPr>
          <w:rFonts w:asciiTheme="minorHAnsi" w:hAnsiTheme="minorHAnsi" w:cs="Tahoma"/>
          <w:sz w:val="17"/>
          <w:szCs w:val="17"/>
        </w:rPr>
      </w:pPr>
      <w:r w:rsidRPr="00A73086">
        <w:rPr>
          <w:rFonts w:asciiTheme="minorHAnsi" w:hAnsiTheme="minorHAnsi" w:cs="Tahoma"/>
          <w:sz w:val="17"/>
          <w:szCs w:val="17"/>
        </w:rPr>
        <w:t xml:space="preserve">Que esta fianza continuará vigente en el caso de que se otorgue prórroga a </w:t>
      </w:r>
      <w:r w:rsidRPr="00A73086">
        <w:rPr>
          <w:rFonts w:asciiTheme="minorHAnsi" w:hAnsiTheme="minorHAnsi" w:cs="Tahoma"/>
          <w:b/>
          <w:bCs/>
          <w:sz w:val="17"/>
          <w:szCs w:val="17"/>
        </w:rPr>
        <w:t>“EL PROVEEDOR”</w:t>
      </w:r>
      <w:r w:rsidRPr="00A73086">
        <w:rPr>
          <w:rFonts w:asciiTheme="minorHAnsi" w:hAnsiTheme="minorHAnsi" w:cs="Tahoma"/>
          <w:sz w:val="17"/>
          <w:szCs w:val="17"/>
        </w:rPr>
        <w:t xml:space="preserve"> para el cumplimiento de las obligaciones que se afianzan, aun cuando haya sido solicitada y autorizada extemporáneamente. </w:t>
      </w:r>
    </w:p>
    <w:p w:rsidR="000D79E9" w:rsidRPr="00A73086" w:rsidRDefault="000D79E9" w:rsidP="00FF317A">
      <w:pPr>
        <w:numPr>
          <w:ilvl w:val="0"/>
          <w:numId w:val="43"/>
        </w:numPr>
        <w:jc w:val="both"/>
        <w:rPr>
          <w:rFonts w:asciiTheme="minorHAnsi" w:hAnsiTheme="minorHAnsi" w:cs="Tahoma"/>
          <w:sz w:val="17"/>
          <w:szCs w:val="17"/>
        </w:rPr>
      </w:pPr>
      <w:r w:rsidRPr="00A73086">
        <w:rPr>
          <w:rFonts w:asciiTheme="minorHAnsi" w:hAnsiTheme="minorHAnsi" w:cs="Tahoma"/>
          <w:sz w:val="17"/>
          <w:szCs w:val="17"/>
        </w:rPr>
        <w:t xml:space="preserve">Que sólo podrá ser cancelada mediante aviso por escrito de </w:t>
      </w:r>
      <w:r w:rsidRPr="00A73086">
        <w:rPr>
          <w:rFonts w:asciiTheme="minorHAnsi" w:hAnsiTheme="minorHAnsi" w:cs="Tahoma"/>
          <w:b/>
          <w:bCs/>
          <w:sz w:val="17"/>
          <w:szCs w:val="17"/>
        </w:rPr>
        <w:t>“S.S.N.L.”</w:t>
      </w:r>
    </w:p>
    <w:p w:rsidR="000D79E9" w:rsidRPr="00A73086" w:rsidRDefault="000D79E9" w:rsidP="00FF317A">
      <w:pPr>
        <w:numPr>
          <w:ilvl w:val="0"/>
          <w:numId w:val="43"/>
        </w:numPr>
        <w:jc w:val="both"/>
        <w:rPr>
          <w:rFonts w:asciiTheme="minorHAnsi" w:hAnsiTheme="minorHAnsi" w:cs="Tahoma"/>
          <w:sz w:val="17"/>
          <w:szCs w:val="17"/>
        </w:rPr>
      </w:pPr>
      <w:r w:rsidRPr="00A73086">
        <w:rPr>
          <w:rFonts w:asciiTheme="minorHAnsi" w:hAnsiTheme="minorHAnsi" w:cs="Tahoma"/>
          <w:sz w:val="17"/>
          <w:szCs w:val="17"/>
        </w:rPr>
        <w:t xml:space="preserve">Que la Institución Afianzadora, acepta lo preceptuado por </w:t>
      </w:r>
      <w:r w:rsidRPr="000A4F8C">
        <w:rPr>
          <w:rFonts w:ascii="Calibri" w:hAnsi="Calibri" w:cs="Tahoma"/>
          <w:sz w:val="17"/>
          <w:szCs w:val="17"/>
        </w:rPr>
        <w:t xml:space="preserve">los </w:t>
      </w:r>
      <w:r w:rsidRPr="00E50CE0">
        <w:rPr>
          <w:rFonts w:asciiTheme="minorHAnsi" w:hAnsiTheme="minorHAnsi" w:cstheme="minorHAnsi"/>
          <w:sz w:val="17"/>
          <w:szCs w:val="17"/>
          <w:lang w:val="es-MX"/>
        </w:rPr>
        <w:t xml:space="preserve">artículos 11, 36, 75, 174,  178, 282, 283 y 289 </w:t>
      </w:r>
      <w:r w:rsidRPr="00A73086">
        <w:rPr>
          <w:rFonts w:asciiTheme="minorHAnsi" w:hAnsiTheme="minorHAnsi" w:cs="Tahoma"/>
          <w:sz w:val="17"/>
          <w:szCs w:val="17"/>
        </w:rPr>
        <w:t>de la Ley Federal de Instituciones de Fianzas en vigor.</w:t>
      </w:r>
    </w:p>
    <w:p w:rsidR="000D79E9" w:rsidRPr="00A73086" w:rsidRDefault="000D79E9" w:rsidP="000D79E9">
      <w:pPr>
        <w:jc w:val="both"/>
        <w:rPr>
          <w:rFonts w:asciiTheme="minorHAnsi" w:hAnsiTheme="minorHAnsi"/>
          <w:b/>
          <w:sz w:val="17"/>
          <w:szCs w:val="17"/>
        </w:rPr>
      </w:pPr>
    </w:p>
    <w:p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b/>
          <w:sz w:val="17"/>
          <w:szCs w:val="17"/>
        </w:rPr>
        <w:t>DÉCIMA CUARTA:- GARANTÍA DE RESPONSABILIDAD CIVIL.-</w:t>
      </w:r>
      <w:r w:rsidRPr="00A73086">
        <w:rPr>
          <w:rFonts w:asciiTheme="minorHAnsi" w:hAnsiTheme="minorHAnsi" w:cs="Tahoma"/>
          <w:sz w:val="17"/>
          <w:szCs w:val="17"/>
        </w:rPr>
        <w:t xml:space="preserve"> Dentro de los 20-veinte días hábiles contados a partir de la fecha de firma del contrato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deberá hacer entrega de la copia certificada de la póliza por concepto de seguro de responsabilidad civil (por robos, daños y perjuicios a las instalaciones de </w:t>
      </w:r>
      <w:r w:rsidRPr="00A73086">
        <w:rPr>
          <w:rFonts w:asciiTheme="minorHAnsi" w:hAnsiTheme="minorHAnsi" w:cs="Tahoma"/>
          <w:b/>
          <w:sz w:val="17"/>
          <w:szCs w:val="17"/>
        </w:rPr>
        <w:t>“S.S.N.L.”</w:t>
      </w:r>
      <w:r w:rsidRPr="00A73086">
        <w:rPr>
          <w:rFonts w:asciiTheme="minorHAnsi" w:hAnsiTheme="minorHAnsi" w:cs="Tahoma"/>
          <w:sz w:val="17"/>
          <w:szCs w:val="17"/>
        </w:rPr>
        <w:t xml:space="preserve">, así como al personal que labora dentro de las mismas y por los que llegaré a ocasionar el personal de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así como los generados por las personas a las que el personal de seguridad les autorice el acceso indebidamente a las instalaciones e infraestructura de </w:t>
      </w:r>
      <w:r w:rsidRPr="00A73086">
        <w:rPr>
          <w:rFonts w:asciiTheme="minorHAnsi" w:hAnsiTheme="minorHAnsi" w:cs="Tahoma"/>
          <w:b/>
          <w:sz w:val="17"/>
          <w:szCs w:val="17"/>
        </w:rPr>
        <w:t>“S.S.N.L.”</w:t>
      </w:r>
      <w:r w:rsidRPr="00A73086">
        <w:rPr>
          <w:rFonts w:asciiTheme="minorHAnsi" w:hAnsiTheme="minorHAnsi" w:cs="Tahoma"/>
          <w:sz w:val="17"/>
          <w:szCs w:val="17"/>
        </w:rPr>
        <w:t>, sin importar la relación de parentesco que tenga con el mismo) expedida por Institución legalmente autorizada por un monto equivalente al 50% del valor total del contrato incluyendo el IVA. En esta póliza se deberá relacionar las Unidades Administrativas y Unidades médicas a que se refiere este Contrato. La póliza deberá estar vigente por un año y durante la vigencia del contrato, las prórrogas que se otorguen y en su caso, hasta la substanciación de todos los recursos legales o juicios que se interpongan hasta en tanto se dicte resolución definitiva por autoridad competente y deberá contener las declaraciones precisadas en el contrato correspondiente.</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pStyle w:val="Textoindependiente2"/>
        <w:rPr>
          <w:rFonts w:asciiTheme="minorHAnsi" w:hAnsiTheme="minorHAnsi" w:cs="Tahoma"/>
          <w:sz w:val="17"/>
          <w:szCs w:val="17"/>
        </w:rPr>
      </w:pPr>
      <w:r w:rsidRPr="00A73086">
        <w:rPr>
          <w:rFonts w:asciiTheme="minorHAnsi" w:hAnsiTheme="minorHAnsi" w:cs="Tahoma"/>
          <w:sz w:val="17"/>
          <w:szCs w:val="17"/>
        </w:rPr>
        <w:t xml:space="preserve">En caso de responsabilidades a cargo de </w:t>
      </w:r>
      <w:r w:rsidRPr="00A73086">
        <w:rPr>
          <w:rFonts w:asciiTheme="minorHAnsi" w:hAnsiTheme="minorHAnsi" w:cs="Tahoma"/>
          <w:b/>
          <w:sz w:val="17"/>
          <w:szCs w:val="17"/>
        </w:rPr>
        <w:t>“EL PROVEEDOR”</w:t>
      </w:r>
      <w:r w:rsidRPr="00A73086">
        <w:rPr>
          <w:rFonts w:asciiTheme="minorHAnsi" w:hAnsiTheme="minorHAnsi" w:cs="Tahoma"/>
          <w:sz w:val="17"/>
          <w:szCs w:val="17"/>
        </w:rPr>
        <w:t>, continuará vigente hasta que se satisfagan las responsabilidades.</w:t>
      </w:r>
    </w:p>
    <w:p w:rsidR="000D79E9" w:rsidRPr="00A73086" w:rsidRDefault="000D79E9" w:rsidP="000D79E9">
      <w:pPr>
        <w:pStyle w:val="Textoindependiente2"/>
        <w:rPr>
          <w:rFonts w:asciiTheme="minorHAnsi" w:hAnsiTheme="minorHAnsi" w:cs="Tahoma"/>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b/>
          <w:sz w:val="17"/>
          <w:szCs w:val="17"/>
        </w:rPr>
        <w:t>DÉCIMA QUINTA: RESCISIÓN ADMINISTRATIVA.-</w:t>
      </w:r>
      <w:r w:rsidRPr="00A73086">
        <w:rPr>
          <w:rFonts w:asciiTheme="minorHAnsi" w:hAnsiTheme="minorHAnsi" w:cs="Tahoma"/>
          <w:sz w:val="17"/>
          <w:szCs w:val="17"/>
        </w:rPr>
        <w:t xml:space="preserve"> El incumplimiento de las obligaciones que asume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por virtud de este contrato, faculta a </w:t>
      </w:r>
      <w:r w:rsidRPr="00A73086">
        <w:rPr>
          <w:rFonts w:asciiTheme="minorHAnsi" w:hAnsiTheme="minorHAnsi" w:cs="Tahoma"/>
          <w:b/>
          <w:sz w:val="17"/>
          <w:szCs w:val="17"/>
        </w:rPr>
        <w:t xml:space="preserve">“S.S.N.L.” </w:t>
      </w:r>
      <w:r w:rsidRPr="00A73086">
        <w:rPr>
          <w:rFonts w:asciiTheme="minorHAnsi" w:hAnsiTheme="minorHAnsi" w:cs="Tahoma"/>
          <w:sz w:val="17"/>
          <w:szCs w:val="17"/>
        </w:rPr>
        <w:t>para darlo por rescindido total o parcialmente, sin ninguna responsabilidad a su cargo, especialmente si  éste  incurre en alguno de los siguientes supuestos:</w:t>
      </w:r>
    </w:p>
    <w:p w:rsidR="000D79E9" w:rsidRPr="00A73086" w:rsidRDefault="000D79E9" w:rsidP="000D79E9">
      <w:pPr>
        <w:jc w:val="both"/>
        <w:rPr>
          <w:rFonts w:asciiTheme="minorHAnsi" w:hAnsiTheme="minorHAnsi" w:cs="Tahoma"/>
          <w:sz w:val="17"/>
          <w:szCs w:val="17"/>
        </w:rPr>
      </w:pPr>
    </w:p>
    <w:p w:rsidR="000D79E9" w:rsidRPr="00A73086" w:rsidRDefault="000D79E9" w:rsidP="00FF317A">
      <w:pPr>
        <w:pStyle w:val="Prrafodelista"/>
        <w:numPr>
          <w:ilvl w:val="0"/>
          <w:numId w:val="45"/>
        </w:numPr>
        <w:spacing w:after="120"/>
        <w:jc w:val="both"/>
        <w:rPr>
          <w:rFonts w:asciiTheme="minorHAnsi" w:hAnsiTheme="minorHAnsi" w:cs="Tahoma"/>
          <w:sz w:val="17"/>
          <w:szCs w:val="17"/>
        </w:rPr>
      </w:pPr>
      <w:r w:rsidRPr="00A73086">
        <w:rPr>
          <w:rFonts w:asciiTheme="minorHAnsi" w:hAnsiTheme="minorHAnsi" w:cs="Tahoma"/>
          <w:sz w:val="17"/>
          <w:szCs w:val="17"/>
        </w:rPr>
        <w:t xml:space="preserve">El incumplimiento grave de las obligaciones contraídas por </w:t>
      </w:r>
      <w:r w:rsidRPr="00A73086">
        <w:rPr>
          <w:rFonts w:asciiTheme="minorHAnsi" w:hAnsiTheme="minorHAnsi" w:cs="Tahoma"/>
          <w:b/>
          <w:sz w:val="17"/>
          <w:szCs w:val="17"/>
        </w:rPr>
        <w:t>“EL PROVEEDOR”</w:t>
      </w:r>
      <w:r w:rsidRPr="00A73086">
        <w:rPr>
          <w:rFonts w:asciiTheme="minorHAnsi" w:hAnsiTheme="minorHAnsi" w:cs="Tahoma"/>
          <w:sz w:val="17"/>
          <w:szCs w:val="17"/>
        </w:rPr>
        <w:t>.</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no cumple con lo estipulado en cualquiera de las cláusulas del presente contrato.</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no presta dentro del plazo señalado la totalidad del servicio objeto del presente contrato.</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lastRenderedPageBreak/>
        <w:t xml:space="preserve">Si no otorga la fianza de garantía de cumplimiento, en los términos que se establecen en la cláusula décima tercera, siendo a su cargo los daños y perjuicios que pudiere sufrir </w:t>
      </w:r>
      <w:r w:rsidRPr="00A73086">
        <w:rPr>
          <w:rFonts w:asciiTheme="minorHAnsi" w:hAnsiTheme="minorHAnsi" w:cs="Tahoma"/>
          <w:b/>
          <w:sz w:val="17"/>
          <w:szCs w:val="17"/>
        </w:rPr>
        <w:t xml:space="preserve">“S.S.N.L.” </w:t>
      </w:r>
      <w:r w:rsidRPr="00A73086">
        <w:rPr>
          <w:rFonts w:asciiTheme="minorHAnsi" w:hAnsiTheme="minorHAnsi" w:cs="Tahoma"/>
          <w:sz w:val="17"/>
          <w:szCs w:val="17"/>
        </w:rPr>
        <w:t>por la falta de ejecución del servicio objeto del presente instrumento.</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no presta el servicio en los términos o plazos previstos en el presente contrato.</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no realiza la prestación del servicio objeto del presente contrato y su Anexo Técnico, conforme a la calidad, características y presentación establecidas en su propuesta técnico-económica.</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 xml:space="preserve">Si no da las facilidades necesarias a los supervisores que al efecto designe  </w:t>
      </w:r>
      <w:r w:rsidRPr="00A73086">
        <w:rPr>
          <w:rFonts w:asciiTheme="minorHAnsi" w:hAnsiTheme="minorHAnsi" w:cs="Tahoma"/>
          <w:b/>
          <w:sz w:val="17"/>
          <w:szCs w:val="17"/>
        </w:rPr>
        <w:t>“S.S.N.L.”,</w:t>
      </w:r>
      <w:r w:rsidRPr="00A73086">
        <w:rPr>
          <w:rFonts w:asciiTheme="minorHAnsi" w:hAnsiTheme="minorHAnsi" w:cs="Tahoma"/>
          <w:sz w:val="17"/>
          <w:szCs w:val="17"/>
        </w:rPr>
        <w:t xml:space="preserve"> para el ejercicio de su función.</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 xml:space="preserve">Por negativa a repetir o completar la prestación del servicio, que  </w:t>
      </w:r>
      <w:r w:rsidRPr="00A73086">
        <w:rPr>
          <w:rFonts w:asciiTheme="minorHAnsi" w:hAnsiTheme="minorHAnsi" w:cs="Tahoma"/>
          <w:b/>
          <w:sz w:val="17"/>
          <w:szCs w:val="17"/>
        </w:rPr>
        <w:t xml:space="preserve">“S.S.N.L.” </w:t>
      </w:r>
      <w:r w:rsidRPr="00A73086">
        <w:rPr>
          <w:rFonts w:asciiTheme="minorHAnsi" w:hAnsiTheme="minorHAnsi" w:cs="Tahoma"/>
          <w:sz w:val="17"/>
          <w:szCs w:val="17"/>
        </w:rPr>
        <w:t>no acepte por deficiente.</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Por no cubrir con personal que cubra el perfil solicitado en el ANEXO 9, suficiente y capacitado en la prestación del servicio contratado.</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Por no cubrir con personal suficiente y capacitado la prestación del servicio contratado.</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Si cede, traspasa o subcontrata el servicio objeto de este contrato.</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Si es declarado en estado de quiebra o suspensión de pagos, por autoridad competente.</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Si no otorga dentro de los primeros 20 días hábiles la garantía de responsabilidad civil a que refiere la cláusula décima cuarta.</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 xml:space="preserve">Si causa daños y perjuicios al patrimonio de </w:t>
      </w:r>
      <w:r w:rsidRPr="00A73086">
        <w:rPr>
          <w:rFonts w:asciiTheme="minorHAnsi" w:hAnsiTheme="minorHAnsi" w:cs="Tahoma"/>
          <w:b/>
          <w:sz w:val="17"/>
          <w:szCs w:val="17"/>
        </w:rPr>
        <w:t>“SSNL”</w:t>
      </w:r>
      <w:r w:rsidRPr="00A73086">
        <w:rPr>
          <w:rFonts w:asciiTheme="minorHAnsi" w:hAnsiTheme="minorHAnsi" w:cs="Tahoma"/>
          <w:sz w:val="17"/>
          <w:szCs w:val="17"/>
        </w:rPr>
        <w:t xml:space="preserve">, derivado del incumplimiento de sus obligaciones fiscales, laborales, administrativas o de cualquier otra índole. </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sz w:val="17"/>
          <w:szCs w:val="17"/>
        </w:rPr>
        <w:t xml:space="preserve">Si se actualiza una o varias hipótesis de las previstas en la presente Cláusula, con excepción de la señalada en el inciso l) el cual surtirá su efecto de inmediato,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requerirá por escrito 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para que dentro de los 5 días hábiles contados a partir de que se le notifique el incumplimiento de cualquiera de las obligaciones consignadas en este contrato, la subsane o manifieste lo que a su derecho convenga. 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no cumpliere satisfactoriamente dicho requerimiento a juicio de </w:t>
      </w:r>
      <w:r w:rsidRPr="00A73086">
        <w:rPr>
          <w:rFonts w:asciiTheme="minorHAnsi" w:hAnsiTheme="minorHAnsi" w:cs="Tahoma"/>
          <w:b/>
          <w:sz w:val="17"/>
          <w:szCs w:val="17"/>
        </w:rPr>
        <w:t>“S.S.N.L.”</w:t>
      </w:r>
      <w:r w:rsidRPr="00A73086">
        <w:rPr>
          <w:rFonts w:asciiTheme="minorHAnsi" w:hAnsiTheme="minorHAnsi" w:cs="Tahoma"/>
          <w:sz w:val="17"/>
          <w:szCs w:val="17"/>
        </w:rPr>
        <w:t>, se podrá ejercitar el derecho de rescisión previsto en esta Cláusula.</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sz w:val="17"/>
          <w:szCs w:val="17"/>
        </w:rPr>
        <w:t xml:space="preserve">La rescisión a que se refiere esta Cláusula operará de pleno derecho y sin necesidad de Declaración Judicial, bastando para ello que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comunique 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por escrito tal determinación. Contra la determinación que se emita no procederá recurso alguno.</w:t>
      </w:r>
    </w:p>
    <w:p w:rsidR="000D79E9" w:rsidRPr="00A73086" w:rsidRDefault="000D79E9" w:rsidP="000D79E9">
      <w:pPr>
        <w:jc w:val="both"/>
        <w:rPr>
          <w:rFonts w:asciiTheme="minorHAnsi" w:hAnsiTheme="minorHAnsi"/>
          <w:sz w:val="17"/>
          <w:szCs w:val="17"/>
        </w:rPr>
      </w:pPr>
    </w:p>
    <w:p w:rsidR="000D79E9" w:rsidRPr="00A73086" w:rsidRDefault="000D79E9" w:rsidP="000D79E9">
      <w:pPr>
        <w:ind w:right="49"/>
        <w:jc w:val="both"/>
        <w:rPr>
          <w:rFonts w:asciiTheme="minorHAnsi" w:hAnsiTheme="minorHAnsi" w:cs="Tahoma"/>
          <w:sz w:val="17"/>
          <w:szCs w:val="17"/>
        </w:rPr>
      </w:pPr>
      <w:r w:rsidRPr="00A73086">
        <w:rPr>
          <w:rFonts w:asciiTheme="minorHAnsi" w:hAnsiTheme="minorHAnsi" w:cs="Tahoma"/>
          <w:b/>
          <w:sz w:val="17"/>
          <w:szCs w:val="17"/>
        </w:rPr>
        <w:t>DÉCIMA SEXTA: MODIFICACIONES AL CONTRATO.-</w:t>
      </w:r>
      <w:r w:rsidRPr="00A73086">
        <w:rPr>
          <w:rFonts w:asciiTheme="minorHAnsi" w:hAnsiTheme="minorHAnsi" w:cs="Tahoma"/>
          <w:sz w:val="17"/>
          <w:szCs w:val="17"/>
        </w:rPr>
        <w:t xml:space="preserve"> Este contrato, podrá ser modificado siempre que el monto total de las modificaciones no rebase, en conjunto, el veinte por ciento de la cantidad de los conceptos establecidos originalmente, y el precio del servicio sea igual al pactado originalmente, de conformidad con lo establecido en el último párrafo del artículo 47 de la Ley de Adquisiciones, Arrendamientos y Contratación de Servicios del Estado de Nuevo León.</w:t>
      </w:r>
    </w:p>
    <w:p w:rsidR="000D79E9" w:rsidRPr="00A73086" w:rsidRDefault="000D79E9" w:rsidP="000D79E9">
      <w:pPr>
        <w:ind w:right="49"/>
        <w:jc w:val="both"/>
        <w:rPr>
          <w:rFonts w:asciiTheme="minorHAnsi" w:hAnsiTheme="minorHAnsi" w:cs="Tahoma"/>
          <w:sz w:val="17"/>
          <w:szCs w:val="17"/>
        </w:rPr>
      </w:pPr>
    </w:p>
    <w:p w:rsidR="000D79E9" w:rsidRPr="00A73086" w:rsidRDefault="000D79E9" w:rsidP="000D79E9">
      <w:pPr>
        <w:ind w:right="49"/>
        <w:jc w:val="both"/>
        <w:rPr>
          <w:rFonts w:asciiTheme="minorHAnsi" w:hAnsiTheme="minorHAnsi" w:cs="Tahoma"/>
          <w:sz w:val="17"/>
          <w:szCs w:val="17"/>
        </w:rPr>
      </w:pPr>
      <w:r w:rsidRPr="00A73086">
        <w:rPr>
          <w:rFonts w:asciiTheme="minorHAnsi" w:hAnsiTheme="minorHAnsi" w:cs="Tahoma"/>
          <w:sz w:val="17"/>
          <w:szCs w:val="17"/>
        </w:rPr>
        <w:t xml:space="preserve">En caso de otorgamiento de prórrogas o esperas 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para el cumplimiento de sus obligaciones, derivadas de convenios de ampliación al monto o al plazo del contrato, se deberá realizar la modificación correspondiente a la fianza.</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jc w:val="both"/>
        <w:rPr>
          <w:rFonts w:asciiTheme="minorHAnsi" w:hAnsiTheme="minorHAnsi" w:cs="Tahoma"/>
          <w:color w:val="000000"/>
          <w:sz w:val="17"/>
          <w:szCs w:val="17"/>
        </w:rPr>
      </w:pPr>
      <w:r w:rsidRPr="00A73086">
        <w:rPr>
          <w:rFonts w:asciiTheme="minorHAnsi" w:hAnsiTheme="minorHAnsi" w:cs="Tahoma"/>
          <w:b/>
          <w:color w:val="000000"/>
          <w:sz w:val="17"/>
          <w:szCs w:val="17"/>
        </w:rPr>
        <w:t xml:space="preserve">DÉCIMA SÉPTIMA: SUBCONTRATACIÓN.- </w:t>
      </w:r>
      <w:r w:rsidRPr="00A73086">
        <w:rPr>
          <w:rFonts w:asciiTheme="minorHAnsi" w:hAnsiTheme="minorHAnsi" w:cs="Tahoma"/>
          <w:color w:val="000000"/>
          <w:sz w:val="17"/>
          <w:szCs w:val="17"/>
        </w:rPr>
        <w:t>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D79E9" w:rsidRPr="00A73086" w:rsidRDefault="000D79E9" w:rsidP="000D79E9">
      <w:pPr>
        <w:jc w:val="both"/>
        <w:rPr>
          <w:rFonts w:asciiTheme="minorHAnsi" w:hAnsiTheme="minorHAnsi" w:cs="Tahoma"/>
          <w:color w:val="000000"/>
          <w:sz w:val="17"/>
          <w:szCs w:val="17"/>
        </w:rPr>
      </w:pPr>
    </w:p>
    <w:p w:rsidR="000D79E9" w:rsidRPr="00A73086" w:rsidRDefault="000D79E9" w:rsidP="000D79E9">
      <w:pPr>
        <w:jc w:val="both"/>
        <w:rPr>
          <w:rFonts w:asciiTheme="minorHAnsi" w:hAnsiTheme="minorHAnsi" w:cs="Tahoma"/>
          <w:color w:val="000000"/>
          <w:sz w:val="17"/>
          <w:szCs w:val="17"/>
        </w:rPr>
      </w:pPr>
      <w:r w:rsidRPr="00A73086">
        <w:rPr>
          <w:rFonts w:asciiTheme="minorHAnsi" w:hAnsiTheme="minorHAnsi" w:cs="Tahoma"/>
          <w:b/>
          <w:color w:val="000000"/>
          <w:sz w:val="17"/>
          <w:szCs w:val="17"/>
        </w:rPr>
        <w:t xml:space="preserve">DÉCIMA OCTAVA: LICENCIAS.- “EL PROVEEDOR” </w:t>
      </w:r>
      <w:r w:rsidRPr="00A73086">
        <w:rPr>
          <w:rFonts w:asciiTheme="minorHAnsi" w:hAnsiTheme="minorHAnsi" w:cs="Tahoma"/>
          <w:color w:val="000000"/>
          <w:sz w:val="17"/>
          <w:szCs w:val="17"/>
        </w:rPr>
        <w:t>se hace responsable de contar con las licencias, autorizaciones y/o permisos que requiera la prestación del servicio objeto del presente contrato y que conforme a otras disposiciones sea necesario contar para la celebración del presente instrumento.</w:t>
      </w:r>
    </w:p>
    <w:p w:rsidR="000D79E9" w:rsidRPr="00A73086" w:rsidRDefault="000D79E9" w:rsidP="000D79E9">
      <w:pPr>
        <w:jc w:val="both"/>
        <w:rPr>
          <w:rFonts w:asciiTheme="minorHAnsi" w:hAnsiTheme="minorHAnsi" w:cs="Tahoma"/>
          <w:b/>
          <w:color w:val="000000"/>
          <w:sz w:val="17"/>
          <w:szCs w:val="17"/>
        </w:rPr>
      </w:pPr>
    </w:p>
    <w:p w:rsidR="000D79E9" w:rsidRPr="00A73086" w:rsidRDefault="000D79E9" w:rsidP="000D79E9">
      <w:pPr>
        <w:jc w:val="both"/>
        <w:rPr>
          <w:rFonts w:asciiTheme="minorHAnsi" w:hAnsiTheme="minorHAnsi" w:cs="Tahoma"/>
          <w:color w:val="000000"/>
          <w:sz w:val="17"/>
          <w:szCs w:val="17"/>
        </w:rPr>
      </w:pPr>
      <w:r w:rsidRPr="00A73086">
        <w:rPr>
          <w:rFonts w:asciiTheme="minorHAnsi" w:hAnsiTheme="minorHAnsi" w:cs="Tahoma"/>
          <w:b/>
          <w:color w:val="000000"/>
          <w:sz w:val="17"/>
          <w:szCs w:val="17"/>
        </w:rPr>
        <w:t xml:space="preserve">DÉCIMA NOVENA: DERECHOS DE AUTOR.- “EL PROVEEDOR” </w:t>
      </w:r>
      <w:r w:rsidRPr="00A73086">
        <w:rPr>
          <w:rFonts w:asciiTheme="minorHAnsi" w:hAnsiTheme="minorHAnsi" w:cs="Tahoma"/>
          <w:color w:val="000000"/>
          <w:sz w:val="17"/>
          <w:szCs w:val="17"/>
        </w:rPr>
        <w:t>será el responsable de las violaciones en materia de derechos inherentes a la propiedad intelectual que se deriven de la prestación del servicio objeto del presente contrato y que se pudieran generar con la celebración del mismo.</w:t>
      </w:r>
    </w:p>
    <w:p w:rsidR="000D79E9" w:rsidRPr="00A73086" w:rsidRDefault="000D79E9" w:rsidP="000D79E9">
      <w:pPr>
        <w:jc w:val="both"/>
        <w:rPr>
          <w:rFonts w:asciiTheme="minorHAnsi" w:hAnsiTheme="minorHAnsi" w:cs="Tahoma"/>
          <w:color w:val="000000"/>
          <w:sz w:val="17"/>
          <w:szCs w:val="17"/>
        </w:rPr>
      </w:pPr>
    </w:p>
    <w:p w:rsidR="000D79E9" w:rsidRPr="00A73086" w:rsidRDefault="000D79E9" w:rsidP="000D79E9">
      <w:pPr>
        <w:jc w:val="both"/>
        <w:rPr>
          <w:rFonts w:asciiTheme="minorHAnsi" w:hAnsiTheme="minorHAnsi" w:cs="Tahoma"/>
          <w:color w:val="000000"/>
          <w:sz w:val="17"/>
          <w:szCs w:val="17"/>
        </w:rPr>
      </w:pPr>
      <w:r w:rsidRPr="00A73086">
        <w:rPr>
          <w:rFonts w:asciiTheme="minorHAnsi" w:hAnsiTheme="minorHAnsi" w:cs="Tahoma"/>
          <w:b/>
          <w:color w:val="000000"/>
          <w:sz w:val="17"/>
          <w:szCs w:val="17"/>
        </w:rPr>
        <w:t>VIGÉSIMA: LEGISLACIÓN.- “LAS PARTES”</w:t>
      </w:r>
      <w:r w:rsidRPr="00A73086">
        <w:rPr>
          <w:rFonts w:asciiTheme="minorHAnsi" w:hAnsiTheme="minorHAnsi" w:cs="Tahoma"/>
          <w:color w:val="000000"/>
          <w:sz w:val="17"/>
          <w:szCs w:val="17"/>
        </w:rPr>
        <w:t xml:space="preserve">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0D79E9" w:rsidRPr="00A73086" w:rsidRDefault="000D79E9" w:rsidP="000D79E9">
      <w:pPr>
        <w:jc w:val="both"/>
        <w:rPr>
          <w:rFonts w:asciiTheme="minorHAnsi" w:hAnsiTheme="minorHAnsi" w:cs="Tahoma"/>
          <w:b/>
          <w:color w:val="000000"/>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b/>
          <w:color w:val="000000"/>
          <w:sz w:val="17"/>
          <w:szCs w:val="17"/>
        </w:rPr>
        <w:t>VIGÉSIMA PRIMERA: JURISDICCIÓN</w:t>
      </w:r>
      <w:r w:rsidRPr="00A73086">
        <w:rPr>
          <w:rFonts w:asciiTheme="minorHAnsi" w:hAnsiTheme="minorHAnsi" w:cs="Tahoma"/>
          <w:color w:val="000000"/>
          <w:sz w:val="17"/>
          <w:szCs w:val="17"/>
        </w:rPr>
        <w:t xml:space="preserve">.-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w:t>
      </w:r>
      <w:r w:rsidRPr="00A73086">
        <w:rPr>
          <w:rFonts w:asciiTheme="minorHAnsi" w:hAnsiTheme="minorHAnsi" w:cs="Tahoma"/>
          <w:b/>
          <w:color w:val="000000"/>
          <w:sz w:val="17"/>
          <w:szCs w:val="17"/>
        </w:rPr>
        <w:t>“EL PROVEEDOR”</w:t>
      </w:r>
      <w:r w:rsidRPr="00A73086">
        <w:rPr>
          <w:rFonts w:asciiTheme="minorHAnsi" w:hAnsiTheme="minorHAnsi" w:cs="Tahoma"/>
          <w:color w:val="000000"/>
          <w:sz w:val="17"/>
          <w:szCs w:val="17"/>
        </w:rPr>
        <w:t xml:space="preserve"> renuncia al fuero que por razón de su domicilio presente o futuro pudiera corresponderle.</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A73086">
        <w:rPr>
          <w:rFonts w:asciiTheme="minorHAnsi" w:hAnsiTheme="minorHAnsi"/>
          <w:b/>
          <w:sz w:val="17"/>
          <w:szCs w:val="17"/>
          <w:lang w:val="es-MX"/>
        </w:rPr>
        <w:t>____</w:t>
      </w:r>
      <w:r w:rsidRPr="00A73086">
        <w:rPr>
          <w:rFonts w:asciiTheme="minorHAnsi" w:hAnsiTheme="minorHAnsi" w:cs="Tahoma"/>
          <w:sz w:val="17"/>
          <w:szCs w:val="17"/>
        </w:rPr>
        <w:t xml:space="preserve"> de </w:t>
      </w:r>
      <w:r w:rsidRPr="00A73086">
        <w:rPr>
          <w:rFonts w:asciiTheme="minorHAnsi" w:hAnsiTheme="minorHAnsi"/>
          <w:b/>
          <w:sz w:val="17"/>
          <w:szCs w:val="17"/>
          <w:lang w:val="es-MX"/>
        </w:rPr>
        <w:t>____</w:t>
      </w:r>
      <w:r w:rsidRPr="00A73086">
        <w:rPr>
          <w:rFonts w:asciiTheme="minorHAnsi" w:hAnsiTheme="minorHAnsi" w:cs="Tahoma"/>
          <w:sz w:val="17"/>
          <w:szCs w:val="17"/>
        </w:rPr>
        <w:t xml:space="preserve"> del </w:t>
      </w:r>
      <w:r w:rsidRPr="00A73086">
        <w:rPr>
          <w:rFonts w:asciiTheme="minorHAnsi" w:hAnsiTheme="minorHAnsi"/>
          <w:b/>
          <w:sz w:val="17"/>
          <w:szCs w:val="17"/>
          <w:lang w:val="es-MX"/>
        </w:rPr>
        <w:t>____</w:t>
      </w:r>
      <w:r w:rsidRPr="00A73086">
        <w:rPr>
          <w:rFonts w:asciiTheme="minorHAnsi" w:hAnsiTheme="minorHAnsi" w:cs="Tahoma"/>
          <w:sz w:val="17"/>
          <w:szCs w:val="17"/>
        </w:rPr>
        <w:t>.</w:t>
      </w:r>
    </w:p>
    <w:p w:rsidR="000D79E9" w:rsidRPr="009A4F2F" w:rsidRDefault="000D79E9" w:rsidP="000D79E9">
      <w:pPr>
        <w:ind w:right="-5"/>
        <w:jc w:val="both"/>
        <w:rPr>
          <w:rFonts w:asciiTheme="minorHAnsi" w:hAnsiTheme="minorHAnsi"/>
          <w:sz w:val="17"/>
          <w:szCs w:val="17"/>
        </w:rPr>
      </w:pPr>
    </w:p>
    <w:p w:rsidR="000D79E9" w:rsidRPr="009A4F2F" w:rsidRDefault="000D79E9" w:rsidP="000D79E9">
      <w:pPr>
        <w:ind w:right="-5"/>
        <w:jc w:val="center"/>
        <w:rPr>
          <w:rFonts w:asciiTheme="minorHAnsi" w:hAnsiTheme="minorHAnsi"/>
          <w:sz w:val="17"/>
          <w:szCs w:val="17"/>
        </w:rPr>
      </w:pPr>
      <w:r w:rsidRPr="009A4F2F">
        <w:rPr>
          <w:rFonts w:asciiTheme="minorHAnsi" w:hAnsiTheme="minorHAnsi"/>
          <w:sz w:val="17"/>
          <w:szCs w:val="17"/>
        </w:rPr>
        <w:t>POR “S.S.N.L.”</w:t>
      </w:r>
    </w:p>
    <w:p w:rsidR="000D79E9" w:rsidRPr="009A4F2F" w:rsidRDefault="000D79E9" w:rsidP="000D79E9">
      <w:pPr>
        <w:ind w:right="-5"/>
        <w:jc w:val="center"/>
        <w:rPr>
          <w:rFonts w:asciiTheme="minorHAnsi" w:hAnsiTheme="minorHAnsi"/>
          <w:sz w:val="17"/>
          <w:szCs w:val="17"/>
        </w:rPr>
      </w:pPr>
    </w:p>
    <w:p w:rsidR="000D79E9" w:rsidRPr="009A4F2F" w:rsidRDefault="000D79E9" w:rsidP="000D79E9">
      <w:pPr>
        <w:ind w:right="-5"/>
        <w:jc w:val="center"/>
        <w:rPr>
          <w:rFonts w:asciiTheme="minorHAnsi" w:hAnsiTheme="minorHAnsi"/>
          <w:sz w:val="17"/>
          <w:szCs w:val="17"/>
        </w:rPr>
        <w:sectPr w:rsidR="000D79E9" w:rsidRPr="009A4F2F" w:rsidSect="000D79E9">
          <w:headerReference w:type="default" r:id="rId16"/>
          <w:footerReference w:type="default" r:id="rId17"/>
          <w:type w:val="continuous"/>
          <w:pgSz w:w="12240" w:h="15840" w:code="1"/>
          <w:pgMar w:top="2370" w:right="748" w:bottom="1134" w:left="851" w:header="567" w:footer="0" w:gutter="0"/>
          <w:cols w:space="708"/>
          <w:docGrid w:linePitch="360"/>
        </w:sectPr>
      </w:pPr>
    </w:p>
    <w:p w:rsidR="000D79E9" w:rsidRPr="009A4F2F" w:rsidRDefault="000D79E9" w:rsidP="000D79E9">
      <w:pPr>
        <w:ind w:right="-5"/>
        <w:jc w:val="center"/>
        <w:rPr>
          <w:rFonts w:asciiTheme="minorHAnsi" w:hAnsiTheme="minorHAnsi"/>
          <w:sz w:val="17"/>
          <w:szCs w:val="17"/>
        </w:rPr>
      </w:pPr>
      <w:r w:rsidRPr="009A4F2F">
        <w:rPr>
          <w:rFonts w:asciiTheme="minorHAnsi" w:hAnsiTheme="minorHAnsi"/>
          <w:sz w:val="17"/>
          <w:szCs w:val="17"/>
        </w:rPr>
        <w:lastRenderedPageBreak/>
        <w:t>DR. MED.MANUEL ENRIQUE DE LA O CAVAZOS</w:t>
      </w:r>
    </w:p>
    <w:p w:rsidR="000D79E9" w:rsidRPr="009A4F2F" w:rsidRDefault="000D79E9" w:rsidP="000D79E9">
      <w:pPr>
        <w:ind w:right="-5"/>
        <w:jc w:val="center"/>
        <w:rPr>
          <w:rFonts w:asciiTheme="minorHAnsi" w:hAnsiTheme="minorHAnsi"/>
          <w:sz w:val="17"/>
          <w:szCs w:val="17"/>
        </w:rPr>
      </w:pPr>
      <w:r w:rsidRPr="009A4F2F">
        <w:rPr>
          <w:rFonts w:asciiTheme="minorHAnsi" w:hAnsiTheme="minorHAnsi"/>
          <w:sz w:val="17"/>
          <w:szCs w:val="17"/>
        </w:rPr>
        <w:t>DIRECTOR GENERAL</w:t>
      </w:r>
    </w:p>
    <w:p w:rsidR="000D79E9" w:rsidRPr="009A4F2F" w:rsidRDefault="000D79E9" w:rsidP="000D79E9">
      <w:pPr>
        <w:ind w:right="-5"/>
        <w:jc w:val="center"/>
        <w:rPr>
          <w:rFonts w:asciiTheme="minorHAnsi" w:hAnsiTheme="minorHAnsi"/>
          <w:sz w:val="17"/>
          <w:szCs w:val="17"/>
        </w:rPr>
      </w:pPr>
      <w:r>
        <w:rPr>
          <w:rFonts w:asciiTheme="minorHAnsi" w:hAnsiTheme="minorHAnsi"/>
          <w:sz w:val="17"/>
          <w:szCs w:val="17"/>
        </w:rPr>
        <w:lastRenderedPageBreak/>
        <w:t>C.P. AARÓN SERRATO ARAOZ</w:t>
      </w:r>
    </w:p>
    <w:p w:rsidR="000D79E9" w:rsidRPr="009A4F2F" w:rsidRDefault="000D79E9" w:rsidP="000D79E9">
      <w:pPr>
        <w:ind w:right="-5"/>
        <w:jc w:val="center"/>
        <w:rPr>
          <w:rFonts w:asciiTheme="minorHAnsi" w:hAnsiTheme="minorHAnsi"/>
          <w:sz w:val="17"/>
          <w:szCs w:val="17"/>
        </w:rPr>
      </w:pPr>
      <w:r w:rsidRPr="009A4F2F">
        <w:rPr>
          <w:rFonts w:asciiTheme="minorHAnsi" w:hAnsiTheme="minorHAnsi"/>
          <w:sz w:val="17"/>
          <w:szCs w:val="17"/>
        </w:rPr>
        <w:t>DIRECTOR ADMINISTRATIVO</w:t>
      </w:r>
    </w:p>
    <w:p w:rsidR="000D79E9" w:rsidRPr="009A4F2F" w:rsidRDefault="000D79E9" w:rsidP="000D79E9">
      <w:pPr>
        <w:ind w:right="-5"/>
        <w:jc w:val="center"/>
        <w:rPr>
          <w:rFonts w:asciiTheme="minorHAnsi" w:hAnsiTheme="minorHAnsi"/>
          <w:sz w:val="17"/>
          <w:szCs w:val="17"/>
        </w:rPr>
        <w:sectPr w:rsidR="000D79E9" w:rsidRPr="009A4F2F" w:rsidSect="00572D88">
          <w:type w:val="continuous"/>
          <w:pgSz w:w="12240" w:h="15840" w:code="1"/>
          <w:pgMar w:top="2370" w:right="748" w:bottom="1134" w:left="851" w:header="567" w:footer="567" w:gutter="0"/>
          <w:cols w:num="2" w:space="708"/>
          <w:docGrid w:linePitch="360"/>
        </w:sectPr>
      </w:pPr>
    </w:p>
    <w:p w:rsidR="000D79E9" w:rsidRPr="009A4F2F" w:rsidRDefault="000D79E9" w:rsidP="000D79E9">
      <w:pPr>
        <w:ind w:right="-5"/>
        <w:jc w:val="center"/>
        <w:rPr>
          <w:rFonts w:asciiTheme="minorHAnsi" w:hAnsiTheme="minorHAnsi"/>
          <w:sz w:val="17"/>
          <w:szCs w:val="17"/>
        </w:rPr>
      </w:pPr>
    </w:p>
    <w:p w:rsidR="000D79E9" w:rsidRPr="009A4F2F" w:rsidRDefault="000D79E9" w:rsidP="000D79E9">
      <w:pPr>
        <w:ind w:right="-5"/>
        <w:jc w:val="center"/>
        <w:rPr>
          <w:rFonts w:asciiTheme="minorHAnsi" w:hAnsiTheme="minorHAnsi"/>
          <w:sz w:val="17"/>
          <w:szCs w:val="17"/>
        </w:rPr>
      </w:pPr>
      <w:r w:rsidRPr="009A4F2F">
        <w:rPr>
          <w:rFonts w:asciiTheme="minorHAnsi" w:hAnsiTheme="minorHAnsi"/>
          <w:sz w:val="17"/>
          <w:szCs w:val="17"/>
        </w:rPr>
        <w:t>POR “EL PROVEEDOR”</w:t>
      </w:r>
    </w:p>
    <w:p w:rsidR="000D79E9" w:rsidRPr="009A4F2F" w:rsidRDefault="000D79E9" w:rsidP="000D79E9">
      <w:pPr>
        <w:ind w:right="-5"/>
        <w:jc w:val="center"/>
        <w:rPr>
          <w:rFonts w:asciiTheme="minorHAnsi" w:hAnsiTheme="minorHAnsi"/>
          <w:sz w:val="17"/>
          <w:szCs w:val="17"/>
        </w:rPr>
      </w:pPr>
      <w:r w:rsidRPr="009A4F2F">
        <w:rPr>
          <w:rFonts w:asciiTheme="minorHAnsi" w:hAnsiTheme="minorHAnsi"/>
          <w:sz w:val="17"/>
          <w:szCs w:val="17"/>
        </w:rPr>
        <w:t>C. ___________________________________</w:t>
      </w:r>
    </w:p>
    <w:p w:rsidR="000D79E9" w:rsidRPr="009A4F2F" w:rsidRDefault="000D79E9" w:rsidP="000D79E9">
      <w:pPr>
        <w:ind w:right="-5"/>
        <w:jc w:val="center"/>
        <w:rPr>
          <w:rFonts w:asciiTheme="minorHAnsi" w:hAnsiTheme="minorHAnsi"/>
          <w:sz w:val="17"/>
          <w:szCs w:val="17"/>
        </w:rPr>
      </w:pPr>
      <w:r w:rsidRPr="009A4F2F">
        <w:rPr>
          <w:rFonts w:asciiTheme="minorHAnsi" w:hAnsiTheme="minorHAnsi"/>
          <w:sz w:val="17"/>
          <w:szCs w:val="17"/>
        </w:rPr>
        <w:t>REPRESENTANTE LEGAL</w:t>
      </w:r>
    </w:p>
    <w:p w:rsidR="000D79E9" w:rsidRPr="009A4F2F" w:rsidRDefault="000D79E9" w:rsidP="000D79E9">
      <w:pPr>
        <w:ind w:right="-5"/>
        <w:jc w:val="center"/>
        <w:rPr>
          <w:rFonts w:asciiTheme="minorHAnsi" w:hAnsiTheme="minorHAnsi"/>
          <w:sz w:val="17"/>
          <w:szCs w:val="17"/>
        </w:rPr>
      </w:pPr>
    </w:p>
    <w:p w:rsidR="000D79E9" w:rsidRPr="009A4F2F" w:rsidRDefault="000D79E9" w:rsidP="000D79E9">
      <w:pPr>
        <w:ind w:right="-5"/>
        <w:jc w:val="center"/>
        <w:rPr>
          <w:rFonts w:asciiTheme="minorHAnsi" w:hAnsiTheme="minorHAnsi"/>
          <w:sz w:val="17"/>
          <w:szCs w:val="17"/>
        </w:rPr>
      </w:pPr>
      <w:r w:rsidRPr="009A4F2F">
        <w:rPr>
          <w:rFonts w:asciiTheme="minorHAnsi" w:hAnsiTheme="minorHAnsi"/>
          <w:sz w:val="17"/>
          <w:szCs w:val="17"/>
        </w:rPr>
        <w:t>“TESTIGOS”:</w:t>
      </w:r>
    </w:p>
    <w:p w:rsidR="000D79E9" w:rsidRPr="009A4F2F" w:rsidRDefault="000D79E9" w:rsidP="000D79E9">
      <w:pPr>
        <w:ind w:right="-5"/>
        <w:jc w:val="center"/>
        <w:rPr>
          <w:rFonts w:asciiTheme="minorHAnsi" w:hAnsiTheme="minorHAnsi"/>
          <w:sz w:val="17"/>
          <w:szCs w:val="17"/>
        </w:rPr>
      </w:pPr>
      <w:r w:rsidRPr="009A4F2F">
        <w:rPr>
          <w:rFonts w:asciiTheme="minorHAnsi" w:hAnsiTheme="minorHAnsi"/>
          <w:sz w:val="17"/>
          <w:szCs w:val="17"/>
        </w:rPr>
        <w:t xml:space="preserve">____________________________________ </w:t>
      </w:r>
      <w:r w:rsidRPr="009A4F2F">
        <w:rPr>
          <w:rFonts w:asciiTheme="minorHAnsi" w:hAnsiTheme="minorHAnsi"/>
          <w:sz w:val="17"/>
          <w:szCs w:val="17"/>
        </w:rPr>
        <w:tab/>
        <w:t>____________________________________</w:t>
      </w:r>
    </w:p>
    <w:p w:rsidR="00572D88" w:rsidRDefault="00572D88" w:rsidP="000D79E9"/>
    <w:p w:rsidR="000D79E9" w:rsidRDefault="000D79E9" w:rsidP="000D79E9"/>
    <w:p w:rsidR="000D79E9" w:rsidRPr="000D79E9" w:rsidRDefault="000D79E9" w:rsidP="000D79E9"/>
    <w:sectPr w:rsidR="000D79E9" w:rsidRPr="000D79E9" w:rsidSect="00572D88">
      <w:headerReference w:type="default" r:id="rId18"/>
      <w:footerReference w:type="default" r:id="rId19"/>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723" w:rsidRDefault="008F1723" w:rsidP="007F0B73">
      <w:r>
        <w:separator/>
      </w:r>
    </w:p>
  </w:endnote>
  <w:endnote w:type="continuationSeparator" w:id="0">
    <w:p w:rsidR="008F1723" w:rsidRDefault="008F1723"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723" w:rsidRPr="00A060C8" w:rsidRDefault="008F1723" w:rsidP="00B00C6D">
    <w:pPr>
      <w:pStyle w:val="Piedepgina"/>
      <w:tabs>
        <w:tab w:val="left" w:pos="6379"/>
      </w:tabs>
      <w:ind w:right="-232" w:hanging="284"/>
      <w:jc w:val="center"/>
      <w:rPr>
        <w:rFonts w:ascii="Century Gothic" w:hAnsi="Century Gothic"/>
        <w:b/>
        <w:color w:val="7030A0"/>
        <w:sz w:val="18"/>
        <w:szCs w:val="14"/>
      </w:rPr>
    </w:pPr>
    <w:r w:rsidRPr="00A060C8">
      <w:rPr>
        <w:rFonts w:ascii="Century Gothic" w:hAnsi="Century Gothic"/>
        <w:b/>
        <w:color w:val="7030A0"/>
        <w:sz w:val="18"/>
        <w:szCs w:val="14"/>
      </w:rPr>
      <w:t>LICITACIÓN PÚBLICA NACIONAL PRESENCIAL</w:t>
    </w:r>
  </w:p>
  <w:p w:rsidR="008F1723" w:rsidRPr="00A060C8" w:rsidRDefault="008F1723" w:rsidP="00B00C6D">
    <w:pPr>
      <w:pStyle w:val="Piedepgina"/>
      <w:jc w:val="center"/>
      <w:rPr>
        <w:b/>
        <w:color w:val="7030A0"/>
        <w:szCs w:val="16"/>
      </w:rPr>
    </w:pPr>
    <w:r>
      <w:rPr>
        <w:rFonts w:ascii="Century Gothic" w:hAnsi="Century Gothic"/>
        <w:b/>
        <w:color w:val="7030A0"/>
        <w:sz w:val="18"/>
        <w:szCs w:val="16"/>
      </w:rPr>
      <w:t>No. LP-919044992-N02-2020</w:t>
    </w:r>
    <w:r w:rsidRPr="00A060C8">
      <w:rPr>
        <w:rFonts w:ascii="Century Gothic" w:hAnsi="Century Gothic"/>
        <w:b/>
        <w:color w:val="7030A0"/>
        <w:sz w:val="18"/>
        <w:szCs w:val="16"/>
      </w:rPr>
      <w:t xml:space="preserve">                                                                                                                           Página </w:t>
    </w:r>
    <w:r w:rsidRPr="00A060C8">
      <w:rPr>
        <w:rFonts w:ascii="Century Gothic" w:hAnsi="Century Gothic"/>
        <w:b/>
        <w:color w:val="7030A0"/>
        <w:sz w:val="18"/>
        <w:szCs w:val="16"/>
      </w:rPr>
      <w:fldChar w:fldCharType="begin"/>
    </w:r>
    <w:r w:rsidRPr="00A060C8">
      <w:rPr>
        <w:rFonts w:ascii="Century Gothic" w:hAnsi="Century Gothic"/>
        <w:b/>
        <w:color w:val="7030A0"/>
        <w:sz w:val="18"/>
        <w:szCs w:val="16"/>
      </w:rPr>
      <w:instrText>PAGE</w:instrText>
    </w:r>
    <w:r w:rsidRPr="00A060C8">
      <w:rPr>
        <w:rFonts w:ascii="Century Gothic" w:hAnsi="Century Gothic"/>
        <w:b/>
        <w:color w:val="7030A0"/>
        <w:sz w:val="18"/>
        <w:szCs w:val="16"/>
      </w:rPr>
      <w:fldChar w:fldCharType="separate"/>
    </w:r>
    <w:r w:rsidR="00917026">
      <w:rPr>
        <w:rFonts w:ascii="Century Gothic" w:hAnsi="Century Gothic"/>
        <w:b/>
        <w:noProof/>
        <w:color w:val="7030A0"/>
        <w:sz w:val="18"/>
        <w:szCs w:val="16"/>
      </w:rPr>
      <w:t>32</w:t>
    </w:r>
    <w:r w:rsidRPr="00A060C8">
      <w:rPr>
        <w:rFonts w:ascii="Century Gothic" w:hAnsi="Century Gothic"/>
        <w:b/>
        <w:color w:val="7030A0"/>
        <w:sz w:val="18"/>
        <w:szCs w:val="16"/>
      </w:rPr>
      <w:fldChar w:fldCharType="end"/>
    </w:r>
    <w:r w:rsidRPr="00A060C8">
      <w:rPr>
        <w:rFonts w:ascii="Century Gothic" w:hAnsi="Century Gothic"/>
        <w:b/>
        <w:color w:val="7030A0"/>
        <w:sz w:val="18"/>
        <w:szCs w:val="16"/>
      </w:rPr>
      <w:t xml:space="preserve"> de </w:t>
    </w:r>
    <w:r w:rsidRPr="00A060C8">
      <w:rPr>
        <w:rFonts w:ascii="Century Gothic" w:hAnsi="Century Gothic"/>
        <w:b/>
        <w:color w:val="7030A0"/>
        <w:sz w:val="18"/>
        <w:szCs w:val="16"/>
      </w:rPr>
      <w:fldChar w:fldCharType="begin"/>
    </w:r>
    <w:r w:rsidRPr="00A060C8">
      <w:rPr>
        <w:rFonts w:ascii="Century Gothic" w:hAnsi="Century Gothic"/>
        <w:b/>
        <w:color w:val="7030A0"/>
        <w:sz w:val="18"/>
        <w:szCs w:val="16"/>
      </w:rPr>
      <w:instrText>NUMPAGES</w:instrText>
    </w:r>
    <w:r w:rsidRPr="00A060C8">
      <w:rPr>
        <w:rFonts w:ascii="Century Gothic" w:hAnsi="Century Gothic"/>
        <w:b/>
        <w:color w:val="7030A0"/>
        <w:sz w:val="18"/>
        <w:szCs w:val="16"/>
      </w:rPr>
      <w:fldChar w:fldCharType="separate"/>
    </w:r>
    <w:r w:rsidR="00917026">
      <w:rPr>
        <w:rFonts w:ascii="Century Gothic" w:hAnsi="Century Gothic"/>
        <w:b/>
        <w:noProof/>
        <w:color w:val="7030A0"/>
        <w:sz w:val="18"/>
        <w:szCs w:val="16"/>
      </w:rPr>
      <w:t>57</w:t>
    </w:r>
    <w:r w:rsidRPr="00A060C8">
      <w:rPr>
        <w:rFonts w:ascii="Century Gothic" w:hAnsi="Century Gothic"/>
        <w:b/>
        <w:color w:val="7030A0"/>
        <w:sz w:val="18"/>
        <w:szCs w:val="16"/>
      </w:rPr>
      <w:fldChar w:fldCharType="end"/>
    </w:r>
  </w:p>
  <w:p w:rsidR="008F1723" w:rsidRPr="004C675C" w:rsidRDefault="008F1723" w:rsidP="00B00C6D">
    <w:pPr>
      <w:pStyle w:val="Piedepgina"/>
      <w:jc w:val="center"/>
    </w:pPr>
    <w:r>
      <w:rPr>
        <w:b/>
        <w:noProof/>
        <w:color w:val="009999"/>
        <w:lang w:val="es-MX" w:eastAsia="es-MX"/>
      </w:rPr>
      <w:drawing>
        <wp:anchor distT="0" distB="0" distL="114300" distR="114300" simplePos="0" relativeHeight="251665408" behindDoc="1" locked="0" layoutInCell="1" allowOverlap="1" wp14:anchorId="01EEAF88" wp14:editId="3CD0A017">
          <wp:simplePos x="0" y="0"/>
          <wp:positionH relativeFrom="margin">
            <wp:posOffset>-257175</wp:posOffset>
          </wp:positionH>
          <wp:positionV relativeFrom="page">
            <wp:posOffset>9264650</wp:posOffset>
          </wp:positionV>
          <wp:extent cx="7192010" cy="709930"/>
          <wp:effectExtent l="0" t="0" r="8890" b="0"/>
          <wp:wrapNone/>
          <wp:docPr id="3" name="Imagen 3"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01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1723" w:rsidRDefault="008F1723" w:rsidP="00B00C6D"/>
  <w:p w:rsidR="008F1723" w:rsidRDefault="008F1723" w:rsidP="00B00C6D"/>
  <w:p w:rsidR="008F1723" w:rsidRDefault="008F1723"/>
  <w:p w:rsidR="008F1723" w:rsidRDefault="008F1723"/>
  <w:p w:rsidR="008F1723" w:rsidRDefault="008F1723"/>
  <w:p w:rsidR="008F1723" w:rsidRDefault="008F17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8F1723" w:rsidRPr="000F36D7" w:rsidRDefault="008F1723" w:rsidP="000F36D7">
        <w:pPr>
          <w:pStyle w:val="Piedepgina"/>
          <w:jc w:val="center"/>
          <w:rPr>
            <w:rFonts w:ascii="Century Gothic" w:hAnsi="Century Gothic"/>
            <w:b/>
            <w:color w:val="7030A0"/>
            <w:sz w:val="18"/>
            <w:szCs w:val="14"/>
          </w:rPr>
        </w:pPr>
        <w:r w:rsidRPr="000F36D7">
          <w:rPr>
            <w:rFonts w:ascii="Century Gothic" w:hAnsi="Century Gothic"/>
            <w:b/>
            <w:color w:val="7030A0"/>
            <w:sz w:val="18"/>
            <w:szCs w:val="14"/>
          </w:rPr>
          <w:t>LICITACIÓN PÚBLICA NACIONAL PRESENCIAL</w:t>
        </w:r>
      </w:p>
      <w:p w:rsidR="008F1723" w:rsidRPr="000F36D7" w:rsidRDefault="008F1723" w:rsidP="004C675C">
        <w:pPr>
          <w:pStyle w:val="Piedepgina"/>
          <w:jc w:val="center"/>
          <w:rPr>
            <w:b/>
            <w:color w:val="7030A0"/>
            <w:szCs w:val="16"/>
          </w:rPr>
        </w:pPr>
        <w:r w:rsidRPr="000F36D7">
          <w:rPr>
            <w:rFonts w:ascii="Century Gothic" w:hAnsi="Century Gothic"/>
            <w:b/>
            <w:color w:val="7030A0"/>
            <w:sz w:val="18"/>
            <w:szCs w:val="16"/>
          </w:rPr>
          <w:t xml:space="preserve">No. LP-919044992-N57-2019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0F36D7">
                  <w:rPr>
                    <w:rFonts w:ascii="Century Gothic" w:hAnsi="Century Gothic"/>
                    <w:b/>
                    <w:color w:val="7030A0"/>
                    <w:sz w:val="18"/>
                    <w:szCs w:val="16"/>
                  </w:rPr>
                  <w:t xml:space="preserve">Página </w:t>
                </w:r>
                <w:r w:rsidRPr="000F36D7">
                  <w:rPr>
                    <w:rFonts w:ascii="Century Gothic" w:hAnsi="Century Gothic"/>
                    <w:b/>
                    <w:color w:val="7030A0"/>
                    <w:sz w:val="18"/>
                    <w:szCs w:val="16"/>
                  </w:rPr>
                  <w:fldChar w:fldCharType="begin"/>
                </w:r>
                <w:r w:rsidRPr="000F36D7">
                  <w:rPr>
                    <w:rFonts w:ascii="Century Gothic" w:hAnsi="Century Gothic"/>
                    <w:b/>
                    <w:color w:val="7030A0"/>
                    <w:sz w:val="18"/>
                    <w:szCs w:val="16"/>
                  </w:rPr>
                  <w:instrText>PAGE</w:instrText>
                </w:r>
                <w:r w:rsidRPr="000F36D7">
                  <w:rPr>
                    <w:rFonts w:ascii="Century Gothic" w:hAnsi="Century Gothic"/>
                    <w:b/>
                    <w:color w:val="7030A0"/>
                    <w:sz w:val="18"/>
                    <w:szCs w:val="16"/>
                  </w:rPr>
                  <w:fldChar w:fldCharType="separate"/>
                </w:r>
                <w:r>
                  <w:rPr>
                    <w:rFonts w:ascii="Century Gothic" w:hAnsi="Century Gothic"/>
                    <w:b/>
                    <w:noProof/>
                    <w:color w:val="7030A0"/>
                    <w:sz w:val="18"/>
                    <w:szCs w:val="16"/>
                  </w:rPr>
                  <w:t>57</w:t>
                </w:r>
                <w:r w:rsidRPr="000F36D7">
                  <w:rPr>
                    <w:rFonts w:ascii="Century Gothic" w:hAnsi="Century Gothic"/>
                    <w:b/>
                    <w:color w:val="7030A0"/>
                    <w:sz w:val="18"/>
                    <w:szCs w:val="16"/>
                  </w:rPr>
                  <w:fldChar w:fldCharType="end"/>
                </w:r>
                <w:r w:rsidRPr="000F36D7">
                  <w:rPr>
                    <w:rFonts w:ascii="Century Gothic" w:hAnsi="Century Gothic"/>
                    <w:b/>
                    <w:color w:val="7030A0"/>
                    <w:sz w:val="18"/>
                    <w:szCs w:val="16"/>
                  </w:rPr>
                  <w:t xml:space="preserve"> de </w:t>
                </w:r>
                <w:r w:rsidRPr="000F36D7">
                  <w:rPr>
                    <w:rFonts w:ascii="Century Gothic" w:hAnsi="Century Gothic"/>
                    <w:b/>
                    <w:color w:val="7030A0"/>
                    <w:sz w:val="18"/>
                    <w:szCs w:val="16"/>
                  </w:rPr>
                  <w:fldChar w:fldCharType="begin"/>
                </w:r>
                <w:r w:rsidRPr="000F36D7">
                  <w:rPr>
                    <w:rFonts w:ascii="Century Gothic" w:hAnsi="Century Gothic"/>
                    <w:b/>
                    <w:color w:val="7030A0"/>
                    <w:sz w:val="18"/>
                    <w:szCs w:val="16"/>
                  </w:rPr>
                  <w:instrText>NUMPAGES</w:instrText>
                </w:r>
                <w:r w:rsidRPr="000F36D7">
                  <w:rPr>
                    <w:rFonts w:ascii="Century Gothic" w:hAnsi="Century Gothic"/>
                    <w:b/>
                    <w:color w:val="7030A0"/>
                    <w:sz w:val="18"/>
                    <w:szCs w:val="16"/>
                  </w:rPr>
                  <w:fldChar w:fldCharType="separate"/>
                </w:r>
                <w:r>
                  <w:rPr>
                    <w:rFonts w:ascii="Century Gothic" w:hAnsi="Century Gothic"/>
                    <w:b/>
                    <w:noProof/>
                    <w:color w:val="7030A0"/>
                    <w:sz w:val="18"/>
                    <w:szCs w:val="16"/>
                  </w:rPr>
                  <w:t>57</w:t>
                </w:r>
                <w:r w:rsidRPr="000F36D7">
                  <w:rPr>
                    <w:rFonts w:ascii="Century Gothic" w:hAnsi="Century Gothic"/>
                    <w:b/>
                    <w:color w:val="7030A0"/>
                    <w:sz w:val="18"/>
                    <w:szCs w:val="16"/>
                  </w:rPr>
                  <w:fldChar w:fldCharType="end"/>
                </w:r>
              </w:sdtContent>
            </w:sdt>
          </w:sdtContent>
        </w:sdt>
      </w:p>
      <w:p w:rsidR="008F1723" w:rsidRPr="00CE2E1F" w:rsidRDefault="008F1723" w:rsidP="004C675C">
        <w:pPr>
          <w:pStyle w:val="Piedepgina"/>
          <w:jc w:val="center"/>
          <w:rPr>
            <w:b/>
            <w:color w:val="009999"/>
          </w:rPr>
        </w:pPr>
        <w:r>
          <w:rPr>
            <w:noProof/>
            <w:lang w:val="es-MX" w:eastAsia="es-MX"/>
          </w:rPr>
          <w:drawing>
            <wp:anchor distT="0" distB="0" distL="114300" distR="114300" simplePos="0" relativeHeight="251661312" behindDoc="1" locked="0" layoutInCell="1" allowOverlap="1" wp14:anchorId="5CB0B791" wp14:editId="027F1D4E">
              <wp:simplePos x="0" y="0"/>
              <wp:positionH relativeFrom="margin">
                <wp:posOffset>-309093</wp:posOffset>
              </wp:positionH>
              <wp:positionV relativeFrom="page">
                <wp:posOffset>9165107</wp:posOffset>
              </wp:positionV>
              <wp:extent cx="7192645" cy="708660"/>
              <wp:effectExtent l="0" t="0" r="0" b="0"/>
              <wp:wrapNone/>
              <wp:docPr id="2"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645" cy="7086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8F1723" w:rsidRPr="004C675C" w:rsidRDefault="008F1723" w:rsidP="004C675C">
    <w:pPr>
      <w:pStyle w:val="Piedepgina"/>
    </w:pPr>
  </w:p>
  <w:p w:rsidR="008F1723" w:rsidRDefault="008F1723"/>
  <w:p w:rsidR="008F1723" w:rsidRDefault="008F1723"/>
  <w:p w:rsidR="008F1723" w:rsidRDefault="008F1723"/>
  <w:p w:rsidR="008F1723" w:rsidRDefault="008F1723"/>
  <w:p w:rsidR="008F1723" w:rsidRDefault="008F1723"/>
  <w:p w:rsidR="008F1723" w:rsidRDefault="008F17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723" w:rsidRDefault="008F1723" w:rsidP="007F0B73">
      <w:r>
        <w:separator/>
      </w:r>
    </w:p>
  </w:footnote>
  <w:footnote w:type="continuationSeparator" w:id="0">
    <w:p w:rsidR="008F1723" w:rsidRDefault="008F1723"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723" w:rsidRPr="00C765F1" w:rsidRDefault="008F1723" w:rsidP="00B00C6D">
    <w:pPr>
      <w:jc w:val="center"/>
      <w:rPr>
        <w:rFonts w:ascii="Corbel" w:hAnsi="Corbel"/>
        <w:b/>
        <w:szCs w:val="16"/>
      </w:rPr>
    </w:pPr>
    <w:r>
      <w:rPr>
        <w:rFonts w:ascii="Corbel" w:hAnsi="Corbel"/>
        <w:b/>
        <w:noProof/>
        <w:szCs w:val="16"/>
        <w:lang w:val="es-MX" w:eastAsia="es-MX"/>
      </w:rPr>
      <w:drawing>
        <wp:anchor distT="0" distB="0" distL="114300" distR="114300" simplePos="0" relativeHeight="251663360" behindDoc="1" locked="0" layoutInCell="1" allowOverlap="1" wp14:anchorId="6B5F0A88" wp14:editId="38240602">
          <wp:simplePos x="0" y="0"/>
          <wp:positionH relativeFrom="column">
            <wp:posOffset>-542925</wp:posOffset>
          </wp:positionH>
          <wp:positionV relativeFrom="paragraph">
            <wp:posOffset>-333375</wp:posOffset>
          </wp:positionV>
          <wp:extent cx="2108835" cy="1489075"/>
          <wp:effectExtent l="0" t="0" r="0" b="0"/>
          <wp:wrapNone/>
          <wp:docPr id="5" name="Imagen 5"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148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8F1723" w:rsidRPr="00C765F1" w:rsidRDefault="008F1723" w:rsidP="00B00C6D">
    <w:pPr>
      <w:jc w:val="center"/>
      <w:rPr>
        <w:rFonts w:ascii="Corbel" w:hAnsi="Corbel"/>
        <w:b/>
        <w:szCs w:val="16"/>
      </w:rPr>
    </w:pPr>
    <w:r w:rsidRPr="00C765F1">
      <w:rPr>
        <w:rFonts w:ascii="Corbel" w:hAnsi="Corbel"/>
        <w:b/>
        <w:szCs w:val="16"/>
      </w:rPr>
      <w:t>SERVICIOS DE SALUD DE NUEVO LEÓN</w:t>
    </w:r>
  </w:p>
  <w:p w:rsidR="008F1723" w:rsidRDefault="008F1723" w:rsidP="00B00C6D">
    <w:r>
      <w:rPr>
        <w:rFonts w:ascii="Corbel" w:hAnsi="Corbel"/>
        <w:b/>
        <w:szCs w:val="16"/>
      </w:rPr>
      <w:t xml:space="preserve">                                                                                  </w:t>
    </w:r>
    <w:r w:rsidRPr="00C765F1">
      <w:rPr>
        <w:rFonts w:ascii="Corbel" w:hAnsi="Corbel"/>
        <w:b/>
        <w:szCs w:val="16"/>
      </w:rPr>
      <w:t>ORGANISMO PÚBLICO DESCENTRALIZADO</w:t>
    </w:r>
  </w:p>
  <w:p w:rsidR="008F1723" w:rsidRDefault="008F1723"/>
  <w:p w:rsidR="008F1723" w:rsidRDefault="008F1723"/>
  <w:p w:rsidR="008F1723" w:rsidRDefault="008F172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723" w:rsidRPr="00C765F1" w:rsidRDefault="008F1723"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5A49E76A" wp14:editId="603FBF19">
          <wp:simplePos x="0" y="0"/>
          <wp:positionH relativeFrom="column">
            <wp:posOffset>-534473</wp:posOffset>
          </wp:positionH>
          <wp:positionV relativeFrom="paragraph">
            <wp:posOffset>-334851</wp:posOffset>
          </wp:positionV>
          <wp:extent cx="2109600" cy="1490400"/>
          <wp:effectExtent l="0" t="0" r="0" b="0"/>
          <wp:wrapNone/>
          <wp:docPr id="1"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8F1723" w:rsidRPr="00C765F1" w:rsidRDefault="008F1723" w:rsidP="00313C66">
    <w:pPr>
      <w:jc w:val="center"/>
      <w:rPr>
        <w:rFonts w:ascii="Corbel" w:hAnsi="Corbel"/>
        <w:b/>
        <w:szCs w:val="16"/>
      </w:rPr>
    </w:pPr>
    <w:r w:rsidRPr="00C765F1">
      <w:rPr>
        <w:rFonts w:ascii="Corbel" w:hAnsi="Corbel"/>
        <w:b/>
        <w:szCs w:val="16"/>
      </w:rPr>
      <w:t>SERVICIOS DE SALUD DE NUEVO LEÓN</w:t>
    </w:r>
  </w:p>
  <w:p w:rsidR="008F1723" w:rsidRPr="00180FA7" w:rsidRDefault="008F1723"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8F1723" w:rsidRDefault="008F1723"/>
  <w:p w:rsidR="008F1723" w:rsidRDefault="008F1723"/>
  <w:p w:rsidR="008F1723" w:rsidRDefault="008F1723"/>
  <w:p w:rsidR="008F1723" w:rsidRDefault="008F1723"/>
  <w:p w:rsidR="008F1723" w:rsidRDefault="008F1723"/>
  <w:p w:rsidR="008F1723" w:rsidRDefault="008F17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0723DAE"/>
    <w:multiLevelType w:val="hybridMultilevel"/>
    <w:tmpl w:val="074EB09C"/>
    <w:lvl w:ilvl="0" w:tplc="F6BAEF68">
      <w:start w:val="1"/>
      <w:numFmt w:val="lowerLetter"/>
      <w:lvlText w:val="%1."/>
      <w:lvlJc w:val="left"/>
      <w:pPr>
        <w:ind w:left="128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9">
    <w:nsid w:val="09360A2D"/>
    <w:multiLevelType w:val="multilevel"/>
    <w:tmpl w:val="62060A9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0111C12"/>
    <w:multiLevelType w:val="hybridMultilevel"/>
    <w:tmpl w:val="5B8ED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7">
    <w:nsid w:val="1C7861F9"/>
    <w:multiLevelType w:val="hybridMultilevel"/>
    <w:tmpl w:val="B6D822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E734893"/>
    <w:multiLevelType w:val="hybridMultilevel"/>
    <w:tmpl w:val="91667E9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1F344DD1"/>
    <w:multiLevelType w:val="multilevel"/>
    <w:tmpl w:val="73A883C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8B977AA"/>
    <w:multiLevelType w:val="hybridMultilevel"/>
    <w:tmpl w:val="27E6E910"/>
    <w:lvl w:ilvl="0" w:tplc="080A0001">
      <w:start w:val="1"/>
      <w:numFmt w:val="bullet"/>
      <w:lvlText w:val=""/>
      <w:lvlJc w:val="left"/>
      <w:pPr>
        <w:ind w:left="780" w:hanging="360"/>
      </w:pPr>
      <w:rPr>
        <w:rFonts w:ascii="Symbol" w:hAnsi="Symbol" w:hint="default"/>
        <w:b/>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4">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29FB4D87"/>
    <w:multiLevelType w:val="hybridMultilevel"/>
    <w:tmpl w:val="ECB22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0D51EFF"/>
    <w:multiLevelType w:val="hybridMultilevel"/>
    <w:tmpl w:val="8E408FF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27">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723769E"/>
    <w:multiLevelType w:val="multilevel"/>
    <w:tmpl w:val="A1386656"/>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1">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FC35C48"/>
    <w:multiLevelType w:val="hybridMultilevel"/>
    <w:tmpl w:val="EC3EC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C023EB4"/>
    <w:multiLevelType w:val="multilevel"/>
    <w:tmpl w:val="20D25D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52A55D84"/>
    <w:multiLevelType w:val="multilevel"/>
    <w:tmpl w:val="A70637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2">
    <w:nsid w:val="5BE246D3"/>
    <w:multiLevelType w:val="hybridMultilevel"/>
    <w:tmpl w:val="C5946E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4">
    <w:nsid w:val="6E2F4152"/>
    <w:multiLevelType w:val="hybridMultilevel"/>
    <w:tmpl w:val="4AA4EC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6E9403CD"/>
    <w:multiLevelType w:val="hybridMultilevel"/>
    <w:tmpl w:val="67164248"/>
    <w:lvl w:ilvl="0" w:tplc="2CF87940">
      <w:start w:val="1"/>
      <w:numFmt w:val="lowerLetter"/>
      <w:lvlText w:val="%1."/>
      <w:lvlJc w:val="left"/>
      <w:pPr>
        <w:ind w:left="720" w:hanging="360"/>
      </w:pPr>
      <w:rPr>
        <w:b/>
      </w:rPr>
    </w:lvl>
    <w:lvl w:ilvl="1" w:tplc="4D5AFEAE">
      <w:start w:val="1"/>
      <w:numFmt w:val="decimal"/>
      <w:lvlText w:val="%2."/>
      <w:lvlJc w:val="left"/>
      <w:pPr>
        <w:ind w:left="1440" w:hanging="360"/>
      </w:pPr>
      <w:rPr>
        <w:b/>
        <w:sz w:val="18"/>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78BF06B7"/>
    <w:multiLevelType w:val="multilevel"/>
    <w:tmpl w:val="91CE1D6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0">
    <w:nsid w:val="7F302949"/>
    <w:multiLevelType w:val="multilevel"/>
    <w:tmpl w:val="BBF684C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6"/>
  </w:num>
  <w:num w:numId="2">
    <w:abstractNumId w:val="12"/>
  </w:num>
  <w:num w:numId="3">
    <w:abstractNumId w:val="30"/>
  </w:num>
  <w:num w:numId="4">
    <w:abstractNumId w:val="41"/>
  </w:num>
  <w:num w:numId="5">
    <w:abstractNumId w:val="7"/>
  </w:num>
  <w:num w:numId="6">
    <w:abstractNumId w:val="0"/>
  </w:num>
  <w:num w:numId="7">
    <w:abstractNumId w:val="21"/>
  </w:num>
  <w:num w:numId="8">
    <w:abstractNumId w:val="20"/>
  </w:num>
  <w:num w:numId="9">
    <w:abstractNumId w:val="37"/>
  </w:num>
  <w:num w:numId="10">
    <w:abstractNumId w:val="22"/>
  </w:num>
  <w:num w:numId="11">
    <w:abstractNumId w:val="14"/>
  </w:num>
  <w:num w:numId="12">
    <w:abstractNumId w:val="15"/>
  </w:num>
  <w:num w:numId="13">
    <w:abstractNumId w:val="16"/>
  </w:num>
  <w:num w:numId="14">
    <w:abstractNumId w:val="24"/>
  </w:num>
  <w:num w:numId="15">
    <w:abstractNumId w:val="29"/>
  </w:num>
  <w:num w:numId="16">
    <w:abstractNumId w:val="36"/>
  </w:num>
  <w:num w:numId="17">
    <w:abstractNumId w:val="34"/>
  </w:num>
  <w:num w:numId="18">
    <w:abstractNumId w:val="33"/>
  </w:num>
  <w:num w:numId="19">
    <w:abstractNumId w:val="31"/>
  </w:num>
  <w:num w:numId="20">
    <w:abstractNumId w:val="47"/>
  </w:num>
  <w:num w:numId="21">
    <w:abstractNumId w:val="13"/>
  </w:num>
  <w:num w:numId="22">
    <w:abstractNumId w:val="35"/>
  </w:num>
  <w:num w:numId="23">
    <w:abstractNumId w:val="38"/>
  </w:num>
  <w:num w:numId="24">
    <w:abstractNumId w:val="43"/>
  </w:num>
  <w:num w:numId="25">
    <w:abstractNumId w:val="49"/>
  </w:num>
  <w:num w:numId="26">
    <w:abstractNumId w:val="27"/>
  </w:num>
  <w:num w:numId="27">
    <w:abstractNumId w:val="11"/>
  </w:num>
  <w:num w:numId="28">
    <w:abstractNumId w:val="42"/>
  </w:num>
  <w:num w:numId="29">
    <w:abstractNumId w:val="44"/>
  </w:num>
  <w:num w:numId="30">
    <w:abstractNumId w:val="26"/>
  </w:num>
  <w:num w:numId="31">
    <w:abstractNumId w:val="32"/>
  </w:num>
  <w:num w:numId="32">
    <w:abstractNumId w:val="48"/>
  </w:num>
  <w:num w:numId="33">
    <w:abstractNumId w:val="40"/>
  </w:num>
  <w:num w:numId="34">
    <w:abstractNumId w:val="50"/>
  </w:num>
  <w:num w:numId="35">
    <w:abstractNumId w:val="28"/>
  </w:num>
  <w:num w:numId="36">
    <w:abstractNumId w:val="19"/>
  </w:num>
  <w:num w:numId="37">
    <w:abstractNumId w:val="9"/>
  </w:num>
  <w:num w:numId="38">
    <w:abstractNumId w:val="39"/>
  </w:num>
  <w:num w:numId="39">
    <w:abstractNumId w:val="45"/>
  </w:num>
  <w:num w:numId="40">
    <w:abstractNumId w:val="18"/>
  </w:num>
  <w:num w:numId="41">
    <w:abstractNumId w:val="17"/>
  </w:num>
  <w:num w:numId="42">
    <w:abstractNumId w:val="23"/>
  </w:num>
  <w:num w:numId="43">
    <w:abstractNumId w:val="8"/>
  </w:num>
  <w:num w:numId="44">
    <w:abstractNumId w:val="10"/>
  </w:num>
  <w:num w:numId="45">
    <w:abstractNumId w:val="25"/>
  </w:num>
  <w:num w:numId="46">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48C5"/>
    <w:rsid w:val="00034F81"/>
    <w:rsid w:val="00037DE1"/>
    <w:rsid w:val="00043532"/>
    <w:rsid w:val="00043F36"/>
    <w:rsid w:val="0004563D"/>
    <w:rsid w:val="000469C3"/>
    <w:rsid w:val="00047839"/>
    <w:rsid w:val="000545C5"/>
    <w:rsid w:val="00071AB3"/>
    <w:rsid w:val="00072D61"/>
    <w:rsid w:val="0007345B"/>
    <w:rsid w:val="000748B3"/>
    <w:rsid w:val="00080D85"/>
    <w:rsid w:val="000817B9"/>
    <w:rsid w:val="00083EA1"/>
    <w:rsid w:val="00084554"/>
    <w:rsid w:val="0008536E"/>
    <w:rsid w:val="00085C6B"/>
    <w:rsid w:val="00094DA5"/>
    <w:rsid w:val="000951D2"/>
    <w:rsid w:val="00095E6C"/>
    <w:rsid w:val="000A238F"/>
    <w:rsid w:val="000A2FE9"/>
    <w:rsid w:val="000A3C7F"/>
    <w:rsid w:val="000A5DDD"/>
    <w:rsid w:val="000A6AA1"/>
    <w:rsid w:val="000A7763"/>
    <w:rsid w:val="000B09BD"/>
    <w:rsid w:val="000B0A03"/>
    <w:rsid w:val="000B3333"/>
    <w:rsid w:val="000B78E5"/>
    <w:rsid w:val="000C0D8F"/>
    <w:rsid w:val="000C48DF"/>
    <w:rsid w:val="000C5771"/>
    <w:rsid w:val="000D0915"/>
    <w:rsid w:val="000D23BF"/>
    <w:rsid w:val="000D34A8"/>
    <w:rsid w:val="000D40B5"/>
    <w:rsid w:val="000D79E9"/>
    <w:rsid w:val="000D7D14"/>
    <w:rsid w:val="000E0520"/>
    <w:rsid w:val="000E2867"/>
    <w:rsid w:val="000E2A16"/>
    <w:rsid w:val="000F10D2"/>
    <w:rsid w:val="000F1356"/>
    <w:rsid w:val="000F1FE2"/>
    <w:rsid w:val="000F3098"/>
    <w:rsid w:val="000F36D7"/>
    <w:rsid w:val="000F51FA"/>
    <w:rsid w:val="000F63CC"/>
    <w:rsid w:val="000F6CD0"/>
    <w:rsid w:val="000F72BF"/>
    <w:rsid w:val="001001BE"/>
    <w:rsid w:val="001045E8"/>
    <w:rsid w:val="00104E64"/>
    <w:rsid w:val="00115038"/>
    <w:rsid w:val="001161D4"/>
    <w:rsid w:val="00116652"/>
    <w:rsid w:val="00124B69"/>
    <w:rsid w:val="00125C4F"/>
    <w:rsid w:val="00126089"/>
    <w:rsid w:val="001334E1"/>
    <w:rsid w:val="00133C07"/>
    <w:rsid w:val="00137738"/>
    <w:rsid w:val="00142657"/>
    <w:rsid w:val="00143206"/>
    <w:rsid w:val="0014435E"/>
    <w:rsid w:val="0014744D"/>
    <w:rsid w:val="0014767F"/>
    <w:rsid w:val="00147930"/>
    <w:rsid w:val="001516EC"/>
    <w:rsid w:val="00152A40"/>
    <w:rsid w:val="00153B44"/>
    <w:rsid w:val="0015768D"/>
    <w:rsid w:val="001629C3"/>
    <w:rsid w:val="00166B2E"/>
    <w:rsid w:val="0016702D"/>
    <w:rsid w:val="001706F1"/>
    <w:rsid w:val="001800A0"/>
    <w:rsid w:val="00180FA7"/>
    <w:rsid w:val="00181514"/>
    <w:rsid w:val="00190C8C"/>
    <w:rsid w:val="00191051"/>
    <w:rsid w:val="00197078"/>
    <w:rsid w:val="001970BB"/>
    <w:rsid w:val="00197F66"/>
    <w:rsid w:val="001A0EBB"/>
    <w:rsid w:val="001A154A"/>
    <w:rsid w:val="001A2B75"/>
    <w:rsid w:val="001A3AC3"/>
    <w:rsid w:val="001A6EAA"/>
    <w:rsid w:val="001B16EE"/>
    <w:rsid w:val="001B5AF2"/>
    <w:rsid w:val="001C147E"/>
    <w:rsid w:val="001C2CDE"/>
    <w:rsid w:val="001D05DE"/>
    <w:rsid w:val="001D45A1"/>
    <w:rsid w:val="001D7501"/>
    <w:rsid w:val="001E66DB"/>
    <w:rsid w:val="001E6B43"/>
    <w:rsid w:val="001F0E80"/>
    <w:rsid w:val="001F2C25"/>
    <w:rsid w:val="001F56DB"/>
    <w:rsid w:val="001F585B"/>
    <w:rsid w:val="001F7C8E"/>
    <w:rsid w:val="002021D2"/>
    <w:rsid w:val="0020302B"/>
    <w:rsid w:val="002043AA"/>
    <w:rsid w:val="0020579E"/>
    <w:rsid w:val="002148BF"/>
    <w:rsid w:val="00214C5C"/>
    <w:rsid w:val="002157EE"/>
    <w:rsid w:val="00217998"/>
    <w:rsid w:val="00217D47"/>
    <w:rsid w:val="00221D91"/>
    <w:rsid w:val="0023262D"/>
    <w:rsid w:val="00232672"/>
    <w:rsid w:val="00235398"/>
    <w:rsid w:val="00245996"/>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87D5B"/>
    <w:rsid w:val="00297643"/>
    <w:rsid w:val="002A290C"/>
    <w:rsid w:val="002A433B"/>
    <w:rsid w:val="002B2579"/>
    <w:rsid w:val="002B6BE9"/>
    <w:rsid w:val="002C0C5A"/>
    <w:rsid w:val="002C0FDC"/>
    <w:rsid w:val="002C1A9E"/>
    <w:rsid w:val="002D0FCB"/>
    <w:rsid w:val="002E1616"/>
    <w:rsid w:val="002E38D0"/>
    <w:rsid w:val="002F0BF1"/>
    <w:rsid w:val="002F2667"/>
    <w:rsid w:val="002F4109"/>
    <w:rsid w:val="00305C08"/>
    <w:rsid w:val="00306A6D"/>
    <w:rsid w:val="00310ACA"/>
    <w:rsid w:val="003110CA"/>
    <w:rsid w:val="00311440"/>
    <w:rsid w:val="00311634"/>
    <w:rsid w:val="00311B0C"/>
    <w:rsid w:val="00312388"/>
    <w:rsid w:val="00313C66"/>
    <w:rsid w:val="00314757"/>
    <w:rsid w:val="003179CA"/>
    <w:rsid w:val="00321765"/>
    <w:rsid w:val="003226DC"/>
    <w:rsid w:val="00323A29"/>
    <w:rsid w:val="00325647"/>
    <w:rsid w:val="00325F91"/>
    <w:rsid w:val="0032677F"/>
    <w:rsid w:val="003333E2"/>
    <w:rsid w:val="00336DC6"/>
    <w:rsid w:val="00340D61"/>
    <w:rsid w:val="00344C04"/>
    <w:rsid w:val="0034525E"/>
    <w:rsid w:val="0035685B"/>
    <w:rsid w:val="00357A32"/>
    <w:rsid w:val="00362360"/>
    <w:rsid w:val="003632F9"/>
    <w:rsid w:val="00364DB0"/>
    <w:rsid w:val="00366440"/>
    <w:rsid w:val="00367F8B"/>
    <w:rsid w:val="00371AE4"/>
    <w:rsid w:val="00374189"/>
    <w:rsid w:val="003773CB"/>
    <w:rsid w:val="003915FB"/>
    <w:rsid w:val="00394C2E"/>
    <w:rsid w:val="0039704C"/>
    <w:rsid w:val="003A12A5"/>
    <w:rsid w:val="003A1ACD"/>
    <w:rsid w:val="003A1DC4"/>
    <w:rsid w:val="003A2E13"/>
    <w:rsid w:val="003A6F62"/>
    <w:rsid w:val="003B3107"/>
    <w:rsid w:val="003B3E89"/>
    <w:rsid w:val="003C1B00"/>
    <w:rsid w:val="003C7CE4"/>
    <w:rsid w:val="003E2381"/>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16C6"/>
    <w:rsid w:val="00432C2F"/>
    <w:rsid w:val="00433CCB"/>
    <w:rsid w:val="0043404F"/>
    <w:rsid w:val="00435A81"/>
    <w:rsid w:val="00435E03"/>
    <w:rsid w:val="0043607F"/>
    <w:rsid w:val="00442AB6"/>
    <w:rsid w:val="004503D5"/>
    <w:rsid w:val="00451746"/>
    <w:rsid w:val="00462584"/>
    <w:rsid w:val="00463389"/>
    <w:rsid w:val="004669DF"/>
    <w:rsid w:val="00473A38"/>
    <w:rsid w:val="00474DDD"/>
    <w:rsid w:val="00475405"/>
    <w:rsid w:val="004779C6"/>
    <w:rsid w:val="004851BF"/>
    <w:rsid w:val="0049243D"/>
    <w:rsid w:val="004970A8"/>
    <w:rsid w:val="004A4C14"/>
    <w:rsid w:val="004B2D24"/>
    <w:rsid w:val="004B4AB7"/>
    <w:rsid w:val="004B705F"/>
    <w:rsid w:val="004C675C"/>
    <w:rsid w:val="004C7731"/>
    <w:rsid w:val="004D23B2"/>
    <w:rsid w:val="004D4ABC"/>
    <w:rsid w:val="004D5065"/>
    <w:rsid w:val="004D516C"/>
    <w:rsid w:val="004D5BD4"/>
    <w:rsid w:val="004E077E"/>
    <w:rsid w:val="004E09BD"/>
    <w:rsid w:val="004E0EAA"/>
    <w:rsid w:val="004E48C3"/>
    <w:rsid w:val="004E5E3F"/>
    <w:rsid w:val="004E6598"/>
    <w:rsid w:val="004E6966"/>
    <w:rsid w:val="004E753C"/>
    <w:rsid w:val="004F278A"/>
    <w:rsid w:val="004F27C5"/>
    <w:rsid w:val="00502229"/>
    <w:rsid w:val="0050254B"/>
    <w:rsid w:val="00502717"/>
    <w:rsid w:val="00507AB8"/>
    <w:rsid w:val="0051081E"/>
    <w:rsid w:val="00512C9B"/>
    <w:rsid w:val="00513013"/>
    <w:rsid w:val="005222C5"/>
    <w:rsid w:val="005255EA"/>
    <w:rsid w:val="00526791"/>
    <w:rsid w:val="005323AE"/>
    <w:rsid w:val="00534C07"/>
    <w:rsid w:val="00540A9C"/>
    <w:rsid w:val="00544481"/>
    <w:rsid w:val="005478DA"/>
    <w:rsid w:val="005569D0"/>
    <w:rsid w:val="00557503"/>
    <w:rsid w:val="0056156A"/>
    <w:rsid w:val="0056254E"/>
    <w:rsid w:val="005653C6"/>
    <w:rsid w:val="0056578A"/>
    <w:rsid w:val="00572D88"/>
    <w:rsid w:val="005736F4"/>
    <w:rsid w:val="0057776D"/>
    <w:rsid w:val="0058000A"/>
    <w:rsid w:val="00582207"/>
    <w:rsid w:val="005865D5"/>
    <w:rsid w:val="005902C4"/>
    <w:rsid w:val="00592406"/>
    <w:rsid w:val="00597D44"/>
    <w:rsid w:val="005A43AA"/>
    <w:rsid w:val="005B0DA4"/>
    <w:rsid w:val="005B4A57"/>
    <w:rsid w:val="005B4BA6"/>
    <w:rsid w:val="005B753E"/>
    <w:rsid w:val="005C1467"/>
    <w:rsid w:val="005C6D35"/>
    <w:rsid w:val="005D169F"/>
    <w:rsid w:val="005D1765"/>
    <w:rsid w:val="005D54BE"/>
    <w:rsid w:val="005E0A2B"/>
    <w:rsid w:val="005E143A"/>
    <w:rsid w:val="005E3D5D"/>
    <w:rsid w:val="005E531C"/>
    <w:rsid w:val="005E61B7"/>
    <w:rsid w:val="005E6330"/>
    <w:rsid w:val="005F2391"/>
    <w:rsid w:val="005F42F7"/>
    <w:rsid w:val="006049D0"/>
    <w:rsid w:val="0061030C"/>
    <w:rsid w:val="006218FB"/>
    <w:rsid w:val="00623E9B"/>
    <w:rsid w:val="00624D6B"/>
    <w:rsid w:val="00636A62"/>
    <w:rsid w:val="006406C4"/>
    <w:rsid w:val="00642C31"/>
    <w:rsid w:val="00642ED4"/>
    <w:rsid w:val="006473F8"/>
    <w:rsid w:val="006557BC"/>
    <w:rsid w:val="00661318"/>
    <w:rsid w:val="00662F4D"/>
    <w:rsid w:val="006633C8"/>
    <w:rsid w:val="00670AB4"/>
    <w:rsid w:val="00671340"/>
    <w:rsid w:val="0067689F"/>
    <w:rsid w:val="00692EB0"/>
    <w:rsid w:val="00695181"/>
    <w:rsid w:val="00695BCA"/>
    <w:rsid w:val="006A2D51"/>
    <w:rsid w:val="006A478B"/>
    <w:rsid w:val="006B5D25"/>
    <w:rsid w:val="006C2F78"/>
    <w:rsid w:val="006C33C7"/>
    <w:rsid w:val="006C39F5"/>
    <w:rsid w:val="006D61E7"/>
    <w:rsid w:val="006E031A"/>
    <w:rsid w:val="006E5452"/>
    <w:rsid w:val="006E5523"/>
    <w:rsid w:val="006E6DB1"/>
    <w:rsid w:val="006F697A"/>
    <w:rsid w:val="006F6F32"/>
    <w:rsid w:val="0070099E"/>
    <w:rsid w:val="007032AA"/>
    <w:rsid w:val="00710604"/>
    <w:rsid w:val="0071071F"/>
    <w:rsid w:val="0071387C"/>
    <w:rsid w:val="007211AA"/>
    <w:rsid w:val="0072316E"/>
    <w:rsid w:val="00724040"/>
    <w:rsid w:val="007250AE"/>
    <w:rsid w:val="007269C5"/>
    <w:rsid w:val="00727A6A"/>
    <w:rsid w:val="00734605"/>
    <w:rsid w:val="00734956"/>
    <w:rsid w:val="00742118"/>
    <w:rsid w:val="0074621C"/>
    <w:rsid w:val="00754B8D"/>
    <w:rsid w:val="0077129F"/>
    <w:rsid w:val="007720E8"/>
    <w:rsid w:val="00772AC9"/>
    <w:rsid w:val="00774545"/>
    <w:rsid w:val="0078059E"/>
    <w:rsid w:val="00781A47"/>
    <w:rsid w:val="007913C9"/>
    <w:rsid w:val="0079462B"/>
    <w:rsid w:val="007953BF"/>
    <w:rsid w:val="007A1C0C"/>
    <w:rsid w:val="007B0E24"/>
    <w:rsid w:val="007B3013"/>
    <w:rsid w:val="007B5AA6"/>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E4992"/>
    <w:rsid w:val="007F04BE"/>
    <w:rsid w:val="007F0B73"/>
    <w:rsid w:val="007F1AE6"/>
    <w:rsid w:val="007F4217"/>
    <w:rsid w:val="007F508A"/>
    <w:rsid w:val="007F7F27"/>
    <w:rsid w:val="008037DE"/>
    <w:rsid w:val="00804679"/>
    <w:rsid w:val="00813559"/>
    <w:rsid w:val="00813A03"/>
    <w:rsid w:val="0081748F"/>
    <w:rsid w:val="00825003"/>
    <w:rsid w:val="00825320"/>
    <w:rsid w:val="0082731F"/>
    <w:rsid w:val="00833292"/>
    <w:rsid w:val="0083552D"/>
    <w:rsid w:val="00836EE6"/>
    <w:rsid w:val="008374DF"/>
    <w:rsid w:val="00843C0D"/>
    <w:rsid w:val="00851D35"/>
    <w:rsid w:val="00856B50"/>
    <w:rsid w:val="008572DA"/>
    <w:rsid w:val="008602E6"/>
    <w:rsid w:val="00860FF7"/>
    <w:rsid w:val="00861D52"/>
    <w:rsid w:val="008627EC"/>
    <w:rsid w:val="008630D6"/>
    <w:rsid w:val="008659D0"/>
    <w:rsid w:val="008769BE"/>
    <w:rsid w:val="00880D51"/>
    <w:rsid w:val="0088241C"/>
    <w:rsid w:val="00883100"/>
    <w:rsid w:val="008872E6"/>
    <w:rsid w:val="00893BA2"/>
    <w:rsid w:val="00894933"/>
    <w:rsid w:val="008A0301"/>
    <w:rsid w:val="008B1AF9"/>
    <w:rsid w:val="008B58D8"/>
    <w:rsid w:val="008B695F"/>
    <w:rsid w:val="008B698D"/>
    <w:rsid w:val="008C13EE"/>
    <w:rsid w:val="008D17B5"/>
    <w:rsid w:val="008D548E"/>
    <w:rsid w:val="008D592B"/>
    <w:rsid w:val="008E4DDD"/>
    <w:rsid w:val="008E54A0"/>
    <w:rsid w:val="008F083A"/>
    <w:rsid w:val="008F1241"/>
    <w:rsid w:val="008F1723"/>
    <w:rsid w:val="008F4E54"/>
    <w:rsid w:val="008F6C49"/>
    <w:rsid w:val="008F76E9"/>
    <w:rsid w:val="00915F11"/>
    <w:rsid w:val="00916BE4"/>
    <w:rsid w:val="00917026"/>
    <w:rsid w:val="00917BF3"/>
    <w:rsid w:val="00920772"/>
    <w:rsid w:val="00922F7F"/>
    <w:rsid w:val="00926292"/>
    <w:rsid w:val="009302C1"/>
    <w:rsid w:val="00931039"/>
    <w:rsid w:val="0093321E"/>
    <w:rsid w:val="00934D52"/>
    <w:rsid w:val="00941BB2"/>
    <w:rsid w:val="009549E5"/>
    <w:rsid w:val="00965EEA"/>
    <w:rsid w:val="00970B27"/>
    <w:rsid w:val="009765D5"/>
    <w:rsid w:val="0098036D"/>
    <w:rsid w:val="00981B5A"/>
    <w:rsid w:val="009841A6"/>
    <w:rsid w:val="00985062"/>
    <w:rsid w:val="0098589F"/>
    <w:rsid w:val="00990461"/>
    <w:rsid w:val="009912D6"/>
    <w:rsid w:val="0099278F"/>
    <w:rsid w:val="00994864"/>
    <w:rsid w:val="009951FF"/>
    <w:rsid w:val="009952B4"/>
    <w:rsid w:val="009A2B84"/>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2689"/>
    <w:rsid w:val="00A0351D"/>
    <w:rsid w:val="00A04199"/>
    <w:rsid w:val="00A0483B"/>
    <w:rsid w:val="00A10B88"/>
    <w:rsid w:val="00A1692B"/>
    <w:rsid w:val="00A16B2E"/>
    <w:rsid w:val="00A1701D"/>
    <w:rsid w:val="00A201FA"/>
    <w:rsid w:val="00A23C9C"/>
    <w:rsid w:val="00A23CBF"/>
    <w:rsid w:val="00A245D6"/>
    <w:rsid w:val="00A25224"/>
    <w:rsid w:val="00A306B7"/>
    <w:rsid w:val="00A37C2C"/>
    <w:rsid w:val="00A469AB"/>
    <w:rsid w:val="00A46AFE"/>
    <w:rsid w:val="00A50A01"/>
    <w:rsid w:val="00A51063"/>
    <w:rsid w:val="00A547B5"/>
    <w:rsid w:val="00A55736"/>
    <w:rsid w:val="00A56D1D"/>
    <w:rsid w:val="00A57CB2"/>
    <w:rsid w:val="00A6039E"/>
    <w:rsid w:val="00A60EF5"/>
    <w:rsid w:val="00A618E9"/>
    <w:rsid w:val="00A62BF8"/>
    <w:rsid w:val="00A634B3"/>
    <w:rsid w:val="00A63F53"/>
    <w:rsid w:val="00A71AC1"/>
    <w:rsid w:val="00A72FF2"/>
    <w:rsid w:val="00A826CE"/>
    <w:rsid w:val="00A83A41"/>
    <w:rsid w:val="00A86DA7"/>
    <w:rsid w:val="00A87685"/>
    <w:rsid w:val="00A91551"/>
    <w:rsid w:val="00A91686"/>
    <w:rsid w:val="00AA0A4C"/>
    <w:rsid w:val="00AA1FBB"/>
    <w:rsid w:val="00AA2FC6"/>
    <w:rsid w:val="00AB0CB7"/>
    <w:rsid w:val="00AB18B8"/>
    <w:rsid w:val="00AB2AC2"/>
    <w:rsid w:val="00AB7D71"/>
    <w:rsid w:val="00AC11E8"/>
    <w:rsid w:val="00AC2E8D"/>
    <w:rsid w:val="00AC6C3E"/>
    <w:rsid w:val="00AC78E8"/>
    <w:rsid w:val="00AD2739"/>
    <w:rsid w:val="00AD576D"/>
    <w:rsid w:val="00AD5A14"/>
    <w:rsid w:val="00AE0B09"/>
    <w:rsid w:val="00AF064C"/>
    <w:rsid w:val="00AF097E"/>
    <w:rsid w:val="00AF1A27"/>
    <w:rsid w:val="00AF22D2"/>
    <w:rsid w:val="00AF7232"/>
    <w:rsid w:val="00B00C6D"/>
    <w:rsid w:val="00B06A98"/>
    <w:rsid w:val="00B06D4A"/>
    <w:rsid w:val="00B126C8"/>
    <w:rsid w:val="00B13DAB"/>
    <w:rsid w:val="00B15316"/>
    <w:rsid w:val="00B24C11"/>
    <w:rsid w:val="00B26E1B"/>
    <w:rsid w:val="00B32CA1"/>
    <w:rsid w:val="00B334CE"/>
    <w:rsid w:val="00B33781"/>
    <w:rsid w:val="00B35032"/>
    <w:rsid w:val="00B36678"/>
    <w:rsid w:val="00B37969"/>
    <w:rsid w:val="00B37CE3"/>
    <w:rsid w:val="00B411FB"/>
    <w:rsid w:val="00B43A0B"/>
    <w:rsid w:val="00B4493D"/>
    <w:rsid w:val="00B477BC"/>
    <w:rsid w:val="00B56FE4"/>
    <w:rsid w:val="00B62A5E"/>
    <w:rsid w:val="00B64229"/>
    <w:rsid w:val="00B65DA6"/>
    <w:rsid w:val="00B66AA9"/>
    <w:rsid w:val="00B70781"/>
    <w:rsid w:val="00B7261F"/>
    <w:rsid w:val="00B73968"/>
    <w:rsid w:val="00B82FB5"/>
    <w:rsid w:val="00B903F5"/>
    <w:rsid w:val="00B906DD"/>
    <w:rsid w:val="00B911FB"/>
    <w:rsid w:val="00BA09CD"/>
    <w:rsid w:val="00BA4AAD"/>
    <w:rsid w:val="00BA573C"/>
    <w:rsid w:val="00BA6858"/>
    <w:rsid w:val="00BA7798"/>
    <w:rsid w:val="00BB026D"/>
    <w:rsid w:val="00BB2189"/>
    <w:rsid w:val="00BB31B6"/>
    <w:rsid w:val="00BB4DDA"/>
    <w:rsid w:val="00BB5B65"/>
    <w:rsid w:val="00BC22F3"/>
    <w:rsid w:val="00BC2F13"/>
    <w:rsid w:val="00BC5687"/>
    <w:rsid w:val="00BC6754"/>
    <w:rsid w:val="00BD3DB0"/>
    <w:rsid w:val="00BD6DDA"/>
    <w:rsid w:val="00BE62A5"/>
    <w:rsid w:val="00BE7C07"/>
    <w:rsid w:val="00BF2EBF"/>
    <w:rsid w:val="00BF6189"/>
    <w:rsid w:val="00C02255"/>
    <w:rsid w:val="00C02600"/>
    <w:rsid w:val="00C06B6F"/>
    <w:rsid w:val="00C1246A"/>
    <w:rsid w:val="00C21148"/>
    <w:rsid w:val="00C367FC"/>
    <w:rsid w:val="00C3718C"/>
    <w:rsid w:val="00C4183B"/>
    <w:rsid w:val="00C43A0E"/>
    <w:rsid w:val="00C50B96"/>
    <w:rsid w:val="00C521B1"/>
    <w:rsid w:val="00C53500"/>
    <w:rsid w:val="00C552DE"/>
    <w:rsid w:val="00C552E3"/>
    <w:rsid w:val="00C6175F"/>
    <w:rsid w:val="00C658F8"/>
    <w:rsid w:val="00C66C75"/>
    <w:rsid w:val="00C7072C"/>
    <w:rsid w:val="00C76686"/>
    <w:rsid w:val="00C77B3E"/>
    <w:rsid w:val="00C80593"/>
    <w:rsid w:val="00C92ECD"/>
    <w:rsid w:val="00CA04EA"/>
    <w:rsid w:val="00CA35BE"/>
    <w:rsid w:val="00CA606E"/>
    <w:rsid w:val="00CB0B2E"/>
    <w:rsid w:val="00CB4CB1"/>
    <w:rsid w:val="00CD34F3"/>
    <w:rsid w:val="00CD58F7"/>
    <w:rsid w:val="00CE1A1D"/>
    <w:rsid w:val="00CE28F7"/>
    <w:rsid w:val="00CE2E1F"/>
    <w:rsid w:val="00CE2F46"/>
    <w:rsid w:val="00CF1E88"/>
    <w:rsid w:val="00CF45BB"/>
    <w:rsid w:val="00D00DD5"/>
    <w:rsid w:val="00D123F0"/>
    <w:rsid w:val="00D14A6E"/>
    <w:rsid w:val="00D1566F"/>
    <w:rsid w:val="00D16279"/>
    <w:rsid w:val="00D16830"/>
    <w:rsid w:val="00D30504"/>
    <w:rsid w:val="00D363AF"/>
    <w:rsid w:val="00D441ED"/>
    <w:rsid w:val="00D45B5A"/>
    <w:rsid w:val="00D479E2"/>
    <w:rsid w:val="00D502B8"/>
    <w:rsid w:val="00D51B7C"/>
    <w:rsid w:val="00D60AD8"/>
    <w:rsid w:val="00D664C4"/>
    <w:rsid w:val="00D857F8"/>
    <w:rsid w:val="00D87871"/>
    <w:rsid w:val="00D924BF"/>
    <w:rsid w:val="00D94CE2"/>
    <w:rsid w:val="00D97E2C"/>
    <w:rsid w:val="00DA06BD"/>
    <w:rsid w:val="00DA46E9"/>
    <w:rsid w:val="00DA5FB1"/>
    <w:rsid w:val="00DB69DA"/>
    <w:rsid w:val="00DB6F0F"/>
    <w:rsid w:val="00DB6F18"/>
    <w:rsid w:val="00DB77E2"/>
    <w:rsid w:val="00DB7B88"/>
    <w:rsid w:val="00DC237B"/>
    <w:rsid w:val="00DD1185"/>
    <w:rsid w:val="00DD29A7"/>
    <w:rsid w:val="00DD3B0A"/>
    <w:rsid w:val="00DD528A"/>
    <w:rsid w:val="00DD609C"/>
    <w:rsid w:val="00DD7E43"/>
    <w:rsid w:val="00DE63CF"/>
    <w:rsid w:val="00DF0F9D"/>
    <w:rsid w:val="00DF7F62"/>
    <w:rsid w:val="00E00D80"/>
    <w:rsid w:val="00E029B1"/>
    <w:rsid w:val="00E03B1D"/>
    <w:rsid w:val="00E101E9"/>
    <w:rsid w:val="00E13098"/>
    <w:rsid w:val="00E1651D"/>
    <w:rsid w:val="00E20131"/>
    <w:rsid w:val="00E20A39"/>
    <w:rsid w:val="00E22C85"/>
    <w:rsid w:val="00E23A9C"/>
    <w:rsid w:val="00E27B62"/>
    <w:rsid w:val="00E32600"/>
    <w:rsid w:val="00E340EB"/>
    <w:rsid w:val="00E376C3"/>
    <w:rsid w:val="00E40008"/>
    <w:rsid w:val="00E42B9C"/>
    <w:rsid w:val="00E44C3A"/>
    <w:rsid w:val="00E45F66"/>
    <w:rsid w:val="00E47FED"/>
    <w:rsid w:val="00E518F6"/>
    <w:rsid w:val="00E53B69"/>
    <w:rsid w:val="00E553E2"/>
    <w:rsid w:val="00E558AD"/>
    <w:rsid w:val="00E63971"/>
    <w:rsid w:val="00E64745"/>
    <w:rsid w:val="00E64D32"/>
    <w:rsid w:val="00E73AB6"/>
    <w:rsid w:val="00E8124D"/>
    <w:rsid w:val="00E872C1"/>
    <w:rsid w:val="00E9636F"/>
    <w:rsid w:val="00EA0C6B"/>
    <w:rsid w:val="00EA4456"/>
    <w:rsid w:val="00EA7EF6"/>
    <w:rsid w:val="00EB19C7"/>
    <w:rsid w:val="00EB2457"/>
    <w:rsid w:val="00EB5703"/>
    <w:rsid w:val="00EC225E"/>
    <w:rsid w:val="00EC47BC"/>
    <w:rsid w:val="00EC70A5"/>
    <w:rsid w:val="00EE5326"/>
    <w:rsid w:val="00EE5F02"/>
    <w:rsid w:val="00EE6430"/>
    <w:rsid w:val="00EF115D"/>
    <w:rsid w:val="00EF17F7"/>
    <w:rsid w:val="00EF2025"/>
    <w:rsid w:val="00EF4B74"/>
    <w:rsid w:val="00EF5429"/>
    <w:rsid w:val="00EF586F"/>
    <w:rsid w:val="00EF7E15"/>
    <w:rsid w:val="00F019A4"/>
    <w:rsid w:val="00F026E5"/>
    <w:rsid w:val="00F046FB"/>
    <w:rsid w:val="00F0714E"/>
    <w:rsid w:val="00F143A5"/>
    <w:rsid w:val="00F172EF"/>
    <w:rsid w:val="00F24884"/>
    <w:rsid w:val="00F31658"/>
    <w:rsid w:val="00F371BB"/>
    <w:rsid w:val="00F372BA"/>
    <w:rsid w:val="00F37F8E"/>
    <w:rsid w:val="00F40439"/>
    <w:rsid w:val="00F52141"/>
    <w:rsid w:val="00F56786"/>
    <w:rsid w:val="00F61393"/>
    <w:rsid w:val="00F6397A"/>
    <w:rsid w:val="00F64CD2"/>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4A0F"/>
    <w:rsid w:val="00FA533F"/>
    <w:rsid w:val="00FA6A93"/>
    <w:rsid w:val="00FB1736"/>
    <w:rsid w:val="00FB46CE"/>
    <w:rsid w:val="00FB5588"/>
    <w:rsid w:val="00FB5D7E"/>
    <w:rsid w:val="00FC026D"/>
    <w:rsid w:val="00FC29A1"/>
    <w:rsid w:val="00FC3A4D"/>
    <w:rsid w:val="00FC59D9"/>
    <w:rsid w:val="00FC6911"/>
    <w:rsid w:val="00FD2D77"/>
    <w:rsid w:val="00FD57F2"/>
    <w:rsid w:val="00FD6A14"/>
    <w:rsid w:val="00FD7BF3"/>
    <w:rsid w:val="00FE09CC"/>
    <w:rsid w:val="00FE283B"/>
    <w:rsid w:val="00FE2EB3"/>
    <w:rsid w:val="00FE3900"/>
    <w:rsid w:val="00FE75D2"/>
    <w:rsid w:val="00FF0530"/>
    <w:rsid w:val="00FF08D0"/>
    <w:rsid w:val="00FF24B4"/>
    <w:rsid w:val="00FF31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5:docId w15:val="{376A2E73-4536-427F-9DDD-ADF9D2A5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uiPriority w:val="99"/>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D79E9"/>
    <w:rPr>
      <w:rFonts w:ascii="Arial" w:hAnsi="Arial"/>
      <w:sz w:val="18"/>
    </w:rPr>
  </w:style>
  <w:style w:type="paragraph" w:customStyle="1" w:styleId="Sangra2detindependiente3">
    <w:name w:val="Sangría 2 de t. independiente3"/>
    <w:basedOn w:val="Normal"/>
    <w:rsid w:val="000D79E9"/>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0D79E9"/>
    <w:pPr>
      <w:tabs>
        <w:tab w:val="left" w:pos="5529"/>
        <w:tab w:val="right" w:pos="9923"/>
      </w:tabs>
      <w:ind w:left="851"/>
    </w:pPr>
    <w:rPr>
      <w:rFonts w:ascii="Century Gothic" w:hAnsi="Century Gothic"/>
    </w:rPr>
  </w:style>
  <w:style w:type="paragraph" w:customStyle="1" w:styleId="Textodebloque3">
    <w:name w:val="Texto de bloque3"/>
    <w:basedOn w:val="Normal"/>
    <w:rsid w:val="000D79E9"/>
    <w:pPr>
      <w:tabs>
        <w:tab w:val="right" w:pos="1276"/>
      </w:tabs>
      <w:ind w:left="851" w:right="-518"/>
      <w:jc w:val="both"/>
    </w:pPr>
    <w:rPr>
      <w:rFonts w:ascii="Arial" w:hAnsi="Arial"/>
      <w:sz w:val="22"/>
    </w:rPr>
  </w:style>
  <w:style w:type="character" w:customStyle="1" w:styleId="st">
    <w:name w:val="st"/>
    <w:basedOn w:val="Fuentedeprrafopredeter"/>
    <w:rsid w:val="000D7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5457632">
      <w:bodyDiv w:val="1"/>
      <w:marLeft w:val="0"/>
      <w:marRight w:val="0"/>
      <w:marTop w:val="0"/>
      <w:marBottom w:val="0"/>
      <w:divBdr>
        <w:top w:val="none" w:sz="0" w:space="0" w:color="auto"/>
        <w:left w:val="none" w:sz="0" w:space="0" w:color="auto"/>
        <w:bottom w:val="none" w:sz="0" w:space="0" w:color="auto"/>
        <w:right w:val="none" w:sz="0" w:space="0" w:color="auto"/>
      </w:divBdr>
    </w:div>
    <w:div w:id="172647867">
      <w:bodyDiv w:val="1"/>
      <w:marLeft w:val="0"/>
      <w:marRight w:val="0"/>
      <w:marTop w:val="0"/>
      <w:marBottom w:val="0"/>
      <w:divBdr>
        <w:top w:val="none" w:sz="0" w:space="0" w:color="auto"/>
        <w:left w:val="none" w:sz="0" w:space="0" w:color="auto"/>
        <w:bottom w:val="none" w:sz="0" w:space="0" w:color="auto"/>
        <w:right w:val="none" w:sz="0" w:space="0" w:color="auto"/>
      </w:divBdr>
    </w:div>
    <w:div w:id="449861087">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2012808">
      <w:bodyDiv w:val="1"/>
      <w:marLeft w:val="0"/>
      <w:marRight w:val="0"/>
      <w:marTop w:val="0"/>
      <w:marBottom w:val="0"/>
      <w:divBdr>
        <w:top w:val="none" w:sz="0" w:space="0" w:color="auto"/>
        <w:left w:val="none" w:sz="0" w:space="0" w:color="auto"/>
        <w:bottom w:val="none" w:sz="0" w:space="0" w:color="auto"/>
        <w:right w:val="none" w:sz="0" w:space="0" w:color="auto"/>
      </w:divBdr>
    </w:div>
    <w:div w:id="554662309">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03279778">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5049547">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653278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616057429">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75439025">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09479790">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oleObject" Target="embeddings/oleObject2.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ludnl.gob.mx" TargetMode="External"/><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0F085-811A-4107-871C-108B9C48F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57</Pages>
  <Words>26044</Words>
  <Characters>143244</Characters>
  <Application>Microsoft Office Word</Application>
  <DocSecurity>0</DocSecurity>
  <Lines>1193</Lines>
  <Paragraphs>337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Adquisiciones</cp:lastModifiedBy>
  <cp:revision>3</cp:revision>
  <cp:lastPrinted>2020-01-15T21:34:00Z</cp:lastPrinted>
  <dcterms:created xsi:type="dcterms:W3CDTF">2020-01-15T21:49:00Z</dcterms:created>
  <dcterms:modified xsi:type="dcterms:W3CDTF">2020-01-15T23:07:00Z</dcterms:modified>
</cp:coreProperties>
</file>