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0556E2">
      <w:pPr>
        <w:ind w:right="-232"/>
        <w:rPr>
          <w:rFonts w:ascii="Arial Black" w:hAnsi="Arial Black"/>
          <w:b/>
          <w:sz w:val="24"/>
          <w:szCs w:val="28"/>
        </w:rPr>
      </w:pPr>
    </w:p>
    <w:p w:rsidR="008C44B5" w:rsidRDefault="008C44B5" w:rsidP="000556E2">
      <w:pPr>
        <w:ind w:right="-232"/>
        <w:rPr>
          <w:rFonts w:ascii="Arial Black" w:hAnsi="Arial Black"/>
          <w:b/>
          <w:sz w:val="24"/>
          <w:szCs w:val="28"/>
        </w:rPr>
      </w:pPr>
    </w:p>
    <w:p w:rsidR="008C44B5" w:rsidRDefault="008C44B5" w:rsidP="000556E2">
      <w:pPr>
        <w:ind w:right="-232"/>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6E0428">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DA53D5">
        <w:rPr>
          <w:rFonts w:ascii="Meiryo" w:eastAsia="Meiryo" w:hAnsi="Meiryo" w:cs="Meiryo"/>
          <w:color w:val="33CCCC"/>
          <w:sz w:val="28"/>
          <w:szCs w:val="28"/>
          <w:lang w:val="es-ES" w:eastAsia="en-US"/>
        </w:rPr>
        <w:t>I65-2018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B2D0F">
        <w:rPr>
          <w:rFonts w:ascii="Arial Black" w:hAnsi="Arial Black"/>
          <w:b/>
          <w:color w:val="33CCCC"/>
          <w:sz w:val="36"/>
          <w:szCs w:val="28"/>
        </w:rPr>
        <w:t>INSUMOS PARA BOMBAS DE INFUSIÓN Y EQUIPO A COMODATO PARA LA UTILIZACIÓN DE LOS MISMOS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FD51B1" w:rsidP="0061030C">
      <w:pPr>
        <w:jc w:val="center"/>
        <w:rPr>
          <w:rFonts w:asciiTheme="minorHAnsi" w:hAnsiTheme="minorHAnsi"/>
          <w:b/>
          <w:sz w:val="32"/>
        </w:rPr>
      </w:pPr>
      <w:r>
        <w:rPr>
          <w:rFonts w:asciiTheme="minorHAnsi" w:hAnsiTheme="minorHAnsi"/>
          <w:b/>
          <w:sz w:val="32"/>
        </w:rPr>
        <w:t>EJERCICIO FISCAL 201</w:t>
      </w:r>
      <w:r w:rsidR="00DA53D5">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2021D2" w:rsidRDefault="002021D2" w:rsidP="007F0B73">
      <w:pPr>
        <w:jc w:val="both"/>
        <w:rPr>
          <w:rFonts w:asciiTheme="minorHAnsi" w:hAnsiTheme="minorHAnsi"/>
        </w:rPr>
      </w:pPr>
    </w:p>
    <w:p w:rsidR="00213157" w:rsidRDefault="00213157" w:rsidP="007F0B73">
      <w:pPr>
        <w:jc w:val="both"/>
        <w:rPr>
          <w:rFonts w:asciiTheme="minorHAnsi" w:hAnsiTheme="minorHAnsi"/>
        </w:rPr>
      </w:pPr>
    </w:p>
    <w:p w:rsidR="00213157" w:rsidRPr="00037DE1" w:rsidRDefault="00213157"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6E0428">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DA53D5">
        <w:rPr>
          <w:rFonts w:asciiTheme="minorHAnsi" w:hAnsiTheme="minorHAnsi" w:cs="Arial"/>
        </w:rPr>
        <w:t>I65-2018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DB2D0F">
        <w:rPr>
          <w:rFonts w:asciiTheme="minorHAnsi" w:hAnsiTheme="minorHAnsi"/>
          <w:b/>
        </w:rPr>
        <w:t>INSUMOS PARA BOMBAS DE INFUSIÓN Y EQUIPO A COMODATO PARA LA UTILIZACIÓN DE LOS MISMOS</w:t>
      </w:r>
      <w:r w:rsidR="00213157">
        <w:rPr>
          <w:rFonts w:asciiTheme="minorHAnsi" w:hAnsiTheme="minorHAnsi"/>
          <w:b/>
        </w:rPr>
        <w:t xml:space="preserve">, </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DA53D5">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213BB3">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DA53D5">
        <w:rPr>
          <w:rFonts w:asciiTheme="minorHAnsi" w:hAnsiTheme="minorHAnsi" w:cs="Arial"/>
        </w:rPr>
        <w:t>I65-2018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B2D0F">
        <w:rPr>
          <w:rFonts w:asciiTheme="minorHAnsi" w:hAnsiTheme="minorHAnsi" w:cs="Arial"/>
        </w:rPr>
        <w:t>INSUMOS PARA BOMBAS DE INFUSIÓN Y EQUIPO A COMODATO PARA LA UTILIZACIÓN DE LOS MISMOS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6E0428">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w:t>
      </w:r>
      <w:r w:rsidR="00DA53D5">
        <w:rPr>
          <w:rFonts w:asciiTheme="minorHAnsi" w:hAnsiTheme="minorHAnsi" w:cs="Arial"/>
        </w:rPr>
        <w:t>0 de diciembre de 1993, o el que lo sustituya</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DA53D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DA53D5">
        <w:rPr>
          <w:rFonts w:asciiTheme="minorHAnsi" w:hAnsiTheme="minorHAnsi" w:cs="Arial"/>
        </w:rPr>
        <w:t>Departamento de Control de Insumos y Almacén</w:t>
      </w:r>
      <w:r w:rsidRPr="00CE2E1F">
        <w:rPr>
          <w:rFonts w:asciiTheme="minorHAnsi" w:hAnsiTheme="minorHAnsi" w:cs="Arial"/>
        </w:rPr>
        <w:t xml:space="preserve"> de los Servicios de Salud </w:t>
      </w:r>
      <w:r w:rsidRPr="00CE2E1F">
        <w:rPr>
          <w:rFonts w:asciiTheme="minorHAnsi" w:hAnsiTheme="minorHAnsi" w:cs="Arial"/>
        </w:rPr>
        <w:lastRenderedPageBreak/>
        <w:t xml:space="preserve">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6E0428">
        <w:rPr>
          <w:rFonts w:asciiTheme="minorHAnsi" w:hAnsiTheme="minorHAnsi" w:cs="Arial"/>
          <w:color w:val="auto"/>
          <w:sz w:val="20"/>
          <w:szCs w:val="20"/>
          <w:lang w:val="es-ES_tradnl" w:eastAsia="es-ES"/>
        </w:rPr>
        <w:t>T</w:t>
      </w:r>
      <w:r w:rsidR="00DA53D5">
        <w:rPr>
          <w:rFonts w:asciiTheme="minorHAnsi" w:hAnsiTheme="minorHAnsi" w:cs="Arial"/>
          <w:color w:val="auto"/>
          <w:sz w:val="20"/>
          <w:szCs w:val="20"/>
          <w:lang w:val="es-ES_tradnl" w:eastAsia="es-ES"/>
        </w:rPr>
        <w: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6E0428">
        <w:rPr>
          <w:rFonts w:asciiTheme="minorHAnsi" w:hAnsiTheme="minorHAnsi" w:cs="Arial"/>
        </w:rPr>
        <w:t>T</w:t>
      </w:r>
      <w:r w:rsidR="00DA53D5">
        <w:rPr>
          <w:rFonts w:asciiTheme="minorHAnsi" w:hAnsiTheme="minorHAnsi" w:cs="Arial"/>
        </w:rPr>
        <w: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DA53D5">
        <w:rPr>
          <w:rFonts w:asciiTheme="minorHAnsi" w:hAnsiTheme="minorHAnsi" w:cs="Arial"/>
        </w:rPr>
        <w:t>I65-2018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DA53D5">
        <w:rPr>
          <w:rFonts w:asciiTheme="minorHAnsi" w:hAnsiTheme="minorHAnsi" w:cs="Arial"/>
        </w:rPr>
        <w:t>9</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DB2D0F">
        <w:rPr>
          <w:rFonts w:asciiTheme="minorHAnsi" w:hAnsiTheme="minorHAnsi" w:cs="Arial"/>
        </w:rPr>
        <w:t>folletos y anexos técnicos de lo</w:t>
      </w:r>
      <w:r w:rsidR="00241F7B">
        <w:rPr>
          <w:rFonts w:asciiTheme="minorHAnsi" w:hAnsiTheme="minorHAnsi" w:cs="Arial"/>
        </w:rPr>
        <w:t>s</w:t>
      </w:r>
      <w:r w:rsidR="00DB2D0F">
        <w:rPr>
          <w:rFonts w:asciiTheme="minorHAnsi" w:hAnsiTheme="minorHAnsi" w:cs="Arial"/>
        </w:rPr>
        <w:t xml:space="preserve"> equipos a comodato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BF1C3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w:t>
      </w:r>
      <w:r w:rsidRPr="00BF1C3B">
        <w:rPr>
          <w:rFonts w:asciiTheme="minorHAnsi" w:hAnsiTheme="minorHAnsi" w:cs="Arial"/>
        </w:rPr>
        <w:t xml:space="preserve">adquisición </w:t>
      </w:r>
      <w:r w:rsidR="002018C5" w:rsidRPr="00BF1C3B">
        <w:rPr>
          <w:rFonts w:asciiTheme="minorHAnsi" w:hAnsiTheme="minorHAnsi" w:cs="Arial"/>
        </w:rPr>
        <w:t xml:space="preserve">de los </w:t>
      </w:r>
      <w:r w:rsidR="00DB2D0F" w:rsidRPr="00BF1C3B">
        <w:rPr>
          <w:rFonts w:asciiTheme="minorHAnsi" w:hAnsiTheme="minorHAnsi" w:cs="Arial"/>
        </w:rPr>
        <w:t>insumos</w:t>
      </w:r>
      <w:r w:rsidR="00F63839" w:rsidRPr="00BF1C3B">
        <w:rPr>
          <w:rFonts w:asciiTheme="minorHAnsi" w:hAnsiTheme="minorHAnsi" w:cs="Arial"/>
        </w:rPr>
        <w:t xml:space="preserve"> </w:t>
      </w:r>
      <w:r w:rsidR="00B64229" w:rsidRPr="00BF1C3B">
        <w:rPr>
          <w:rFonts w:asciiTheme="minorHAnsi" w:hAnsiTheme="minorHAnsi" w:cs="Arial"/>
        </w:rPr>
        <w:t>requerido</w:t>
      </w:r>
      <w:r w:rsidR="00F63839" w:rsidRPr="00BF1C3B">
        <w:rPr>
          <w:rFonts w:asciiTheme="minorHAnsi" w:hAnsiTheme="minorHAnsi" w:cs="Arial"/>
        </w:rPr>
        <w:t>s</w:t>
      </w:r>
      <w:r w:rsidR="00B64229" w:rsidRPr="00BF1C3B">
        <w:rPr>
          <w:rFonts w:asciiTheme="minorHAnsi" w:hAnsiTheme="minorHAnsi" w:cs="Arial"/>
        </w:rPr>
        <w:t xml:space="preserve"> por </w:t>
      </w:r>
      <w:r w:rsidR="00FB5482" w:rsidRPr="00BF1C3B">
        <w:rPr>
          <w:rFonts w:asciiTheme="minorHAnsi" w:hAnsiTheme="minorHAnsi" w:cs="Arial"/>
          <w:bCs/>
        </w:rPr>
        <w:t>l</w:t>
      </w:r>
      <w:r w:rsidR="00B64229" w:rsidRPr="00BF1C3B">
        <w:rPr>
          <w:rFonts w:asciiTheme="minorHAnsi" w:hAnsiTheme="minorHAnsi" w:cs="Arial"/>
        </w:rPr>
        <w:t xml:space="preserve">a </w:t>
      </w:r>
      <w:r w:rsidR="00B64229" w:rsidRPr="00BF1C3B">
        <w:rPr>
          <w:rFonts w:asciiTheme="minorHAnsi" w:hAnsiTheme="minorHAnsi" w:cs="Arial"/>
          <w:bCs/>
        </w:rPr>
        <w:t>C</w:t>
      </w:r>
      <w:r w:rsidR="00B64229" w:rsidRPr="00BF1C3B">
        <w:rPr>
          <w:rFonts w:asciiTheme="minorHAnsi" w:hAnsiTheme="minorHAnsi" w:cs="Arial"/>
        </w:rPr>
        <w:t>onvocante, se realizará con recursos del t</w:t>
      </w:r>
      <w:r w:rsidR="00D84234">
        <w:rPr>
          <w:rFonts w:asciiTheme="minorHAnsi" w:hAnsiTheme="minorHAnsi" w:cs="Arial"/>
        </w:rPr>
        <w:t>ipo de presupuesto 110101 FASSA,</w:t>
      </w:r>
      <w:r w:rsidR="00B64229" w:rsidRPr="00BF1C3B">
        <w:rPr>
          <w:rFonts w:asciiTheme="minorHAnsi" w:hAnsiTheme="minorHAnsi" w:cs="Arial"/>
        </w:rPr>
        <w:t xml:space="preserve"> </w:t>
      </w:r>
      <w:r w:rsidR="005A6CC9" w:rsidRPr="00955C15">
        <w:rPr>
          <w:rFonts w:asciiTheme="minorHAnsi" w:hAnsiTheme="minorHAnsi" w:cs="Arial"/>
        </w:rPr>
        <w:t xml:space="preserve">Programa 020508, </w:t>
      </w:r>
      <w:r w:rsidR="00B64229" w:rsidRPr="00BF1C3B">
        <w:rPr>
          <w:rFonts w:asciiTheme="minorHAnsi" w:hAnsiTheme="minorHAnsi" w:cs="Arial"/>
        </w:rPr>
        <w:t xml:space="preserve">Partida </w:t>
      </w:r>
      <w:r w:rsidR="002018C5" w:rsidRPr="00BF1C3B">
        <w:rPr>
          <w:rFonts w:asciiTheme="minorHAnsi" w:hAnsiTheme="minorHAnsi" w:cs="Arial"/>
        </w:rPr>
        <w:t>25</w:t>
      </w:r>
      <w:r w:rsidR="001C6D1B">
        <w:rPr>
          <w:rFonts w:asciiTheme="minorHAnsi" w:hAnsiTheme="minorHAnsi" w:cs="Arial"/>
        </w:rPr>
        <w:t>4</w:t>
      </w:r>
      <w:r w:rsidR="00F63839" w:rsidRPr="00BF1C3B">
        <w:rPr>
          <w:rFonts w:asciiTheme="minorHAnsi" w:hAnsiTheme="minorHAnsi" w:cs="Arial"/>
        </w:rPr>
        <w:t>01</w:t>
      </w:r>
      <w:r w:rsidR="00BF1C3B" w:rsidRPr="00BF1C3B">
        <w:rPr>
          <w:rFonts w:asciiTheme="minorHAnsi" w:hAnsiTheme="minorHAnsi" w:cs="Arial"/>
        </w:rPr>
        <w:t xml:space="preserve">, </w:t>
      </w:r>
      <w:r w:rsidRPr="00BF1C3B">
        <w:rPr>
          <w:rFonts w:asciiTheme="minorHAnsi" w:hAnsiTheme="minorHAnsi" w:cs="Arial"/>
        </w:rPr>
        <w:t xml:space="preserve">con cargo </w:t>
      </w:r>
      <w:r w:rsidR="00FB5482" w:rsidRPr="00BF1C3B">
        <w:rPr>
          <w:rFonts w:asciiTheme="minorHAnsi" w:hAnsiTheme="minorHAnsi" w:cs="Arial"/>
        </w:rPr>
        <w:t>diversas unidades</w:t>
      </w:r>
      <w:r w:rsidRPr="00BF1C3B">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98290E" w:rsidP="00A91686">
      <w:pPr>
        <w:pStyle w:val="Prrafodelista"/>
        <w:numPr>
          <w:ilvl w:val="0"/>
          <w:numId w:val="9"/>
        </w:numPr>
        <w:tabs>
          <w:tab w:val="left" w:pos="284"/>
        </w:tabs>
        <w:ind w:right="-1"/>
        <w:jc w:val="both"/>
        <w:rPr>
          <w:rFonts w:asciiTheme="minorHAnsi" w:hAnsiTheme="minorHAnsi" w:cs="Arial"/>
        </w:rPr>
      </w:pPr>
      <w:r w:rsidRPr="004B3FCD">
        <w:rPr>
          <w:rFonts w:asciiTheme="minorHAnsi" w:hAnsiTheme="minorHAnsi"/>
        </w:rPr>
        <w:t>Para el desarrollo de los eventos y menciones en las presentes bases se señalan los domicilios de la Sub</w:t>
      </w:r>
      <w:r>
        <w:rPr>
          <w:rFonts w:asciiTheme="minorHAnsi" w:hAnsiTheme="minorHAnsi"/>
        </w:rPr>
        <w:t>secretaria</w:t>
      </w:r>
      <w:r w:rsidRPr="004B3FCD">
        <w:rPr>
          <w:rFonts w:asciiTheme="minorHAnsi" w:hAnsiTheme="minorHAnsi"/>
        </w:rPr>
        <w:t xml:space="preserve"> de </w:t>
      </w:r>
      <w:r>
        <w:rPr>
          <w:rFonts w:asciiTheme="minorHAnsi" w:hAnsiTheme="minorHAnsi"/>
        </w:rPr>
        <w:t xml:space="preserve">Prevención y Control de Enfermedades </w:t>
      </w:r>
      <w:r w:rsidRPr="004B3FCD">
        <w:rPr>
          <w:rFonts w:asciiTheme="minorHAnsi" w:hAnsiTheme="minorHAnsi"/>
        </w:rPr>
        <w:t xml:space="preserve">y la Dirección Administrativa de la Convocante, ubicadas en Matamoros No. 520 </w:t>
      </w:r>
      <w:proofErr w:type="spellStart"/>
      <w:r w:rsidRPr="004B3FCD">
        <w:rPr>
          <w:rFonts w:asciiTheme="minorHAnsi" w:hAnsiTheme="minorHAnsi"/>
        </w:rPr>
        <w:t>Ote</w:t>
      </w:r>
      <w:proofErr w:type="spellEnd"/>
      <w:r w:rsidRPr="004B3FCD">
        <w:rPr>
          <w:rFonts w:asciiTheme="minorHAnsi" w:hAnsiTheme="minorHAnsi"/>
        </w:rPr>
        <w:t xml:space="preserve">, </w:t>
      </w:r>
      <w:r>
        <w:rPr>
          <w:rFonts w:asciiTheme="minorHAnsi" w:hAnsiTheme="minorHAnsi"/>
        </w:rPr>
        <w:t>3</w:t>
      </w:r>
      <w:r w:rsidRPr="004B3FCD">
        <w:rPr>
          <w:rFonts w:asciiTheme="minorHAnsi" w:hAnsiTheme="minorHAnsi"/>
        </w:rPr>
        <w:t>er. y 2do piso, Centro de Monterrey Nuevo León, C.P. 64000</w:t>
      </w:r>
      <w:r w:rsidR="00A91686" w:rsidRPr="00A91686">
        <w:rPr>
          <w:rFonts w:asciiTheme="minorHAnsi" w:hAnsiTheme="minorHAnsi" w:cstheme="minorHAnsi"/>
        </w:rPr>
        <w:t>.</w:t>
      </w:r>
    </w:p>
    <w:p w:rsidR="003E3F99" w:rsidRDefault="003E3F99" w:rsidP="00A91686">
      <w:pPr>
        <w:tabs>
          <w:tab w:val="left" w:pos="284"/>
        </w:tabs>
        <w:ind w:right="-1"/>
        <w:jc w:val="both"/>
        <w:rPr>
          <w:rFonts w:asciiTheme="minorHAnsi" w:hAnsiTheme="minorHAnsi" w:cs="Arial"/>
        </w:rPr>
      </w:pPr>
    </w:p>
    <w:p w:rsidR="00213157" w:rsidRDefault="00213157"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 xml:space="preserve">de los </w:t>
      </w:r>
      <w:r w:rsidR="00DB2D0F">
        <w:rPr>
          <w:rFonts w:asciiTheme="minorHAnsi" w:hAnsiTheme="minorHAnsi"/>
          <w:b/>
          <w:u w:val="single"/>
        </w:rPr>
        <w:t>insumos y equipo</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DD254A" w:rsidRDefault="00407462" w:rsidP="00DD254A">
      <w:pPr>
        <w:pStyle w:val="Prrafodelista"/>
        <w:numPr>
          <w:ilvl w:val="2"/>
          <w:numId w:val="68"/>
        </w:numPr>
        <w:tabs>
          <w:tab w:val="right" w:pos="1418"/>
        </w:tabs>
        <w:ind w:left="1418"/>
        <w:jc w:val="both"/>
        <w:rPr>
          <w:rFonts w:asciiTheme="minorHAnsi" w:hAnsiTheme="minorHAnsi"/>
        </w:rPr>
      </w:pPr>
      <w:r w:rsidRPr="00DD254A">
        <w:rPr>
          <w:rFonts w:asciiTheme="minorHAnsi" w:hAnsiTheme="minorHAnsi"/>
        </w:rPr>
        <w:t xml:space="preserve">En </w:t>
      </w:r>
      <w:r w:rsidRPr="00BF1C3B">
        <w:rPr>
          <w:rFonts w:asciiTheme="minorHAnsi" w:hAnsiTheme="minorHAnsi"/>
        </w:rPr>
        <w:t xml:space="preserve">los </w:t>
      </w:r>
      <w:r w:rsidR="00112A6D">
        <w:rPr>
          <w:rFonts w:asciiTheme="minorHAnsi" w:hAnsiTheme="minorHAnsi"/>
        </w:rPr>
        <w:t>Anexo 1 y</w:t>
      </w:r>
      <w:r w:rsidR="00405F83" w:rsidRPr="00BF1C3B">
        <w:rPr>
          <w:rFonts w:asciiTheme="minorHAnsi" w:hAnsiTheme="minorHAnsi"/>
        </w:rPr>
        <w:t xml:space="preserve"> 1A </w:t>
      </w:r>
      <w:r w:rsidRPr="00BF1C3B">
        <w:rPr>
          <w:rFonts w:asciiTheme="minorHAnsi" w:hAnsiTheme="minorHAnsi"/>
        </w:rPr>
        <w:t>de estas</w:t>
      </w:r>
      <w:r w:rsidRPr="00DD254A">
        <w:rPr>
          <w:rFonts w:asciiTheme="minorHAnsi" w:hAnsiTheme="minorHAnsi"/>
        </w:rPr>
        <w:t xml:space="preserve"> bases, se describen las especificaciones técnicas de los Equipos de Bombas de Infusión, el cual incluye los consumibles, que se requieren para diferentes Unidades de la Convocante, así como sus cantidades las cuales podrán variar sin rebasar los presupuestos autorizados. Cabe aclarar que las descripciones y características propias de los insumos</w:t>
      </w:r>
      <w:r w:rsidR="00DD254A" w:rsidRPr="00DD254A">
        <w:rPr>
          <w:rFonts w:asciiTheme="minorHAnsi" w:hAnsiTheme="minorHAnsi"/>
        </w:rPr>
        <w:t xml:space="preserve"> y equipo</w:t>
      </w:r>
      <w:r w:rsidRPr="00DD254A">
        <w:rPr>
          <w:rFonts w:asciiTheme="minorHAnsi" w:hAnsiTheme="minorHAnsi"/>
        </w:rPr>
        <w:t xml:space="preserve">, objeto del presente concurso, corresponden a la información </w:t>
      </w:r>
      <w:r w:rsidR="0098290E">
        <w:rPr>
          <w:rFonts w:asciiTheme="minorHAnsi" w:hAnsiTheme="minorHAnsi"/>
        </w:rPr>
        <w:t>autorizada</w:t>
      </w:r>
      <w:r w:rsidRPr="00DD254A">
        <w:rPr>
          <w:rFonts w:asciiTheme="minorHAnsi" w:hAnsiTheme="minorHAnsi"/>
        </w:rPr>
        <w:t xml:space="preserve"> por el Director de Hospitales y corresponden a las necesidades especificadas por cada una de las Unidades Aplicativas, por lo que, no se aceptarán proposiciones alternativas que demeriten la calidad de los mismos; sin embargo, </w:t>
      </w:r>
      <w:r w:rsidR="0098290E">
        <w:rPr>
          <w:rFonts w:asciiTheme="minorHAnsi" w:hAnsiTheme="minorHAnsi"/>
        </w:rPr>
        <w:t>se aceptará que se propongan tecnologías semejantes de los equipos en comodato, cumpliendo con las funciones del servicio requerido, no obstante su aceptación estará sujeta a la evaluación que efectúe el Comité evaluador técnico.</w:t>
      </w:r>
    </w:p>
    <w:p w:rsidR="00DD254A" w:rsidRDefault="00DD254A" w:rsidP="00DD254A">
      <w:pPr>
        <w:pStyle w:val="Prrafodelista"/>
        <w:tabs>
          <w:tab w:val="right" w:pos="1418"/>
        </w:tabs>
        <w:ind w:left="1418"/>
        <w:jc w:val="both"/>
        <w:rPr>
          <w:rFonts w:asciiTheme="minorHAnsi" w:hAnsiTheme="minorHAnsi"/>
        </w:rPr>
      </w:pPr>
    </w:p>
    <w:p w:rsidR="00DD254A" w:rsidRDefault="00407462" w:rsidP="00DD254A">
      <w:pPr>
        <w:pStyle w:val="Prrafodelista"/>
        <w:numPr>
          <w:ilvl w:val="2"/>
          <w:numId w:val="68"/>
        </w:numPr>
        <w:tabs>
          <w:tab w:val="right" w:pos="1418"/>
        </w:tabs>
        <w:ind w:left="1418"/>
        <w:jc w:val="both"/>
        <w:rPr>
          <w:rFonts w:asciiTheme="minorHAnsi" w:hAnsiTheme="minorHAnsi"/>
        </w:rPr>
      </w:pPr>
      <w:r w:rsidRPr="00DD254A">
        <w:rPr>
          <w:rFonts w:asciiTheme="minorHAnsi" w:hAnsiTheme="minorHAnsi"/>
        </w:rPr>
        <w:t>El licitante que resulte con la adjudicación proporcionarán los Equipos de Bombas de Infusión en comodato para realizar infusiones, asimismo suministrará los consumibles listos para su uso, esto de acuerdo a su propuesta técnica presentada, dicha propuesta será evaluada por el comité técnico que designe la Convocante.</w:t>
      </w:r>
    </w:p>
    <w:p w:rsidR="00DD254A" w:rsidRPr="00DD254A" w:rsidRDefault="00DD254A" w:rsidP="00DD254A">
      <w:pPr>
        <w:pStyle w:val="Prrafodelista"/>
        <w:rPr>
          <w:rFonts w:asciiTheme="minorHAnsi" w:hAnsiTheme="minorHAnsi"/>
        </w:rPr>
      </w:pPr>
    </w:p>
    <w:p w:rsidR="00DD254A" w:rsidRDefault="00407462" w:rsidP="00DD254A">
      <w:pPr>
        <w:pStyle w:val="Prrafodelista"/>
        <w:numPr>
          <w:ilvl w:val="2"/>
          <w:numId w:val="68"/>
        </w:numPr>
        <w:tabs>
          <w:tab w:val="right" w:pos="1418"/>
        </w:tabs>
        <w:ind w:left="1418"/>
        <w:jc w:val="both"/>
        <w:rPr>
          <w:rFonts w:asciiTheme="minorHAnsi" w:hAnsiTheme="minorHAnsi"/>
        </w:rPr>
      </w:pPr>
      <w:r w:rsidRPr="00DD254A">
        <w:rPr>
          <w:rFonts w:asciiTheme="minorHAnsi" w:hAnsiTheme="minorHAnsi"/>
        </w:rPr>
        <w:lastRenderedPageBreak/>
        <w:t>Los licitantes deberán estar establecidos y habilitados para la atención de los clientes en el área Metropolitana de la Ciudad de Monterrey, N. L. o tener sucursales en la misma y “contar con Staff de Ingeniería” para cualquier situación de urgencia</w:t>
      </w:r>
      <w:r w:rsidR="00DD254A">
        <w:rPr>
          <w:rFonts w:asciiTheme="minorHAnsi" w:hAnsiTheme="minorHAnsi"/>
        </w:rPr>
        <w:t>.</w:t>
      </w:r>
    </w:p>
    <w:p w:rsidR="00DD254A" w:rsidRPr="00DD254A" w:rsidRDefault="00DD254A" w:rsidP="00DD254A">
      <w:pPr>
        <w:pStyle w:val="Prrafodelista"/>
        <w:rPr>
          <w:rFonts w:asciiTheme="minorHAnsi" w:hAnsiTheme="minorHAnsi"/>
        </w:rPr>
      </w:pPr>
    </w:p>
    <w:p w:rsidR="00DD254A" w:rsidRDefault="00322C8C" w:rsidP="00DD254A">
      <w:pPr>
        <w:pStyle w:val="Prrafodelista"/>
        <w:numPr>
          <w:ilvl w:val="2"/>
          <w:numId w:val="68"/>
        </w:numPr>
        <w:tabs>
          <w:tab w:val="right" w:pos="1418"/>
        </w:tabs>
        <w:ind w:left="1418"/>
        <w:jc w:val="both"/>
        <w:rPr>
          <w:rFonts w:asciiTheme="minorHAnsi" w:hAnsiTheme="minorHAnsi"/>
        </w:rPr>
      </w:pPr>
      <w:r w:rsidRPr="00DD254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D254A" w:rsidRPr="00DD254A" w:rsidRDefault="00DD254A" w:rsidP="00DD254A">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w:t>
      </w:r>
      <w:r w:rsidR="00731B23">
        <w:rPr>
          <w:rFonts w:asciiTheme="minorHAnsi" w:hAnsiTheme="minorHAnsi"/>
          <w:b/>
          <w:u w:val="single"/>
        </w:rPr>
        <w:t>de prestación del servicio:</w:t>
      </w:r>
    </w:p>
    <w:p w:rsidR="00A1692B" w:rsidRPr="00037DE1" w:rsidRDefault="00A1692B" w:rsidP="00A1692B">
      <w:pPr>
        <w:tabs>
          <w:tab w:val="left" w:pos="851"/>
        </w:tabs>
        <w:ind w:right="-1"/>
        <w:jc w:val="both"/>
        <w:rPr>
          <w:rFonts w:asciiTheme="minorHAnsi" w:hAnsiTheme="minorHAnsi"/>
          <w:b/>
        </w:rPr>
      </w:pPr>
    </w:p>
    <w:p w:rsidR="00DB2D0F" w:rsidRDefault="00A1692B" w:rsidP="00DB2D0F">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731B23">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DB2D0F" w:rsidRDefault="00DB2D0F" w:rsidP="00DB2D0F">
      <w:pPr>
        <w:tabs>
          <w:tab w:val="left" w:pos="851"/>
        </w:tabs>
        <w:ind w:left="709" w:right="-1"/>
        <w:jc w:val="both"/>
        <w:rPr>
          <w:rFonts w:asciiTheme="minorHAnsi" w:hAnsiTheme="minorHAnsi"/>
          <w:b/>
        </w:rPr>
      </w:pPr>
    </w:p>
    <w:p w:rsidR="00DB2D0F" w:rsidRPr="00DB2D0F" w:rsidRDefault="00DB2D0F" w:rsidP="00DB2D0F">
      <w:pPr>
        <w:tabs>
          <w:tab w:val="left" w:pos="851"/>
        </w:tabs>
        <w:ind w:left="709" w:right="-1"/>
        <w:jc w:val="both"/>
        <w:rPr>
          <w:rFonts w:asciiTheme="minorHAnsi" w:hAnsiTheme="minorHAnsi"/>
          <w:b/>
        </w:rPr>
      </w:pPr>
      <w:r w:rsidRPr="00DB2D0F">
        <w:rPr>
          <w:rFonts w:asciiTheme="minorHAnsi" w:hAnsiTheme="minorHAnsi" w:cstheme="minorHAnsi"/>
        </w:rPr>
        <w:t xml:space="preserve">El servicio se prestará del </w:t>
      </w:r>
      <w:r w:rsidR="006E0428">
        <w:rPr>
          <w:rFonts w:asciiTheme="minorHAnsi" w:hAnsiTheme="minorHAnsi" w:cstheme="minorHAnsi"/>
        </w:rPr>
        <w:t>2</w:t>
      </w:r>
      <w:r w:rsidR="00113821">
        <w:rPr>
          <w:rFonts w:asciiTheme="minorHAnsi" w:hAnsiTheme="minorHAnsi" w:cstheme="minorHAnsi"/>
        </w:rPr>
        <w:t>3</w:t>
      </w:r>
      <w:r w:rsidRPr="00DB2D0F">
        <w:rPr>
          <w:rFonts w:asciiTheme="minorHAnsi" w:hAnsiTheme="minorHAnsi" w:cstheme="minorHAnsi"/>
        </w:rPr>
        <w:t xml:space="preserve"> de </w:t>
      </w:r>
      <w:r w:rsidR="006E0428">
        <w:rPr>
          <w:rFonts w:asciiTheme="minorHAnsi" w:hAnsiTheme="minorHAnsi" w:cstheme="minorHAnsi"/>
        </w:rPr>
        <w:t>Enero</w:t>
      </w:r>
      <w:r w:rsidRPr="00DB2D0F">
        <w:rPr>
          <w:rFonts w:asciiTheme="minorHAnsi" w:hAnsiTheme="minorHAnsi" w:cstheme="minorHAnsi"/>
        </w:rPr>
        <w:t xml:space="preserve"> del 201</w:t>
      </w:r>
      <w:r w:rsidR="000365A5">
        <w:rPr>
          <w:rFonts w:asciiTheme="minorHAnsi" w:hAnsiTheme="minorHAnsi" w:cstheme="minorHAnsi"/>
        </w:rPr>
        <w:t>9</w:t>
      </w:r>
      <w:r w:rsidRPr="00DB2D0F">
        <w:rPr>
          <w:rFonts w:asciiTheme="minorHAnsi" w:hAnsiTheme="minorHAnsi" w:cstheme="minorHAnsi"/>
        </w:rPr>
        <w:t xml:space="preserve"> al 31 de Diciembre del 201</w:t>
      </w:r>
      <w:r w:rsidR="000365A5">
        <w:rPr>
          <w:rFonts w:asciiTheme="minorHAnsi" w:hAnsiTheme="minorHAnsi" w:cstheme="minorHAnsi"/>
        </w:rPr>
        <w:t>9</w:t>
      </w:r>
      <w:r w:rsidRPr="00DB2D0F">
        <w:rPr>
          <w:rFonts w:asciiTheme="minorHAnsi" w:hAnsiTheme="minorHAnsi" w:cstheme="minorHAnsi"/>
        </w:rPr>
        <w:t xml:space="preserve">, en el horario de 8:00 a 21:00 horas de </w:t>
      </w:r>
      <w:proofErr w:type="gramStart"/>
      <w:r w:rsidRPr="00DB2D0F">
        <w:rPr>
          <w:rFonts w:asciiTheme="minorHAnsi" w:hAnsiTheme="minorHAnsi" w:cstheme="minorHAnsi"/>
        </w:rPr>
        <w:t>Lunes</w:t>
      </w:r>
      <w:proofErr w:type="gramEnd"/>
      <w:r w:rsidRPr="00DB2D0F">
        <w:rPr>
          <w:rFonts w:asciiTheme="minorHAnsi" w:hAnsiTheme="minorHAnsi" w:cstheme="minorHAnsi"/>
        </w:rPr>
        <w:t xml:space="preserve"> a Viernes. </w:t>
      </w:r>
    </w:p>
    <w:p w:rsidR="00DB2D0F" w:rsidRPr="00DB2D0F" w:rsidRDefault="00DB2D0F" w:rsidP="00DB2D0F">
      <w:pPr>
        <w:pStyle w:val="Prrafodelista"/>
        <w:ind w:left="0" w:right="-1"/>
        <w:jc w:val="both"/>
        <w:rPr>
          <w:rFonts w:asciiTheme="minorHAnsi" w:hAnsiTheme="minorHAnsi" w:cstheme="minorHAnsi"/>
          <w:highlight w:val="yellow"/>
        </w:rPr>
      </w:pPr>
    </w:p>
    <w:p w:rsidR="00DA6E70" w:rsidRPr="00213157" w:rsidRDefault="00DB2D0F" w:rsidP="00DB2D0F">
      <w:pPr>
        <w:pStyle w:val="BlockText1"/>
        <w:ind w:left="709" w:right="49" w:firstLine="0"/>
        <w:rPr>
          <w:rFonts w:asciiTheme="minorHAnsi" w:hAnsiTheme="minorHAnsi" w:cstheme="minorHAnsi"/>
          <w:sz w:val="20"/>
        </w:rPr>
      </w:pPr>
      <w:r w:rsidRPr="00213157">
        <w:rPr>
          <w:rFonts w:asciiTheme="minorHAnsi" w:hAnsiTheme="minorHAnsi" w:cstheme="minorHAnsi"/>
          <w:sz w:val="20"/>
        </w:rPr>
        <w:t xml:space="preserve">El licitante adjudicado entregará, instalará y pondrá en operación dentro de los 10 días hábiles siguientes a la resolución de adjudicación los equipos médicos, así como los consumibles que se requieran, al respecto la </w:t>
      </w:r>
      <w:r w:rsidRPr="00213157">
        <w:rPr>
          <w:rFonts w:asciiTheme="minorHAnsi" w:hAnsiTheme="minorHAnsi" w:cstheme="minorHAnsi"/>
          <w:b/>
          <w:sz w:val="20"/>
        </w:rPr>
        <w:t>Convocante</w:t>
      </w:r>
      <w:r w:rsidRPr="00213157">
        <w:rPr>
          <w:rFonts w:asciiTheme="minorHAnsi" w:hAnsiTheme="minorHAnsi" w:cstheme="minorHAnsi"/>
          <w:sz w:val="20"/>
        </w:rPr>
        <w:t xml:space="preserve"> no otorgará prórroga alguna.</w:t>
      </w:r>
    </w:p>
    <w:p w:rsidR="00DB2D0F" w:rsidRDefault="00DB2D0F" w:rsidP="00DB2D0F">
      <w:pPr>
        <w:pStyle w:val="BlockText1"/>
        <w:ind w:left="709" w:right="49" w:firstLine="0"/>
        <w:rPr>
          <w:rFonts w:asciiTheme="minorHAnsi" w:hAnsiTheme="minorHAnsi" w:cs="Arial"/>
          <w:sz w:val="20"/>
        </w:rPr>
      </w:pPr>
    </w:p>
    <w:p w:rsidR="000365A5" w:rsidRDefault="000365A5" w:rsidP="00DB2D0F">
      <w:pPr>
        <w:pStyle w:val="BlockText1"/>
        <w:ind w:left="709" w:right="49" w:firstLine="0"/>
        <w:rPr>
          <w:rFonts w:asciiTheme="minorHAnsi" w:hAnsiTheme="minorHAnsi" w:cstheme="minorHAnsi"/>
          <w:sz w:val="20"/>
        </w:rPr>
      </w:pPr>
      <w:r>
        <w:rPr>
          <w:rFonts w:asciiTheme="minorHAnsi" w:hAnsiTheme="minorHAnsi" w:cstheme="minorHAnsi"/>
          <w:sz w:val="20"/>
        </w:rPr>
        <w:t>Los insumos</w:t>
      </w:r>
      <w:r w:rsidRPr="000365A5">
        <w:rPr>
          <w:rFonts w:asciiTheme="minorHAnsi" w:hAnsiTheme="minorHAnsi" w:cstheme="minorHAnsi"/>
          <w:sz w:val="20"/>
        </w:rPr>
        <w:t xml:space="preserve"> se entregarán dentro de los 14 días naturales posteriores a la recepción de la Orden de Envío por parte del proveedor que resulte con adjudicación y se hará en la Unidad </w:t>
      </w:r>
      <w:r>
        <w:rPr>
          <w:rFonts w:asciiTheme="minorHAnsi" w:hAnsiTheme="minorHAnsi" w:cstheme="minorHAnsi"/>
          <w:sz w:val="20"/>
        </w:rPr>
        <w:t>Aplicativa</w:t>
      </w:r>
      <w:r w:rsidRPr="000365A5">
        <w:rPr>
          <w:rFonts w:asciiTheme="minorHAnsi" w:hAnsiTheme="minorHAnsi" w:cstheme="minorHAnsi"/>
          <w:sz w:val="20"/>
        </w:rPr>
        <w:t xml:space="preserve"> de la Convocante conforme al contrato abierto que se celebre</w:t>
      </w:r>
    </w:p>
    <w:p w:rsidR="000365A5" w:rsidRPr="000365A5" w:rsidRDefault="000365A5" w:rsidP="00DB2D0F">
      <w:pPr>
        <w:pStyle w:val="BlockText1"/>
        <w:ind w:left="709" w:right="49" w:firstLine="0"/>
        <w:rPr>
          <w:rFonts w:asciiTheme="minorHAnsi" w:hAnsiTheme="minorHAnsi" w:cstheme="minorHAnsi"/>
          <w:sz w:val="20"/>
        </w:rPr>
      </w:pPr>
    </w:p>
    <w:p w:rsidR="00B23756" w:rsidRDefault="00A1692B" w:rsidP="00DA6E70">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731B23">
        <w:rPr>
          <w:rFonts w:asciiTheme="minorHAnsi" w:hAnsiTheme="minorHAnsi"/>
          <w:b/>
        </w:rPr>
        <w:t>Lugar de prestación del servicio</w:t>
      </w:r>
      <w:r w:rsidR="003C0F1A" w:rsidRPr="00A16B2E">
        <w:rPr>
          <w:rFonts w:asciiTheme="minorHAnsi" w:hAnsiTheme="minorHAnsi"/>
          <w:b/>
        </w:rPr>
        <w:t>:</w:t>
      </w:r>
      <w:r w:rsidR="003C0F1A">
        <w:rPr>
          <w:rFonts w:asciiTheme="minorHAnsi" w:hAnsiTheme="minorHAnsi"/>
          <w:b/>
        </w:rPr>
        <w:t xml:space="preserve"> </w:t>
      </w:r>
    </w:p>
    <w:p w:rsidR="00B23756" w:rsidRDefault="00B23756" w:rsidP="00DA6E70">
      <w:pPr>
        <w:ind w:left="709" w:right="-1"/>
        <w:jc w:val="both"/>
        <w:rPr>
          <w:rFonts w:asciiTheme="minorHAnsi" w:hAnsiTheme="minorHAnsi"/>
          <w:b/>
        </w:rPr>
      </w:pPr>
    </w:p>
    <w:p w:rsidR="00DA6E70" w:rsidRPr="00731B23" w:rsidRDefault="00731B23" w:rsidP="00DA6E70">
      <w:pPr>
        <w:ind w:left="709" w:right="-1"/>
        <w:jc w:val="both"/>
        <w:rPr>
          <w:rFonts w:asciiTheme="minorHAnsi" w:hAnsiTheme="minorHAnsi" w:cstheme="minorHAnsi"/>
        </w:rPr>
      </w:pPr>
      <w:r w:rsidRPr="00731B23">
        <w:rPr>
          <w:rFonts w:asciiTheme="minorHAnsi" w:hAnsiTheme="minorHAnsi" w:cstheme="minorHAnsi"/>
        </w:rPr>
        <w:t>La instalación y entreg</w:t>
      </w:r>
      <w:r w:rsidR="00112A6D">
        <w:rPr>
          <w:rFonts w:asciiTheme="minorHAnsi" w:hAnsiTheme="minorHAnsi" w:cstheme="minorHAnsi"/>
        </w:rPr>
        <w:t xml:space="preserve">a de los equipos y consumibles </w:t>
      </w:r>
      <w:r w:rsidRPr="00731B23">
        <w:rPr>
          <w:rFonts w:asciiTheme="minorHAnsi" w:hAnsiTheme="minorHAnsi" w:cstheme="minorHAnsi"/>
        </w:rPr>
        <w:t>será en</w:t>
      </w:r>
      <w:r w:rsidR="00DA6E70" w:rsidRPr="00731B23">
        <w:rPr>
          <w:rFonts w:asciiTheme="minorHAnsi" w:hAnsiTheme="minorHAnsi" w:cstheme="minorHAnsi"/>
        </w:rPr>
        <w:t>:</w:t>
      </w:r>
    </w:p>
    <w:p w:rsidR="003C0F1A" w:rsidRPr="00731B23" w:rsidRDefault="003C0F1A" w:rsidP="003C0F1A">
      <w:pPr>
        <w:ind w:left="709" w:right="-1"/>
        <w:jc w:val="both"/>
        <w:rPr>
          <w:rFonts w:asciiTheme="minorHAnsi" w:hAnsiTheme="minorHAnsi" w:cs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5954"/>
      </w:tblGrid>
      <w:tr w:rsidR="003C0F1A" w:rsidRPr="00780E06" w:rsidTr="00B23756">
        <w:trPr>
          <w:trHeight w:val="166"/>
        </w:trPr>
        <w:tc>
          <w:tcPr>
            <w:tcW w:w="3685"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5954"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DA6E70">
            <w:pPr>
              <w:rPr>
                <w:rFonts w:ascii="Century Gothic" w:hAnsi="Century Gothic" w:cstheme="minorHAnsi"/>
                <w:sz w:val="16"/>
                <w:szCs w:val="17"/>
              </w:rPr>
            </w:pPr>
            <w:r w:rsidRPr="000556E2">
              <w:rPr>
                <w:rFonts w:ascii="Century Gothic" w:hAnsi="Century Gothic" w:cstheme="minorHAnsi"/>
                <w:sz w:val="16"/>
                <w:szCs w:val="17"/>
              </w:rPr>
              <w:t>Hospital Metropolitano Dr. Bernardo Sepúlveda</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 xml:space="preserve">Ave. Adolfo López Mateos No. 4600 Col. Bosques del </w:t>
            </w:r>
            <w:proofErr w:type="spellStart"/>
            <w:r w:rsidRPr="000556E2">
              <w:rPr>
                <w:rFonts w:ascii="Century Gothic" w:hAnsi="Century Gothic" w:cstheme="minorHAnsi"/>
                <w:sz w:val="16"/>
                <w:szCs w:val="17"/>
              </w:rPr>
              <w:t>Nogalar</w:t>
            </w:r>
            <w:proofErr w:type="spellEnd"/>
            <w:r w:rsidRPr="000556E2">
              <w:rPr>
                <w:rFonts w:ascii="Century Gothic" w:hAnsi="Century Gothic" w:cstheme="minorHAnsi"/>
                <w:sz w:val="16"/>
                <w:szCs w:val="17"/>
              </w:rPr>
              <w:t xml:space="preserve"> en San Nicolás de los Garza, N.L. C.P. 66480</w:t>
            </w:r>
          </w:p>
        </w:tc>
      </w:tr>
      <w:tr w:rsidR="003C0F1A"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DA6E70">
            <w:pPr>
              <w:rPr>
                <w:rFonts w:ascii="Century Gothic" w:hAnsi="Century Gothic" w:cstheme="minorHAnsi"/>
                <w:sz w:val="16"/>
                <w:szCs w:val="17"/>
              </w:rPr>
            </w:pPr>
            <w:r w:rsidRPr="000556E2">
              <w:rPr>
                <w:rFonts w:ascii="Century Gothic" w:hAnsi="Century Gothic" w:cstheme="minorHAnsi"/>
                <w:sz w:val="16"/>
                <w:szCs w:val="17"/>
              </w:rPr>
              <w:t>Hospital Regional Materno Infantil</w:t>
            </w:r>
          </w:p>
        </w:tc>
        <w:tc>
          <w:tcPr>
            <w:tcW w:w="5954" w:type="dxa"/>
            <w:tcBorders>
              <w:top w:val="single" w:sz="4" w:space="0" w:color="auto"/>
              <w:left w:val="single" w:sz="4" w:space="0" w:color="auto"/>
              <w:bottom w:val="single" w:sz="4" w:space="0" w:color="auto"/>
              <w:right w:val="single" w:sz="4" w:space="0" w:color="auto"/>
            </w:tcBorders>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Calle Aldama No. 460 entre Independencia y 18 de Marzo, Colo</w:t>
            </w:r>
            <w:r w:rsidR="00DA6E70" w:rsidRPr="000556E2">
              <w:rPr>
                <w:rFonts w:ascii="Century Gothic" w:hAnsi="Century Gothic" w:cstheme="minorHAnsi"/>
                <w:sz w:val="16"/>
                <w:szCs w:val="17"/>
              </w:rPr>
              <w:t>nia San Rafael, Guadalupe, N.L.</w:t>
            </w:r>
          </w:p>
        </w:tc>
      </w:tr>
      <w:tr w:rsidR="003C0F1A" w:rsidRPr="00780E06" w:rsidTr="00B23756">
        <w:trPr>
          <w:trHeight w:val="64"/>
        </w:trPr>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Sabinas Hidalgo,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Alberto Chapa No. 500, Sabinas Hidalgo, N. L.</w:t>
            </w:r>
          </w:p>
        </w:tc>
      </w:tr>
      <w:tr w:rsidR="003C0F1A" w:rsidRPr="00731B23"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 xml:space="preserve">Hospital General de </w:t>
            </w:r>
            <w:proofErr w:type="spellStart"/>
            <w:r w:rsidRPr="000556E2">
              <w:rPr>
                <w:rFonts w:ascii="Century Gothic" w:hAnsi="Century Gothic" w:cstheme="minorHAnsi"/>
                <w:sz w:val="16"/>
                <w:szCs w:val="17"/>
              </w:rPr>
              <w:t>Cerralvo</w:t>
            </w:r>
            <w:proofErr w:type="spellEnd"/>
            <w:r w:rsidRPr="000556E2">
              <w:rPr>
                <w:rFonts w:ascii="Century Gothic" w:hAnsi="Century Gothic" w:cstheme="minorHAnsi"/>
                <w:sz w:val="16"/>
                <w:szCs w:val="17"/>
              </w:rPr>
              <w:t>,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 xml:space="preserve">Dr. Cornelio González Ramos No. 400, Libramiento Carretera Monterrey-Miguel Alemán en </w:t>
            </w:r>
            <w:proofErr w:type="spellStart"/>
            <w:r w:rsidRPr="000556E2">
              <w:rPr>
                <w:rFonts w:ascii="Century Gothic" w:hAnsi="Century Gothic" w:cstheme="minorHAnsi"/>
                <w:sz w:val="16"/>
                <w:szCs w:val="17"/>
              </w:rPr>
              <w:t>Cerralvo</w:t>
            </w:r>
            <w:proofErr w:type="spellEnd"/>
            <w:r w:rsidRPr="000556E2">
              <w:rPr>
                <w:rFonts w:ascii="Century Gothic" w:hAnsi="Century Gothic" w:cstheme="minorHAnsi"/>
                <w:sz w:val="16"/>
                <w:szCs w:val="17"/>
              </w:rPr>
              <w:t>, N. L. C.P. 65900.</w:t>
            </w:r>
          </w:p>
        </w:tc>
      </w:tr>
      <w:tr w:rsidR="003C0F1A" w:rsidRPr="00731B23"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Montemorelos,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proofErr w:type="spellStart"/>
            <w:r w:rsidRPr="000556E2">
              <w:rPr>
                <w:rFonts w:ascii="Century Gothic" w:hAnsi="Century Gothic" w:cstheme="minorHAnsi"/>
                <w:sz w:val="16"/>
                <w:szCs w:val="17"/>
              </w:rPr>
              <w:t>Amel</w:t>
            </w:r>
            <w:proofErr w:type="spellEnd"/>
            <w:r w:rsidRPr="000556E2">
              <w:rPr>
                <w:rFonts w:ascii="Century Gothic" w:hAnsi="Century Gothic" w:cstheme="minorHAnsi"/>
                <w:sz w:val="16"/>
                <w:szCs w:val="17"/>
              </w:rPr>
              <w:t xml:space="preserve"> </w:t>
            </w:r>
            <w:proofErr w:type="spellStart"/>
            <w:r w:rsidRPr="000556E2">
              <w:rPr>
                <w:rFonts w:ascii="Century Gothic" w:hAnsi="Century Gothic" w:cstheme="minorHAnsi"/>
                <w:sz w:val="16"/>
                <w:szCs w:val="17"/>
              </w:rPr>
              <w:t>Barocio</w:t>
            </w:r>
            <w:proofErr w:type="spellEnd"/>
            <w:r w:rsidRPr="000556E2">
              <w:rPr>
                <w:rFonts w:ascii="Century Gothic" w:hAnsi="Century Gothic" w:cstheme="minorHAnsi"/>
                <w:sz w:val="16"/>
                <w:szCs w:val="17"/>
              </w:rPr>
              <w:t xml:space="preserve"> y Panamá, Barrio Zaragoza, Montemorelos, N. L.</w:t>
            </w:r>
          </w:p>
        </w:tc>
      </w:tr>
      <w:tr w:rsidR="003C0F1A" w:rsidRPr="00731B23"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Linares, N.L.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 xml:space="preserve">Ave. </w:t>
            </w:r>
            <w:proofErr w:type="spellStart"/>
            <w:r w:rsidRPr="000556E2">
              <w:rPr>
                <w:rFonts w:ascii="Century Gothic" w:hAnsi="Century Gothic" w:cstheme="minorHAnsi"/>
                <w:sz w:val="16"/>
                <w:szCs w:val="17"/>
              </w:rPr>
              <w:t>Alamo</w:t>
            </w:r>
            <w:proofErr w:type="spellEnd"/>
            <w:r w:rsidRPr="000556E2">
              <w:rPr>
                <w:rFonts w:ascii="Century Gothic" w:hAnsi="Century Gothic" w:cstheme="minorHAnsi"/>
                <w:sz w:val="16"/>
                <w:szCs w:val="17"/>
              </w:rPr>
              <w:t xml:space="preserve"> y Naranjo S/N Col. </w:t>
            </w:r>
            <w:proofErr w:type="spellStart"/>
            <w:r w:rsidRPr="000556E2">
              <w:rPr>
                <w:rFonts w:ascii="Century Gothic" w:hAnsi="Century Gothic" w:cstheme="minorHAnsi"/>
                <w:sz w:val="16"/>
                <w:szCs w:val="17"/>
              </w:rPr>
              <w:t>P</w:t>
            </w:r>
            <w:r w:rsidR="00B23756">
              <w:rPr>
                <w:rFonts w:ascii="Century Gothic" w:hAnsi="Century Gothic" w:cstheme="minorHAnsi"/>
                <w:sz w:val="16"/>
                <w:szCs w:val="17"/>
              </w:rPr>
              <w:t>rovileon</w:t>
            </w:r>
            <w:proofErr w:type="spellEnd"/>
            <w:r w:rsidR="00B23756">
              <w:rPr>
                <w:rFonts w:ascii="Century Gothic" w:hAnsi="Century Gothic" w:cstheme="minorHAnsi"/>
                <w:sz w:val="16"/>
                <w:szCs w:val="17"/>
              </w:rPr>
              <w:t xml:space="preserve"> Linares, Linares, N.L.</w:t>
            </w:r>
          </w:p>
        </w:tc>
      </w:tr>
      <w:tr w:rsidR="003C0F1A" w:rsidRPr="00731B23"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Galeana,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Carretera a Galeana-Linares Km 1, Galeana, N. L. C.P. 67850.</w:t>
            </w:r>
          </w:p>
        </w:tc>
      </w:tr>
      <w:tr w:rsidR="003C0F1A"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Dr. Arroyo,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Padre Severiano Martínez S/N Dr. Arroyo, N. L. C.P. 67900.</w:t>
            </w:r>
          </w:p>
        </w:tc>
      </w:tr>
      <w:tr w:rsidR="00B23756"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B23756" w:rsidRPr="00B23756" w:rsidRDefault="00B23756" w:rsidP="00B23756">
            <w:pPr>
              <w:rPr>
                <w:rFonts w:ascii="Century Gothic" w:hAnsi="Century Gothic" w:cstheme="minorHAnsi"/>
                <w:sz w:val="16"/>
                <w:szCs w:val="17"/>
              </w:rPr>
            </w:pPr>
            <w:r>
              <w:rPr>
                <w:rFonts w:ascii="Century Gothic" w:hAnsi="Century Gothic" w:cstheme="minorHAnsi"/>
                <w:sz w:val="16"/>
                <w:szCs w:val="17"/>
              </w:rPr>
              <w:t>UNEME</w:t>
            </w:r>
            <w:r w:rsidRPr="00B23756">
              <w:rPr>
                <w:rFonts w:ascii="Century Gothic" w:hAnsi="Century Gothic" w:cstheme="minorHAnsi"/>
                <w:sz w:val="16"/>
                <w:szCs w:val="17"/>
              </w:rPr>
              <w:t xml:space="preserve"> </w:t>
            </w:r>
            <w:r>
              <w:rPr>
                <w:rFonts w:ascii="Century Gothic" w:hAnsi="Century Gothic" w:cstheme="minorHAnsi"/>
                <w:sz w:val="16"/>
                <w:szCs w:val="17"/>
              </w:rPr>
              <w:t>U</w:t>
            </w:r>
            <w:r w:rsidRPr="00B23756">
              <w:rPr>
                <w:rFonts w:ascii="Century Gothic" w:hAnsi="Century Gothic" w:cstheme="minorHAnsi"/>
                <w:sz w:val="16"/>
                <w:szCs w:val="17"/>
              </w:rPr>
              <w:t xml:space="preserve">nidad de </w:t>
            </w:r>
            <w:r>
              <w:rPr>
                <w:rFonts w:ascii="Century Gothic" w:hAnsi="Century Gothic" w:cstheme="minorHAnsi"/>
                <w:sz w:val="16"/>
                <w:szCs w:val="17"/>
              </w:rPr>
              <w:t>U</w:t>
            </w:r>
            <w:r w:rsidRPr="00B23756">
              <w:rPr>
                <w:rFonts w:ascii="Century Gothic" w:hAnsi="Century Gothic" w:cstheme="minorHAnsi"/>
                <w:sz w:val="16"/>
                <w:szCs w:val="17"/>
              </w:rPr>
              <w:t xml:space="preserve">rgencias </w:t>
            </w:r>
            <w:r>
              <w:rPr>
                <w:rFonts w:ascii="Century Gothic" w:hAnsi="Century Gothic" w:cstheme="minorHAnsi"/>
                <w:sz w:val="16"/>
                <w:szCs w:val="17"/>
              </w:rPr>
              <w:t>M</w:t>
            </w:r>
            <w:r w:rsidRPr="00B23756">
              <w:rPr>
                <w:rFonts w:ascii="Century Gothic" w:hAnsi="Century Gothic" w:cstheme="minorHAnsi"/>
                <w:sz w:val="16"/>
                <w:szCs w:val="17"/>
              </w:rPr>
              <w:t>edicas</w:t>
            </w:r>
          </w:p>
        </w:tc>
        <w:tc>
          <w:tcPr>
            <w:tcW w:w="5954" w:type="dxa"/>
            <w:tcBorders>
              <w:top w:val="single" w:sz="4" w:space="0" w:color="auto"/>
              <w:left w:val="single" w:sz="4" w:space="0" w:color="auto"/>
              <w:bottom w:val="single" w:sz="4" w:space="0" w:color="auto"/>
              <w:right w:val="single" w:sz="4" w:space="0" w:color="auto"/>
            </w:tcBorders>
            <w:vAlign w:val="center"/>
          </w:tcPr>
          <w:p w:rsidR="00B23756" w:rsidRPr="00B23756" w:rsidRDefault="00B23756" w:rsidP="00B23756">
            <w:pPr>
              <w:rPr>
                <w:rFonts w:ascii="Century Gothic" w:hAnsi="Century Gothic" w:cstheme="minorHAnsi"/>
                <w:sz w:val="16"/>
                <w:szCs w:val="17"/>
              </w:rPr>
            </w:pPr>
            <w:r>
              <w:rPr>
                <w:rFonts w:ascii="Century Gothic" w:hAnsi="Century Gothic" w:cstheme="minorHAnsi"/>
                <w:sz w:val="16"/>
                <w:szCs w:val="17"/>
              </w:rPr>
              <w:t>P</w:t>
            </w:r>
            <w:r w:rsidRPr="00B23756">
              <w:rPr>
                <w:rFonts w:ascii="Century Gothic" w:hAnsi="Century Gothic" w:cstheme="minorHAnsi"/>
                <w:sz w:val="16"/>
                <w:szCs w:val="17"/>
              </w:rPr>
              <w:t xml:space="preserve">aseo </w:t>
            </w:r>
            <w:r>
              <w:rPr>
                <w:rFonts w:ascii="Century Gothic" w:hAnsi="Century Gothic" w:cstheme="minorHAnsi"/>
                <w:sz w:val="16"/>
                <w:szCs w:val="17"/>
              </w:rPr>
              <w:t>M</w:t>
            </w:r>
            <w:r w:rsidRPr="00B23756">
              <w:rPr>
                <w:rFonts w:ascii="Century Gothic" w:hAnsi="Century Gothic" w:cstheme="minorHAnsi"/>
                <w:sz w:val="16"/>
                <w:szCs w:val="17"/>
              </w:rPr>
              <w:t xml:space="preserve">aria </w:t>
            </w:r>
            <w:r>
              <w:rPr>
                <w:rFonts w:ascii="Century Gothic" w:hAnsi="Century Gothic" w:cstheme="minorHAnsi"/>
                <w:sz w:val="16"/>
                <w:szCs w:val="17"/>
              </w:rPr>
              <w:t>L</w:t>
            </w:r>
            <w:r w:rsidRPr="00B23756">
              <w:rPr>
                <w:rFonts w:ascii="Century Gothic" w:hAnsi="Century Gothic" w:cstheme="minorHAnsi"/>
                <w:sz w:val="16"/>
                <w:szCs w:val="17"/>
              </w:rPr>
              <w:t xml:space="preserve">uis sur no. ext. s/n  </w:t>
            </w:r>
            <w:r>
              <w:rPr>
                <w:rFonts w:ascii="Century Gothic" w:hAnsi="Century Gothic" w:cstheme="minorHAnsi"/>
                <w:sz w:val="16"/>
                <w:szCs w:val="17"/>
              </w:rPr>
              <w:t>C</w:t>
            </w:r>
            <w:r w:rsidRPr="00B23756">
              <w:rPr>
                <w:rFonts w:ascii="Century Gothic" w:hAnsi="Century Gothic" w:cstheme="minorHAnsi"/>
                <w:sz w:val="16"/>
                <w:szCs w:val="17"/>
              </w:rPr>
              <w:t xml:space="preserve">ol. </w:t>
            </w:r>
            <w:r>
              <w:rPr>
                <w:rFonts w:ascii="Century Gothic" w:hAnsi="Century Gothic" w:cstheme="minorHAnsi"/>
                <w:sz w:val="16"/>
                <w:szCs w:val="17"/>
              </w:rPr>
              <w:t>B</w:t>
            </w:r>
            <w:r w:rsidRPr="00B23756">
              <w:rPr>
                <w:rFonts w:ascii="Century Gothic" w:hAnsi="Century Gothic" w:cstheme="minorHAnsi"/>
                <w:sz w:val="16"/>
                <w:szCs w:val="17"/>
              </w:rPr>
              <w:t xml:space="preserve">osques de las </w:t>
            </w:r>
            <w:r>
              <w:rPr>
                <w:rFonts w:ascii="Century Gothic" w:hAnsi="Century Gothic" w:cstheme="minorHAnsi"/>
                <w:sz w:val="16"/>
                <w:szCs w:val="17"/>
              </w:rPr>
              <w:t>L</w:t>
            </w:r>
            <w:r w:rsidRPr="00B23756">
              <w:rPr>
                <w:rFonts w:ascii="Century Gothic" w:hAnsi="Century Gothic" w:cstheme="minorHAnsi"/>
                <w:sz w:val="16"/>
                <w:szCs w:val="17"/>
              </w:rPr>
              <w:t>omas</w:t>
            </w:r>
            <w:r w:rsidR="0098290E">
              <w:rPr>
                <w:rFonts w:ascii="Century Gothic" w:hAnsi="Century Gothic" w:cstheme="minorHAnsi"/>
                <w:sz w:val="16"/>
                <w:szCs w:val="17"/>
              </w:rPr>
              <w:t>, Santiago,</w:t>
            </w:r>
            <w:r w:rsidRPr="00B23756">
              <w:rPr>
                <w:rFonts w:ascii="Century Gothic" w:hAnsi="Century Gothic" w:cstheme="minorHAnsi"/>
                <w:sz w:val="16"/>
                <w:szCs w:val="17"/>
              </w:rPr>
              <w:t xml:space="preserve"> </w:t>
            </w:r>
            <w:r w:rsidR="0098290E">
              <w:rPr>
                <w:rFonts w:ascii="Century Gothic" w:hAnsi="Century Gothic" w:cstheme="minorHAnsi"/>
                <w:sz w:val="16"/>
                <w:szCs w:val="17"/>
              </w:rPr>
              <w:t xml:space="preserve">N.L. </w:t>
            </w:r>
            <w:r>
              <w:rPr>
                <w:rFonts w:ascii="Century Gothic" w:hAnsi="Century Gothic" w:cstheme="minorHAnsi"/>
                <w:sz w:val="16"/>
                <w:szCs w:val="17"/>
              </w:rPr>
              <w:t>C</w:t>
            </w:r>
            <w:r w:rsidRPr="00B23756">
              <w:rPr>
                <w:rFonts w:ascii="Century Gothic" w:hAnsi="Century Gothic" w:cstheme="minorHAnsi"/>
                <w:sz w:val="16"/>
                <w:szCs w:val="17"/>
              </w:rPr>
              <w:t>.</w:t>
            </w:r>
            <w:r>
              <w:rPr>
                <w:rFonts w:ascii="Century Gothic" w:hAnsi="Century Gothic" w:cstheme="minorHAnsi"/>
                <w:sz w:val="16"/>
                <w:szCs w:val="17"/>
              </w:rPr>
              <w:t>P. 67324</w:t>
            </w:r>
          </w:p>
        </w:tc>
      </w:tr>
      <w:tr w:rsidR="00B23756"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B23756" w:rsidRPr="00B23756" w:rsidRDefault="00B23756" w:rsidP="00B23756">
            <w:pPr>
              <w:rPr>
                <w:rFonts w:ascii="Century Gothic" w:hAnsi="Century Gothic" w:cstheme="minorHAnsi"/>
                <w:sz w:val="16"/>
                <w:szCs w:val="17"/>
              </w:rPr>
            </w:pPr>
            <w:r>
              <w:rPr>
                <w:rFonts w:ascii="Century Gothic" w:hAnsi="Century Gothic" w:cstheme="minorHAnsi"/>
                <w:sz w:val="16"/>
                <w:szCs w:val="17"/>
              </w:rPr>
              <w:t>C</w:t>
            </w:r>
            <w:r w:rsidRPr="00B23756">
              <w:rPr>
                <w:rFonts w:ascii="Century Gothic" w:hAnsi="Century Gothic" w:cstheme="minorHAnsi"/>
                <w:sz w:val="16"/>
                <w:szCs w:val="17"/>
              </w:rPr>
              <w:t xml:space="preserve">línica de </w:t>
            </w:r>
            <w:r>
              <w:rPr>
                <w:rFonts w:ascii="Century Gothic" w:hAnsi="Century Gothic" w:cstheme="minorHAnsi"/>
                <w:sz w:val="16"/>
                <w:szCs w:val="17"/>
              </w:rPr>
              <w:t>A</w:t>
            </w:r>
            <w:r w:rsidRPr="00B23756">
              <w:rPr>
                <w:rFonts w:ascii="Century Gothic" w:hAnsi="Century Gothic" w:cstheme="minorHAnsi"/>
                <w:sz w:val="16"/>
                <w:szCs w:val="17"/>
              </w:rPr>
              <w:t xml:space="preserve">tención </w:t>
            </w:r>
            <w:r>
              <w:rPr>
                <w:rFonts w:ascii="Century Gothic" w:hAnsi="Century Gothic" w:cstheme="minorHAnsi"/>
                <w:sz w:val="16"/>
                <w:szCs w:val="17"/>
              </w:rPr>
              <w:t>I</w:t>
            </w:r>
            <w:r w:rsidRPr="00B23756">
              <w:rPr>
                <w:rFonts w:ascii="Century Gothic" w:hAnsi="Century Gothic" w:cstheme="minorHAnsi"/>
                <w:sz w:val="16"/>
                <w:szCs w:val="17"/>
              </w:rPr>
              <w:t xml:space="preserve">ntegral </w:t>
            </w:r>
            <w:r>
              <w:rPr>
                <w:rFonts w:ascii="Century Gothic" w:hAnsi="Century Gothic" w:cstheme="minorHAnsi"/>
                <w:sz w:val="16"/>
                <w:szCs w:val="17"/>
              </w:rPr>
              <w:t>T</w:t>
            </w:r>
            <w:r w:rsidRPr="00B23756">
              <w:rPr>
                <w:rFonts w:ascii="Century Gothic" w:hAnsi="Century Gothic" w:cstheme="minorHAnsi"/>
                <w:sz w:val="16"/>
                <w:szCs w:val="17"/>
              </w:rPr>
              <w:t xml:space="preserve">ierra y </w:t>
            </w:r>
            <w:r>
              <w:rPr>
                <w:rFonts w:ascii="Century Gothic" w:hAnsi="Century Gothic" w:cstheme="minorHAnsi"/>
                <w:sz w:val="16"/>
                <w:szCs w:val="17"/>
              </w:rPr>
              <w:t>L</w:t>
            </w:r>
            <w:r w:rsidRPr="00B23756">
              <w:rPr>
                <w:rFonts w:ascii="Century Gothic" w:hAnsi="Century Gothic" w:cstheme="minorHAnsi"/>
                <w:sz w:val="16"/>
                <w:szCs w:val="17"/>
              </w:rPr>
              <w:t>ibertad</w:t>
            </w:r>
          </w:p>
        </w:tc>
        <w:tc>
          <w:tcPr>
            <w:tcW w:w="5954" w:type="dxa"/>
            <w:tcBorders>
              <w:top w:val="single" w:sz="4" w:space="0" w:color="auto"/>
              <w:left w:val="single" w:sz="4" w:space="0" w:color="auto"/>
              <w:bottom w:val="single" w:sz="4" w:space="0" w:color="auto"/>
              <w:right w:val="single" w:sz="4" w:space="0" w:color="auto"/>
            </w:tcBorders>
            <w:vAlign w:val="center"/>
          </w:tcPr>
          <w:p w:rsidR="00B23756" w:rsidRPr="00B23756" w:rsidRDefault="00B23756" w:rsidP="00B23756">
            <w:pPr>
              <w:rPr>
                <w:rFonts w:ascii="Century Gothic" w:hAnsi="Century Gothic" w:cstheme="minorHAnsi"/>
                <w:sz w:val="16"/>
                <w:szCs w:val="17"/>
              </w:rPr>
            </w:pPr>
            <w:r>
              <w:rPr>
                <w:rFonts w:ascii="Century Gothic" w:hAnsi="Century Gothic" w:cstheme="minorHAnsi"/>
                <w:sz w:val="16"/>
                <w:szCs w:val="17"/>
              </w:rPr>
              <w:t>A</w:t>
            </w:r>
            <w:r w:rsidRPr="00B23756">
              <w:rPr>
                <w:rFonts w:ascii="Century Gothic" w:hAnsi="Century Gothic" w:cstheme="minorHAnsi"/>
                <w:sz w:val="16"/>
                <w:szCs w:val="17"/>
              </w:rPr>
              <w:t xml:space="preserve">lmazán y </w:t>
            </w:r>
            <w:r>
              <w:rPr>
                <w:rFonts w:ascii="Century Gothic" w:hAnsi="Century Gothic" w:cstheme="minorHAnsi"/>
                <w:sz w:val="16"/>
                <w:szCs w:val="17"/>
              </w:rPr>
              <w:t>R</w:t>
            </w:r>
            <w:r w:rsidRPr="00B23756">
              <w:rPr>
                <w:rFonts w:ascii="Century Gothic" w:hAnsi="Century Gothic" w:cstheme="minorHAnsi"/>
                <w:sz w:val="16"/>
                <w:szCs w:val="17"/>
              </w:rPr>
              <w:t xml:space="preserve">odrigo </w:t>
            </w:r>
            <w:r>
              <w:rPr>
                <w:rFonts w:ascii="Century Gothic" w:hAnsi="Century Gothic" w:cstheme="minorHAnsi"/>
                <w:sz w:val="16"/>
                <w:szCs w:val="17"/>
              </w:rPr>
              <w:t>G</w:t>
            </w:r>
            <w:r w:rsidRPr="00B23756">
              <w:rPr>
                <w:rFonts w:ascii="Century Gothic" w:hAnsi="Century Gothic" w:cstheme="minorHAnsi"/>
                <w:sz w:val="16"/>
                <w:szCs w:val="17"/>
              </w:rPr>
              <w:t xml:space="preserve">omez , </w:t>
            </w:r>
            <w:r>
              <w:rPr>
                <w:rFonts w:ascii="Century Gothic" w:hAnsi="Century Gothic" w:cstheme="minorHAnsi"/>
                <w:sz w:val="16"/>
                <w:szCs w:val="17"/>
              </w:rPr>
              <w:t>C</w:t>
            </w:r>
            <w:r w:rsidRPr="00B23756">
              <w:rPr>
                <w:rFonts w:ascii="Century Gothic" w:hAnsi="Century Gothic" w:cstheme="minorHAnsi"/>
                <w:sz w:val="16"/>
                <w:szCs w:val="17"/>
              </w:rPr>
              <w:t xml:space="preserve">ol. </w:t>
            </w:r>
            <w:r>
              <w:rPr>
                <w:rFonts w:ascii="Century Gothic" w:hAnsi="Century Gothic" w:cstheme="minorHAnsi"/>
                <w:sz w:val="16"/>
                <w:szCs w:val="17"/>
              </w:rPr>
              <w:t>F</w:t>
            </w:r>
            <w:r w:rsidRPr="00B23756">
              <w:rPr>
                <w:rFonts w:ascii="Century Gothic" w:hAnsi="Century Gothic" w:cstheme="minorHAnsi"/>
                <w:sz w:val="16"/>
                <w:szCs w:val="17"/>
              </w:rPr>
              <w:t xml:space="preserve">rancisco </w:t>
            </w:r>
            <w:r>
              <w:rPr>
                <w:rFonts w:ascii="Century Gothic" w:hAnsi="Century Gothic" w:cstheme="minorHAnsi"/>
                <w:sz w:val="16"/>
                <w:szCs w:val="17"/>
              </w:rPr>
              <w:t>I</w:t>
            </w:r>
            <w:r w:rsidRPr="00B23756">
              <w:rPr>
                <w:rFonts w:ascii="Century Gothic" w:hAnsi="Century Gothic" w:cstheme="minorHAnsi"/>
                <w:sz w:val="16"/>
                <w:szCs w:val="17"/>
              </w:rPr>
              <w:t xml:space="preserve">. </w:t>
            </w:r>
            <w:r>
              <w:rPr>
                <w:rFonts w:ascii="Century Gothic" w:hAnsi="Century Gothic" w:cstheme="minorHAnsi"/>
                <w:sz w:val="16"/>
                <w:szCs w:val="17"/>
              </w:rPr>
              <w:t>Madero</w:t>
            </w:r>
            <w:r w:rsidR="0098290E">
              <w:rPr>
                <w:rFonts w:ascii="Century Gothic" w:hAnsi="Century Gothic" w:cstheme="minorHAnsi"/>
                <w:sz w:val="16"/>
                <w:szCs w:val="17"/>
              </w:rPr>
              <w:t xml:space="preserve">, Monterrey, </w:t>
            </w:r>
            <w:r>
              <w:rPr>
                <w:rFonts w:ascii="Century Gothic" w:hAnsi="Century Gothic" w:cstheme="minorHAnsi"/>
                <w:sz w:val="16"/>
                <w:szCs w:val="17"/>
              </w:rPr>
              <w:t xml:space="preserve"> </w:t>
            </w:r>
            <w:r w:rsidR="0098290E">
              <w:rPr>
                <w:rFonts w:ascii="Century Gothic" w:hAnsi="Century Gothic" w:cstheme="minorHAnsi"/>
                <w:sz w:val="16"/>
                <w:szCs w:val="17"/>
              </w:rPr>
              <w:t xml:space="preserve">N.L. </w:t>
            </w:r>
            <w:r>
              <w:rPr>
                <w:rFonts w:ascii="Century Gothic" w:hAnsi="Century Gothic" w:cstheme="minorHAnsi"/>
                <w:sz w:val="16"/>
                <w:szCs w:val="17"/>
              </w:rPr>
              <w:t>C.P. 64249</w:t>
            </w:r>
          </w:p>
        </w:tc>
      </w:tr>
    </w:tbl>
    <w:p w:rsidR="003C0F1A" w:rsidRDefault="003C0F1A" w:rsidP="003C0F1A">
      <w:pPr>
        <w:ind w:right="-1"/>
        <w:jc w:val="both"/>
        <w:rPr>
          <w:rFonts w:asciiTheme="minorHAnsi" w:hAnsiTheme="minorHAnsi" w:cs="Arial"/>
        </w:rPr>
      </w:pPr>
    </w:p>
    <w:p w:rsidR="00F63839" w:rsidRPr="00034AB7" w:rsidRDefault="00F63839" w:rsidP="00731B23">
      <w:pPr>
        <w:ind w:left="709"/>
        <w:jc w:val="both"/>
        <w:rPr>
          <w:rFonts w:asciiTheme="minorHAnsi" w:hAnsiTheme="minorHAnsi" w:cstheme="minorHAnsi"/>
          <w:b/>
        </w:rPr>
      </w:pPr>
      <w:r w:rsidRPr="00034AB7">
        <w:rPr>
          <w:rFonts w:asciiTheme="minorHAnsi" w:hAnsiTheme="minorHAnsi" w:cstheme="minorHAnsi"/>
          <w:b/>
        </w:rPr>
        <w:t>1.2.3.</w:t>
      </w:r>
      <w:r w:rsidR="00B149A6" w:rsidRPr="00034AB7">
        <w:rPr>
          <w:rFonts w:asciiTheme="minorHAnsi" w:hAnsiTheme="minorHAnsi" w:cstheme="minorHAnsi"/>
          <w:b/>
        </w:rPr>
        <w:t xml:space="preserve">- Condiciones de </w:t>
      </w:r>
      <w:r w:rsidR="00731B23" w:rsidRPr="00034AB7">
        <w:rPr>
          <w:rFonts w:asciiTheme="minorHAnsi" w:hAnsiTheme="minorHAnsi" w:cstheme="minorHAnsi"/>
          <w:b/>
        </w:rPr>
        <w:t>prestación del servicio</w:t>
      </w:r>
      <w:r w:rsidRPr="00034AB7">
        <w:rPr>
          <w:rFonts w:asciiTheme="minorHAnsi" w:hAnsiTheme="minorHAnsi" w:cstheme="minorHAnsi"/>
          <w:b/>
        </w:rPr>
        <w:t>:</w:t>
      </w:r>
    </w:p>
    <w:p w:rsidR="00F63839" w:rsidRPr="00034AB7" w:rsidRDefault="00F63839" w:rsidP="00731B23">
      <w:pPr>
        <w:ind w:left="709"/>
        <w:jc w:val="both"/>
        <w:rPr>
          <w:rFonts w:asciiTheme="minorHAnsi" w:hAnsiTheme="minorHAnsi" w:cstheme="minorHAnsi"/>
          <w:b/>
        </w:rPr>
      </w:pPr>
    </w:p>
    <w:p w:rsidR="00731B23" w:rsidRPr="00034AB7" w:rsidRDefault="00731B23" w:rsidP="00731B23">
      <w:pPr>
        <w:ind w:left="709" w:right="-1"/>
        <w:jc w:val="both"/>
        <w:rPr>
          <w:rFonts w:asciiTheme="minorHAnsi" w:hAnsiTheme="minorHAnsi" w:cstheme="minorHAnsi"/>
          <w:b/>
          <w:sz w:val="22"/>
        </w:rPr>
      </w:pPr>
      <w:r w:rsidRPr="00034AB7">
        <w:rPr>
          <w:rFonts w:asciiTheme="minorHAnsi" w:hAnsiTheme="minorHAnsi" w:cstheme="minorHAnsi"/>
        </w:rPr>
        <w:lastRenderedPageBreak/>
        <w:t>El licitante ganador proporcionará la capacitación y asesoría al personal que designen las Unidades Aplicativas de la Convocante en cuanto a la operación de los equipos de Bombas de Infusión, así como habilitar al personal designado en el uso de los mismos, de acuerdo a la siguiente relación:</w:t>
      </w:r>
    </w:p>
    <w:p w:rsidR="00731B23" w:rsidRPr="00034AB7" w:rsidRDefault="00731B23" w:rsidP="00731B23">
      <w:pPr>
        <w:tabs>
          <w:tab w:val="left" w:pos="851"/>
        </w:tabs>
        <w:ind w:left="709" w:right="-1"/>
        <w:jc w:val="both"/>
        <w:rPr>
          <w:rFonts w:asciiTheme="minorHAnsi" w:hAnsiTheme="minorHAnsi" w:cstheme="minorHAnsi"/>
          <w:b/>
          <w:sz w:val="22"/>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2835"/>
        <w:gridCol w:w="2835"/>
      </w:tblGrid>
      <w:tr w:rsidR="00731B23" w:rsidRPr="00034AB7" w:rsidTr="00D87F8F">
        <w:trPr>
          <w:trHeight w:val="64"/>
        </w:trPr>
        <w:tc>
          <w:tcPr>
            <w:tcW w:w="4253" w:type="dxa"/>
            <w:shd w:val="clear" w:color="auto" w:fill="9DE9E7"/>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Unidad</w:t>
            </w:r>
          </w:p>
        </w:tc>
        <w:tc>
          <w:tcPr>
            <w:tcW w:w="2835" w:type="dxa"/>
            <w:shd w:val="clear" w:color="auto" w:fill="9DE9E7"/>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Bomba de Infusión Volumétrica</w:t>
            </w:r>
          </w:p>
        </w:tc>
        <w:tc>
          <w:tcPr>
            <w:tcW w:w="2835" w:type="dxa"/>
            <w:shd w:val="clear" w:color="auto" w:fill="9DE9E7"/>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Bomba de Infusión de Jeringa</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Metropolitano “Dr. Bernardo Sepúlveda”</w:t>
            </w:r>
          </w:p>
        </w:tc>
        <w:tc>
          <w:tcPr>
            <w:tcW w:w="2835" w:type="dxa"/>
          </w:tcPr>
          <w:p w:rsidR="00731B23" w:rsidRPr="00034AB7" w:rsidRDefault="00731B23" w:rsidP="006A0F7B">
            <w:pPr>
              <w:jc w:val="center"/>
              <w:rPr>
                <w:rFonts w:asciiTheme="minorHAnsi" w:hAnsiTheme="minorHAnsi" w:cstheme="minorHAnsi"/>
                <w:sz w:val="18"/>
              </w:rPr>
            </w:pPr>
            <w:r w:rsidRPr="00034AB7">
              <w:rPr>
                <w:rFonts w:asciiTheme="minorHAnsi" w:hAnsiTheme="minorHAnsi" w:cstheme="minorHAnsi"/>
                <w:sz w:val="18"/>
              </w:rPr>
              <w:t>2</w:t>
            </w:r>
            <w:r w:rsidR="006A0F7B">
              <w:rPr>
                <w:rFonts w:asciiTheme="minorHAnsi" w:hAnsiTheme="minorHAnsi" w:cstheme="minorHAnsi"/>
                <w:sz w:val="18"/>
              </w:rPr>
              <w:t>60</w:t>
            </w:r>
          </w:p>
        </w:tc>
        <w:tc>
          <w:tcPr>
            <w:tcW w:w="2835" w:type="dxa"/>
          </w:tcPr>
          <w:p w:rsidR="00731B23" w:rsidRPr="00034AB7" w:rsidRDefault="006A0F7B" w:rsidP="000556E2">
            <w:pPr>
              <w:jc w:val="center"/>
              <w:rPr>
                <w:rFonts w:asciiTheme="minorHAnsi" w:hAnsiTheme="minorHAnsi" w:cstheme="minorHAnsi"/>
                <w:sz w:val="18"/>
              </w:rPr>
            </w:pPr>
            <w:r>
              <w:rPr>
                <w:rFonts w:asciiTheme="minorHAnsi" w:hAnsiTheme="minorHAnsi" w:cstheme="minorHAnsi"/>
                <w:sz w:val="18"/>
              </w:rPr>
              <w:t>35</w:t>
            </w:r>
          </w:p>
        </w:tc>
      </w:tr>
      <w:tr w:rsidR="00731B23" w:rsidRPr="00034AB7" w:rsidTr="00D87F8F">
        <w:tc>
          <w:tcPr>
            <w:tcW w:w="4253" w:type="dxa"/>
          </w:tcPr>
          <w:p w:rsidR="00731B23" w:rsidRPr="00034AB7" w:rsidRDefault="00731B23" w:rsidP="00731B23">
            <w:pPr>
              <w:rPr>
                <w:rFonts w:asciiTheme="minorHAnsi" w:hAnsiTheme="minorHAnsi" w:cstheme="minorHAnsi"/>
              </w:rPr>
            </w:pPr>
            <w:r w:rsidRPr="00034AB7">
              <w:rPr>
                <w:rFonts w:asciiTheme="minorHAnsi" w:hAnsiTheme="minorHAnsi" w:cstheme="minorHAnsi"/>
                <w:sz w:val="18"/>
              </w:rPr>
              <w:t>Hospital Regional de Alta Especialidad Materno Infantil</w:t>
            </w:r>
          </w:p>
        </w:tc>
        <w:tc>
          <w:tcPr>
            <w:tcW w:w="2835" w:type="dxa"/>
          </w:tcPr>
          <w:p w:rsidR="00731B23" w:rsidRPr="00034AB7" w:rsidRDefault="00731B23" w:rsidP="006A0F7B">
            <w:pPr>
              <w:jc w:val="center"/>
              <w:rPr>
                <w:rFonts w:asciiTheme="minorHAnsi" w:hAnsiTheme="minorHAnsi" w:cstheme="minorHAnsi"/>
                <w:sz w:val="18"/>
              </w:rPr>
            </w:pPr>
            <w:r w:rsidRPr="00034AB7">
              <w:rPr>
                <w:rFonts w:asciiTheme="minorHAnsi" w:hAnsiTheme="minorHAnsi" w:cstheme="minorHAnsi"/>
                <w:sz w:val="18"/>
              </w:rPr>
              <w:t>2</w:t>
            </w:r>
            <w:r w:rsidR="006A0F7B">
              <w:rPr>
                <w:rFonts w:asciiTheme="minorHAnsi" w:hAnsiTheme="minorHAnsi" w:cstheme="minorHAnsi"/>
                <w:sz w:val="18"/>
              </w:rPr>
              <w:t>45</w:t>
            </w:r>
          </w:p>
        </w:tc>
        <w:tc>
          <w:tcPr>
            <w:tcW w:w="2835" w:type="dxa"/>
          </w:tcPr>
          <w:p w:rsidR="00731B23" w:rsidRPr="00034AB7" w:rsidRDefault="00731B23" w:rsidP="006A0F7B">
            <w:pPr>
              <w:jc w:val="center"/>
              <w:rPr>
                <w:rFonts w:asciiTheme="minorHAnsi" w:hAnsiTheme="minorHAnsi" w:cstheme="minorHAnsi"/>
                <w:sz w:val="18"/>
              </w:rPr>
            </w:pPr>
            <w:r w:rsidRPr="00034AB7">
              <w:rPr>
                <w:rFonts w:asciiTheme="minorHAnsi" w:hAnsiTheme="minorHAnsi" w:cstheme="minorHAnsi"/>
                <w:sz w:val="18"/>
              </w:rPr>
              <w:t>1</w:t>
            </w:r>
            <w:r w:rsidR="006A0F7B">
              <w:rPr>
                <w:rFonts w:asciiTheme="minorHAnsi" w:hAnsiTheme="minorHAnsi" w:cstheme="minorHAnsi"/>
                <w:sz w:val="18"/>
              </w:rPr>
              <w:t>20</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Galeana,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Dr. Arroyo,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 xml:space="preserve">Hospital General de </w:t>
            </w:r>
            <w:proofErr w:type="spellStart"/>
            <w:r w:rsidRPr="00034AB7">
              <w:rPr>
                <w:rFonts w:asciiTheme="minorHAnsi" w:hAnsiTheme="minorHAnsi" w:cstheme="minorHAnsi"/>
                <w:sz w:val="18"/>
              </w:rPr>
              <w:t>Cerralvo</w:t>
            </w:r>
            <w:proofErr w:type="spellEnd"/>
            <w:r w:rsidRPr="00034AB7">
              <w:rPr>
                <w:rFonts w:asciiTheme="minorHAnsi" w:hAnsiTheme="minorHAnsi" w:cstheme="minorHAnsi"/>
                <w:sz w:val="18"/>
              </w:rPr>
              <w:t>,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Montemorelos,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Sabinas Hidalgo,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Borders>
              <w:top w:val="single" w:sz="4" w:space="0" w:color="auto"/>
              <w:left w:val="single" w:sz="4" w:space="0" w:color="auto"/>
              <w:bottom w:val="single" w:sz="4" w:space="0" w:color="auto"/>
              <w:right w:val="single" w:sz="4" w:space="0" w:color="auto"/>
            </w:tcBorders>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Linares, N.L.</w:t>
            </w:r>
          </w:p>
        </w:tc>
        <w:tc>
          <w:tcPr>
            <w:tcW w:w="2835" w:type="dxa"/>
            <w:tcBorders>
              <w:top w:val="single" w:sz="4" w:space="0" w:color="auto"/>
              <w:left w:val="single" w:sz="4" w:space="0" w:color="auto"/>
              <w:bottom w:val="single" w:sz="4" w:space="0" w:color="auto"/>
              <w:right w:val="single" w:sz="4" w:space="0" w:color="auto"/>
            </w:tcBorders>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Borders>
              <w:top w:val="single" w:sz="4" w:space="0" w:color="auto"/>
              <w:left w:val="single" w:sz="4" w:space="0" w:color="auto"/>
              <w:bottom w:val="single" w:sz="4" w:space="0" w:color="auto"/>
              <w:right w:val="single" w:sz="4" w:space="0" w:color="auto"/>
            </w:tcBorders>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405F83" w:rsidRPr="00034AB7" w:rsidTr="00D87F8F">
        <w:tc>
          <w:tcPr>
            <w:tcW w:w="4253" w:type="dxa"/>
            <w:tcBorders>
              <w:top w:val="single" w:sz="4" w:space="0" w:color="auto"/>
              <w:left w:val="single" w:sz="4" w:space="0" w:color="auto"/>
              <w:bottom w:val="single" w:sz="4" w:space="0" w:color="auto"/>
              <w:right w:val="single" w:sz="4" w:space="0" w:color="auto"/>
            </w:tcBorders>
          </w:tcPr>
          <w:p w:rsidR="00405F83" w:rsidRPr="00034AB7" w:rsidRDefault="004435EF" w:rsidP="00731B23">
            <w:pPr>
              <w:rPr>
                <w:rFonts w:asciiTheme="minorHAnsi" w:hAnsiTheme="minorHAnsi" w:cstheme="minorHAnsi"/>
                <w:sz w:val="18"/>
              </w:rPr>
            </w:pPr>
            <w:r>
              <w:rPr>
                <w:rFonts w:ascii="Century Gothic" w:hAnsi="Century Gothic" w:cstheme="minorHAnsi"/>
                <w:sz w:val="16"/>
                <w:szCs w:val="17"/>
              </w:rPr>
              <w:t>UNEME</w:t>
            </w:r>
            <w:r w:rsidRPr="00B23756">
              <w:rPr>
                <w:rFonts w:ascii="Century Gothic" w:hAnsi="Century Gothic" w:cstheme="minorHAnsi"/>
                <w:sz w:val="16"/>
                <w:szCs w:val="17"/>
              </w:rPr>
              <w:t xml:space="preserve"> </w:t>
            </w:r>
            <w:r>
              <w:rPr>
                <w:rFonts w:ascii="Century Gothic" w:hAnsi="Century Gothic" w:cstheme="minorHAnsi"/>
                <w:sz w:val="16"/>
                <w:szCs w:val="17"/>
              </w:rPr>
              <w:t>U</w:t>
            </w:r>
            <w:r w:rsidRPr="00B23756">
              <w:rPr>
                <w:rFonts w:ascii="Century Gothic" w:hAnsi="Century Gothic" w:cstheme="minorHAnsi"/>
                <w:sz w:val="16"/>
                <w:szCs w:val="17"/>
              </w:rPr>
              <w:t xml:space="preserve">nidad de </w:t>
            </w:r>
            <w:r>
              <w:rPr>
                <w:rFonts w:ascii="Century Gothic" w:hAnsi="Century Gothic" w:cstheme="minorHAnsi"/>
                <w:sz w:val="16"/>
                <w:szCs w:val="17"/>
              </w:rPr>
              <w:t>U</w:t>
            </w:r>
            <w:r w:rsidRPr="00B23756">
              <w:rPr>
                <w:rFonts w:ascii="Century Gothic" w:hAnsi="Century Gothic" w:cstheme="minorHAnsi"/>
                <w:sz w:val="16"/>
                <w:szCs w:val="17"/>
              </w:rPr>
              <w:t xml:space="preserve">rgencias </w:t>
            </w:r>
            <w:r>
              <w:rPr>
                <w:rFonts w:ascii="Century Gothic" w:hAnsi="Century Gothic" w:cstheme="minorHAnsi"/>
                <w:sz w:val="16"/>
                <w:szCs w:val="17"/>
              </w:rPr>
              <w:t>M</w:t>
            </w:r>
            <w:r w:rsidRPr="00B23756">
              <w:rPr>
                <w:rFonts w:ascii="Century Gothic" w:hAnsi="Century Gothic" w:cstheme="minorHAnsi"/>
                <w:sz w:val="16"/>
                <w:szCs w:val="17"/>
              </w:rPr>
              <w:t>edicas</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2</w:t>
            </w:r>
          </w:p>
        </w:tc>
      </w:tr>
      <w:tr w:rsidR="00405F83" w:rsidRPr="00731B23" w:rsidTr="00D87F8F">
        <w:tc>
          <w:tcPr>
            <w:tcW w:w="4253" w:type="dxa"/>
            <w:tcBorders>
              <w:top w:val="single" w:sz="4" w:space="0" w:color="auto"/>
              <w:left w:val="single" w:sz="4" w:space="0" w:color="auto"/>
              <w:bottom w:val="single" w:sz="4" w:space="0" w:color="auto"/>
              <w:right w:val="single" w:sz="4" w:space="0" w:color="auto"/>
            </w:tcBorders>
          </w:tcPr>
          <w:p w:rsidR="00405F83" w:rsidRPr="00034AB7" w:rsidRDefault="004435EF" w:rsidP="00731B23">
            <w:pPr>
              <w:rPr>
                <w:rFonts w:asciiTheme="minorHAnsi" w:hAnsiTheme="minorHAnsi" w:cstheme="minorHAnsi"/>
                <w:sz w:val="18"/>
              </w:rPr>
            </w:pPr>
            <w:r>
              <w:rPr>
                <w:rFonts w:asciiTheme="minorHAnsi" w:hAnsiTheme="minorHAnsi" w:cstheme="minorHAnsi"/>
                <w:sz w:val="18"/>
              </w:rPr>
              <w:t xml:space="preserve">Clínica Integral de Atención </w:t>
            </w:r>
            <w:r w:rsidR="000556E2" w:rsidRPr="00034AB7">
              <w:rPr>
                <w:rFonts w:asciiTheme="minorHAnsi" w:hAnsiTheme="minorHAnsi" w:cstheme="minorHAnsi"/>
                <w:sz w:val="18"/>
              </w:rPr>
              <w:t>Tierra y Libertad</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2</w:t>
            </w:r>
          </w:p>
        </w:tc>
      </w:tr>
    </w:tbl>
    <w:p w:rsidR="00731B23" w:rsidRPr="00731B23" w:rsidRDefault="00731B23" w:rsidP="00731B23">
      <w:pPr>
        <w:tabs>
          <w:tab w:val="left" w:pos="851"/>
        </w:tabs>
        <w:ind w:left="709" w:right="-1"/>
        <w:jc w:val="both"/>
        <w:rPr>
          <w:rFonts w:asciiTheme="minorHAnsi" w:hAnsiTheme="minorHAnsi" w:cstheme="minorHAnsi"/>
          <w:b/>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El licitante ganador deberá comprometerse a reparar cualquier fallo o avería que se presente en los equ</w:t>
      </w:r>
      <w:r w:rsidR="00A50501">
        <w:rPr>
          <w:rFonts w:asciiTheme="minorHAnsi" w:hAnsiTheme="minorHAnsi" w:cstheme="minorHAnsi"/>
        </w:rPr>
        <w:t>ipos en un término no mayor a</w:t>
      </w:r>
      <w:r w:rsidRPr="00731B23">
        <w:rPr>
          <w:rFonts w:asciiTheme="minorHAnsi" w:hAnsiTheme="minorHAnsi" w:cstheme="minorHAnsi"/>
        </w:rPr>
        <w:t xml:space="preserve"> 24 horas posteriores al reporte por cualquier medio de parte del área usuaria, sin ningún costo para la Convocante.</w:t>
      </w:r>
    </w:p>
    <w:p w:rsidR="00731B23" w:rsidRPr="00731B23" w:rsidRDefault="00731B23" w:rsidP="00731B23">
      <w:pPr>
        <w:tabs>
          <w:tab w:val="right" w:pos="1276"/>
        </w:tabs>
        <w:ind w:left="709" w:right="6"/>
        <w:jc w:val="both"/>
        <w:rPr>
          <w:rFonts w:asciiTheme="minorHAnsi" w:hAnsiTheme="minorHAnsi" w:cstheme="minorHAnsi"/>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En el supuesto que no se subsane la anomalía en el término establecido en el punto anterior o que el equipo o equipos no tengan compostura, el licitante ganador deberá de sustituir el equipo por uno nuevo, en un término no mayor a 24 horas, sin ningún costo para la Convocante.</w:t>
      </w:r>
    </w:p>
    <w:p w:rsidR="00731B23" w:rsidRPr="00731B23" w:rsidRDefault="00731B23" w:rsidP="00731B23">
      <w:pPr>
        <w:tabs>
          <w:tab w:val="right" w:pos="1276"/>
        </w:tabs>
        <w:ind w:left="709" w:right="6"/>
        <w:jc w:val="both"/>
        <w:rPr>
          <w:rFonts w:asciiTheme="minorHAnsi" w:hAnsiTheme="minorHAnsi" w:cstheme="minorHAnsi"/>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 xml:space="preserve">El licitante ganador deberá ofrecer los equipos descritos en su propuesta técnica, la Convocante se reserva el derecho de evaluar dichos equipos para determinar si cumplen con lo solicitado en las bases y acuerdos derivados </w:t>
      </w:r>
      <w:r w:rsidR="0098290E">
        <w:rPr>
          <w:rFonts w:asciiTheme="minorHAnsi" w:hAnsiTheme="minorHAnsi" w:cstheme="minorHAnsi"/>
        </w:rPr>
        <w:t>de la junta</w:t>
      </w:r>
      <w:r w:rsidRPr="00731B23">
        <w:rPr>
          <w:rFonts w:asciiTheme="minorHAnsi" w:hAnsiTheme="minorHAnsi" w:cstheme="minorHAnsi"/>
        </w:rPr>
        <w:t xml:space="preserve"> de aclaraciones.</w:t>
      </w:r>
    </w:p>
    <w:p w:rsidR="00731B23" w:rsidRPr="00731B23" w:rsidRDefault="00731B23" w:rsidP="00731B23">
      <w:pPr>
        <w:ind w:left="709" w:right="6"/>
        <w:jc w:val="both"/>
        <w:rPr>
          <w:rFonts w:asciiTheme="minorHAnsi" w:hAnsiTheme="minorHAnsi" w:cstheme="minorHAnsi"/>
        </w:rPr>
      </w:pPr>
    </w:p>
    <w:p w:rsidR="00731B23" w:rsidRPr="00731B23" w:rsidRDefault="00731B23" w:rsidP="00731B23">
      <w:pPr>
        <w:ind w:left="709" w:right="6"/>
        <w:jc w:val="both"/>
        <w:rPr>
          <w:rFonts w:asciiTheme="minorHAnsi" w:hAnsiTheme="minorHAnsi" w:cstheme="minorHAnsi"/>
        </w:rPr>
      </w:pPr>
      <w:r w:rsidRPr="00731B23">
        <w:rPr>
          <w:rFonts w:asciiTheme="minorHAnsi" w:hAnsiTheme="minorHAnsi" w:cstheme="minorHAnsi"/>
        </w:rPr>
        <w:t>El licitante que resulte con la adjudicación se responsabilizará del mantenimiento preventivo y correctivo de las bombas de infusión, utilizando para ello el personal técnico capacitado; así como realizar las calibraciones que sean necesarias, sin ningún costo para la Convocante. Cuando sea necesario el traslado del equipo a las oficinas del licitante, para su mantenimiento y se prolongue por más de 24 horas, el licitante ganador proporcionará inmediatamente otro equipo igual, de tal manera que el servicio no se vea interrumpido, de acuerdo a las cantidades establecidas.</w:t>
      </w:r>
    </w:p>
    <w:p w:rsidR="007B7D98" w:rsidRDefault="007B7D98" w:rsidP="00731B23">
      <w:pPr>
        <w:ind w:left="709" w:right="6"/>
        <w:jc w:val="both"/>
        <w:rPr>
          <w:rFonts w:asciiTheme="minorHAnsi" w:hAnsiTheme="minorHAnsi" w:cstheme="minorHAnsi"/>
        </w:rPr>
      </w:pPr>
    </w:p>
    <w:p w:rsidR="00731B23" w:rsidRPr="00731B23" w:rsidRDefault="00731B23" w:rsidP="00731B23">
      <w:pPr>
        <w:ind w:left="709" w:right="6"/>
        <w:jc w:val="both"/>
        <w:rPr>
          <w:rFonts w:asciiTheme="minorHAnsi" w:hAnsiTheme="minorHAnsi" w:cstheme="minorHAnsi"/>
        </w:rPr>
      </w:pPr>
      <w:r w:rsidRPr="00731B23">
        <w:rPr>
          <w:rFonts w:asciiTheme="minorHAnsi" w:hAnsiTheme="minorHAnsi" w:cstheme="minorHAnsi"/>
        </w:rPr>
        <w:t>El licitante que resulte con la adjudicación deberá hacer entrega por escrito al Administrador de cada uno de los Hospitales, en el momento de la instalación, un programa de Trabajo Calendarizado, para</w:t>
      </w:r>
      <w:r w:rsidR="007B7D98">
        <w:rPr>
          <w:rFonts w:asciiTheme="minorHAnsi" w:hAnsiTheme="minorHAnsi" w:cstheme="minorHAnsi"/>
        </w:rPr>
        <w:t xml:space="preserve"> el Mantenimiento Preventivo, a</w:t>
      </w:r>
      <w:r w:rsidRPr="00731B23">
        <w:rPr>
          <w:rFonts w:asciiTheme="minorHAnsi" w:hAnsiTheme="minorHAnsi" w:cstheme="minorHAnsi"/>
        </w:rPr>
        <w:t>demás deberá elaborar escrito donde se compromete a realizar visitas de monitoreo a cada uno de éstos, con una frecuencia de por lo menos cada 30 días naturales, informando en su caso, por escrito las observaciones que se presenten al Administrador de las mismas.</w:t>
      </w:r>
    </w:p>
    <w:p w:rsidR="00731B23" w:rsidRPr="00731B23" w:rsidRDefault="00731B23" w:rsidP="00731B23">
      <w:pPr>
        <w:ind w:left="709" w:right="6"/>
        <w:jc w:val="both"/>
        <w:rPr>
          <w:rFonts w:asciiTheme="minorHAnsi" w:hAnsiTheme="minorHAnsi" w:cstheme="minorHAnsi"/>
          <w:b/>
          <w:sz w:val="22"/>
        </w:rPr>
      </w:pPr>
    </w:p>
    <w:p w:rsidR="007B7D98" w:rsidRDefault="00731B23" w:rsidP="007B7D98">
      <w:pPr>
        <w:ind w:left="709" w:right="6"/>
        <w:jc w:val="both"/>
        <w:rPr>
          <w:rFonts w:asciiTheme="minorHAnsi" w:hAnsiTheme="minorHAnsi" w:cstheme="minorHAnsi"/>
          <w:b/>
          <w:sz w:val="22"/>
        </w:rPr>
      </w:pPr>
      <w:r w:rsidRPr="00731B23">
        <w:rPr>
          <w:rFonts w:asciiTheme="minorHAnsi" w:hAnsiTheme="minorHAnsi" w:cstheme="minorHAnsi"/>
        </w:rPr>
        <w:t xml:space="preserve">Los Hospitales harán la solicitud de insumos requeridos en el formato de Orden de Envío, debidamente foliado, dicho formato será firmado por el Administrador del Hospital y/o Encargado de Recursos Materiales o Almacén y deberá ser enviado vía fax o por algún otro conducto al proveedor, recabando el Hospital acuse de recibo de la Orden de Envío con firma y fecha por parte del licitante ganador, dicho acuse deberá el licitante ganador hacerlo el mismo día de la elaboración </w:t>
      </w:r>
      <w:r w:rsidRPr="00731B23">
        <w:rPr>
          <w:rFonts w:asciiTheme="minorHAnsi" w:hAnsiTheme="minorHAnsi" w:cstheme="minorHAnsi"/>
        </w:rPr>
        <w:lastRenderedPageBreak/>
        <w:t>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por la Unidad Aplicativa, para el cálculo y elaboración de sanción por el atraso en la entrega de mercancías.</w:t>
      </w:r>
    </w:p>
    <w:p w:rsidR="007B7D98" w:rsidRDefault="007B7D98" w:rsidP="007B7D98">
      <w:pPr>
        <w:ind w:left="709" w:right="6"/>
        <w:jc w:val="both"/>
        <w:rPr>
          <w:rFonts w:asciiTheme="minorHAnsi" w:hAnsiTheme="minorHAnsi" w:cstheme="minorHAnsi"/>
          <w:b/>
          <w:sz w:val="22"/>
        </w:rPr>
      </w:pPr>
    </w:p>
    <w:p w:rsidR="00AB7FB6" w:rsidRPr="007B7D98" w:rsidRDefault="00731B23" w:rsidP="007B7D98">
      <w:pPr>
        <w:ind w:left="709" w:right="6"/>
        <w:jc w:val="both"/>
        <w:rPr>
          <w:rFonts w:asciiTheme="minorHAnsi" w:hAnsiTheme="minorHAnsi" w:cstheme="minorHAnsi"/>
          <w:b/>
          <w:sz w:val="22"/>
        </w:rPr>
      </w:pPr>
      <w:r w:rsidRPr="007B7D98">
        <w:rPr>
          <w:rFonts w:asciiTheme="minorHAnsi" w:hAnsiTheme="minorHAnsi" w:cstheme="minorHAnsi"/>
        </w:rPr>
        <w:t>Para las Ordenes de Envío, de las cuales el licitante ganador no remita acuse de recibo o no se tenga respuesta alguna por parte de este, será tomada en cuenta por la Unidad Aplicativa como fecha de acuse el día en que se elabore la Orden de Envío para el cálculo y elaboración de sanción por el atraso en la entrega de mercancías.</w:t>
      </w:r>
    </w:p>
    <w:p w:rsidR="00E50CE0" w:rsidRDefault="00E50CE0" w:rsidP="002B6BE9">
      <w:pPr>
        <w:ind w:left="284"/>
        <w:jc w:val="both"/>
        <w:rPr>
          <w:rFonts w:asciiTheme="minorHAnsi" w:hAnsiTheme="minorHAnsi" w:cs="Arial"/>
        </w:rPr>
      </w:pPr>
    </w:p>
    <w:p w:rsidR="00F77C83" w:rsidRPr="00721ADF" w:rsidRDefault="00F77C83" w:rsidP="00034AB7">
      <w:pPr>
        <w:tabs>
          <w:tab w:val="left" w:pos="284"/>
          <w:tab w:val="right" w:pos="1276"/>
          <w:tab w:val="left" w:pos="1418"/>
        </w:tabs>
        <w:ind w:left="284"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034AB7">
      <w:pPr>
        <w:tabs>
          <w:tab w:val="left" w:pos="284"/>
          <w:tab w:val="left" w:pos="851"/>
          <w:tab w:val="right" w:pos="1276"/>
        </w:tabs>
        <w:ind w:left="284" w:right="49"/>
        <w:jc w:val="both"/>
        <w:rPr>
          <w:rFonts w:asciiTheme="minorHAnsi" w:hAnsiTheme="minorHAnsi"/>
        </w:rPr>
      </w:pPr>
    </w:p>
    <w:p w:rsidR="00F77C83" w:rsidRPr="00721ADF" w:rsidRDefault="00F77C83" w:rsidP="00034AB7">
      <w:pPr>
        <w:tabs>
          <w:tab w:val="left" w:pos="284"/>
          <w:tab w:val="left" w:pos="851"/>
          <w:tab w:val="right" w:pos="1276"/>
        </w:tabs>
        <w:ind w:left="284"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034AB7">
      <w:pPr>
        <w:tabs>
          <w:tab w:val="left" w:pos="284"/>
          <w:tab w:val="left" w:pos="851"/>
          <w:tab w:val="right" w:pos="1276"/>
        </w:tabs>
        <w:ind w:left="284" w:right="49"/>
        <w:jc w:val="both"/>
        <w:rPr>
          <w:rFonts w:asciiTheme="minorHAnsi" w:hAnsiTheme="minorHAnsi"/>
        </w:rPr>
      </w:pPr>
    </w:p>
    <w:p w:rsidR="00F77C83" w:rsidRPr="00721ADF" w:rsidRDefault="00F77C83" w:rsidP="00034AB7">
      <w:pPr>
        <w:tabs>
          <w:tab w:val="left" w:pos="284"/>
          <w:tab w:val="left" w:pos="851"/>
          <w:tab w:val="right" w:pos="1276"/>
        </w:tabs>
        <w:ind w:left="284"/>
        <w:jc w:val="both"/>
        <w:rPr>
          <w:rFonts w:asciiTheme="minorHAnsi" w:hAnsiTheme="minorHAnsi"/>
        </w:rPr>
      </w:pPr>
      <w:r w:rsidRPr="00721ADF">
        <w:rPr>
          <w:rFonts w:asciiTheme="minorHAnsi" w:hAnsiTheme="minorHAnsi"/>
        </w:rPr>
        <w:t>La Convocante podrá aplicar las</w:t>
      </w:r>
      <w:r w:rsidR="001C6D1B">
        <w:rPr>
          <w:rFonts w:asciiTheme="minorHAnsi" w:hAnsiTheme="minorHAnsi"/>
        </w:rPr>
        <w:t xml:space="preserve"> medidas de control de calidad </w:t>
      </w:r>
      <w:r w:rsidRPr="00721ADF">
        <w:rPr>
          <w:rFonts w:asciiTheme="minorHAnsi" w:hAnsiTheme="minorHAnsi"/>
        </w:rPr>
        <w:t>que considere convenientes y aquellas requeridas por la normatividad vigente.</w:t>
      </w:r>
    </w:p>
    <w:p w:rsidR="00E50CE0" w:rsidRDefault="00E50CE0" w:rsidP="00034AB7">
      <w:pPr>
        <w:tabs>
          <w:tab w:val="left" w:pos="284"/>
          <w:tab w:val="left" w:pos="851"/>
        </w:tabs>
        <w:ind w:left="284"/>
        <w:rPr>
          <w:rFonts w:asciiTheme="minorHAnsi" w:hAnsiTheme="minorHAnsi"/>
          <w:b/>
        </w:rPr>
      </w:pPr>
    </w:p>
    <w:p w:rsidR="00F77C83" w:rsidRPr="00721ADF" w:rsidRDefault="00F77C83" w:rsidP="00034AB7">
      <w:pPr>
        <w:tabs>
          <w:tab w:val="left" w:pos="284"/>
          <w:tab w:val="left" w:pos="851"/>
        </w:tabs>
        <w:ind w:left="284"/>
        <w:rPr>
          <w:rFonts w:asciiTheme="minorHAnsi" w:hAnsiTheme="minorHAnsi"/>
          <w:b/>
          <w:u w:val="single"/>
        </w:rPr>
      </w:pPr>
      <w:r w:rsidRPr="00721ADF">
        <w:rPr>
          <w:rFonts w:asciiTheme="minorHAnsi" w:hAnsiTheme="minorHAnsi"/>
          <w:b/>
          <w:u w:val="single"/>
        </w:rPr>
        <w:t>1.4.- Devoluciones.</w:t>
      </w:r>
    </w:p>
    <w:p w:rsidR="00F77C83" w:rsidRPr="00721ADF" w:rsidRDefault="00F77C83" w:rsidP="00034AB7">
      <w:pPr>
        <w:tabs>
          <w:tab w:val="left" w:pos="284"/>
          <w:tab w:val="left" w:pos="851"/>
        </w:tabs>
        <w:ind w:left="284"/>
        <w:rPr>
          <w:rFonts w:asciiTheme="minorHAnsi" w:hAnsiTheme="minorHAnsi"/>
          <w:b/>
        </w:rPr>
      </w:pPr>
    </w:p>
    <w:p w:rsidR="00F77C83" w:rsidRDefault="00F77C83" w:rsidP="00034AB7">
      <w:pPr>
        <w:pStyle w:val="BodyText22"/>
        <w:tabs>
          <w:tab w:val="left" w:pos="284"/>
          <w:tab w:val="left" w:pos="851"/>
        </w:tabs>
        <w:ind w:left="284" w:right="-1"/>
        <w:rPr>
          <w:rFonts w:asciiTheme="minorHAnsi" w:hAnsiTheme="minorHAnsi" w:cs="Arial"/>
          <w:sz w:val="20"/>
        </w:rPr>
      </w:pPr>
      <w:r w:rsidRPr="00721ADF">
        <w:rPr>
          <w:rFonts w:asciiTheme="minorHAnsi" w:hAnsiTheme="minorHAnsi" w:cs="Arial"/>
          <w:sz w:val="20"/>
        </w:rPr>
        <w:t xml:space="preserve">La Convocante a través de las Unidades Aplicativas, podrá hacer devoluciones cuando se comprueben deficiencias en la calidad de los </w:t>
      </w:r>
      <w:r w:rsidR="00D87F8F">
        <w:rPr>
          <w:rFonts w:asciiTheme="minorHAnsi" w:hAnsiTheme="minorHAnsi" w:cs="Arial"/>
          <w:sz w:val="20"/>
        </w:rPr>
        <w:t xml:space="preserve">insumos </w:t>
      </w:r>
      <w:r w:rsidRPr="00721ADF">
        <w:rPr>
          <w:rFonts w:asciiTheme="minorHAnsi" w:hAnsiTheme="minorHAnsi" w:cs="Arial"/>
          <w:sz w:val="20"/>
        </w:rPr>
        <w:t xml:space="preserve">suministrados imputables al </w:t>
      </w:r>
      <w:r w:rsidR="0098290E">
        <w:rPr>
          <w:rFonts w:asciiTheme="minorHAnsi" w:hAnsiTheme="minorHAnsi" w:cs="Arial"/>
          <w:sz w:val="20"/>
        </w:rPr>
        <w:t>licitante ganador</w:t>
      </w:r>
      <w:r w:rsidRPr="00721ADF">
        <w:rPr>
          <w:rFonts w:asciiTheme="minorHAnsi" w:hAnsiTheme="minorHAnsi" w:cs="Arial"/>
          <w:sz w:val="20"/>
        </w:rPr>
        <w:t>, en caso de que se dé este supuesto, la compañía deberá de solventar la reposición en un término no mayor a 24 horas.</w:t>
      </w:r>
    </w:p>
    <w:p w:rsidR="00F77C83" w:rsidRDefault="00F77C83" w:rsidP="00034AB7">
      <w:pPr>
        <w:pStyle w:val="BodyText22"/>
        <w:tabs>
          <w:tab w:val="left" w:pos="284"/>
          <w:tab w:val="left" w:pos="851"/>
        </w:tabs>
        <w:ind w:left="284" w:right="-1"/>
        <w:rPr>
          <w:rFonts w:asciiTheme="minorHAnsi" w:hAnsiTheme="minorHAnsi" w:cs="Arial"/>
          <w:sz w:val="20"/>
        </w:rPr>
      </w:pPr>
    </w:p>
    <w:p w:rsidR="00E50CE0" w:rsidRDefault="00F77C83" w:rsidP="00034AB7">
      <w:pPr>
        <w:pStyle w:val="BodyText22"/>
        <w:tabs>
          <w:tab w:val="left" w:pos="284"/>
          <w:tab w:val="left" w:pos="851"/>
        </w:tabs>
        <w:ind w:left="284"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7B7D98" w:rsidRDefault="007B7D98" w:rsidP="007B7D98">
      <w:pPr>
        <w:pStyle w:val="BodyText22"/>
        <w:tabs>
          <w:tab w:val="left" w:pos="851"/>
        </w:tabs>
        <w:ind w:left="567" w:right="-1"/>
        <w:rPr>
          <w:rFonts w:asciiTheme="minorHAnsi" w:hAnsiTheme="minorHAnsi" w:cs="Arial"/>
          <w:sz w:val="20"/>
        </w:rPr>
      </w:pPr>
    </w:p>
    <w:p w:rsidR="007B7D98" w:rsidRPr="007B7D98" w:rsidRDefault="007B7D98" w:rsidP="007B7D98">
      <w:pPr>
        <w:pStyle w:val="BodyText22"/>
        <w:tabs>
          <w:tab w:val="left" w:pos="851"/>
        </w:tabs>
        <w:ind w:left="567" w:right="-1"/>
        <w:rPr>
          <w:rFonts w:asciiTheme="minorHAnsi" w:hAnsiTheme="minorHAnsi" w:cs="Arial"/>
          <w:sz w:val="20"/>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A50501">
        <w:rPr>
          <w:rFonts w:asciiTheme="minorHAnsi" w:hAnsiTheme="minorHAnsi"/>
          <w:bCs/>
        </w:rPr>
        <w:t>conforme</w:t>
      </w:r>
      <w:r w:rsidR="00263BDA" w:rsidRPr="001925AF">
        <w:rPr>
          <w:rFonts w:asciiTheme="minorHAnsi" w:hAnsiTheme="minorHAnsi"/>
          <w:bCs/>
        </w:rPr>
        <w:t xml:space="preserve"> a</w:t>
      </w:r>
      <w:r w:rsidR="00A50501">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lastRenderedPageBreak/>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w:t>
      </w:r>
    </w:p>
    <w:p w:rsidR="00E50CE0" w:rsidRDefault="00E50CE0" w:rsidP="005E6330">
      <w:pPr>
        <w:ind w:left="284" w:right="-1"/>
        <w:jc w:val="both"/>
        <w:rPr>
          <w:rFonts w:ascii="Calibri" w:hAnsi="Calibri"/>
          <w:b/>
          <w:u w:val="single"/>
        </w:rPr>
      </w:pPr>
    </w:p>
    <w:p w:rsidR="00213157" w:rsidRDefault="00213157"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DA53D5">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001C6D1B">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98290E">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D87F8F" w:rsidRDefault="00D87F8F"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DE </w:t>
      </w:r>
      <w:r w:rsidR="006E0428">
        <w:rPr>
          <w:rFonts w:asciiTheme="minorHAnsi" w:hAnsiTheme="minorHAnsi"/>
        </w:rPr>
        <w:t>TRATADOS</w:t>
      </w:r>
      <w:r w:rsidR="00C96B24" w:rsidRPr="004F439F">
        <w:rPr>
          <w:rFonts w:asciiTheme="minorHAnsi" w:hAnsiTheme="minorHAnsi"/>
        </w:rPr>
        <w:t xml:space="preserve"> PRESENCIAL</w:t>
      </w:r>
      <w:r w:rsidRPr="004F439F">
        <w:rPr>
          <w:rFonts w:asciiTheme="minorHAnsi" w:hAnsiTheme="minorHAnsi"/>
        </w:rPr>
        <w:t>.</w:t>
      </w:r>
    </w:p>
    <w:p w:rsidR="00D87F8F" w:rsidRDefault="00D87F8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D87F8F" w:rsidRDefault="00D87F8F" w:rsidP="003C7CE4">
      <w:pPr>
        <w:pStyle w:val="Prrafodelista"/>
        <w:numPr>
          <w:ilvl w:val="0"/>
          <w:numId w:val="8"/>
        </w:numPr>
        <w:tabs>
          <w:tab w:val="left" w:pos="1134"/>
          <w:tab w:val="left" w:pos="1418"/>
        </w:tabs>
        <w:ind w:right="49"/>
        <w:jc w:val="both"/>
        <w:rPr>
          <w:rFonts w:asciiTheme="minorHAnsi" w:hAnsiTheme="minorHAnsi"/>
          <w:b/>
          <w:bCs/>
        </w:rPr>
      </w:pPr>
      <w:r w:rsidRPr="00D87F8F">
        <w:rPr>
          <w:rFonts w:asciiTheme="minorHAnsi" w:hAnsiTheme="minorHAnsi" w:cstheme="minorHAnsi"/>
          <w:bCs/>
        </w:rPr>
        <w:t>Currículo de la empresa en el que haga énfasis en la experiencia en el suministro de insumos y equipos en comodato objeto de este concurso, detalle de principales clientes, así como detalle de su staff de ingeniería, incluyendo nombres, teléfonos fijos y móviles, currículos personales y constancias de capacitación, así como la designación y compromiso del personal técnico de apoyo en cada una de las unidades</w:t>
      </w:r>
      <w:r w:rsidR="00F63839" w:rsidRPr="00D87F8F">
        <w:rPr>
          <w:rFonts w:asciiTheme="minorHAnsi" w:hAnsiTheme="minorHAnsi" w:cstheme="minorHAnsi"/>
        </w:rPr>
        <w:t>, describiendo</w:t>
      </w:r>
      <w:r w:rsidR="00F63839" w:rsidRPr="00D87F8F">
        <w:rPr>
          <w:rFonts w:asciiTheme="minorHAnsi" w:hAnsiTheme="minorHAnsi"/>
        </w:rPr>
        <w:t xml:space="preserve">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D87F8F">
        <w:rPr>
          <w:rFonts w:asciiTheme="minorHAnsi" w:hAnsiTheme="minorHAnsi"/>
          <w:b/>
        </w:rPr>
        <w:t xml:space="preserve">ANEXO </w:t>
      </w:r>
      <w:r w:rsidR="00B5716B" w:rsidRPr="00D87F8F">
        <w:rPr>
          <w:rFonts w:asciiTheme="minorHAnsi" w:hAnsiTheme="minorHAnsi"/>
          <w:b/>
        </w:rPr>
        <w:t>2</w:t>
      </w:r>
      <w:r w:rsidR="003E6595" w:rsidRPr="00D87F8F">
        <w:rPr>
          <w:rFonts w:asciiTheme="minorHAnsi" w:hAnsiTheme="minorHAnsi"/>
        </w:rPr>
        <w:t xml:space="preserve">. Propuesta Técnica conforme al formato del anexo </w:t>
      </w:r>
      <w:r w:rsidR="008919D3" w:rsidRPr="00D87F8F">
        <w:rPr>
          <w:rFonts w:asciiTheme="minorHAnsi" w:hAnsiTheme="minorHAnsi"/>
        </w:rPr>
        <w:t xml:space="preserve">2 </w:t>
      </w:r>
      <w:r w:rsidR="003E6595" w:rsidRPr="00D87F8F">
        <w:rPr>
          <w:rFonts w:asciiTheme="minorHAnsi" w:hAnsiTheme="minorHAnsi"/>
        </w:rPr>
        <w:t>de las presentes bases</w:t>
      </w:r>
      <w:r w:rsidR="003E6595" w:rsidRPr="00D87F8F">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compromiso de que, si resulta ganador proporcionará sin costo extra para la Convocante, la capacitación y asesoría al personal que ésta designe para el adecuado manejo y funcionamiento de los insumos y equipos que así lo requieran, así como un Programa de Capacitación y Adiestramiento que describa los contenidos temáticos y el tiempo de duración. Dicha capacitación se realizará en las instalaciones de cada uno de los Hospitales.</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Manual de operación de los insumos y equipos.</w:t>
      </w:r>
    </w:p>
    <w:p w:rsidR="00D87F8F" w:rsidRPr="00B2413C" w:rsidRDefault="0098290E" w:rsidP="00D87F8F">
      <w:pPr>
        <w:pStyle w:val="Prrafodelista"/>
        <w:numPr>
          <w:ilvl w:val="0"/>
          <w:numId w:val="8"/>
        </w:numPr>
        <w:jc w:val="both"/>
        <w:rPr>
          <w:rFonts w:asciiTheme="minorHAnsi" w:hAnsiTheme="minorHAnsi"/>
        </w:rPr>
      </w:pPr>
      <w:r>
        <w:rPr>
          <w:rFonts w:asciiTheme="minorHAnsi" w:hAnsiTheme="minorHAnsi"/>
        </w:rPr>
        <w:t xml:space="preserve">Carta de apoyo del fabricante </w:t>
      </w:r>
      <w:proofErr w:type="spellStart"/>
      <w:r>
        <w:rPr>
          <w:rFonts w:asciiTheme="minorHAnsi" w:hAnsiTheme="minorHAnsi"/>
        </w:rPr>
        <w:t>ó</w:t>
      </w:r>
      <w:proofErr w:type="spellEnd"/>
      <w:r w:rsidR="00D87F8F" w:rsidRPr="00B2413C">
        <w:rPr>
          <w:rFonts w:asciiTheme="minorHAnsi" w:hAnsiTheme="minorHAnsi"/>
        </w:rPr>
        <w:t xml:space="preserve"> filial en México </w:t>
      </w:r>
      <w:proofErr w:type="spellStart"/>
      <w:r>
        <w:rPr>
          <w:rFonts w:asciiTheme="minorHAnsi" w:hAnsiTheme="minorHAnsi"/>
        </w:rPr>
        <w:t>ó</w:t>
      </w:r>
      <w:proofErr w:type="spellEnd"/>
      <w:r>
        <w:rPr>
          <w:rFonts w:asciiTheme="minorHAnsi" w:hAnsiTheme="minorHAnsi"/>
        </w:rPr>
        <w:t xml:space="preserve"> Distribuidor Mayorista </w:t>
      </w:r>
      <w:r w:rsidR="00D87F8F" w:rsidRPr="00B2413C">
        <w:rPr>
          <w:rFonts w:asciiTheme="minorHAnsi" w:hAnsiTheme="minorHAnsi"/>
        </w:rPr>
        <w:t>de cada uno de los equipos e ins</w:t>
      </w:r>
      <w:r w:rsidR="00CA6F6E">
        <w:rPr>
          <w:rFonts w:asciiTheme="minorHAnsi" w:hAnsiTheme="minorHAnsi"/>
        </w:rPr>
        <w:t xml:space="preserve">umos </w:t>
      </w:r>
      <w:r w:rsidR="00D87F8F" w:rsidRPr="00B2413C">
        <w:rPr>
          <w:rFonts w:asciiTheme="minorHAnsi" w:hAnsiTheme="minorHAnsi"/>
        </w:rPr>
        <w:t xml:space="preserve">que oferta en las que está brindando el apoyo y deberán citar el número de </w:t>
      </w:r>
      <w:r w:rsidR="00342B69">
        <w:rPr>
          <w:rFonts w:asciiTheme="minorHAnsi" w:hAnsiTheme="minorHAnsi"/>
        </w:rPr>
        <w:t>licitación</w:t>
      </w:r>
      <w:r w:rsidR="00D87F8F" w:rsidRPr="00B2413C">
        <w:rPr>
          <w:rFonts w:asciiTheme="minorHAnsi" w:hAnsiTheme="minorHAnsi"/>
        </w:rPr>
        <w:t>, si dicha carta fuera expedida en idioma inglés, deberá anexar su traducción al español.</w:t>
      </w:r>
    </w:p>
    <w:p w:rsidR="00D87F8F" w:rsidRPr="00D07CE7" w:rsidRDefault="00D87F8F" w:rsidP="00D87F8F">
      <w:pPr>
        <w:pStyle w:val="Prrafodelista"/>
        <w:numPr>
          <w:ilvl w:val="0"/>
          <w:numId w:val="8"/>
        </w:numPr>
        <w:jc w:val="both"/>
        <w:rPr>
          <w:rFonts w:asciiTheme="minorHAnsi" w:hAnsiTheme="minorHAnsi"/>
        </w:rPr>
      </w:pPr>
      <w:r w:rsidRPr="00B2413C">
        <w:rPr>
          <w:rFonts w:asciiTheme="minorHAnsi" w:hAnsiTheme="minorHAnsi"/>
        </w:rPr>
        <w:t xml:space="preserve">Copia simple legible del Registro Sanitario, de los equipos y </w:t>
      </w:r>
      <w:r w:rsidRPr="00D07CE7">
        <w:rPr>
          <w:rFonts w:asciiTheme="minorHAnsi" w:hAnsiTheme="minorHAnsi"/>
        </w:rPr>
        <w:t>consumibles propuestos, otorgados por la Secretaría de Salud.</w:t>
      </w:r>
    </w:p>
    <w:p w:rsidR="00D87F8F" w:rsidRPr="00D07CE7" w:rsidRDefault="00D87F8F" w:rsidP="00D87F8F">
      <w:pPr>
        <w:pStyle w:val="Prrafodelista"/>
        <w:numPr>
          <w:ilvl w:val="0"/>
          <w:numId w:val="8"/>
        </w:numPr>
        <w:jc w:val="both"/>
        <w:rPr>
          <w:rFonts w:asciiTheme="minorHAnsi" w:hAnsiTheme="minorHAnsi"/>
        </w:rPr>
      </w:pPr>
      <w:r w:rsidRPr="00D07CE7">
        <w:rPr>
          <w:rFonts w:asciiTheme="minorHAnsi" w:hAnsiTheme="minorHAnsi"/>
        </w:rPr>
        <w:lastRenderedPageBreak/>
        <w:t xml:space="preserve">Carta compromiso de que, en caso de resultar adjudicado entregará equipos nuevos o en óptimas condiciones (no reconstruidos), de acuerdo a las especificaciones señaladas en el Anexo 1A y se hará cargo del mantenimiento preventivo y correctivo, especificando el tiempo máximo de respuesta de 24 </w:t>
      </w:r>
      <w:proofErr w:type="spellStart"/>
      <w:r w:rsidRPr="00D07CE7">
        <w:rPr>
          <w:rFonts w:asciiTheme="minorHAnsi" w:hAnsiTheme="minorHAnsi"/>
        </w:rPr>
        <w:t>hrs</w:t>
      </w:r>
      <w:proofErr w:type="spellEnd"/>
      <w:r w:rsidRPr="00D07CE7">
        <w:rPr>
          <w:rFonts w:asciiTheme="minorHAnsi" w:hAnsiTheme="minorHAnsi"/>
        </w:rPr>
        <w:t>.</w:t>
      </w:r>
    </w:p>
    <w:p w:rsidR="00D87F8F" w:rsidRPr="00D07CE7" w:rsidRDefault="00D87F8F" w:rsidP="00D87F8F">
      <w:pPr>
        <w:pStyle w:val="Prrafodelista"/>
        <w:numPr>
          <w:ilvl w:val="0"/>
          <w:numId w:val="8"/>
        </w:numPr>
        <w:jc w:val="both"/>
        <w:rPr>
          <w:rFonts w:asciiTheme="minorHAnsi" w:hAnsiTheme="minorHAnsi"/>
        </w:rPr>
      </w:pPr>
      <w:r w:rsidRPr="00D07CE7">
        <w:rPr>
          <w:rFonts w:asciiTheme="minorHAnsi" w:hAnsiTheme="minorHAnsi"/>
        </w:rPr>
        <w:t>Los licitantes participantes presentarán documentación que compruebe el domicilio fiscal del licitante, además, deberán comprobar que tengan establecido dentro del área metropolitana almacén o local de distribución para atender en el tiempo requerido las necesidades de la Convocante (Alta de Hacienda y Aviso de Funcionamiento o Licencia Sanitaria Vigente).</w:t>
      </w:r>
    </w:p>
    <w:p w:rsidR="00D87F8F" w:rsidRPr="004435EF" w:rsidRDefault="00D87F8F" w:rsidP="00D87F8F">
      <w:pPr>
        <w:pStyle w:val="Prrafodelista"/>
        <w:numPr>
          <w:ilvl w:val="0"/>
          <w:numId w:val="8"/>
        </w:numPr>
        <w:jc w:val="both"/>
        <w:rPr>
          <w:rFonts w:asciiTheme="minorHAnsi" w:hAnsiTheme="minorHAnsi"/>
        </w:rPr>
      </w:pPr>
      <w:r w:rsidRPr="004435EF">
        <w:rPr>
          <w:rFonts w:asciiTheme="minorHAnsi" w:hAnsiTheme="minorHAnsi"/>
        </w:rPr>
        <w:t xml:space="preserve">Para las bombas de infusión: </w:t>
      </w:r>
      <w:r w:rsidRPr="004435EF">
        <w:rPr>
          <w:rFonts w:asciiTheme="minorHAnsi" w:hAnsiTheme="minorHAnsi"/>
          <w:b/>
          <w:u w:val="single"/>
        </w:rPr>
        <w:t>a.</w:t>
      </w:r>
      <w:r w:rsidRPr="004435EF">
        <w:rPr>
          <w:rFonts w:asciiTheme="minorHAnsi" w:hAnsiTheme="minorHAnsi"/>
        </w:rPr>
        <w:t> Ficha técnica de acuerdo a las características solicitadas en el Anexo 1</w:t>
      </w:r>
      <w:r w:rsidR="00D07CE7" w:rsidRPr="004435EF">
        <w:rPr>
          <w:rFonts w:asciiTheme="minorHAnsi" w:hAnsiTheme="minorHAnsi"/>
        </w:rPr>
        <w:t>A</w:t>
      </w:r>
      <w:r w:rsidRPr="004435EF">
        <w:rPr>
          <w:rFonts w:asciiTheme="minorHAnsi" w:hAnsiTheme="minorHAnsi"/>
        </w:rPr>
        <w:t>. </w:t>
      </w:r>
      <w:r w:rsidRPr="004435EF">
        <w:rPr>
          <w:rFonts w:asciiTheme="minorHAnsi" w:hAnsiTheme="minorHAnsi"/>
          <w:b/>
          <w:u w:val="single"/>
        </w:rPr>
        <w:t xml:space="preserve">b. </w:t>
      </w:r>
      <w:r w:rsidRPr="004435EF">
        <w:rPr>
          <w:rFonts w:asciiTheme="minorHAnsi" w:hAnsiTheme="minorHAnsi"/>
        </w:rPr>
        <w:t xml:space="preserve">Registro sanitario vigente por ambos lados con todos los anexos correspondientes emitidos por la Secretaría de Salud, en caso de no requerir registro sanitario entregar copia del documento expedido por la Secretaría de Salud que lo exima del mismo. </w:t>
      </w:r>
      <w:r w:rsidRPr="004435EF">
        <w:rPr>
          <w:rFonts w:asciiTheme="minorHAnsi" w:hAnsiTheme="minorHAnsi"/>
          <w:b/>
          <w:u w:val="single"/>
        </w:rPr>
        <w:t>c.</w:t>
      </w:r>
      <w:r w:rsidRPr="004435EF">
        <w:rPr>
          <w:rFonts w:asciiTheme="minorHAnsi" w:hAnsiTheme="minorHAnsi"/>
        </w:rPr>
        <w:t xml:space="preserve"> Manual de operación original en idioma español debidamente referenciado. </w:t>
      </w:r>
      <w:r w:rsidRPr="004435EF">
        <w:rPr>
          <w:rFonts w:asciiTheme="minorHAnsi" w:hAnsiTheme="minorHAnsi"/>
          <w:b/>
          <w:u w:val="single"/>
        </w:rPr>
        <w:t>d.</w:t>
      </w:r>
      <w:r w:rsidRPr="004435EF">
        <w:rPr>
          <w:rFonts w:asciiTheme="minorHAnsi" w:hAnsiTheme="minorHAnsi"/>
        </w:rPr>
        <w:t xml:space="preserve"> Certificado de libre venta, en su caso donde señale específicamente que el equipo puede ser utilizado sin restricción en el país de origen, emitido por la autoridad competente, avalado por fedatario en el lugar de origen del fabricante, con la correspondiente apostilla que otorgan a los países miembros de la Convención 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 simple al español. </w:t>
      </w:r>
      <w:r w:rsidRPr="004435EF">
        <w:rPr>
          <w:rFonts w:asciiTheme="minorHAnsi" w:hAnsiTheme="minorHAnsi"/>
          <w:b/>
          <w:u w:val="single"/>
        </w:rPr>
        <w:t>e.</w:t>
      </w:r>
      <w:r w:rsidRPr="004435EF">
        <w:rPr>
          <w:rFonts w:asciiTheme="minorHAnsi" w:hAnsiTheme="minorHAnsi"/>
        </w:rPr>
        <w:t xml:space="preserve"> Carta en papel membretado del fabricante </w:t>
      </w:r>
      <w:proofErr w:type="spellStart"/>
      <w:r w:rsidR="0098290E" w:rsidRPr="004435EF">
        <w:rPr>
          <w:rFonts w:asciiTheme="minorHAnsi" w:hAnsiTheme="minorHAnsi"/>
        </w:rPr>
        <w:t>ó</w:t>
      </w:r>
      <w:proofErr w:type="spellEnd"/>
      <w:r w:rsidR="0098290E" w:rsidRPr="004435EF">
        <w:rPr>
          <w:rFonts w:asciiTheme="minorHAnsi" w:hAnsiTheme="minorHAnsi"/>
        </w:rPr>
        <w:t xml:space="preserve"> filial en México </w:t>
      </w:r>
      <w:proofErr w:type="spellStart"/>
      <w:r w:rsidR="0098290E" w:rsidRPr="004435EF">
        <w:rPr>
          <w:rFonts w:asciiTheme="minorHAnsi" w:hAnsiTheme="minorHAnsi"/>
        </w:rPr>
        <w:t>ó</w:t>
      </w:r>
      <w:proofErr w:type="spellEnd"/>
      <w:r w:rsidR="0098290E" w:rsidRPr="004435EF">
        <w:rPr>
          <w:rFonts w:asciiTheme="minorHAnsi" w:hAnsiTheme="minorHAnsi"/>
        </w:rPr>
        <w:t xml:space="preserve"> Distribuidor Mayorista </w:t>
      </w:r>
      <w:r w:rsidRPr="004435EF">
        <w:rPr>
          <w:rFonts w:asciiTheme="minorHAnsi" w:hAnsiTheme="minorHAnsi"/>
        </w:rPr>
        <w:t xml:space="preserve">de los consumibles, mediante la cual avale que el consumible es aceptado integralmente y compatible con el equipo, indicando marca, modelo y número </w:t>
      </w:r>
      <w:r w:rsidR="004435EF">
        <w:rPr>
          <w:rFonts w:asciiTheme="minorHAnsi" w:hAnsiTheme="minorHAnsi"/>
        </w:rPr>
        <w:t xml:space="preserve">de catálogo de los consumibles. </w:t>
      </w:r>
      <w:r w:rsidRPr="004435EF">
        <w:rPr>
          <w:rFonts w:asciiTheme="minorHAnsi" w:hAnsiTheme="minorHAnsi"/>
          <w:b/>
          <w:u w:val="single"/>
        </w:rPr>
        <w:t>f.</w:t>
      </w:r>
      <w:r w:rsidRPr="004435EF">
        <w:rPr>
          <w:rFonts w:asciiTheme="minorHAnsi" w:hAnsiTheme="minorHAnsi"/>
        </w:rPr>
        <w:t> Certificado de calidad con la correspondiente traducción simple al español expedido por F.D.A., C.C.E.E. o Certificados de calidad o sanitarios emitidos por institución acreditada para este fin en el país de origen.</w:t>
      </w:r>
    </w:p>
    <w:p w:rsidR="00D87F8F" w:rsidRPr="00D87F8F" w:rsidRDefault="00D87F8F" w:rsidP="00D87F8F">
      <w:pPr>
        <w:pStyle w:val="Prrafodelista"/>
        <w:numPr>
          <w:ilvl w:val="0"/>
          <w:numId w:val="8"/>
        </w:numPr>
        <w:jc w:val="both"/>
        <w:rPr>
          <w:rFonts w:asciiTheme="minorHAnsi" w:hAnsiTheme="minorHAnsi" w:cstheme="minorHAnsi"/>
        </w:rPr>
      </w:pPr>
      <w:r w:rsidRPr="00D87F8F">
        <w:rPr>
          <w:rFonts w:asciiTheme="minorHAnsi" w:hAnsiTheme="minorHAnsi" w:cstheme="minorHAnsi"/>
        </w:rPr>
        <w:t xml:space="preserve">En caso de que el licitante sea el fabricante de los bienes y/o insumos, elaborará escrito en el que manifieste </w:t>
      </w:r>
      <w:r w:rsidRPr="00D87F8F">
        <w:rPr>
          <w:rFonts w:asciiTheme="minorHAnsi" w:hAnsiTheme="minorHAnsi" w:cstheme="minorHAnsi"/>
          <w:b/>
        </w:rPr>
        <w:t>bajo protesta de decir verdad</w:t>
      </w:r>
      <w:r w:rsidRPr="00D87F8F">
        <w:rPr>
          <w:rFonts w:asciiTheme="minorHAnsi" w:hAnsiTheme="minorHAnsi" w:cstheme="minorHAnsi"/>
        </w:rPr>
        <w:t>, que cuenta con la capacidad de producción suficiente para garantizar las adjudicaciones que se deriven de esta licitación.</w:t>
      </w:r>
    </w:p>
    <w:p w:rsidR="00D87F8F" w:rsidRPr="00D87F8F" w:rsidRDefault="00D87F8F" w:rsidP="00D87F8F">
      <w:pPr>
        <w:pStyle w:val="Prrafodelista"/>
        <w:numPr>
          <w:ilvl w:val="0"/>
          <w:numId w:val="8"/>
        </w:numPr>
        <w:jc w:val="both"/>
        <w:rPr>
          <w:rFonts w:asciiTheme="minorHAnsi" w:hAnsiTheme="minorHAnsi" w:cstheme="minorHAnsi"/>
        </w:rPr>
      </w:pPr>
      <w:r w:rsidRPr="00D87F8F">
        <w:rPr>
          <w:rFonts w:asciiTheme="minorHAnsi" w:hAnsiTheme="minorHAnsi" w:cstheme="minorHAnsi"/>
        </w:rPr>
        <w:t xml:space="preserve">En caso de que el licitante sea distribuidor deberán presentar carta original del fabricante, por medio de la cual manifieste </w:t>
      </w:r>
      <w:r w:rsidRPr="00D87F8F">
        <w:rPr>
          <w:rFonts w:asciiTheme="minorHAnsi" w:hAnsiTheme="minorHAnsi" w:cstheme="minorHAnsi"/>
          <w:b/>
        </w:rPr>
        <w:t>bajo protesta de decir verdad</w:t>
      </w:r>
      <w:r w:rsidRPr="00D87F8F">
        <w:rPr>
          <w:rFonts w:asciiTheme="minorHAnsi" w:hAnsiTheme="minorHAnsi" w:cstheme="minorHAnsi"/>
        </w:rPr>
        <w:t xml:space="preserve"> que respalda la proposición del distribuidor y le garantiza el abasto suficiente para que a su vez pueda cumplir con las adjudicaciones que se deriven de esta licitación, debiendo contener el número que identifica a ésta licitación y las partidas que respalda, así como la marcas ofertadas.</w:t>
      </w:r>
    </w:p>
    <w:p w:rsidR="00D87F8F" w:rsidRPr="00B2413C" w:rsidRDefault="001C6D1B" w:rsidP="00D87F8F">
      <w:pPr>
        <w:pStyle w:val="Prrafodelista"/>
        <w:numPr>
          <w:ilvl w:val="0"/>
          <w:numId w:val="8"/>
        </w:numPr>
        <w:jc w:val="both"/>
        <w:rPr>
          <w:rFonts w:asciiTheme="minorHAnsi" w:hAnsiTheme="minorHAnsi"/>
        </w:rPr>
      </w:pPr>
      <w:r>
        <w:rPr>
          <w:rFonts w:asciiTheme="minorHAnsi" w:hAnsiTheme="minorHAnsi"/>
        </w:rPr>
        <w:t>D</w:t>
      </w:r>
      <w:r w:rsidR="00D87F8F" w:rsidRPr="00B2413C">
        <w:rPr>
          <w:rFonts w:asciiTheme="minorHAnsi" w:hAnsiTheme="minorHAnsi"/>
        </w:rPr>
        <w:t>os cartas en original, emitidas por clientes</w:t>
      </w:r>
      <w:r>
        <w:rPr>
          <w:rFonts w:asciiTheme="minorHAnsi" w:hAnsiTheme="minorHAnsi"/>
        </w:rPr>
        <w:t xml:space="preserve"> del Sector Salud</w:t>
      </w:r>
      <w:r w:rsidR="00D87F8F" w:rsidRPr="00B2413C">
        <w:rPr>
          <w:rFonts w:asciiTheme="minorHAnsi" w:hAnsiTheme="minorHAnsi"/>
        </w:rPr>
        <w:t>, en papel membretado de éstos, mediante las cuales estipulen que han prestado buen servicio de atención y surtimiento, mismas que la Convocante se reserva el derecho de verificar dicha información, para su participación en el presente evento.</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Deberán de presentar folletos en español o con su traducción a este, de los Equipos en Comodato.</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donde especifiquen el nombre o nombres de las personas con los cuales se contactará la información para las solicitudes de abasto o devoluciones que hagan las unidades aplicativas, así como el domicilio, teléfono de la oficina, celular.</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w:t>
      </w:r>
      <w:r w:rsidRPr="00A85BB6">
        <w:rPr>
          <w:rFonts w:asciiTheme="minorHAnsi" w:hAnsiTheme="minorHAnsi" w:cs="Arial"/>
        </w:rPr>
        <w:lastRenderedPageBreak/>
        <w:t xml:space="preserve">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o con las reglas de origen correspondientes a los capítulos de compras del sector público de los tratados de libre come</w:t>
      </w:r>
      <w:r w:rsidR="00A50501">
        <w:rPr>
          <w:rFonts w:asciiTheme="minorHAnsi" w:hAnsiTheme="minorHAnsi" w:cs="Arial"/>
          <w:bCs/>
          <w:lang w:val="es-MX"/>
        </w:rPr>
        <w:t>rcio, citados en el numeral 1</w:t>
      </w:r>
      <w:r w:rsidRPr="00A85BB6">
        <w:rPr>
          <w:rFonts w:asciiTheme="minorHAnsi" w:hAnsiTheme="minorHAnsi" w:cs="Arial"/>
          <w:bCs/>
          <w:lang w:val="es-MX"/>
        </w:rPr>
        <w:t xml:space="preserve">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w:t>
      </w:r>
      <w:r w:rsidR="0098290E">
        <w:rPr>
          <w:rFonts w:asciiTheme="minorHAnsi" w:hAnsiTheme="minorHAnsi" w:cs="Arial"/>
        </w:rPr>
        <w:t xml:space="preserve"> positiva</w:t>
      </w:r>
      <w:r w:rsidRPr="00A85BB6">
        <w:rPr>
          <w:rFonts w:asciiTheme="minorHAnsi" w:hAnsiTheme="minorHAnsi" w:cs="Arial"/>
        </w:rPr>
        <w:t xml:space="preserve"> sobre el cumplimiento de sus obligaciones fiscales, conforme a lo establecido en la</w:t>
      </w:r>
      <w:r w:rsidR="00A20EA1">
        <w:rPr>
          <w:rFonts w:asciiTheme="minorHAnsi" w:hAnsiTheme="minorHAnsi" w:cs="Arial"/>
        </w:rPr>
        <w:t xml:space="preserve"> </w:t>
      </w:r>
      <w:r w:rsidRPr="00A85BB6">
        <w:rPr>
          <w:rFonts w:asciiTheme="minorHAnsi" w:hAnsiTheme="minorHAnsi" w:cs="Arial"/>
        </w:rPr>
        <w:t xml:space="preserve">regla </w:t>
      </w:r>
      <w:r w:rsidR="00FD51B1" w:rsidRPr="00336407">
        <w:rPr>
          <w:rFonts w:asciiTheme="minorHAnsi" w:hAnsiTheme="minorHAnsi" w:cs="Arial"/>
        </w:rPr>
        <w:t xml:space="preserve">2.1.31 de la Miscelánea Fiscal para el Ejercicio </w:t>
      </w:r>
      <w:r w:rsidR="00B856FD">
        <w:rPr>
          <w:rFonts w:asciiTheme="minorHAnsi" w:hAnsiTheme="minorHAnsi" w:cs="Arial"/>
        </w:rPr>
        <w:t>2018</w:t>
      </w:r>
      <w:r w:rsidRPr="00A85BB6">
        <w:rPr>
          <w:rFonts w:asciiTheme="minorHAnsi" w:hAnsiTheme="minorHAnsi" w:cs="Arial"/>
        </w:rPr>
        <w:t>,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w:t>
      </w:r>
      <w:r w:rsidR="00D87F8F">
        <w:rPr>
          <w:rFonts w:asciiTheme="minorHAnsi" w:hAnsiTheme="minorHAnsi" w:cs="Arial"/>
          <w:lang w:val="es-MX"/>
        </w:rPr>
        <w:t xml:space="preserve">que su giro comercial comprende </w:t>
      </w:r>
      <w:r w:rsidR="00CA6F6E">
        <w:rPr>
          <w:rFonts w:asciiTheme="minorHAnsi" w:hAnsiTheme="minorHAnsi" w:cs="Arial"/>
          <w:lang w:val="es-MX"/>
        </w:rPr>
        <w:t>la venta de insumos</w:t>
      </w:r>
      <w:r w:rsidRPr="00A85BB6">
        <w:rPr>
          <w:rFonts w:asciiTheme="minorHAnsi" w:hAnsiTheme="minorHAnsi" w:cs="Arial"/>
          <w:lang w:val="es-MX"/>
        </w:rPr>
        <w:t xml:space="preserve"> a que se refiere el anexo 1 de esta convocatoria</w:t>
      </w:r>
      <w:r w:rsidR="00D87F8F">
        <w:rPr>
          <w:rFonts w:asciiTheme="minorHAnsi" w:hAnsiTheme="minorHAnsi" w:cs="Arial"/>
          <w:lang w:val="es-MX"/>
        </w:rPr>
        <w:t>, mediante acta constitutiva de la compañía.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w:t>
      </w:r>
      <w:r w:rsidRPr="00A85BB6">
        <w:rPr>
          <w:rFonts w:asciiTheme="minorHAnsi" w:hAnsiTheme="minorHAnsi" w:cs="Arial"/>
          <w:lang w:val="es-MX"/>
        </w:rPr>
        <w:lastRenderedPageBreak/>
        <w:t xml:space="preserve">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 xml:space="preserve">LICITACIÓN PÚBLICA INTERNACIONAL BAJO LA COBERTURA DE </w:t>
      </w:r>
      <w:r w:rsidR="006E0428">
        <w:rPr>
          <w:rFonts w:asciiTheme="minorHAnsi" w:hAnsiTheme="minorHAnsi" w:cs="Arial"/>
          <w:lang w:val="es-MX"/>
        </w:rPr>
        <w:t>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w:t>
      </w:r>
      <w:r w:rsidR="0098290E">
        <w:rPr>
          <w:rFonts w:ascii="Calibri" w:hAnsi="Calibri"/>
          <w:b/>
          <w:bCs/>
        </w:rPr>
        <w:t xml:space="preserve"> y</w:t>
      </w:r>
      <w:r w:rsidRPr="00835FDB">
        <w:rPr>
          <w:rFonts w:ascii="Calibri" w:hAnsi="Calibri"/>
          <w:b/>
          <w:bCs/>
        </w:rPr>
        <w:t xml:space="preserve"> 4</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D07CE7" w:rsidRDefault="00D07CE7"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w:t>
      </w:r>
      <w:r w:rsidR="00A20EA1">
        <w:rPr>
          <w:rFonts w:ascii="Calibri" w:hAnsi="Calibri"/>
        </w:rPr>
        <w:t xml:space="preserve">estas bases </w:t>
      </w:r>
      <w:r w:rsidRPr="00E27A9B">
        <w:rPr>
          <w:rFonts w:ascii="Calibri" w:hAnsi="Calibri"/>
        </w:rPr>
        <w:t>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B856FD" w:rsidRDefault="00B856FD"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w:t>
      </w:r>
      <w:r w:rsidRPr="0039320A">
        <w:rPr>
          <w:rFonts w:ascii="Calibri" w:hAnsi="Calibri"/>
        </w:rPr>
        <w:lastRenderedPageBreak/>
        <w:t>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B856FD" w:rsidRDefault="00B856FD"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sidR="00BE796D">
        <w:rPr>
          <w:rFonts w:ascii="Calibri" w:hAnsi="Calibri"/>
          <w:b w:val="0"/>
          <w:sz w:val="20"/>
        </w:rPr>
        <w:t xml:space="preserve">insumos </w:t>
      </w:r>
      <w:r w:rsidRPr="0039320A">
        <w:rPr>
          <w:rFonts w:ascii="Calibri" w:hAnsi="Calibri"/>
          <w:b w:val="0"/>
          <w:sz w:val="20"/>
        </w:rPr>
        <w:t>objeto del contrato.</w:t>
      </w:r>
    </w:p>
    <w:p w:rsidR="000B78E5" w:rsidRDefault="000B78E5" w:rsidP="000B78E5">
      <w:pPr>
        <w:pStyle w:val="Textoindependiente26"/>
        <w:tabs>
          <w:tab w:val="clear" w:pos="1276"/>
        </w:tabs>
        <w:ind w:right="-1"/>
        <w:rPr>
          <w:rFonts w:ascii="Calibri" w:hAnsi="Calibri"/>
          <w:b w:val="0"/>
          <w:sz w:val="20"/>
        </w:rPr>
      </w:pPr>
    </w:p>
    <w:p w:rsidR="00B856FD" w:rsidRDefault="00B856FD"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213157" w:rsidRDefault="00213157" w:rsidP="00190C8C">
      <w:pPr>
        <w:pStyle w:val="BodyText21"/>
        <w:ind w:right="-1"/>
        <w:jc w:val="both"/>
        <w:rPr>
          <w:rFonts w:ascii="Calibri" w:hAnsi="Calibri"/>
          <w:sz w:val="20"/>
        </w:rPr>
      </w:pPr>
    </w:p>
    <w:p w:rsidR="00B856FD" w:rsidRDefault="00B856FD" w:rsidP="00190C8C">
      <w:pPr>
        <w:pStyle w:val="BodyText21"/>
        <w:ind w:right="-1"/>
        <w:jc w:val="both"/>
        <w:rPr>
          <w:rFonts w:ascii="Calibri" w:hAnsi="Calibri"/>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los </w:t>
      </w:r>
      <w:r w:rsidR="00D87F8F">
        <w:rPr>
          <w:rFonts w:ascii="Calibri" w:hAnsi="Calibri"/>
          <w:b w:val="0"/>
          <w:sz w:val="20"/>
        </w:rPr>
        <w:t>insumos y servicio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B856FD" w:rsidRDefault="00B856FD"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 xml:space="preserve">de </w:t>
      </w:r>
      <w:r w:rsidR="00D87F8F">
        <w:rPr>
          <w:rFonts w:ascii="Calibri" w:hAnsi="Calibri"/>
        </w:rPr>
        <w:t>los insumos</w:t>
      </w:r>
      <w:r w:rsidR="00A85BB6">
        <w:rPr>
          <w:rFonts w:ascii="Calibri" w:hAnsi="Calibri"/>
        </w:rPr>
        <w:t xml:space="preserve"> y 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lastRenderedPageBreak/>
        <w:t xml:space="preserve">Las facturas que resulten </w:t>
      </w:r>
      <w:r w:rsidR="00D87F8F">
        <w:rPr>
          <w:rFonts w:ascii="Calibri" w:hAnsi="Calibri" w:cs="Arial"/>
          <w:iCs/>
        </w:rPr>
        <w:t>de la prestación del servicio,</w:t>
      </w:r>
      <w:r w:rsidRPr="001B316B">
        <w:rPr>
          <w:rFonts w:ascii="Calibri" w:hAnsi="Calibri" w:cs="Arial"/>
          <w:iCs/>
        </w:rPr>
        <w:t xml:space="preserve">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w:t>
      </w:r>
      <w:r w:rsidR="0098290E">
        <w:rPr>
          <w:rFonts w:ascii="Calibri" w:hAnsi="Calibri" w:cs="Arial"/>
          <w:iCs/>
        </w:rPr>
        <w:t>vas en un plazo no mayor de 5</w:t>
      </w:r>
      <w:r w:rsidRPr="001B316B">
        <w:rPr>
          <w:rFonts w:ascii="Calibri" w:hAnsi="Calibri" w:cs="Arial"/>
          <w:iCs/>
        </w:rPr>
        <w:t xml:space="preserve"> días hábiles.</w:t>
      </w:r>
    </w:p>
    <w:p w:rsidR="001B316B" w:rsidRDefault="001B316B" w:rsidP="000B78E5">
      <w:pPr>
        <w:ind w:right="-1"/>
        <w:jc w:val="both"/>
        <w:rPr>
          <w:rFonts w:ascii="Calibri" w:hAnsi="Calibri"/>
        </w:rPr>
      </w:pPr>
    </w:p>
    <w:p w:rsidR="00B856FD" w:rsidRPr="00717325" w:rsidRDefault="00717325" w:rsidP="000B78E5">
      <w:pPr>
        <w:ind w:right="49"/>
        <w:jc w:val="both"/>
        <w:rPr>
          <w:rFonts w:ascii="Calibri" w:hAnsi="Calibri" w:cs="Arial"/>
          <w:iCs/>
        </w:rPr>
      </w:pPr>
      <w:bookmarkStart w:id="0" w:name="_GoBack"/>
      <w:r>
        <w:rPr>
          <w:rFonts w:ascii="Calibri" w:hAnsi="Calibri" w:cs="Arial"/>
          <w:iCs/>
        </w:rPr>
        <w:t xml:space="preserve">Se </w:t>
      </w:r>
      <w:r w:rsidRPr="00717325">
        <w:rPr>
          <w:rFonts w:ascii="Calibri" w:hAnsi="Calibri" w:cs="Arial"/>
          <w:iCs/>
        </w:rPr>
        <w:t>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r>
        <w:rPr>
          <w:rFonts w:ascii="Calibri" w:hAnsi="Calibri" w:cs="Arial"/>
          <w:iCs/>
        </w:rPr>
        <w:t>.</w:t>
      </w:r>
    </w:p>
    <w:bookmarkEnd w:id="0"/>
    <w:p w:rsidR="00717325" w:rsidRDefault="0071732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BE796D">
        <w:rPr>
          <w:rFonts w:ascii="Calibri" w:hAnsi="Calibri"/>
        </w:rPr>
        <w:t>insumos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w:t>
      </w:r>
      <w:r w:rsidR="00A20EA1">
        <w:rPr>
          <w:rFonts w:ascii="Calibri" w:hAnsi="Calibri"/>
        </w:rPr>
        <w:t xml:space="preserve"> </w:t>
      </w:r>
      <w:r w:rsidRPr="0090500C">
        <w:rPr>
          <w:rFonts w:ascii="Calibri" w:hAnsi="Calibri"/>
        </w:rPr>
        <w:t>l</w:t>
      </w:r>
      <w:r w:rsidR="00A20EA1">
        <w:rPr>
          <w:rFonts w:ascii="Calibri" w:hAnsi="Calibri"/>
        </w:rPr>
        <w:t>os</w:t>
      </w:r>
      <w:r w:rsidRPr="0090500C">
        <w:rPr>
          <w:rFonts w:ascii="Calibri" w:hAnsi="Calibri"/>
        </w:rPr>
        <w:t xml:space="preserve"> mismo</w:t>
      </w:r>
      <w:r w:rsidR="00A20EA1">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856FD">
        <w:rPr>
          <w:rFonts w:ascii="Calibri" w:hAnsi="Calibri"/>
        </w:rPr>
        <w:t>ena convencional (Sanción) del 2</w:t>
      </w:r>
      <w:r w:rsidRPr="0039320A">
        <w:rPr>
          <w:rFonts w:ascii="Calibri" w:hAnsi="Calibri"/>
        </w:rPr>
        <w:t xml:space="preserve">% por cada día hábil de retraso sobre el monto </w:t>
      </w:r>
      <w:r w:rsidR="00D87F8F">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D87F8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lastRenderedPageBreak/>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213157" w:rsidRDefault="00213157" w:rsidP="000B78E5">
      <w:pPr>
        <w:pStyle w:val="Textoindependiente2"/>
        <w:ind w:right="-1"/>
        <w:rPr>
          <w:rFonts w:ascii="Calibri" w:hAnsi="Calibri"/>
          <w:sz w:val="20"/>
        </w:rPr>
      </w:pPr>
    </w:p>
    <w:p w:rsidR="00B94F3E" w:rsidRPr="0039320A" w:rsidRDefault="00B94F3E" w:rsidP="00B94F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B94F3E" w:rsidRPr="0039320A" w:rsidRDefault="00B94F3E" w:rsidP="00B94F3E">
      <w:pPr>
        <w:ind w:right="-1"/>
        <w:jc w:val="both"/>
        <w:rPr>
          <w:rFonts w:ascii="Calibri" w:hAnsi="Calibri"/>
        </w:rPr>
      </w:pPr>
    </w:p>
    <w:p w:rsidR="00B94F3E" w:rsidRPr="00E42669" w:rsidRDefault="00B94F3E" w:rsidP="00B94F3E">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00F41C28">
        <w:rPr>
          <w:rFonts w:asciiTheme="minorHAnsi" w:hAnsiTheme="minorHAnsi"/>
          <w:color w:val="auto"/>
          <w:sz w:val="20"/>
          <w:szCs w:val="20"/>
        </w:rPr>
        <w:t xml:space="preserve">, el </w:t>
      </w:r>
      <w:r w:rsidR="00B856FD">
        <w:rPr>
          <w:rFonts w:asciiTheme="minorHAnsi" w:hAnsiTheme="minorHAnsi"/>
          <w:color w:val="auto"/>
          <w:sz w:val="20"/>
          <w:szCs w:val="20"/>
        </w:rPr>
        <w:t>19</w:t>
      </w:r>
      <w:r w:rsidRPr="00E42669">
        <w:rPr>
          <w:rFonts w:asciiTheme="minorHAnsi" w:hAnsiTheme="minorHAnsi"/>
          <w:color w:val="auto"/>
          <w:sz w:val="20"/>
          <w:szCs w:val="20"/>
        </w:rPr>
        <w:t xml:space="preserve"> de </w:t>
      </w:r>
      <w:r w:rsidR="00F41C28">
        <w:rPr>
          <w:rFonts w:asciiTheme="minorHAnsi" w:hAnsiTheme="minorHAnsi"/>
          <w:color w:val="auto"/>
          <w:sz w:val="20"/>
          <w:szCs w:val="20"/>
        </w:rPr>
        <w:t>Diciembre</w:t>
      </w:r>
      <w:r w:rsidRPr="00E42669">
        <w:rPr>
          <w:rFonts w:asciiTheme="minorHAnsi" w:hAnsiTheme="minorHAnsi"/>
          <w:color w:val="auto"/>
          <w:sz w:val="20"/>
          <w:szCs w:val="20"/>
        </w:rPr>
        <w:t xml:space="preserve"> del 201</w:t>
      </w:r>
      <w:r w:rsidR="00B856FD">
        <w:rPr>
          <w:rFonts w:asciiTheme="minorHAnsi" w:hAnsiTheme="minorHAnsi"/>
          <w:color w:val="auto"/>
          <w:sz w:val="20"/>
          <w:szCs w:val="20"/>
        </w:rPr>
        <w:t>8</w:t>
      </w:r>
      <w:r w:rsidRPr="00E42669">
        <w:rPr>
          <w:rFonts w:asciiTheme="minorHAnsi" w:hAnsiTheme="minorHAnsi"/>
          <w:color w:val="auto"/>
          <w:sz w:val="20"/>
          <w:szCs w:val="20"/>
        </w:rPr>
        <w:t xml:space="preserve">. </w:t>
      </w:r>
    </w:p>
    <w:p w:rsidR="00F1220F" w:rsidRDefault="00F1220F" w:rsidP="00B94F3E">
      <w:pPr>
        <w:pStyle w:val="Default"/>
        <w:jc w:val="both"/>
        <w:rPr>
          <w:rFonts w:asciiTheme="minorHAnsi" w:hAnsiTheme="minorHAnsi"/>
          <w:b/>
          <w:color w:val="auto"/>
          <w:sz w:val="20"/>
          <w:szCs w:val="20"/>
        </w:rPr>
      </w:pPr>
    </w:p>
    <w:p w:rsidR="00B94F3E" w:rsidRDefault="00B94F3E" w:rsidP="00B94F3E">
      <w:pPr>
        <w:pStyle w:val="Default"/>
        <w:jc w:val="both"/>
        <w:rPr>
          <w:rFonts w:asciiTheme="minorHAnsi" w:hAnsiTheme="minorHAnsi"/>
          <w:color w:val="auto"/>
          <w:sz w:val="20"/>
          <w:szCs w:val="20"/>
        </w:rPr>
      </w:pPr>
      <w:r w:rsidRPr="00E42669">
        <w:rPr>
          <w:rFonts w:asciiTheme="minorHAnsi" w:hAnsiTheme="minorHAnsi"/>
          <w:b/>
          <w:color w:val="auto"/>
          <w:sz w:val="20"/>
          <w:szCs w:val="20"/>
        </w:rPr>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9" w:history="1">
        <w:r w:rsidRPr="00E42669">
          <w:rPr>
            <w:rStyle w:val="Hipervnculo"/>
            <w:rFonts w:asciiTheme="minorHAnsi" w:hAnsiTheme="minorHAnsi"/>
            <w:sz w:val="20"/>
            <w:szCs w:val="20"/>
          </w:rPr>
          <w:t>http://saludnl.gob.mx</w:t>
        </w:r>
      </w:hyperlink>
      <w:r w:rsidR="00F41C28">
        <w:rPr>
          <w:rFonts w:asciiTheme="minorHAnsi" w:hAnsiTheme="minorHAnsi"/>
          <w:color w:val="auto"/>
          <w:sz w:val="20"/>
          <w:szCs w:val="20"/>
        </w:rPr>
        <w:t xml:space="preserve">, </w:t>
      </w:r>
      <w:r w:rsidR="00B856FD">
        <w:rPr>
          <w:rFonts w:asciiTheme="minorHAnsi" w:hAnsiTheme="minorHAnsi"/>
          <w:color w:val="auto"/>
          <w:sz w:val="20"/>
          <w:szCs w:val="20"/>
        </w:rPr>
        <w:t>el 19</w:t>
      </w:r>
      <w:r w:rsidR="00B856FD" w:rsidRPr="00E42669">
        <w:rPr>
          <w:rFonts w:asciiTheme="minorHAnsi" w:hAnsiTheme="minorHAnsi"/>
          <w:color w:val="auto"/>
          <w:sz w:val="20"/>
          <w:szCs w:val="20"/>
        </w:rPr>
        <w:t xml:space="preserve"> de </w:t>
      </w:r>
      <w:r w:rsidR="00B856FD">
        <w:rPr>
          <w:rFonts w:asciiTheme="minorHAnsi" w:hAnsiTheme="minorHAnsi"/>
          <w:color w:val="auto"/>
          <w:sz w:val="20"/>
          <w:szCs w:val="20"/>
        </w:rPr>
        <w:t>Diciembre</w:t>
      </w:r>
      <w:r w:rsidR="00B856FD" w:rsidRPr="00E42669">
        <w:rPr>
          <w:rFonts w:asciiTheme="minorHAnsi" w:hAnsiTheme="minorHAnsi"/>
          <w:color w:val="auto"/>
          <w:sz w:val="20"/>
          <w:szCs w:val="20"/>
        </w:rPr>
        <w:t xml:space="preserve"> del 201</w:t>
      </w:r>
      <w:r w:rsidR="00B856FD">
        <w:rPr>
          <w:rFonts w:asciiTheme="minorHAnsi" w:hAnsiTheme="minorHAnsi"/>
          <w:color w:val="auto"/>
          <w:sz w:val="20"/>
          <w:szCs w:val="20"/>
        </w:rPr>
        <w:t>8</w:t>
      </w:r>
      <w:r w:rsidRPr="00E42669">
        <w:rPr>
          <w:rFonts w:asciiTheme="minorHAnsi" w:hAnsiTheme="minorHAnsi"/>
          <w:color w:val="auto"/>
          <w:sz w:val="20"/>
          <w:szCs w:val="20"/>
        </w:rPr>
        <w:t>.</w:t>
      </w:r>
    </w:p>
    <w:p w:rsidR="00F41C28" w:rsidRDefault="00F41C28" w:rsidP="00B94F3E">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B94F3E" w:rsidRPr="004A4FC1" w:rsidTr="006E0428">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B94F3E" w:rsidRPr="00E50172" w:rsidRDefault="00A20EA1" w:rsidP="006E0428">
            <w:pPr>
              <w:jc w:val="center"/>
              <w:rPr>
                <w:rFonts w:ascii="Century Gothic" w:hAnsi="Century Gothic" w:cs="Arial"/>
                <w:b/>
                <w:color w:val="000000"/>
                <w:sz w:val="18"/>
              </w:rPr>
            </w:pPr>
            <w:r>
              <w:rPr>
                <w:rFonts w:ascii="Century Gothic" w:hAnsi="Century Gothic" w:cs="Arial"/>
                <w:b/>
                <w:color w:val="000000"/>
                <w:sz w:val="18"/>
              </w:rPr>
              <w:t>Licitación Pública Internacional Bajo la Cobertura de Tratados</w:t>
            </w:r>
            <w:r w:rsidR="00B94F3E">
              <w:rPr>
                <w:rFonts w:ascii="Century Gothic" w:hAnsi="Century Gothic" w:cs="Arial"/>
                <w:b/>
                <w:color w:val="000000"/>
                <w:sz w:val="18"/>
              </w:rPr>
              <w:t xml:space="preserve"> Presencial </w:t>
            </w:r>
            <w:r w:rsidR="00B94F3E" w:rsidRPr="00E50172">
              <w:rPr>
                <w:rFonts w:ascii="Century Gothic" w:hAnsi="Century Gothic" w:cs="Arial"/>
                <w:b/>
                <w:color w:val="000000"/>
                <w:sz w:val="18"/>
              </w:rPr>
              <w:t xml:space="preserve">No. </w:t>
            </w:r>
            <w:r w:rsidR="00B94F3E">
              <w:rPr>
                <w:rFonts w:ascii="Century Gothic" w:hAnsi="Century Gothic" w:cs="Arial"/>
                <w:b/>
                <w:color w:val="000000"/>
                <w:sz w:val="18"/>
              </w:rPr>
              <w:t>LP</w:t>
            </w:r>
            <w:r w:rsidR="00B94F3E" w:rsidRPr="00E50172">
              <w:rPr>
                <w:rFonts w:ascii="Century Gothic" w:hAnsi="Century Gothic" w:cs="Arial"/>
                <w:b/>
                <w:color w:val="000000"/>
                <w:sz w:val="18"/>
              </w:rPr>
              <w:t>-919044992-</w:t>
            </w:r>
            <w:r w:rsidR="00DA53D5">
              <w:rPr>
                <w:rFonts w:ascii="Century Gothic" w:hAnsi="Century Gothic" w:cs="Arial"/>
                <w:b/>
                <w:color w:val="000000"/>
                <w:sz w:val="18"/>
              </w:rPr>
              <w:t>I65-2018</w:t>
            </w:r>
          </w:p>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color w:val="000000"/>
                <w:sz w:val="18"/>
              </w:rPr>
              <w:t>“</w:t>
            </w:r>
            <w:r w:rsidR="009F1C2A">
              <w:rPr>
                <w:rFonts w:ascii="Century Gothic" w:hAnsi="Century Gothic" w:cs="Arial"/>
                <w:b/>
                <w:color w:val="000000"/>
                <w:sz w:val="18"/>
              </w:rPr>
              <w:t>INSUMOS PARA BOMBAS DE INFUSIÓN Y EQUIPOS A COMODATO PARA LA UTILIZACIÓN DE LOS MISMOS</w:t>
            </w:r>
            <w:r>
              <w:rPr>
                <w:rFonts w:ascii="Century Gothic" w:hAnsi="Century Gothic" w:cs="Arial"/>
                <w:b/>
                <w:color w:val="000000"/>
                <w:sz w:val="18"/>
              </w:rPr>
              <w:t>”</w:t>
            </w:r>
          </w:p>
        </w:tc>
      </w:tr>
      <w:tr w:rsidR="00B94F3E" w:rsidRPr="004A4FC1" w:rsidTr="006E0428">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B94F3E" w:rsidRPr="00E50172" w:rsidTr="006E0428">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94F3E" w:rsidRPr="00E50172" w:rsidRDefault="00B94F3E" w:rsidP="006E0428">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B94F3E" w:rsidRPr="00E50172" w:rsidTr="006E0428">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F1220F" w:rsidP="006E0428">
            <w:pPr>
              <w:jc w:val="center"/>
              <w:rPr>
                <w:rFonts w:ascii="Century Gothic" w:hAnsi="Century Gothic" w:cs="Arial"/>
                <w:sz w:val="16"/>
                <w:szCs w:val="18"/>
              </w:rPr>
            </w:pPr>
            <w:r>
              <w:rPr>
                <w:rFonts w:ascii="Century Gothic" w:hAnsi="Century Gothic" w:cs="Arial"/>
                <w:sz w:val="16"/>
                <w:szCs w:val="18"/>
              </w:rPr>
              <w:t>11/01/2019</w:t>
            </w:r>
          </w:p>
          <w:p w:rsidR="00B94F3E" w:rsidRPr="00117E71" w:rsidRDefault="00F41C28" w:rsidP="006E0428">
            <w:pPr>
              <w:jc w:val="center"/>
              <w:rPr>
                <w:rFonts w:ascii="Century Gothic" w:hAnsi="Century Gothic" w:cs="Arial"/>
                <w:sz w:val="16"/>
                <w:szCs w:val="18"/>
              </w:rPr>
            </w:pPr>
            <w:r>
              <w:rPr>
                <w:rFonts w:ascii="Century Gothic" w:hAnsi="Century Gothic" w:cs="Arial"/>
                <w:sz w:val="16"/>
                <w:szCs w:val="18"/>
              </w:rPr>
              <w:t>10:0</w:t>
            </w:r>
            <w:r w:rsidR="00B94F3E" w:rsidRPr="00117E71">
              <w:rPr>
                <w:rFonts w:ascii="Century Gothic" w:hAnsi="Century Gothic" w:cs="Arial"/>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segundo y tercer piso, respectivamente, Centro de Monterrey, Nuevo León, C.P. 64000</w:t>
            </w:r>
          </w:p>
        </w:tc>
      </w:tr>
      <w:tr w:rsidR="00B94F3E" w:rsidRPr="00E50172" w:rsidTr="006E0428">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F1220F" w:rsidP="006E0428">
            <w:pPr>
              <w:jc w:val="center"/>
              <w:rPr>
                <w:rFonts w:ascii="Century Gothic" w:hAnsi="Century Gothic" w:cs="Arial"/>
                <w:sz w:val="16"/>
                <w:szCs w:val="18"/>
              </w:rPr>
            </w:pPr>
            <w:r>
              <w:rPr>
                <w:rFonts w:ascii="Century Gothic" w:hAnsi="Century Gothic" w:cs="Arial"/>
                <w:sz w:val="16"/>
                <w:szCs w:val="18"/>
              </w:rPr>
              <w:t>21/01/2019</w:t>
            </w:r>
          </w:p>
          <w:p w:rsidR="00B94F3E" w:rsidRPr="00117E71" w:rsidRDefault="00F1220F" w:rsidP="006E0428">
            <w:pPr>
              <w:jc w:val="center"/>
              <w:rPr>
                <w:rFonts w:ascii="Century Gothic" w:hAnsi="Century Gothic" w:cs="Arial"/>
                <w:sz w:val="16"/>
                <w:szCs w:val="18"/>
              </w:rPr>
            </w:pPr>
            <w:r>
              <w:rPr>
                <w:rFonts w:ascii="Century Gothic" w:hAnsi="Century Gothic" w:cs="Arial"/>
                <w:sz w:val="16"/>
                <w:szCs w:val="18"/>
              </w:rPr>
              <w:t>10:0</w:t>
            </w:r>
            <w:r w:rsidR="00B94F3E" w:rsidRPr="00117E71">
              <w:rPr>
                <w:rFonts w:ascii="Century Gothic" w:hAnsi="Century Gothic" w:cs="Arial"/>
                <w:sz w:val="16"/>
                <w:szCs w:val="18"/>
              </w:rPr>
              <w:t>0 HRS</w:t>
            </w:r>
          </w:p>
        </w:tc>
        <w:tc>
          <w:tcPr>
            <w:tcW w:w="4253" w:type="dxa"/>
            <w:vMerge/>
            <w:tcBorders>
              <w:left w:val="single" w:sz="4" w:space="0" w:color="auto"/>
              <w:right w:val="single" w:sz="4" w:space="0" w:color="auto"/>
            </w:tcBorders>
            <w:shd w:val="clear" w:color="auto" w:fill="auto"/>
            <w:vAlign w:val="center"/>
          </w:tcPr>
          <w:p w:rsidR="00B94F3E" w:rsidRPr="00117E71" w:rsidRDefault="00B94F3E" w:rsidP="006E0428">
            <w:pPr>
              <w:jc w:val="both"/>
              <w:rPr>
                <w:rFonts w:ascii="Century Gothic" w:hAnsi="Century Gothic" w:cs="Arial"/>
                <w:color w:val="000000"/>
                <w:sz w:val="16"/>
                <w:szCs w:val="18"/>
              </w:rPr>
            </w:pPr>
          </w:p>
        </w:tc>
      </w:tr>
      <w:tr w:rsidR="00B94F3E" w:rsidRPr="00E50172" w:rsidTr="006E0428">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F1220F" w:rsidP="006E0428">
            <w:pPr>
              <w:jc w:val="center"/>
              <w:rPr>
                <w:rFonts w:ascii="Century Gothic" w:hAnsi="Century Gothic" w:cs="Arial"/>
                <w:sz w:val="16"/>
                <w:szCs w:val="18"/>
              </w:rPr>
            </w:pPr>
            <w:r>
              <w:rPr>
                <w:rFonts w:ascii="Century Gothic" w:hAnsi="Century Gothic" w:cs="Arial"/>
                <w:sz w:val="16"/>
                <w:szCs w:val="18"/>
              </w:rPr>
              <w:t>22/01/2019</w:t>
            </w:r>
          </w:p>
          <w:p w:rsidR="00B94F3E" w:rsidRPr="00117E71" w:rsidRDefault="00F1220F" w:rsidP="00F41C28">
            <w:pPr>
              <w:jc w:val="center"/>
              <w:rPr>
                <w:rFonts w:ascii="Century Gothic" w:hAnsi="Century Gothic" w:cs="Arial"/>
                <w:sz w:val="16"/>
                <w:szCs w:val="18"/>
              </w:rPr>
            </w:pPr>
            <w:r>
              <w:rPr>
                <w:rFonts w:ascii="Century Gothic" w:hAnsi="Century Gothic" w:cs="Arial"/>
                <w:sz w:val="16"/>
                <w:szCs w:val="18"/>
              </w:rPr>
              <w:t>10:00</w:t>
            </w:r>
            <w:r w:rsidR="00B94F3E" w:rsidRPr="00117E7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B94F3E" w:rsidRPr="00117E71" w:rsidRDefault="00B94F3E" w:rsidP="006E0428">
            <w:pPr>
              <w:jc w:val="center"/>
              <w:rPr>
                <w:rFonts w:ascii="Century Gothic" w:hAnsi="Century Gothic" w:cs="Arial"/>
                <w:color w:val="000000"/>
                <w:sz w:val="16"/>
                <w:szCs w:val="18"/>
              </w:rPr>
            </w:pPr>
          </w:p>
        </w:tc>
      </w:tr>
      <w:tr w:rsidR="00B94F3E" w:rsidRPr="00E50172" w:rsidTr="006E0428">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F1220F" w:rsidP="006E0428">
            <w:pPr>
              <w:jc w:val="center"/>
              <w:rPr>
                <w:rFonts w:ascii="Century Gothic" w:hAnsi="Century Gothic" w:cs="Arial"/>
                <w:sz w:val="16"/>
                <w:szCs w:val="18"/>
              </w:rPr>
            </w:pPr>
            <w:r>
              <w:rPr>
                <w:rFonts w:ascii="Century Gothic" w:hAnsi="Century Gothic" w:cs="Arial"/>
                <w:sz w:val="16"/>
                <w:szCs w:val="18"/>
              </w:rPr>
              <w:t>22/01/2019</w:t>
            </w:r>
          </w:p>
          <w:p w:rsidR="00B94F3E" w:rsidRPr="00117E71" w:rsidRDefault="00B94F3E" w:rsidP="006E0428">
            <w:pPr>
              <w:jc w:val="center"/>
              <w:rPr>
                <w:rFonts w:ascii="Century Gothic" w:hAnsi="Century Gothic" w:cs="Arial"/>
                <w:sz w:val="16"/>
                <w:szCs w:val="18"/>
              </w:rPr>
            </w:pPr>
            <w:r w:rsidRPr="00117E71">
              <w:rPr>
                <w:rFonts w:ascii="Century Gothic" w:hAnsi="Century Gothic" w:cs="Arial"/>
                <w:sz w:val="16"/>
                <w:szCs w:val="18"/>
              </w:rPr>
              <w:t>1</w:t>
            </w:r>
            <w:r w:rsidR="00F41C28">
              <w:rPr>
                <w:rFonts w:ascii="Century Gothic" w:hAnsi="Century Gothic" w:cs="Arial"/>
                <w:sz w:val="16"/>
                <w:szCs w:val="18"/>
              </w:rPr>
              <w:t>0</w:t>
            </w:r>
            <w:r w:rsidR="00113821">
              <w:rPr>
                <w:rFonts w:ascii="Century Gothic" w:hAnsi="Century Gothic" w:cs="Arial"/>
                <w:sz w:val="16"/>
                <w:szCs w:val="18"/>
              </w:rPr>
              <w:t>:15</w:t>
            </w:r>
            <w:r w:rsidRPr="00117E7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B94F3E" w:rsidRPr="00117E71" w:rsidRDefault="00B94F3E" w:rsidP="006E0428">
            <w:pPr>
              <w:jc w:val="center"/>
              <w:rPr>
                <w:rFonts w:ascii="Century Gothic" w:hAnsi="Century Gothic" w:cs="Arial"/>
                <w:color w:val="000000"/>
                <w:sz w:val="16"/>
                <w:szCs w:val="18"/>
              </w:rPr>
            </w:pPr>
          </w:p>
        </w:tc>
      </w:tr>
      <w:tr w:rsidR="00B94F3E" w:rsidRPr="00E50172" w:rsidTr="006E0428">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113821" w:rsidP="006E0428">
            <w:pPr>
              <w:jc w:val="center"/>
              <w:rPr>
                <w:rFonts w:ascii="Century Gothic" w:hAnsi="Century Gothic" w:cs="Arial"/>
                <w:sz w:val="16"/>
                <w:szCs w:val="18"/>
              </w:rPr>
            </w:pPr>
            <w:r>
              <w:rPr>
                <w:rFonts w:ascii="Century Gothic" w:hAnsi="Century Gothic" w:cs="Arial"/>
                <w:sz w:val="16"/>
                <w:szCs w:val="18"/>
              </w:rPr>
              <w:t>22/01/2019</w:t>
            </w:r>
          </w:p>
          <w:p w:rsidR="00B94F3E" w:rsidRPr="00117E71" w:rsidRDefault="00113821" w:rsidP="006E0428">
            <w:pPr>
              <w:jc w:val="center"/>
              <w:rPr>
                <w:rFonts w:ascii="Century Gothic" w:hAnsi="Century Gothic" w:cs="Arial"/>
                <w:sz w:val="16"/>
                <w:szCs w:val="18"/>
              </w:rPr>
            </w:pPr>
            <w:r>
              <w:rPr>
                <w:rFonts w:ascii="Century Gothic" w:hAnsi="Century Gothic" w:cs="Arial"/>
                <w:sz w:val="16"/>
                <w:szCs w:val="18"/>
              </w:rPr>
              <w:lastRenderedPageBreak/>
              <w:t>10:30</w:t>
            </w:r>
            <w:r w:rsidR="00B94F3E" w:rsidRPr="00117E7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B94F3E" w:rsidRPr="00117E71" w:rsidRDefault="00B94F3E" w:rsidP="006E0428">
            <w:pPr>
              <w:jc w:val="center"/>
              <w:rPr>
                <w:rFonts w:ascii="Century Gothic" w:hAnsi="Century Gothic" w:cs="Arial"/>
                <w:color w:val="000000"/>
                <w:sz w:val="16"/>
                <w:szCs w:val="18"/>
              </w:rPr>
            </w:pPr>
          </w:p>
        </w:tc>
      </w:tr>
      <w:tr w:rsidR="00B94F3E" w:rsidRPr="00E50172" w:rsidTr="006E0428">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F21EE">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Pr>
                <w:rFonts w:ascii="Century Gothic" w:hAnsi="Century Gothic" w:cs="Arial"/>
                <w:sz w:val="16"/>
                <w:szCs w:val="18"/>
              </w:rPr>
              <w:t xml:space="preserve">día </w:t>
            </w:r>
            <w:r w:rsidR="006F21EE">
              <w:rPr>
                <w:rFonts w:ascii="Century Gothic" w:hAnsi="Century Gothic" w:cs="Arial"/>
                <w:sz w:val="16"/>
                <w:szCs w:val="18"/>
              </w:rPr>
              <w:t>5</w:t>
            </w:r>
            <w:r w:rsidRPr="00117E71">
              <w:rPr>
                <w:rFonts w:ascii="Century Gothic" w:hAnsi="Century Gothic" w:cs="Arial"/>
                <w:sz w:val="16"/>
                <w:szCs w:val="18"/>
              </w:rPr>
              <w:t xml:space="preserve"> de </w:t>
            </w:r>
            <w:r>
              <w:rPr>
                <w:rFonts w:ascii="Century Gothic" w:hAnsi="Century Gothic" w:cs="Arial"/>
                <w:sz w:val="16"/>
                <w:szCs w:val="18"/>
              </w:rPr>
              <w:t>Febrero</w:t>
            </w:r>
            <w:r w:rsidRPr="00117E71">
              <w:rPr>
                <w:rFonts w:ascii="Century Gothic" w:hAnsi="Century Gothic" w:cs="Arial"/>
                <w:sz w:val="16"/>
                <w:szCs w:val="18"/>
              </w:rPr>
              <w:t xml:space="preserve"> de 201</w:t>
            </w:r>
            <w:r w:rsidR="006F21EE">
              <w:rPr>
                <w:rFonts w:ascii="Century Gothic" w:hAnsi="Century Gothic" w:cs="Arial"/>
                <w:sz w:val="16"/>
                <w:szCs w:val="18"/>
              </w:rPr>
              <w:t>9</w:t>
            </w:r>
            <w:r w:rsidRPr="00117E71">
              <w:rPr>
                <w:rFonts w:ascii="Century Gothic" w:hAnsi="Century Gothic" w:cs="Arial"/>
                <w:sz w:val="16"/>
                <w:szCs w:val="18"/>
              </w:rPr>
              <w:t xml:space="preserve"> en </w:t>
            </w:r>
            <w:r w:rsidR="00113821">
              <w:rPr>
                <w:rFonts w:ascii="Century Gothic" w:hAnsi="Century Gothic" w:cs="Arial"/>
                <w:color w:val="000000"/>
                <w:sz w:val="16"/>
                <w:szCs w:val="18"/>
              </w:rPr>
              <w:t>el Departamento de Contratos</w:t>
            </w:r>
            <w:r w:rsidRPr="00117E71">
              <w:rPr>
                <w:rFonts w:ascii="Century Gothic" w:hAnsi="Century Gothic" w:cs="Arial"/>
                <w:color w:val="000000"/>
                <w:sz w:val="16"/>
                <w:szCs w:val="18"/>
              </w:rPr>
              <w:t xml:space="preserve"> ubicad</w:t>
            </w:r>
            <w:r w:rsidR="00113821">
              <w:rPr>
                <w:rFonts w:ascii="Century Gothic" w:hAnsi="Century Gothic" w:cs="Arial"/>
                <w:color w:val="000000"/>
                <w:sz w:val="16"/>
                <w:szCs w:val="18"/>
              </w:rPr>
              <w:t>o</w:t>
            </w:r>
            <w:r w:rsidRPr="00117E71">
              <w:rPr>
                <w:rFonts w:ascii="Century Gothic" w:hAnsi="Century Gothic" w:cs="Arial"/>
                <w:color w:val="000000"/>
                <w:sz w:val="16"/>
                <w:szCs w:val="18"/>
              </w:rPr>
              <w:t xml:space="preserve">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primer piso, Centro de Monterrey, Nuevo León, C.P. 64000, en el horario de 9:00 a 17:00 horas.</w:t>
            </w:r>
          </w:p>
        </w:tc>
      </w:tr>
      <w:tr w:rsidR="00B94F3E" w:rsidRPr="00E50172" w:rsidTr="006E0428">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94F3E" w:rsidRPr="00E50172" w:rsidRDefault="00B94F3E" w:rsidP="006E0428">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B94F3E" w:rsidRDefault="00B94F3E" w:rsidP="00B94F3E">
      <w:pPr>
        <w:ind w:right="51"/>
        <w:jc w:val="both"/>
        <w:rPr>
          <w:rFonts w:ascii="Calibri" w:hAnsi="Calibri"/>
        </w:rPr>
      </w:pPr>
    </w:p>
    <w:p w:rsidR="00B94F3E" w:rsidRDefault="00B94F3E" w:rsidP="00B94F3E">
      <w:pPr>
        <w:ind w:right="51"/>
        <w:jc w:val="both"/>
        <w:rPr>
          <w:rFonts w:ascii="Calibri" w:hAnsi="Calibri"/>
        </w:rPr>
      </w:pPr>
      <w:r>
        <w:rPr>
          <w:rFonts w:ascii="Calibri" w:hAnsi="Calibri"/>
        </w:rPr>
        <w:t>Los eventos se llevarán bajo las siguientes condiciones:</w:t>
      </w:r>
    </w:p>
    <w:p w:rsidR="00B94F3E" w:rsidRDefault="00B94F3E" w:rsidP="00B94F3E">
      <w:pPr>
        <w:ind w:right="51"/>
        <w:jc w:val="both"/>
        <w:rPr>
          <w:rFonts w:ascii="Calibri" w:hAnsi="Calibri"/>
        </w:rPr>
      </w:pPr>
    </w:p>
    <w:p w:rsidR="00B94F3E" w:rsidRDefault="00B94F3E" w:rsidP="00B94F3E">
      <w:pPr>
        <w:pStyle w:val="Prrafodelista"/>
        <w:numPr>
          <w:ilvl w:val="0"/>
          <w:numId w:val="7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DA53D5">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B94F3E" w:rsidRDefault="00B94F3E" w:rsidP="00B94F3E">
      <w:pPr>
        <w:pStyle w:val="Prrafodelista"/>
        <w:ind w:left="720" w:right="51"/>
        <w:jc w:val="both"/>
        <w:rPr>
          <w:rFonts w:ascii="Calibri" w:hAnsi="Calibri"/>
        </w:rPr>
      </w:pPr>
    </w:p>
    <w:p w:rsidR="00B94F3E" w:rsidRDefault="00B94F3E" w:rsidP="00B94F3E">
      <w:pPr>
        <w:pStyle w:val="Prrafodelista"/>
        <w:numPr>
          <w:ilvl w:val="2"/>
          <w:numId w:val="7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B94F3E" w:rsidRDefault="00B94F3E" w:rsidP="00B94F3E">
      <w:pPr>
        <w:pStyle w:val="Prrafodelista"/>
        <w:ind w:left="1080" w:right="51"/>
        <w:jc w:val="both"/>
        <w:rPr>
          <w:rFonts w:ascii="Calibri" w:hAnsi="Calibri"/>
        </w:rPr>
      </w:pPr>
    </w:p>
    <w:p w:rsidR="00B94F3E" w:rsidRDefault="00B94F3E" w:rsidP="00B94F3E">
      <w:pPr>
        <w:pStyle w:val="Prrafodelista"/>
        <w:numPr>
          <w:ilvl w:val="2"/>
          <w:numId w:val="7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B94F3E" w:rsidRPr="00C84FE6" w:rsidRDefault="00B94F3E" w:rsidP="00B94F3E">
      <w:pPr>
        <w:pStyle w:val="Prrafodelista"/>
        <w:rPr>
          <w:rFonts w:ascii="Calibri" w:hAnsi="Calibri" w:cs="Arial"/>
        </w:rPr>
      </w:pPr>
    </w:p>
    <w:p w:rsidR="00B94F3E" w:rsidRPr="001C463D" w:rsidRDefault="00B94F3E" w:rsidP="00B94F3E">
      <w:pPr>
        <w:pStyle w:val="Prrafodelista"/>
        <w:numPr>
          <w:ilvl w:val="2"/>
          <w:numId w:val="7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B94F3E" w:rsidRPr="001C463D" w:rsidRDefault="00B94F3E" w:rsidP="00B94F3E">
      <w:pPr>
        <w:pStyle w:val="Prrafodelista"/>
        <w:rPr>
          <w:rFonts w:ascii="Calibri" w:hAnsi="Calibri"/>
        </w:rPr>
      </w:pPr>
    </w:p>
    <w:p w:rsidR="00B94F3E" w:rsidRPr="009A3619" w:rsidRDefault="00B94F3E" w:rsidP="00B94F3E">
      <w:pPr>
        <w:pStyle w:val="Prrafodelista"/>
        <w:numPr>
          <w:ilvl w:val="2"/>
          <w:numId w:val="7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B94F3E" w:rsidRPr="009A3619" w:rsidRDefault="00B94F3E" w:rsidP="00B94F3E">
      <w:pPr>
        <w:pStyle w:val="Prrafodelista"/>
        <w:rPr>
          <w:rFonts w:asciiTheme="minorHAnsi" w:hAnsiTheme="minorHAnsi"/>
        </w:rPr>
      </w:pPr>
    </w:p>
    <w:p w:rsidR="00B94F3E" w:rsidRPr="009A3619" w:rsidRDefault="00B94F3E" w:rsidP="00B94F3E">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B94F3E" w:rsidRDefault="00B94F3E" w:rsidP="000B78E5">
      <w:pPr>
        <w:pStyle w:val="Textoindependiente2"/>
        <w:ind w:right="-1"/>
        <w:rPr>
          <w:rFonts w:ascii="Calibri" w:hAnsi="Calibri"/>
          <w:sz w:val="20"/>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B94F3E">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D87F8F">
        <w:rPr>
          <w:rFonts w:ascii="Calibri" w:hAnsi="Calibri"/>
        </w:rPr>
        <w:t>la prestación del servicio de bombas de infusión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sidR="00BE796D">
        <w:rPr>
          <w:rFonts w:ascii="Calibri" w:hAnsi="Calibri"/>
        </w:rPr>
        <w:t>insumos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B94F3E" w:rsidRDefault="00B94F3E" w:rsidP="005E531C">
      <w:pPr>
        <w:ind w:right="-1"/>
        <w:jc w:val="both"/>
        <w:rPr>
          <w:rFonts w:ascii="Calibri" w:hAnsi="Calibri"/>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Default="00261F27" w:rsidP="005E531C">
      <w:pPr>
        <w:ind w:right="-1"/>
        <w:jc w:val="both"/>
        <w:rPr>
          <w:rFonts w:ascii="Calibri" w:hAnsi="Calibri"/>
        </w:rPr>
      </w:pPr>
    </w:p>
    <w:p w:rsidR="005E531C" w:rsidRPr="00E1107E" w:rsidRDefault="00B94F3E"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w:t>
      </w:r>
      <w:r w:rsidR="00BE796D">
        <w:rPr>
          <w:rFonts w:ascii="Calibri" w:hAnsi="Calibri"/>
        </w:rPr>
        <w:t>insumos</w:t>
      </w:r>
      <w:r w:rsidRPr="0039320A">
        <w:rPr>
          <w:rFonts w:ascii="Calibri" w:hAnsi="Calibri"/>
        </w:rPr>
        <w:t xml:space="preserve">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lastRenderedPageBreak/>
        <w:t xml:space="preserve">En caso de otorgamiento de prórrogas o esperas al </w:t>
      </w:r>
      <w:r w:rsidR="0098290E">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D07CE7" w:rsidRDefault="00D07CE7" w:rsidP="005E531C">
      <w:pPr>
        <w:ind w:left="284" w:right="-1"/>
        <w:jc w:val="both"/>
        <w:rPr>
          <w:rFonts w:ascii="Calibri" w:hAnsi="Calibri"/>
          <w:b/>
        </w:rPr>
      </w:pPr>
    </w:p>
    <w:p w:rsidR="00E45796" w:rsidRDefault="00E45796"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B94F3E">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4435EF">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B94F3E"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B94F3E"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FA73E3">
        <w:rPr>
          <w:rFonts w:ascii="Calibri" w:hAnsi="Calibri"/>
          <w:sz w:val="20"/>
        </w:rPr>
        <w:t>2</w:t>
      </w:r>
      <w:r w:rsidR="00113821">
        <w:rPr>
          <w:rFonts w:ascii="Calibri" w:hAnsi="Calibri"/>
          <w:sz w:val="20"/>
        </w:rPr>
        <w:t>3</w:t>
      </w:r>
      <w:r w:rsidRPr="009E04A4">
        <w:rPr>
          <w:rFonts w:ascii="Calibri" w:hAnsi="Calibri"/>
          <w:sz w:val="20"/>
        </w:rPr>
        <w:t xml:space="preserve"> de </w:t>
      </w:r>
      <w:r w:rsidR="00FA73E3">
        <w:rPr>
          <w:rFonts w:ascii="Calibri" w:hAnsi="Calibri"/>
          <w:sz w:val="20"/>
        </w:rPr>
        <w:t>Enero</w:t>
      </w:r>
      <w:r w:rsidRPr="009E04A4">
        <w:rPr>
          <w:rFonts w:ascii="Calibri" w:hAnsi="Calibri"/>
          <w:sz w:val="20"/>
        </w:rPr>
        <w:t xml:space="preserve"> del 201</w:t>
      </w:r>
      <w:r w:rsidR="00113821">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464730">
        <w:rPr>
          <w:rFonts w:ascii="Calibri" w:hAnsi="Calibri"/>
          <w:sz w:val="20"/>
        </w:rPr>
        <w:t>Diciembre</w:t>
      </w:r>
      <w:r w:rsidRPr="009E04A4">
        <w:rPr>
          <w:rFonts w:ascii="Calibri" w:hAnsi="Calibri"/>
          <w:sz w:val="20"/>
        </w:rPr>
        <w:t xml:space="preserve"> del 201</w:t>
      </w:r>
      <w:r w:rsidR="00113821">
        <w:rPr>
          <w:rFonts w:ascii="Calibri" w:hAnsi="Calibri"/>
          <w:sz w:val="20"/>
        </w:rPr>
        <w:t>9</w:t>
      </w:r>
      <w:r w:rsidRPr="006F697A">
        <w:rPr>
          <w:rFonts w:ascii="Calibri" w:hAnsi="Calibri"/>
          <w:sz w:val="20"/>
        </w:rPr>
        <w:t xml:space="preserve">. </w:t>
      </w:r>
      <w:r w:rsidR="004168FC">
        <w:rPr>
          <w:rFonts w:ascii="Calibri" w:hAnsi="Calibri"/>
          <w:sz w:val="20"/>
        </w:rPr>
        <w:t>E</w:t>
      </w:r>
      <w:r w:rsidRPr="009E04A4">
        <w:rPr>
          <w:rFonts w:ascii="Calibri" w:hAnsi="Calibri"/>
          <w:sz w:val="20"/>
        </w:rPr>
        <w:t xml:space="preserve">n la inteligencia de que si a la fecha de la conclusión de la vigencia del contrato los </w:t>
      </w:r>
      <w:r w:rsidR="00BE796D">
        <w:rPr>
          <w:rFonts w:ascii="Calibri" w:hAnsi="Calibri"/>
          <w:sz w:val="20"/>
        </w:rPr>
        <w:t>insumos</w:t>
      </w:r>
      <w:r w:rsidRPr="009E04A4">
        <w:rPr>
          <w:rFonts w:ascii="Calibri" w:hAnsi="Calibri"/>
          <w:sz w:val="20"/>
        </w:rPr>
        <w:t xml:space="preserve">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B94F3E">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D87F8F">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w:t>
      </w:r>
      <w:r w:rsidR="00D87F8F">
        <w:rPr>
          <w:rFonts w:ascii="Calibri" w:hAnsi="Calibri"/>
        </w:rPr>
        <w:t xml:space="preserve">y servicio </w:t>
      </w:r>
      <w:r w:rsidRPr="0039320A">
        <w:rPr>
          <w:rFonts w:ascii="Calibri" w:hAnsi="Calibri"/>
        </w:rPr>
        <w:t>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lastRenderedPageBreak/>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213157" w:rsidRDefault="00213157" w:rsidP="0021315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94F3E" w:rsidRDefault="00B94F3E" w:rsidP="005E531C">
      <w:pPr>
        <w:ind w:right="-1"/>
        <w:jc w:val="both"/>
        <w:rPr>
          <w:rFonts w:ascii="Calibri" w:hAnsi="Calibri"/>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FA73E3" w:rsidRDefault="00FA73E3" w:rsidP="005E531C">
      <w:pPr>
        <w:ind w:right="-1"/>
        <w:jc w:val="both"/>
        <w:rPr>
          <w:rFonts w:ascii="Calibri" w:hAnsi="Calibri"/>
          <w:b/>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1C6D1B"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A20EA1">
        <w:rPr>
          <w:rFonts w:asciiTheme="minorHAnsi" w:hAnsiTheme="minorHAnsi"/>
          <w:b/>
        </w:rPr>
        <w:t>19</w:t>
      </w:r>
      <w:r w:rsidRPr="0078059E">
        <w:rPr>
          <w:rFonts w:asciiTheme="minorHAnsi" w:hAnsiTheme="minorHAnsi"/>
          <w:b/>
        </w:rPr>
        <w:t xml:space="preserve"> DE </w:t>
      </w:r>
      <w:r w:rsidR="00FA73E3">
        <w:rPr>
          <w:rFonts w:asciiTheme="minorHAnsi" w:hAnsiTheme="minorHAnsi"/>
          <w:b/>
        </w:rPr>
        <w:t>DICIEMBRE</w:t>
      </w:r>
      <w:r w:rsidR="000D7D14" w:rsidRPr="0078059E">
        <w:rPr>
          <w:rFonts w:asciiTheme="minorHAnsi" w:hAnsiTheme="minorHAnsi"/>
          <w:b/>
        </w:rPr>
        <w:t xml:space="preserve"> DEL 201</w:t>
      </w:r>
      <w:r w:rsidR="00FA73E3">
        <w:rPr>
          <w:rFonts w:asciiTheme="minorHAnsi" w:hAnsiTheme="minorHAnsi"/>
          <w:b/>
        </w:rPr>
        <w:t>8</w:t>
      </w: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rPr>
      </w:pPr>
    </w:p>
    <w:p w:rsidR="00FA73E3" w:rsidRDefault="00FA73E3" w:rsidP="007F0B73">
      <w:pPr>
        <w:ind w:right="284"/>
        <w:jc w:val="center"/>
        <w:rPr>
          <w:rFonts w:asciiTheme="minorHAnsi" w:hAnsiTheme="minorHAnsi"/>
        </w:rPr>
      </w:pPr>
    </w:p>
    <w:p w:rsidR="00FA73E3" w:rsidRDefault="00FA73E3" w:rsidP="007F0B73">
      <w:pPr>
        <w:ind w:right="284"/>
        <w:jc w:val="center"/>
        <w:rPr>
          <w:rFonts w:asciiTheme="minorHAnsi" w:hAnsiTheme="minorHAnsi"/>
        </w:rPr>
      </w:pPr>
    </w:p>
    <w:p w:rsidR="00FA73E3" w:rsidRDefault="00FA73E3" w:rsidP="007F0B73">
      <w:pPr>
        <w:ind w:right="284"/>
        <w:jc w:val="center"/>
        <w:rPr>
          <w:rFonts w:asciiTheme="minorHAnsi" w:hAnsiTheme="minorHAnsi"/>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1B316B" w:rsidRPr="00D401C2" w:rsidRDefault="001B316B">
      <w:pPr>
        <w:rPr>
          <w:rFonts w:asciiTheme="minorHAnsi" w:hAnsiTheme="minorHAnsi"/>
          <w:sz w:val="14"/>
          <w:szCs w:val="14"/>
        </w:rPr>
      </w:pPr>
    </w:p>
    <w:tbl>
      <w:tblPr>
        <w:tblW w:w="10773" w:type="dxa"/>
        <w:tblInd w:w="-10" w:type="dxa"/>
        <w:tblCellMar>
          <w:left w:w="70" w:type="dxa"/>
          <w:right w:w="70" w:type="dxa"/>
        </w:tblCellMar>
        <w:tblLook w:val="04A0" w:firstRow="1" w:lastRow="0" w:firstColumn="1" w:lastColumn="0" w:noHBand="0" w:noVBand="1"/>
      </w:tblPr>
      <w:tblGrid>
        <w:gridCol w:w="1111"/>
        <w:gridCol w:w="1176"/>
        <w:gridCol w:w="1386"/>
        <w:gridCol w:w="1116"/>
        <w:gridCol w:w="1131"/>
        <w:gridCol w:w="4853"/>
      </w:tblGrid>
      <w:tr w:rsidR="00F107CF" w:rsidRPr="00F107CF" w:rsidTr="00F107CF">
        <w:trPr>
          <w:trHeight w:val="300"/>
        </w:trPr>
        <w:tc>
          <w:tcPr>
            <w:tcW w:w="1111" w:type="dxa"/>
            <w:tcBorders>
              <w:top w:val="single" w:sz="8" w:space="0" w:color="000000"/>
              <w:left w:val="single" w:sz="8" w:space="0" w:color="000000"/>
              <w:bottom w:val="nil"/>
              <w:right w:val="single" w:sz="8" w:space="0" w:color="000000"/>
            </w:tcBorders>
            <w:shd w:val="clear" w:color="000000" w:fill="9DE9E7"/>
            <w:vAlign w:val="center"/>
            <w:hideMark/>
          </w:tcPr>
          <w:p w:rsidR="00F107CF" w:rsidRPr="00F107CF" w:rsidRDefault="00F107CF" w:rsidP="00F107CF">
            <w:pPr>
              <w:jc w:val="center"/>
              <w:rPr>
                <w:rFonts w:ascii="Calibri" w:hAnsi="Calibri"/>
                <w:b/>
                <w:bCs/>
                <w:color w:val="000000"/>
                <w:sz w:val="17"/>
                <w:szCs w:val="17"/>
                <w:lang w:val="es-MX" w:eastAsia="es-MX"/>
              </w:rPr>
            </w:pPr>
            <w:r w:rsidRPr="00F107CF">
              <w:rPr>
                <w:rFonts w:ascii="Calibri" w:hAnsi="Calibri"/>
                <w:b/>
                <w:bCs/>
                <w:color w:val="000000"/>
                <w:sz w:val="17"/>
                <w:szCs w:val="17"/>
                <w:lang w:eastAsia="es-MX"/>
              </w:rPr>
              <w:lastRenderedPageBreak/>
              <w:t>Partida</w:t>
            </w:r>
          </w:p>
        </w:tc>
        <w:tc>
          <w:tcPr>
            <w:tcW w:w="1176" w:type="dxa"/>
            <w:tcBorders>
              <w:top w:val="single" w:sz="8" w:space="0" w:color="000000"/>
              <w:left w:val="nil"/>
              <w:bottom w:val="nil"/>
              <w:right w:val="single" w:sz="8" w:space="0" w:color="000000"/>
            </w:tcBorders>
            <w:shd w:val="clear" w:color="000000" w:fill="9DE9E7"/>
            <w:vAlign w:val="center"/>
            <w:hideMark/>
          </w:tcPr>
          <w:p w:rsidR="00F107CF" w:rsidRPr="00F107CF" w:rsidRDefault="00F107CF" w:rsidP="00F107CF">
            <w:pPr>
              <w:jc w:val="center"/>
              <w:rPr>
                <w:rFonts w:ascii="Calibri" w:hAnsi="Calibri"/>
                <w:b/>
                <w:bCs/>
                <w:color w:val="000000"/>
                <w:sz w:val="17"/>
                <w:szCs w:val="17"/>
                <w:lang w:val="es-MX" w:eastAsia="es-MX"/>
              </w:rPr>
            </w:pPr>
            <w:r w:rsidRPr="00F107CF">
              <w:rPr>
                <w:rFonts w:ascii="Calibri" w:hAnsi="Calibri"/>
                <w:b/>
                <w:bCs/>
                <w:color w:val="000000"/>
                <w:sz w:val="17"/>
                <w:szCs w:val="17"/>
                <w:lang w:eastAsia="es-MX"/>
              </w:rPr>
              <w:t>Clave</w:t>
            </w:r>
          </w:p>
        </w:tc>
        <w:tc>
          <w:tcPr>
            <w:tcW w:w="1386" w:type="dxa"/>
            <w:tcBorders>
              <w:top w:val="single" w:sz="8" w:space="0" w:color="000000"/>
              <w:left w:val="nil"/>
              <w:bottom w:val="nil"/>
              <w:right w:val="single" w:sz="8" w:space="0" w:color="000000"/>
            </w:tcBorders>
            <w:shd w:val="clear" w:color="000000" w:fill="9DE9E7"/>
            <w:vAlign w:val="center"/>
            <w:hideMark/>
          </w:tcPr>
          <w:p w:rsidR="00F107CF" w:rsidRPr="00F107CF" w:rsidRDefault="00F107CF" w:rsidP="00F107CF">
            <w:pPr>
              <w:jc w:val="center"/>
              <w:rPr>
                <w:rFonts w:ascii="Calibri" w:hAnsi="Calibri"/>
                <w:b/>
                <w:bCs/>
                <w:color w:val="000000"/>
                <w:sz w:val="17"/>
                <w:szCs w:val="17"/>
                <w:lang w:val="es-MX" w:eastAsia="es-MX"/>
              </w:rPr>
            </w:pPr>
            <w:r w:rsidRPr="00F107CF">
              <w:rPr>
                <w:rFonts w:ascii="Calibri" w:hAnsi="Calibri"/>
                <w:b/>
                <w:bCs/>
                <w:color w:val="000000"/>
                <w:sz w:val="17"/>
                <w:szCs w:val="17"/>
                <w:lang w:eastAsia="es-MX"/>
              </w:rPr>
              <w:t>Descripción</w:t>
            </w:r>
          </w:p>
        </w:tc>
        <w:tc>
          <w:tcPr>
            <w:tcW w:w="1116" w:type="dxa"/>
            <w:tcBorders>
              <w:top w:val="single" w:sz="8" w:space="0" w:color="000000"/>
              <w:left w:val="nil"/>
              <w:bottom w:val="nil"/>
              <w:right w:val="single" w:sz="8" w:space="0" w:color="000000"/>
            </w:tcBorders>
            <w:shd w:val="clear" w:color="000000" w:fill="9DE9E7"/>
            <w:vAlign w:val="center"/>
            <w:hideMark/>
          </w:tcPr>
          <w:p w:rsidR="00F107CF" w:rsidRPr="00F107CF" w:rsidRDefault="00F107CF" w:rsidP="00F107CF">
            <w:pPr>
              <w:jc w:val="center"/>
              <w:rPr>
                <w:rFonts w:ascii="Calibri" w:hAnsi="Calibri"/>
                <w:b/>
                <w:bCs/>
                <w:color w:val="000000"/>
                <w:sz w:val="17"/>
                <w:szCs w:val="17"/>
                <w:lang w:val="es-MX" w:eastAsia="es-MX"/>
              </w:rPr>
            </w:pPr>
            <w:r w:rsidRPr="00F107CF">
              <w:rPr>
                <w:rFonts w:ascii="Calibri" w:hAnsi="Calibri"/>
                <w:b/>
                <w:bCs/>
                <w:color w:val="000000"/>
                <w:sz w:val="17"/>
                <w:szCs w:val="17"/>
                <w:lang w:eastAsia="es-MX"/>
              </w:rPr>
              <w:t>Unidad de Medida</w:t>
            </w:r>
          </w:p>
        </w:tc>
        <w:tc>
          <w:tcPr>
            <w:tcW w:w="1131" w:type="dxa"/>
            <w:tcBorders>
              <w:top w:val="single" w:sz="8" w:space="0" w:color="000000"/>
              <w:left w:val="nil"/>
              <w:bottom w:val="nil"/>
              <w:right w:val="single" w:sz="8" w:space="0" w:color="000000"/>
            </w:tcBorders>
            <w:shd w:val="clear" w:color="000000" w:fill="9DE9E7"/>
            <w:vAlign w:val="center"/>
            <w:hideMark/>
          </w:tcPr>
          <w:p w:rsidR="00F107CF" w:rsidRPr="00F107CF" w:rsidRDefault="00F107CF" w:rsidP="00F107CF">
            <w:pPr>
              <w:jc w:val="center"/>
              <w:rPr>
                <w:rFonts w:ascii="Calibri" w:hAnsi="Calibri"/>
                <w:b/>
                <w:bCs/>
                <w:color w:val="000000"/>
                <w:sz w:val="17"/>
                <w:szCs w:val="17"/>
                <w:lang w:val="es-MX" w:eastAsia="es-MX"/>
              </w:rPr>
            </w:pPr>
            <w:r w:rsidRPr="00F107CF">
              <w:rPr>
                <w:rFonts w:ascii="Calibri" w:hAnsi="Calibri"/>
                <w:b/>
                <w:bCs/>
                <w:color w:val="000000"/>
                <w:sz w:val="17"/>
                <w:szCs w:val="17"/>
                <w:lang w:eastAsia="es-MX"/>
              </w:rPr>
              <w:t>Cantidad</w:t>
            </w:r>
          </w:p>
        </w:tc>
        <w:tc>
          <w:tcPr>
            <w:tcW w:w="4853" w:type="dxa"/>
            <w:tcBorders>
              <w:top w:val="single" w:sz="8" w:space="0" w:color="000000"/>
              <w:left w:val="nil"/>
              <w:bottom w:val="nil"/>
              <w:right w:val="single" w:sz="8" w:space="0" w:color="000000"/>
            </w:tcBorders>
            <w:shd w:val="clear" w:color="000000" w:fill="9DE9E7"/>
            <w:vAlign w:val="center"/>
            <w:hideMark/>
          </w:tcPr>
          <w:p w:rsidR="00F107CF" w:rsidRPr="00F107CF" w:rsidRDefault="00F107CF" w:rsidP="00F107CF">
            <w:pPr>
              <w:jc w:val="center"/>
              <w:rPr>
                <w:rFonts w:ascii="Calibri" w:hAnsi="Calibri"/>
                <w:b/>
                <w:bCs/>
                <w:color w:val="000000"/>
                <w:sz w:val="17"/>
                <w:szCs w:val="17"/>
                <w:lang w:val="es-MX" w:eastAsia="es-MX"/>
              </w:rPr>
            </w:pPr>
            <w:r w:rsidRPr="00F107CF">
              <w:rPr>
                <w:rFonts w:ascii="Calibri" w:hAnsi="Calibri"/>
                <w:b/>
                <w:bCs/>
                <w:color w:val="000000"/>
                <w:sz w:val="17"/>
                <w:szCs w:val="17"/>
                <w:lang w:eastAsia="es-MX"/>
              </w:rPr>
              <w:t>Especificaciones Técnicas</w:t>
            </w:r>
          </w:p>
        </w:tc>
      </w:tr>
      <w:tr w:rsidR="00382D0A" w:rsidRPr="00F107CF" w:rsidTr="00F107CF">
        <w:trPr>
          <w:trHeight w:val="300"/>
        </w:trPr>
        <w:tc>
          <w:tcPr>
            <w:tcW w:w="111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color w:val="000000"/>
                <w:sz w:val="18"/>
                <w:szCs w:val="18"/>
                <w:lang w:eastAsia="es-MX"/>
              </w:rPr>
              <w:t>1</w:t>
            </w:r>
          </w:p>
        </w:tc>
        <w:tc>
          <w:tcPr>
            <w:tcW w:w="1176" w:type="dxa"/>
            <w:tcBorders>
              <w:top w:val="single" w:sz="8" w:space="0" w:color="auto"/>
              <w:left w:val="nil"/>
              <w:bottom w:val="single" w:sz="8" w:space="0" w:color="auto"/>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603452186</w:t>
            </w:r>
          </w:p>
        </w:tc>
        <w:tc>
          <w:tcPr>
            <w:tcW w:w="1386" w:type="dxa"/>
            <w:tcBorders>
              <w:top w:val="single" w:sz="8" w:space="0" w:color="auto"/>
              <w:left w:val="nil"/>
              <w:bottom w:val="single" w:sz="8" w:space="0" w:color="auto"/>
              <w:right w:val="single" w:sz="8" w:space="0" w:color="000000"/>
            </w:tcBorders>
            <w:shd w:val="clear" w:color="auto" w:fill="auto"/>
            <w:vAlign w:val="center"/>
            <w:hideMark/>
          </w:tcPr>
          <w:p w:rsidR="00382D0A" w:rsidRPr="00F107CF" w:rsidRDefault="00382D0A" w:rsidP="00382D0A">
            <w:pPr>
              <w:rPr>
                <w:rFonts w:ascii="Calibri" w:hAnsi="Calibri"/>
                <w:color w:val="000000"/>
                <w:sz w:val="18"/>
                <w:szCs w:val="18"/>
                <w:lang w:val="es-MX" w:eastAsia="es-MX"/>
              </w:rPr>
            </w:pPr>
            <w:r w:rsidRPr="00F107CF">
              <w:rPr>
                <w:rFonts w:ascii="Calibri" w:hAnsi="Calibri"/>
                <w:color w:val="000000"/>
                <w:sz w:val="18"/>
                <w:szCs w:val="18"/>
                <w:lang w:eastAsia="es-MX"/>
              </w:rPr>
              <w:t>EQUIPO PARA BOMBA DE INFUSION.  ESTÁNDAR</w:t>
            </w:r>
          </w:p>
        </w:tc>
        <w:tc>
          <w:tcPr>
            <w:tcW w:w="1116" w:type="dxa"/>
            <w:tcBorders>
              <w:top w:val="single" w:sz="8" w:space="0" w:color="auto"/>
              <w:left w:val="nil"/>
              <w:bottom w:val="single" w:sz="8" w:space="0" w:color="auto"/>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color w:val="000000"/>
                <w:sz w:val="18"/>
                <w:szCs w:val="18"/>
                <w:lang w:eastAsia="es-MX"/>
              </w:rPr>
              <w:t>Pieza</w:t>
            </w:r>
          </w:p>
        </w:tc>
        <w:tc>
          <w:tcPr>
            <w:tcW w:w="1131" w:type="dxa"/>
            <w:tcBorders>
              <w:top w:val="single" w:sz="8" w:space="0" w:color="auto"/>
              <w:left w:val="nil"/>
              <w:bottom w:val="single" w:sz="8" w:space="0" w:color="auto"/>
              <w:right w:val="single" w:sz="8" w:space="0" w:color="000000"/>
            </w:tcBorders>
            <w:shd w:val="clear" w:color="auto" w:fill="auto"/>
            <w:vAlign w:val="center"/>
            <w:hideMark/>
          </w:tcPr>
          <w:p w:rsidR="00382D0A" w:rsidRDefault="00382D0A" w:rsidP="00382D0A">
            <w:pPr>
              <w:jc w:val="center"/>
              <w:rPr>
                <w:rFonts w:ascii="Calibri" w:hAnsi="Calibri"/>
                <w:color w:val="000000"/>
                <w:sz w:val="18"/>
                <w:szCs w:val="18"/>
                <w:lang w:val="es-MX" w:eastAsia="es-MX"/>
              </w:rPr>
            </w:pPr>
            <w:r>
              <w:rPr>
                <w:rFonts w:ascii="Calibri" w:hAnsi="Calibri"/>
                <w:color w:val="000000"/>
                <w:sz w:val="18"/>
                <w:szCs w:val="18"/>
              </w:rPr>
              <w:t>37200</w:t>
            </w:r>
          </w:p>
        </w:tc>
        <w:tc>
          <w:tcPr>
            <w:tcW w:w="4853" w:type="dxa"/>
            <w:tcBorders>
              <w:top w:val="single" w:sz="8" w:space="0" w:color="auto"/>
              <w:left w:val="nil"/>
              <w:bottom w:val="single" w:sz="8" w:space="0" w:color="auto"/>
              <w:right w:val="single" w:sz="8" w:space="0" w:color="auto"/>
            </w:tcBorders>
            <w:shd w:val="clear" w:color="auto" w:fill="auto"/>
            <w:vAlign w:val="center"/>
            <w:hideMark/>
          </w:tcPr>
          <w:p w:rsidR="00382D0A" w:rsidRPr="00F107CF" w:rsidRDefault="00382D0A" w:rsidP="00382D0A">
            <w:pPr>
              <w:jc w:val="both"/>
              <w:rPr>
                <w:rFonts w:ascii="Calibri" w:hAnsi="Calibri"/>
                <w:color w:val="000000"/>
                <w:sz w:val="18"/>
                <w:szCs w:val="18"/>
                <w:lang w:val="es-MX" w:eastAsia="es-MX"/>
              </w:rPr>
            </w:pPr>
            <w:r w:rsidRPr="00F107CF">
              <w:rPr>
                <w:rFonts w:ascii="Calibri" w:hAnsi="Calibri"/>
                <w:color w:val="000000"/>
                <w:sz w:val="18"/>
                <w:szCs w:val="18"/>
                <w:lang w:val="es-ES" w:eastAsia="es-MX"/>
              </w:rPr>
              <w:t xml:space="preserve">Línea de infusión, con filtro de 15 micras y sitio de inyección para usarse con bomba de infusión volumétrica libre de Látex, estéril y </w:t>
            </w:r>
            <w:proofErr w:type="spellStart"/>
            <w:r w:rsidRPr="00F107CF">
              <w:rPr>
                <w:rFonts w:ascii="Calibri" w:hAnsi="Calibri"/>
                <w:color w:val="000000"/>
                <w:sz w:val="18"/>
                <w:szCs w:val="18"/>
                <w:lang w:val="es-ES" w:eastAsia="es-MX"/>
              </w:rPr>
              <w:t>apirógeno</w:t>
            </w:r>
            <w:proofErr w:type="spellEnd"/>
            <w:r w:rsidRPr="00F107CF">
              <w:rPr>
                <w:rFonts w:ascii="Calibri" w:hAnsi="Calibri"/>
                <w:color w:val="000000"/>
                <w:sz w:val="18"/>
                <w:szCs w:val="18"/>
                <w:lang w:val="es-ES" w:eastAsia="es-MX"/>
              </w:rPr>
              <w:t xml:space="preserve"> consta de: Bayoneta con entrada de aire filtrado y tapón; Cámara de goteo transparente y flexible; Tubo de PVC; regulador de flujo de rodillo; </w:t>
            </w:r>
            <w:proofErr w:type="spellStart"/>
            <w:r w:rsidRPr="00F107CF">
              <w:rPr>
                <w:rFonts w:ascii="Calibri" w:hAnsi="Calibri"/>
                <w:color w:val="000000"/>
                <w:sz w:val="18"/>
                <w:szCs w:val="18"/>
                <w:lang w:val="es-ES" w:eastAsia="es-MX"/>
              </w:rPr>
              <w:t>Clamp</w:t>
            </w:r>
            <w:proofErr w:type="spellEnd"/>
            <w:r w:rsidRPr="00F107CF">
              <w:rPr>
                <w:rFonts w:ascii="Calibri" w:hAnsi="Calibri"/>
                <w:color w:val="000000"/>
                <w:sz w:val="18"/>
                <w:szCs w:val="18"/>
                <w:lang w:val="es-ES" w:eastAsia="es-MX"/>
              </w:rPr>
              <w:t xml:space="preserve"> de seguridad anti flujo libre que junto con la bomba previene flujo libre accidental hacia el paciente; Puerto de inyección en “Y” sin látex; conector </w:t>
            </w:r>
            <w:proofErr w:type="spellStart"/>
            <w:r w:rsidRPr="00F107CF">
              <w:rPr>
                <w:rFonts w:ascii="Calibri" w:hAnsi="Calibri"/>
                <w:color w:val="000000"/>
                <w:sz w:val="18"/>
                <w:szCs w:val="18"/>
                <w:lang w:val="es-ES" w:eastAsia="es-MX"/>
              </w:rPr>
              <w:t>Luer</w:t>
            </w:r>
            <w:proofErr w:type="spellEnd"/>
            <w:r w:rsidRPr="00F107CF">
              <w:rPr>
                <w:rFonts w:ascii="Calibri" w:hAnsi="Calibri"/>
                <w:color w:val="000000"/>
                <w:sz w:val="18"/>
                <w:szCs w:val="18"/>
                <w:lang w:val="es-ES" w:eastAsia="es-MX"/>
              </w:rPr>
              <w:t xml:space="preserve"> </w:t>
            </w:r>
            <w:proofErr w:type="spellStart"/>
            <w:r w:rsidRPr="00F107CF">
              <w:rPr>
                <w:rFonts w:ascii="Calibri" w:hAnsi="Calibri"/>
                <w:color w:val="000000"/>
                <w:sz w:val="18"/>
                <w:szCs w:val="18"/>
                <w:lang w:val="es-ES" w:eastAsia="es-MX"/>
              </w:rPr>
              <w:t>Lock</w:t>
            </w:r>
            <w:proofErr w:type="spellEnd"/>
            <w:r w:rsidRPr="00F107CF">
              <w:rPr>
                <w:rFonts w:ascii="Calibri" w:hAnsi="Calibri"/>
                <w:color w:val="000000"/>
                <w:sz w:val="18"/>
                <w:szCs w:val="18"/>
                <w:lang w:val="es-ES" w:eastAsia="es-MX"/>
              </w:rPr>
              <w:t xml:space="preserve"> macho LONGITUD APROXIMADA: ~ 270 cm  VOLUMEN DE PURGA APROXIMADO: ~ 27 ml</w:t>
            </w:r>
          </w:p>
        </w:tc>
      </w:tr>
      <w:tr w:rsidR="00382D0A" w:rsidRPr="00F107CF" w:rsidTr="00F107CF">
        <w:trPr>
          <w:trHeight w:val="300"/>
        </w:trPr>
        <w:tc>
          <w:tcPr>
            <w:tcW w:w="1111" w:type="dxa"/>
            <w:tcBorders>
              <w:top w:val="nil"/>
              <w:left w:val="single" w:sz="8" w:space="0" w:color="000000"/>
              <w:bottom w:val="nil"/>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color w:val="000000"/>
                <w:sz w:val="18"/>
                <w:szCs w:val="18"/>
                <w:lang w:eastAsia="es-MX"/>
              </w:rPr>
              <w:t>2</w:t>
            </w:r>
          </w:p>
        </w:tc>
        <w:tc>
          <w:tcPr>
            <w:tcW w:w="1176" w:type="dxa"/>
            <w:tcBorders>
              <w:top w:val="nil"/>
              <w:left w:val="nil"/>
              <w:bottom w:val="single" w:sz="8" w:space="0" w:color="auto"/>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4043450320</w:t>
            </w:r>
          </w:p>
        </w:tc>
        <w:tc>
          <w:tcPr>
            <w:tcW w:w="1386" w:type="dxa"/>
            <w:tcBorders>
              <w:top w:val="nil"/>
              <w:left w:val="nil"/>
              <w:bottom w:val="nil"/>
              <w:right w:val="single" w:sz="8" w:space="0" w:color="000000"/>
            </w:tcBorders>
            <w:shd w:val="clear" w:color="auto" w:fill="auto"/>
            <w:vAlign w:val="center"/>
            <w:hideMark/>
          </w:tcPr>
          <w:p w:rsidR="00382D0A" w:rsidRPr="00F107CF" w:rsidRDefault="00382D0A" w:rsidP="00382D0A">
            <w:pPr>
              <w:rPr>
                <w:rFonts w:ascii="Calibri" w:hAnsi="Calibri"/>
                <w:color w:val="000000"/>
                <w:sz w:val="18"/>
                <w:szCs w:val="18"/>
                <w:lang w:val="es-MX" w:eastAsia="es-MX"/>
              </w:rPr>
            </w:pPr>
            <w:r w:rsidRPr="00F107CF">
              <w:rPr>
                <w:rFonts w:ascii="Calibri" w:hAnsi="Calibri"/>
                <w:color w:val="000000"/>
                <w:sz w:val="18"/>
                <w:szCs w:val="18"/>
                <w:lang w:eastAsia="es-MX"/>
              </w:rPr>
              <w:t>EQUIPO PARA BOMBA DE INFUSIÓN CON BURETA</w:t>
            </w:r>
          </w:p>
        </w:tc>
        <w:tc>
          <w:tcPr>
            <w:tcW w:w="1116" w:type="dxa"/>
            <w:tcBorders>
              <w:top w:val="nil"/>
              <w:left w:val="nil"/>
              <w:bottom w:val="nil"/>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color w:val="000000"/>
                <w:sz w:val="18"/>
                <w:szCs w:val="18"/>
                <w:lang w:eastAsia="es-MX"/>
              </w:rPr>
              <w:t>Pieza</w:t>
            </w:r>
          </w:p>
        </w:tc>
        <w:tc>
          <w:tcPr>
            <w:tcW w:w="1131" w:type="dxa"/>
            <w:tcBorders>
              <w:top w:val="nil"/>
              <w:left w:val="nil"/>
              <w:bottom w:val="nil"/>
              <w:right w:val="single" w:sz="8" w:space="0" w:color="000000"/>
            </w:tcBorders>
            <w:shd w:val="clear" w:color="auto" w:fill="auto"/>
            <w:vAlign w:val="center"/>
            <w:hideMark/>
          </w:tcPr>
          <w:p w:rsidR="00382D0A" w:rsidRDefault="00382D0A" w:rsidP="00382D0A">
            <w:pPr>
              <w:jc w:val="center"/>
              <w:rPr>
                <w:rFonts w:ascii="Calibri" w:hAnsi="Calibri"/>
                <w:color w:val="000000"/>
                <w:sz w:val="18"/>
                <w:szCs w:val="18"/>
              </w:rPr>
            </w:pPr>
            <w:r>
              <w:rPr>
                <w:rFonts w:ascii="Calibri" w:hAnsi="Calibri"/>
                <w:color w:val="000000"/>
                <w:sz w:val="18"/>
                <w:szCs w:val="18"/>
              </w:rPr>
              <w:t>10300</w:t>
            </w:r>
          </w:p>
        </w:tc>
        <w:tc>
          <w:tcPr>
            <w:tcW w:w="4853" w:type="dxa"/>
            <w:tcBorders>
              <w:top w:val="nil"/>
              <w:left w:val="nil"/>
              <w:bottom w:val="nil"/>
              <w:right w:val="single" w:sz="8" w:space="0" w:color="000000"/>
            </w:tcBorders>
            <w:shd w:val="clear" w:color="auto" w:fill="auto"/>
            <w:vAlign w:val="center"/>
            <w:hideMark/>
          </w:tcPr>
          <w:p w:rsidR="00382D0A" w:rsidRPr="00F107CF" w:rsidRDefault="00382D0A" w:rsidP="00382D0A">
            <w:pPr>
              <w:rPr>
                <w:rFonts w:ascii="Calibri" w:hAnsi="Calibri"/>
                <w:color w:val="000000"/>
                <w:sz w:val="18"/>
                <w:szCs w:val="18"/>
                <w:lang w:val="es-MX" w:eastAsia="es-MX"/>
              </w:rPr>
            </w:pPr>
            <w:r w:rsidRPr="00F107CF">
              <w:rPr>
                <w:rFonts w:ascii="Calibri" w:hAnsi="Calibri"/>
                <w:color w:val="000000"/>
                <w:sz w:val="18"/>
                <w:szCs w:val="18"/>
                <w:lang w:val="es-ES" w:eastAsia="es-MX"/>
              </w:rPr>
              <w:t xml:space="preserve">Línea de infusión con bureta graduada de 150 ml, portal de inyección y filtro de 15 μ para usarse con bomba de infusión volumétrica libre de Látex, estéril y </w:t>
            </w:r>
            <w:proofErr w:type="spellStart"/>
            <w:r w:rsidRPr="00F107CF">
              <w:rPr>
                <w:rFonts w:ascii="Calibri" w:hAnsi="Calibri"/>
                <w:color w:val="000000"/>
                <w:sz w:val="18"/>
                <w:szCs w:val="18"/>
                <w:lang w:val="es-ES" w:eastAsia="es-MX"/>
              </w:rPr>
              <w:t>apirógeno</w:t>
            </w:r>
            <w:proofErr w:type="spellEnd"/>
            <w:r w:rsidRPr="00F107CF">
              <w:rPr>
                <w:rFonts w:ascii="Calibri" w:hAnsi="Calibri"/>
                <w:color w:val="000000"/>
                <w:sz w:val="18"/>
                <w:szCs w:val="18"/>
                <w:lang w:val="es-ES" w:eastAsia="es-MX"/>
              </w:rPr>
              <w:t xml:space="preserve"> consta de: Bayoneta con entrada de aire filtrado y tapón; </w:t>
            </w:r>
            <w:proofErr w:type="spellStart"/>
            <w:r w:rsidRPr="00F107CF">
              <w:rPr>
                <w:rFonts w:ascii="Calibri" w:hAnsi="Calibri"/>
                <w:color w:val="000000"/>
                <w:sz w:val="18"/>
                <w:szCs w:val="18"/>
                <w:lang w:val="es-ES" w:eastAsia="es-MX"/>
              </w:rPr>
              <w:t>clamp</w:t>
            </w:r>
            <w:proofErr w:type="spellEnd"/>
            <w:r w:rsidRPr="00F107CF">
              <w:rPr>
                <w:rFonts w:ascii="Calibri" w:hAnsi="Calibri"/>
                <w:color w:val="000000"/>
                <w:sz w:val="18"/>
                <w:szCs w:val="18"/>
                <w:lang w:val="es-ES" w:eastAsia="es-MX"/>
              </w:rPr>
              <w:t xml:space="preserve">; Bureta graduada 150 ml con salida de aire, portal de </w:t>
            </w:r>
            <w:proofErr w:type="spellStart"/>
            <w:r w:rsidRPr="00F107CF">
              <w:rPr>
                <w:rFonts w:ascii="Calibri" w:hAnsi="Calibri"/>
                <w:color w:val="000000"/>
                <w:sz w:val="18"/>
                <w:szCs w:val="18"/>
                <w:lang w:val="es-ES" w:eastAsia="es-MX"/>
              </w:rPr>
              <w:t>inyeccnión</w:t>
            </w:r>
            <w:proofErr w:type="spellEnd"/>
            <w:r w:rsidRPr="00F107CF">
              <w:rPr>
                <w:rFonts w:ascii="Calibri" w:hAnsi="Calibri"/>
                <w:color w:val="000000"/>
                <w:sz w:val="18"/>
                <w:szCs w:val="18"/>
                <w:lang w:val="es-ES" w:eastAsia="es-MX"/>
              </w:rPr>
              <w:t xml:space="preserve"> y válvula flotante; Cámara de goteo transparente y flexible; Tubo de PVC; regulador de flujo de rodillo; </w:t>
            </w:r>
            <w:proofErr w:type="spellStart"/>
            <w:r w:rsidRPr="00F107CF">
              <w:rPr>
                <w:rFonts w:ascii="Calibri" w:hAnsi="Calibri"/>
                <w:color w:val="000000"/>
                <w:sz w:val="18"/>
                <w:szCs w:val="18"/>
                <w:lang w:val="es-ES" w:eastAsia="es-MX"/>
              </w:rPr>
              <w:t>Clamp</w:t>
            </w:r>
            <w:proofErr w:type="spellEnd"/>
            <w:r w:rsidRPr="00F107CF">
              <w:rPr>
                <w:rFonts w:ascii="Calibri" w:hAnsi="Calibri"/>
                <w:color w:val="000000"/>
                <w:sz w:val="18"/>
                <w:szCs w:val="18"/>
                <w:lang w:val="es-ES" w:eastAsia="es-MX"/>
              </w:rPr>
              <w:t xml:space="preserve"> de seguridad anti flujo libre que junto con la bomba previene flujo libre accidental hacia el paciente; Puerto de inyección en “Y” sin látex; conector </w:t>
            </w:r>
            <w:proofErr w:type="spellStart"/>
            <w:r w:rsidRPr="00F107CF">
              <w:rPr>
                <w:rFonts w:ascii="Calibri" w:hAnsi="Calibri"/>
                <w:color w:val="000000"/>
                <w:sz w:val="18"/>
                <w:szCs w:val="18"/>
                <w:lang w:val="es-ES" w:eastAsia="es-MX"/>
              </w:rPr>
              <w:t>Luer</w:t>
            </w:r>
            <w:proofErr w:type="spellEnd"/>
            <w:r w:rsidRPr="00F107CF">
              <w:rPr>
                <w:rFonts w:ascii="Calibri" w:hAnsi="Calibri"/>
                <w:color w:val="000000"/>
                <w:sz w:val="18"/>
                <w:szCs w:val="18"/>
                <w:lang w:val="es-ES" w:eastAsia="es-MX"/>
              </w:rPr>
              <w:t xml:space="preserve"> </w:t>
            </w:r>
            <w:proofErr w:type="spellStart"/>
            <w:r w:rsidRPr="00F107CF">
              <w:rPr>
                <w:rFonts w:ascii="Calibri" w:hAnsi="Calibri"/>
                <w:color w:val="000000"/>
                <w:sz w:val="18"/>
                <w:szCs w:val="18"/>
                <w:lang w:val="es-ES" w:eastAsia="es-MX"/>
              </w:rPr>
              <w:t>Lock</w:t>
            </w:r>
            <w:proofErr w:type="spellEnd"/>
            <w:r w:rsidRPr="00F107CF">
              <w:rPr>
                <w:rFonts w:ascii="Calibri" w:hAnsi="Calibri"/>
                <w:color w:val="000000"/>
                <w:sz w:val="18"/>
                <w:szCs w:val="18"/>
                <w:lang w:val="es-ES" w:eastAsia="es-MX"/>
              </w:rPr>
              <w:t xml:space="preserve"> macho LONGITUD APROXIMADA: ~ 270 cm  VOLUMEN DE PURGA APROXIMADO: ~ 27 ml</w:t>
            </w:r>
          </w:p>
        </w:tc>
      </w:tr>
      <w:tr w:rsidR="00382D0A" w:rsidRPr="00F107CF" w:rsidTr="00F107CF">
        <w:trPr>
          <w:trHeight w:val="300"/>
        </w:trPr>
        <w:tc>
          <w:tcPr>
            <w:tcW w:w="111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strike/>
                <w:color w:val="000000"/>
                <w:sz w:val="18"/>
                <w:szCs w:val="18"/>
                <w:lang w:eastAsia="es-MX"/>
              </w:rPr>
              <w:t>3</w:t>
            </w:r>
          </w:p>
        </w:tc>
        <w:tc>
          <w:tcPr>
            <w:tcW w:w="1176" w:type="dxa"/>
            <w:tcBorders>
              <w:top w:val="nil"/>
              <w:left w:val="nil"/>
              <w:bottom w:val="single" w:sz="8" w:space="0" w:color="auto"/>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4043450311</w:t>
            </w:r>
          </w:p>
        </w:tc>
        <w:tc>
          <w:tcPr>
            <w:tcW w:w="1386" w:type="dxa"/>
            <w:tcBorders>
              <w:top w:val="single" w:sz="8" w:space="0" w:color="auto"/>
              <w:left w:val="nil"/>
              <w:bottom w:val="single" w:sz="8" w:space="0" w:color="auto"/>
              <w:right w:val="single" w:sz="8" w:space="0" w:color="000000"/>
            </w:tcBorders>
            <w:shd w:val="clear" w:color="auto" w:fill="auto"/>
            <w:vAlign w:val="center"/>
            <w:hideMark/>
          </w:tcPr>
          <w:p w:rsidR="00382D0A" w:rsidRPr="00F107CF" w:rsidRDefault="00382D0A" w:rsidP="00382D0A">
            <w:pPr>
              <w:rPr>
                <w:rFonts w:ascii="Calibri" w:hAnsi="Calibri"/>
                <w:color w:val="000000"/>
                <w:sz w:val="18"/>
                <w:szCs w:val="18"/>
                <w:lang w:val="es-MX" w:eastAsia="es-MX"/>
              </w:rPr>
            </w:pPr>
            <w:r w:rsidRPr="00F107CF">
              <w:rPr>
                <w:rFonts w:ascii="Calibri" w:hAnsi="Calibri"/>
                <w:color w:val="000000"/>
                <w:sz w:val="18"/>
                <w:szCs w:val="18"/>
                <w:lang w:eastAsia="es-MX"/>
              </w:rPr>
              <w:t>EQUIPO PARA BOMBAS DE INFUSIÓN PARA MEDICAMENTOS FOTOSENSIBLES. OPACO.</w:t>
            </w:r>
          </w:p>
        </w:tc>
        <w:tc>
          <w:tcPr>
            <w:tcW w:w="1116" w:type="dxa"/>
            <w:tcBorders>
              <w:top w:val="single" w:sz="8" w:space="0" w:color="auto"/>
              <w:left w:val="nil"/>
              <w:bottom w:val="single" w:sz="8" w:space="0" w:color="auto"/>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color w:val="000000"/>
                <w:sz w:val="18"/>
                <w:szCs w:val="18"/>
                <w:lang w:eastAsia="es-MX"/>
              </w:rPr>
              <w:t>Pieza</w:t>
            </w:r>
          </w:p>
        </w:tc>
        <w:tc>
          <w:tcPr>
            <w:tcW w:w="1131" w:type="dxa"/>
            <w:tcBorders>
              <w:top w:val="single" w:sz="8" w:space="0" w:color="auto"/>
              <w:left w:val="nil"/>
              <w:bottom w:val="single" w:sz="8" w:space="0" w:color="auto"/>
              <w:right w:val="single" w:sz="8" w:space="0" w:color="000000"/>
            </w:tcBorders>
            <w:shd w:val="clear" w:color="auto" w:fill="auto"/>
            <w:vAlign w:val="center"/>
            <w:hideMark/>
          </w:tcPr>
          <w:p w:rsidR="00382D0A" w:rsidRDefault="00382D0A" w:rsidP="00382D0A">
            <w:pPr>
              <w:jc w:val="center"/>
              <w:rPr>
                <w:rFonts w:ascii="Calibri" w:hAnsi="Calibri"/>
                <w:color w:val="000000"/>
                <w:sz w:val="18"/>
                <w:szCs w:val="18"/>
              </w:rPr>
            </w:pPr>
            <w:r>
              <w:rPr>
                <w:rFonts w:ascii="Calibri" w:hAnsi="Calibri"/>
                <w:color w:val="000000"/>
                <w:sz w:val="18"/>
                <w:szCs w:val="18"/>
              </w:rPr>
              <w:t>7100</w:t>
            </w:r>
          </w:p>
        </w:tc>
        <w:tc>
          <w:tcPr>
            <w:tcW w:w="4853" w:type="dxa"/>
            <w:tcBorders>
              <w:top w:val="single" w:sz="8" w:space="0" w:color="auto"/>
              <w:left w:val="nil"/>
              <w:bottom w:val="single" w:sz="8" w:space="0" w:color="auto"/>
              <w:right w:val="single" w:sz="8" w:space="0" w:color="auto"/>
            </w:tcBorders>
            <w:shd w:val="clear" w:color="auto" w:fill="auto"/>
            <w:vAlign w:val="center"/>
            <w:hideMark/>
          </w:tcPr>
          <w:p w:rsidR="00382D0A" w:rsidRPr="00F107CF" w:rsidRDefault="00382D0A" w:rsidP="00382D0A">
            <w:pPr>
              <w:jc w:val="both"/>
              <w:rPr>
                <w:rFonts w:ascii="Calibri" w:hAnsi="Calibri"/>
                <w:color w:val="000000"/>
                <w:sz w:val="18"/>
                <w:szCs w:val="18"/>
                <w:lang w:val="es-MX" w:eastAsia="es-MX"/>
              </w:rPr>
            </w:pPr>
            <w:r w:rsidRPr="00F107CF">
              <w:rPr>
                <w:rFonts w:ascii="Calibri" w:hAnsi="Calibri"/>
                <w:color w:val="000000"/>
                <w:sz w:val="18"/>
                <w:szCs w:val="18"/>
                <w:lang w:val="es-ES" w:eastAsia="es-MX"/>
              </w:rPr>
              <w:t xml:space="preserve">Línea de infusión opaca  para drogas fotosensibles con filtro de 15 micras, para usarse con bomba de infusión volumétrica libre de Látex, estéril y </w:t>
            </w:r>
            <w:proofErr w:type="spellStart"/>
            <w:r w:rsidRPr="00F107CF">
              <w:rPr>
                <w:rFonts w:ascii="Calibri" w:hAnsi="Calibri"/>
                <w:color w:val="000000"/>
                <w:sz w:val="18"/>
                <w:szCs w:val="18"/>
                <w:lang w:val="es-ES" w:eastAsia="es-MX"/>
              </w:rPr>
              <w:t>apirógeno</w:t>
            </w:r>
            <w:proofErr w:type="spellEnd"/>
            <w:r w:rsidRPr="00F107CF">
              <w:rPr>
                <w:rFonts w:ascii="Calibri" w:hAnsi="Calibri"/>
                <w:color w:val="000000"/>
                <w:sz w:val="18"/>
                <w:szCs w:val="18"/>
                <w:lang w:val="es-ES" w:eastAsia="es-MX"/>
              </w:rPr>
              <w:t xml:space="preserve"> consta de: Bayoneta con entrada de aire filtrado y tapón; Cámara de goteo transparente y flexible; Tubo de PVC; regulador de flujo de rodillo; </w:t>
            </w:r>
            <w:proofErr w:type="spellStart"/>
            <w:r w:rsidRPr="00F107CF">
              <w:rPr>
                <w:rFonts w:ascii="Calibri" w:hAnsi="Calibri"/>
                <w:color w:val="000000"/>
                <w:sz w:val="18"/>
                <w:szCs w:val="18"/>
                <w:lang w:val="es-ES" w:eastAsia="es-MX"/>
              </w:rPr>
              <w:t>Clamp</w:t>
            </w:r>
            <w:proofErr w:type="spellEnd"/>
            <w:r w:rsidRPr="00F107CF">
              <w:rPr>
                <w:rFonts w:ascii="Calibri" w:hAnsi="Calibri"/>
                <w:color w:val="000000"/>
                <w:sz w:val="18"/>
                <w:szCs w:val="18"/>
                <w:lang w:val="es-ES" w:eastAsia="es-MX"/>
              </w:rPr>
              <w:t xml:space="preserve"> de seguridad anti flujo libre que junto con la bomba previene flujo libre accidental hacia el paciente; conector </w:t>
            </w:r>
            <w:proofErr w:type="spellStart"/>
            <w:r w:rsidRPr="00F107CF">
              <w:rPr>
                <w:rFonts w:ascii="Calibri" w:hAnsi="Calibri"/>
                <w:color w:val="000000"/>
                <w:sz w:val="18"/>
                <w:szCs w:val="18"/>
                <w:lang w:val="es-ES" w:eastAsia="es-MX"/>
              </w:rPr>
              <w:t>Luer</w:t>
            </w:r>
            <w:proofErr w:type="spellEnd"/>
            <w:r w:rsidRPr="00F107CF">
              <w:rPr>
                <w:rFonts w:ascii="Calibri" w:hAnsi="Calibri"/>
                <w:color w:val="000000"/>
                <w:sz w:val="18"/>
                <w:szCs w:val="18"/>
                <w:lang w:val="es-ES" w:eastAsia="es-MX"/>
              </w:rPr>
              <w:t xml:space="preserve"> </w:t>
            </w:r>
            <w:proofErr w:type="spellStart"/>
            <w:r w:rsidRPr="00F107CF">
              <w:rPr>
                <w:rFonts w:ascii="Calibri" w:hAnsi="Calibri"/>
                <w:color w:val="000000"/>
                <w:sz w:val="18"/>
                <w:szCs w:val="18"/>
                <w:lang w:val="es-ES" w:eastAsia="es-MX"/>
              </w:rPr>
              <w:t>Lock</w:t>
            </w:r>
            <w:proofErr w:type="spellEnd"/>
            <w:r w:rsidRPr="00F107CF">
              <w:rPr>
                <w:rFonts w:ascii="Calibri" w:hAnsi="Calibri"/>
                <w:color w:val="000000"/>
                <w:sz w:val="18"/>
                <w:szCs w:val="18"/>
                <w:lang w:val="es-ES" w:eastAsia="es-MX"/>
              </w:rPr>
              <w:t xml:space="preserve"> macho LONGITUD APROXIMADA: ~ 300 cm  VOLUMEN DE PURGA APROXIMADO: ~ 28 ml</w:t>
            </w:r>
          </w:p>
        </w:tc>
      </w:tr>
      <w:tr w:rsidR="00382D0A" w:rsidRPr="00F107CF" w:rsidTr="00F107CF">
        <w:trPr>
          <w:trHeight w:val="300"/>
        </w:trPr>
        <w:tc>
          <w:tcPr>
            <w:tcW w:w="1111" w:type="dxa"/>
            <w:tcBorders>
              <w:top w:val="nil"/>
              <w:left w:val="single" w:sz="8" w:space="0" w:color="auto"/>
              <w:bottom w:val="single" w:sz="8" w:space="0" w:color="auto"/>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color w:val="000000"/>
                <w:sz w:val="18"/>
                <w:szCs w:val="18"/>
                <w:lang w:eastAsia="es-MX"/>
              </w:rPr>
              <w:t>4</w:t>
            </w:r>
          </w:p>
        </w:tc>
        <w:tc>
          <w:tcPr>
            <w:tcW w:w="1176" w:type="dxa"/>
            <w:tcBorders>
              <w:top w:val="nil"/>
              <w:left w:val="nil"/>
              <w:bottom w:val="single" w:sz="8" w:space="0" w:color="auto"/>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603452228</w:t>
            </w:r>
          </w:p>
        </w:tc>
        <w:tc>
          <w:tcPr>
            <w:tcW w:w="1386" w:type="dxa"/>
            <w:tcBorders>
              <w:top w:val="nil"/>
              <w:left w:val="nil"/>
              <w:bottom w:val="single" w:sz="8" w:space="0" w:color="auto"/>
              <w:right w:val="single" w:sz="8" w:space="0" w:color="000000"/>
            </w:tcBorders>
            <w:shd w:val="clear" w:color="auto" w:fill="auto"/>
            <w:vAlign w:val="center"/>
            <w:hideMark/>
          </w:tcPr>
          <w:p w:rsidR="00382D0A" w:rsidRPr="00F107CF" w:rsidRDefault="00382D0A" w:rsidP="00382D0A">
            <w:pPr>
              <w:rPr>
                <w:rFonts w:ascii="Calibri" w:hAnsi="Calibri"/>
                <w:color w:val="000000"/>
                <w:sz w:val="18"/>
                <w:szCs w:val="18"/>
                <w:lang w:val="es-MX" w:eastAsia="es-MX"/>
              </w:rPr>
            </w:pPr>
            <w:r w:rsidRPr="00F107CF">
              <w:rPr>
                <w:rFonts w:ascii="Calibri" w:hAnsi="Calibri"/>
                <w:color w:val="000000"/>
                <w:sz w:val="18"/>
                <w:szCs w:val="18"/>
                <w:lang w:eastAsia="es-MX"/>
              </w:rPr>
              <w:t>EQUIPO PARA BOMBA DE INFUSION PARA TRANSFUSION DE SANGRE</w:t>
            </w:r>
          </w:p>
        </w:tc>
        <w:tc>
          <w:tcPr>
            <w:tcW w:w="1116" w:type="dxa"/>
            <w:tcBorders>
              <w:top w:val="nil"/>
              <w:left w:val="nil"/>
              <w:bottom w:val="single" w:sz="8" w:space="0" w:color="auto"/>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color w:val="000000"/>
                <w:sz w:val="18"/>
                <w:szCs w:val="18"/>
                <w:lang w:eastAsia="es-MX"/>
              </w:rPr>
              <w:t>Pieza</w:t>
            </w:r>
          </w:p>
        </w:tc>
        <w:tc>
          <w:tcPr>
            <w:tcW w:w="1131" w:type="dxa"/>
            <w:tcBorders>
              <w:top w:val="nil"/>
              <w:left w:val="nil"/>
              <w:bottom w:val="single" w:sz="8" w:space="0" w:color="auto"/>
              <w:right w:val="single" w:sz="8" w:space="0" w:color="000000"/>
            </w:tcBorders>
            <w:shd w:val="clear" w:color="auto" w:fill="auto"/>
            <w:vAlign w:val="center"/>
            <w:hideMark/>
          </w:tcPr>
          <w:p w:rsidR="00382D0A" w:rsidRDefault="00382D0A" w:rsidP="00382D0A">
            <w:pPr>
              <w:jc w:val="center"/>
              <w:rPr>
                <w:rFonts w:ascii="Calibri" w:hAnsi="Calibri"/>
                <w:color w:val="000000"/>
                <w:sz w:val="18"/>
                <w:szCs w:val="18"/>
              </w:rPr>
            </w:pPr>
            <w:r>
              <w:rPr>
                <w:rFonts w:ascii="Calibri" w:hAnsi="Calibri"/>
                <w:color w:val="000000"/>
                <w:sz w:val="18"/>
                <w:szCs w:val="18"/>
              </w:rPr>
              <w:t>3170</w:t>
            </w:r>
          </w:p>
        </w:tc>
        <w:tc>
          <w:tcPr>
            <w:tcW w:w="4853" w:type="dxa"/>
            <w:tcBorders>
              <w:top w:val="nil"/>
              <w:left w:val="nil"/>
              <w:bottom w:val="single" w:sz="8" w:space="0" w:color="auto"/>
              <w:right w:val="single" w:sz="8" w:space="0" w:color="auto"/>
            </w:tcBorders>
            <w:shd w:val="clear" w:color="auto" w:fill="auto"/>
            <w:vAlign w:val="center"/>
            <w:hideMark/>
          </w:tcPr>
          <w:p w:rsidR="00382D0A" w:rsidRPr="00F107CF" w:rsidRDefault="00382D0A" w:rsidP="00382D0A">
            <w:pPr>
              <w:jc w:val="both"/>
              <w:rPr>
                <w:rFonts w:ascii="Calibri" w:hAnsi="Calibri"/>
                <w:color w:val="000000"/>
                <w:sz w:val="18"/>
                <w:szCs w:val="18"/>
                <w:lang w:val="es-MX" w:eastAsia="es-MX"/>
              </w:rPr>
            </w:pPr>
            <w:r w:rsidRPr="00F107CF">
              <w:rPr>
                <w:rFonts w:ascii="Calibri" w:hAnsi="Calibri"/>
                <w:color w:val="000000"/>
                <w:sz w:val="18"/>
                <w:szCs w:val="18"/>
                <w:lang w:val="es-ES" w:eastAsia="es-MX"/>
              </w:rPr>
              <w:t xml:space="preserve">Línea de transfusión, con filtro de 200 μ para usarse con bomba de infusión volumétrica libre de Látex, estéril y </w:t>
            </w:r>
            <w:proofErr w:type="spellStart"/>
            <w:r w:rsidRPr="00F107CF">
              <w:rPr>
                <w:rFonts w:ascii="Calibri" w:hAnsi="Calibri"/>
                <w:color w:val="000000"/>
                <w:sz w:val="18"/>
                <w:szCs w:val="18"/>
                <w:lang w:val="es-ES" w:eastAsia="es-MX"/>
              </w:rPr>
              <w:t>apirógeno</w:t>
            </w:r>
            <w:proofErr w:type="spellEnd"/>
            <w:r w:rsidRPr="00F107CF">
              <w:rPr>
                <w:rFonts w:ascii="Calibri" w:hAnsi="Calibri"/>
                <w:color w:val="000000"/>
                <w:sz w:val="18"/>
                <w:szCs w:val="18"/>
                <w:lang w:val="es-ES" w:eastAsia="es-MX"/>
              </w:rPr>
              <w:t xml:space="preserve"> consta de: Bayoneta; Cámara de goteo transparente y flexible; Filtro de 200 micras; Tubo de PVC; regulador de flujo de rodillo; </w:t>
            </w:r>
            <w:proofErr w:type="spellStart"/>
            <w:r w:rsidRPr="00F107CF">
              <w:rPr>
                <w:rFonts w:ascii="Calibri" w:hAnsi="Calibri"/>
                <w:color w:val="000000"/>
                <w:sz w:val="18"/>
                <w:szCs w:val="18"/>
                <w:lang w:val="es-ES" w:eastAsia="es-MX"/>
              </w:rPr>
              <w:t>Clamp</w:t>
            </w:r>
            <w:proofErr w:type="spellEnd"/>
            <w:r w:rsidRPr="00F107CF">
              <w:rPr>
                <w:rFonts w:ascii="Calibri" w:hAnsi="Calibri"/>
                <w:color w:val="000000"/>
                <w:sz w:val="18"/>
                <w:szCs w:val="18"/>
                <w:lang w:val="es-ES" w:eastAsia="es-MX"/>
              </w:rPr>
              <w:t xml:space="preserve"> de seguridad anti flujo libre accidental que junto con la bomba previene flujo libre hacia el paciente; conector </w:t>
            </w:r>
            <w:proofErr w:type="spellStart"/>
            <w:r w:rsidRPr="00F107CF">
              <w:rPr>
                <w:rFonts w:ascii="Calibri" w:hAnsi="Calibri"/>
                <w:color w:val="000000"/>
                <w:sz w:val="18"/>
                <w:szCs w:val="18"/>
                <w:lang w:val="es-ES" w:eastAsia="es-MX"/>
              </w:rPr>
              <w:t>Luer</w:t>
            </w:r>
            <w:proofErr w:type="spellEnd"/>
            <w:r w:rsidRPr="00F107CF">
              <w:rPr>
                <w:rFonts w:ascii="Calibri" w:hAnsi="Calibri"/>
                <w:color w:val="000000"/>
                <w:sz w:val="18"/>
                <w:szCs w:val="18"/>
                <w:lang w:val="es-ES" w:eastAsia="es-MX"/>
              </w:rPr>
              <w:t xml:space="preserve"> </w:t>
            </w:r>
            <w:proofErr w:type="spellStart"/>
            <w:r w:rsidRPr="00F107CF">
              <w:rPr>
                <w:rFonts w:ascii="Calibri" w:hAnsi="Calibri"/>
                <w:color w:val="000000"/>
                <w:sz w:val="18"/>
                <w:szCs w:val="18"/>
                <w:lang w:val="es-ES" w:eastAsia="es-MX"/>
              </w:rPr>
              <w:t>Lock</w:t>
            </w:r>
            <w:proofErr w:type="spellEnd"/>
            <w:r w:rsidRPr="00F107CF">
              <w:rPr>
                <w:rFonts w:ascii="Calibri" w:hAnsi="Calibri"/>
                <w:color w:val="000000"/>
                <w:sz w:val="18"/>
                <w:szCs w:val="18"/>
                <w:lang w:val="es-ES" w:eastAsia="es-MX"/>
              </w:rPr>
              <w:t xml:space="preserve"> macho LONGITUD APROXIMADA: ~ 270 cm  VOLUMEN DE PURGA APROXIMADO: ~ 27 ml</w:t>
            </w:r>
          </w:p>
        </w:tc>
      </w:tr>
      <w:tr w:rsidR="00382D0A" w:rsidRPr="00F107CF" w:rsidTr="00F107CF">
        <w:trPr>
          <w:trHeight w:val="300"/>
        </w:trPr>
        <w:tc>
          <w:tcPr>
            <w:tcW w:w="1111" w:type="dxa"/>
            <w:tcBorders>
              <w:top w:val="nil"/>
              <w:left w:val="single" w:sz="8" w:space="0" w:color="000000"/>
              <w:bottom w:val="single" w:sz="8" w:space="0" w:color="000000"/>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color w:val="000000"/>
                <w:sz w:val="18"/>
                <w:szCs w:val="18"/>
                <w:lang w:eastAsia="es-MX"/>
              </w:rPr>
              <w:t>5</w:t>
            </w:r>
          </w:p>
        </w:tc>
        <w:tc>
          <w:tcPr>
            <w:tcW w:w="1176" w:type="dxa"/>
            <w:tcBorders>
              <w:top w:val="nil"/>
              <w:left w:val="nil"/>
              <w:bottom w:val="single" w:sz="8" w:space="0" w:color="auto"/>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5045500950</w:t>
            </w:r>
          </w:p>
        </w:tc>
        <w:tc>
          <w:tcPr>
            <w:tcW w:w="1386" w:type="dxa"/>
            <w:tcBorders>
              <w:top w:val="nil"/>
              <w:left w:val="nil"/>
              <w:bottom w:val="single" w:sz="8" w:space="0" w:color="000000"/>
              <w:right w:val="single" w:sz="8" w:space="0" w:color="000000"/>
            </w:tcBorders>
            <w:shd w:val="clear" w:color="auto" w:fill="auto"/>
            <w:vAlign w:val="center"/>
            <w:hideMark/>
          </w:tcPr>
          <w:p w:rsidR="00382D0A" w:rsidRPr="00F107CF" w:rsidRDefault="00382D0A" w:rsidP="00382D0A">
            <w:pPr>
              <w:rPr>
                <w:rFonts w:ascii="Calibri" w:hAnsi="Calibri"/>
                <w:color w:val="000000"/>
                <w:sz w:val="18"/>
                <w:szCs w:val="18"/>
                <w:lang w:val="es-MX" w:eastAsia="es-MX"/>
              </w:rPr>
            </w:pPr>
            <w:r w:rsidRPr="00F107CF">
              <w:rPr>
                <w:rFonts w:ascii="Calibri" w:hAnsi="Calibri"/>
                <w:color w:val="000000"/>
                <w:sz w:val="18"/>
                <w:szCs w:val="18"/>
                <w:lang w:eastAsia="es-MX"/>
              </w:rPr>
              <w:t>JERINGA DE 50 ML PARA BOMBA DE INFUSION DE JERINGA (PERFUSOR)</w:t>
            </w:r>
          </w:p>
        </w:tc>
        <w:tc>
          <w:tcPr>
            <w:tcW w:w="1116" w:type="dxa"/>
            <w:tcBorders>
              <w:top w:val="nil"/>
              <w:left w:val="nil"/>
              <w:bottom w:val="single" w:sz="8" w:space="0" w:color="000000"/>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color w:val="000000"/>
                <w:sz w:val="18"/>
                <w:szCs w:val="18"/>
                <w:lang w:eastAsia="es-MX"/>
              </w:rPr>
              <w:t>Pieza</w:t>
            </w:r>
          </w:p>
        </w:tc>
        <w:tc>
          <w:tcPr>
            <w:tcW w:w="1131" w:type="dxa"/>
            <w:tcBorders>
              <w:top w:val="nil"/>
              <w:left w:val="nil"/>
              <w:bottom w:val="single" w:sz="8" w:space="0" w:color="000000"/>
              <w:right w:val="single" w:sz="8" w:space="0" w:color="000000"/>
            </w:tcBorders>
            <w:shd w:val="clear" w:color="auto" w:fill="auto"/>
            <w:vAlign w:val="center"/>
            <w:hideMark/>
          </w:tcPr>
          <w:p w:rsidR="00382D0A" w:rsidRDefault="00382D0A" w:rsidP="00382D0A">
            <w:pPr>
              <w:jc w:val="center"/>
              <w:rPr>
                <w:rFonts w:ascii="Calibri" w:hAnsi="Calibri"/>
                <w:color w:val="000000"/>
                <w:sz w:val="18"/>
                <w:szCs w:val="18"/>
              </w:rPr>
            </w:pPr>
            <w:r>
              <w:rPr>
                <w:rFonts w:ascii="Calibri" w:hAnsi="Calibri"/>
                <w:color w:val="000000"/>
                <w:sz w:val="18"/>
                <w:szCs w:val="18"/>
              </w:rPr>
              <w:t>41200</w:t>
            </w:r>
          </w:p>
        </w:tc>
        <w:tc>
          <w:tcPr>
            <w:tcW w:w="4853" w:type="dxa"/>
            <w:tcBorders>
              <w:top w:val="nil"/>
              <w:left w:val="nil"/>
              <w:bottom w:val="single" w:sz="8" w:space="0" w:color="000000"/>
              <w:right w:val="single" w:sz="8" w:space="0" w:color="000000"/>
            </w:tcBorders>
            <w:shd w:val="clear" w:color="auto" w:fill="auto"/>
            <w:vAlign w:val="center"/>
            <w:hideMark/>
          </w:tcPr>
          <w:p w:rsidR="00382D0A" w:rsidRPr="00F107CF" w:rsidRDefault="00382D0A" w:rsidP="00382D0A">
            <w:pPr>
              <w:jc w:val="both"/>
              <w:rPr>
                <w:rFonts w:ascii="Calibri" w:hAnsi="Calibri"/>
                <w:color w:val="000000"/>
                <w:sz w:val="18"/>
                <w:szCs w:val="18"/>
                <w:lang w:val="es-MX" w:eastAsia="es-MX"/>
              </w:rPr>
            </w:pPr>
            <w:r w:rsidRPr="00F107CF">
              <w:rPr>
                <w:rFonts w:ascii="Calibri" w:hAnsi="Calibri"/>
                <w:color w:val="000000"/>
                <w:sz w:val="18"/>
                <w:szCs w:val="18"/>
                <w:lang w:eastAsia="es-MX"/>
              </w:rPr>
              <w:t xml:space="preserve">Jeringa para uso en bomba infusión de jeringa de 50 ml para la administración de medicamentos y fármacos, soluciones intravenosas o </w:t>
            </w:r>
            <w:proofErr w:type="spellStart"/>
            <w:r w:rsidRPr="00F107CF">
              <w:rPr>
                <w:rFonts w:ascii="Calibri" w:hAnsi="Calibri"/>
                <w:color w:val="000000"/>
                <w:sz w:val="18"/>
                <w:szCs w:val="18"/>
                <w:lang w:eastAsia="es-MX"/>
              </w:rPr>
              <w:t>intraarteriales</w:t>
            </w:r>
            <w:proofErr w:type="spellEnd"/>
            <w:r w:rsidRPr="00F107CF">
              <w:rPr>
                <w:rFonts w:ascii="Calibri" w:hAnsi="Calibri"/>
                <w:color w:val="000000"/>
                <w:sz w:val="18"/>
                <w:szCs w:val="18"/>
                <w:lang w:eastAsia="es-MX"/>
              </w:rPr>
              <w:t>, nutrición enteral, nutrición parenteral o anestesia. Estéril, desechable, libre de látex, con émbolo de jeringa.</w:t>
            </w:r>
          </w:p>
        </w:tc>
      </w:tr>
      <w:tr w:rsidR="00382D0A" w:rsidRPr="00F107CF" w:rsidTr="00F107CF">
        <w:trPr>
          <w:trHeight w:val="300"/>
        </w:trPr>
        <w:tc>
          <w:tcPr>
            <w:tcW w:w="1111" w:type="dxa"/>
            <w:tcBorders>
              <w:top w:val="nil"/>
              <w:left w:val="single" w:sz="8" w:space="0" w:color="000000"/>
              <w:bottom w:val="single" w:sz="8" w:space="0" w:color="000000"/>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color w:val="000000"/>
                <w:sz w:val="18"/>
                <w:szCs w:val="18"/>
                <w:lang w:eastAsia="es-MX"/>
              </w:rPr>
              <w:t>6</w:t>
            </w:r>
          </w:p>
        </w:tc>
        <w:tc>
          <w:tcPr>
            <w:tcW w:w="1176" w:type="dxa"/>
            <w:tcBorders>
              <w:top w:val="nil"/>
              <w:left w:val="nil"/>
              <w:bottom w:val="single" w:sz="8" w:space="0" w:color="auto"/>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5049500163</w:t>
            </w:r>
          </w:p>
        </w:tc>
        <w:tc>
          <w:tcPr>
            <w:tcW w:w="1386" w:type="dxa"/>
            <w:tcBorders>
              <w:top w:val="nil"/>
              <w:left w:val="nil"/>
              <w:bottom w:val="single" w:sz="8" w:space="0" w:color="000000"/>
              <w:right w:val="single" w:sz="8" w:space="0" w:color="000000"/>
            </w:tcBorders>
            <w:shd w:val="clear" w:color="auto" w:fill="auto"/>
            <w:vAlign w:val="center"/>
            <w:hideMark/>
          </w:tcPr>
          <w:p w:rsidR="00382D0A" w:rsidRPr="00F107CF" w:rsidRDefault="00382D0A" w:rsidP="00382D0A">
            <w:pPr>
              <w:rPr>
                <w:rFonts w:ascii="Calibri" w:hAnsi="Calibri"/>
                <w:color w:val="000000"/>
                <w:sz w:val="18"/>
                <w:szCs w:val="18"/>
                <w:lang w:val="es-MX" w:eastAsia="es-MX"/>
              </w:rPr>
            </w:pPr>
            <w:r w:rsidRPr="00F107CF">
              <w:rPr>
                <w:rFonts w:ascii="Calibri" w:hAnsi="Calibri"/>
                <w:color w:val="000000"/>
                <w:sz w:val="18"/>
                <w:szCs w:val="18"/>
                <w:lang w:eastAsia="es-MX"/>
              </w:rPr>
              <w:t xml:space="preserve">EXTENSIÓN DE 75 CM DE BAJO </w:t>
            </w:r>
            <w:r w:rsidRPr="00F107CF">
              <w:rPr>
                <w:rFonts w:ascii="Calibri" w:hAnsi="Calibri"/>
                <w:color w:val="000000"/>
                <w:sz w:val="18"/>
                <w:szCs w:val="18"/>
                <w:lang w:eastAsia="es-MX"/>
              </w:rPr>
              <w:lastRenderedPageBreak/>
              <w:t>VOLUMEN DE PURGADO</w:t>
            </w:r>
          </w:p>
        </w:tc>
        <w:tc>
          <w:tcPr>
            <w:tcW w:w="1116" w:type="dxa"/>
            <w:tcBorders>
              <w:top w:val="nil"/>
              <w:left w:val="nil"/>
              <w:bottom w:val="single" w:sz="8" w:space="0" w:color="000000"/>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color w:val="000000"/>
                <w:sz w:val="18"/>
                <w:szCs w:val="18"/>
                <w:lang w:eastAsia="es-MX"/>
              </w:rPr>
              <w:lastRenderedPageBreak/>
              <w:t>Pieza</w:t>
            </w:r>
          </w:p>
        </w:tc>
        <w:tc>
          <w:tcPr>
            <w:tcW w:w="1131" w:type="dxa"/>
            <w:tcBorders>
              <w:top w:val="nil"/>
              <w:left w:val="nil"/>
              <w:bottom w:val="single" w:sz="8" w:space="0" w:color="000000"/>
              <w:right w:val="single" w:sz="8" w:space="0" w:color="000000"/>
            </w:tcBorders>
            <w:shd w:val="clear" w:color="auto" w:fill="auto"/>
            <w:vAlign w:val="center"/>
            <w:hideMark/>
          </w:tcPr>
          <w:p w:rsidR="00382D0A" w:rsidRDefault="00382D0A" w:rsidP="00382D0A">
            <w:pPr>
              <w:jc w:val="center"/>
              <w:rPr>
                <w:rFonts w:ascii="Calibri" w:hAnsi="Calibri"/>
                <w:color w:val="000000"/>
                <w:sz w:val="18"/>
                <w:szCs w:val="18"/>
              </w:rPr>
            </w:pPr>
            <w:r>
              <w:rPr>
                <w:rFonts w:ascii="Calibri" w:hAnsi="Calibri"/>
                <w:color w:val="000000"/>
                <w:sz w:val="18"/>
                <w:szCs w:val="18"/>
              </w:rPr>
              <w:t>10300</w:t>
            </w:r>
          </w:p>
        </w:tc>
        <w:tc>
          <w:tcPr>
            <w:tcW w:w="4853" w:type="dxa"/>
            <w:tcBorders>
              <w:top w:val="nil"/>
              <w:left w:val="nil"/>
              <w:bottom w:val="single" w:sz="8" w:space="0" w:color="000000"/>
              <w:right w:val="single" w:sz="8" w:space="0" w:color="000000"/>
            </w:tcBorders>
            <w:shd w:val="clear" w:color="auto" w:fill="auto"/>
            <w:vAlign w:val="center"/>
            <w:hideMark/>
          </w:tcPr>
          <w:p w:rsidR="00382D0A" w:rsidRPr="00F107CF" w:rsidRDefault="00382D0A" w:rsidP="00382D0A">
            <w:pPr>
              <w:jc w:val="both"/>
              <w:rPr>
                <w:rFonts w:ascii="Calibri" w:hAnsi="Calibri"/>
                <w:color w:val="000000"/>
                <w:sz w:val="18"/>
                <w:szCs w:val="18"/>
                <w:lang w:val="es-MX" w:eastAsia="es-MX"/>
              </w:rPr>
            </w:pPr>
            <w:r w:rsidRPr="00F107CF">
              <w:rPr>
                <w:rFonts w:ascii="Calibri" w:hAnsi="Calibri"/>
                <w:color w:val="000000"/>
                <w:sz w:val="18"/>
                <w:szCs w:val="18"/>
                <w:lang w:eastAsia="es-MX"/>
              </w:rPr>
              <w:t xml:space="preserve">Extensión para uso en jeringa y en bomba de jeringa de 90cm con </w:t>
            </w:r>
            <w:proofErr w:type="spellStart"/>
            <w:r w:rsidRPr="00F107CF">
              <w:rPr>
                <w:rFonts w:ascii="Calibri" w:hAnsi="Calibri"/>
                <w:color w:val="000000"/>
                <w:sz w:val="18"/>
                <w:szCs w:val="18"/>
                <w:lang w:eastAsia="es-MX"/>
              </w:rPr>
              <w:t>microvolumen</w:t>
            </w:r>
            <w:proofErr w:type="spellEnd"/>
            <w:r w:rsidRPr="00F107CF">
              <w:rPr>
                <w:rFonts w:ascii="Calibri" w:hAnsi="Calibri"/>
                <w:color w:val="000000"/>
                <w:sz w:val="18"/>
                <w:szCs w:val="18"/>
                <w:lang w:eastAsia="es-MX"/>
              </w:rPr>
              <w:t xml:space="preserve"> de purgado, para la administración de medicamentos y fármacos, soluciones intravenosas o </w:t>
            </w:r>
            <w:proofErr w:type="spellStart"/>
            <w:r w:rsidRPr="00F107CF">
              <w:rPr>
                <w:rFonts w:ascii="Calibri" w:hAnsi="Calibri"/>
                <w:color w:val="000000"/>
                <w:sz w:val="18"/>
                <w:szCs w:val="18"/>
                <w:lang w:eastAsia="es-MX"/>
              </w:rPr>
              <w:lastRenderedPageBreak/>
              <w:t>intraarteriales</w:t>
            </w:r>
            <w:proofErr w:type="spellEnd"/>
            <w:r w:rsidRPr="00F107CF">
              <w:rPr>
                <w:rFonts w:ascii="Calibri" w:hAnsi="Calibri"/>
                <w:color w:val="000000"/>
                <w:sz w:val="18"/>
                <w:szCs w:val="18"/>
                <w:lang w:eastAsia="es-MX"/>
              </w:rPr>
              <w:t>, nutrición enteral o anestesia. Estéril, desechable, libre de látex.</w:t>
            </w:r>
          </w:p>
        </w:tc>
      </w:tr>
      <w:tr w:rsidR="00382D0A" w:rsidRPr="00F107CF" w:rsidTr="00F107CF">
        <w:trPr>
          <w:trHeight w:val="300"/>
        </w:trPr>
        <w:tc>
          <w:tcPr>
            <w:tcW w:w="1111" w:type="dxa"/>
            <w:tcBorders>
              <w:top w:val="nil"/>
              <w:left w:val="single" w:sz="8" w:space="0" w:color="000000"/>
              <w:bottom w:val="single" w:sz="8" w:space="0" w:color="000000"/>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color w:val="000000"/>
                <w:sz w:val="18"/>
                <w:szCs w:val="18"/>
                <w:lang w:eastAsia="es-MX"/>
              </w:rPr>
              <w:lastRenderedPageBreak/>
              <w:t>7</w:t>
            </w:r>
          </w:p>
        </w:tc>
        <w:tc>
          <w:tcPr>
            <w:tcW w:w="1176" w:type="dxa"/>
            <w:tcBorders>
              <w:top w:val="nil"/>
              <w:left w:val="nil"/>
              <w:bottom w:val="single" w:sz="8" w:space="0" w:color="auto"/>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5049500163</w:t>
            </w:r>
          </w:p>
        </w:tc>
        <w:tc>
          <w:tcPr>
            <w:tcW w:w="1386" w:type="dxa"/>
            <w:tcBorders>
              <w:top w:val="nil"/>
              <w:left w:val="nil"/>
              <w:bottom w:val="single" w:sz="8" w:space="0" w:color="000000"/>
              <w:right w:val="single" w:sz="8" w:space="0" w:color="000000"/>
            </w:tcBorders>
            <w:shd w:val="clear" w:color="auto" w:fill="auto"/>
            <w:vAlign w:val="center"/>
            <w:hideMark/>
          </w:tcPr>
          <w:p w:rsidR="00382D0A" w:rsidRPr="00F107CF" w:rsidRDefault="00382D0A" w:rsidP="00382D0A">
            <w:pPr>
              <w:rPr>
                <w:rFonts w:ascii="Calibri" w:hAnsi="Calibri"/>
                <w:color w:val="000000"/>
                <w:sz w:val="18"/>
                <w:szCs w:val="18"/>
                <w:lang w:val="es-MX" w:eastAsia="es-MX"/>
              </w:rPr>
            </w:pPr>
            <w:r w:rsidRPr="00F107CF">
              <w:rPr>
                <w:rFonts w:ascii="Calibri" w:hAnsi="Calibri"/>
                <w:color w:val="000000"/>
                <w:sz w:val="18"/>
                <w:szCs w:val="18"/>
                <w:lang w:eastAsia="es-MX"/>
              </w:rPr>
              <w:t>EXTENSIÓN DE 150 CM DE BAJO VOLUMEN DE PURGADO</w:t>
            </w:r>
          </w:p>
        </w:tc>
        <w:tc>
          <w:tcPr>
            <w:tcW w:w="1116" w:type="dxa"/>
            <w:tcBorders>
              <w:top w:val="nil"/>
              <w:left w:val="nil"/>
              <w:bottom w:val="single" w:sz="8" w:space="0" w:color="000000"/>
              <w:right w:val="single" w:sz="8" w:space="0" w:color="000000"/>
            </w:tcBorders>
            <w:shd w:val="clear" w:color="auto" w:fill="auto"/>
            <w:vAlign w:val="center"/>
            <w:hideMark/>
          </w:tcPr>
          <w:p w:rsidR="00382D0A" w:rsidRPr="00F107CF" w:rsidRDefault="00382D0A" w:rsidP="00382D0A">
            <w:pPr>
              <w:jc w:val="center"/>
              <w:rPr>
                <w:rFonts w:ascii="Calibri" w:hAnsi="Calibri"/>
                <w:color w:val="000000"/>
                <w:sz w:val="18"/>
                <w:szCs w:val="18"/>
                <w:lang w:val="es-MX" w:eastAsia="es-MX"/>
              </w:rPr>
            </w:pPr>
            <w:r w:rsidRPr="00F107CF">
              <w:rPr>
                <w:rFonts w:ascii="Calibri" w:hAnsi="Calibri"/>
                <w:color w:val="000000"/>
                <w:sz w:val="18"/>
                <w:szCs w:val="18"/>
                <w:lang w:eastAsia="es-MX"/>
              </w:rPr>
              <w:t>Pieza</w:t>
            </w:r>
          </w:p>
        </w:tc>
        <w:tc>
          <w:tcPr>
            <w:tcW w:w="1131" w:type="dxa"/>
            <w:tcBorders>
              <w:top w:val="nil"/>
              <w:left w:val="nil"/>
              <w:bottom w:val="single" w:sz="8" w:space="0" w:color="000000"/>
              <w:right w:val="single" w:sz="8" w:space="0" w:color="000000"/>
            </w:tcBorders>
            <w:shd w:val="clear" w:color="auto" w:fill="auto"/>
            <w:vAlign w:val="center"/>
            <w:hideMark/>
          </w:tcPr>
          <w:p w:rsidR="00382D0A" w:rsidRDefault="00382D0A" w:rsidP="00382D0A">
            <w:pPr>
              <w:jc w:val="center"/>
              <w:rPr>
                <w:rFonts w:ascii="Calibri" w:hAnsi="Calibri"/>
                <w:color w:val="000000"/>
                <w:sz w:val="18"/>
                <w:szCs w:val="18"/>
              </w:rPr>
            </w:pPr>
            <w:r>
              <w:rPr>
                <w:rFonts w:ascii="Calibri" w:hAnsi="Calibri"/>
                <w:color w:val="000000"/>
                <w:sz w:val="18"/>
                <w:szCs w:val="18"/>
              </w:rPr>
              <w:t>7900</w:t>
            </w:r>
          </w:p>
        </w:tc>
        <w:tc>
          <w:tcPr>
            <w:tcW w:w="4853" w:type="dxa"/>
            <w:tcBorders>
              <w:top w:val="nil"/>
              <w:left w:val="nil"/>
              <w:bottom w:val="single" w:sz="8" w:space="0" w:color="000000"/>
              <w:right w:val="single" w:sz="8" w:space="0" w:color="000000"/>
            </w:tcBorders>
            <w:shd w:val="clear" w:color="auto" w:fill="auto"/>
            <w:vAlign w:val="center"/>
            <w:hideMark/>
          </w:tcPr>
          <w:p w:rsidR="00382D0A" w:rsidRPr="00F107CF" w:rsidRDefault="00382D0A" w:rsidP="00382D0A">
            <w:pPr>
              <w:jc w:val="both"/>
              <w:rPr>
                <w:rFonts w:ascii="Calibri" w:hAnsi="Calibri"/>
                <w:color w:val="000000"/>
                <w:sz w:val="18"/>
                <w:szCs w:val="18"/>
                <w:lang w:val="es-MX" w:eastAsia="es-MX"/>
              </w:rPr>
            </w:pPr>
            <w:r w:rsidRPr="00F107CF">
              <w:rPr>
                <w:rFonts w:ascii="Calibri" w:hAnsi="Calibri"/>
                <w:color w:val="000000"/>
                <w:sz w:val="18"/>
                <w:szCs w:val="18"/>
                <w:lang w:eastAsia="es-MX"/>
              </w:rPr>
              <w:t xml:space="preserve">Extensión para uso en jeringa y en bomba de jeringa de 150 cm para la administración de medicamentos y fármacos, soluciones intravenosas o </w:t>
            </w:r>
            <w:proofErr w:type="spellStart"/>
            <w:r w:rsidRPr="00F107CF">
              <w:rPr>
                <w:rFonts w:ascii="Calibri" w:hAnsi="Calibri"/>
                <w:color w:val="000000"/>
                <w:sz w:val="18"/>
                <w:szCs w:val="18"/>
                <w:lang w:eastAsia="es-MX"/>
              </w:rPr>
              <w:t>intraarteriales</w:t>
            </w:r>
            <w:proofErr w:type="spellEnd"/>
            <w:r w:rsidRPr="00F107CF">
              <w:rPr>
                <w:rFonts w:ascii="Calibri" w:hAnsi="Calibri"/>
                <w:color w:val="000000"/>
                <w:sz w:val="18"/>
                <w:szCs w:val="18"/>
                <w:lang w:eastAsia="es-MX"/>
              </w:rPr>
              <w:t>, nutrición enteral o anestesia. Estéril, desechable, libre de látex.</w:t>
            </w:r>
          </w:p>
        </w:tc>
      </w:tr>
    </w:tbl>
    <w:p w:rsidR="00BE796D" w:rsidRPr="00E27A5A" w:rsidRDefault="00BE796D" w:rsidP="00BE796D">
      <w:pPr>
        <w:jc w:val="center"/>
        <w:rPr>
          <w:rFonts w:asciiTheme="minorHAnsi" w:hAnsiTheme="minorHAnsi"/>
          <w:b/>
        </w:rPr>
      </w:pPr>
    </w:p>
    <w:p w:rsidR="00BE796D" w:rsidRDefault="00BE796D">
      <w:pPr>
        <w:rPr>
          <w:rFonts w:asciiTheme="minorHAnsi" w:hAnsiTheme="minorHAnsi"/>
          <w:sz w:val="14"/>
          <w:szCs w:val="14"/>
        </w:rPr>
      </w:pPr>
    </w:p>
    <w:p w:rsidR="00B94F3E" w:rsidRDefault="00B94F3E">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B94F3E" w:rsidRDefault="00B94F3E">
      <w:pPr>
        <w:rPr>
          <w:rFonts w:asciiTheme="minorHAnsi" w:hAnsiTheme="minorHAnsi"/>
          <w:sz w:val="14"/>
          <w:szCs w:val="14"/>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-A</w:t>
      </w:r>
    </w:p>
    <w:p w:rsidR="00E50CE0" w:rsidRPr="00926A18" w:rsidRDefault="00BE796D" w:rsidP="006E0108">
      <w:pPr>
        <w:pStyle w:val="Default"/>
        <w:jc w:val="center"/>
        <w:rPr>
          <w:rFonts w:asciiTheme="minorHAnsi" w:hAnsiTheme="minorHAnsi" w:cstheme="minorHAnsi"/>
          <w:b/>
          <w:bCs/>
          <w:sz w:val="22"/>
          <w:szCs w:val="22"/>
          <w:lang w:val="es-ES_tradnl"/>
        </w:rPr>
      </w:pPr>
      <w:r>
        <w:rPr>
          <w:rFonts w:asciiTheme="minorHAnsi" w:hAnsiTheme="minorHAnsi" w:cstheme="minorHAnsi"/>
          <w:b/>
          <w:bCs/>
          <w:sz w:val="22"/>
          <w:szCs w:val="22"/>
          <w:lang w:val="es-ES_tradnl"/>
        </w:rPr>
        <w:t>ESPECIFICACIÓN TÉCNICA DE EQUIPOS A COMODATO</w:t>
      </w:r>
    </w:p>
    <w:p w:rsidR="00BE796D" w:rsidRPr="00926A18" w:rsidRDefault="00926A18" w:rsidP="00BE796D">
      <w:pPr>
        <w:tabs>
          <w:tab w:val="left" w:pos="2760"/>
        </w:tabs>
        <w:jc w:val="center"/>
        <w:rPr>
          <w:rFonts w:asciiTheme="minorHAnsi" w:hAnsiTheme="minorHAnsi" w:cs="Arial"/>
          <w:b/>
          <w:sz w:val="16"/>
          <w:szCs w:val="16"/>
          <w:lang w:val="es-MX"/>
        </w:rPr>
      </w:pPr>
      <w:r w:rsidRPr="00BF1C3B">
        <w:rPr>
          <w:rFonts w:asciiTheme="minorHAnsi" w:hAnsiTheme="minorHAnsi" w:cs="Arial"/>
          <w:b/>
          <w:sz w:val="16"/>
          <w:szCs w:val="16"/>
          <w:u w:val="single"/>
          <w:lang w:val="es-MX"/>
        </w:rPr>
        <w:lastRenderedPageBreak/>
        <w:t>NOTA IMPORTANTE</w:t>
      </w:r>
      <w:r w:rsidRPr="00BF1C3B">
        <w:rPr>
          <w:rFonts w:asciiTheme="minorHAnsi" w:hAnsiTheme="minorHAnsi" w:cs="Arial"/>
          <w:b/>
          <w:sz w:val="16"/>
          <w:szCs w:val="16"/>
          <w:lang w:val="es-MX"/>
        </w:rPr>
        <w:t xml:space="preserve">: LA FICHAS TÉCNICAS DESCRITAS A CONTINUACIÓN SON REFERENCIALES, POR LO QUE PODRÁ OFERTAR EQUIPOS QUE ASEMEJEN LAS ESPECIFICACIONES, SIEMPRE Y CUANDO CUMPLAN CON LAS CONDICIONES </w:t>
      </w:r>
      <w:r w:rsidR="004435EF">
        <w:rPr>
          <w:rFonts w:asciiTheme="minorHAnsi" w:hAnsiTheme="minorHAnsi" w:cs="Arial"/>
          <w:b/>
          <w:sz w:val="16"/>
          <w:szCs w:val="16"/>
          <w:lang w:val="es-MX"/>
        </w:rPr>
        <w:t xml:space="preserve">NECESARIAS PARA LA PRESTACIÓN </w:t>
      </w:r>
      <w:r w:rsidRPr="00BF1C3B">
        <w:rPr>
          <w:rFonts w:asciiTheme="minorHAnsi" w:hAnsiTheme="minorHAnsi" w:cs="Arial"/>
          <w:b/>
          <w:sz w:val="16"/>
          <w:szCs w:val="16"/>
          <w:lang w:val="es-MX"/>
        </w:rPr>
        <w:t>DE</w:t>
      </w:r>
      <w:r w:rsidR="001535C5" w:rsidRPr="00BF1C3B">
        <w:rPr>
          <w:rFonts w:asciiTheme="minorHAnsi" w:hAnsiTheme="minorHAnsi" w:cs="Arial"/>
          <w:b/>
          <w:sz w:val="16"/>
          <w:szCs w:val="16"/>
          <w:lang w:val="es-MX"/>
        </w:rPr>
        <w:t>L SERVICIO Y SU ACEPTACIÓN ESTARÁ SUJETA DE SER ACEPTADAS POR EL COMITÉ EVALUADOR TÉCNICO.</w:t>
      </w:r>
    </w:p>
    <w:p w:rsidR="00BE796D" w:rsidRPr="00BE796D" w:rsidRDefault="00BE796D" w:rsidP="00BE796D">
      <w:pPr>
        <w:tabs>
          <w:tab w:val="left" w:pos="2760"/>
        </w:tabs>
        <w:jc w:val="both"/>
        <w:rPr>
          <w:rFonts w:asciiTheme="minorHAnsi" w:hAnsiTheme="minorHAnsi" w:cstheme="minorHAnsi"/>
          <w:b/>
          <w:sz w:val="16"/>
          <w:szCs w:val="16"/>
          <w:lang w:val="es-MX"/>
        </w:rPr>
      </w:pP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 xml:space="preserve">BOMBA DE INFUSIÓN VOLUMETRICA </w:t>
      </w: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DESCRIPCION:</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 xml:space="preserve">Bomba de infusión volumétrica de un canal con mecanismo de bombeo peristáltico lineal. Selección de flujo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1000 ml/h en modo normal (en incrementos de 1 ml/h)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100 ml/h en modo de micro-infusión (en incrementos de 0.1 ml/h). Rango de Volumen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9999 ml en modo normal (en incrementos de 1 ml)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999.9 en modo de micro-infusión (en incrementos de 0.1 ml). Tiempo de infusión programable de 1 minuto a 96 horas (incrementos de 1 minuto). Selección de varios protocolos de infusión en micro o </w:t>
      </w:r>
      <w:proofErr w:type="spellStart"/>
      <w:r w:rsidRPr="00BE796D">
        <w:rPr>
          <w:rFonts w:asciiTheme="minorHAnsi" w:hAnsiTheme="minorHAnsi" w:cstheme="minorHAnsi"/>
          <w:szCs w:val="16"/>
        </w:rPr>
        <w:t>macroinfusión</w:t>
      </w:r>
      <w:proofErr w:type="spellEnd"/>
      <w:r w:rsidRPr="00BE796D">
        <w:rPr>
          <w:rFonts w:asciiTheme="minorHAnsi" w:hAnsiTheme="minorHAnsi" w:cstheme="minorHAnsi"/>
          <w:szCs w:val="16"/>
        </w:rPr>
        <w:t xml:space="preserve">: incremento/decremento, secuencial, inducción, </w:t>
      </w:r>
      <w:proofErr w:type="spellStart"/>
      <w:r w:rsidRPr="00BE796D">
        <w:rPr>
          <w:rFonts w:asciiTheme="minorHAnsi" w:hAnsiTheme="minorHAnsi" w:cstheme="minorHAnsi"/>
          <w:szCs w:val="16"/>
        </w:rPr>
        <w:t>bolus</w:t>
      </w:r>
      <w:proofErr w:type="spellEnd"/>
      <w:r w:rsidRPr="00BE796D">
        <w:rPr>
          <w:rFonts w:asciiTheme="minorHAnsi" w:hAnsiTheme="minorHAnsi" w:cstheme="minorHAnsi"/>
          <w:szCs w:val="16"/>
        </w:rPr>
        <w:t xml:space="preserve">, primario/secundario en </w:t>
      </w:r>
      <w:proofErr w:type="spellStart"/>
      <w:r w:rsidRPr="00BE796D">
        <w:rPr>
          <w:rFonts w:asciiTheme="minorHAnsi" w:hAnsiTheme="minorHAnsi" w:cstheme="minorHAnsi"/>
          <w:szCs w:val="16"/>
        </w:rPr>
        <w:t>piggy</w:t>
      </w:r>
      <w:proofErr w:type="spellEnd"/>
      <w:r w:rsidRPr="00BE796D">
        <w:rPr>
          <w:rFonts w:asciiTheme="minorHAnsi" w:hAnsiTheme="minorHAnsi" w:cstheme="minorHAnsi"/>
          <w:szCs w:val="16"/>
        </w:rPr>
        <w:t xml:space="preserve"> back, solo flujo, flujo + volumen, volumen/tiempo. Límite de presión: prestablecida en 750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pero programable de </w:t>
      </w:r>
      <w:smartTag w:uri="urn:schemas-microsoft-com:office:smarttags" w:element="metricconverter">
        <w:smartTagPr>
          <w:attr w:name="ProductID" w:val="100 a"/>
        </w:smartTagPr>
        <w:r w:rsidRPr="00BE796D">
          <w:rPr>
            <w:rFonts w:asciiTheme="minorHAnsi" w:hAnsiTheme="minorHAnsi" w:cstheme="minorHAnsi"/>
            <w:szCs w:val="16"/>
          </w:rPr>
          <w:t>100 a</w:t>
        </w:r>
      </w:smartTag>
      <w:r w:rsidRPr="00BE796D">
        <w:rPr>
          <w:rFonts w:asciiTheme="minorHAnsi" w:hAnsiTheme="minorHAnsi" w:cstheme="minorHAnsi"/>
          <w:szCs w:val="16"/>
        </w:rPr>
        <w:t xml:space="preserve"> 900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(incrementos de 50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Alarmas y </w:t>
      </w:r>
      <w:proofErr w:type="spellStart"/>
      <w:r w:rsidRPr="00BE796D">
        <w:rPr>
          <w:rFonts w:asciiTheme="minorHAnsi" w:hAnsiTheme="minorHAnsi" w:cstheme="minorHAnsi"/>
          <w:szCs w:val="16"/>
        </w:rPr>
        <w:t>prealarmas</w:t>
      </w:r>
      <w:proofErr w:type="spellEnd"/>
      <w:r w:rsidRPr="00BE796D">
        <w:rPr>
          <w:rFonts w:asciiTheme="minorHAnsi" w:hAnsiTheme="minorHAnsi" w:cstheme="minorHAnsi"/>
          <w:szCs w:val="16"/>
        </w:rPr>
        <w:t xml:space="preserve"> audibles, visibles (luz y texto en idioma español en pantalla)</w:t>
      </w:r>
      <w:r w:rsidRPr="00BE796D">
        <w:rPr>
          <w:rFonts w:asciiTheme="minorHAnsi" w:hAnsiTheme="minorHAnsi" w:cstheme="minorHAnsi"/>
          <w:b/>
          <w:szCs w:val="16"/>
        </w:rPr>
        <w:t xml:space="preserve"> </w:t>
      </w:r>
      <w:r w:rsidRPr="00BE796D">
        <w:rPr>
          <w:rFonts w:asciiTheme="minorHAnsi" w:hAnsiTheme="minorHAnsi" w:cstheme="minorHAnsi"/>
          <w:szCs w:val="16"/>
        </w:rPr>
        <w:t xml:space="preserve">incluye pre-alarma de oclusión, de desconexión de la línea y de fin de infusión. Sistema de auto-test para comprobar el funcionamiento correcto de la bomba junto con su línea de infusión. Función pausa programable de 1 minuto a 24 horas. Batería de </w:t>
      </w:r>
      <w:proofErr w:type="spellStart"/>
      <w:r w:rsidRPr="00BE796D">
        <w:rPr>
          <w:rFonts w:asciiTheme="minorHAnsi" w:hAnsiTheme="minorHAnsi" w:cstheme="minorHAnsi"/>
          <w:szCs w:val="16"/>
        </w:rPr>
        <w:t>NiMH</w:t>
      </w:r>
      <w:proofErr w:type="spellEnd"/>
      <w:r w:rsidRPr="00BE796D">
        <w:rPr>
          <w:rFonts w:asciiTheme="minorHAnsi" w:hAnsiTheme="minorHAnsi" w:cstheme="minorHAnsi"/>
          <w:szCs w:val="16"/>
        </w:rPr>
        <w:t xml:space="preserve"> de 6V 2.7/3 Ah con respaldo por  5 h </w:t>
      </w:r>
      <w:smartTag w:uri="urn:schemas-microsoft-com:office:smarttags" w:element="metricconverter">
        <w:smartTagPr>
          <w:attr w:name="ProductID" w:val="30 a"/>
        </w:smartTagPr>
        <w:r w:rsidRPr="00BE796D">
          <w:rPr>
            <w:rFonts w:asciiTheme="minorHAnsi" w:hAnsiTheme="minorHAnsi" w:cstheme="minorHAnsi"/>
            <w:szCs w:val="16"/>
          </w:rPr>
          <w:t>30 a</w:t>
        </w:r>
      </w:smartTag>
      <w:r w:rsidRPr="00BE796D">
        <w:rPr>
          <w:rFonts w:asciiTheme="minorHAnsi" w:hAnsiTheme="minorHAnsi" w:cstheme="minorHAnsi"/>
          <w:szCs w:val="16"/>
        </w:rPr>
        <w:t xml:space="preserve"> un promedio de 125 ml/h. Nivel de carga de la batería desplegada en pantalla que indique el tiempo de respaldo a un flujo determinado. Ligera (no </w:t>
      </w:r>
      <w:proofErr w:type="spellStart"/>
      <w:r w:rsidRPr="00BE796D">
        <w:rPr>
          <w:rFonts w:asciiTheme="minorHAnsi" w:hAnsiTheme="minorHAnsi" w:cstheme="minorHAnsi"/>
          <w:szCs w:val="16"/>
        </w:rPr>
        <w:t>mas</w:t>
      </w:r>
      <w:proofErr w:type="spellEnd"/>
      <w:r w:rsidRPr="00BE796D">
        <w:rPr>
          <w:rFonts w:asciiTheme="minorHAnsi" w:hAnsiTheme="minorHAnsi" w:cstheme="minorHAnsi"/>
          <w:szCs w:val="16"/>
        </w:rPr>
        <w:t xml:space="preserve"> de </w:t>
      </w:r>
      <w:smartTag w:uri="urn:schemas-microsoft-com:office:smarttags" w:element="metricconverter">
        <w:smartTagPr>
          <w:attr w:name="ProductID" w:val="2.9 kg"/>
        </w:smartTagPr>
        <w:r w:rsidRPr="00BE796D">
          <w:rPr>
            <w:rFonts w:asciiTheme="minorHAnsi" w:hAnsiTheme="minorHAnsi" w:cstheme="minorHAnsi"/>
            <w:szCs w:val="16"/>
          </w:rPr>
          <w:t>2.9 kg</w:t>
        </w:r>
      </w:smartTag>
      <w:r w:rsidRPr="00BE796D">
        <w:rPr>
          <w:rFonts w:asciiTheme="minorHAnsi" w:hAnsiTheme="minorHAnsi" w:cstheme="minorHAnsi"/>
          <w:szCs w:val="16"/>
        </w:rPr>
        <w:t xml:space="preserve"> de peso) y compacta para su fácil transporte, incluye asa y </w:t>
      </w:r>
      <w:proofErr w:type="spellStart"/>
      <w:r w:rsidRPr="00BE796D">
        <w:rPr>
          <w:rFonts w:asciiTheme="minorHAnsi" w:hAnsiTheme="minorHAnsi" w:cstheme="minorHAnsi"/>
          <w:szCs w:val="16"/>
        </w:rPr>
        <w:t>clamp</w:t>
      </w:r>
      <w:proofErr w:type="spellEnd"/>
      <w:r w:rsidRPr="00BE796D">
        <w:rPr>
          <w:rFonts w:asciiTheme="minorHAnsi" w:hAnsiTheme="minorHAnsi" w:cstheme="minorHAnsi"/>
          <w:szCs w:val="16"/>
        </w:rPr>
        <w:t xml:space="preserve"> de sujeción. </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b/>
          <w:i/>
          <w:szCs w:val="16"/>
        </w:rPr>
      </w:pP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ESTACION DE INFUSION  MODULAR DE HASTA 8 CANALES</w:t>
      </w: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DESCRIPCION:</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Estación de infusión multicanal de c</w:t>
      </w:r>
      <w:r w:rsidR="004435EF">
        <w:rPr>
          <w:rFonts w:asciiTheme="minorHAnsi" w:hAnsiTheme="minorHAnsi" w:cstheme="minorHAnsi"/>
          <w:szCs w:val="16"/>
        </w:rPr>
        <w:t>onfiguración modular que soporte</w:t>
      </w:r>
      <w:r w:rsidRPr="00BE796D">
        <w:rPr>
          <w:rFonts w:asciiTheme="minorHAnsi" w:hAnsiTheme="minorHAnsi" w:cstheme="minorHAnsi"/>
          <w:szCs w:val="16"/>
        </w:rPr>
        <w:t xml:space="preserve"> hasta 8 canales de infusión volumétrica y/o de flujos bajos con jeringa en cualquier combinación numérica según las necesidades del servicio hospitalario, conectados todos por un solo cable de línea. Especialmente diseñada para unidades de cuidados críticos.</w:t>
      </w: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 xml:space="preserve">Canal de infusión volumétrica con mecanismo de bombeo peristáltico lineal. Selección de flujo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1000 ml/h en modo normal (en incrementos de 1 ml/h)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100 ml/h en modo de micro-infusión (en incrementos de 0.1 ml/h). Rango de Volumen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9999 ml en modo normal (en incrementos de 1 ml)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999.9 en modo de micro-infusión (en incrementos de 0.1 ml). Tiempo de infusión programable de 1 minuto a 96 horas (incrementos de 1 minuto). Selección de varios protocolos de infusión en micro o </w:t>
      </w:r>
      <w:proofErr w:type="spellStart"/>
      <w:r w:rsidRPr="00BE796D">
        <w:rPr>
          <w:rFonts w:asciiTheme="minorHAnsi" w:hAnsiTheme="minorHAnsi" w:cstheme="minorHAnsi"/>
          <w:szCs w:val="16"/>
        </w:rPr>
        <w:t>macroinfusión</w:t>
      </w:r>
      <w:proofErr w:type="spellEnd"/>
      <w:r w:rsidRPr="00BE796D">
        <w:rPr>
          <w:rFonts w:asciiTheme="minorHAnsi" w:hAnsiTheme="minorHAnsi" w:cstheme="minorHAnsi"/>
          <w:szCs w:val="16"/>
        </w:rPr>
        <w:t xml:space="preserve">: incremento/decremento, secuencial, inducción, </w:t>
      </w:r>
      <w:proofErr w:type="spellStart"/>
      <w:r w:rsidRPr="00BE796D">
        <w:rPr>
          <w:rFonts w:asciiTheme="minorHAnsi" w:hAnsiTheme="minorHAnsi" w:cstheme="minorHAnsi"/>
          <w:szCs w:val="16"/>
        </w:rPr>
        <w:t>bolus</w:t>
      </w:r>
      <w:proofErr w:type="spellEnd"/>
      <w:r w:rsidRPr="00BE796D">
        <w:rPr>
          <w:rFonts w:asciiTheme="minorHAnsi" w:hAnsiTheme="minorHAnsi" w:cstheme="minorHAnsi"/>
          <w:szCs w:val="16"/>
        </w:rPr>
        <w:t xml:space="preserve">, primario/secundario en </w:t>
      </w:r>
      <w:proofErr w:type="spellStart"/>
      <w:r w:rsidRPr="00BE796D">
        <w:rPr>
          <w:rFonts w:asciiTheme="minorHAnsi" w:hAnsiTheme="minorHAnsi" w:cstheme="minorHAnsi"/>
          <w:szCs w:val="16"/>
        </w:rPr>
        <w:t>piggy</w:t>
      </w:r>
      <w:proofErr w:type="spellEnd"/>
      <w:r w:rsidRPr="00BE796D">
        <w:rPr>
          <w:rFonts w:asciiTheme="minorHAnsi" w:hAnsiTheme="minorHAnsi" w:cstheme="minorHAnsi"/>
          <w:szCs w:val="16"/>
        </w:rPr>
        <w:t xml:space="preserve"> back, solo flujo, flujo + volumen, volumen/tiempo. Límite de presión: programable de </w:t>
      </w:r>
      <w:smartTag w:uri="urn:schemas-microsoft-com:office:smarttags" w:element="metricconverter">
        <w:smartTagPr>
          <w:attr w:name="ProductID" w:val="100 a"/>
        </w:smartTagPr>
        <w:r w:rsidRPr="00BE796D">
          <w:rPr>
            <w:rFonts w:asciiTheme="minorHAnsi" w:hAnsiTheme="minorHAnsi" w:cstheme="minorHAnsi"/>
            <w:szCs w:val="16"/>
          </w:rPr>
          <w:t>100 a</w:t>
        </w:r>
      </w:smartTag>
      <w:r w:rsidRPr="00BE796D">
        <w:rPr>
          <w:rFonts w:asciiTheme="minorHAnsi" w:hAnsiTheme="minorHAnsi" w:cstheme="minorHAnsi"/>
          <w:szCs w:val="16"/>
        </w:rPr>
        <w:t xml:space="preserve"> 900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(incrementos de 50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Alarmas y </w:t>
      </w:r>
      <w:proofErr w:type="spellStart"/>
      <w:r w:rsidRPr="00BE796D">
        <w:rPr>
          <w:rFonts w:asciiTheme="minorHAnsi" w:hAnsiTheme="minorHAnsi" w:cstheme="minorHAnsi"/>
          <w:szCs w:val="16"/>
        </w:rPr>
        <w:t>prealarmas</w:t>
      </w:r>
      <w:proofErr w:type="spellEnd"/>
      <w:r w:rsidRPr="00BE796D">
        <w:rPr>
          <w:rFonts w:asciiTheme="minorHAnsi" w:hAnsiTheme="minorHAnsi" w:cstheme="minorHAnsi"/>
          <w:szCs w:val="16"/>
        </w:rPr>
        <w:t xml:space="preserve"> audibles, visibles (luz y texto en idioma español en pantalla)</w:t>
      </w:r>
      <w:r w:rsidRPr="00BE796D">
        <w:rPr>
          <w:rFonts w:asciiTheme="minorHAnsi" w:hAnsiTheme="minorHAnsi" w:cstheme="minorHAnsi"/>
          <w:b/>
          <w:szCs w:val="16"/>
        </w:rPr>
        <w:t xml:space="preserve"> </w:t>
      </w:r>
      <w:r w:rsidRPr="00BE796D">
        <w:rPr>
          <w:rFonts w:asciiTheme="minorHAnsi" w:hAnsiTheme="minorHAnsi" w:cstheme="minorHAnsi"/>
          <w:szCs w:val="16"/>
        </w:rPr>
        <w:t xml:space="preserve">incluye pre-alarma de oclusión, de desconexión de la línea y de fin de infusión. Sistema de auto-test para comprobar el funcionamiento correcto de la bomba junto con su línea de infusión. Función pausa programable. Batería de </w:t>
      </w:r>
      <w:proofErr w:type="spellStart"/>
      <w:r w:rsidRPr="00BE796D">
        <w:rPr>
          <w:rFonts w:asciiTheme="minorHAnsi" w:hAnsiTheme="minorHAnsi" w:cstheme="minorHAnsi"/>
          <w:szCs w:val="16"/>
        </w:rPr>
        <w:t>NiMH</w:t>
      </w:r>
      <w:proofErr w:type="spellEnd"/>
      <w:r w:rsidRPr="00BE796D">
        <w:rPr>
          <w:rFonts w:asciiTheme="minorHAnsi" w:hAnsiTheme="minorHAnsi" w:cstheme="minorHAnsi"/>
          <w:szCs w:val="16"/>
        </w:rPr>
        <w:t xml:space="preserve"> de 6V 2.7/3 Ah con respaldo por  2 h a un promedio de 125 ml/h. Nivel de carga de la batería desplegada en pantalla que indique el tiempo de respaldo a un flujo determinado. </w:t>
      </w:r>
    </w:p>
    <w:p w:rsidR="00E50CE0" w:rsidRPr="00BE796D" w:rsidRDefault="00BE796D" w:rsidP="00BE796D">
      <w:pPr>
        <w:pStyle w:val="Default"/>
        <w:jc w:val="both"/>
        <w:rPr>
          <w:rFonts w:asciiTheme="minorHAnsi" w:hAnsiTheme="minorHAnsi" w:cstheme="minorHAnsi"/>
          <w:b/>
          <w:bCs/>
          <w:sz w:val="22"/>
          <w:szCs w:val="22"/>
          <w:lang w:val="es-ES_tradnl"/>
        </w:rPr>
      </w:pPr>
      <w:r w:rsidRPr="00BE796D">
        <w:rPr>
          <w:rFonts w:asciiTheme="minorHAnsi" w:hAnsiTheme="minorHAnsi" w:cstheme="minorHAnsi"/>
          <w:sz w:val="20"/>
          <w:szCs w:val="16"/>
        </w:rPr>
        <w:t xml:space="preserve">Canal de flujos bajos con jeringa. Velocidad de flujo de </w:t>
      </w:r>
      <w:smartTag w:uri="urn:schemas-microsoft-com:office:smarttags" w:element="metricconverter">
        <w:smartTagPr>
          <w:attr w:name="ProductID" w:val="0.1 a"/>
        </w:smartTagPr>
        <w:r w:rsidRPr="00BE796D">
          <w:rPr>
            <w:rFonts w:asciiTheme="minorHAnsi" w:hAnsiTheme="minorHAnsi" w:cstheme="minorHAnsi"/>
            <w:sz w:val="20"/>
            <w:szCs w:val="16"/>
          </w:rPr>
          <w:t>0.1 a</w:t>
        </w:r>
      </w:smartTag>
      <w:r w:rsidRPr="00BE796D">
        <w:rPr>
          <w:rFonts w:asciiTheme="minorHAnsi" w:hAnsiTheme="minorHAnsi" w:cstheme="minorHAnsi"/>
          <w:sz w:val="20"/>
          <w:szCs w:val="16"/>
        </w:rPr>
        <w:t xml:space="preserve"> 1200.0 ml/h; en incrementos de 0.1 ml/h. Precisión de </w:t>
      </w:r>
      <w:r w:rsidRPr="00BE796D">
        <w:rPr>
          <w:rFonts w:asciiTheme="minorHAnsi" w:hAnsiTheme="minorHAnsi" w:cstheme="minorHAnsi"/>
          <w:sz w:val="20"/>
          <w:szCs w:val="16"/>
          <w:u w:val="single"/>
        </w:rPr>
        <w:t>+</w:t>
      </w:r>
      <w:r w:rsidRPr="00BE796D">
        <w:rPr>
          <w:rFonts w:asciiTheme="minorHAnsi" w:hAnsiTheme="minorHAnsi" w:cstheme="minorHAnsi"/>
          <w:sz w:val="20"/>
          <w:szCs w:val="16"/>
        </w:rPr>
        <w:t xml:space="preserve">3%. Capacidades de jeringa 5, 10, 20, 30/35, 50/60 ml. Límite de volumen de </w:t>
      </w:r>
      <w:smartTag w:uri="urn:schemas-microsoft-com:office:smarttags" w:element="metricconverter">
        <w:smartTagPr>
          <w:attr w:name="ProductID" w:val="0.1 a"/>
        </w:smartTagPr>
        <w:r w:rsidRPr="00BE796D">
          <w:rPr>
            <w:rFonts w:asciiTheme="minorHAnsi" w:hAnsiTheme="minorHAnsi" w:cstheme="minorHAnsi"/>
            <w:sz w:val="20"/>
            <w:szCs w:val="16"/>
          </w:rPr>
          <w:t>0.1 a</w:t>
        </w:r>
      </w:smartTag>
      <w:r w:rsidRPr="00BE796D">
        <w:rPr>
          <w:rFonts w:asciiTheme="minorHAnsi" w:hAnsiTheme="minorHAnsi" w:cstheme="minorHAnsi"/>
          <w:sz w:val="20"/>
          <w:szCs w:val="16"/>
        </w:rPr>
        <w:t xml:space="preserve"> 999.9 ml en incrementos de 1 ml. KVO (mantener vena abierta) de 1 ml. Sistema de presión dinámico que por medio de una señal sonora y luminosa avisa de cualquier variación en la presión, anticipando oclusiones y/o desconexiones en la línea de infusión. </w:t>
      </w:r>
      <w:proofErr w:type="spellStart"/>
      <w:r w:rsidRPr="00BE796D">
        <w:rPr>
          <w:rFonts w:asciiTheme="minorHAnsi" w:hAnsiTheme="minorHAnsi" w:cstheme="minorHAnsi"/>
          <w:sz w:val="20"/>
          <w:szCs w:val="16"/>
        </w:rPr>
        <w:t>Prealarmas</w:t>
      </w:r>
      <w:proofErr w:type="spellEnd"/>
      <w:r w:rsidRPr="00BE796D">
        <w:rPr>
          <w:rFonts w:asciiTheme="minorHAnsi" w:hAnsiTheme="minorHAnsi" w:cstheme="minorHAnsi"/>
          <w:sz w:val="20"/>
          <w:szCs w:val="16"/>
        </w:rPr>
        <w:t xml:space="preserve"> y alarmas con señales visibles y audibles para autonomía de la batería, fin de infusión, volumen límite y límite de presión.</w:t>
      </w:r>
    </w:p>
    <w:p w:rsidR="006A0F7B" w:rsidRPr="00007CCB" w:rsidRDefault="006A0F7B" w:rsidP="006A0F7B">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6A0F7B" w:rsidRPr="00007CCB" w:rsidRDefault="006A0F7B" w:rsidP="006A0F7B">
      <w:pPr>
        <w:tabs>
          <w:tab w:val="left" w:pos="4253"/>
          <w:tab w:val="left" w:pos="7797"/>
        </w:tabs>
        <w:jc w:val="center"/>
        <w:rPr>
          <w:rFonts w:ascii="Calibri" w:hAnsi="Calibri"/>
        </w:rPr>
      </w:pPr>
      <w:r w:rsidRPr="00007CCB">
        <w:rPr>
          <w:rFonts w:ascii="Calibri" w:hAnsi="Calibri"/>
          <w:b/>
        </w:rPr>
        <w:t>FORMATO DE PROPOSICIÓN TÉCNICA</w:t>
      </w:r>
    </w:p>
    <w:p w:rsidR="006A0F7B" w:rsidRPr="001512E5" w:rsidRDefault="006A0F7B" w:rsidP="006A0F7B">
      <w:pPr>
        <w:jc w:val="center"/>
        <w:rPr>
          <w:rFonts w:ascii="Calibri" w:hAnsi="Calibri"/>
        </w:rPr>
      </w:pPr>
      <w:r w:rsidRPr="001512E5">
        <w:rPr>
          <w:rFonts w:ascii="Calibri" w:hAnsi="Calibri"/>
        </w:rPr>
        <w:t>(Deberá contener las características solicitadas en el anexo 1)</w:t>
      </w:r>
    </w:p>
    <w:p w:rsidR="006A0F7B" w:rsidRPr="00007CCB" w:rsidRDefault="006A0F7B"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C96B24" w:rsidRDefault="00C96B24" w:rsidP="00E1428C">
      <w:pPr>
        <w:pStyle w:val="Default"/>
        <w:jc w:val="center"/>
        <w:rPr>
          <w:rFonts w:asciiTheme="minorHAnsi" w:hAnsiTheme="minorHAnsi"/>
          <w:b/>
          <w:sz w:val="20"/>
          <w:szCs w:val="20"/>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B47741" w:rsidRPr="0093321E" w:rsidTr="008C44B5">
        <w:trPr>
          <w:jc w:val="center"/>
        </w:trPr>
        <w:tc>
          <w:tcPr>
            <w:tcW w:w="1060" w:type="dxa"/>
            <w:shd w:val="clear" w:color="auto" w:fill="66FFFF"/>
            <w:vAlign w:val="center"/>
          </w:tcPr>
          <w:p w:rsidR="00B47741" w:rsidRPr="0093321E" w:rsidRDefault="00B47741" w:rsidP="008C44B5">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B47741" w:rsidRPr="0093321E" w:rsidRDefault="00B47741" w:rsidP="008C44B5">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B47741" w:rsidRPr="0093321E" w:rsidRDefault="00B47741" w:rsidP="008C44B5">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B47741" w:rsidRPr="0093321E" w:rsidRDefault="00B47741" w:rsidP="008C44B5">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B47741" w:rsidRPr="0093321E" w:rsidRDefault="00B47741" w:rsidP="008C44B5">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B47741" w:rsidRPr="0093321E" w:rsidRDefault="00B47741" w:rsidP="008C44B5">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B47741" w:rsidRPr="0093321E" w:rsidRDefault="00B47741" w:rsidP="008C44B5">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B47741" w:rsidRPr="0093321E" w:rsidRDefault="00B47741" w:rsidP="008C44B5">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B47741" w:rsidRPr="0093321E" w:rsidTr="008C44B5">
        <w:trPr>
          <w:trHeight w:val="60"/>
          <w:jc w:val="center"/>
        </w:trPr>
        <w:tc>
          <w:tcPr>
            <w:tcW w:w="1060" w:type="dxa"/>
            <w:vMerge w:val="restart"/>
            <w:vAlign w:val="center"/>
          </w:tcPr>
          <w:p w:rsidR="00B47741" w:rsidRPr="0093321E" w:rsidRDefault="00B47741" w:rsidP="008C44B5">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bl>
    <w:p w:rsidR="00D23ECF" w:rsidRPr="0093321E" w:rsidRDefault="00D23ECF" w:rsidP="00D23ECF">
      <w:pPr>
        <w:ind w:left="426"/>
        <w:jc w:val="both"/>
        <w:rPr>
          <w:rFonts w:asciiTheme="minorHAnsi" w:hAnsiTheme="minorHAnsi"/>
        </w:rPr>
      </w:pPr>
    </w:p>
    <w:p w:rsidR="00D23ECF" w:rsidRDefault="00D23ECF" w:rsidP="00D23ECF">
      <w:pPr>
        <w:tabs>
          <w:tab w:val="right" w:pos="9781"/>
        </w:tabs>
        <w:ind w:right="141"/>
        <w:rPr>
          <w:rFonts w:ascii="Calibri" w:hAnsi="Calibri"/>
          <w:u w:val="single"/>
        </w:rPr>
      </w:pPr>
    </w:p>
    <w:p w:rsidR="00D23ECF" w:rsidRPr="00007CCB" w:rsidRDefault="00D23ECF" w:rsidP="00D23EC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D23ECF" w:rsidRPr="003655E2" w:rsidTr="00E854AE">
        <w:trPr>
          <w:jc w:val="center"/>
        </w:trPr>
        <w:tc>
          <w:tcPr>
            <w:tcW w:w="2093" w:type="dxa"/>
            <w:shd w:val="clear" w:color="auto" w:fill="auto"/>
            <w:vAlign w:val="center"/>
          </w:tcPr>
          <w:p w:rsidR="00D23ECF" w:rsidRPr="003655E2" w:rsidRDefault="00D23ECF" w:rsidP="00E854AE">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c>
          <w:tcPr>
            <w:tcW w:w="2126" w:type="dxa"/>
            <w:tcBorders>
              <w:left w:val="single" w:sz="4" w:space="0" w:color="auto"/>
            </w:tcBorders>
            <w:shd w:val="clear" w:color="auto" w:fill="auto"/>
            <w:vAlign w:val="center"/>
          </w:tcPr>
          <w:p w:rsidR="00D23ECF" w:rsidRPr="003655E2" w:rsidRDefault="00D23ECF" w:rsidP="00E854AE">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D23ECF" w:rsidRPr="003655E2" w:rsidRDefault="00D23ECF" w:rsidP="00E854AE">
            <w:pPr>
              <w:jc w:val="center"/>
              <w:rPr>
                <w:rFonts w:ascii="Calibri" w:hAnsi="Calibri"/>
                <w:b/>
                <w:sz w:val="18"/>
              </w:rPr>
            </w:pPr>
          </w:p>
        </w:tc>
      </w:tr>
    </w:tbl>
    <w:p w:rsidR="00D23ECF" w:rsidRPr="003655E2" w:rsidRDefault="00D23ECF" w:rsidP="00D23ECF">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D23ECF" w:rsidRPr="003655E2" w:rsidTr="00E854AE">
        <w:trPr>
          <w:jc w:val="center"/>
        </w:trPr>
        <w:tc>
          <w:tcPr>
            <w:tcW w:w="2093" w:type="dxa"/>
            <w:shd w:val="clear" w:color="auto" w:fill="auto"/>
            <w:vAlign w:val="center"/>
          </w:tcPr>
          <w:p w:rsidR="00D23ECF" w:rsidRPr="003655E2" w:rsidRDefault="00D23ECF" w:rsidP="00E854AE">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r>
    </w:tbl>
    <w:p w:rsidR="00F87AC4" w:rsidRDefault="00F87AC4" w:rsidP="00E1428C">
      <w:pPr>
        <w:pStyle w:val="Default"/>
        <w:jc w:val="center"/>
        <w:rPr>
          <w:rFonts w:asciiTheme="minorHAnsi" w:hAnsiTheme="minorHAnsi"/>
          <w:b/>
          <w:sz w:val="20"/>
          <w:szCs w:val="20"/>
        </w:rPr>
      </w:pPr>
    </w:p>
    <w:p w:rsidR="00F87AC4" w:rsidRDefault="00F87AC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213157">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DA53D5">
              <w:rPr>
                <w:rFonts w:ascii="Calibri" w:hAnsi="Calibri"/>
                <w:b/>
                <w:bCs/>
              </w:rPr>
              <w:t>I65-2018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213157">
            <w:pPr>
              <w:jc w:val="center"/>
              <w:rPr>
                <w:rFonts w:asciiTheme="minorHAnsi" w:hAnsiTheme="minorHAnsi" w:cs="Arial"/>
                <w:u w:val="single"/>
              </w:rPr>
            </w:pPr>
            <w:r w:rsidRPr="0093321E">
              <w:rPr>
                <w:rFonts w:asciiTheme="minorHAnsi" w:hAnsiTheme="minorHAnsi" w:cs="Arial"/>
                <w:bCs/>
                <w:u w:val="single"/>
              </w:rPr>
              <w:lastRenderedPageBreak/>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DA53D5">
              <w:rPr>
                <w:rFonts w:asciiTheme="minorHAnsi" w:hAnsiTheme="minorHAnsi" w:cs="Arial"/>
                <w:bCs/>
                <w:u w:val="single"/>
              </w:rPr>
              <w:t>I65-2018</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C96B24" w:rsidRDefault="00C96B24" w:rsidP="00BA09CD">
      <w:pPr>
        <w:tabs>
          <w:tab w:val="left" w:pos="5245"/>
          <w:tab w:val="left" w:pos="8364"/>
        </w:tabs>
        <w:ind w:left="567"/>
        <w:jc w:val="center"/>
        <w:rPr>
          <w:rFonts w:ascii="Calibri" w:hAnsi="Calibri"/>
        </w:rPr>
      </w:pPr>
    </w:p>
    <w:tbl>
      <w:tblPr>
        <w:tblW w:w="10254"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tblGrid>
      <w:tr w:rsidR="00B47741" w:rsidRPr="0093321E" w:rsidTr="00B47741">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B47741" w:rsidRPr="0093321E" w:rsidRDefault="00B47741" w:rsidP="008C44B5">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B47741" w:rsidRPr="0093321E" w:rsidRDefault="00B47741" w:rsidP="008C44B5">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B47741" w:rsidRPr="0093321E" w:rsidRDefault="00B47741" w:rsidP="008C44B5">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r>
      <w:tr w:rsidR="00B47741" w:rsidRPr="0093321E" w:rsidTr="00B47741">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tcBorders>
              <w:top w:val="single" w:sz="4" w:space="0" w:color="auto"/>
            </w:tcBorders>
          </w:tcPr>
          <w:p w:rsidR="00B47741" w:rsidRPr="0093321E" w:rsidRDefault="00B47741" w:rsidP="00B47741">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021" w:type="dxa"/>
            <w:tcBorders>
              <w:top w:val="single" w:sz="4" w:space="0" w:color="auto"/>
            </w:tcBorders>
            <w:vAlign w:val="center"/>
          </w:tcPr>
          <w:p w:rsidR="00B47741" w:rsidRPr="0093321E" w:rsidRDefault="00B47741" w:rsidP="00B47741">
            <w:pPr>
              <w:jc w:val="center"/>
              <w:rPr>
                <w:rFonts w:asciiTheme="minorHAnsi" w:hAnsiTheme="minorHAnsi" w:cs="Calibri"/>
                <w:color w:val="000000"/>
              </w:rPr>
            </w:pPr>
          </w:p>
        </w:tc>
        <w:tc>
          <w:tcPr>
            <w:tcW w:w="963" w:type="dxa"/>
            <w:tcBorders>
              <w:top w:val="single" w:sz="4" w:space="0" w:color="auto"/>
            </w:tcBorders>
            <w:vAlign w:val="center"/>
          </w:tcPr>
          <w:p w:rsidR="00B47741" w:rsidRPr="0093321E" w:rsidRDefault="00B47741" w:rsidP="00B47741">
            <w:pPr>
              <w:jc w:val="center"/>
              <w:rPr>
                <w:rFonts w:asciiTheme="minorHAnsi" w:hAnsiTheme="minorHAnsi" w:cs="Calibri"/>
                <w:color w:val="000000"/>
              </w:rPr>
            </w:pPr>
          </w:p>
        </w:tc>
        <w:tc>
          <w:tcPr>
            <w:tcW w:w="1418" w:type="dxa"/>
            <w:tcBorders>
              <w:top w:val="single" w:sz="4" w:space="0" w:color="auto"/>
            </w:tcBorders>
            <w:vAlign w:val="center"/>
          </w:tcPr>
          <w:p w:rsidR="00B47741" w:rsidRPr="0093321E" w:rsidRDefault="00B47741" w:rsidP="00B47741">
            <w:pPr>
              <w:jc w:val="center"/>
              <w:rPr>
                <w:rFonts w:asciiTheme="minorHAnsi" w:hAnsiTheme="minorHAnsi" w:cs="Calibri"/>
                <w:color w:val="000000"/>
              </w:rPr>
            </w:pPr>
          </w:p>
        </w:tc>
        <w:tc>
          <w:tcPr>
            <w:tcW w:w="1060" w:type="dxa"/>
            <w:tcBorders>
              <w:top w:val="single" w:sz="4" w:space="0" w:color="auto"/>
            </w:tcBorders>
            <w:vAlign w:val="center"/>
          </w:tcPr>
          <w:p w:rsidR="00B47741" w:rsidRPr="0093321E" w:rsidRDefault="00B47741" w:rsidP="00B47741">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460" w:type="dxa"/>
            <w:tcBorders>
              <w:top w:val="single" w:sz="4" w:space="0" w:color="auto"/>
              <w:right w:val="single" w:sz="4" w:space="0" w:color="auto"/>
            </w:tcBorders>
            <w:shd w:val="clear" w:color="auto" w:fill="auto"/>
            <w:noWrap/>
            <w:vAlign w:val="center"/>
          </w:tcPr>
          <w:p w:rsidR="00B47741" w:rsidRPr="00C96B24" w:rsidRDefault="00B47741" w:rsidP="00B47741">
            <w:pPr>
              <w:jc w:val="center"/>
              <w:rPr>
                <w:rFonts w:asciiTheme="minorHAnsi" w:hAnsiTheme="minorHAnsi"/>
                <w:b/>
                <w:sz w:val="16"/>
              </w:rPr>
            </w:pPr>
            <w:r w:rsidRPr="00C96B24">
              <w:rPr>
                <w:rFonts w:asciiTheme="minorHAnsi" w:hAnsiTheme="minorHAnsi"/>
                <w:b/>
                <w:sz w:val="16"/>
              </w:rPr>
              <w:t>SUBTOTAL</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741" w:rsidRPr="0093321E" w:rsidRDefault="00B47741" w:rsidP="00B47741">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tcPr>
          <w:p w:rsidR="00B47741" w:rsidRPr="0093321E" w:rsidRDefault="00B47741" w:rsidP="00B47741">
            <w:pPr>
              <w:jc w:val="center"/>
              <w:rPr>
                <w:rFonts w:asciiTheme="minorHAnsi" w:hAnsiTheme="minorHAnsi" w:cs="Calibri"/>
                <w:color w:val="000000"/>
              </w:rPr>
            </w:pPr>
          </w:p>
        </w:tc>
        <w:tc>
          <w:tcPr>
            <w:tcW w:w="851"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709"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021" w:type="dxa"/>
            <w:vAlign w:val="center"/>
          </w:tcPr>
          <w:p w:rsidR="00B47741" w:rsidRPr="0093321E" w:rsidRDefault="00B47741" w:rsidP="00B47741">
            <w:pPr>
              <w:jc w:val="center"/>
              <w:rPr>
                <w:rFonts w:asciiTheme="minorHAnsi" w:hAnsiTheme="minorHAnsi" w:cs="Calibri"/>
                <w:color w:val="000000"/>
              </w:rPr>
            </w:pPr>
          </w:p>
        </w:tc>
        <w:tc>
          <w:tcPr>
            <w:tcW w:w="963" w:type="dxa"/>
            <w:vAlign w:val="center"/>
          </w:tcPr>
          <w:p w:rsidR="00B47741" w:rsidRPr="0093321E" w:rsidRDefault="00B47741" w:rsidP="00B47741">
            <w:pPr>
              <w:jc w:val="center"/>
              <w:rPr>
                <w:rFonts w:asciiTheme="minorHAnsi" w:hAnsiTheme="minorHAnsi" w:cs="Calibri"/>
                <w:color w:val="000000"/>
              </w:rPr>
            </w:pPr>
          </w:p>
        </w:tc>
        <w:tc>
          <w:tcPr>
            <w:tcW w:w="1418" w:type="dxa"/>
            <w:vAlign w:val="center"/>
          </w:tcPr>
          <w:p w:rsidR="00B47741" w:rsidRPr="0093321E" w:rsidRDefault="00B47741" w:rsidP="00B47741">
            <w:pPr>
              <w:jc w:val="center"/>
              <w:rPr>
                <w:rFonts w:asciiTheme="minorHAnsi" w:hAnsiTheme="minorHAnsi" w:cs="Calibri"/>
                <w:color w:val="000000"/>
              </w:rPr>
            </w:pPr>
          </w:p>
        </w:tc>
        <w:tc>
          <w:tcPr>
            <w:tcW w:w="1060" w:type="dxa"/>
            <w:vAlign w:val="center"/>
          </w:tcPr>
          <w:p w:rsidR="00B47741" w:rsidRPr="0093321E" w:rsidRDefault="00B47741" w:rsidP="00B47741">
            <w:pPr>
              <w:jc w:val="center"/>
              <w:rPr>
                <w:rFonts w:asciiTheme="minorHAnsi" w:hAnsiTheme="minorHAnsi" w:cs="Calibri"/>
                <w:color w:val="000000"/>
              </w:rPr>
            </w:pPr>
          </w:p>
        </w:tc>
        <w:tc>
          <w:tcPr>
            <w:tcW w:w="1060"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460" w:type="dxa"/>
            <w:tcBorders>
              <w:right w:val="single" w:sz="4" w:space="0" w:color="auto"/>
            </w:tcBorders>
            <w:shd w:val="clear" w:color="auto" w:fill="auto"/>
            <w:noWrap/>
            <w:vAlign w:val="center"/>
          </w:tcPr>
          <w:p w:rsidR="00B47741" w:rsidRPr="00C96B24" w:rsidRDefault="00B47741" w:rsidP="00B47741">
            <w:pPr>
              <w:jc w:val="center"/>
              <w:rPr>
                <w:rFonts w:asciiTheme="minorHAnsi" w:hAnsiTheme="minorHAnsi"/>
                <w:b/>
                <w:sz w:val="16"/>
              </w:rPr>
            </w:pPr>
            <w:r w:rsidRPr="00C96B24">
              <w:rPr>
                <w:rFonts w:asciiTheme="minorHAnsi" w:hAnsiTheme="minorHAnsi"/>
                <w:b/>
                <w:sz w:val="16"/>
              </w:rPr>
              <w:t>16% I.V.A.</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741" w:rsidRPr="0093321E" w:rsidRDefault="00B47741" w:rsidP="00B47741">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tcPr>
          <w:p w:rsidR="00B47741" w:rsidRPr="0093321E" w:rsidRDefault="00B47741" w:rsidP="00B47741">
            <w:pPr>
              <w:jc w:val="center"/>
              <w:rPr>
                <w:rFonts w:asciiTheme="minorHAnsi" w:hAnsiTheme="minorHAnsi" w:cs="Calibri"/>
                <w:color w:val="000000"/>
              </w:rPr>
            </w:pPr>
          </w:p>
        </w:tc>
        <w:tc>
          <w:tcPr>
            <w:tcW w:w="851"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709"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021" w:type="dxa"/>
            <w:vAlign w:val="center"/>
          </w:tcPr>
          <w:p w:rsidR="00B47741" w:rsidRPr="0093321E" w:rsidRDefault="00B47741" w:rsidP="00B47741">
            <w:pPr>
              <w:jc w:val="center"/>
              <w:rPr>
                <w:rFonts w:asciiTheme="minorHAnsi" w:hAnsiTheme="minorHAnsi" w:cs="Calibri"/>
                <w:color w:val="000000"/>
              </w:rPr>
            </w:pPr>
          </w:p>
        </w:tc>
        <w:tc>
          <w:tcPr>
            <w:tcW w:w="963" w:type="dxa"/>
            <w:vAlign w:val="center"/>
          </w:tcPr>
          <w:p w:rsidR="00B47741" w:rsidRPr="0093321E" w:rsidRDefault="00B47741" w:rsidP="00B47741">
            <w:pPr>
              <w:jc w:val="center"/>
              <w:rPr>
                <w:rFonts w:asciiTheme="minorHAnsi" w:hAnsiTheme="minorHAnsi" w:cs="Calibri"/>
                <w:color w:val="000000"/>
              </w:rPr>
            </w:pPr>
          </w:p>
        </w:tc>
        <w:tc>
          <w:tcPr>
            <w:tcW w:w="1418" w:type="dxa"/>
            <w:vAlign w:val="center"/>
          </w:tcPr>
          <w:p w:rsidR="00B47741" w:rsidRPr="0093321E" w:rsidRDefault="00B47741" w:rsidP="00B47741">
            <w:pPr>
              <w:jc w:val="center"/>
              <w:rPr>
                <w:rFonts w:asciiTheme="minorHAnsi" w:hAnsiTheme="minorHAnsi" w:cs="Calibri"/>
                <w:color w:val="000000"/>
              </w:rPr>
            </w:pPr>
          </w:p>
        </w:tc>
        <w:tc>
          <w:tcPr>
            <w:tcW w:w="1060" w:type="dxa"/>
            <w:vAlign w:val="center"/>
          </w:tcPr>
          <w:p w:rsidR="00B47741" w:rsidRPr="0093321E" w:rsidRDefault="00B47741" w:rsidP="00B47741">
            <w:pPr>
              <w:jc w:val="center"/>
              <w:rPr>
                <w:rFonts w:asciiTheme="minorHAnsi" w:hAnsiTheme="minorHAnsi" w:cs="Calibri"/>
                <w:color w:val="000000"/>
              </w:rPr>
            </w:pPr>
          </w:p>
        </w:tc>
        <w:tc>
          <w:tcPr>
            <w:tcW w:w="1060"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460" w:type="dxa"/>
            <w:tcBorders>
              <w:right w:val="single" w:sz="4" w:space="0" w:color="auto"/>
            </w:tcBorders>
            <w:shd w:val="clear" w:color="auto" w:fill="auto"/>
            <w:noWrap/>
            <w:vAlign w:val="center"/>
          </w:tcPr>
          <w:p w:rsidR="00B47741" w:rsidRPr="00C96B24" w:rsidRDefault="00B47741" w:rsidP="00B47741">
            <w:pPr>
              <w:jc w:val="center"/>
              <w:rPr>
                <w:rFonts w:asciiTheme="minorHAnsi" w:hAnsiTheme="minorHAnsi"/>
                <w:b/>
                <w:sz w:val="16"/>
              </w:rPr>
            </w:pPr>
            <w:r w:rsidRPr="00C96B24">
              <w:rPr>
                <w:rFonts w:asciiTheme="minorHAnsi" w:hAnsiTheme="minorHAnsi"/>
                <w:b/>
                <w:sz w:val="16"/>
              </w:rPr>
              <w:t>TOTAL</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741" w:rsidRPr="0093321E" w:rsidRDefault="00B47741" w:rsidP="00B47741">
            <w:pPr>
              <w:spacing w:before="120" w:after="120"/>
              <w:jc w:val="center"/>
              <w:rPr>
                <w:rFonts w:asciiTheme="minorHAnsi" w:hAnsiTheme="minorHAnsi" w:cs="Calibri"/>
                <w:color w:val="000000"/>
              </w:rPr>
            </w:pPr>
          </w:p>
        </w:tc>
      </w:tr>
    </w:tbl>
    <w:p w:rsidR="00D401C2" w:rsidRDefault="00D401C2" w:rsidP="00D401C2">
      <w:pPr>
        <w:tabs>
          <w:tab w:val="left" w:pos="5245"/>
          <w:tab w:val="left" w:pos="7655"/>
        </w:tabs>
        <w:ind w:left="851"/>
        <w:jc w:val="center"/>
        <w:rPr>
          <w:rFonts w:asciiTheme="minorHAnsi" w:hAnsiTheme="minorHAnsi" w:cs="Arial"/>
          <w:b/>
          <w:sz w:val="15"/>
          <w:szCs w:val="15"/>
        </w:rPr>
      </w:pPr>
    </w:p>
    <w:p w:rsidR="00405F83" w:rsidRPr="002522C8" w:rsidRDefault="00405F83" w:rsidP="00405F83">
      <w:pPr>
        <w:tabs>
          <w:tab w:val="left" w:pos="5245"/>
          <w:tab w:val="left" w:pos="7655"/>
        </w:tabs>
        <w:ind w:left="567"/>
        <w:rPr>
          <w:rFonts w:ascii="Calibri" w:hAnsi="Calibri"/>
        </w:rPr>
      </w:pPr>
    </w:p>
    <w:p w:rsidR="00405F83" w:rsidRPr="002522C8" w:rsidRDefault="00405F83" w:rsidP="00405F83">
      <w:pPr>
        <w:tabs>
          <w:tab w:val="left" w:pos="5245"/>
          <w:tab w:val="left" w:pos="7655"/>
        </w:tabs>
        <w:ind w:left="567"/>
        <w:rPr>
          <w:rFonts w:ascii="Calibri" w:hAnsi="Calibri"/>
        </w:rPr>
      </w:pPr>
      <w:r w:rsidRPr="002522C8">
        <w:rPr>
          <w:rFonts w:ascii="Calibri" w:hAnsi="Calibri"/>
        </w:rPr>
        <w:tab/>
      </w: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1C6D1B"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 xml:space="preserve">vender los </w:t>
      </w:r>
      <w:r w:rsidR="00BE796D">
        <w:rPr>
          <w:rFonts w:ascii="Calibri" w:hAnsi="Calibri" w:cs="Arial"/>
        </w:rPr>
        <w:t>insumos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w:t>
      </w:r>
      <w:r w:rsidRPr="001C3B83">
        <w:rPr>
          <w:rFonts w:ascii="Calibri" w:hAnsi="Calibri"/>
          <w:sz w:val="18"/>
        </w:rPr>
        <w:lastRenderedPageBreak/>
        <w:t>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w:t>
      </w:r>
      <w:r w:rsidR="00E45796">
        <w:rPr>
          <w:rFonts w:ascii="Calibri" w:hAnsi="Calibri" w:cs="Calibri"/>
          <w:sz w:val="20"/>
          <w:szCs w:val="20"/>
        </w:rPr>
        <w:t xml:space="preserve">__, ____ de _____________ </w:t>
      </w:r>
      <w:proofErr w:type="spellStart"/>
      <w:r w:rsidR="00E45796">
        <w:rPr>
          <w:rFonts w:ascii="Calibri" w:hAnsi="Calibri" w:cs="Calibri"/>
          <w:sz w:val="20"/>
          <w:szCs w:val="20"/>
        </w:rPr>
        <w:t>de</w:t>
      </w:r>
      <w:proofErr w:type="spellEnd"/>
      <w:r w:rsidR="00E45796">
        <w:rPr>
          <w:rFonts w:ascii="Calibri" w:hAnsi="Calibri" w:cs="Calibri"/>
          <w:sz w:val="20"/>
          <w:szCs w:val="20"/>
        </w:rPr>
        <w:t xml:space="preserve"> ___</w:t>
      </w:r>
    </w:p>
    <w:p w:rsidR="002F5444" w:rsidRPr="00B63CD0" w:rsidRDefault="002F5444" w:rsidP="002F5444">
      <w:pPr>
        <w:pStyle w:val="Default"/>
        <w:rPr>
          <w:rFonts w:ascii="Calibri" w:hAnsi="Calibri" w:cs="Calibri"/>
          <w:sz w:val="20"/>
          <w:szCs w:val="20"/>
        </w:rPr>
      </w:pPr>
    </w:p>
    <w:p w:rsidR="002F5444" w:rsidRPr="00B63CD0" w:rsidRDefault="001C6D1B"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6E0428">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DA53D5">
        <w:rPr>
          <w:rFonts w:ascii="Calibri" w:hAnsi="Calibri" w:cs="Calibri"/>
          <w:b/>
          <w:bCs/>
          <w:sz w:val="20"/>
          <w:szCs w:val="20"/>
        </w:rPr>
        <w:t>I65-2018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E45796" w:rsidRDefault="00E45796"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sidR="00A50501">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lastRenderedPageBreak/>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6E0428">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6E0428">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E45796">
        <w:rPr>
          <w:rFonts w:ascii="Calibri" w:hAnsi="Calibri" w:cs="Arial"/>
        </w:rPr>
        <w:t>otales del Ejercicio Fiscal 201</w:t>
      </w:r>
      <w:r w:rsidR="00242DB5">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242DB5">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E45796">
        <w:rPr>
          <w:rFonts w:ascii="Calibri" w:hAnsi="Calibri" w:cs="Arial"/>
          <w:sz w:val="16"/>
          <w:szCs w:val="16"/>
        </w:rPr>
        <w:t>nte al ejercicio fiscal del 201</w:t>
      </w:r>
      <w:r w:rsidR="00242DB5">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E45796" w:rsidRDefault="00E45796"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lastRenderedPageBreak/>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537CC1" w:rsidRDefault="00537CC1"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lastRenderedPageBreak/>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537CC1" w:rsidRDefault="00537CC1"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E45796" w:rsidRDefault="00E45796"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1C6D1B"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6E0428">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DA53D5">
        <w:rPr>
          <w:rFonts w:ascii="Calibri" w:hAnsi="Calibri" w:cs="Calibri"/>
          <w:b/>
          <w:bCs/>
          <w:sz w:val="20"/>
          <w:szCs w:val="20"/>
        </w:rPr>
        <w:t>I65-2018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w:t>
      </w:r>
      <w:r w:rsidRPr="00174D9C">
        <w:rPr>
          <w:rFonts w:ascii="Calibri" w:hAnsi="Calibri" w:cs="Calibri"/>
          <w:b/>
          <w:bCs/>
          <w:sz w:val="20"/>
          <w:szCs w:val="23"/>
        </w:rPr>
        <w:lastRenderedPageBreak/>
        <w:t xml:space="preserve">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6E0428">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lastRenderedPageBreak/>
        <w:t>No.</w:t>
      </w:r>
      <w:r w:rsidR="00C96B24">
        <w:rPr>
          <w:rFonts w:ascii="Calibri" w:hAnsi="Calibri"/>
          <w:b/>
          <w:bCs/>
          <w:sz w:val="20"/>
          <w:szCs w:val="20"/>
        </w:rPr>
        <w:t xml:space="preserve"> LP-919044992-</w:t>
      </w:r>
      <w:r w:rsidR="00DA53D5">
        <w:rPr>
          <w:rFonts w:ascii="Calibri" w:hAnsi="Calibri"/>
          <w:b/>
          <w:bCs/>
          <w:sz w:val="20"/>
          <w:szCs w:val="20"/>
        </w:rPr>
        <w:t>I65-2018</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4435EF">
        <w:trPr>
          <w:trHeight w:val="70"/>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4435EF" w:rsidRPr="00AA0B61" w:rsidTr="003632F9">
        <w:trPr>
          <w:trHeight w:val="64"/>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4435EF" w:rsidRPr="004435EF" w:rsidRDefault="004435EF" w:rsidP="004435EF">
            <w:pPr>
              <w:tabs>
                <w:tab w:val="left" w:pos="13"/>
              </w:tabs>
              <w:jc w:val="both"/>
              <w:rPr>
                <w:bCs/>
                <w:sz w:val="14"/>
                <w:szCs w:val="14"/>
              </w:rPr>
            </w:pPr>
            <w:r w:rsidRPr="004435EF">
              <w:rPr>
                <w:rFonts w:asciiTheme="minorHAnsi" w:hAnsiTheme="minorHAnsi" w:cs="Arial"/>
                <w:b/>
                <w:sz w:val="14"/>
                <w:szCs w:val="14"/>
              </w:rPr>
              <w:t>ANEXO 13.</w:t>
            </w:r>
            <w:r w:rsidRPr="004435EF">
              <w:rPr>
                <w:rFonts w:asciiTheme="minorHAnsi" w:hAnsiTheme="minorHAnsi" w:cs="Arial"/>
                <w:sz w:val="14"/>
                <w:szCs w:val="14"/>
              </w:rPr>
              <w:t xml:space="preserve"> Cédula de entrega de documentos.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4435EF" w:rsidRPr="004435EF" w:rsidRDefault="004435EF" w:rsidP="004435EF">
            <w:pPr>
              <w:tabs>
                <w:tab w:val="left" w:pos="13"/>
              </w:tabs>
              <w:jc w:val="both"/>
              <w:rPr>
                <w:bCs/>
                <w:sz w:val="14"/>
                <w:szCs w:val="14"/>
              </w:rPr>
            </w:pPr>
            <w:r w:rsidRPr="004435EF">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4435EF" w:rsidRPr="004435EF" w:rsidRDefault="004435EF" w:rsidP="004435EF">
            <w:pPr>
              <w:tabs>
                <w:tab w:val="left" w:pos="13"/>
                <w:tab w:val="left" w:pos="1134"/>
              </w:tabs>
              <w:jc w:val="both"/>
              <w:rPr>
                <w:b/>
                <w:bCs/>
                <w:sz w:val="14"/>
                <w:szCs w:val="14"/>
              </w:rPr>
            </w:pPr>
            <w:r w:rsidRPr="004435EF">
              <w:rPr>
                <w:rFonts w:asciiTheme="minorHAnsi" w:hAnsiTheme="minorHAnsi" w:cstheme="minorHAnsi"/>
                <w:bCs/>
                <w:sz w:val="14"/>
                <w:szCs w:val="14"/>
              </w:rPr>
              <w:t>Currículo de la empresa en el que haga énfasis en la experiencia en el suministro de insumos y equipos en comodato objeto de este concurso, detalle de principales clientes, así como detalle de su staff de ingeniería, incluyendo nombres, teléfonos fijos y móviles, currículos personales y constancias de capacitación, así como la designación y compromiso del personal técnico de apoyo en cada una de las unidades</w:t>
            </w:r>
            <w:r w:rsidRPr="004435EF">
              <w:rPr>
                <w:rFonts w:asciiTheme="minorHAnsi" w:hAnsiTheme="minorHAnsi" w:cstheme="minorHAnsi"/>
                <w:sz w:val="14"/>
                <w:szCs w:val="14"/>
              </w:rPr>
              <w:t>, describiendo</w:t>
            </w:r>
            <w:r w:rsidRPr="004435EF">
              <w:rPr>
                <w:rFonts w:asciiTheme="minorHAnsi" w:hAnsiTheme="minorHAnsi"/>
                <w:sz w:val="14"/>
                <w:szCs w:val="14"/>
              </w:rPr>
              <w:t xml:space="preserve">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b/>
                <w:sz w:val="14"/>
                <w:szCs w:val="14"/>
              </w:rPr>
              <w:t>ANEXO 2</w:t>
            </w:r>
            <w:r w:rsidRPr="004435EF">
              <w:rPr>
                <w:rFonts w:asciiTheme="minorHAnsi" w:hAnsiTheme="minorHAnsi"/>
                <w:sz w:val="14"/>
                <w:szCs w:val="14"/>
              </w:rPr>
              <w:t>. Propuesta Técnica conforme al formato del anexo 2 de las presentes bases</w:t>
            </w:r>
            <w:r w:rsidRPr="004435EF">
              <w:rPr>
                <w:rFonts w:asciiTheme="minorHAnsi" w:hAnsiTheme="minorHAnsi"/>
                <w:color w:val="000000"/>
                <w:sz w:val="14"/>
                <w:szCs w:val="14"/>
              </w:rPr>
              <w:t>.</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81"/>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bajo protesta de decir verdad que cuentan con la capacidad de distribución para atender los requerimientos establecidos en estas bases, indicando el equipo actual de distribución, el cual la Convocante se reserva el derecho de revisar, verificar y evaluar.</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218"/>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compromiso de que, si resulta ganador proporcionará sin costo extra para la Convocante, la capacitación y asesoría al personal que ésta designe para el adecuado manejo y funcionamiento de los insumos y equipos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Manual de operación de los insumos y equipos.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5"/>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4435EF" w:rsidRPr="004435EF" w:rsidRDefault="004435EF" w:rsidP="00CA6F6E">
            <w:pPr>
              <w:tabs>
                <w:tab w:val="left" w:pos="13"/>
              </w:tabs>
              <w:jc w:val="both"/>
              <w:rPr>
                <w:sz w:val="14"/>
                <w:szCs w:val="14"/>
              </w:rPr>
            </w:pPr>
            <w:r w:rsidRPr="004435EF">
              <w:rPr>
                <w:rFonts w:asciiTheme="minorHAnsi" w:hAnsiTheme="minorHAnsi"/>
                <w:sz w:val="14"/>
                <w:szCs w:val="14"/>
              </w:rPr>
              <w:t xml:space="preserve">Carta de apoyo del fabricante </w:t>
            </w:r>
            <w:proofErr w:type="spellStart"/>
            <w:r w:rsidRPr="004435EF">
              <w:rPr>
                <w:rFonts w:asciiTheme="minorHAnsi" w:hAnsiTheme="minorHAnsi"/>
                <w:sz w:val="14"/>
                <w:szCs w:val="14"/>
              </w:rPr>
              <w:t>ó</w:t>
            </w:r>
            <w:proofErr w:type="spellEnd"/>
            <w:r w:rsidRPr="004435EF">
              <w:rPr>
                <w:rFonts w:asciiTheme="minorHAnsi" w:hAnsiTheme="minorHAnsi"/>
                <w:sz w:val="14"/>
                <w:szCs w:val="14"/>
              </w:rPr>
              <w:t xml:space="preserve"> filial en México </w:t>
            </w:r>
            <w:proofErr w:type="spellStart"/>
            <w:r w:rsidRPr="004435EF">
              <w:rPr>
                <w:rFonts w:asciiTheme="minorHAnsi" w:hAnsiTheme="minorHAnsi"/>
                <w:sz w:val="14"/>
                <w:szCs w:val="14"/>
              </w:rPr>
              <w:t>ó</w:t>
            </w:r>
            <w:proofErr w:type="spellEnd"/>
            <w:r w:rsidRPr="004435EF">
              <w:rPr>
                <w:rFonts w:asciiTheme="minorHAnsi" w:hAnsiTheme="minorHAnsi"/>
                <w:sz w:val="14"/>
                <w:szCs w:val="14"/>
              </w:rPr>
              <w:t xml:space="preserve"> Distribuidor Mayorista de cada uno de los equipos e </w:t>
            </w:r>
            <w:r w:rsidR="00CA6F6E">
              <w:rPr>
                <w:rFonts w:asciiTheme="minorHAnsi" w:hAnsiTheme="minorHAnsi"/>
                <w:sz w:val="14"/>
                <w:szCs w:val="14"/>
              </w:rPr>
              <w:t>insumos</w:t>
            </w:r>
            <w:r w:rsidRPr="004435EF">
              <w:rPr>
                <w:rFonts w:asciiTheme="minorHAnsi" w:hAnsiTheme="minorHAnsi"/>
                <w:sz w:val="14"/>
                <w:szCs w:val="14"/>
              </w:rPr>
              <w:t xml:space="preserve"> que oferta en las que está brindando el apoyo y deberán citar el número de licitación, si dicha carta fuera expedida en idioma inglés, deberá anexar su traducción al español.</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7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Copia simple legible del Registro Sanitario, de los equipos y consumibles propuestos, otorgados por la Secretaría de Salud.</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7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 xml:space="preserve">Carta compromiso de que, en caso de resultar adjudicado entregará equipos nuevos o en óptimas condiciones (no reconstruidos), de acuerdo a las especificaciones señaladas en el Anexo 1A y se hará cargo del mantenimiento preventivo y correctivo, especificando el tiempo máximo de respuesta de 24 </w:t>
            </w:r>
            <w:proofErr w:type="spellStart"/>
            <w:r w:rsidRPr="004435EF">
              <w:rPr>
                <w:rFonts w:asciiTheme="minorHAnsi" w:hAnsiTheme="minorHAnsi"/>
                <w:sz w:val="14"/>
                <w:szCs w:val="14"/>
              </w:rPr>
              <w:t>hrs</w:t>
            </w:r>
            <w:proofErr w:type="spellEnd"/>
            <w:r w:rsidRPr="004435EF">
              <w:rPr>
                <w:rFonts w:asciiTheme="minorHAnsi" w:hAnsiTheme="minorHAnsi"/>
                <w:sz w:val="14"/>
                <w:szCs w:val="14"/>
              </w:rPr>
              <w:t>.</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Los licitantes participantes presentarán documentación que compruebe el domicilio fiscal del licitante, además, deberán comprobar que tengan establecido dentro del área metropolitana almacén o local de distribución para atender en el tiempo requerido las necesidades de la Convocante (Alta de Hacienda y Aviso de Funcionamiento o Licencia Sanitaria Vigente).</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 xml:space="preserve">Para las bombas de infusión: </w:t>
            </w:r>
            <w:r w:rsidRPr="004435EF">
              <w:rPr>
                <w:rFonts w:asciiTheme="minorHAnsi" w:hAnsiTheme="minorHAnsi"/>
                <w:b/>
                <w:sz w:val="14"/>
                <w:szCs w:val="14"/>
                <w:u w:val="single"/>
              </w:rPr>
              <w:t>a.</w:t>
            </w:r>
            <w:r w:rsidRPr="004435EF">
              <w:rPr>
                <w:rFonts w:asciiTheme="minorHAnsi" w:hAnsiTheme="minorHAnsi"/>
                <w:sz w:val="14"/>
                <w:szCs w:val="14"/>
              </w:rPr>
              <w:t> Ficha técnica de acuerdo a las características solicitadas en el Anexo 1A. </w:t>
            </w:r>
            <w:r w:rsidRPr="004435EF">
              <w:rPr>
                <w:rFonts w:asciiTheme="minorHAnsi" w:hAnsiTheme="minorHAnsi"/>
                <w:b/>
                <w:sz w:val="14"/>
                <w:szCs w:val="14"/>
                <w:u w:val="single"/>
              </w:rPr>
              <w:t xml:space="preserve">b. </w:t>
            </w:r>
            <w:r w:rsidRPr="004435EF">
              <w:rPr>
                <w:rFonts w:asciiTheme="minorHAnsi" w:hAnsiTheme="minorHAnsi"/>
                <w:sz w:val="14"/>
                <w:szCs w:val="14"/>
              </w:rPr>
              <w:t xml:space="preserve">Registro sanitario vigente por ambos lados con todos los anexos correspondientes emitidos por la Secretaría de Salud, en caso de no requerir registro sanitario entregar copia del documento expedido por la Secretaría de Salud que lo exima del mismo. </w:t>
            </w:r>
            <w:r w:rsidRPr="004435EF">
              <w:rPr>
                <w:rFonts w:asciiTheme="minorHAnsi" w:hAnsiTheme="minorHAnsi"/>
                <w:b/>
                <w:sz w:val="14"/>
                <w:szCs w:val="14"/>
                <w:u w:val="single"/>
              </w:rPr>
              <w:t>c.</w:t>
            </w:r>
            <w:r w:rsidRPr="004435EF">
              <w:rPr>
                <w:rFonts w:asciiTheme="minorHAnsi" w:hAnsiTheme="minorHAnsi"/>
                <w:sz w:val="14"/>
                <w:szCs w:val="14"/>
              </w:rPr>
              <w:t xml:space="preserve"> Manual de operación original en idioma español debidamente referenciado. </w:t>
            </w:r>
            <w:r w:rsidRPr="004435EF">
              <w:rPr>
                <w:rFonts w:asciiTheme="minorHAnsi" w:hAnsiTheme="minorHAnsi"/>
                <w:b/>
                <w:sz w:val="14"/>
                <w:szCs w:val="14"/>
                <w:u w:val="single"/>
              </w:rPr>
              <w:t>d.</w:t>
            </w:r>
            <w:r w:rsidRPr="004435EF">
              <w:rPr>
                <w:rFonts w:asciiTheme="minorHAnsi" w:hAnsiTheme="minorHAnsi"/>
                <w:sz w:val="14"/>
                <w:szCs w:val="14"/>
              </w:rPr>
              <w:t xml:space="preserve"> Certificado de libre venta, en su caso donde señale específicamente que el equipo puede ser utilizado sin restricción en el país de origen, emitido por la autoridad competente, avalado por fedatario en el lugar de origen del fabricante, con la correspondiente apostilla que otorgan a los países miembros de la Convención 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 simple al español. </w:t>
            </w:r>
            <w:r w:rsidRPr="004435EF">
              <w:rPr>
                <w:rFonts w:asciiTheme="minorHAnsi" w:hAnsiTheme="minorHAnsi"/>
                <w:b/>
                <w:sz w:val="14"/>
                <w:szCs w:val="14"/>
                <w:u w:val="single"/>
              </w:rPr>
              <w:t>e.</w:t>
            </w:r>
            <w:r w:rsidRPr="004435EF">
              <w:rPr>
                <w:rFonts w:asciiTheme="minorHAnsi" w:hAnsiTheme="minorHAnsi"/>
                <w:sz w:val="14"/>
                <w:szCs w:val="14"/>
              </w:rPr>
              <w:t xml:space="preserve"> Carta en papel membretado del fabricante </w:t>
            </w:r>
            <w:proofErr w:type="spellStart"/>
            <w:r w:rsidRPr="004435EF">
              <w:rPr>
                <w:rFonts w:asciiTheme="minorHAnsi" w:hAnsiTheme="minorHAnsi"/>
                <w:sz w:val="14"/>
                <w:szCs w:val="14"/>
              </w:rPr>
              <w:t>ó</w:t>
            </w:r>
            <w:proofErr w:type="spellEnd"/>
            <w:r w:rsidRPr="004435EF">
              <w:rPr>
                <w:rFonts w:asciiTheme="minorHAnsi" w:hAnsiTheme="minorHAnsi"/>
                <w:sz w:val="14"/>
                <w:szCs w:val="14"/>
              </w:rPr>
              <w:t xml:space="preserve"> filial en México </w:t>
            </w:r>
            <w:proofErr w:type="spellStart"/>
            <w:r w:rsidRPr="004435EF">
              <w:rPr>
                <w:rFonts w:asciiTheme="minorHAnsi" w:hAnsiTheme="minorHAnsi"/>
                <w:sz w:val="14"/>
                <w:szCs w:val="14"/>
              </w:rPr>
              <w:t>ó</w:t>
            </w:r>
            <w:proofErr w:type="spellEnd"/>
            <w:r w:rsidRPr="004435EF">
              <w:rPr>
                <w:rFonts w:asciiTheme="minorHAnsi" w:hAnsiTheme="minorHAnsi"/>
                <w:sz w:val="14"/>
                <w:szCs w:val="14"/>
              </w:rPr>
              <w:t xml:space="preserve"> Distribuidor Mayorista de los consumibles, mediante la cual avale que el consumible es aceptado integralmente y compatible con el equipo, indicando marca, modelo y número de catálogo de los consumibles. </w:t>
            </w:r>
            <w:r w:rsidRPr="004435EF">
              <w:rPr>
                <w:rFonts w:asciiTheme="minorHAnsi" w:hAnsiTheme="minorHAnsi"/>
                <w:b/>
                <w:sz w:val="14"/>
                <w:szCs w:val="14"/>
                <w:u w:val="single"/>
              </w:rPr>
              <w:t>f.</w:t>
            </w:r>
            <w:r w:rsidRPr="004435EF">
              <w:rPr>
                <w:rFonts w:asciiTheme="minorHAnsi" w:hAnsiTheme="minorHAnsi"/>
                <w:sz w:val="14"/>
                <w:szCs w:val="14"/>
              </w:rPr>
              <w:t> Certificado de calidad con la correspondiente traducción simple al español expedido por F.D.A., C.C.E.E. o Certificados de calidad o sanitarios emitidos por institución acreditada para este fin en el país de origen.</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4435EF" w:rsidRPr="004435EF" w:rsidRDefault="004435EF" w:rsidP="004435EF">
            <w:pPr>
              <w:tabs>
                <w:tab w:val="left" w:pos="13"/>
              </w:tabs>
              <w:jc w:val="both"/>
              <w:rPr>
                <w:rFonts w:cstheme="minorHAnsi"/>
                <w:sz w:val="14"/>
                <w:szCs w:val="14"/>
              </w:rPr>
            </w:pPr>
            <w:r w:rsidRPr="004435EF">
              <w:rPr>
                <w:rFonts w:asciiTheme="minorHAnsi" w:hAnsiTheme="minorHAnsi" w:cstheme="minorHAnsi"/>
                <w:sz w:val="14"/>
                <w:szCs w:val="14"/>
              </w:rPr>
              <w:t xml:space="preserve">En caso de que el licitante sea el fabricante de los bienes y/o insumos, elaborará escrito en el que manifieste </w:t>
            </w:r>
            <w:r w:rsidRPr="004435EF">
              <w:rPr>
                <w:rFonts w:asciiTheme="minorHAnsi" w:hAnsiTheme="minorHAnsi" w:cstheme="minorHAnsi"/>
                <w:b/>
                <w:sz w:val="14"/>
                <w:szCs w:val="14"/>
              </w:rPr>
              <w:t>bajo protesta de decir verdad</w:t>
            </w:r>
            <w:r w:rsidRPr="004435EF">
              <w:rPr>
                <w:rFonts w:asciiTheme="minorHAnsi" w:hAnsiTheme="minorHAnsi" w:cstheme="minorHAnsi"/>
                <w:sz w:val="14"/>
                <w:szCs w:val="14"/>
              </w:rPr>
              <w:t>, que cuenta con la capacidad de producción suficiente para garantizar las adjudicaciones que se deriven de esta licitación.</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4435EF" w:rsidRPr="004435EF" w:rsidRDefault="004435EF" w:rsidP="004435EF">
            <w:pPr>
              <w:tabs>
                <w:tab w:val="left" w:pos="13"/>
              </w:tabs>
              <w:jc w:val="both"/>
              <w:rPr>
                <w:rFonts w:cstheme="minorHAnsi"/>
                <w:sz w:val="14"/>
                <w:szCs w:val="14"/>
              </w:rPr>
            </w:pPr>
            <w:r w:rsidRPr="004435EF">
              <w:rPr>
                <w:rFonts w:asciiTheme="minorHAnsi" w:hAnsiTheme="minorHAnsi" w:cstheme="minorHAnsi"/>
                <w:sz w:val="14"/>
                <w:szCs w:val="14"/>
              </w:rPr>
              <w:t xml:space="preserve">En caso de que el licitante sea distribuidor deberán presentar carta original del fabricante, por medio de la cual manifieste </w:t>
            </w:r>
            <w:r w:rsidRPr="004435EF">
              <w:rPr>
                <w:rFonts w:asciiTheme="minorHAnsi" w:hAnsiTheme="minorHAnsi" w:cstheme="minorHAnsi"/>
                <w:b/>
                <w:sz w:val="14"/>
                <w:szCs w:val="14"/>
              </w:rPr>
              <w:t>bajo protesta de decir verdad</w:t>
            </w:r>
            <w:r w:rsidRPr="004435EF">
              <w:rPr>
                <w:rFonts w:asciiTheme="minorHAnsi" w:hAnsiTheme="minorHAnsi" w:cstheme="minorHAnsi"/>
                <w:sz w:val="14"/>
                <w:szCs w:val="14"/>
              </w:rPr>
              <w:t xml:space="preserve"> que respalda la proposición del distribuidor y le garantiza el abasto suficiente para que a su vez pueda cumplir con las adjudicaciones que se deriven de esta licitación, debiendo contener el número que identifica a ésta licitación y las partidas que respalda, así como la marcas ofertadas.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Pr="00AA0B61" w:rsidRDefault="00E45796" w:rsidP="003632F9">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4435EF" w:rsidRPr="004435EF" w:rsidRDefault="00E45796" w:rsidP="004435EF">
            <w:pPr>
              <w:tabs>
                <w:tab w:val="left" w:pos="13"/>
              </w:tabs>
              <w:jc w:val="both"/>
              <w:rPr>
                <w:sz w:val="14"/>
                <w:szCs w:val="14"/>
              </w:rPr>
            </w:pPr>
            <w:r>
              <w:rPr>
                <w:rFonts w:asciiTheme="minorHAnsi" w:hAnsiTheme="minorHAnsi"/>
                <w:sz w:val="14"/>
                <w:szCs w:val="14"/>
              </w:rPr>
              <w:t>C</w:t>
            </w:r>
            <w:r w:rsidR="004435EF" w:rsidRPr="004435EF">
              <w:rPr>
                <w:rFonts w:asciiTheme="minorHAnsi" w:hAnsiTheme="minorHAnsi"/>
                <w:sz w:val="14"/>
                <w:szCs w:val="14"/>
              </w:rPr>
              <w:t>omo mínimo dos cartas</w:t>
            </w:r>
            <w:r>
              <w:rPr>
                <w:rFonts w:asciiTheme="minorHAnsi" w:hAnsiTheme="minorHAnsi"/>
                <w:sz w:val="14"/>
                <w:szCs w:val="14"/>
              </w:rPr>
              <w:t xml:space="preserve"> en original, emitidas por </w:t>
            </w:r>
            <w:r w:rsidR="004435EF" w:rsidRPr="004435EF">
              <w:rPr>
                <w:rFonts w:asciiTheme="minorHAnsi" w:hAnsiTheme="minorHAnsi"/>
                <w:sz w:val="14"/>
                <w:szCs w:val="14"/>
              </w:rPr>
              <w:t>clientes</w:t>
            </w:r>
            <w:r>
              <w:rPr>
                <w:rFonts w:asciiTheme="minorHAnsi" w:hAnsiTheme="minorHAnsi"/>
                <w:sz w:val="14"/>
                <w:szCs w:val="14"/>
              </w:rPr>
              <w:t xml:space="preserve"> del Sector Salud</w:t>
            </w:r>
            <w:r w:rsidR="004435EF" w:rsidRPr="004435EF">
              <w:rPr>
                <w:rFonts w:asciiTheme="minorHAnsi" w:hAnsiTheme="minorHAnsi"/>
                <w:sz w:val="14"/>
                <w:szCs w:val="14"/>
              </w:rPr>
              <w:t>, en papel membretado de éstos, mediante las cuales estipulen que han prestado buen servicio de atención y surtimiento, mismas que la Convocante se reserva el derecho de verificar dicha información, para su participación en el presente evento.</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sz w:val="16"/>
                <w:szCs w:val="16"/>
              </w:rPr>
            </w:pPr>
            <w:r>
              <w:rPr>
                <w:rFonts w:ascii="Calibri" w:hAnsi="Calibri"/>
                <w:b/>
                <w:sz w:val="16"/>
                <w:szCs w:val="16"/>
              </w:rPr>
              <w:t>17</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18</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sz w:val="14"/>
                <w:szCs w:val="14"/>
              </w:rPr>
              <w:t>Deberán de presentar folletos en español o con su traducción a este, de los Equipos en Comodato.</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19</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sz w:val="14"/>
                <w:szCs w:val="14"/>
              </w:rPr>
              <w:t>Carta donde especifiquen el nombre o nombres de las personas con los cuales se contactará la información para las solicitudes de abasto o devoluciones que hagan las unidades aplicativas, así como el domicilio, teléfono de la oficina, celular.</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20</w:t>
            </w:r>
          </w:p>
        </w:tc>
        <w:tc>
          <w:tcPr>
            <w:tcW w:w="7506" w:type="dxa"/>
          </w:tcPr>
          <w:p w:rsidR="00E45796" w:rsidRPr="004435EF" w:rsidRDefault="00E45796" w:rsidP="00E45796">
            <w:pPr>
              <w:tabs>
                <w:tab w:val="left" w:pos="13"/>
                <w:tab w:val="left" w:pos="993"/>
              </w:tabs>
              <w:jc w:val="both"/>
              <w:rPr>
                <w:sz w:val="14"/>
                <w:szCs w:val="14"/>
              </w:rPr>
            </w:pPr>
            <w:r w:rsidRPr="004435EF">
              <w:rPr>
                <w:rFonts w:asciiTheme="minorHAnsi" w:hAnsiTheme="minorHAnsi"/>
                <w:bCs/>
                <w:sz w:val="14"/>
                <w:szCs w:val="14"/>
              </w:rPr>
              <w:t xml:space="preserve">Cd o USB que contenga el total de los documentos incluidos en el sobre técnico en formato </w:t>
            </w:r>
            <w:proofErr w:type="spellStart"/>
            <w:r w:rsidRPr="004435EF">
              <w:rPr>
                <w:rFonts w:asciiTheme="minorHAnsi" w:hAnsiTheme="minorHAnsi"/>
                <w:bCs/>
                <w:sz w:val="14"/>
                <w:szCs w:val="14"/>
              </w:rPr>
              <w:t>pdf</w:t>
            </w:r>
            <w:proofErr w:type="spellEnd"/>
            <w:r w:rsidRPr="004435EF">
              <w:rPr>
                <w:rFonts w:asciiTheme="minorHAnsi" w:hAnsiTheme="minorHAnsi"/>
                <w:bCs/>
                <w:sz w:val="14"/>
                <w:szCs w:val="14"/>
              </w:rPr>
              <w:t xml:space="preserve">, </w:t>
            </w:r>
            <w:proofErr w:type="spellStart"/>
            <w:r w:rsidRPr="004435EF">
              <w:rPr>
                <w:rFonts w:asciiTheme="minorHAnsi" w:hAnsiTheme="minorHAnsi"/>
                <w:bCs/>
                <w:sz w:val="14"/>
                <w:szCs w:val="14"/>
              </w:rPr>
              <w:t>word</w:t>
            </w:r>
            <w:proofErr w:type="spellEnd"/>
            <w:r w:rsidRPr="004435EF">
              <w:rPr>
                <w:rFonts w:asciiTheme="minorHAnsi" w:hAnsiTheme="minorHAnsi"/>
                <w:bCs/>
                <w:sz w:val="14"/>
                <w:szCs w:val="14"/>
              </w:rPr>
              <w:t xml:space="preserve"> o </w:t>
            </w:r>
            <w:proofErr w:type="spellStart"/>
            <w:r w:rsidRPr="004435EF">
              <w:rPr>
                <w:rFonts w:asciiTheme="minorHAnsi" w:hAnsiTheme="minorHAnsi"/>
                <w:bCs/>
                <w:sz w:val="14"/>
                <w:szCs w:val="14"/>
              </w:rPr>
              <w:t>excel</w:t>
            </w:r>
            <w:proofErr w:type="spellEnd"/>
            <w:r w:rsidRPr="004435EF">
              <w:rPr>
                <w:rFonts w:asciiTheme="minorHAnsi" w:hAnsiTheme="minorHAnsi"/>
                <w:bCs/>
                <w:sz w:val="14"/>
                <w:szCs w:val="14"/>
              </w:rPr>
              <w:t>.</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21</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b/>
                <w:sz w:val="14"/>
                <w:szCs w:val="14"/>
              </w:rPr>
              <w:t>ANEXO 5</w:t>
            </w:r>
            <w:r w:rsidRPr="004435EF">
              <w:rPr>
                <w:rFonts w:asciiTheme="minorHAnsi" w:hAnsiTheme="minorHAnsi"/>
                <w:sz w:val="14"/>
                <w:szCs w:val="14"/>
              </w:rPr>
              <w:t xml:space="preserve">. </w:t>
            </w:r>
            <w:r w:rsidRPr="004435EF">
              <w:rPr>
                <w:rFonts w:asciiTheme="minorHAnsi" w:hAnsiTheme="minorHAnsi" w:cs="Arial"/>
                <w:sz w:val="14"/>
                <w:szCs w:val="14"/>
              </w:rPr>
              <w:t>Carta de presentación de proposiciones</w:t>
            </w:r>
            <w:r w:rsidRPr="004435EF">
              <w:rPr>
                <w:rFonts w:asciiTheme="minorHAnsi" w:hAnsiTheme="minorHAnsi"/>
                <w:color w:val="000000"/>
                <w:sz w:val="14"/>
                <w:szCs w:val="14"/>
              </w:rPr>
              <w:t>.</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22</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b/>
                <w:sz w:val="14"/>
                <w:szCs w:val="14"/>
              </w:rPr>
              <w:t>ANEXO 6</w:t>
            </w:r>
            <w:r w:rsidRPr="004435EF">
              <w:rPr>
                <w:rFonts w:asciiTheme="minorHAnsi" w:hAnsiTheme="minorHAnsi"/>
                <w:color w:val="000000"/>
                <w:sz w:val="14"/>
                <w:szCs w:val="14"/>
              </w:rPr>
              <w:t>. Recibo de proposiciones.</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23</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theme="minorHAnsi"/>
                <w:b/>
                <w:sz w:val="14"/>
                <w:szCs w:val="14"/>
              </w:rPr>
              <w:t>ANEXO 7</w:t>
            </w:r>
            <w:r w:rsidRPr="004435EF">
              <w:rPr>
                <w:rFonts w:asciiTheme="minorHAnsi" w:hAnsiTheme="minorHAnsi" w:cstheme="minorHAnsi"/>
                <w:sz w:val="14"/>
                <w:szCs w:val="14"/>
              </w:rPr>
              <w:t xml:space="preserve">. Declaración de no encontrarse en alguno de los supuestos establecidos en los </w:t>
            </w:r>
            <w:r w:rsidRPr="004435EF">
              <w:rPr>
                <w:rFonts w:asciiTheme="minorHAnsi" w:hAnsiTheme="minorHAnsi" w:cstheme="minorHAnsi"/>
                <w:i/>
                <w:sz w:val="14"/>
                <w:szCs w:val="14"/>
              </w:rPr>
              <w:t>Artículos 37 y 95</w:t>
            </w:r>
            <w:r w:rsidRPr="004435EF">
              <w:rPr>
                <w:rFonts w:asciiTheme="minorHAnsi" w:hAnsiTheme="minorHAnsi" w:cstheme="minorHAnsi"/>
                <w:sz w:val="14"/>
                <w:szCs w:val="14"/>
              </w:rPr>
              <w:t xml:space="preserve"> de la Ley, </w:t>
            </w:r>
            <w:r w:rsidRPr="004435EF">
              <w:rPr>
                <w:rFonts w:asciiTheme="minorHAnsi" w:hAnsiTheme="minorHAnsi" w:cs="Arial"/>
                <w:i/>
                <w:sz w:val="14"/>
                <w:szCs w:val="14"/>
              </w:rPr>
              <w:t>Artículo 50</w:t>
            </w:r>
            <w:r w:rsidRPr="004435EF">
              <w:rPr>
                <w:rFonts w:asciiTheme="minorHAnsi" w:hAnsiTheme="minorHAnsi" w:cs="Arial"/>
                <w:sz w:val="14"/>
                <w:szCs w:val="14"/>
              </w:rPr>
              <w:t xml:space="preserve"> </w:t>
            </w:r>
            <w:proofErr w:type="spellStart"/>
            <w:r w:rsidRPr="004435EF">
              <w:rPr>
                <w:rFonts w:asciiTheme="minorHAnsi" w:hAnsiTheme="minorHAnsi" w:cs="Arial"/>
                <w:sz w:val="14"/>
                <w:szCs w:val="14"/>
              </w:rPr>
              <w:t>Fracc</w:t>
            </w:r>
            <w:proofErr w:type="spellEnd"/>
            <w:r w:rsidRPr="004435EF">
              <w:rPr>
                <w:rFonts w:asciiTheme="minorHAnsi" w:hAnsiTheme="minorHAnsi" w:cs="Arial"/>
                <w:sz w:val="14"/>
                <w:szCs w:val="14"/>
              </w:rPr>
              <w:t xml:space="preserve">. XXIII de La Ley de responsabilidades de los Servidores Públicos del Estado y Municipios de Nuevo León y </w:t>
            </w:r>
            <w:r w:rsidRPr="004435EF">
              <w:rPr>
                <w:rFonts w:asciiTheme="minorHAnsi" w:hAnsiTheme="minorHAnsi" w:cs="Arial"/>
                <w:i/>
                <w:sz w:val="14"/>
                <w:szCs w:val="14"/>
              </w:rPr>
              <w:t>Artículo 38</w:t>
            </w:r>
            <w:r w:rsidRPr="004435EF">
              <w:rPr>
                <w:rFonts w:asciiTheme="minorHAnsi" w:hAnsiTheme="minorHAnsi" w:cs="Arial"/>
                <w:sz w:val="14"/>
                <w:szCs w:val="14"/>
              </w:rPr>
              <w:t xml:space="preserve"> del Reglamento de la Ley de Adquisiciones, arrendamientos y Contrataciones de Servicios del Estado de Nuevo León</w:t>
            </w:r>
            <w:r w:rsidRPr="004435EF">
              <w:rPr>
                <w:rFonts w:asciiTheme="minorHAnsi" w:hAnsiTheme="minorHAnsi" w:cstheme="minorHAnsi"/>
                <w:sz w:val="14"/>
                <w:szCs w:val="14"/>
              </w:rPr>
              <w:t>, Declaración de integridad y Certificado de Determinación Independiente de Propuesta.</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24</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4435EF">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435EF">
              <w:rPr>
                <w:rFonts w:asciiTheme="minorHAnsi" w:hAnsiTheme="minorHAnsi" w:cs="Arial"/>
                <w:b/>
                <w:bCs/>
                <w:sz w:val="14"/>
                <w:szCs w:val="14"/>
                <w:lang w:val="es-MX"/>
              </w:rPr>
              <w:t>Anexo 9”</w:t>
            </w:r>
            <w:r w:rsidRPr="004435EF">
              <w:rPr>
                <w:rFonts w:asciiTheme="minorHAnsi" w:hAnsiTheme="minorHAnsi" w:cs="Arial"/>
                <w:bCs/>
                <w:sz w:val="14"/>
                <w:szCs w:val="14"/>
                <w:lang w:val="es-MX"/>
              </w:rPr>
              <w:t>; o con las reglas de origen correspondientes a los capítulos de compras del sector público de los tratados de libre com</w:t>
            </w:r>
            <w:r w:rsidR="00A50501">
              <w:rPr>
                <w:rFonts w:asciiTheme="minorHAnsi" w:hAnsiTheme="minorHAnsi" w:cs="Arial"/>
                <w:bCs/>
                <w:sz w:val="14"/>
                <w:szCs w:val="14"/>
                <w:lang w:val="es-MX"/>
              </w:rPr>
              <w:t>ercio, citados en el numeral 1</w:t>
            </w:r>
            <w:r w:rsidRPr="004435EF">
              <w:rPr>
                <w:rFonts w:asciiTheme="minorHAnsi" w:hAnsiTheme="minorHAnsi" w:cs="Arial"/>
                <w:bCs/>
                <w:sz w:val="14"/>
                <w:szCs w:val="14"/>
                <w:lang w:val="es-MX"/>
              </w:rPr>
              <w:t xml:space="preserve">, utilizando el formato del </w:t>
            </w:r>
            <w:r w:rsidRPr="004435EF">
              <w:rPr>
                <w:rFonts w:asciiTheme="minorHAnsi" w:hAnsiTheme="minorHAnsi" w:cs="Arial"/>
                <w:b/>
                <w:bCs/>
                <w:sz w:val="14"/>
                <w:szCs w:val="14"/>
                <w:lang w:val="es-MX"/>
              </w:rPr>
              <w:t>Anexo “9-A”</w:t>
            </w:r>
            <w:r w:rsidRPr="004435EF">
              <w:rPr>
                <w:rFonts w:asciiTheme="minorHAnsi" w:hAnsiTheme="minorHAnsi" w:cs="Arial"/>
                <w:bCs/>
                <w:sz w:val="14"/>
                <w:szCs w:val="14"/>
                <w:lang w:val="es-MX"/>
              </w:rPr>
              <w:t>.</w:t>
            </w:r>
            <w:r w:rsidRPr="004435EF">
              <w:rPr>
                <w:rFonts w:asciiTheme="minorHAnsi" w:hAnsiTheme="minorHAnsi"/>
                <w:color w:val="000000"/>
                <w:sz w:val="14"/>
                <w:szCs w:val="14"/>
              </w:rPr>
              <w:t xml:space="preserve"> ii.- </w:t>
            </w:r>
            <w:r w:rsidRPr="004435EF">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4435EF">
              <w:rPr>
                <w:rFonts w:asciiTheme="minorHAnsi" w:hAnsiTheme="minorHAnsi" w:cs="Arial"/>
                <w:b/>
                <w:bCs/>
                <w:sz w:val="14"/>
                <w:szCs w:val="14"/>
                <w:lang w:val="es-MX"/>
              </w:rPr>
              <w:t>Anexo “9-B”.</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25</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b/>
                <w:sz w:val="14"/>
                <w:szCs w:val="14"/>
              </w:rPr>
              <w:t>ANEXO 11</w:t>
            </w:r>
            <w:r w:rsidRPr="004435EF">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26</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theme="minorHAnsi"/>
                <w:b/>
                <w:sz w:val="14"/>
                <w:szCs w:val="14"/>
              </w:rPr>
              <w:t>ANEXO 12</w:t>
            </w:r>
            <w:r w:rsidRPr="004435EF">
              <w:rPr>
                <w:rFonts w:asciiTheme="minorHAnsi" w:hAnsiTheme="minorHAnsi" w:cstheme="minorHAnsi"/>
                <w:sz w:val="14"/>
                <w:szCs w:val="14"/>
              </w:rPr>
              <w:t>. Escrito a que hace referencia a la Estratificación de Micro, Pequeña o Mediana empresa.</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27</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28</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29</w:t>
            </w:r>
          </w:p>
        </w:tc>
        <w:tc>
          <w:tcPr>
            <w:tcW w:w="7506" w:type="dxa"/>
          </w:tcPr>
          <w:p w:rsidR="00E45796" w:rsidRPr="004435EF" w:rsidRDefault="00E45796" w:rsidP="00A20EA1">
            <w:pPr>
              <w:tabs>
                <w:tab w:val="left" w:pos="13"/>
                <w:tab w:val="left" w:pos="1134"/>
              </w:tabs>
              <w:jc w:val="both"/>
              <w:rPr>
                <w:color w:val="000000"/>
                <w:sz w:val="14"/>
                <w:szCs w:val="14"/>
              </w:rPr>
            </w:pPr>
            <w:r w:rsidRPr="004435EF">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4435EF">
              <w:rPr>
                <w:rFonts w:asciiTheme="minorHAnsi" w:hAnsiTheme="minorHAnsi" w:cs="Arial"/>
                <w:i/>
                <w:sz w:val="14"/>
                <w:szCs w:val="14"/>
              </w:rPr>
              <w:t>Artículo 33 Bis</w:t>
            </w:r>
            <w:r w:rsidRPr="004435EF">
              <w:rPr>
                <w:rFonts w:asciiTheme="minorHAnsi" w:hAnsiTheme="minorHAnsi" w:cs="Arial"/>
                <w:sz w:val="14"/>
                <w:szCs w:val="14"/>
              </w:rPr>
              <w:t xml:space="preserve"> del Código Fiscal del Estado de Nuevo León, siendo los siguientes: el documento actualizado expedido por el S.A.T., en el que se emita opinión positiva sobre el cumplimiento de sus obligaciones fiscales, conforme a lo establecido en la regla</w:t>
            </w:r>
            <w:r w:rsidRPr="00FD51B1">
              <w:rPr>
                <w:rFonts w:asciiTheme="minorHAnsi" w:hAnsiTheme="minorHAnsi" w:cs="Arial"/>
                <w:sz w:val="14"/>
                <w:szCs w:val="14"/>
              </w:rPr>
              <w:t xml:space="preserve"> 2.1.31 de la Miscelánea Fiscal para el Ejercicio 201</w:t>
            </w:r>
            <w:r w:rsidR="00242DB5">
              <w:rPr>
                <w:rFonts w:asciiTheme="minorHAnsi" w:hAnsiTheme="minorHAnsi" w:cs="Arial"/>
                <w:sz w:val="14"/>
                <w:szCs w:val="14"/>
              </w:rPr>
              <w:t>8</w:t>
            </w:r>
            <w:r w:rsidRPr="004435EF">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30</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lang w:val="es-MX"/>
              </w:rPr>
              <w:t>Carta mediante la cual manifieste que su giro comercial comprende el ramo médico a que se refiere el anexo 1 de esta convocatoria, mediante acta constitutiva de la compañía.</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31</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E45796" w:rsidRPr="00AA0B61" w:rsidRDefault="00E45796" w:rsidP="00E45796">
            <w:pPr>
              <w:pStyle w:val="Default"/>
              <w:jc w:val="center"/>
              <w:rPr>
                <w:rFonts w:ascii="Calibri" w:hAnsi="Calibri"/>
                <w:sz w:val="16"/>
                <w:szCs w:val="16"/>
              </w:rPr>
            </w:pPr>
          </w:p>
        </w:tc>
        <w:tc>
          <w:tcPr>
            <w:tcW w:w="709" w:type="dxa"/>
            <w:vAlign w:val="center"/>
          </w:tcPr>
          <w:p w:rsidR="00E45796" w:rsidRPr="00AA0B61" w:rsidRDefault="00E45796" w:rsidP="00E45796">
            <w:pPr>
              <w:pStyle w:val="Default"/>
              <w:jc w:val="center"/>
              <w:rPr>
                <w:rFonts w:ascii="Calibri" w:hAnsi="Calibri"/>
                <w:sz w:val="16"/>
                <w:szCs w:val="16"/>
              </w:rPr>
            </w:pP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32</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cs="Arial"/>
                <w:sz w:val="14"/>
                <w:szCs w:val="14"/>
              </w:rPr>
              <w:t>Para el caso del</w:t>
            </w:r>
            <w:r w:rsidRPr="004435EF">
              <w:rPr>
                <w:rFonts w:asciiTheme="minorHAnsi" w:hAnsiTheme="minorHAnsi" w:cs="Arial"/>
                <w:sz w:val="14"/>
                <w:szCs w:val="14"/>
                <w:lang w:val="es-MX"/>
              </w:rPr>
              <w:t xml:space="preserve">(los) </w:t>
            </w:r>
            <w:r w:rsidRPr="004435EF">
              <w:rPr>
                <w:rFonts w:asciiTheme="minorHAnsi" w:hAnsiTheme="minorHAnsi" w:cs="Arial"/>
                <w:bCs/>
                <w:sz w:val="14"/>
                <w:szCs w:val="14"/>
                <w:lang w:val="es-MX"/>
              </w:rPr>
              <w:t>PARTICIPANTE(s)</w:t>
            </w:r>
            <w:r w:rsidRPr="004435EF">
              <w:rPr>
                <w:rFonts w:asciiTheme="minorHAnsi" w:hAnsiTheme="minorHAnsi" w:cs="Arial"/>
                <w:sz w:val="14"/>
                <w:szCs w:val="14"/>
                <w:lang w:val="es-MX"/>
              </w:rPr>
              <w:t xml:space="preserve"> que opte(n) por la presentación conjunta de propuestas, de conformidad con los </w:t>
            </w:r>
            <w:r w:rsidRPr="004435EF">
              <w:rPr>
                <w:rFonts w:asciiTheme="minorHAnsi" w:hAnsiTheme="minorHAnsi" w:cs="Arial"/>
                <w:i/>
                <w:sz w:val="14"/>
                <w:szCs w:val="14"/>
                <w:lang w:val="es-MX"/>
              </w:rPr>
              <w:t>Artículos 36</w:t>
            </w:r>
            <w:r w:rsidRPr="004435EF">
              <w:rPr>
                <w:rFonts w:asciiTheme="minorHAnsi" w:hAnsiTheme="minorHAnsi" w:cs="Arial"/>
                <w:sz w:val="14"/>
                <w:szCs w:val="14"/>
                <w:lang w:val="es-MX"/>
              </w:rPr>
              <w:t xml:space="preserve"> de la Ley de Adquisiciones, Arrendamientos y Contratación de Servicios</w:t>
            </w:r>
            <w:r w:rsidRPr="004435EF">
              <w:rPr>
                <w:rFonts w:asciiTheme="minorHAnsi" w:hAnsiTheme="minorHAnsi" w:cs="Arial"/>
                <w:bCs/>
                <w:sz w:val="14"/>
                <w:szCs w:val="14"/>
                <w:lang w:val="es-MX"/>
              </w:rPr>
              <w:t xml:space="preserve"> del Estado de Nuevo León </w:t>
            </w:r>
            <w:r w:rsidRPr="004435EF">
              <w:rPr>
                <w:rFonts w:asciiTheme="minorHAnsi" w:hAnsiTheme="minorHAnsi" w:cs="Arial"/>
                <w:sz w:val="14"/>
                <w:szCs w:val="14"/>
                <w:lang w:val="es-MX"/>
              </w:rPr>
              <w:t xml:space="preserve">y </w:t>
            </w:r>
            <w:r w:rsidRPr="004435EF">
              <w:rPr>
                <w:rFonts w:asciiTheme="minorHAnsi" w:hAnsiTheme="minorHAnsi" w:cs="Arial"/>
                <w:i/>
                <w:sz w:val="14"/>
                <w:szCs w:val="14"/>
                <w:lang w:val="es-MX"/>
              </w:rPr>
              <w:t>76</w:t>
            </w:r>
            <w:r w:rsidRPr="004435EF">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4435EF">
              <w:rPr>
                <w:rFonts w:asciiTheme="minorHAnsi" w:hAnsiTheme="minorHAnsi"/>
                <w:sz w:val="14"/>
                <w:szCs w:val="14"/>
                <w:lang w:val="es-MX"/>
              </w:rPr>
              <w:t>Las personas que integran</w:t>
            </w:r>
            <w:r w:rsidRPr="004435EF">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4435EF">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w:t>
            </w:r>
            <w:r w:rsidRPr="004435EF">
              <w:rPr>
                <w:rFonts w:asciiTheme="minorHAnsi" w:hAnsiTheme="minorHAnsi" w:cs="Arial"/>
                <w:sz w:val="14"/>
                <w:szCs w:val="14"/>
                <w:lang w:val="es-MX"/>
              </w:rPr>
              <w:lastRenderedPageBreak/>
              <w:t xml:space="preserve">atender todo lo relacionado con la proposición y con el procedimiento de la LICITACIÓN PÚBLICA INTERNACIONAL BAJO LA COBERTURA DE </w:t>
            </w:r>
            <w:r w:rsidR="006E0428">
              <w:rPr>
                <w:rFonts w:asciiTheme="minorHAnsi" w:hAnsiTheme="minorHAnsi" w:cs="Arial"/>
                <w:sz w:val="14"/>
                <w:szCs w:val="14"/>
                <w:lang w:val="es-MX"/>
              </w:rPr>
              <w:t>TRATADOS</w:t>
            </w:r>
            <w:r w:rsidRPr="004435EF">
              <w:rPr>
                <w:rFonts w:asciiTheme="minorHAnsi" w:hAnsiTheme="minorHAnsi" w:cs="Arial"/>
                <w:sz w:val="14"/>
                <w:szCs w:val="14"/>
                <w:lang w:val="es-MX"/>
              </w:rPr>
              <w:t xml:space="preserve"> PRESENCIAL; Descripción de las partes objeto del contrato que corresponderá cumplir a cada persona integrante, así como la manera en que se exigirá el </w:t>
            </w:r>
            <w:r w:rsidRPr="004435EF">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4435EF">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E45796" w:rsidRPr="00AA0B61" w:rsidRDefault="00E45796" w:rsidP="00E45796">
            <w:pPr>
              <w:pStyle w:val="Default"/>
              <w:jc w:val="center"/>
              <w:rPr>
                <w:rFonts w:ascii="Calibri" w:hAnsi="Calibri"/>
                <w:sz w:val="16"/>
                <w:szCs w:val="16"/>
              </w:rPr>
            </w:pPr>
          </w:p>
        </w:tc>
        <w:tc>
          <w:tcPr>
            <w:tcW w:w="709" w:type="dxa"/>
            <w:vAlign w:val="center"/>
          </w:tcPr>
          <w:p w:rsidR="00E45796" w:rsidRPr="00AA0B61" w:rsidRDefault="00E45796" w:rsidP="00E45796">
            <w:pPr>
              <w:pStyle w:val="Default"/>
              <w:jc w:val="center"/>
              <w:rPr>
                <w:rFonts w:ascii="Calibri" w:hAnsi="Calibri"/>
                <w:sz w:val="16"/>
                <w:szCs w:val="16"/>
              </w:rPr>
            </w:pPr>
          </w:p>
        </w:tc>
        <w:tc>
          <w:tcPr>
            <w:tcW w:w="930" w:type="dxa"/>
          </w:tcPr>
          <w:p w:rsidR="00E45796" w:rsidRPr="00AA0B61" w:rsidRDefault="00E45796" w:rsidP="00E45796">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E45796" w:rsidRDefault="00E45796" w:rsidP="00BA09CD">
      <w:pPr>
        <w:tabs>
          <w:tab w:val="left" w:pos="4253"/>
          <w:tab w:val="left" w:pos="8080"/>
        </w:tabs>
        <w:ind w:right="1"/>
        <w:jc w:val="center"/>
        <w:rPr>
          <w:rFonts w:ascii="Calibri" w:hAnsi="Calibri" w:cs="Arial"/>
          <w:b/>
          <w:bCs/>
        </w:rPr>
      </w:pPr>
    </w:p>
    <w:p w:rsidR="00E45796" w:rsidRDefault="00E45796"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6E0428">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DA53D5">
        <w:rPr>
          <w:rFonts w:asciiTheme="minorHAnsi" w:hAnsiTheme="minorHAnsi"/>
          <w:b/>
          <w:color w:val="auto"/>
          <w:sz w:val="18"/>
          <w:szCs w:val="16"/>
        </w:rPr>
        <w:t>I65-2018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6E0428">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DA53D5">
        <w:rPr>
          <w:rFonts w:asciiTheme="minorHAnsi" w:hAnsiTheme="minorHAnsi"/>
          <w:b/>
          <w:color w:val="auto"/>
          <w:sz w:val="18"/>
          <w:szCs w:val="16"/>
        </w:rPr>
        <w:t>I65-2018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6E0428">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Default="00B149A6" w:rsidP="00B149A6">
      <w:pPr>
        <w:jc w:val="both"/>
        <w:rPr>
          <w:rFonts w:asciiTheme="minorHAnsi" w:hAnsiTheme="minorHAnsi" w:cstheme="minorHAnsi"/>
          <w:sz w:val="17"/>
          <w:szCs w:val="17"/>
          <w:lang w:val="es-MX"/>
        </w:rPr>
      </w:pPr>
    </w:p>
    <w:p w:rsidR="00F87AC4" w:rsidRPr="003B5109" w:rsidRDefault="00F87AC4" w:rsidP="00F87AC4">
      <w:pPr>
        <w:pStyle w:val="Textoindependiente2"/>
        <w:rPr>
          <w:rFonts w:ascii="Calibri" w:hAnsi="Calibri"/>
          <w:sz w:val="18"/>
          <w:szCs w:val="18"/>
        </w:rPr>
      </w:pPr>
      <w:r w:rsidRPr="003B5109">
        <w:rPr>
          <w:rFonts w:ascii="Calibri" w:hAnsi="Calibri"/>
          <w:sz w:val="18"/>
          <w:szCs w:val="18"/>
        </w:rPr>
        <w:t xml:space="preserve">CONTRATO DE COMPRAVENTA DE INSUMOS PARA BOMBAS DE INFUSIÓN Y EQUIPO EN COMODATO PARA LA UTILIZACIÓN DE LOS MISMOS, QUE CELEBRAN POR UNA PARTE, SERVICIOS DE SALUD DE NUEVO LEÓN, ORGANISMO PÚBLICO DESCENTRALIZADO, </w:t>
      </w:r>
      <w:r w:rsidR="00342B69" w:rsidRPr="00E74FB0">
        <w:rPr>
          <w:rFonts w:asciiTheme="minorHAnsi" w:hAnsiTheme="minorHAnsi"/>
          <w:b/>
          <w:sz w:val="16"/>
          <w:szCs w:val="16"/>
        </w:rPr>
        <w:t xml:space="preserve">REPRESENTADO POR SU DIRECTOR </w:t>
      </w:r>
      <w:r w:rsidR="00342B69" w:rsidRPr="00E74FB0">
        <w:rPr>
          <w:rFonts w:asciiTheme="minorHAnsi" w:hAnsiTheme="minorHAnsi"/>
          <w:b/>
          <w:sz w:val="16"/>
          <w:szCs w:val="16"/>
        </w:rPr>
        <w:lastRenderedPageBreak/>
        <w:t xml:space="preserve">GENERAL, EL  DR.MED.MANUEL ENRIQUE DE LA O CAVAZOS Y EL DIRECTOR ADMINISTRATIVO, </w:t>
      </w:r>
      <w:r w:rsidR="001C6D1B">
        <w:rPr>
          <w:rFonts w:asciiTheme="minorHAnsi" w:hAnsiTheme="minorHAnsi"/>
          <w:b/>
          <w:sz w:val="16"/>
          <w:szCs w:val="16"/>
        </w:rPr>
        <w:t>C.P. AARÓN SERRATO ARAOZ</w:t>
      </w:r>
      <w:r w:rsidRPr="003B5109">
        <w:rPr>
          <w:rFonts w:ascii="Calibri" w:hAnsi="Calibri"/>
          <w:sz w:val="18"/>
          <w:szCs w:val="18"/>
        </w:rPr>
        <w:t xml:space="preserve">, A QUIEN EN LO SUCESIVO SE LE DENOMINARÁ “S.S.N.L.”, Y POR LA OTRA PARTE, LA COMPAÑÍA _____, REPRESENTADA POR _____, EN SU CARÁCTER DE REPRESENTANTE LEGAL, A QUIEN EN LO SUCESIVO SE LE DENOMINARÁ “EL PROVEEDOR”, AL TENOR DE LAS SIGUIENTES: </w:t>
      </w:r>
    </w:p>
    <w:p w:rsidR="00F87AC4" w:rsidRPr="003B5109" w:rsidRDefault="00F87AC4" w:rsidP="00F87AC4">
      <w:pPr>
        <w:jc w:val="center"/>
        <w:rPr>
          <w:rFonts w:ascii="Calibri" w:hAnsi="Calibri"/>
          <w:b/>
          <w:sz w:val="18"/>
          <w:szCs w:val="18"/>
        </w:rPr>
      </w:pPr>
    </w:p>
    <w:p w:rsidR="00F87AC4" w:rsidRPr="003B5109" w:rsidRDefault="00F87AC4" w:rsidP="00F87AC4">
      <w:pPr>
        <w:jc w:val="center"/>
        <w:rPr>
          <w:rFonts w:ascii="Calibri" w:hAnsi="Calibri"/>
          <w:b/>
          <w:sz w:val="18"/>
          <w:szCs w:val="18"/>
          <w:lang w:val="pt-BR"/>
        </w:rPr>
      </w:pPr>
      <w:r w:rsidRPr="003B5109">
        <w:rPr>
          <w:rFonts w:ascii="Calibri" w:hAnsi="Calibri"/>
          <w:b/>
          <w:sz w:val="18"/>
          <w:szCs w:val="18"/>
          <w:lang w:val="pt-BR"/>
        </w:rPr>
        <w:t>D E C L A R A C I O N E S</w:t>
      </w:r>
    </w:p>
    <w:p w:rsidR="00F87AC4" w:rsidRPr="003B5109" w:rsidRDefault="00F87AC4" w:rsidP="00F87AC4">
      <w:pPr>
        <w:jc w:val="both"/>
        <w:rPr>
          <w:rFonts w:ascii="Calibri" w:hAnsi="Calibri"/>
          <w:sz w:val="24"/>
          <w:szCs w:val="24"/>
          <w:lang w:val="pt-BR"/>
        </w:rPr>
      </w:pPr>
    </w:p>
    <w:p w:rsidR="00F87AC4" w:rsidRPr="003B5109" w:rsidRDefault="00F87AC4" w:rsidP="00F87AC4">
      <w:pPr>
        <w:ind w:left="567" w:hanging="567"/>
        <w:jc w:val="both"/>
        <w:rPr>
          <w:rFonts w:ascii="Calibri" w:hAnsi="Calibri"/>
          <w:b/>
          <w:sz w:val="18"/>
          <w:szCs w:val="18"/>
          <w:lang w:val="es-ES"/>
        </w:rPr>
      </w:pPr>
      <w:r w:rsidRPr="003B5109">
        <w:rPr>
          <w:rFonts w:ascii="Calibri" w:hAnsi="Calibri"/>
          <w:b/>
          <w:sz w:val="18"/>
          <w:szCs w:val="18"/>
        </w:rPr>
        <w:t>I.-   Declara “S.S.N.L.”:</w:t>
      </w:r>
    </w:p>
    <w:p w:rsidR="00F87AC4" w:rsidRPr="003B5109" w:rsidRDefault="00F87AC4" w:rsidP="00F87AC4">
      <w:pPr>
        <w:ind w:left="851" w:hanging="567"/>
        <w:jc w:val="both"/>
        <w:rPr>
          <w:rFonts w:ascii="Calibri" w:hAnsi="Calibri"/>
          <w:sz w:val="18"/>
          <w:szCs w:val="18"/>
        </w:rPr>
      </w:pP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I.1.-Que es un Organismo Público Descentralizado con personalidad jurídica y patrimonio propios, creado por decreto número 328 de fecha 18 de Diciembre de 1996. Con Registro Federal de Contribuyentes SSN-970115-Q</w:t>
      </w:r>
      <w:r w:rsidR="00CA6F6E">
        <w:rPr>
          <w:rFonts w:ascii="Calibri" w:hAnsi="Calibri"/>
          <w:sz w:val="18"/>
          <w:szCs w:val="18"/>
          <w:lang w:val="es-ES_tradnl"/>
        </w:rPr>
        <w:t>I7</w:t>
      </w:r>
      <w:r w:rsidRPr="003B5109">
        <w:rPr>
          <w:rFonts w:ascii="Calibri" w:hAnsi="Calibri"/>
          <w:sz w:val="18"/>
          <w:szCs w:val="18"/>
          <w:lang w:val="es-ES_tradnl"/>
        </w:rPr>
        <w:t>.</w:t>
      </w:r>
    </w:p>
    <w:p w:rsidR="00F87AC4" w:rsidRPr="003B5109" w:rsidRDefault="00F87AC4" w:rsidP="00F87AC4">
      <w:pPr>
        <w:ind w:left="851" w:hanging="851"/>
        <w:jc w:val="both"/>
        <w:rPr>
          <w:rFonts w:ascii="Calibri" w:hAnsi="Calibri"/>
          <w:sz w:val="18"/>
          <w:szCs w:val="18"/>
        </w:rPr>
      </w:pPr>
      <w:r w:rsidRPr="003B5109">
        <w:rPr>
          <w:rFonts w:ascii="Calibri" w:hAnsi="Calibri"/>
          <w:sz w:val="18"/>
          <w:szCs w:val="18"/>
        </w:rPr>
        <w:t xml:space="preserve"> </w:t>
      </w: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 xml:space="preserve"> </w:t>
      </w:r>
    </w:p>
    <w:p w:rsidR="00342B69" w:rsidRPr="00E74FB0" w:rsidRDefault="00342B69" w:rsidP="00342B69">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w:t>
      </w:r>
      <w:r w:rsidR="001C6D1B">
        <w:rPr>
          <w:rFonts w:asciiTheme="minorHAnsi" w:hAnsiTheme="minorHAnsi"/>
          <w:sz w:val="16"/>
          <w:szCs w:val="16"/>
        </w:rPr>
        <w:t>el C.P. Aarón Serrato Araoz</w:t>
      </w:r>
      <w:r w:rsidRPr="00E74FB0">
        <w:rPr>
          <w:rFonts w:asciiTheme="minorHAnsi" w:hAnsiTheme="minorHAnsi"/>
          <w:sz w:val="16"/>
          <w:szCs w:val="16"/>
        </w:rPr>
        <w:t xml:space="preserve">  justifica su personalidad mediante oficio No. </w:t>
      </w:r>
      <w:r w:rsidR="001C6D1B">
        <w:rPr>
          <w:rFonts w:asciiTheme="minorHAnsi" w:hAnsiTheme="minorHAnsi"/>
          <w:sz w:val="16"/>
          <w:szCs w:val="16"/>
        </w:rPr>
        <w:t>_______</w:t>
      </w:r>
      <w:r w:rsidRPr="00E74FB0">
        <w:rPr>
          <w:rFonts w:asciiTheme="minorHAnsi" w:hAnsiTheme="minorHAnsi"/>
          <w:sz w:val="16"/>
          <w:szCs w:val="16"/>
        </w:rPr>
        <w:t xml:space="preserve">, signado por el DR. MED. MANUEL ENRIQUE DE LA O CAVAZOS de fecha </w:t>
      </w:r>
      <w:r w:rsidR="001C6D1B">
        <w:rPr>
          <w:rFonts w:asciiTheme="minorHAnsi" w:hAnsiTheme="minorHAnsi"/>
          <w:sz w:val="16"/>
          <w:szCs w:val="16"/>
        </w:rPr>
        <w:t>__ de</w:t>
      </w:r>
      <w:r w:rsidRPr="00E74FB0">
        <w:rPr>
          <w:rFonts w:asciiTheme="minorHAnsi" w:hAnsiTheme="minorHAnsi"/>
          <w:sz w:val="16"/>
          <w:szCs w:val="16"/>
        </w:rPr>
        <w:t xml:space="preserve"> </w:t>
      </w:r>
      <w:r w:rsidR="001C6D1B">
        <w:rPr>
          <w:rFonts w:asciiTheme="minorHAnsi" w:hAnsiTheme="minorHAnsi"/>
          <w:sz w:val="16"/>
          <w:szCs w:val="16"/>
        </w:rPr>
        <w:t xml:space="preserve">____ </w:t>
      </w:r>
      <w:proofErr w:type="spellStart"/>
      <w:r w:rsidRPr="00E74FB0">
        <w:rPr>
          <w:rFonts w:asciiTheme="minorHAnsi" w:hAnsiTheme="minorHAnsi"/>
          <w:sz w:val="16"/>
          <w:szCs w:val="16"/>
        </w:rPr>
        <w:t>de</w:t>
      </w:r>
      <w:proofErr w:type="spellEnd"/>
      <w:r w:rsidRPr="00E74FB0">
        <w:rPr>
          <w:rFonts w:asciiTheme="minorHAnsi" w:hAnsiTheme="minorHAnsi"/>
          <w:sz w:val="16"/>
          <w:szCs w:val="16"/>
        </w:rPr>
        <w:t xml:space="preserve"> </w:t>
      </w:r>
      <w:r w:rsidR="001C6D1B">
        <w:rPr>
          <w:rFonts w:asciiTheme="minorHAnsi" w:hAnsiTheme="minorHAnsi"/>
          <w:sz w:val="16"/>
          <w:szCs w:val="16"/>
        </w:rPr>
        <w:t>____</w:t>
      </w:r>
      <w:r w:rsidRPr="00E74FB0">
        <w:rPr>
          <w:rFonts w:asciiTheme="minorHAnsi" w:hAnsiTheme="minorHAnsi"/>
          <w:sz w:val="16"/>
          <w:szCs w:val="16"/>
        </w:rPr>
        <w:t>.</w:t>
      </w:r>
    </w:p>
    <w:p w:rsidR="00F87AC4" w:rsidRPr="003B5109" w:rsidRDefault="00F87AC4" w:rsidP="00F87AC4">
      <w:pPr>
        <w:ind w:left="567" w:hanging="283"/>
        <w:jc w:val="both"/>
        <w:rPr>
          <w:rFonts w:ascii="Calibri" w:hAnsi="Calibri"/>
          <w:sz w:val="18"/>
          <w:szCs w:val="18"/>
        </w:rPr>
      </w:pPr>
    </w:p>
    <w:p w:rsidR="00F87AC4" w:rsidRPr="003B5109" w:rsidRDefault="00F87AC4" w:rsidP="00F87AC4">
      <w:pPr>
        <w:pStyle w:val="Sangradetextonormal"/>
        <w:spacing w:after="0"/>
        <w:ind w:left="180" w:right="-5" w:hanging="360"/>
        <w:jc w:val="both"/>
        <w:rPr>
          <w:rFonts w:ascii="Calibri" w:hAnsi="Calibri"/>
          <w:sz w:val="18"/>
          <w:szCs w:val="18"/>
        </w:rPr>
      </w:pPr>
      <w:r w:rsidRPr="003B5109">
        <w:rPr>
          <w:rFonts w:ascii="Calibri" w:hAnsi="Calibri"/>
          <w:sz w:val="18"/>
          <w:szCs w:val="18"/>
        </w:rPr>
        <w:t xml:space="preserve">I.4.-Que cuenta con recursos suficientes y disponibles en su presupuesto autorizado mediante oficio número _____, con cargo al Presupuesto _____, Partida _____, Programa _____, para celebrar el presente contrato que fue adjudicado en la </w:t>
      </w:r>
      <w:r w:rsidR="00342B69">
        <w:rPr>
          <w:rFonts w:ascii="Calibri" w:hAnsi="Calibri"/>
          <w:sz w:val="18"/>
          <w:szCs w:val="18"/>
        </w:rPr>
        <w:t>licitación pública</w:t>
      </w:r>
      <w:r w:rsidRPr="003B5109">
        <w:rPr>
          <w:rFonts w:ascii="Calibri" w:hAnsi="Calibri"/>
          <w:sz w:val="18"/>
          <w:szCs w:val="18"/>
        </w:rPr>
        <w:t xml:space="preserve"> Internacional bajo la Cobertura de </w:t>
      </w:r>
      <w:r w:rsidR="006E0428">
        <w:rPr>
          <w:rFonts w:ascii="Calibri" w:hAnsi="Calibri"/>
          <w:sz w:val="18"/>
          <w:szCs w:val="18"/>
        </w:rPr>
        <w:t>TRATADOS</w:t>
      </w:r>
      <w:r w:rsidRPr="003B5109">
        <w:rPr>
          <w:rFonts w:ascii="Calibri" w:hAnsi="Calibri"/>
          <w:sz w:val="18"/>
          <w:szCs w:val="18"/>
        </w:rPr>
        <w:t xml:space="preserve"> </w:t>
      </w:r>
      <w:r w:rsidR="00342B69">
        <w:rPr>
          <w:rFonts w:ascii="Calibri" w:hAnsi="Calibri"/>
          <w:sz w:val="18"/>
          <w:szCs w:val="18"/>
        </w:rPr>
        <w:t xml:space="preserve">presencial </w:t>
      </w:r>
      <w:r w:rsidRPr="003B5109">
        <w:rPr>
          <w:rFonts w:ascii="Calibri" w:hAnsi="Calibri"/>
          <w:sz w:val="18"/>
          <w:szCs w:val="18"/>
        </w:rPr>
        <w:t xml:space="preserve">No. </w:t>
      </w:r>
      <w:r w:rsidR="00342B69">
        <w:rPr>
          <w:rFonts w:ascii="Calibri" w:hAnsi="Calibri"/>
          <w:sz w:val="18"/>
          <w:szCs w:val="18"/>
        </w:rPr>
        <w:t>LP</w:t>
      </w:r>
      <w:r w:rsidRPr="003B5109">
        <w:rPr>
          <w:rFonts w:ascii="Calibri" w:hAnsi="Calibri"/>
          <w:sz w:val="18"/>
          <w:szCs w:val="18"/>
        </w:rPr>
        <w:t>-919044992-</w:t>
      </w:r>
      <w:r w:rsidR="00DA53D5">
        <w:rPr>
          <w:rFonts w:ascii="Calibri" w:hAnsi="Calibri"/>
          <w:sz w:val="18"/>
          <w:szCs w:val="18"/>
        </w:rPr>
        <w:t>I65-2018</w:t>
      </w:r>
      <w:r w:rsidRPr="003B5109">
        <w:rPr>
          <w:rFonts w:ascii="Calibri" w:hAnsi="Calibri"/>
          <w:sz w:val="18"/>
          <w:szCs w:val="18"/>
        </w:rPr>
        <w:t xml:space="preserve"> referente a la Compraventa de Insumos para Bombas de Infusión y Equipo en Comodato para la Utilización de los mismos.</w:t>
      </w:r>
    </w:p>
    <w:p w:rsidR="00F87AC4" w:rsidRPr="003B5109" w:rsidRDefault="00F87AC4" w:rsidP="00F87AC4">
      <w:pPr>
        <w:pStyle w:val="Sangradetextonormal"/>
        <w:spacing w:after="0"/>
        <w:ind w:left="180" w:right="-5" w:hanging="360"/>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 xml:space="preserve">I.5.-Que para los fines y efectos legales del presente instrumento señala como su domicilio el ubicado en la calle Matamoros </w:t>
      </w:r>
      <w:proofErr w:type="spellStart"/>
      <w:r w:rsidRPr="003B5109">
        <w:rPr>
          <w:rFonts w:ascii="Calibri" w:hAnsi="Calibri"/>
          <w:sz w:val="18"/>
          <w:szCs w:val="18"/>
        </w:rPr>
        <w:t>Ote</w:t>
      </w:r>
      <w:proofErr w:type="spellEnd"/>
      <w:r w:rsidRPr="003B5109">
        <w:rPr>
          <w:rFonts w:ascii="Calibri" w:hAnsi="Calibri"/>
          <w:sz w:val="18"/>
          <w:szCs w:val="18"/>
        </w:rPr>
        <w:t>. número 520, entre Escobedo y Zaragoza, Centro de Monterrey, Nuevo León, C.P. 64000.</w:t>
      </w:r>
    </w:p>
    <w:p w:rsidR="00F87AC4" w:rsidRPr="003B5109" w:rsidRDefault="00F87AC4" w:rsidP="00F87AC4">
      <w:pPr>
        <w:ind w:left="567" w:hanging="567"/>
        <w:jc w:val="both"/>
        <w:rPr>
          <w:rFonts w:ascii="Calibri" w:hAnsi="Calibri"/>
          <w:sz w:val="18"/>
          <w:szCs w:val="18"/>
        </w:rPr>
      </w:pPr>
      <w:r w:rsidRPr="003B5109">
        <w:rPr>
          <w:rFonts w:ascii="Calibri" w:hAnsi="Calibri"/>
          <w:sz w:val="18"/>
          <w:szCs w:val="18"/>
        </w:rPr>
        <w:t>II.-</w:t>
      </w:r>
      <w:r w:rsidRPr="003B5109">
        <w:rPr>
          <w:rFonts w:ascii="Calibri" w:hAnsi="Calibri"/>
          <w:sz w:val="18"/>
          <w:szCs w:val="18"/>
        </w:rPr>
        <w:tab/>
        <w:t>Declara “EL PROVEEDOR”:</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 xml:space="preserve">II.1.- Que acredita la legal existencia de la compañía denominada _____., con Escritura Pública número _____, de fecha _____ de _____ del _____, pasada ante la fe de  _____, Notario Público número _____, en la Ciudad de _____, _____, e inscrita bajo el número _____, volumen _____, libro _____,sección  _____, de fecha _____ de _____ </w:t>
      </w:r>
      <w:proofErr w:type="spellStart"/>
      <w:r w:rsidRPr="003B5109">
        <w:rPr>
          <w:rFonts w:ascii="Calibri" w:hAnsi="Calibri"/>
          <w:sz w:val="18"/>
          <w:szCs w:val="18"/>
        </w:rPr>
        <w:t>de</w:t>
      </w:r>
      <w:proofErr w:type="spellEnd"/>
      <w:r w:rsidRPr="003B5109">
        <w:rPr>
          <w:rFonts w:ascii="Calibri" w:hAnsi="Calibri"/>
          <w:sz w:val="18"/>
          <w:szCs w:val="18"/>
        </w:rPr>
        <w:t xml:space="preserve"> _____, en el Registro Público de la Propiedad y del Comercio. Que su Registro Federal de Contribuyentes es _____.</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 xml:space="preserve">II.3.- Que el representante legal de dicha compañía, acredita la personalidad y carácter con que interviene en este acto, con Escritura Pública número _____, de fecha _____ de _____ del _____, pasada ante la fe del  _____, Notario Público número _____, en la Ciudad de _____, _____, e inscrita bajo el número _____, volumen _____, libro _____, , de fecha _____ de _____ </w:t>
      </w:r>
      <w:proofErr w:type="spellStart"/>
      <w:r w:rsidRPr="003B5109">
        <w:rPr>
          <w:rFonts w:ascii="Calibri" w:hAnsi="Calibri"/>
          <w:sz w:val="18"/>
          <w:szCs w:val="18"/>
        </w:rPr>
        <w:t>de</w:t>
      </w:r>
      <w:proofErr w:type="spellEnd"/>
      <w:r w:rsidRPr="003B5109">
        <w:rPr>
          <w:rFonts w:ascii="Calibri" w:hAnsi="Calibri"/>
          <w:sz w:val="18"/>
          <w:szCs w:val="18"/>
        </w:rPr>
        <w:t xml:space="preserve"> _____. Manifestando bajo protesta de decir verdad que su cargo y facultades conferidas no le han sido revocadas o disminuidas a la fecha.</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F87AC4" w:rsidRPr="003B5109" w:rsidRDefault="00F87AC4" w:rsidP="00F87AC4">
      <w:pPr>
        <w:ind w:left="851" w:hanging="851"/>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lastRenderedPageBreak/>
        <w:t>II.5.- Que conoce el contenido y los requisitos que establece la Ley de Adquisiciones, Arrendamientos y Contratación de Servicios del Estado de Nuevo León y las reglas generales para la contratación y ejecución de adquisiciones, así como los términos del presente contrato</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II.6.-Que para los fines y efectos legales de este contrato señala como su domicilio, el ubicado en la en Calle _____número _____, Colonia _____, _____, _____, C.P. _____.</w:t>
      </w:r>
    </w:p>
    <w:p w:rsidR="00F87AC4" w:rsidRPr="003B5109" w:rsidRDefault="00F87AC4" w:rsidP="00F87AC4">
      <w:pPr>
        <w:jc w:val="both"/>
        <w:rPr>
          <w:rFonts w:ascii="Calibri" w:hAnsi="Calibri"/>
          <w:sz w:val="18"/>
          <w:szCs w:val="18"/>
        </w:rPr>
      </w:pPr>
    </w:p>
    <w:p w:rsidR="00F87AC4" w:rsidRPr="003B5109" w:rsidRDefault="00F87AC4" w:rsidP="00F87AC4">
      <w:pPr>
        <w:ind w:left="567" w:hanging="567"/>
        <w:jc w:val="both"/>
        <w:rPr>
          <w:rFonts w:ascii="Calibri" w:hAnsi="Calibri"/>
          <w:sz w:val="18"/>
          <w:szCs w:val="18"/>
        </w:rPr>
      </w:pPr>
      <w:r w:rsidRPr="003B5109">
        <w:rPr>
          <w:rFonts w:ascii="Calibri" w:hAnsi="Calibri"/>
          <w:sz w:val="18"/>
          <w:szCs w:val="18"/>
        </w:rPr>
        <w:t>III.- DECLARAN “LAS PARTES”:</w:t>
      </w:r>
    </w:p>
    <w:p w:rsidR="00F87AC4" w:rsidRPr="003B5109" w:rsidRDefault="00F87AC4" w:rsidP="00F87AC4">
      <w:pPr>
        <w:ind w:left="567" w:hanging="567"/>
        <w:jc w:val="both"/>
        <w:rPr>
          <w:rFonts w:ascii="Calibri" w:hAnsi="Calibri"/>
          <w:sz w:val="18"/>
          <w:szCs w:val="18"/>
        </w:rPr>
      </w:pPr>
    </w:p>
    <w:p w:rsidR="00F87AC4" w:rsidRPr="003B5109" w:rsidRDefault="00F87AC4" w:rsidP="00F87AC4">
      <w:pPr>
        <w:pStyle w:val="Sangradetextonormal"/>
        <w:spacing w:after="0"/>
        <w:ind w:left="426" w:right="-5" w:hanging="426"/>
        <w:rPr>
          <w:rFonts w:ascii="Calibri" w:hAnsi="Calibri"/>
          <w:sz w:val="18"/>
          <w:szCs w:val="18"/>
        </w:rPr>
      </w:pPr>
      <w:r w:rsidRPr="003B5109">
        <w:rPr>
          <w:rFonts w:ascii="Calibri" w:hAnsi="Calibri"/>
          <w:sz w:val="18"/>
          <w:szCs w:val="18"/>
        </w:rPr>
        <w:t>III.1.-Que se reconocen la personalidad con la que comparecen y acuerdan celebrar el presente contrato al tenor de las siguientes:</w:t>
      </w:r>
    </w:p>
    <w:p w:rsidR="00F87AC4" w:rsidRPr="003B5109" w:rsidRDefault="00F87AC4" w:rsidP="00F87AC4">
      <w:pPr>
        <w:pStyle w:val="Ttulo2"/>
        <w:rPr>
          <w:rFonts w:ascii="Calibri" w:hAnsi="Calibri"/>
          <w:b w:val="0"/>
          <w:sz w:val="18"/>
          <w:szCs w:val="18"/>
        </w:rPr>
      </w:pPr>
    </w:p>
    <w:p w:rsidR="00F87AC4" w:rsidRPr="003B5109" w:rsidRDefault="00F87AC4" w:rsidP="00F87AC4">
      <w:pPr>
        <w:pStyle w:val="Ttulo2"/>
        <w:jc w:val="center"/>
        <w:rPr>
          <w:rFonts w:ascii="Calibri" w:hAnsi="Calibri"/>
          <w:sz w:val="18"/>
          <w:szCs w:val="18"/>
        </w:rPr>
      </w:pPr>
      <w:r w:rsidRPr="003B5109">
        <w:rPr>
          <w:rFonts w:ascii="Calibri" w:hAnsi="Calibri"/>
          <w:sz w:val="18"/>
          <w:szCs w:val="18"/>
        </w:rPr>
        <w:t>C L Á U S U L A 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PRIMERA: OBJETO.- “EL PROVEEDOR” se obliga a vender a “S.S.N.L.” insumos para bombas de infusión y otorgar equipo en comodato para la utilización de los mismos, de acuerdo a la descripción, precio, cantidad y características que se describen en el Anexo número 1, que forma parte integral del presente instrumento y demás especificaciones solicitadas por “S.S.N.L.”, en las bases de la </w:t>
      </w:r>
      <w:r w:rsidR="00342B69">
        <w:rPr>
          <w:rFonts w:ascii="Calibri" w:hAnsi="Calibri"/>
          <w:sz w:val="18"/>
          <w:szCs w:val="18"/>
        </w:rPr>
        <w:t>Licitación Pública</w:t>
      </w:r>
      <w:r w:rsidRPr="003B5109">
        <w:rPr>
          <w:rFonts w:ascii="Calibri" w:hAnsi="Calibri"/>
          <w:sz w:val="18"/>
          <w:szCs w:val="18"/>
        </w:rPr>
        <w:t xml:space="preserve"> Internacional bajo la Cobertura de </w:t>
      </w:r>
      <w:r w:rsidR="006E0428">
        <w:rPr>
          <w:rFonts w:ascii="Calibri" w:hAnsi="Calibri"/>
          <w:sz w:val="18"/>
          <w:szCs w:val="18"/>
        </w:rPr>
        <w:t>TRATADOS</w:t>
      </w:r>
      <w:r w:rsidRPr="003B5109">
        <w:rPr>
          <w:rFonts w:ascii="Calibri" w:hAnsi="Calibri"/>
          <w:sz w:val="18"/>
          <w:szCs w:val="18"/>
        </w:rPr>
        <w:t xml:space="preserve"> </w:t>
      </w:r>
      <w:r w:rsidR="00342B69">
        <w:rPr>
          <w:rFonts w:ascii="Calibri" w:hAnsi="Calibri"/>
          <w:sz w:val="18"/>
          <w:szCs w:val="18"/>
        </w:rPr>
        <w:t xml:space="preserve">Presencial </w:t>
      </w:r>
      <w:r w:rsidRPr="003B5109">
        <w:rPr>
          <w:rFonts w:ascii="Calibri" w:hAnsi="Calibri"/>
          <w:sz w:val="18"/>
          <w:szCs w:val="18"/>
        </w:rPr>
        <w:t xml:space="preserve">No. </w:t>
      </w:r>
      <w:r w:rsidR="00342B69">
        <w:rPr>
          <w:rFonts w:ascii="Calibri" w:hAnsi="Calibri"/>
          <w:sz w:val="18"/>
          <w:szCs w:val="18"/>
        </w:rPr>
        <w:t>LP</w:t>
      </w:r>
      <w:r w:rsidRPr="003B5109">
        <w:rPr>
          <w:rFonts w:ascii="Calibri" w:hAnsi="Calibri"/>
          <w:sz w:val="18"/>
          <w:szCs w:val="18"/>
        </w:rPr>
        <w:t>-919044992-</w:t>
      </w:r>
      <w:r w:rsidR="00DA53D5">
        <w:rPr>
          <w:rFonts w:ascii="Calibri" w:hAnsi="Calibri"/>
          <w:sz w:val="18"/>
          <w:szCs w:val="18"/>
        </w:rPr>
        <w:t>I65-2018</w:t>
      </w:r>
      <w:r w:rsidRPr="003B5109">
        <w:rPr>
          <w:rFonts w:ascii="Calibri" w:hAnsi="Calibri"/>
          <w:sz w:val="18"/>
          <w:szCs w:val="18"/>
        </w:rPr>
        <w:t>, foro de aclaraciones y conforme a la propuesta técnica y oferta económica presentadas por “EL PROVEEDOR”, las cuales forman parte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SEGUNDA: MONTO DEL CONTRATO.- El monto del presente contrato será por la cantidad de $_____ (_____pesos 00/100 M.N.) incluyendo el impuesto del valor agregado, que “S.S.N.L.” cubrirá a “EL PROVEEDOR” por concepto de los bienes objeto del presente contrato, el pago antes referido se efectuará conforme a lo establecido en la Cláusula Tercera.</w:t>
      </w:r>
    </w:p>
    <w:p w:rsidR="00F87AC4" w:rsidRPr="003B5109" w:rsidRDefault="00F87AC4" w:rsidP="00F87AC4">
      <w:pPr>
        <w:jc w:val="both"/>
        <w:rPr>
          <w:rFonts w:ascii="Calibri" w:hAnsi="Calibri"/>
          <w:sz w:val="18"/>
          <w:szCs w:val="18"/>
        </w:rPr>
      </w:pPr>
    </w:p>
    <w:p w:rsidR="00F87AC4" w:rsidRPr="003B5109" w:rsidRDefault="00F87AC4" w:rsidP="00F87AC4">
      <w:pPr>
        <w:pStyle w:val="Textoindependiente"/>
        <w:ind w:right="-5"/>
        <w:rPr>
          <w:rFonts w:ascii="Calibri" w:hAnsi="Calibri"/>
          <w:sz w:val="18"/>
          <w:szCs w:val="18"/>
        </w:rPr>
      </w:pPr>
      <w:r w:rsidRPr="003B5109">
        <w:rPr>
          <w:rFonts w:ascii="Calibri" w:hAnsi="Calibri"/>
          <w:sz w:val="18"/>
          <w:szCs w:val="18"/>
        </w:rPr>
        <w:t>El precio señalado en su oferta económica y este instrumento, compensará a “EL PROVEEDOR” por los insumos, transportación carga y descarga y todos los demás gastos que se originan como consecuencia del presente contrato, así como su utilidad, por lo que “EL PROVEEDOR” no podrá exigir mayor retribución por ningún otro concepto.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F87AC4" w:rsidRPr="003B5109" w:rsidRDefault="00F87AC4" w:rsidP="00F87AC4">
      <w:pPr>
        <w:jc w:val="both"/>
        <w:rPr>
          <w:rFonts w:ascii="Calibri" w:hAnsi="Calibri"/>
          <w:sz w:val="18"/>
          <w:szCs w:val="18"/>
        </w:rPr>
      </w:pPr>
    </w:p>
    <w:p w:rsidR="00F87AC4" w:rsidRPr="003B5109" w:rsidRDefault="00F87AC4" w:rsidP="00F87AC4">
      <w:pPr>
        <w:pStyle w:val="Textoindependiente"/>
        <w:ind w:right="-5"/>
        <w:rPr>
          <w:rFonts w:ascii="Calibri" w:hAnsi="Calibri"/>
          <w:sz w:val="18"/>
          <w:szCs w:val="18"/>
        </w:rPr>
      </w:pPr>
      <w:r w:rsidRPr="003B5109">
        <w:rPr>
          <w:rFonts w:ascii="Calibri" w:hAnsi="Calibri"/>
          <w:sz w:val="18"/>
          <w:szCs w:val="18"/>
        </w:rPr>
        <w:t xml:space="preserve">Cuando los insumos no se ajusten a lo pactado, “S.S.N.L.” no liquidará a “EL PROVEEDOR”, el importe de los mismos.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“EL PROVEEDOR” se obliga a respetar el precio fijo, en el supuesto de que las Unidades Aplicativas de “S.S.N.L.” realicen compras directas, cuando se presenten circunstancias especiales o se establezcan programas que hagan necesaria la adquisición de los insumos que estén comprendidos dentro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TERCERA: FORMA DE PAGO.- El pago de los insumos adquiridos se hará en Pesos Mexicanos, dentro de los 30 días siguientes en que “EL PROVEEDOR” presente la factura en el área de Recursos Financieros de “S.S.N.L.”, debidamente validada por los Administradores de cada Unidad Aplicativa. </w:t>
      </w:r>
    </w:p>
    <w:p w:rsidR="00F87AC4" w:rsidRPr="003B5109" w:rsidRDefault="00F87AC4" w:rsidP="00F87AC4">
      <w:pPr>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Las facturas que resulten de la entrega de los insumos, serán a favor de Servicios de Salud de Nuevo León, Organismo Público Descentralizado, R.F.C. SSN-970115-Q</w:t>
      </w:r>
      <w:r w:rsidR="006E0428">
        <w:rPr>
          <w:rFonts w:ascii="Calibri" w:hAnsi="Calibri"/>
          <w:sz w:val="18"/>
          <w:szCs w:val="18"/>
        </w:rPr>
        <w:t>I7</w:t>
      </w:r>
      <w:r w:rsidRPr="003B5109">
        <w:rPr>
          <w:rFonts w:ascii="Calibri" w:hAnsi="Calibri"/>
          <w:sz w:val="18"/>
          <w:szCs w:val="18"/>
        </w:rPr>
        <w:t>, con domicilio en Matamoros Oriente número 520, entre Escobedo y Zaragoza, en el Centro de Monterrey, Nuevo León, C.P. 64000, además,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el número de Contrato y Orden de Envío y estarán disponibles las facturas en las Unidades Aplicativas en un plazo no mayor de 5 días hábiles.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“S.S.N.L.” se deslinda del pago de las facturas que no sean presentadas para su pago antes de 90 días posteriores a la fecha de recibo en las Unidades a las que vayan destinados los insumos.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lastRenderedPageBreak/>
        <w:t>La liquidación total de los insumos no significará la aceptación de los mismos, por lo tanto “S.S.N.L.” se reserva expresamente el derecho de reclamar los vicios ocultos, insumos faltantes o el pago de lo indebido.</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CUARTA: PLAZO Y LUGAR DE ENTREGA.- La entrega de los insumos y equipo en comodato será a partir del </w:t>
      </w:r>
      <w:r>
        <w:rPr>
          <w:rFonts w:ascii="Calibri" w:hAnsi="Calibri"/>
          <w:sz w:val="18"/>
          <w:szCs w:val="18"/>
        </w:rPr>
        <w:t>____</w:t>
      </w:r>
      <w:r w:rsidRPr="003B5109">
        <w:rPr>
          <w:rFonts w:ascii="Calibri" w:hAnsi="Calibri"/>
          <w:sz w:val="18"/>
          <w:szCs w:val="18"/>
        </w:rPr>
        <w:t xml:space="preserve"> y concluirá el </w:t>
      </w:r>
      <w:r>
        <w:rPr>
          <w:rFonts w:ascii="Calibri" w:hAnsi="Calibri"/>
          <w:sz w:val="18"/>
          <w:szCs w:val="18"/>
        </w:rPr>
        <w:t>____</w:t>
      </w:r>
      <w:r w:rsidRPr="003B5109">
        <w:rPr>
          <w:rFonts w:ascii="Calibri" w:hAnsi="Calibri"/>
          <w:sz w:val="18"/>
          <w:szCs w:val="18"/>
        </w:rPr>
        <w:t>, en el horario de 8:00 a 21:00 horas, de Lunes a Viernes. “EL PROVEEDOR” entregará, instalará y pondrá en operación dentro de los 10 días hábiles siguientes a la resolución de adjudicación los equipos médicos, así como los consumibles que se requieran, al respecto  “S.S.N.L.”  no otorgará prórroga alguna.</w:t>
      </w:r>
    </w:p>
    <w:p w:rsidR="00F87AC4" w:rsidRPr="003B5109" w:rsidRDefault="00F87AC4" w:rsidP="00F87AC4">
      <w:pPr>
        <w:jc w:val="both"/>
        <w:rPr>
          <w:rFonts w:ascii="Calibri" w:hAnsi="Calibri"/>
          <w:sz w:val="18"/>
          <w:szCs w:val="18"/>
        </w:rPr>
      </w:pPr>
    </w:p>
    <w:p w:rsidR="00D07CE7" w:rsidRDefault="00F87AC4" w:rsidP="00D07CE7">
      <w:pPr>
        <w:jc w:val="both"/>
        <w:rPr>
          <w:rFonts w:ascii="Calibri" w:hAnsi="Calibri"/>
          <w:sz w:val="18"/>
          <w:szCs w:val="18"/>
        </w:rPr>
      </w:pPr>
      <w:r w:rsidRPr="003B5109">
        <w:rPr>
          <w:rFonts w:ascii="Calibri" w:hAnsi="Calibri"/>
          <w:sz w:val="18"/>
          <w:szCs w:val="18"/>
        </w:rPr>
        <w:t>La instalación y entrega de los equipos e insumos se hará en las siguientes Unidades:</w:t>
      </w:r>
      <w:r w:rsidR="00D07CE7">
        <w:rPr>
          <w:rFonts w:ascii="Calibri" w:hAnsi="Calibri"/>
          <w:sz w:val="18"/>
          <w:szCs w:val="18"/>
        </w:rPr>
        <w:t xml:space="preserve"> _________________</w:t>
      </w:r>
    </w:p>
    <w:p w:rsidR="00F87AC4" w:rsidRPr="003B5109" w:rsidRDefault="00F87AC4" w:rsidP="00D07CE7">
      <w:pPr>
        <w:jc w:val="both"/>
        <w:rPr>
          <w:rFonts w:ascii="Calibri" w:hAnsi="Calibri"/>
          <w:sz w:val="18"/>
          <w:szCs w:val="18"/>
        </w:rPr>
      </w:pPr>
      <w:r w:rsidRPr="003B5109">
        <w:rPr>
          <w:rFonts w:ascii="Calibri" w:hAnsi="Calibri"/>
          <w:sz w:val="18"/>
          <w:szCs w:val="18"/>
        </w:rPr>
        <w:t xml:space="preserve"> </w:t>
      </w:r>
    </w:p>
    <w:p w:rsidR="00F87AC4" w:rsidRPr="003B5109" w:rsidRDefault="00F87AC4" w:rsidP="00F87AC4">
      <w:pPr>
        <w:jc w:val="both"/>
        <w:rPr>
          <w:rFonts w:ascii="Calibri" w:hAnsi="Calibri"/>
          <w:sz w:val="18"/>
          <w:szCs w:val="18"/>
        </w:rPr>
      </w:pPr>
      <w:r w:rsidRPr="003B5109">
        <w:rPr>
          <w:rFonts w:ascii="Calibri" w:hAnsi="Calibri"/>
          <w:sz w:val="18"/>
          <w:szCs w:val="18"/>
        </w:rPr>
        <w:t>Es responsabilidad de “EL PROVEEDOR” asegurar los insumos del lugar de origen hasta su arribo en el lugar indicado; la entrega se realizará ante la presencia de las personas designadas por la Unidad Aplicativa de “S.S.N.L.” para la verificación de la cantidad y características de los insumos objeto del presente contrato; asimismo, se efectuará la verificación conforme a los lineamientos de “S.S.N.L.”. De existir la conformidad de la recepción se aplicará el sello de recibido en las facturas, procediendo las personas designadas por “S.S.N.L.” a autorizar el recibo correspondiente para que se realicen los trámites de pago. En la inteligencia de que el control de calidad se inicia desde el recibo de los insumos y equipo en comodato hasta la instalación y uso de los mismos por la unidad aplicativa de “S.S.N.L.”.</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tercera.</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 xml:space="preserve">Las Unidades Aplicativas mencionadas en el Anexo 2 del presente contrato, harán la solicitud de insumos requeridos en el formato de Orden de Envío, debidamente foliado, dicho formato será firmado por el Administrador del Hospital y/o Encargado de Recursos Materiales o Almacén y deberá ser enviado vía fax o por algún otro conducto al proveedor, recabando el Hospital acuse de recibo de la Orden de Envío con firma y fecha por parte de “EL PROVEEDOR”, dicho acuse deberá “EL PROVEEDOR” hacerlo el mismo día de la elaboración de la Orden de Envío o a </w:t>
      </w:r>
      <w:proofErr w:type="spellStart"/>
      <w:r w:rsidRPr="003B5109">
        <w:rPr>
          <w:rFonts w:ascii="Calibri" w:hAnsi="Calibri"/>
          <w:sz w:val="18"/>
          <w:szCs w:val="18"/>
        </w:rPr>
        <w:t>mas</w:t>
      </w:r>
      <w:proofErr w:type="spellEnd"/>
      <w:r w:rsidRPr="003B5109">
        <w:rPr>
          <w:rFonts w:ascii="Calibri" w:hAnsi="Calibri"/>
          <w:sz w:val="18"/>
          <w:szCs w:val="18"/>
        </w:rPr>
        <w:t xml:space="preserve"> tardar al posterior día hábil, acuses con fechas posteriores a lo antes referido no serán válidos como acuses de recibo y se tomará para contabilizar las entregas de insumos el día de elaboración de la Orden de Envío, lo anterior se tomará en cuenta por la Unidad Aplicativa, para el cálculo y elaboración de sanción por el atraso en la entrega de mercancías.</w:t>
      </w:r>
    </w:p>
    <w:p w:rsidR="00F87AC4" w:rsidRPr="003B5109" w:rsidRDefault="00F87AC4" w:rsidP="00F87AC4">
      <w:pPr>
        <w:tabs>
          <w:tab w:val="right" w:pos="1276"/>
        </w:tabs>
        <w:ind w:right="49"/>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Para las Ordenes de Envío, de las cuales “EL PROVEEDOR” no remita acuse de recibo o no se tenga respuesta alguna por parte de estos, será tomada en cuenta por la Unidad Aplicativa como fecha de acuse el día en que se elabore la Orden de Envío para el cálculo y elaboración de sanción por el atraso en la entrega de insumos.</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tabs>
          <w:tab w:val="left" w:pos="851"/>
          <w:tab w:val="right" w:pos="1276"/>
        </w:tabs>
        <w:jc w:val="both"/>
        <w:rPr>
          <w:rFonts w:ascii="Calibri" w:hAnsi="Calibri"/>
          <w:sz w:val="18"/>
          <w:szCs w:val="18"/>
        </w:rPr>
      </w:pPr>
      <w:r w:rsidRPr="003B5109">
        <w:rPr>
          <w:rFonts w:ascii="Calibri" w:hAnsi="Calibri"/>
          <w:sz w:val="18"/>
          <w:szCs w:val="18"/>
        </w:rPr>
        <w:t>QUINTA: CONDICIONES DE PRESTACIÓN DE SERVICIO.- “EL PROVEEDOR” deberá de tomar en cuenta lo siguiente:</w:t>
      </w:r>
    </w:p>
    <w:p w:rsidR="00F87AC4" w:rsidRPr="003B5109" w:rsidRDefault="00F87AC4" w:rsidP="00F87AC4">
      <w:pPr>
        <w:ind w:left="540" w:hanging="360"/>
        <w:jc w:val="both"/>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Proporcionará la capacitación y asesoría al personal que designen las Unidades Aplicativas de “S.S.N.L.” en cuanto a la operación de los equipos de Bombas de Infusión, así como habilitar al personal designado en el uso de los mismos.</w:t>
      </w:r>
    </w:p>
    <w:p w:rsidR="00F87AC4" w:rsidRPr="003B5109" w:rsidRDefault="00F87AC4" w:rsidP="00F87AC4">
      <w:pPr>
        <w:ind w:left="540"/>
        <w:jc w:val="both"/>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Se compromete a reparar cualquier fallo o avería que se presente en los equipos en un término no mayor a de 24 horas posteriores al reporte por cualquier medio de parte del área usuaria, sin ningún costo para “S.S.N.L.”.</w:t>
      </w:r>
    </w:p>
    <w:p w:rsidR="00F87AC4" w:rsidRPr="003B5109" w:rsidRDefault="00F87AC4" w:rsidP="00F87AC4">
      <w:pPr>
        <w:pStyle w:val="Prrafodelista"/>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lastRenderedPageBreak/>
        <w:t>En el supuesto que no se subsane la anomalía en el término establecido en el punto anterior o que el equipo o equipos no tengan compostura, “EL PROVEEDOR” deberá de sustituir el equipo por uno nuevo, en un término no mayor a 24 horas, sin ningún costo para “S.S.N.L.”.</w:t>
      </w:r>
    </w:p>
    <w:p w:rsidR="00F87AC4" w:rsidRPr="003B5109" w:rsidRDefault="00F87AC4" w:rsidP="00F87AC4">
      <w:pPr>
        <w:pStyle w:val="Prrafodelista"/>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 xml:space="preserve">Se responsabilizará del mantenimiento preventivo y correctivo de las bombas de infusión, utilizando para ello el personal técnico capacitado; así como realizar las calibraciones que sean necesarias, sin ningún costo para “S.S.N.L.”. Cuando sea necesario el traslado del equipo a las oficinas de “EL PROVEEDOR”, para su mantenimiento y se prolongue por </w:t>
      </w:r>
      <w:proofErr w:type="spellStart"/>
      <w:r w:rsidRPr="003B5109">
        <w:rPr>
          <w:rFonts w:ascii="Calibri" w:hAnsi="Calibri"/>
          <w:sz w:val="18"/>
          <w:szCs w:val="18"/>
        </w:rPr>
        <w:t>mas</w:t>
      </w:r>
      <w:proofErr w:type="spellEnd"/>
      <w:r w:rsidRPr="003B5109">
        <w:rPr>
          <w:rFonts w:ascii="Calibri" w:hAnsi="Calibri"/>
          <w:sz w:val="18"/>
          <w:szCs w:val="18"/>
        </w:rPr>
        <w:t xml:space="preserve"> de 24 horas, “EL PROVEEDOR” proporcionará inmediatamente otro equipo igual, de tal manera que el servicio no se vea interrumpido, de acuerdo a las cantidades establecidas.</w:t>
      </w:r>
    </w:p>
    <w:p w:rsidR="00F87AC4" w:rsidRPr="003B5109" w:rsidRDefault="00F87AC4" w:rsidP="00F87AC4">
      <w:pPr>
        <w:jc w:val="both"/>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“EL PROVEEDOR” deberá hacer entrega por escrito al Administrador de cada una de las Unidades Aplicativas, en el momento de la instalación, un programa de Trabajo Calendarizado, para el Mantenimiento Preventivo.  Además deberá elaborar escrito donde se compromete a realizar visitas de monitoreo a cada uno de éstos, con una frecuencia de por lo menos cada 30 días naturales, informando en su caso, por escrito las observaciones que se presenten al Administrador de las mismas.</w:t>
      </w:r>
    </w:p>
    <w:p w:rsidR="00F87AC4" w:rsidRPr="003B5109" w:rsidRDefault="00F87AC4" w:rsidP="00F87AC4">
      <w:pPr>
        <w:pStyle w:val="Prrafodelista"/>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Deberá estar establecido y habilitado para la atención de los clientes en el área Metropolitana de la Ciudad de Monterrey, N. L. o tener sucursales en la misma y  contar con Staff de Ingeniería para cualquier situación de urgencia.</w:t>
      </w:r>
    </w:p>
    <w:p w:rsidR="00F87AC4" w:rsidRPr="003B5109" w:rsidRDefault="00F87AC4" w:rsidP="00F87AC4">
      <w:pPr>
        <w:tabs>
          <w:tab w:val="right" w:pos="1276"/>
        </w:tabs>
        <w:ind w:right="49"/>
        <w:jc w:val="both"/>
        <w:rPr>
          <w:rFonts w:ascii="Calibri" w:hAnsi="Calibri"/>
          <w:sz w:val="18"/>
          <w:szCs w:val="18"/>
        </w:rPr>
      </w:pPr>
    </w:p>
    <w:p w:rsidR="00F87AC4" w:rsidRPr="003B5109" w:rsidRDefault="00F87AC4" w:rsidP="00F87AC4">
      <w:pPr>
        <w:tabs>
          <w:tab w:val="right" w:pos="1276"/>
        </w:tabs>
        <w:ind w:right="-1"/>
        <w:jc w:val="both"/>
        <w:rPr>
          <w:rFonts w:ascii="Calibri" w:hAnsi="Calibri"/>
          <w:sz w:val="18"/>
          <w:szCs w:val="18"/>
        </w:rPr>
      </w:pPr>
      <w:r w:rsidRPr="003B5109">
        <w:rPr>
          <w:rFonts w:ascii="Calibri" w:hAnsi="Calibri"/>
          <w:sz w:val="18"/>
          <w:szCs w:val="18"/>
        </w:rPr>
        <w:t>SEXTA: DEVOLUCIONES.- En caso de que “EL PROVEEDOR” entregue equipos que no cumplan con las especificaciones técnicas solicitadas por “S.S.N.L.” rechazará la recepción de éstos, “EL PROVEEDOR”</w:t>
      </w:r>
      <w:r>
        <w:rPr>
          <w:rFonts w:ascii="Calibri" w:hAnsi="Calibri"/>
          <w:sz w:val="18"/>
          <w:szCs w:val="18"/>
        </w:rPr>
        <w:t xml:space="preserve"> </w:t>
      </w:r>
      <w:r w:rsidRPr="003B5109">
        <w:rPr>
          <w:rFonts w:ascii="Calibri" w:hAnsi="Calibri"/>
          <w:sz w:val="18"/>
          <w:szCs w:val="18"/>
        </w:rPr>
        <w:t xml:space="preserve">tendrá 10 días hábiles para la instalación de los mismos; sin embargo, se hará acreedor a las penas establecidas por atraso en la entrega.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SÉPTIMA: VIGENCIA.- La vigencia del presente contrato </w:t>
      </w:r>
      <w:proofErr w:type="spellStart"/>
      <w:r w:rsidRPr="003B5109">
        <w:rPr>
          <w:rFonts w:ascii="Calibri" w:hAnsi="Calibri"/>
          <w:sz w:val="18"/>
          <w:szCs w:val="18"/>
        </w:rPr>
        <w:t>inicia</w:t>
      </w:r>
      <w:proofErr w:type="spellEnd"/>
      <w:r w:rsidRPr="003B5109">
        <w:rPr>
          <w:rFonts w:ascii="Calibri" w:hAnsi="Calibri"/>
          <w:sz w:val="18"/>
          <w:szCs w:val="18"/>
        </w:rPr>
        <w:t xml:space="preserve"> </w:t>
      </w:r>
      <w:r w:rsidR="00D23ECF">
        <w:rPr>
          <w:rFonts w:ascii="Calibri" w:hAnsi="Calibri"/>
          <w:sz w:val="18"/>
          <w:szCs w:val="18"/>
        </w:rPr>
        <w:t>del ______</w:t>
      </w:r>
      <w:r w:rsidRPr="003B5109">
        <w:rPr>
          <w:rFonts w:ascii="Calibri" w:hAnsi="Calibri"/>
          <w:sz w:val="18"/>
          <w:szCs w:val="18"/>
        </w:rPr>
        <w:t xml:space="preserve"> y conc</w:t>
      </w:r>
      <w:r>
        <w:rPr>
          <w:rFonts w:ascii="Calibri" w:hAnsi="Calibri"/>
          <w:sz w:val="18"/>
          <w:szCs w:val="18"/>
        </w:rPr>
        <w:t xml:space="preserve">luye el </w:t>
      </w:r>
      <w:r w:rsidR="00D23ECF">
        <w:rPr>
          <w:rFonts w:ascii="Calibri" w:hAnsi="Calibri"/>
          <w:sz w:val="18"/>
          <w:szCs w:val="18"/>
        </w:rPr>
        <w:t>_____</w:t>
      </w:r>
      <w:r w:rsidRPr="003B5109">
        <w:rPr>
          <w:rFonts w:ascii="Calibri" w:hAnsi="Calibri"/>
          <w:sz w:val="18"/>
          <w:szCs w:val="18"/>
        </w:rPr>
        <w:t xml:space="preserve">, en la inteligencia de que si a la fecha de la conclusión de la vigencia del contrato los insumos y equipos no han sido entregados a satisfacción de “S.S.N.L.”, el instrumento continuará vigente, hasta en tanto no se cumpla dicha condición.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“S.S.N.L.” podrá suspender temporalmente todo o en parte la adquisición de los insumos y equipos en comodato objeto del presente contrato, en cualquier momento por causas justificadas o por razones de interés general, sin que ello implique su terminación definitiva, lo que se hará del conocimiento de “EL PROVEEDOR” por escrito.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El presente contrato podrá continuar produciendo todos sus efectos legales una vez que hayan desaparecido las causas que motivaron dicha suspensión.</w:t>
      </w:r>
    </w:p>
    <w:p w:rsidR="00F87AC4" w:rsidRPr="003B5109" w:rsidRDefault="00F87AC4" w:rsidP="00F87AC4">
      <w:pPr>
        <w:jc w:val="both"/>
        <w:rPr>
          <w:rFonts w:ascii="Calibri" w:hAnsi="Calibri"/>
          <w:sz w:val="18"/>
          <w:szCs w:val="18"/>
        </w:rPr>
      </w:pPr>
    </w:p>
    <w:p w:rsidR="00F87AC4" w:rsidRPr="003B5109" w:rsidRDefault="00F87AC4" w:rsidP="00F87AC4">
      <w:pPr>
        <w:ind w:right="-1"/>
        <w:jc w:val="both"/>
        <w:rPr>
          <w:rFonts w:ascii="Calibri" w:hAnsi="Calibri"/>
          <w:sz w:val="18"/>
          <w:szCs w:val="18"/>
        </w:rPr>
      </w:pPr>
      <w:r w:rsidRPr="003B5109">
        <w:rPr>
          <w:rFonts w:ascii="Calibri" w:hAnsi="Calibri"/>
          <w:sz w:val="18"/>
          <w:szCs w:val="18"/>
        </w:rPr>
        <w:t>Asimismo, “S.S.N.L.”, podrá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adquirir los insumos y equipos en comodato para la utilización de los mismos y que pudiese ocasionar un daño o perjuicio a “S.S.N.L.”.</w:t>
      </w:r>
    </w:p>
    <w:p w:rsidR="00F87AC4" w:rsidRPr="003B5109" w:rsidRDefault="00F87AC4" w:rsidP="00F87AC4">
      <w:pPr>
        <w:jc w:val="both"/>
        <w:rPr>
          <w:rFonts w:ascii="Calibri" w:hAnsi="Calibri"/>
          <w:sz w:val="18"/>
          <w:szCs w:val="18"/>
        </w:rPr>
      </w:pPr>
    </w:p>
    <w:p w:rsidR="00F87AC4" w:rsidRPr="003B5109" w:rsidRDefault="00F87AC4" w:rsidP="00F87AC4">
      <w:pPr>
        <w:tabs>
          <w:tab w:val="left" w:pos="851"/>
          <w:tab w:val="right" w:pos="1276"/>
        </w:tabs>
        <w:ind w:right="49"/>
        <w:jc w:val="both"/>
        <w:rPr>
          <w:rFonts w:ascii="Calibri" w:hAnsi="Calibri"/>
          <w:sz w:val="18"/>
          <w:szCs w:val="18"/>
        </w:rPr>
      </w:pPr>
      <w:r w:rsidRPr="003B5109">
        <w:rPr>
          <w:rFonts w:ascii="Calibri" w:hAnsi="Calibri"/>
          <w:sz w:val="18"/>
          <w:szCs w:val="18"/>
        </w:rPr>
        <w:t>OCTAVA: SUPERVISIÓN.- La supervisión será llevada a cabo por el personal de ingeniería biomédica o el que designe cada una de las unidades aplicativas y se hará conforme a los lineamientos de “S.S.N.L.” durante el suministro de los insumos y equipos en comodato para la utilización de los mismos.</w:t>
      </w:r>
    </w:p>
    <w:p w:rsidR="00F87AC4" w:rsidRPr="003B5109" w:rsidRDefault="00F87AC4" w:rsidP="00F87AC4">
      <w:pPr>
        <w:tabs>
          <w:tab w:val="left" w:pos="851"/>
          <w:tab w:val="right" w:pos="1276"/>
        </w:tabs>
        <w:ind w:right="49"/>
        <w:jc w:val="both"/>
        <w:rPr>
          <w:rFonts w:ascii="Calibri" w:hAnsi="Calibri"/>
          <w:sz w:val="18"/>
          <w:szCs w:val="18"/>
        </w:rPr>
      </w:pPr>
    </w:p>
    <w:p w:rsidR="00F87AC4" w:rsidRPr="003B5109" w:rsidRDefault="00F87AC4" w:rsidP="00F87AC4">
      <w:pPr>
        <w:tabs>
          <w:tab w:val="left" w:pos="9923"/>
        </w:tabs>
        <w:jc w:val="both"/>
        <w:rPr>
          <w:rFonts w:ascii="Calibri" w:hAnsi="Calibri"/>
          <w:sz w:val="18"/>
          <w:szCs w:val="18"/>
        </w:rPr>
      </w:pPr>
      <w:r w:rsidRPr="003B5109">
        <w:rPr>
          <w:rFonts w:ascii="Calibri" w:hAnsi="Calibri"/>
          <w:sz w:val="18"/>
          <w:szCs w:val="18"/>
        </w:rPr>
        <w:t>“S.S.N.L.” tendrá la facultad de realizar visitas de inspección en las unidades aplicativas  y a las instalaciones de “EL PROVEEDOR” para validar las condiciones en las que se presta el servicio.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w:t>
      </w:r>
      <w:r w:rsidRPr="003B5109">
        <w:rPr>
          <w:rFonts w:ascii="Calibri" w:hAnsi="Calibri"/>
          <w:sz w:val="18"/>
          <w:szCs w:val="18"/>
        </w:rPr>
        <w:lastRenderedPageBreak/>
        <w:t>social, civil, penal y de cualquier otra índole, que pudiera darse como consecuencia directa de la prestación del servicio, materia del presente contrato. “S.S.N.L.” no será patrón sustituto.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PENA CONVENCIONAL.- Se aplicará una p</w:t>
      </w:r>
      <w:r w:rsidR="00B969ED">
        <w:rPr>
          <w:rFonts w:ascii="Calibri" w:hAnsi="Calibri"/>
          <w:sz w:val="18"/>
          <w:szCs w:val="18"/>
        </w:rPr>
        <w:t>ena convencional (sanción) del 2</w:t>
      </w:r>
      <w:r w:rsidRPr="003B5109">
        <w:rPr>
          <w:rFonts w:ascii="Calibri" w:hAnsi="Calibri"/>
          <w:sz w:val="18"/>
          <w:szCs w:val="18"/>
        </w:rPr>
        <w:t>% por cada día hábil de retraso sobre el monto de la entrega de los insumos y el equipo en comodato para la utilización de los mismos que se efectuaré fuera del plazo establecido. La penalización por el retraso en la entrega de los insumos y equipos, iniciará a contar a partir del día siguiente del plazo de vencimiento para la entrega de los mismos.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penalización será de manera proporcional al importe de la garantía de cumplimiento. En las operaciones en que se pactare ajuste de precios, la penalización se calculará sobre el precio ajustado.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insumos, de igual manera se aplicará lo establecido en el párrafo primero de esta cláusula.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DÉCIMA PRIMERA: DAÑOS Y PERJUICIOS.- “EL PROVEEDOR” se obliga al pago de los daños y perjuicios que ocasione a “S.S.N.L.” por la falta de entrega de los insumos y equipos en comodato, y cuando éstos no reúnan los requisitos de calidad, </w:t>
      </w:r>
      <w:proofErr w:type="spellStart"/>
      <w:r w:rsidRPr="003B5109">
        <w:rPr>
          <w:rFonts w:ascii="Calibri" w:hAnsi="Calibri"/>
          <w:sz w:val="18"/>
          <w:szCs w:val="18"/>
        </w:rPr>
        <w:t>ó</w:t>
      </w:r>
      <w:proofErr w:type="spellEnd"/>
      <w:r w:rsidRPr="003B5109">
        <w:rPr>
          <w:rFonts w:ascii="Calibri" w:hAnsi="Calibri"/>
          <w:sz w:val="18"/>
          <w:szCs w:val="18"/>
        </w:rPr>
        <w:t xml:space="preserve"> el pago de daños que se causen a terceros en su persona, así como por cualquier incumplimiento a lo establecido en el presente instrumento.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SEGUNDA: GARANTÍA DE BUEN CUMPLIMIENTO.-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a).-Que la Fianza se otorga en los términos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c).-Que esta fianza continuará vigente en el caso de que se otorgue prórroga a “EL PROVEEDOR” para el cumplimiento de las obligaciones que se afianzan, </w:t>
      </w:r>
      <w:proofErr w:type="spellStart"/>
      <w:r w:rsidRPr="003B5109">
        <w:rPr>
          <w:rFonts w:ascii="Calibri" w:hAnsi="Calibri"/>
          <w:sz w:val="18"/>
          <w:szCs w:val="18"/>
        </w:rPr>
        <w:t>aún</w:t>
      </w:r>
      <w:proofErr w:type="spellEnd"/>
      <w:r w:rsidRPr="003B5109">
        <w:rPr>
          <w:rFonts w:ascii="Calibri" w:hAnsi="Calibri"/>
          <w:sz w:val="18"/>
          <w:szCs w:val="18"/>
        </w:rPr>
        <w:t xml:space="preserve"> cuando haya sido solicitada y autorizada extemporáneamente.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d).-Que sólo podrá ser cancelada mediante aviso por escrito de “S.S.N.L.”.</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e).-Que la Institución Afianzadora acepta lo preceptuado por los </w:t>
      </w:r>
      <w:r w:rsidR="00342B69" w:rsidRPr="00E50CE0">
        <w:rPr>
          <w:rFonts w:asciiTheme="minorHAnsi" w:hAnsiTheme="minorHAnsi" w:cstheme="minorHAnsi"/>
          <w:sz w:val="17"/>
          <w:szCs w:val="17"/>
          <w:lang w:val="es-MX"/>
        </w:rPr>
        <w:t xml:space="preserve">artículos 11, 36, 75, 174,  178, 282, 283 y 289 </w:t>
      </w:r>
      <w:r w:rsidRPr="003B5109">
        <w:rPr>
          <w:rFonts w:ascii="Calibri" w:hAnsi="Calibri"/>
          <w:sz w:val="18"/>
          <w:szCs w:val="18"/>
        </w:rPr>
        <w:t>de la Ley Federal de Instituciones de Fianzas en vigor.</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lastRenderedPageBreak/>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a).-    El incumplimiento grave de las obligaciones contraídas por “EL PROVEEDOR”.</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b).-  Si “EL PROVEEDOR” no entrega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c).-   Si “EL PROVEEDOR” no entrega dentro del plazo señalado, la totalidad de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    Si no otorga la fianza de cumplimiento, en los términos que se establecen en la cláusula décima segunda, siendo a su cargo los daños y perjuicios que pudiere sufrir “S.S.N.L.” por la falta de entrega de los insumos y equipos en comodato objeto del presente instrumento.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   Si “EL PROVEEDOR” incumple con cualquiera de las obligaciones establecidas en 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f).-   Si “EL PROVEEDOR” no entrega de los insumos y equipos en comodato objeto del presente contrato, conforme a la calidad, características y presentación establecidas en el Anexo No.1.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g).-   Si no da las facilidades necesarias a los supervisores que al efecto designe “S.S.N.L.”, para el ejercicio de su función.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h).-   Por negativa a repetir o completar la entrega de los insumos y equipos en comodato que “S.S.N.L.” no acepte por deficientes.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i)  Por no cubrir con personal suficiente y capacitado para realizar la entrega de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j).-    Si cede, traspasa o subcontrata el suministro de los insumos y equipos en comodato objeto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k).-   Si es declarado en estado de quiebra o suspensión de pagos, por autoridad competente.</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F87AC4" w:rsidRPr="003B5109" w:rsidRDefault="00F87AC4" w:rsidP="00F87AC4">
      <w:pPr>
        <w:ind w:left="-284"/>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CUARTA: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lastRenderedPageBreak/>
        <w:t>DÉCIMA SEXTA: LICENCIAS O PERMISOS.- “EL PROVEEDOR” se obliga a cumplir con las licencias, autorizaciones y/o permisos que conforme a otras disposiciones sea necesario contar para la celebración del presente instrumento.</w:t>
      </w:r>
    </w:p>
    <w:p w:rsidR="00F87AC4" w:rsidRPr="003B5109" w:rsidRDefault="00F87AC4" w:rsidP="00F87AC4">
      <w:pPr>
        <w:jc w:val="center"/>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SÉPTIMA: DERECHOS DE AUTOR.- “EL PROVEEDOR” será el responsable de las violaciones en materia de derechos inherentes a la propiedad intelectual que se deriven de la venta de los insumos objeto del presente contrato y que se pudieran generar con la celebración del mismo.</w:t>
      </w:r>
    </w:p>
    <w:p w:rsidR="00F87AC4" w:rsidRPr="003B5109" w:rsidRDefault="00F87AC4" w:rsidP="00F87AC4">
      <w:pPr>
        <w:ind w:firstLine="708"/>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OCTAVA: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NOVENA: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F87AC4" w:rsidRPr="003B5109" w:rsidRDefault="00F87AC4" w:rsidP="00F87AC4">
      <w:pPr>
        <w:jc w:val="both"/>
        <w:rPr>
          <w:rFonts w:ascii="Calibri" w:hAnsi="Calibri"/>
          <w:sz w:val="18"/>
          <w:szCs w:val="18"/>
        </w:rPr>
      </w:pPr>
    </w:p>
    <w:p w:rsidR="00F87AC4" w:rsidRPr="00E50CE0" w:rsidRDefault="00F87AC4" w:rsidP="00F87AC4">
      <w:pPr>
        <w:jc w:val="both"/>
        <w:rPr>
          <w:rFonts w:asciiTheme="minorHAnsi" w:hAnsiTheme="minorHAnsi" w:cstheme="minorHAnsi"/>
          <w:sz w:val="17"/>
          <w:szCs w:val="17"/>
          <w:lang w:val="es-MX"/>
        </w:rPr>
      </w:pPr>
      <w:r w:rsidRPr="003B5109">
        <w:rPr>
          <w:rFonts w:ascii="Calibri" w:hAnsi="Calibri"/>
          <w:sz w:val="18"/>
          <w:szCs w:val="18"/>
        </w:rPr>
        <w:t xml:space="preserve">Leído que fue el presente contrato y enteradas las partes de su valor y consecuencias legales, se firma  por triplicado  en la Ciudad de Monterrey, Nuevo León, a  los </w:t>
      </w:r>
      <w:r>
        <w:rPr>
          <w:rFonts w:ascii="Calibri" w:hAnsi="Calibri"/>
          <w:szCs w:val="24"/>
        </w:rPr>
        <w:t>______</w:t>
      </w:r>
      <w:r w:rsidRPr="003B5109">
        <w:rPr>
          <w:rFonts w:ascii="Calibri" w:hAnsi="Calibri"/>
          <w:sz w:val="18"/>
          <w:szCs w:val="18"/>
        </w:rPr>
        <w:t xml:space="preserve"> días del mes de </w:t>
      </w:r>
      <w:r>
        <w:rPr>
          <w:rFonts w:ascii="Calibri" w:hAnsi="Calibri"/>
          <w:szCs w:val="24"/>
        </w:rPr>
        <w:t>______</w:t>
      </w:r>
      <w:r w:rsidRPr="003B5109">
        <w:rPr>
          <w:rFonts w:ascii="Calibri" w:hAnsi="Calibri"/>
          <w:sz w:val="18"/>
          <w:szCs w:val="18"/>
        </w:rPr>
        <w:t xml:space="preserve"> del año </w:t>
      </w:r>
      <w:r>
        <w:rPr>
          <w:rFonts w:ascii="Calibri" w:hAnsi="Calibri"/>
          <w:szCs w:val="24"/>
        </w:rPr>
        <w:t>______</w:t>
      </w:r>
      <w:r w:rsidRPr="003B5109">
        <w:rPr>
          <w:rFonts w:ascii="Calibri" w:hAnsi="Calibri"/>
          <w:sz w:val="18"/>
          <w:szCs w:val="18"/>
        </w:rPr>
        <w:t>.</w:t>
      </w:r>
    </w:p>
    <w:p w:rsidR="00E73AB6" w:rsidRPr="00E50CE0" w:rsidRDefault="00E73AB6" w:rsidP="00B149A6">
      <w:pPr>
        <w:jc w:val="both"/>
        <w:rPr>
          <w:rFonts w:ascii="Calibri" w:hAnsi="Calibri" w:cs="Tahoma"/>
          <w:sz w:val="17"/>
          <w:szCs w:val="17"/>
        </w:rPr>
      </w:pP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1C6D1B"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8E" w:rsidRDefault="004D0B8E" w:rsidP="007F0B73">
      <w:r>
        <w:separator/>
      </w:r>
    </w:p>
  </w:endnote>
  <w:endnote w:type="continuationSeparator" w:id="0">
    <w:p w:rsidR="004D0B8E" w:rsidRDefault="004D0B8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A50501" w:rsidRPr="00CE2E1F" w:rsidRDefault="00A50501" w:rsidP="004C675C">
        <w:pPr>
          <w:pStyle w:val="Piedepgina"/>
          <w:jc w:val="center"/>
          <w:rPr>
            <w:b/>
            <w:color w:val="009999"/>
          </w:rPr>
        </w:pPr>
        <w:r>
          <w:rPr>
            <w:color w:val="009999"/>
          </w:rPr>
          <w:t>_____________________________________________________________________________________________________</w:t>
        </w:r>
      </w:p>
      <w:p w:rsidR="00A50501" w:rsidRDefault="00A50501" w:rsidP="004C675C">
        <w:pPr>
          <w:pStyle w:val="Piedepgina"/>
          <w:ind w:right="-232" w:hanging="284"/>
          <w:jc w:val="center"/>
          <w:rPr>
            <w:rFonts w:ascii="Century Gothic" w:hAnsi="Century Gothic"/>
            <w:b/>
            <w:color w:val="009999"/>
            <w:sz w:val="18"/>
            <w:szCs w:val="14"/>
          </w:rPr>
        </w:pPr>
      </w:p>
      <w:p w:rsidR="00A50501" w:rsidRPr="00CE2E1F" w:rsidRDefault="00A50501"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rsidR="00A50501" w:rsidRPr="00CE2E1F" w:rsidRDefault="00A50501" w:rsidP="004C675C">
        <w:pPr>
          <w:pStyle w:val="Piedepgina"/>
          <w:jc w:val="center"/>
          <w:rPr>
            <w:b/>
            <w:color w:val="009999"/>
            <w:szCs w:val="16"/>
          </w:rPr>
        </w:pPr>
        <w:r>
          <w:rPr>
            <w:rFonts w:ascii="Century Gothic" w:hAnsi="Century Gothic"/>
            <w:b/>
            <w:color w:val="009999"/>
            <w:sz w:val="18"/>
            <w:szCs w:val="16"/>
          </w:rPr>
          <w:t>No. LP-919044992-I65</w:t>
        </w:r>
        <w:r w:rsidRPr="00CE2E1F">
          <w:rPr>
            <w:rFonts w:ascii="Century Gothic" w:hAnsi="Century Gothic"/>
            <w:b/>
            <w:color w:val="009999"/>
            <w:sz w:val="18"/>
            <w:szCs w:val="16"/>
          </w:rPr>
          <w:t>-201</w:t>
        </w:r>
        <w:r>
          <w:rPr>
            <w:rFonts w:ascii="Century Gothic" w:hAnsi="Century Gothic"/>
            <w:b/>
            <w:color w:val="009999"/>
            <w:sz w:val="18"/>
            <w:szCs w:val="16"/>
          </w:rPr>
          <w:t>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717325">
                  <w:rPr>
                    <w:rFonts w:ascii="Century Gothic" w:hAnsi="Century Gothic"/>
                    <w:b/>
                    <w:noProof/>
                    <w:color w:val="009999"/>
                    <w:sz w:val="18"/>
                    <w:szCs w:val="16"/>
                  </w:rPr>
                  <w:t>24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717325">
                  <w:rPr>
                    <w:rFonts w:ascii="Century Gothic" w:hAnsi="Century Gothic"/>
                    <w:b/>
                    <w:noProof/>
                    <w:color w:val="009999"/>
                    <w:sz w:val="18"/>
                    <w:szCs w:val="16"/>
                  </w:rPr>
                  <w:t>49</w:t>
                </w:r>
                <w:r w:rsidRPr="00CE2E1F">
                  <w:rPr>
                    <w:rFonts w:ascii="Century Gothic" w:hAnsi="Century Gothic"/>
                    <w:b/>
                    <w:color w:val="009999"/>
                    <w:sz w:val="18"/>
                    <w:szCs w:val="16"/>
                  </w:rPr>
                  <w:fldChar w:fldCharType="end"/>
                </w:r>
              </w:sdtContent>
            </w:sdt>
          </w:sdtContent>
        </w:sdt>
      </w:p>
      <w:p w:rsidR="00A50501" w:rsidRPr="00CE2E1F" w:rsidRDefault="004D0B8E" w:rsidP="004C675C">
        <w:pPr>
          <w:pStyle w:val="Piedepgina"/>
          <w:jc w:val="center"/>
          <w:rPr>
            <w:b/>
            <w:color w:val="009999"/>
          </w:rPr>
        </w:pPr>
      </w:p>
    </w:sdtContent>
  </w:sdt>
  <w:p w:rsidR="00A50501" w:rsidRPr="004C675C" w:rsidRDefault="00A50501" w:rsidP="004C675C">
    <w:pPr>
      <w:pStyle w:val="Piedepgina"/>
    </w:pPr>
  </w:p>
  <w:p w:rsidR="00A50501" w:rsidRDefault="00A50501"/>
  <w:p w:rsidR="00A50501" w:rsidRDefault="00A50501"/>
  <w:p w:rsidR="00A50501" w:rsidRDefault="00A50501"/>
  <w:p w:rsidR="00A50501" w:rsidRDefault="00A50501"/>
  <w:p w:rsidR="00A50501" w:rsidRDefault="00A505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8E" w:rsidRDefault="004D0B8E" w:rsidP="007F0B73">
      <w:r>
        <w:separator/>
      </w:r>
    </w:p>
  </w:footnote>
  <w:footnote w:type="continuationSeparator" w:id="0">
    <w:p w:rsidR="004D0B8E" w:rsidRDefault="004D0B8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01" w:rsidRPr="00C765F1" w:rsidRDefault="00A50501"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A50501" w:rsidRPr="00C765F1" w:rsidRDefault="00A50501" w:rsidP="00313C66">
    <w:pPr>
      <w:jc w:val="center"/>
      <w:rPr>
        <w:rFonts w:ascii="Corbel" w:hAnsi="Corbel"/>
        <w:b/>
        <w:szCs w:val="16"/>
      </w:rPr>
    </w:pPr>
    <w:r w:rsidRPr="00C765F1">
      <w:rPr>
        <w:rFonts w:ascii="Corbel" w:hAnsi="Corbel"/>
        <w:b/>
        <w:szCs w:val="16"/>
      </w:rPr>
      <w:t>SERVICIOS DE SALUD DE NUEVO LEÓN</w:t>
    </w:r>
  </w:p>
  <w:p w:rsidR="00A50501" w:rsidRPr="00180FA7" w:rsidRDefault="00A50501"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50501" w:rsidRDefault="00A50501"/>
  <w:p w:rsidR="00A50501" w:rsidRDefault="00A50501"/>
  <w:p w:rsidR="00A50501" w:rsidRDefault="00A50501"/>
  <w:p w:rsidR="00A50501" w:rsidRDefault="00A50501"/>
  <w:p w:rsidR="00A50501" w:rsidRDefault="00A505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9516C8"/>
    <w:multiLevelType w:val="hybridMultilevel"/>
    <w:tmpl w:val="5B0A1722"/>
    <w:lvl w:ilvl="0" w:tplc="993C2088">
      <w:start w:val="1"/>
      <w:numFmt w:val="lowerLetter"/>
      <w:lvlText w:val="%1)"/>
      <w:lvlJc w:val="left"/>
      <w:pPr>
        <w:ind w:left="540" w:hanging="360"/>
      </w:pPr>
    </w:lvl>
    <w:lvl w:ilvl="1" w:tplc="080A0019">
      <w:start w:val="1"/>
      <w:numFmt w:val="lowerLetter"/>
      <w:lvlText w:val="%2."/>
      <w:lvlJc w:val="left"/>
      <w:pPr>
        <w:ind w:left="1260" w:hanging="360"/>
      </w:pPr>
    </w:lvl>
    <w:lvl w:ilvl="2" w:tplc="080A001B">
      <w:start w:val="1"/>
      <w:numFmt w:val="lowerRoman"/>
      <w:lvlText w:val="%3."/>
      <w:lvlJc w:val="right"/>
      <w:pPr>
        <w:ind w:left="1980" w:hanging="180"/>
      </w:pPr>
    </w:lvl>
    <w:lvl w:ilvl="3" w:tplc="080A000F">
      <w:start w:val="1"/>
      <w:numFmt w:val="decimal"/>
      <w:lvlText w:val="%4."/>
      <w:lvlJc w:val="left"/>
      <w:pPr>
        <w:ind w:left="2700" w:hanging="360"/>
      </w:pPr>
    </w:lvl>
    <w:lvl w:ilvl="4" w:tplc="080A0019">
      <w:start w:val="1"/>
      <w:numFmt w:val="lowerLetter"/>
      <w:lvlText w:val="%5."/>
      <w:lvlJc w:val="left"/>
      <w:pPr>
        <w:ind w:left="3420" w:hanging="360"/>
      </w:pPr>
    </w:lvl>
    <w:lvl w:ilvl="5" w:tplc="080A001B">
      <w:start w:val="1"/>
      <w:numFmt w:val="lowerRoman"/>
      <w:lvlText w:val="%6."/>
      <w:lvlJc w:val="right"/>
      <w:pPr>
        <w:ind w:left="4140" w:hanging="180"/>
      </w:pPr>
    </w:lvl>
    <w:lvl w:ilvl="6" w:tplc="080A000F">
      <w:start w:val="1"/>
      <w:numFmt w:val="decimal"/>
      <w:lvlText w:val="%7."/>
      <w:lvlJc w:val="left"/>
      <w:pPr>
        <w:ind w:left="4860" w:hanging="360"/>
      </w:pPr>
    </w:lvl>
    <w:lvl w:ilvl="7" w:tplc="080A0019">
      <w:start w:val="1"/>
      <w:numFmt w:val="lowerLetter"/>
      <w:lvlText w:val="%8."/>
      <w:lvlJc w:val="left"/>
      <w:pPr>
        <w:ind w:left="5580" w:hanging="360"/>
      </w:pPr>
    </w:lvl>
    <w:lvl w:ilvl="8" w:tplc="080A001B">
      <w:start w:val="1"/>
      <w:numFmt w:val="lowerRoman"/>
      <w:lvlText w:val="%9."/>
      <w:lvlJc w:val="right"/>
      <w:pPr>
        <w:ind w:left="6300" w:hanging="180"/>
      </w:pPr>
    </w:lvl>
  </w:abstractNum>
  <w:abstractNum w:abstractNumId="9" w15:restartNumberingAfterBreak="0">
    <w:nsid w:val="086E0D14"/>
    <w:multiLevelType w:val="multilevel"/>
    <w:tmpl w:val="B5EA5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C887547"/>
    <w:multiLevelType w:val="hybridMultilevel"/>
    <w:tmpl w:val="DCC4FE0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82833"/>
    <w:multiLevelType w:val="hybridMultilevel"/>
    <w:tmpl w:val="EDBA76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15:restartNumberingAfterBreak="0">
    <w:nsid w:val="1C1C2444"/>
    <w:multiLevelType w:val="hybridMultilevel"/>
    <w:tmpl w:val="F19EEA8A"/>
    <w:lvl w:ilvl="0" w:tplc="0C0A000F">
      <w:start w:val="1"/>
      <w:numFmt w:val="decimal"/>
      <w:lvlText w:val="%1."/>
      <w:lvlJc w:val="left"/>
      <w:pPr>
        <w:ind w:left="1854" w:hanging="360"/>
      </w:pPr>
    </w:lvl>
    <w:lvl w:ilvl="1" w:tplc="443AC93E">
      <w:start w:val="1"/>
      <w:numFmt w:val="lowerLetter"/>
      <w:lvlText w:val="%2)"/>
      <w:lvlJc w:val="left"/>
      <w:pPr>
        <w:ind w:left="2574" w:hanging="360"/>
      </w:pPr>
      <w:rPr>
        <w:rFonts w:hint="default"/>
      </w:r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9" w15:restartNumberingAfterBreak="0">
    <w:nsid w:val="1E3809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4C145F0"/>
    <w:multiLevelType w:val="hybridMultilevel"/>
    <w:tmpl w:val="8D685A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6245E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8714163"/>
    <w:multiLevelType w:val="hybridMultilevel"/>
    <w:tmpl w:val="B0AC6C92"/>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2A070C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C0C7BC2"/>
    <w:multiLevelType w:val="hybridMultilevel"/>
    <w:tmpl w:val="2BB2BF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C1138A6"/>
    <w:multiLevelType w:val="multilevel"/>
    <w:tmpl w:val="E7624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2D8C1A8C"/>
    <w:multiLevelType w:val="hybridMultilevel"/>
    <w:tmpl w:val="83364220"/>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FC52820"/>
    <w:multiLevelType w:val="singleLevel"/>
    <w:tmpl w:val="0C0A000F"/>
    <w:lvl w:ilvl="0">
      <w:start w:val="1"/>
      <w:numFmt w:val="decimal"/>
      <w:lvlText w:val="%1."/>
      <w:lvlJc w:val="left"/>
      <w:pPr>
        <w:tabs>
          <w:tab w:val="num" w:pos="360"/>
        </w:tabs>
        <w:ind w:left="360" w:hanging="360"/>
      </w:pPr>
      <w:rPr>
        <w:rFonts w:hint="default"/>
      </w:rPr>
    </w:lvl>
  </w:abstractNum>
  <w:abstractNum w:abstractNumId="42"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591FE4"/>
    <w:multiLevelType w:val="hybridMultilevel"/>
    <w:tmpl w:val="4C2C99D8"/>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A9212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C227E52"/>
    <w:multiLevelType w:val="hybridMultilevel"/>
    <w:tmpl w:val="A3A447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52" w15:restartNumberingAfterBreak="0">
    <w:nsid w:val="4C9007B4"/>
    <w:multiLevelType w:val="hybridMultilevel"/>
    <w:tmpl w:val="5D44549A"/>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D13112F"/>
    <w:multiLevelType w:val="multilevel"/>
    <w:tmpl w:val="CFD229F8"/>
    <w:lvl w:ilvl="0">
      <w:start w:val="1"/>
      <w:numFmt w:val="decimal"/>
      <w:lvlText w:val="%1"/>
      <w:lvlJc w:val="left"/>
      <w:pPr>
        <w:ind w:left="420" w:hanging="420"/>
      </w:pPr>
      <w:rPr>
        <w:rFonts w:hint="default"/>
        <w:b/>
      </w:rPr>
    </w:lvl>
    <w:lvl w:ilvl="1">
      <w:start w:val="1"/>
      <w:numFmt w:val="decimal"/>
      <w:lvlText w:val="%1.%2"/>
      <w:lvlJc w:val="left"/>
      <w:pPr>
        <w:ind w:left="845" w:hanging="4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420" w:hanging="72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630" w:hanging="108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4840" w:hanging="1440"/>
      </w:pPr>
      <w:rPr>
        <w:rFonts w:hint="default"/>
        <w:b/>
      </w:rPr>
    </w:lvl>
  </w:abstractNum>
  <w:abstractNum w:abstractNumId="54" w15:restartNumberingAfterBreak="0">
    <w:nsid w:val="531340E7"/>
    <w:multiLevelType w:val="hybridMultilevel"/>
    <w:tmpl w:val="281AF7EA"/>
    <w:lvl w:ilvl="0" w:tplc="753AA98C">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5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6" w15:restartNumberingAfterBreak="0">
    <w:nsid w:val="6162414D"/>
    <w:multiLevelType w:val="multilevel"/>
    <w:tmpl w:val="B49C3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63A920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4C779C1"/>
    <w:multiLevelType w:val="hybridMultilevel"/>
    <w:tmpl w:val="219E315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8275B59"/>
    <w:multiLevelType w:val="hybridMultilevel"/>
    <w:tmpl w:val="6F60472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61" w15:restartNumberingAfterBreak="0">
    <w:nsid w:val="6C525937"/>
    <w:multiLevelType w:val="hybridMultilevel"/>
    <w:tmpl w:val="A37A10E2"/>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3" w15:restartNumberingAfterBreak="0">
    <w:nsid w:val="6D7C013A"/>
    <w:multiLevelType w:val="hybridMultilevel"/>
    <w:tmpl w:val="31E0E644"/>
    <w:lvl w:ilvl="0" w:tplc="7C8472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E4808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1C844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5964BD1"/>
    <w:multiLevelType w:val="hybridMultilevel"/>
    <w:tmpl w:val="ADF044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A607862"/>
    <w:multiLevelType w:val="hybridMultilevel"/>
    <w:tmpl w:val="2A881902"/>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5"/>
  </w:num>
  <w:num w:numId="2">
    <w:abstractNumId w:val="13"/>
  </w:num>
  <w:num w:numId="3">
    <w:abstractNumId w:val="39"/>
  </w:num>
  <w:num w:numId="4">
    <w:abstractNumId w:val="55"/>
  </w:num>
  <w:num w:numId="5">
    <w:abstractNumId w:val="7"/>
  </w:num>
  <w:num w:numId="6">
    <w:abstractNumId w:val="0"/>
  </w:num>
  <w:num w:numId="7">
    <w:abstractNumId w:val="24"/>
  </w:num>
  <w:num w:numId="8">
    <w:abstractNumId w:val="20"/>
  </w:num>
  <w:num w:numId="9">
    <w:abstractNumId w:val="46"/>
  </w:num>
  <w:num w:numId="10">
    <w:abstractNumId w:val="26"/>
  </w:num>
  <w:num w:numId="11">
    <w:abstractNumId w:val="15"/>
  </w:num>
  <w:num w:numId="12">
    <w:abstractNumId w:val="16"/>
  </w:num>
  <w:num w:numId="13">
    <w:abstractNumId w:val="17"/>
  </w:num>
  <w:num w:numId="14">
    <w:abstractNumId w:val="28"/>
  </w:num>
  <w:num w:numId="15">
    <w:abstractNumId w:val="36"/>
  </w:num>
  <w:num w:numId="16">
    <w:abstractNumId w:val="45"/>
  </w:num>
  <w:num w:numId="17">
    <w:abstractNumId w:val="43"/>
  </w:num>
  <w:num w:numId="18">
    <w:abstractNumId w:val="42"/>
  </w:num>
  <w:num w:numId="19">
    <w:abstractNumId w:val="40"/>
  </w:num>
  <w:num w:numId="20">
    <w:abstractNumId w:val="70"/>
  </w:num>
  <w:num w:numId="21">
    <w:abstractNumId w:val="14"/>
  </w:num>
  <w:num w:numId="22">
    <w:abstractNumId w:val="44"/>
  </w:num>
  <w:num w:numId="23">
    <w:abstractNumId w:val="68"/>
  </w:num>
  <w:num w:numId="24">
    <w:abstractNumId w:val="21"/>
  </w:num>
  <w:num w:numId="25">
    <w:abstractNumId w:val="38"/>
  </w:num>
  <w:num w:numId="26">
    <w:abstractNumId w:val="34"/>
  </w:num>
  <w:num w:numId="27">
    <w:abstractNumId w:val="67"/>
  </w:num>
  <w:num w:numId="28">
    <w:abstractNumId w:val="48"/>
  </w:num>
  <w:num w:numId="29">
    <w:abstractNumId w:val="35"/>
  </w:num>
  <w:num w:numId="30">
    <w:abstractNumId w:val="47"/>
  </w:num>
  <w:num w:numId="31">
    <w:abstractNumId w:val="33"/>
  </w:num>
  <w:num w:numId="32">
    <w:abstractNumId w:val="37"/>
  </w:num>
  <w:num w:numId="33">
    <w:abstractNumId w:val="11"/>
  </w:num>
  <w:num w:numId="34">
    <w:abstractNumId w:val="12"/>
  </w:num>
  <w:num w:numId="35">
    <w:abstractNumId w:val="51"/>
  </w:num>
  <w:num w:numId="36">
    <w:abstractNumId w:val="71"/>
  </w:num>
  <w:num w:numId="37">
    <w:abstractNumId w:val="22"/>
  </w:num>
  <w:num w:numId="38">
    <w:abstractNumId w:val="66"/>
  </w:num>
  <w:num w:numId="39">
    <w:abstractNumId w:val="6"/>
  </w:num>
  <w:num w:numId="40">
    <w:abstractNumId w:val="57"/>
  </w:num>
  <w:num w:numId="41">
    <w:abstractNumId w:val="25"/>
  </w:num>
  <w:num w:numId="42">
    <w:abstractNumId w:val="62"/>
  </w:num>
  <w:num w:numId="43">
    <w:abstractNumId w:val="63"/>
  </w:num>
  <w:num w:numId="44">
    <w:abstractNumId w:val="50"/>
  </w:num>
  <w:num w:numId="45">
    <w:abstractNumId w:val="23"/>
  </w:num>
  <w:num w:numId="4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64"/>
  </w:num>
  <w:num w:numId="49">
    <w:abstractNumId w:val="10"/>
  </w:num>
  <w:num w:numId="50">
    <w:abstractNumId w:val="59"/>
  </w:num>
  <w:num w:numId="51">
    <w:abstractNumId w:val="58"/>
  </w:num>
  <w:num w:numId="52">
    <w:abstractNumId w:val="29"/>
  </w:num>
  <w:num w:numId="53">
    <w:abstractNumId w:val="41"/>
  </w:num>
  <w:num w:numId="54">
    <w:abstractNumId w:val="27"/>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61"/>
  </w:num>
  <w:num w:numId="58">
    <w:abstractNumId w:val="32"/>
  </w:num>
  <w:num w:numId="59">
    <w:abstractNumId w:val="31"/>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num>
  <w:num w:numId="68">
    <w:abstractNumId w:val="53"/>
  </w:num>
  <w:num w:numId="69">
    <w:abstractNumId w:val="30"/>
  </w:num>
  <w:num w:numId="70">
    <w:abstractNumId w:val="69"/>
  </w:num>
  <w:num w:numId="71">
    <w:abstractNumId w:val="18"/>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num>
  <w:num w:numId="74">
    <w:abstractNumId w:val="49"/>
  </w:num>
  <w:num w:numId="75">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4558"/>
    <w:rsid w:val="000250D0"/>
    <w:rsid w:val="00026280"/>
    <w:rsid w:val="00030424"/>
    <w:rsid w:val="000305F6"/>
    <w:rsid w:val="000348C5"/>
    <w:rsid w:val="00034AB7"/>
    <w:rsid w:val="000365A5"/>
    <w:rsid w:val="00037C00"/>
    <w:rsid w:val="00037DE1"/>
    <w:rsid w:val="00043532"/>
    <w:rsid w:val="00043AC2"/>
    <w:rsid w:val="0004563D"/>
    <w:rsid w:val="000469C3"/>
    <w:rsid w:val="000556E2"/>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84D"/>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2A6D"/>
    <w:rsid w:val="00113821"/>
    <w:rsid w:val="00113DC1"/>
    <w:rsid w:val="00115038"/>
    <w:rsid w:val="001161D4"/>
    <w:rsid w:val="00116652"/>
    <w:rsid w:val="00117225"/>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5C5"/>
    <w:rsid w:val="00153B44"/>
    <w:rsid w:val="0015502A"/>
    <w:rsid w:val="0015768D"/>
    <w:rsid w:val="001629C3"/>
    <w:rsid w:val="0016702D"/>
    <w:rsid w:val="001706F1"/>
    <w:rsid w:val="00171A8A"/>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C6D1B"/>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3157"/>
    <w:rsid w:val="00213BB3"/>
    <w:rsid w:val="00214160"/>
    <w:rsid w:val="002148BF"/>
    <w:rsid w:val="00214C5C"/>
    <w:rsid w:val="002157EE"/>
    <w:rsid w:val="00217D47"/>
    <w:rsid w:val="00221D91"/>
    <w:rsid w:val="0022343A"/>
    <w:rsid w:val="0023049A"/>
    <w:rsid w:val="0023262D"/>
    <w:rsid w:val="00232672"/>
    <w:rsid w:val="002327EF"/>
    <w:rsid w:val="00241F7B"/>
    <w:rsid w:val="00242DB5"/>
    <w:rsid w:val="00250FC6"/>
    <w:rsid w:val="00252C3D"/>
    <w:rsid w:val="00260867"/>
    <w:rsid w:val="00261F27"/>
    <w:rsid w:val="00262420"/>
    <w:rsid w:val="00262CA6"/>
    <w:rsid w:val="00263BDA"/>
    <w:rsid w:val="00266E4C"/>
    <w:rsid w:val="00267C25"/>
    <w:rsid w:val="0027103A"/>
    <w:rsid w:val="00274C32"/>
    <w:rsid w:val="002752D3"/>
    <w:rsid w:val="0027668D"/>
    <w:rsid w:val="00277106"/>
    <w:rsid w:val="00280B21"/>
    <w:rsid w:val="00280BD9"/>
    <w:rsid w:val="0028407E"/>
    <w:rsid w:val="00284F3E"/>
    <w:rsid w:val="00286133"/>
    <w:rsid w:val="00286D6C"/>
    <w:rsid w:val="00296CA2"/>
    <w:rsid w:val="00297643"/>
    <w:rsid w:val="002A290C"/>
    <w:rsid w:val="002A2E0C"/>
    <w:rsid w:val="002B23F5"/>
    <w:rsid w:val="002B2579"/>
    <w:rsid w:val="002B6BE9"/>
    <w:rsid w:val="002C0C5A"/>
    <w:rsid w:val="002C0FDC"/>
    <w:rsid w:val="002C4DEC"/>
    <w:rsid w:val="002C520E"/>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2B69"/>
    <w:rsid w:val="00344C04"/>
    <w:rsid w:val="0034525E"/>
    <w:rsid w:val="003561D9"/>
    <w:rsid w:val="0035685B"/>
    <w:rsid w:val="003632F9"/>
    <w:rsid w:val="00364DB0"/>
    <w:rsid w:val="00367F8B"/>
    <w:rsid w:val="00374189"/>
    <w:rsid w:val="00382D0A"/>
    <w:rsid w:val="00383B73"/>
    <w:rsid w:val="00385897"/>
    <w:rsid w:val="003915FB"/>
    <w:rsid w:val="00394C2E"/>
    <w:rsid w:val="003A12A5"/>
    <w:rsid w:val="003A1ACD"/>
    <w:rsid w:val="003A2E13"/>
    <w:rsid w:val="003A6F62"/>
    <w:rsid w:val="003B3107"/>
    <w:rsid w:val="003C0F1A"/>
    <w:rsid w:val="003C1B00"/>
    <w:rsid w:val="003C676E"/>
    <w:rsid w:val="003C7CE4"/>
    <w:rsid w:val="003E3F99"/>
    <w:rsid w:val="003E4D22"/>
    <w:rsid w:val="003E6595"/>
    <w:rsid w:val="003F0BD1"/>
    <w:rsid w:val="003F2962"/>
    <w:rsid w:val="004017C9"/>
    <w:rsid w:val="00405F83"/>
    <w:rsid w:val="00406379"/>
    <w:rsid w:val="00407462"/>
    <w:rsid w:val="0040777D"/>
    <w:rsid w:val="0041098D"/>
    <w:rsid w:val="00415180"/>
    <w:rsid w:val="00415612"/>
    <w:rsid w:val="0041639A"/>
    <w:rsid w:val="0041641A"/>
    <w:rsid w:val="004168FC"/>
    <w:rsid w:val="00417F7B"/>
    <w:rsid w:val="00427176"/>
    <w:rsid w:val="00431510"/>
    <w:rsid w:val="00432C2F"/>
    <w:rsid w:val="00433CCB"/>
    <w:rsid w:val="00435A81"/>
    <w:rsid w:val="00435E03"/>
    <w:rsid w:val="0043607F"/>
    <w:rsid w:val="004376F6"/>
    <w:rsid w:val="00442AB6"/>
    <w:rsid w:val="004435EF"/>
    <w:rsid w:val="004503D5"/>
    <w:rsid w:val="00451746"/>
    <w:rsid w:val="00451DA0"/>
    <w:rsid w:val="00460481"/>
    <w:rsid w:val="00462584"/>
    <w:rsid w:val="00463389"/>
    <w:rsid w:val="00464730"/>
    <w:rsid w:val="00464911"/>
    <w:rsid w:val="004717AF"/>
    <w:rsid w:val="00474DDD"/>
    <w:rsid w:val="004779C6"/>
    <w:rsid w:val="0048727C"/>
    <w:rsid w:val="0049243D"/>
    <w:rsid w:val="004A4C14"/>
    <w:rsid w:val="004B2D24"/>
    <w:rsid w:val="004B4AB7"/>
    <w:rsid w:val="004B5954"/>
    <w:rsid w:val="004C675C"/>
    <w:rsid w:val="004C7731"/>
    <w:rsid w:val="004D0B8E"/>
    <w:rsid w:val="004D23B2"/>
    <w:rsid w:val="004D5065"/>
    <w:rsid w:val="004D516C"/>
    <w:rsid w:val="004D5BD4"/>
    <w:rsid w:val="004D7FD9"/>
    <w:rsid w:val="004E077E"/>
    <w:rsid w:val="004E09BD"/>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37CC1"/>
    <w:rsid w:val="00540A9C"/>
    <w:rsid w:val="00544481"/>
    <w:rsid w:val="005478DA"/>
    <w:rsid w:val="00552CDF"/>
    <w:rsid w:val="00555692"/>
    <w:rsid w:val="005569D0"/>
    <w:rsid w:val="0056156A"/>
    <w:rsid w:val="00561697"/>
    <w:rsid w:val="0056254E"/>
    <w:rsid w:val="005653C6"/>
    <w:rsid w:val="00572D88"/>
    <w:rsid w:val="0057776D"/>
    <w:rsid w:val="0058000A"/>
    <w:rsid w:val="005865D5"/>
    <w:rsid w:val="005902C4"/>
    <w:rsid w:val="00592406"/>
    <w:rsid w:val="00592E82"/>
    <w:rsid w:val="00594193"/>
    <w:rsid w:val="005A43AA"/>
    <w:rsid w:val="005A6CC9"/>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1030C"/>
    <w:rsid w:val="006109B8"/>
    <w:rsid w:val="006218FB"/>
    <w:rsid w:val="00623E9B"/>
    <w:rsid w:val="00624D6B"/>
    <w:rsid w:val="00636A62"/>
    <w:rsid w:val="006406C4"/>
    <w:rsid w:val="00642C31"/>
    <w:rsid w:val="00642ED4"/>
    <w:rsid w:val="006473F8"/>
    <w:rsid w:val="006557BC"/>
    <w:rsid w:val="00661318"/>
    <w:rsid w:val="00662F4D"/>
    <w:rsid w:val="00667D2E"/>
    <w:rsid w:val="00670AB4"/>
    <w:rsid w:val="0067689F"/>
    <w:rsid w:val="00681971"/>
    <w:rsid w:val="00692EB0"/>
    <w:rsid w:val="00695181"/>
    <w:rsid w:val="00695BCA"/>
    <w:rsid w:val="006A0F7B"/>
    <w:rsid w:val="006A2D51"/>
    <w:rsid w:val="006A478B"/>
    <w:rsid w:val="006B5D25"/>
    <w:rsid w:val="006B6BC3"/>
    <w:rsid w:val="006C2F78"/>
    <w:rsid w:val="006C33C7"/>
    <w:rsid w:val="006C39F5"/>
    <w:rsid w:val="006D61E7"/>
    <w:rsid w:val="006E0108"/>
    <w:rsid w:val="006E031A"/>
    <w:rsid w:val="006E0428"/>
    <w:rsid w:val="006E2D38"/>
    <w:rsid w:val="006E5452"/>
    <w:rsid w:val="006E5523"/>
    <w:rsid w:val="006E6D30"/>
    <w:rsid w:val="006E6DB1"/>
    <w:rsid w:val="006F21EE"/>
    <w:rsid w:val="006F697A"/>
    <w:rsid w:val="0070099E"/>
    <w:rsid w:val="007032AA"/>
    <w:rsid w:val="0071071F"/>
    <w:rsid w:val="00717325"/>
    <w:rsid w:val="007211AA"/>
    <w:rsid w:val="0072316E"/>
    <w:rsid w:val="00724040"/>
    <w:rsid w:val="007250AE"/>
    <w:rsid w:val="007269C5"/>
    <w:rsid w:val="00727A6A"/>
    <w:rsid w:val="00731B23"/>
    <w:rsid w:val="00742118"/>
    <w:rsid w:val="0074621C"/>
    <w:rsid w:val="00763381"/>
    <w:rsid w:val="0077129F"/>
    <w:rsid w:val="00772AC9"/>
    <w:rsid w:val="007752A0"/>
    <w:rsid w:val="00777D45"/>
    <w:rsid w:val="0078059E"/>
    <w:rsid w:val="007913C9"/>
    <w:rsid w:val="007922CD"/>
    <w:rsid w:val="007953BF"/>
    <w:rsid w:val="007A1C0C"/>
    <w:rsid w:val="007B0AAA"/>
    <w:rsid w:val="007B3013"/>
    <w:rsid w:val="007B6782"/>
    <w:rsid w:val="007B7D98"/>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43C0D"/>
    <w:rsid w:val="0085134E"/>
    <w:rsid w:val="00851D35"/>
    <w:rsid w:val="00856B50"/>
    <w:rsid w:val="0086006A"/>
    <w:rsid w:val="008602E6"/>
    <w:rsid w:val="00860FF7"/>
    <w:rsid w:val="00861D52"/>
    <w:rsid w:val="008627EC"/>
    <w:rsid w:val="008630D6"/>
    <w:rsid w:val="0086473D"/>
    <w:rsid w:val="008769BE"/>
    <w:rsid w:val="00880CE6"/>
    <w:rsid w:val="00880D51"/>
    <w:rsid w:val="0088241C"/>
    <w:rsid w:val="00883100"/>
    <w:rsid w:val="008872E6"/>
    <w:rsid w:val="008919D3"/>
    <w:rsid w:val="008923E9"/>
    <w:rsid w:val="00893BA2"/>
    <w:rsid w:val="008A0301"/>
    <w:rsid w:val="008B1AF9"/>
    <w:rsid w:val="008B58D8"/>
    <w:rsid w:val="008B695F"/>
    <w:rsid w:val="008B698D"/>
    <w:rsid w:val="008C44B5"/>
    <w:rsid w:val="008D1597"/>
    <w:rsid w:val="008D17B5"/>
    <w:rsid w:val="008D3EBB"/>
    <w:rsid w:val="008D548E"/>
    <w:rsid w:val="008D5713"/>
    <w:rsid w:val="008D592B"/>
    <w:rsid w:val="008D763A"/>
    <w:rsid w:val="008E4DDD"/>
    <w:rsid w:val="008F083A"/>
    <w:rsid w:val="008F1241"/>
    <w:rsid w:val="008F4E54"/>
    <w:rsid w:val="008F6C49"/>
    <w:rsid w:val="008F7DAA"/>
    <w:rsid w:val="00914B60"/>
    <w:rsid w:val="00915F11"/>
    <w:rsid w:val="00916BE4"/>
    <w:rsid w:val="00920772"/>
    <w:rsid w:val="00922F7F"/>
    <w:rsid w:val="009230E1"/>
    <w:rsid w:val="00926292"/>
    <w:rsid w:val="00926A18"/>
    <w:rsid w:val="009302C1"/>
    <w:rsid w:val="0093321E"/>
    <w:rsid w:val="00934D52"/>
    <w:rsid w:val="00941BB2"/>
    <w:rsid w:val="009549E5"/>
    <w:rsid w:val="00965EEA"/>
    <w:rsid w:val="00970B27"/>
    <w:rsid w:val="009765D5"/>
    <w:rsid w:val="0098036D"/>
    <w:rsid w:val="00981B5A"/>
    <w:rsid w:val="0098290E"/>
    <w:rsid w:val="009841A6"/>
    <w:rsid w:val="00985062"/>
    <w:rsid w:val="0098589F"/>
    <w:rsid w:val="00990461"/>
    <w:rsid w:val="009912D6"/>
    <w:rsid w:val="00991DE3"/>
    <w:rsid w:val="009952B4"/>
    <w:rsid w:val="009A5378"/>
    <w:rsid w:val="009B032C"/>
    <w:rsid w:val="009B2E0E"/>
    <w:rsid w:val="009B36C4"/>
    <w:rsid w:val="009B40B5"/>
    <w:rsid w:val="009B6224"/>
    <w:rsid w:val="009B6D47"/>
    <w:rsid w:val="009C2A7F"/>
    <w:rsid w:val="009C4A79"/>
    <w:rsid w:val="009C7D4D"/>
    <w:rsid w:val="009D460F"/>
    <w:rsid w:val="009D49C3"/>
    <w:rsid w:val="009D555E"/>
    <w:rsid w:val="009E04A4"/>
    <w:rsid w:val="009E7EBF"/>
    <w:rsid w:val="009F1C2A"/>
    <w:rsid w:val="009F25D5"/>
    <w:rsid w:val="009F3005"/>
    <w:rsid w:val="009F4F5A"/>
    <w:rsid w:val="00A02465"/>
    <w:rsid w:val="00A0351D"/>
    <w:rsid w:val="00A0483B"/>
    <w:rsid w:val="00A10B88"/>
    <w:rsid w:val="00A1692B"/>
    <w:rsid w:val="00A16B2E"/>
    <w:rsid w:val="00A1701D"/>
    <w:rsid w:val="00A20EA1"/>
    <w:rsid w:val="00A22278"/>
    <w:rsid w:val="00A23C9C"/>
    <w:rsid w:val="00A23CBF"/>
    <w:rsid w:val="00A245D6"/>
    <w:rsid w:val="00A25224"/>
    <w:rsid w:val="00A25CC2"/>
    <w:rsid w:val="00A306B7"/>
    <w:rsid w:val="00A469AB"/>
    <w:rsid w:val="00A46AFE"/>
    <w:rsid w:val="00A50501"/>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B0CB7"/>
    <w:rsid w:val="00AB18B8"/>
    <w:rsid w:val="00AB296A"/>
    <w:rsid w:val="00AB2AC2"/>
    <w:rsid w:val="00AB7D71"/>
    <w:rsid w:val="00AB7FB6"/>
    <w:rsid w:val="00AC11E8"/>
    <w:rsid w:val="00AC2E8D"/>
    <w:rsid w:val="00AC6C3E"/>
    <w:rsid w:val="00AC78E8"/>
    <w:rsid w:val="00AD2739"/>
    <w:rsid w:val="00AD5A14"/>
    <w:rsid w:val="00AD5D29"/>
    <w:rsid w:val="00AE0B09"/>
    <w:rsid w:val="00AE481A"/>
    <w:rsid w:val="00AF064C"/>
    <w:rsid w:val="00AF7232"/>
    <w:rsid w:val="00B03EC4"/>
    <w:rsid w:val="00B06A98"/>
    <w:rsid w:val="00B06D4A"/>
    <w:rsid w:val="00B126C8"/>
    <w:rsid w:val="00B13DAB"/>
    <w:rsid w:val="00B149A6"/>
    <w:rsid w:val="00B15316"/>
    <w:rsid w:val="00B23756"/>
    <w:rsid w:val="00B24C11"/>
    <w:rsid w:val="00B26E1B"/>
    <w:rsid w:val="00B2778E"/>
    <w:rsid w:val="00B32CA1"/>
    <w:rsid w:val="00B33162"/>
    <w:rsid w:val="00B334CE"/>
    <w:rsid w:val="00B33781"/>
    <w:rsid w:val="00B35032"/>
    <w:rsid w:val="00B35EA2"/>
    <w:rsid w:val="00B36678"/>
    <w:rsid w:val="00B37CE3"/>
    <w:rsid w:val="00B411FB"/>
    <w:rsid w:val="00B43A0B"/>
    <w:rsid w:val="00B446A1"/>
    <w:rsid w:val="00B47741"/>
    <w:rsid w:val="00B56FE4"/>
    <w:rsid w:val="00B5716B"/>
    <w:rsid w:val="00B62A5E"/>
    <w:rsid w:val="00B64229"/>
    <w:rsid w:val="00B65DA6"/>
    <w:rsid w:val="00B66AA9"/>
    <w:rsid w:val="00B66D10"/>
    <w:rsid w:val="00B70781"/>
    <w:rsid w:val="00B7261F"/>
    <w:rsid w:val="00B73968"/>
    <w:rsid w:val="00B82FB5"/>
    <w:rsid w:val="00B856FD"/>
    <w:rsid w:val="00B906DD"/>
    <w:rsid w:val="00B911FB"/>
    <w:rsid w:val="00B94F3E"/>
    <w:rsid w:val="00B969ED"/>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96D"/>
    <w:rsid w:val="00BE7C07"/>
    <w:rsid w:val="00BF1C3B"/>
    <w:rsid w:val="00BF2EBF"/>
    <w:rsid w:val="00BF6189"/>
    <w:rsid w:val="00C00E7F"/>
    <w:rsid w:val="00C02600"/>
    <w:rsid w:val="00C1246A"/>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2694"/>
    <w:rsid w:val="00C77B3E"/>
    <w:rsid w:val="00C80593"/>
    <w:rsid w:val="00C90011"/>
    <w:rsid w:val="00C96B24"/>
    <w:rsid w:val="00CA35BE"/>
    <w:rsid w:val="00CA606E"/>
    <w:rsid w:val="00CA6F6E"/>
    <w:rsid w:val="00CB0B2E"/>
    <w:rsid w:val="00CB4CB1"/>
    <w:rsid w:val="00CD34F3"/>
    <w:rsid w:val="00CD48F4"/>
    <w:rsid w:val="00CD58F7"/>
    <w:rsid w:val="00CE28F7"/>
    <w:rsid w:val="00CE2E1F"/>
    <w:rsid w:val="00CE2F46"/>
    <w:rsid w:val="00CE6525"/>
    <w:rsid w:val="00CF1E88"/>
    <w:rsid w:val="00CF45BB"/>
    <w:rsid w:val="00D00DD5"/>
    <w:rsid w:val="00D07CE7"/>
    <w:rsid w:val="00D10586"/>
    <w:rsid w:val="00D14A6E"/>
    <w:rsid w:val="00D1566F"/>
    <w:rsid w:val="00D16279"/>
    <w:rsid w:val="00D16830"/>
    <w:rsid w:val="00D23ECF"/>
    <w:rsid w:val="00D363AF"/>
    <w:rsid w:val="00D401C2"/>
    <w:rsid w:val="00D441ED"/>
    <w:rsid w:val="00D45B5A"/>
    <w:rsid w:val="00D479E2"/>
    <w:rsid w:val="00D51B7C"/>
    <w:rsid w:val="00D60AD8"/>
    <w:rsid w:val="00D61C5C"/>
    <w:rsid w:val="00D61FCA"/>
    <w:rsid w:val="00D664C4"/>
    <w:rsid w:val="00D773BF"/>
    <w:rsid w:val="00D84234"/>
    <w:rsid w:val="00D8666B"/>
    <w:rsid w:val="00D87F8F"/>
    <w:rsid w:val="00D94CE2"/>
    <w:rsid w:val="00D97E2C"/>
    <w:rsid w:val="00DA53D5"/>
    <w:rsid w:val="00DA6342"/>
    <w:rsid w:val="00DA6E70"/>
    <w:rsid w:val="00DB2D0F"/>
    <w:rsid w:val="00DB69DA"/>
    <w:rsid w:val="00DB77E2"/>
    <w:rsid w:val="00DB7B88"/>
    <w:rsid w:val="00DC237B"/>
    <w:rsid w:val="00DD1185"/>
    <w:rsid w:val="00DD254A"/>
    <w:rsid w:val="00DD29A7"/>
    <w:rsid w:val="00DD528A"/>
    <w:rsid w:val="00DD54AE"/>
    <w:rsid w:val="00DD609C"/>
    <w:rsid w:val="00DD7E43"/>
    <w:rsid w:val="00DE63CF"/>
    <w:rsid w:val="00DF7F62"/>
    <w:rsid w:val="00E00D80"/>
    <w:rsid w:val="00E032ED"/>
    <w:rsid w:val="00E03B1D"/>
    <w:rsid w:val="00E04364"/>
    <w:rsid w:val="00E064BF"/>
    <w:rsid w:val="00E101E9"/>
    <w:rsid w:val="00E1428C"/>
    <w:rsid w:val="00E1651D"/>
    <w:rsid w:val="00E17F10"/>
    <w:rsid w:val="00E20131"/>
    <w:rsid w:val="00E20A39"/>
    <w:rsid w:val="00E22C85"/>
    <w:rsid w:val="00E23A9C"/>
    <w:rsid w:val="00E32600"/>
    <w:rsid w:val="00E340EB"/>
    <w:rsid w:val="00E376C3"/>
    <w:rsid w:val="00E40498"/>
    <w:rsid w:val="00E42B9C"/>
    <w:rsid w:val="00E44C3A"/>
    <w:rsid w:val="00E45796"/>
    <w:rsid w:val="00E50CE0"/>
    <w:rsid w:val="00E518F6"/>
    <w:rsid w:val="00E5363D"/>
    <w:rsid w:val="00E553E2"/>
    <w:rsid w:val="00E558AD"/>
    <w:rsid w:val="00E63971"/>
    <w:rsid w:val="00E73AB6"/>
    <w:rsid w:val="00E8124D"/>
    <w:rsid w:val="00E854AE"/>
    <w:rsid w:val="00E872C1"/>
    <w:rsid w:val="00E94FB6"/>
    <w:rsid w:val="00E9636F"/>
    <w:rsid w:val="00EA0C6B"/>
    <w:rsid w:val="00EA4456"/>
    <w:rsid w:val="00EA7EF6"/>
    <w:rsid w:val="00EB5703"/>
    <w:rsid w:val="00EC015A"/>
    <w:rsid w:val="00EC225E"/>
    <w:rsid w:val="00EC47BC"/>
    <w:rsid w:val="00ED558D"/>
    <w:rsid w:val="00ED695B"/>
    <w:rsid w:val="00EE5326"/>
    <w:rsid w:val="00EE5F02"/>
    <w:rsid w:val="00EE6430"/>
    <w:rsid w:val="00EF0ACA"/>
    <w:rsid w:val="00EF115D"/>
    <w:rsid w:val="00EF17F7"/>
    <w:rsid w:val="00EF2025"/>
    <w:rsid w:val="00EF5429"/>
    <w:rsid w:val="00EF586F"/>
    <w:rsid w:val="00EF7E15"/>
    <w:rsid w:val="00F026E5"/>
    <w:rsid w:val="00F046FB"/>
    <w:rsid w:val="00F0714E"/>
    <w:rsid w:val="00F107CF"/>
    <w:rsid w:val="00F1220F"/>
    <w:rsid w:val="00F172EF"/>
    <w:rsid w:val="00F24884"/>
    <w:rsid w:val="00F31658"/>
    <w:rsid w:val="00F371BB"/>
    <w:rsid w:val="00F37F8E"/>
    <w:rsid w:val="00F40439"/>
    <w:rsid w:val="00F41C28"/>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87AC4"/>
    <w:rsid w:val="00F902E1"/>
    <w:rsid w:val="00F90C73"/>
    <w:rsid w:val="00F91400"/>
    <w:rsid w:val="00F92E0A"/>
    <w:rsid w:val="00FA118E"/>
    <w:rsid w:val="00FA2C73"/>
    <w:rsid w:val="00FA4A0F"/>
    <w:rsid w:val="00FA73E3"/>
    <w:rsid w:val="00FB14A7"/>
    <w:rsid w:val="00FB1736"/>
    <w:rsid w:val="00FB5482"/>
    <w:rsid w:val="00FB5D7E"/>
    <w:rsid w:val="00FC026D"/>
    <w:rsid w:val="00FC59D9"/>
    <w:rsid w:val="00FC6911"/>
    <w:rsid w:val="00FD2D77"/>
    <w:rsid w:val="00FD51B1"/>
    <w:rsid w:val="00FD57F2"/>
    <w:rsid w:val="00FD7BF3"/>
    <w:rsid w:val="00FE09CC"/>
    <w:rsid w:val="00FE283B"/>
    <w:rsid w:val="00FE2EB3"/>
    <w:rsid w:val="00FE3900"/>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65B4B237-9DE7-4600-8077-601CC827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24979150">
      <w:bodyDiv w:val="1"/>
      <w:marLeft w:val="0"/>
      <w:marRight w:val="0"/>
      <w:marTop w:val="0"/>
      <w:marBottom w:val="0"/>
      <w:divBdr>
        <w:top w:val="none" w:sz="0" w:space="0" w:color="auto"/>
        <w:left w:val="none" w:sz="0" w:space="0" w:color="auto"/>
        <w:bottom w:val="none" w:sz="0" w:space="0" w:color="auto"/>
        <w:right w:val="none" w:sz="0" w:space="0" w:color="auto"/>
      </w:divBdr>
    </w:div>
    <w:div w:id="155053477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BBC36-F61C-47E3-8174-5F8D6AC3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49</Pages>
  <Words>21656</Words>
  <Characters>119109</Characters>
  <Application>Microsoft Office Word</Application>
  <DocSecurity>0</DocSecurity>
  <Lines>992</Lines>
  <Paragraphs>280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22</cp:revision>
  <cp:lastPrinted>2016-01-21T00:47:00Z</cp:lastPrinted>
  <dcterms:created xsi:type="dcterms:W3CDTF">2018-12-14T00:45:00Z</dcterms:created>
  <dcterms:modified xsi:type="dcterms:W3CDTF">2018-12-19T21:17:00Z</dcterms:modified>
</cp:coreProperties>
</file>