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545D1" w14:textId="77777777" w:rsidR="001B5AF2" w:rsidRDefault="001B5AF2" w:rsidP="001B5AF2">
      <w:pPr>
        <w:ind w:right="-232"/>
        <w:jc w:val="center"/>
        <w:rPr>
          <w:rFonts w:ascii="Arial Black" w:hAnsi="Arial Black"/>
          <w:b/>
          <w:sz w:val="24"/>
          <w:szCs w:val="28"/>
        </w:rPr>
      </w:pPr>
    </w:p>
    <w:p w14:paraId="2444665A" w14:textId="77777777" w:rsidR="001B5AF2" w:rsidRDefault="001B5AF2" w:rsidP="001B5AF2">
      <w:pPr>
        <w:ind w:right="-232"/>
        <w:jc w:val="center"/>
        <w:rPr>
          <w:rFonts w:ascii="Arial Black" w:hAnsi="Arial Black"/>
          <w:b/>
          <w:sz w:val="24"/>
          <w:szCs w:val="28"/>
        </w:rPr>
      </w:pPr>
    </w:p>
    <w:p w14:paraId="6F17553F" w14:textId="77777777" w:rsidR="001B5AF2" w:rsidRDefault="001B5AF2" w:rsidP="001B5AF2">
      <w:pPr>
        <w:ind w:right="-232"/>
        <w:jc w:val="center"/>
        <w:rPr>
          <w:rFonts w:ascii="Arial Black" w:hAnsi="Arial Black"/>
          <w:b/>
          <w:sz w:val="24"/>
          <w:szCs w:val="28"/>
        </w:rPr>
      </w:pPr>
    </w:p>
    <w:p w14:paraId="6D2E47D2" w14:textId="77777777" w:rsidR="001B5AF2" w:rsidRDefault="001B5AF2" w:rsidP="001B5AF2">
      <w:pPr>
        <w:ind w:right="-232"/>
        <w:jc w:val="center"/>
        <w:rPr>
          <w:rFonts w:ascii="Arial Black" w:hAnsi="Arial Black"/>
          <w:b/>
          <w:sz w:val="24"/>
          <w:szCs w:val="28"/>
        </w:rPr>
      </w:pPr>
    </w:p>
    <w:p w14:paraId="23863FE6" w14:textId="77777777" w:rsidR="001B5AF2" w:rsidRDefault="001B5AF2" w:rsidP="001B5AF2">
      <w:pPr>
        <w:ind w:right="-232"/>
        <w:jc w:val="center"/>
        <w:rPr>
          <w:rFonts w:ascii="Arial Black" w:hAnsi="Arial Black"/>
          <w:b/>
          <w:sz w:val="24"/>
          <w:szCs w:val="28"/>
        </w:rPr>
      </w:pPr>
    </w:p>
    <w:p w14:paraId="704E10BA" w14:textId="77777777" w:rsidR="001B5AF2" w:rsidRDefault="001B5AF2" w:rsidP="001B5AF2">
      <w:pPr>
        <w:ind w:right="-232"/>
        <w:jc w:val="center"/>
        <w:rPr>
          <w:rFonts w:ascii="Arial Black" w:hAnsi="Arial Black"/>
          <w:b/>
          <w:sz w:val="24"/>
          <w:szCs w:val="28"/>
        </w:rPr>
      </w:pPr>
    </w:p>
    <w:p w14:paraId="7DE495EB"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FE5151">
        <w:rPr>
          <w:rFonts w:ascii="Arial Black" w:hAnsi="Arial Black"/>
          <w:sz w:val="28"/>
          <w:szCs w:val="28"/>
        </w:rPr>
        <w:t>TRATADOS</w:t>
      </w:r>
      <w:r w:rsidRPr="00C96B24">
        <w:rPr>
          <w:rFonts w:ascii="Arial Black" w:hAnsi="Arial Black"/>
          <w:sz w:val="28"/>
          <w:szCs w:val="28"/>
        </w:rPr>
        <w:t xml:space="preserve"> PRESENCIAL</w:t>
      </w:r>
    </w:p>
    <w:p w14:paraId="45585D5E" w14:textId="77777777" w:rsidR="001B5AF2" w:rsidRDefault="001B5AF2" w:rsidP="001B5AF2"/>
    <w:p w14:paraId="6A02C8DF" w14:textId="77777777" w:rsidR="001B5AF2" w:rsidRPr="00A351DF" w:rsidRDefault="001B5AF2" w:rsidP="001B5AF2"/>
    <w:p w14:paraId="07E0F82B" w14:textId="77777777" w:rsidR="001B5AF2" w:rsidRPr="000821D8" w:rsidRDefault="00F63839" w:rsidP="001B5AF2">
      <w:pPr>
        <w:pStyle w:val="Ttulo9"/>
        <w:ind w:right="-232"/>
        <w:jc w:val="center"/>
        <w:rPr>
          <w:rFonts w:ascii="Meiryo" w:eastAsia="Meiryo" w:hAnsi="Meiryo" w:cs="Meiryo"/>
          <w:color w:val="7030A0"/>
          <w:sz w:val="28"/>
          <w:szCs w:val="28"/>
          <w:lang w:val="es-ES" w:eastAsia="en-US"/>
        </w:rPr>
      </w:pPr>
      <w:r w:rsidRPr="000821D8">
        <w:rPr>
          <w:rFonts w:ascii="Meiryo" w:eastAsia="Meiryo" w:hAnsi="Meiryo" w:cs="Meiryo"/>
          <w:color w:val="7030A0"/>
          <w:sz w:val="28"/>
          <w:szCs w:val="28"/>
          <w:lang w:val="es-ES" w:eastAsia="en-US"/>
        </w:rPr>
        <w:t>LP-919044992-</w:t>
      </w:r>
      <w:r w:rsidR="00F21876" w:rsidRPr="000821D8">
        <w:rPr>
          <w:rFonts w:ascii="Meiryo" w:eastAsia="Meiryo" w:hAnsi="Meiryo" w:cs="Meiryo"/>
          <w:color w:val="7030A0"/>
          <w:sz w:val="28"/>
          <w:szCs w:val="28"/>
          <w:lang w:val="es-ES" w:eastAsia="en-US"/>
        </w:rPr>
        <w:t>I</w:t>
      </w:r>
      <w:r w:rsidR="007F0C24">
        <w:rPr>
          <w:rFonts w:ascii="Meiryo" w:eastAsia="Meiryo" w:hAnsi="Meiryo" w:cs="Meiryo"/>
          <w:color w:val="7030A0"/>
          <w:sz w:val="28"/>
          <w:szCs w:val="28"/>
          <w:lang w:val="es-ES" w:eastAsia="en-US"/>
        </w:rPr>
        <w:t>63</w:t>
      </w:r>
      <w:r w:rsidR="00F21876" w:rsidRPr="000821D8">
        <w:rPr>
          <w:rFonts w:ascii="Meiryo" w:eastAsia="Meiryo" w:hAnsi="Meiryo" w:cs="Meiryo"/>
          <w:color w:val="7030A0"/>
          <w:sz w:val="28"/>
          <w:szCs w:val="28"/>
          <w:lang w:val="es-ES" w:eastAsia="en-US"/>
        </w:rPr>
        <w:t>-2020</w:t>
      </w:r>
    </w:p>
    <w:p w14:paraId="5C9D4556" w14:textId="77777777" w:rsidR="001B5AF2" w:rsidRPr="000821D8" w:rsidRDefault="001B5AF2" w:rsidP="001B5AF2">
      <w:pPr>
        <w:jc w:val="center"/>
        <w:rPr>
          <w:b/>
          <w:color w:val="7030A0"/>
          <w:sz w:val="28"/>
          <w:szCs w:val="28"/>
        </w:rPr>
      </w:pPr>
    </w:p>
    <w:p w14:paraId="1879EB88" w14:textId="77777777" w:rsidR="001B5AF2" w:rsidRPr="000821D8" w:rsidRDefault="001B5AF2" w:rsidP="001B5AF2">
      <w:pPr>
        <w:jc w:val="center"/>
        <w:rPr>
          <w:b/>
          <w:color w:val="7030A0"/>
          <w:sz w:val="28"/>
          <w:szCs w:val="28"/>
        </w:rPr>
      </w:pPr>
    </w:p>
    <w:p w14:paraId="184D7A7A" w14:textId="77777777" w:rsidR="001B5AF2" w:rsidRPr="000821D8" w:rsidRDefault="001B5AF2" w:rsidP="001B5AF2">
      <w:pPr>
        <w:jc w:val="center"/>
        <w:rPr>
          <w:rFonts w:ascii="Arial Black" w:hAnsi="Arial Black"/>
          <w:color w:val="7030A0"/>
          <w:sz w:val="36"/>
          <w:szCs w:val="28"/>
        </w:rPr>
      </w:pPr>
      <w:r w:rsidRPr="000821D8">
        <w:rPr>
          <w:rFonts w:ascii="Arial Black" w:hAnsi="Arial Black"/>
          <w:b/>
          <w:color w:val="7030A0"/>
          <w:sz w:val="36"/>
          <w:szCs w:val="28"/>
        </w:rPr>
        <w:t>“</w:t>
      </w:r>
      <w:r w:rsidR="005763A8" w:rsidRPr="000821D8">
        <w:rPr>
          <w:rFonts w:ascii="Arial Black" w:hAnsi="Arial Black"/>
          <w:b/>
          <w:color w:val="7030A0"/>
          <w:sz w:val="36"/>
          <w:szCs w:val="28"/>
        </w:rPr>
        <w:t>SUMINISTRO DE OSTEOSINTESIS, ENDOPRÓTESIS Y ARTROSCOPÍA</w:t>
      </w:r>
      <w:r w:rsidRPr="000821D8">
        <w:rPr>
          <w:rFonts w:ascii="Arial Black" w:hAnsi="Arial Black"/>
          <w:b/>
          <w:color w:val="7030A0"/>
          <w:sz w:val="36"/>
          <w:szCs w:val="28"/>
        </w:rPr>
        <w:t>”</w:t>
      </w:r>
    </w:p>
    <w:p w14:paraId="6F606B64" w14:textId="77777777" w:rsidR="002021D2" w:rsidRDefault="002021D2" w:rsidP="00813559">
      <w:pPr>
        <w:jc w:val="center"/>
        <w:rPr>
          <w:rFonts w:asciiTheme="minorHAnsi" w:hAnsiTheme="minorHAnsi"/>
          <w:b/>
          <w:sz w:val="36"/>
        </w:rPr>
      </w:pPr>
    </w:p>
    <w:p w14:paraId="6104C9B2" w14:textId="77777777" w:rsidR="007F0B73" w:rsidRPr="00037DE1" w:rsidRDefault="007F0B73" w:rsidP="007F0B73">
      <w:pPr>
        <w:jc w:val="center"/>
        <w:rPr>
          <w:rFonts w:asciiTheme="minorHAnsi" w:hAnsiTheme="minorHAnsi"/>
          <w:b/>
          <w:sz w:val="36"/>
        </w:rPr>
      </w:pPr>
    </w:p>
    <w:p w14:paraId="0FBAA0F0"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05BCC08D" w14:textId="77777777" w:rsidR="007F0B73" w:rsidRPr="00037DE1" w:rsidRDefault="007F0B73" w:rsidP="007F0B73">
      <w:pPr>
        <w:jc w:val="both"/>
        <w:rPr>
          <w:rFonts w:asciiTheme="minorHAnsi" w:hAnsiTheme="minorHAnsi"/>
          <w:b/>
        </w:rPr>
      </w:pPr>
    </w:p>
    <w:p w14:paraId="35339EE4" w14:textId="77777777" w:rsidR="007F0B73" w:rsidRPr="00037DE1" w:rsidRDefault="007F0B73" w:rsidP="007F0B73">
      <w:pPr>
        <w:jc w:val="both"/>
        <w:rPr>
          <w:rFonts w:asciiTheme="minorHAnsi" w:hAnsiTheme="minorHAnsi"/>
        </w:rPr>
      </w:pPr>
    </w:p>
    <w:p w14:paraId="1863571D" w14:textId="77777777" w:rsidR="007F0B73" w:rsidRPr="00037DE1" w:rsidRDefault="007F0B73" w:rsidP="007F0B73">
      <w:pPr>
        <w:jc w:val="both"/>
        <w:rPr>
          <w:rFonts w:asciiTheme="minorHAnsi" w:hAnsiTheme="minorHAnsi"/>
        </w:rPr>
      </w:pPr>
    </w:p>
    <w:p w14:paraId="3611B58C" w14:textId="77777777" w:rsidR="007F0B73" w:rsidRPr="00037DE1" w:rsidRDefault="007F0B73" w:rsidP="007F0B73">
      <w:pPr>
        <w:jc w:val="both"/>
        <w:rPr>
          <w:rFonts w:asciiTheme="minorHAnsi" w:hAnsiTheme="minorHAnsi"/>
        </w:rPr>
      </w:pPr>
    </w:p>
    <w:p w14:paraId="606E96AC" w14:textId="77777777" w:rsidR="007F0B73" w:rsidRPr="00037DE1" w:rsidRDefault="007F0B73" w:rsidP="007F0B73">
      <w:pPr>
        <w:jc w:val="both"/>
        <w:rPr>
          <w:rFonts w:asciiTheme="minorHAnsi" w:hAnsiTheme="minorHAnsi"/>
        </w:rPr>
      </w:pPr>
    </w:p>
    <w:p w14:paraId="0D972405" w14:textId="77777777" w:rsidR="007F0B73" w:rsidRPr="00037DE1" w:rsidRDefault="007F0B73" w:rsidP="007F0B73">
      <w:pPr>
        <w:jc w:val="both"/>
        <w:rPr>
          <w:rFonts w:asciiTheme="minorHAnsi" w:hAnsiTheme="minorHAnsi"/>
        </w:rPr>
      </w:pPr>
    </w:p>
    <w:p w14:paraId="7A4D9DFE" w14:textId="77777777" w:rsidR="007F0B73" w:rsidRPr="00037DE1" w:rsidRDefault="007F0B73" w:rsidP="007F0B73">
      <w:pPr>
        <w:jc w:val="both"/>
        <w:rPr>
          <w:rFonts w:asciiTheme="minorHAnsi" w:hAnsiTheme="minorHAnsi"/>
        </w:rPr>
      </w:pPr>
    </w:p>
    <w:p w14:paraId="0EB312BC" w14:textId="77777777" w:rsidR="007F0B73" w:rsidRPr="00037DE1" w:rsidRDefault="007F0B73" w:rsidP="007F0B73">
      <w:pPr>
        <w:jc w:val="both"/>
        <w:rPr>
          <w:rFonts w:asciiTheme="minorHAnsi" w:hAnsiTheme="minorHAnsi"/>
        </w:rPr>
      </w:pPr>
    </w:p>
    <w:p w14:paraId="06E27AB6" w14:textId="77777777"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w:t>
      </w:r>
      <w:r w:rsidR="002D70A5">
        <w:rPr>
          <w:rFonts w:asciiTheme="minorHAnsi" w:hAnsiTheme="minorHAnsi"/>
          <w:b/>
          <w:sz w:val="32"/>
        </w:rPr>
        <w:t>2</w:t>
      </w:r>
      <w:r w:rsidR="007F0C24">
        <w:rPr>
          <w:rFonts w:asciiTheme="minorHAnsi" w:hAnsiTheme="minorHAnsi"/>
          <w:b/>
          <w:sz w:val="32"/>
        </w:rPr>
        <w:t>1</w:t>
      </w:r>
    </w:p>
    <w:p w14:paraId="398A4560" w14:textId="77777777" w:rsidR="007F0B73" w:rsidRPr="00037DE1" w:rsidRDefault="007F0B73" w:rsidP="007F0B73">
      <w:pPr>
        <w:jc w:val="both"/>
        <w:rPr>
          <w:rFonts w:asciiTheme="minorHAnsi" w:hAnsiTheme="minorHAnsi"/>
        </w:rPr>
      </w:pPr>
    </w:p>
    <w:p w14:paraId="089442A1" w14:textId="77777777" w:rsidR="002021D2" w:rsidRPr="00037DE1" w:rsidRDefault="002021D2" w:rsidP="007F0B73">
      <w:pPr>
        <w:jc w:val="both"/>
        <w:rPr>
          <w:rFonts w:asciiTheme="minorHAnsi" w:hAnsiTheme="minorHAnsi"/>
        </w:rPr>
      </w:pPr>
    </w:p>
    <w:p w14:paraId="3ACCCA4B" w14:textId="77777777" w:rsidR="00126089" w:rsidRPr="00037DE1" w:rsidRDefault="00126089" w:rsidP="007F0B73">
      <w:pPr>
        <w:jc w:val="both"/>
        <w:rPr>
          <w:rFonts w:asciiTheme="minorHAnsi" w:hAnsiTheme="minorHAnsi"/>
        </w:rPr>
      </w:pPr>
    </w:p>
    <w:p w14:paraId="5D7974BD" w14:textId="77777777" w:rsidR="00126089" w:rsidRDefault="00126089" w:rsidP="007F0B73">
      <w:pPr>
        <w:jc w:val="both"/>
        <w:rPr>
          <w:rFonts w:asciiTheme="minorHAnsi" w:hAnsiTheme="minorHAnsi"/>
        </w:rPr>
      </w:pPr>
    </w:p>
    <w:p w14:paraId="17805A2B" w14:textId="77777777" w:rsidR="00126089" w:rsidRPr="00037DE1" w:rsidRDefault="00126089" w:rsidP="007F0B73">
      <w:pPr>
        <w:jc w:val="both"/>
        <w:rPr>
          <w:rFonts w:asciiTheme="minorHAnsi" w:hAnsiTheme="minorHAnsi"/>
        </w:rPr>
      </w:pPr>
    </w:p>
    <w:p w14:paraId="320FDF7D" w14:textId="77777777" w:rsidR="00126089" w:rsidRPr="00037DE1" w:rsidRDefault="00126089" w:rsidP="007F0B73">
      <w:pPr>
        <w:jc w:val="both"/>
        <w:rPr>
          <w:rFonts w:asciiTheme="minorHAnsi" w:hAnsiTheme="minorHAnsi"/>
        </w:rPr>
      </w:pPr>
    </w:p>
    <w:p w14:paraId="25FD9D45" w14:textId="77777777" w:rsidR="00126089" w:rsidRPr="00037DE1" w:rsidRDefault="00126089" w:rsidP="007F0B73">
      <w:pPr>
        <w:jc w:val="both"/>
        <w:rPr>
          <w:rFonts w:asciiTheme="minorHAnsi" w:hAnsiTheme="minorHAnsi"/>
        </w:rPr>
      </w:pPr>
    </w:p>
    <w:p w14:paraId="0D873843" w14:textId="77777777" w:rsidR="00037DE1" w:rsidRPr="00037DE1" w:rsidRDefault="00037DE1" w:rsidP="007F0B73">
      <w:pPr>
        <w:jc w:val="both"/>
        <w:rPr>
          <w:rFonts w:asciiTheme="minorHAnsi" w:hAnsiTheme="minorHAnsi"/>
        </w:rPr>
      </w:pPr>
    </w:p>
    <w:p w14:paraId="17860DCD" w14:textId="77777777" w:rsidR="002021D2" w:rsidRPr="00037DE1" w:rsidRDefault="002021D2" w:rsidP="007F0B73">
      <w:pPr>
        <w:jc w:val="both"/>
        <w:rPr>
          <w:rFonts w:asciiTheme="minorHAnsi" w:hAnsiTheme="minorHAnsi"/>
        </w:rPr>
      </w:pPr>
    </w:p>
    <w:p w14:paraId="0CCC3270" w14:textId="77777777" w:rsidR="007F0B73" w:rsidRPr="00037DE1" w:rsidRDefault="001D05DE" w:rsidP="000821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10B7B8AC" w14:textId="77777777" w:rsidR="007F0B73" w:rsidRPr="00037DE1" w:rsidRDefault="007F0B73" w:rsidP="007F0B73">
      <w:pPr>
        <w:jc w:val="both"/>
        <w:rPr>
          <w:rFonts w:asciiTheme="minorHAnsi" w:hAnsiTheme="minorHAnsi"/>
          <w:b/>
        </w:rPr>
      </w:pPr>
    </w:p>
    <w:p w14:paraId="73346AFC" w14:textId="77777777" w:rsidR="007F0B73" w:rsidRPr="00037DE1" w:rsidRDefault="007F0B73" w:rsidP="007F0B73">
      <w:pPr>
        <w:jc w:val="both"/>
        <w:rPr>
          <w:rFonts w:asciiTheme="minorHAnsi" w:hAnsiTheme="minorHAnsi"/>
          <w:b/>
        </w:rPr>
      </w:pPr>
    </w:p>
    <w:p w14:paraId="3CF930D8" w14:textId="3539FF43"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FE51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No</w:t>
      </w:r>
      <w:r w:rsidR="00D7716A">
        <w:rPr>
          <w:rFonts w:asciiTheme="minorHAnsi" w:hAnsiTheme="minorHAnsi" w:cs="Arial"/>
        </w:rPr>
        <w:t>.</w:t>
      </w:r>
      <w:r w:rsidR="0078059E" w:rsidRPr="0078059E">
        <w:rPr>
          <w:rFonts w:asciiTheme="minorHAnsi" w:hAnsiTheme="minorHAnsi" w:cs="Arial"/>
        </w:rPr>
        <w:t xml:space="preserve"> </w:t>
      </w:r>
      <w:r w:rsidR="007F0C24">
        <w:rPr>
          <w:rFonts w:asciiTheme="minorHAnsi" w:hAnsiTheme="minorHAnsi" w:cs="Arial"/>
        </w:rPr>
        <w:t>LP-919044992-I63-2020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sidRPr="00D7716A">
        <w:rPr>
          <w:rFonts w:asciiTheme="minorHAnsi" w:hAnsiTheme="minorHAnsi"/>
        </w:rPr>
        <w:t>suministro de</w:t>
      </w:r>
      <w:r w:rsidR="001B5AF2">
        <w:rPr>
          <w:rFonts w:asciiTheme="minorHAnsi" w:hAnsiTheme="minorHAnsi"/>
        </w:rPr>
        <w:t xml:space="preserve"> </w:t>
      </w:r>
      <w:r w:rsidR="000E2A16" w:rsidRPr="0078059E">
        <w:rPr>
          <w:rFonts w:asciiTheme="minorHAnsi" w:hAnsiTheme="minorHAnsi"/>
        </w:rPr>
        <w:t>“</w:t>
      </w:r>
      <w:r w:rsidR="005763A8">
        <w:rPr>
          <w:rFonts w:asciiTheme="minorHAnsi" w:hAnsiTheme="minorHAnsi"/>
          <w:b/>
        </w:rPr>
        <w:t>OSTEOSÍNTESIS, ENDOPRÓTESIS Y ARTROSCOPÍA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14:paraId="3ED3AC81" w14:textId="77777777" w:rsidR="007F0B73" w:rsidRPr="0078059E" w:rsidRDefault="007F0B73" w:rsidP="007F0B73">
      <w:pPr>
        <w:jc w:val="both"/>
        <w:rPr>
          <w:rFonts w:asciiTheme="minorHAnsi" w:hAnsiTheme="minorHAnsi"/>
        </w:rPr>
      </w:pPr>
    </w:p>
    <w:p w14:paraId="598DA921"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A9E2FC8" w14:textId="77777777" w:rsidR="007F0B73" w:rsidRPr="0078059E" w:rsidRDefault="007F0B73" w:rsidP="007F0B73">
      <w:pPr>
        <w:jc w:val="center"/>
        <w:rPr>
          <w:rFonts w:asciiTheme="minorHAnsi" w:hAnsiTheme="minorHAnsi"/>
          <w:b/>
        </w:rPr>
      </w:pPr>
    </w:p>
    <w:p w14:paraId="119BC880" w14:textId="77777777" w:rsidR="007F0B73" w:rsidRPr="0078059E" w:rsidRDefault="007F0B73" w:rsidP="007F0B73">
      <w:pPr>
        <w:jc w:val="center"/>
        <w:rPr>
          <w:rFonts w:asciiTheme="minorHAnsi" w:hAnsiTheme="minorHAnsi"/>
          <w:b/>
        </w:rPr>
      </w:pPr>
    </w:p>
    <w:p w14:paraId="20679CDC" w14:textId="77777777" w:rsidR="00037DE1" w:rsidRPr="0078059E" w:rsidRDefault="00037DE1" w:rsidP="007F0B73">
      <w:pPr>
        <w:jc w:val="center"/>
        <w:rPr>
          <w:rFonts w:asciiTheme="minorHAnsi" w:hAnsiTheme="minorHAnsi"/>
          <w:b/>
        </w:rPr>
      </w:pPr>
    </w:p>
    <w:p w14:paraId="41F96CE7" w14:textId="77777777" w:rsidR="00037DE1" w:rsidRPr="0078059E" w:rsidRDefault="00037DE1" w:rsidP="007F0B73">
      <w:pPr>
        <w:jc w:val="center"/>
        <w:rPr>
          <w:rFonts w:asciiTheme="minorHAnsi" w:hAnsiTheme="minorHAnsi"/>
          <w:b/>
        </w:rPr>
      </w:pPr>
    </w:p>
    <w:p w14:paraId="18D3B09D" w14:textId="77777777" w:rsidR="00037DE1" w:rsidRPr="0078059E" w:rsidRDefault="00037DE1" w:rsidP="007F0B73">
      <w:pPr>
        <w:jc w:val="center"/>
        <w:rPr>
          <w:rFonts w:asciiTheme="minorHAnsi" w:hAnsiTheme="minorHAnsi"/>
          <w:b/>
        </w:rPr>
      </w:pPr>
    </w:p>
    <w:p w14:paraId="0C2B3095" w14:textId="77777777" w:rsidR="00037DE1" w:rsidRPr="0078059E" w:rsidRDefault="00037DE1" w:rsidP="007F0B73">
      <w:pPr>
        <w:jc w:val="center"/>
        <w:rPr>
          <w:rFonts w:asciiTheme="minorHAnsi" w:hAnsiTheme="minorHAnsi"/>
          <w:b/>
        </w:rPr>
      </w:pPr>
    </w:p>
    <w:p w14:paraId="6FF38AC9" w14:textId="77777777" w:rsidR="00037DE1" w:rsidRPr="0078059E" w:rsidRDefault="00037DE1" w:rsidP="007F0B73">
      <w:pPr>
        <w:jc w:val="center"/>
        <w:rPr>
          <w:rFonts w:asciiTheme="minorHAnsi" w:hAnsiTheme="minorHAnsi"/>
          <w:b/>
        </w:rPr>
      </w:pPr>
    </w:p>
    <w:p w14:paraId="6D2025DF" w14:textId="77777777" w:rsidR="007F0B73" w:rsidRPr="0078059E" w:rsidRDefault="001D05DE" w:rsidP="000821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0559C8BD" w14:textId="77777777" w:rsidR="007F0B73" w:rsidRPr="0078059E" w:rsidRDefault="007F0B73" w:rsidP="00813559">
      <w:pPr>
        <w:jc w:val="both"/>
        <w:rPr>
          <w:rFonts w:asciiTheme="minorHAnsi" w:hAnsiTheme="minorHAnsi"/>
          <w:b/>
        </w:rPr>
      </w:pPr>
    </w:p>
    <w:p w14:paraId="60769D5A" w14:textId="77777777"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9116DD">
        <w:rPr>
          <w:rFonts w:asciiTheme="minorHAnsi" w:hAnsiTheme="minorHAnsi"/>
        </w:rPr>
        <w:t xml:space="preserve"> el Artículo 64 de</w:t>
      </w:r>
      <w:r w:rsidR="00037DE1" w:rsidRPr="0078059E">
        <w:rPr>
          <w:rFonts w:asciiTheme="minorHAnsi" w:hAnsiTheme="minorHAnsi"/>
        </w:rPr>
        <w:t xml:space="preserve"> </w:t>
      </w:r>
      <w:r w:rsidRPr="00665E70">
        <w:rPr>
          <w:rFonts w:asciiTheme="minorHAnsi" w:hAnsiTheme="minorHAnsi" w:cs="Arial"/>
        </w:rPr>
        <w:t>la Ley de Egresos para el año del 20</w:t>
      </w:r>
      <w:r w:rsidR="007F0C24">
        <w:rPr>
          <w:rFonts w:asciiTheme="minorHAnsi" w:hAnsiTheme="minorHAnsi" w:cs="Arial"/>
        </w:rPr>
        <w:t>20</w:t>
      </w:r>
      <w:r w:rsidRPr="00665E70">
        <w:rPr>
          <w:rFonts w:asciiTheme="minorHAnsi" w:hAnsiTheme="minorHAnsi" w:cs="Arial"/>
        </w:rPr>
        <w:t>,</w:t>
      </w:r>
      <w:r w:rsidRPr="00665E70">
        <w:rPr>
          <w:rFonts w:asciiTheme="minorHAnsi" w:hAnsiTheme="minorHAnsi"/>
        </w:rPr>
        <w:t xml:space="preserve"> </w:t>
      </w:r>
      <w:r w:rsidRPr="00665E70">
        <w:rPr>
          <w:rFonts w:asciiTheme="minorHAnsi" w:hAnsiTheme="minorHAnsi"/>
          <w:b/>
        </w:rPr>
        <w:t>CONVOCA</w:t>
      </w:r>
      <w:r w:rsidRPr="00665E70">
        <w:rPr>
          <w:rFonts w:asciiTheme="minorHAnsi" w:hAnsiTheme="minorHAnsi"/>
        </w:rPr>
        <w:t xml:space="preserve"> a las personas físicas o morales </w:t>
      </w:r>
      <w:r w:rsidRPr="00665E70">
        <w:rPr>
          <w:rFonts w:asciiTheme="minorHAnsi" w:hAnsiTheme="minorHAnsi" w:cs="Arial"/>
        </w:rPr>
        <w:t>a participar en</w:t>
      </w:r>
      <w:r w:rsidRPr="00665E70">
        <w:rPr>
          <w:rFonts w:asciiTheme="minorHAnsi" w:hAnsiTheme="minorHAnsi"/>
        </w:rPr>
        <w:t xml:space="preserve"> la </w:t>
      </w:r>
      <w:r w:rsidR="00B32CA1" w:rsidRPr="00665E70">
        <w:rPr>
          <w:rFonts w:asciiTheme="minorHAnsi" w:hAnsiTheme="minorHAnsi" w:cs="Arial"/>
        </w:rPr>
        <w:t>Licitación Pública</w:t>
      </w:r>
      <w:r w:rsidR="00B32CA1">
        <w:rPr>
          <w:rFonts w:asciiTheme="minorHAnsi" w:hAnsiTheme="minorHAnsi" w:cs="Arial"/>
        </w:rPr>
        <w:t xml:space="preserve"> </w:t>
      </w:r>
      <w:r w:rsidR="00FB5482">
        <w:rPr>
          <w:rFonts w:asciiTheme="minorHAnsi" w:hAnsiTheme="minorHAnsi" w:cs="Arial"/>
        </w:rPr>
        <w:t xml:space="preserve">Internacional Bajo la Cobertura de </w:t>
      </w:r>
      <w:r w:rsidR="00FE51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7F0C24">
        <w:rPr>
          <w:rFonts w:asciiTheme="minorHAnsi" w:hAnsiTheme="minorHAnsi" w:cs="Arial"/>
        </w:rPr>
        <w:t>LP-919044992-I63-2020</w:t>
      </w:r>
      <w:r w:rsidRPr="0078059E">
        <w:rPr>
          <w:rFonts w:asciiTheme="minorHAnsi" w:hAnsiTheme="minorHAnsi" w:cs="Arial"/>
        </w:rPr>
        <w:t xml:space="preserve"> para </w:t>
      </w:r>
      <w:r w:rsidR="00BC5687" w:rsidRPr="0078059E">
        <w:rPr>
          <w:rFonts w:asciiTheme="minorHAnsi" w:hAnsiTheme="minorHAnsi" w:cs="Arial"/>
        </w:rPr>
        <w:t xml:space="preserve">la </w:t>
      </w:r>
      <w:r w:rsidR="00305FEB">
        <w:rPr>
          <w:rFonts w:asciiTheme="minorHAnsi" w:hAnsiTheme="minorHAnsi" w:cs="Arial"/>
        </w:rPr>
        <w:t>contratación</w:t>
      </w:r>
      <w:r w:rsidR="00CA35BE" w:rsidRPr="0078059E">
        <w:rPr>
          <w:rFonts w:asciiTheme="minorHAnsi" w:hAnsiTheme="minorHAnsi" w:cs="Arial"/>
        </w:rPr>
        <w:t xml:space="preserve"> de</w:t>
      </w:r>
      <w:r w:rsidR="005763A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763A8">
        <w:rPr>
          <w:rFonts w:asciiTheme="minorHAnsi" w:hAnsiTheme="minorHAnsi" w:cs="Arial"/>
        </w:rPr>
        <w:t>SUMINISTRO DE OSTEOSÍNTES, ENDOPRÓTESIS Y ARTROSCOPÍA</w:t>
      </w:r>
      <w:r w:rsidR="000E2A16" w:rsidRPr="0078059E">
        <w:rPr>
          <w:rFonts w:asciiTheme="minorHAnsi" w:hAnsiTheme="minorHAnsi" w:cs="Arial"/>
        </w:rPr>
        <w:t>”</w:t>
      </w:r>
      <w:r w:rsidR="00F70B66" w:rsidRPr="0078059E">
        <w:rPr>
          <w:rFonts w:asciiTheme="minorHAnsi" w:hAnsiTheme="minorHAnsi" w:cs="Arial"/>
        </w:rPr>
        <w:t>.</w:t>
      </w:r>
    </w:p>
    <w:p w14:paraId="417F635B" w14:textId="77777777" w:rsidR="00F70B66" w:rsidRPr="00037DE1" w:rsidRDefault="00F70B66" w:rsidP="007F0B73">
      <w:pPr>
        <w:jc w:val="both"/>
        <w:rPr>
          <w:rFonts w:asciiTheme="minorHAnsi" w:hAnsiTheme="minorHAnsi" w:cs="Arial"/>
        </w:rPr>
      </w:pPr>
    </w:p>
    <w:p w14:paraId="4F1375D8" w14:textId="77777777" w:rsidR="007F0B73" w:rsidRDefault="007F0B73" w:rsidP="002021D2">
      <w:pPr>
        <w:rPr>
          <w:rFonts w:asciiTheme="minorHAnsi" w:hAnsiTheme="minorHAnsi"/>
          <w:b/>
          <w:bCs/>
          <w:lang w:val="es-ES"/>
        </w:rPr>
      </w:pPr>
    </w:p>
    <w:p w14:paraId="389CCCDD" w14:textId="77777777" w:rsidR="00037DE1" w:rsidRDefault="00037DE1" w:rsidP="002021D2">
      <w:pPr>
        <w:rPr>
          <w:rFonts w:asciiTheme="minorHAnsi" w:hAnsiTheme="minorHAnsi"/>
          <w:b/>
          <w:bCs/>
          <w:lang w:val="es-ES"/>
        </w:rPr>
      </w:pPr>
    </w:p>
    <w:p w14:paraId="726C1B9D" w14:textId="77777777" w:rsidR="00037DE1" w:rsidRDefault="00037DE1" w:rsidP="002021D2">
      <w:pPr>
        <w:rPr>
          <w:rFonts w:asciiTheme="minorHAnsi" w:hAnsiTheme="minorHAnsi"/>
          <w:b/>
          <w:bCs/>
          <w:lang w:val="es-ES"/>
        </w:rPr>
      </w:pPr>
    </w:p>
    <w:p w14:paraId="386C545D" w14:textId="77777777" w:rsidR="006E0108" w:rsidRDefault="006E0108" w:rsidP="002021D2">
      <w:pPr>
        <w:rPr>
          <w:rFonts w:asciiTheme="minorHAnsi" w:hAnsiTheme="minorHAnsi"/>
          <w:b/>
          <w:bCs/>
          <w:lang w:val="es-ES"/>
        </w:rPr>
      </w:pPr>
    </w:p>
    <w:p w14:paraId="2EED5737" w14:textId="77777777" w:rsidR="006E0108" w:rsidRDefault="006E0108" w:rsidP="002021D2">
      <w:pPr>
        <w:rPr>
          <w:rFonts w:asciiTheme="minorHAnsi" w:hAnsiTheme="minorHAnsi"/>
          <w:b/>
          <w:bCs/>
          <w:lang w:val="es-ES"/>
        </w:rPr>
      </w:pPr>
    </w:p>
    <w:p w14:paraId="6237B43E"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0E0A9182" w14:textId="77777777" w:rsidR="00261F27" w:rsidRDefault="00261F27" w:rsidP="007F0B73">
      <w:pPr>
        <w:jc w:val="center"/>
        <w:rPr>
          <w:rFonts w:asciiTheme="minorHAnsi" w:hAnsiTheme="minorHAnsi"/>
          <w:b/>
          <w:bCs/>
          <w:sz w:val="24"/>
          <w:szCs w:val="24"/>
        </w:rPr>
      </w:pPr>
    </w:p>
    <w:p w14:paraId="467CD9AE" w14:textId="77777777" w:rsidR="001578FF" w:rsidRPr="00037DE1" w:rsidRDefault="001578FF" w:rsidP="007F0B73">
      <w:pPr>
        <w:jc w:val="center"/>
        <w:rPr>
          <w:rFonts w:asciiTheme="minorHAnsi" w:hAnsiTheme="minorHAnsi"/>
          <w:b/>
          <w:bCs/>
          <w:sz w:val="24"/>
          <w:szCs w:val="24"/>
        </w:rPr>
      </w:pPr>
    </w:p>
    <w:p w14:paraId="3EB7BD8E" w14:textId="77777777" w:rsidR="00AB7D71" w:rsidRPr="0078059E" w:rsidRDefault="00AB7D71" w:rsidP="000821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29EFC628" w14:textId="77777777" w:rsidR="00AB7D71" w:rsidRPr="0078059E" w:rsidRDefault="00AB7D71" w:rsidP="00AB7D71">
      <w:pPr>
        <w:tabs>
          <w:tab w:val="left" w:pos="284"/>
        </w:tabs>
        <w:ind w:right="-1"/>
        <w:jc w:val="both"/>
        <w:rPr>
          <w:rFonts w:asciiTheme="minorHAnsi" w:hAnsiTheme="minorHAnsi" w:cs="Arial"/>
        </w:rPr>
      </w:pPr>
    </w:p>
    <w:p w14:paraId="6E91B0A3"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FE51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63261B0" w14:textId="77777777" w:rsidR="00EC015A" w:rsidRPr="00EC015A" w:rsidRDefault="00EC015A" w:rsidP="00EC015A">
      <w:pPr>
        <w:tabs>
          <w:tab w:val="left" w:pos="284"/>
        </w:tabs>
        <w:ind w:left="720" w:right="-1"/>
        <w:jc w:val="both"/>
        <w:rPr>
          <w:rFonts w:asciiTheme="minorHAnsi" w:hAnsiTheme="minorHAnsi" w:cs="Arial"/>
        </w:rPr>
      </w:pPr>
    </w:p>
    <w:p w14:paraId="35DA7C2C" w14:textId="77777777"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D17D65">
        <w:rPr>
          <w:rFonts w:asciiTheme="minorHAnsi" w:hAnsiTheme="minorHAnsi" w:cs="Arial"/>
        </w:rPr>
        <w:t xml:space="preserve"> o el que lo sustituya.</w:t>
      </w:r>
    </w:p>
    <w:p w14:paraId="19DA78A8" w14:textId="77777777"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6D53823F" w14:textId="77777777"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37B89416" w14:textId="77777777"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3F15EABB" w14:textId="77777777"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46DAE080" w14:textId="77777777"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55E35CCD" w14:textId="77777777"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0E6BF732" w14:textId="77777777"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5EF70105" w14:textId="31E3E598"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sidR="00D7716A">
        <w:rPr>
          <w:rFonts w:asciiTheme="minorHAnsi" w:hAnsiTheme="minorHAnsi" w:cs="Arial"/>
        </w:rPr>
        <w:t xml:space="preserve"> Mexicanos</w:t>
      </w:r>
      <w:r w:rsidRPr="00EC015A">
        <w:rPr>
          <w:rFonts w:asciiTheme="minorHAnsi" w:hAnsiTheme="minorHAnsi" w:cs="Arial"/>
        </w:rPr>
        <w:t xml:space="preserve"> y </w:t>
      </w:r>
      <w:r w:rsidR="00D7716A">
        <w:rPr>
          <w:rFonts w:asciiTheme="minorHAnsi" w:hAnsiTheme="minorHAnsi" w:cs="Arial"/>
        </w:rPr>
        <w:t>l</w:t>
      </w:r>
      <w:r w:rsidRPr="00EC015A">
        <w:rPr>
          <w:rFonts w:asciiTheme="minorHAnsi" w:hAnsiTheme="minorHAnsi" w:cs="Arial"/>
        </w:rPr>
        <w:t>a República de Chile, Capítulo 15-bis, publicado en el Diario Oficial de la Federación el 27 de Octubre de 2008.</w:t>
      </w:r>
    </w:p>
    <w:p w14:paraId="44EEFE13" w14:textId="77777777" w:rsidR="009116DD" w:rsidRPr="00EC015A" w:rsidRDefault="009116DD" w:rsidP="009116DD">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1F95EFE7" w14:textId="77777777" w:rsidR="00EC015A" w:rsidRDefault="00EC015A" w:rsidP="00EC015A">
      <w:pPr>
        <w:tabs>
          <w:tab w:val="left" w:pos="284"/>
        </w:tabs>
        <w:ind w:left="720" w:right="-1"/>
        <w:jc w:val="both"/>
        <w:rPr>
          <w:rFonts w:asciiTheme="minorHAnsi" w:hAnsiTheme="minorHAnsi" w:cs="Arial"/>
        </w:rPr>
      </w:pPr>
    </w:p>
    <w:p w14:paraId="562131F4" w14:textId="77777777"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D17D6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D17D65">
        <w:rPr>
          <w:rFonts w:asciiTheme="minorHAnsi" w:hAnsiTheme="minorHAnsi" w:cs="Arial"/>
        </w:rPr>
        <w:t>9</w:t>
      </w:r>
      <w:r w:rsidR="00267C25" w:rsidRPr="0078059E">
        <w:rPr>
          <w:rFonts w:asciiTheme="minorHAnsi" w:hAnsiTheme="minorHAnsi" w:cs="Arial"/>
        </w:rPr>
        <w:t>.</w:t>
      </w:r>
    </w:p>
    <w:p w14:paraId="528650F4" w14:textId="77777777" w:rsidR="00BC2F13" w:rsidRPr="0078059E" w:rsidRDefault="00BC2F13" w:rsidP="00BC2F13">
      <w:pPr>
        <w:tabs>
          <w:tab w:val="left" w:pos="284"/>
        </w:tabs>
        <w:ind w:left="720" w:right="-1"/>
        <w:jc w:val="both"/>
        <w:rPr>
          <w:rFonts w:asciiTheme="minorHAnsi" w:hAnsiTheme="minorHAnsi" w:cs="Arial"/>
        </w:rPr>
      </w:pPr>
    </w:p>
    <w:p w14:paraId="05DC8F63"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D17D6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79758E45" w14:textId="77777777" w:rsidR="00BC2F13" w:rsidRPr="00BC2F13" w:rsidRDefault="00BC2F13" w:rsidP="00BC2F13">
      <w:pPr>
        <w:pStyle w:val="Prrafodelista"/>
        <w:rPr>
          <w:rFonts w:asciiTheme="minorHAnsi" w:hAnsiTheme="minorHAnsi" w:cs="Arial"/>
        </w:rPr>
      </w:pPr>
    </w:p>
    <w:p w14:paraId="2DDFEDF2"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FE51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w:t>
      </w:r>
      <w:r w:rsidR="00A62BF8" w:rsidRPr="0078059E">
        <w:rPr>
          <w:rFonts w:asciiTheme="minorHAnsi" w:hAnsiTheme="minorHAnsi" w:cs="Arial"/>
          <w:color w:val="auto"/>
          <w:sz w:val="20"/>
          <w:szCs w:val="20"/>
          <w:lang w:val="es-ES_tradnl" w:eastAsia="es-ES"/>
        </w:rPr>
        <w:lastRenderedPageBreak/>
        <w:t xml:space="preserve">postal o de mensajería. </w:t>
      </w:r>
    </w:p>
    <w:p w14:paraId="02B82094" w14:textId="77777777" w:rsidR="00CE2E1F" w:rsidRDefault="00CE2E1F" w:rsidP="00CE2E1F">
      <w:pPr>
        <w:pStyle w:val="Prrafodelista"/>
        <w:rPr>
          <w:rFonts w:asciiTheme="minorHAnsi" w:hAnsiTheme="minorHAnsi" w:cs="Arial"/>
        </w:rPr>
      </w:pPr>
    </w:p>
    <w:p w14:paraId="6CC68210" w14:textId="77777777"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FE51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7F0C24">
        <w:rPr>
          <w:rFonts w:asciiTheme="minorHAnsi" w:hAnsiTheme="minorHAnsi" w:cs="Arial"/>
        </w:rPr>
        <w:t>LP-919044992-I63-2020</w:t>
      </w:r>
      <w:r w:rsidRPr="0078059E">
        <w:rPr>
          <w:rFonts w:asciiTheme="minorHAnsi" w:hAnsiTheme="minorHAnsi" w:cs="Arial"/>
        </w:rPr>
        <w:t>.</w:t>
      </w:r>
    </w:p>
    <w:p w14:paraId="167897C7" w14:textId="77777777" w:rsidR="00CE2E1F" w:rsidRDefault="00CE2E1F" w:rsidP="00CE2E1F">
      <w:pPr>
        <w:pStyle w:val="Prrafodelista"/>
        <w:tabs>
          <w:tab w:val="left" w:pos="284"/>
        </w:tabs>
        <w:ind w:left="720" w:right="-1"/>
        <w:jc w:val="both"/>
        <w:rPr>
          <w:rFonts w:asciiTheme="minorHAnsi" w:hAnsiTheme="minorHAnsi" w:cs="Arial"/>
        </w:rPr>
      </w:pPr>
    </w:p>
    <w:p w14:paraId="2B63705B" w14:textId="77777777"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2D70A5">
        <w:rPr>
          <w:rFonts w:asciiTheme="minorHAnsi" w:hAnsiTheme="minorHAnsi" w:cs="Arial"/>
        </w:rPr>
        <w:t>2</w:t>
      </w:r>
      <w:r w:rsidR="007F0C24">
        <w:rPr>
          <w:rFonts w:asciiTheme="minorHAnsi" w:hAnsiTheme="minorHAnsi" w:cs="Arial"/>
        </w:rPr>
        <w:t>1</w:t>
      </w:r>
      <w:r w:rsidRPr="0078059E">
        <w:rPr>
          <w:rFonts w:asciiTheme="minorHAnsi" w:hAnsiTheme="minorHAnsi" w:cs="Arial"/>
        </w:rPr>
        <w:t>.</w:t>
      </w:r>
    </w:p>
    <w:p w14:paraId="20DA1C57" w14:textId="77777777" w:rsidR="00F63839" w:rsidRPr="00F63839" w:rsidRDefault="00F63839" w:rsidP="00F63839">
      <w:pPr>
        <w:pStyle w:val="Prrafodelista"/>
        <w:rPr>
          <w:rFonts w:asciiTheme="minorHAnsi" w:hAnsiTheme="minorHAnsi" w:cs="Arial"/>
        </w:rPr>
      </w:pPr>
    </w:p>
    <w:p w14:paraId="6A7E01CE"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w:t>
      </w:r>
      <w:r w:rsidR="00EB1FF4">
        <w:rPr>
          <w:rFonts w:asciiTheme="minorHAnsi" w:hAnsiTheme="minorHAnsi" w:cs="Arial"/>
        </w:rPr>
        <w:t xml:space="preserve">equipos e </w:t>
      </w:r>
      <w:r w:rsidR="005763A8">
        <w:rPr>
          <w:rFonts w:asciiTheme="minorHAnsi" w:hAnsiTheme="minorHAnsi" w:cs="Arial"/>
        </w:rPr>
        <w:t>insumos</w:t>
      </w:r>
      <w:r w:rsidR="00B149A6">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7F18319F" w14:textId="77777777" w:rsidR="00CE2E1F" w:rsidRPr="00C16313" w:rsidRDefault="00CE2E1F" w:rsidP="00CE2E1F">
      <w:pPr>
        <w:pStyle w:val="Prrafodelista"/>
        <w:rPr>
          <w:rFonts w:asciiTheme="minorHAnsi" w:hAnsiTheme="minorHAnsi" w:cs="Arial"/>
        </w:rPr>
      </w:pPr>
    </w:p>
    <w:p w14:paraId="5E348F48" w14:textId="064EC535" w:rsidR="00423BE4" w:rsidRPr="005A6BC3" w:rsidRDefault="00423BE4" w:rsidP="000821D8">
      <w:pPr>
        <w:pStyle w:val="Prrafodelista"/>
        <w:numPr>
          <w:ilvl w:val="0"/>
          <w:numId w:val="9"/>
        </w:numPr>
        <w:tabs>
          <w:tab w:val="left" w:pos="284"/>
        </w:tabs>
        <w:ind w:right="51"/>
        <w:jc w:val="both"/>
        <w:rPr>
          <w:rFonts w:asciiTheme="minorHAnsi" w:hAnsiTheme="minorHAnsi" w:cs="Arial"/>
        </w:rPr>
      </w:pPr>
      <w:r w:rsidRPr="005A6BC3">
        <w:rPr>
          <w:rFonts w:asciiTheme="minorHAnsi" w:hAnsiTheme="minorHAnsi" w:cs="Arial"/>
        </w:rPr>
        <w:t xml:space="preserve">La contratación del servicio requerido por la </w:t>
      </w:r>
      <w:r w:rsidRPr="005A6BC3">
        <w:rPr>
          <w:rFonts w:asciiTheme="minorHAnsi" w:hAnsiTheme="minorHAnsi" w:cs="Arial"/>
          <w:bCs/>
        </w:rPr>
        <w:t>C</w:t>
      </w:r>
      <w:r w:rsidRPr="005A6BC3">
        <w:rPr>
          <w:rFonts w:asciiTheme="minorHAnsi" w:hAnsiTheme="minorHAnsi" w:cs="Arial"/>
        </w:rPr>
        <w:t>onvocante</w:t>
      </w:r>
      <w:r w:rsidRPr="005A6BC3">
        <w:rPr>
          <w:rFonts w:asciiTheme="minorHAnsi" w:hAnsiTheme="minorHAnsi" w:cs="Arial"/>
          <w:b/>
        </w:rPr>
        <w:t xml:space="preserve">, </w:t>
      </w:r>
      <w:r w:rsidRPr="005A6BC3">
        <w:rPr>
          <w:rFonts w:asciiTheme="minorHAnsi" w:hAnsiTheme="minorHAnsi"/>
        </w:rPr>
        <w:t xml:space="preserve">se realizará con recurso del </w:t>
      </w:r>
      <w:r w:rsidRPr="005A6BC3">
        <w:rPr>
          <w:rFonts w:asciiTheme="minorHAnsi" w:hAnsiTheme="minorHAnsi" w:cs="Arial"/>
        </w:rPr>
        <w:t xml:space="preserve">tipo de presupuesto </w:t>
      </w:r>
      <w:r w:rsidR="005A6BC3" w:rsidRPr="005A6BC3">
        <w:rPr>
          <w:rFonts w:asciiTheme="minorHAnsi" w:hAnsiTheme="minorHAnsi" w:cs="Arial"/>
        </w:rPr>
        <w:t>202001 Estatal</w:t>
      </w:r>
      <w:r w:rsidRPr="005A6BC3">
        <w:rPr>
          <w:rFonts w:asciiTheme="minorHAnsi" w:hAnsiTheme="minorHAnsi" w:cs="Arial"/>
        </w:rPr>
        <w:t>, Programa 020508, Partida 25</w:t>
      </w:r>
      <w:r w:rsidR="000821D8" w:rsidRPr="005A6BC3">
        <w:rPr>
          <w:rFonts w:asciiTheme="minorHAnsi" w:hAnsiTheme="minorHAnsi" w:cs="Arial"/>
        </w:rPr>
        <w:t>4</w:t>
      </w:r>
      <w:r w:rsidRPr="005A6BC3">
        <w:rPr>
          <w:rFonts w:asciiTheme="minorHAnsi" w:hAnsiTheme="minorHAnsi" w:cs="Arial"/>
        </w:rPr>
        <w:t xml:space="preserve">01, con cargo a distintas unidades, cuenta bancaria No. </w:t>
      </w:r>
      <w:r w:rsidR="005A6BC3" w:rsidRPr="005A6BC3">
        <w:rPr>
          <w:rFonts w:asciiTheme="minorHAnsi" w:hAnsiTheme="minorHAnsi" w:cs="Arial"/>
        </w:rPr>
        <w:t>1135623571</w:t>
      </w:r>
      <w:r w:rsidRPr="005A6BC3">
        <w:rPr>
          <w:rFonts w:asciiTheme="minorHAnsi" w:hAnsiTheme="minorHAnsi" w:cs="Arial"/>
        </w:rPr>
        <w:t>.</w:t>
      </w:r>
    </w:p>
    <w:p w14:paraId="21699400" w14:textId="77777777" w:rsidR="00CE2E1F" w:rsidRPr="00C16313" w:rsidRDefault="00CE2E1F" w:rsidP="00CE2E1F">
      <w:pPr>
        <w:pStyle w:val="Prrafodelista"/>
        <w:tabs>
          <w:tab w:val="left" w:pos="284"/>
        </w:tabs>
        <w:ind w:left="720" w:right="-1"/>
        <w:jc w:val="both"/>
        <w:rPr>
          <w:rFonts w:asciiTheme="minorHAnsi" w:hAnsiTheme="minorHAnsi" w:cs="Arial"/>
        </w:rPr>
      </w:pPr>
    </w:p>
    <w:p w14:paraId="6A5F8B7B"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14:paraId="6E76D276" w14:textId="77777777" w:rsidR="00A91686" w:rsidRPr="00A91686" w:rsidRDefault="00A91686" w:rsidP="00A91686">
      <w:pPr>
        <w:pStyle w:val="Prrafodelista"/>
        <w:rPr>
          <w:rFonts w:asciiTheme="minorHAnsi" w:hAnsiTheme="minorHAnsi" w:cstheme="minorHAnsi"/>
        </w:rPr>
      </w:pPr>
    </w:p>
    <w:p w14:paraId="5F74DE78" w14:textId="084816BA" w:rsidR="00A91686" w:rsidRPr="00A91686" w:rsidRDefault="00C75C58"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 </w:t>
      </w:r>
      <w:r w:rsidR="00665E70">
        <w:rPr>
          <w:rFonts w:asciiTheme="minorHAnsi" w:hAnsiTheme="minorHAnsi" w:cstheme="minorHAnsi"/>
        </w:rPr>
        <w:t>el</w:t>
      </w:r>
      <w:r w:rsidRPr="00325647">
        <w:rPr>
          <w:rFonts w:asciiTheme="minorHAnsi" w:hAnsiTheme="minorHAnsi" w:cstheme="minorHAnsi"/>
        </w:rPr>
        <w:t xml:space="preserve"> domicilio de la </w:t>
      </w:r>
      <w:r w:rsidR="00FA7C16">
        <w:rPr>
          <w:rFonts w:asciiTheme="minorHAnsi" w:hAnsiTheme="minorHAnsi" w:cstheme="minorHAnsi"/>
        </w:rPr>
        <w:t xml:space="preserve">Dirección Administrativa y la </w:t>
      </w:r>
      <w:r>
        <w:rPr>
          <w:rFonts w:asciiTheme="minorHAnsi" w:hAnsiTheme="minorHAnsi" w:cstheme="minorHAnsi"/>
        </w:rPr>
        <w:t>Subdirección de Preven</w:t>
      </w:r>
      <w:r w:rsidR="004F5092">
        <w:rPr>
          <w:rFonts w:asciiTheme="minorHAnsi" w:hAnsiTheme="minorHAnsi" w:cstheme="minorHAnsi"/>
        </w:rPr>
        <w:t xml:space="preserve">ción y Control de Enfermedades </w:t>
      </w:r>
      <w:r w:rsidRPr="00325647">
        <w:rPr>
          <w:rFonts w:asciiTheme="minorHAnsi" w:hAnsiTheme="minorHAnsi" w:cstheme="minorHAnsi"/>
        </w:rPr>
        <w:t xml:space="preserve">en Matamoros No. 520 Ote, </w:t>
      </w:r>
      <w:r w:rsidR="00FA7C16">
        <w:rPr>
          <w:rFonts w:asciiTheme="minorHAnsi" w:hAnsiTheme="minorHAnsi" w:cstheme="minorHAnsi"/>
        </w:rPr>
        <w:t>2º</w:t>
      </w:r>
      <w:r w:rsidR="00D7716A">
        <w:rPr>
          <w:rFonts w:asciiTheme="minorHAnsi" w:hAnsiTheme="minorHAnsi" w:cstheme="minorHAnsi"/>
        </w:rPr>
        <w:t>.</w:t>
      </w:r>
      <w:r w:rsidR="00FA7C16">
        <w:rPr>
          <w:rFonts w:asciiTheme="minorHAnsi" w:hAnsiTheme="minorHAnsi" w:cstheme="minorHAnsi"/>
        </w:rPr>
        <w:t xml:space="preserve"> y 3er</w:t>
      </w:r>
      <w:r w:rsidR="00D7716A">
        <w:rPr>
          <w:rFonts w:asciiTheme="minorHAnsi" w:hAnsiTheme="minorHAnsi" w:cstheme="minorHAnsi"/>
        </w:rPr>
        <w:t>.</w:t>
      </w:r>
      <w:r w:rsidR="00FA7C16">
        <w:rPr>
          <w:rFonts w:asciiTheme="minorHAnsi" w:hAnsiTheme="minorHAnsi" w:cstheme="minorHAnsi"/>
        </w:rPr>
        <w:t xml:space="preserve"> </w:t>
      </w:r>
      <w:r w:rsidR="00665E70">
        <w:rPr>
          <w:rFonts w:asciiTheme="minorHAnsi" w:hAnsiTheme="minorHAnsi" w:cstheme="minorHAnsi"/>
        </w:rPr>
        <w:t>piso</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14:paraId="21878720" w14:textId="77777777" w:rsidR="003E3F99" w:rsidRDefault="003E3F99" w:rsidP="00A91686">
      <w:pPr>
        <w:tabs>
          <w:tab w:val="left" w:pos="284"/>
        </w:tabs>
        <w:ind w:right="-1"/>
        <w:jc w:val="both"/>
        <w:rPr>
          <w:rFonts w:asciiTheme="minorHAnsi" w:hAnsiTheme="minorHAnsi" w:cs="Arial"/>
        </w:rPr>
      </w:pPr>
    </w:p>
    <w:p w14:paraId="67578ED2"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5763A8" w:rsidRPr="00455A7A">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250EF0F9" w14:textId="77777777" w:rsidR="00FB5482" w:rsidRPr="00455A7A" w:rsidRDefault="00FB5482" w:rsidP="00FB5482">
      <w:pPr>
        <w:pStyle w:val="Prrafodelista"/>
        <w:ind w:left="792" w:right="-1"/>
        <w:jc w:val="both"/>
        <w:rPr>
          <w:rFonts w:asciiTheme="minorHAnsi" w:hAnsiTheme="minorHAnsi"/>
          <w:b/>
          <w:u w:val="single"/>
        </w:rPr>
      </w:pPr>
    </w:p>
    <w:p w14:paraId="493F3C66" w14:textId="77777777" w:rsidR="0031203E" w:rsidRPr="00455A7A" w:rsidRDefault="00880CE6" w:rsidP="0031203E">
      <w:pPr>
        <w:pStyle w:val="Prrafodelista"/>
        <w:numPr>
          <w:ilvl w:val="2"/>
          <w:numId w:val="23"/>
        </w:numPr>
        <w:ind w:left="1418" w:hanging="567"/>
        <w:jc w:val="both"/>
        <w:rPr>
          <w:rFonts w:asciiTheme="minorHAnsi" w:hAnsiTheme="minorHAnsi" w:cstheme="minorHAnsi"/>
        </w:rPr>
      </w:pPr>
      <w:r w:rsidRPr="00455A7A">
        <w:rPr>
          <w:rFonts w:asciiTheme="minorHAnsi" w:hAnsiTheme="minorHAnsi" w:cstheme="minorHAnsi"/>
        </w:rPr>
        <w:t xml:space="preserve">En </w:t>
      </w:r>
      <w:r w:rsidR="005763A8" w:rsidRPr="00455A7A">
        <w:rPr>
          <w:rFonts w:asciiTheme="minorHAnsi" w:hAnsiTheme="minorHAnsi" w:cstheme="minorHAnsi"/>
        </w:rPr>
        <w:t>los</w:t>
      </w:r>
      <w:r w:rsidRPr="00455A7A">
        <w:rPr>
          <w:rFonts w:asciiTheme="minorHAnsi" w:hAnsiTheme="minorHAnsi" w:cstheme="minorHAnsi"/>
        </w:rPr>
        <w:t xml:space="preserve"> </w:t>
      </w:r>
      <w:r w:rsidR="005763A8" w:rsidRPr="00455A7A">
        <w:rPr>
          <w:rFonts w:asciiTheme="minorHAnsi" w:hAnsiTheme="minorHAnsi" w:cstheme="minorHAnsi"/>
        </w:rPr>
        <w:t>a</w:t>
      </w:r>
      <w:r w:rsidRPr="00455A7A">
        <w:rPr>
          <w:rFonts w:asciiTheme="minorHAnsi" w:hAnsiTheme="minorHAnsi" w:cstheme="minorHAnsi"/>
        </w:rPr>
        <w:t>nexo</w:t>
      </w:r>
      <w:r w:rsidR="005763A8" w:rsidRPr="00455A7A">
        <w:rPr>
          <w:rFonts w:asciiTheme="minorHAnsi" w:hAnsiTheme="minorHAnsi" w:cstheme="minorHAnsi"/>
        </w:rPr>
        <w:t>s</w:t>
      </w:r>
      <w:r w:rsidRPr="00455A7A">
        <w:rPr>
          <w:rFonts w:asciiTheme="minorHAnsi" w:hAnsiTheme="minorHAnsi" w:cstheme="minorHAnsi"/>
        </w:rPr>
        <w:t xml:space="preserve"> 1</w:t>
      </w:r>
      <w:r w:rsidR="005763A8" w:rsidRPr="00455A7A">
        <w:rPr>
          <w:rFonts w:asciiTheme="minorHAnsi" w:hAnsiTheme="minorHAnsi" w:cstheme="minorHAnsi"/>
        </w:rPr>
        <w:t xml:space="preserve">, 1A, 1B y 1C </w:t>
      </w:r>
      <w:r w:rsidRPr="00455A7A">
        <w:rPr>
          <w:rFonts w:asciiTheme="minorHAnsi" w:hAnsiTheme="minorHAnsi" w:cstheme="minorHAnsi"/>
        </w:rPr>
        <w:t xml:space="preserve">de </w:t>
      </w:r>
      <w:r w:rsidR="005763A8" w:rsidRPr="00455A7A">
        <w:rPr>
          <w:rFonts w:asciiTheme="minorHAnsi" w:hAnsiTheme="minorHAnsi" w:cstheme="minorHAnsi"/>
        </w:rPr>
        <w:t>e</w:t>
      </w:r>
      <w:r w:rsidRPr="00455A7A">
        <w:rPr>
          <w:rFonts w:asciiTheme="minorHAnsi" w:hAnsiTheme="minorHAnsi" w:cstheme="minorHAnsi"/>
        </w:rPr>
        <w:t xml:space="preserve">stas bases, </w:t>
      </w:r>
      <w:r w:rsidR="005763A8" w:rsidRPr="00455A7A">
        <w:rPr>
          <w:rFonts w:asciiTheme="minorHAnsi" w:hAnsiTheme="minorHAnsi"/>
        </w:rPr>
        <w:t>se señalan las partidas, descripción y cantidades del Suministro de Osteosíntesis, Endoprótesis y Artroscopia que requiere la Convocante para cubrir las necesidades de diferentes Hospitales</w:t>
      </w:r>
      <w:r w:rsidR="005763A8" w:rsidRPr="00455A7A">
        <w:rPr>
          <w:rFonts w:asciiTheme="minorHAnsi" w:hAnsiTheme="minorHAnsi" w:cstheme="minorHAnsi"/>
        </w:rPr>
        <w:t xml:space="preserve"> </w:t>
      </w:r>
      <w:r w:rsidR="0031203E" w:rsidRPr="00455A7A">
        <w:rPr>
          <w:rFonts w:asciiTheme="minorHAnsi" w:hAnsiTheme="minorHAnsi" w:cstheme="minorHAnsi"/>
        </w:rPr>
        <w:t>de la Convocante</w:t>
      </w:r>
      <w:r w:rsidRPr="00455A7A">
        <w:rPr>
          <w:rFonts w:asciiTheme="minorHAnsi" w:hAnsiTheme="minorHAnsi" w:cstheme="minorHAnsi"/>
        </w:rPr>
        <w:t xml:space="preserve">. </w:t>
      </w:r>
    </w:p>
    <w:p w14:paraId="19FCFAE3" w14:textId="77777777" w:rsidR="0031203E" w:rsidRPr="00455A7A" w:rsidRDefault="0031203E" w:rsidP="0031203E">
      <w:pPr>
        <w:pStyle w:val="Prrafodelista"/>
        <w:ind w:left="1418"/>
        <w:jc w:val="both"/>
        <w:rPr>
          <w:rFonts w:asciiTheme="minorHAnsi" w:hAnsiTheme="minorHAnsi" w:cstheme="minorHAnsi"/>
        </w:rPr>
      </w:pPr>
    </w:p>
    <w:p w14:paraId="1931842C" w14:textId="08CD84B7" w:rsidR="00FB5482" w:rsidRPr="00455A7A" w:rsidRDefault="003957BD" w:rsidP="00447374">
      <w:pPr>
        <w:pStyle w:val="Prrafodelista"/>
        <w:ind w:left="1418"/>
        <w:jc w:val="both"/>
        <w:rPr>
          <w:rFonts w:asciiTheme="minorHAnsi" w:hAnsiTheme="minorHAnsi" w:cstheme="minorHAnsi"/>
        </w:rPr>
      </w:pPr>
      <w:r w:rsidRPr="00455A7A">
        <w:rPr>
          <w:rFonts w:asciiTheme="minorHAnsi" w:hAnsiTheme="minorHAnsi" w:cstheme="minorHAnsi"/>
        </w:rPr>
        <w:t>Asimismo,</w:t>
      </w:r>
      <w:r w:rsidR="0031203E" w:rsidRPr="00455A7A">
        <w:rPr>
          <w:rFonts w:asciiTheme="minorHAnsi" w:hAnsiTheme="minorHAnsi" w:cstheme="minorHAnsi"/>
        </w:rPr>
        <w:t xml:space="preserve"> </w:t>
      </w:r>
      <w:r w:rsidR="00880CE6" w:rsidRPr="00455A7A">
        <w:rPr>
          <w:rFonts w:asciiTheme="minorHAnsi" w:hAnsiTheme="minorHAnsi" w:cstheme="minorHAnsi"/>
        </w:rPr>
        <w:t xml:space="preserve">se describen las características y especificaciones de los equipos </w:t>
      </w:r>
      <w:r w:rsidR="00447374" w:rsidRPr="00455A7A">
        <w:rPr>
          <w:rFonts w:asciiTheme="minorHAnsi" w:hAnsiTheme="minorHAnsi" w:cstheme="minorHAnsi"/>
        </w:rPr>
        <w:t>necesarios para la realización del servicio</w:t>
      </w:r>
      <w:r w:rsidR="00880CE6" w:rsidRPr="00455A7A">
        <w:rPr>
          <w:rFonts w:asciiTheme="minorHAnsi" w:hAnsiTheme="minorHAnsi" w:cstheme="minorHAnsi"/>
        </w:rPr>
        <w:t xml:space="preserve">. Cabe aclarar que las características correspondientes a </w:t>
      </w:r>
      <w:r w:rsidR="00447374" w:rsidRPr="00455A7A">
        <w:rPr>
          <w:rFonts w:asciiTheme="minorHAnsi" w:hAnsiTheme="minorHAnsi" w:cstheme="minorHAnsi"/>
        </w:rPr>
        <w:t xml:space="preserve">los insumos y </w:t>
      </w:r>
      <w:r w:rsidR="00880CE6" w:rsidRPr="00455A7A">
        <w:rPr>
          <w:rFonts w:asciiTheme="minorHAnsi" w:hAnsiTheme="minorHAnsi" w:cstheme="minorHAnsi"/>
        </w:rPr>
        <w:t>equipo</w:t>
      </w:r>
      <w:r w:rsidR="00447374" w:rsidRPr="00455A7A">
        <w:rPr>
          <w:rFonts w:asciiTheme="minorHAnsi" w:hAnsiTheme="minorHAnsi" w:cstheme="minorHAnsi"/>
        </w:rPr>
        <w:t>s,</w:t>
      </w:r>
      <w:r w:rsidR="00880CE6" w:rsidRPr="00455A7A">
        <w:rPr>
          <w:rFonts w:asciiTheme="minorHAnsi" w:hAnsiTheme="minorHAnsi" w:cstheme="minorHAnsi"/>
        </w:rPr>
        <w:t xml:space="preserve"> así como las cantidades objeto de</w:t>
      </w:r>
      <w:r w:rsidR="00447374" w:rsidRPr="00455A7A">
        <w:rPr>
          <w:rFonts w:asciiTheme="minorHAnsi" w:hAnsiTheme="minorHAnsi" w:cstheme="minorHAnsi"/>
        </w:rPr>
        <w:t xml:space="preserve"> </w:t>
      </w:r>
      <w:r w:rsidR="00880CE6" w:rsidRPr="00455A7A">
        <w:rPr>
          <w:rFonts w:asciiTheme="minorHAnsi" w:hAnsiTheme="minorHAnsi" w:cstheme="minorHAnsi"/>
        </w:rPr>
        <w:t>l</w:t>
      </w:r>
      <w:r w:rsidR="00447374" w:rsidRPr="00455A7A">
        <w:rPr>
          <w:rFonts w:asciiTheme="minorHAnsi" w:hAnsiTheme="minorHAnsi" w:cstheme="minorHAnsi"/>
        </w:rPr>
        <w:t>a</w:t>
      </w:r>
      <w:r w:rsidR="00880CE6" w:rsidRPr="00455A7A">
        <w:rPr>
          <w:rFonts w:asciiTheme="minorHAnsi" w:hAnsiTheme="minorHAnsi" w:cstheme="minorHAnsi"/>
        </w:rPr>
        <w:t xml:space="preserve"> presente </w:t>
      </w:r>
      <w:r w:rsidR="00447374" w:rsidRPr="00455A7A">
        <w:rPr>
          <w:rFonts w:asciiTheme="minorHAnsi" w:hAnsiTheme="minorHAnsi" w:cstheme="minorHAnsi"/>
        </w:rPr>
        <w:t>licitación</w:t>
      </w:r>
      <w:r w:rsidR="00880CE6" w:rsidRPr="00455A7A">
        <w:rPr>
          <w:rFonts w:asciiTheme="minorHAnsi" w:hAnsiTheme="minorHAnsi" w:cstheme="minorHAnsi"/>
        </w:rPr>
        <w:t xml:space="preserve"> corresponden a lo solicitado por las Unidad</w:t>
      </w:r>
      <w:r w:rsidR="00C75C58">
        <w:rPr>
          <w:rFonts w:asciiTheme="minorHAnsi" w:hAnsiTheme="minorHAnsi" w:cstheme="minorHAnsi"/>
        </w:rPr>
        <w:t>es Aplicativas de la Convocante</w:t>
      </w:r>
      <w:r w:rsidR="00880CE6" w:rsidRPr="00455A7A">
        <w:rPr>
          <w:rFonts w:asciiTheme="minorHAnsi" w:hAnsiTheme="minorHAnsi" w:cstheme="minorHAnsi"/>
        </w:rPr>
        <w:t xml:space="preserve"> </w:t>
      </w:r>
      <w:r w:rsidR="00C75C58">
        <w:rPr>
          <w:rFonts w:asciiTheme="minorHAnsi" w:hAnsiTheme="minorHAnsi" w:cstheme="minorHAnsi"/>
        </w:rPr>
        <w:t xml:space="preserve">y </w:t>
      </w:r>
      <w:r w:rsidR="00880CE6" w:rsidRPr="00455A7A">
        <w:rPr>
          <w:rFonts w:asciiTheme="minorHAnsi" w:hAnsiTheme="minorHAnsi" w:cstheme="minorHAnsi"/>
        </w:rPr>
        <w:t>podrán variar, sin rebasar los presupuestos autorizados.</w:t>
      </w:r>
    </w:p>
    <w:p w14:paraId="1BA85E2F" w14:textId="77777777" w:rsidR="0031203E" w:rsidRPr="00455A7A" w:rsidRDefault="0031203E" w:rsidP="0031203E">
      <w:pPr>
        <w:pStyle w:val="Prrafodelista"/>
        <w:ind w:left="1418"/>
        <w:jc w:val="both"/>
        <w:rPr>
          <w:rFonts w:asciiTheme="minorHAnsi" w:hAnsiTheme="minorHAnsi" w:cstheme="minorHAnsi"/>
        </w:rPr>
      </w:pPr>
    </w:p>
    <w:p w14:paraId="2531EE84" w14:textId="4F691827" w:rsidR="002B5737" w:rsidRPr="00647B68" w:rsidRDefault="00447374" w:rsidP="002B4A2A">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resulte adjudicado deberá instalar en cada uno de los Hospitales el equipo médico descrito en el </w:t>
      </w:r>
      <w:r w:rsidRPr="00647B68">
        <w:rPr>
          <w:rFonts w:asciiTheme="minorHAnsi" w:hAnsiTheme="minorHAnsi"/>
        </w:rPr>
        <w:t>anexo 1</w:t>
      </w:r>
      <w:r w:rsidR="00455A7A" w:rsidRPr="00647B68">
        <w:rPr>
          <w:rFonts w:asciiTheme="minorHAnsi" w:hAnsiTheme="minorHAnsi"/>
        </w:rPr>
        <w:t>B</w:t>
      </w:r>
      <w:r w:rsidRPr="00647B68">
        <w:rPr>
          <w:rFonts w:asciiTheme="minorHAnsi" w:hAnsiTheme="minorHAnsi"/>
        </w:rPr>
        <w:t xml:space="preserve">, éstos </w:t>
      </w:r>
      <w:r w:rsidR="002B5737" w:rsidRPr="00647B68">
        <w:rPr>
          <w:rFonts w:asciiTheme="minorHAnsi" w:hAnsiTheme="minorHAnsi" w:cs="Arial"/>
        </w:rPr>
        <w:t>deberán estar en óptimas condiciones, para su instalación y puesta en marcha</w:t>
      </w:r>
      <w:r w:rsidR="002B5737" w:rsidRPr="00647B68">
        <w:rPr>
          <w:rFonts w:asciiTheme="minorHAnsi" w:hAnsiTheme="minorHAnsi" w:cs="Arial"/>
          <w:color w:val="FF0000"/>
        </w:rPr>
        <w:t xml:space="preserve"> </w:t>
      </w:r>
      <w:r w:rsidR="002B5737" w:rsidRPr="00647B68">
        <w:rPr>
          <w:rFonts w:asciiTheme="minorHAnsi" w:hAnsiTheme="minorHAnsi" w:cs="Arial"/>
        </w:rPr>
        <w:t xml:space="preserve">y cumplir con las especificaciones solicitadas </w:t>
      </w:r>
      <w:r w:rsidR="00C75C58" w:rsidRPr="00647B68">
        <w:rPr>
          <w:rFonts w:asciiTheme="minorHAnsi" w:hAnsiTheme="minorHAnsi" w:cs="Arial"/>
        </w:rPr>
        <w:t>en dicho anexo</w:t>
      </w:r>
      <w:r w:rsidR="004F5092">
        <w:rPr>
          <w:rFonts w:asciiTheme="minorHAnsi" w:hAnsiTheme="minorHAnsi" w:cs="Arial"/>
        </w:rPr>
        <w:t xml:space="preserve">; </w:t>
      </w:r>
      <w:r w:rsidR="002B5737" w:rsidRPr="00647B68">
        <w:rPr>
          <w:rFonts w:asciiTheme="minorHAnsi" w:hAnsiTheme="minorHAnsi" w:cs="Arial"/>
        </w:rPr>
        <w:t>así como el instrume</w:t>
      </w:r>
      <w:r w:rsidR="004F5092">
        <w:rPr>
          <w:rFonts w:asciiTheme="minorHAnsi" w:hAnsiTheme="minorHAnsi" w:cs="Arial"/>
        </w:rPr>
        <w:t xml:space="preserve">ntal, accesorios y consumibles. </w:t>
      </w:r>
      <w:r w:rsidR="002B5737" w:rsidRPr="00647B68">
        <w:rPr>
          <w:rFonts w:asciiTheme="minorHAnsi" w:hAnsiTheme="minorHAnsi" w:cs="Arial"/>
        </w:rPr>
        <w:t>Además</w:t>
      </w:r>
      <w:r w:rsidR="003957BD">
        <w:rPr>
          <w:rFonts w:asciiTheme="minorHAnsi" w:hAnsiTheme="minorHAnsi" w:cs="Arial"/>
        </w:rPr>
        <w:t>,</w:t>
      </w:r>
      <w:r w:rsidR="002B5737" w:rsidRPr="00647B68">
        <w:rPr>
          <w:rFonts w:asciiTheme="minorHAnsi" w:hAnsiTheme="minorHAnsi" w:cs="Arial"/>
        </w:rPr>
        <w:t xml:space="preserve"> los consumibles deberán ser desechables.</w:t>
      </w:r>
    </w:p>
    <w:p w14:paraId="079815B3" w14:textId="77777777" w:rsidR="002B4A2A" w:rsidRPr="00455A7A" w:rsidRDefault="002B4A2A" w:rsidP="002B4A2A">
      <w:pPr>
        <w:pStyle w:val="Prrafodelista"/>
        <w:tabs>
          <w:tab w:val="right" w:pos="1418"/>
        </w:tabs>
        <w:ind w:left="1418"/>
        <w:jc w:val="both"/>
        <w:rPr>
          <w:rFonts w:asciiTheme="minorHAnsi" w:hAnsiTheme="minorHAnsi"/>
        </w:rPr>
      </w:pPr>
    </w:p>
    <w:p w14:paraId="70851C09" w14:textId="77777777"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En el </w:t>
      </w:r>
      <w:r w:rsidRPr="00647B68">
        <w:rPr>
          <w:rFonts w:asciiTheme="minorHAnsi" w:hAnsiTheme="minorHAnsi"/>
        </w:rPr>
        <w:t>anexo 1</w:t>
      </w:r>
      <w:r w:rsidR="00455A7A" w:rsidRPr="00647B68">
        <w:rPr>
          <w:rFonts w:asciiTheme="minorHAnsi" w:hAnsiTheme="minorHAnsi"/>
        </w:rPr>
        <w:t>A</w:t>
      </w:r>
      <w:r w:rsidRPr="00647B68">
        <w:rPr>
          <w:rFonts w:asciiTheme="minorHAnsi" w:hAnsiTheme="minorHAnsi"/>
        </w:rPr>
        <w:t xml:space="preserve"> de estas bases, se señalan las cantidades de cada uno de los </w:t>
      </w:r>
      <w:r w:rsidR="00455A7A" w:rsidRPr="00647B68">
        <w:rPr>
          <w:rFonts w:asciiTheme="minorHAnsi" w:hAnsiTheme="minorHAnsi"/>
        </w:rPr>
        <w:t>insumos</w:t>
      </w:r>
      <w:r w:rsidRPr="00647B68">
        <w:rPr>
          <w:rFonts w:asciiTheme="minorHAnsi" w:hAnsiTheme="minorHAnsi"/>
        </w:rPr>
        <w:t xml:space="preserve"> que requieren las Unidades Aplicativas de la Convocante, dichas cantidades podrán variar sin rebasar los presupuestos autorizados.</w:t>
      </w:r>
    </w:p>
    <w:p w14:paraId="3D918553" w14:textId="77777777" w:rsidR="00447374" w:rsidRPr="00647B68" w:rsidRDefault="00447374" w:rsidP="00447374">
      <w:pPr>
        <w:pStyle w:val="Prrafodelista"/>
        <w:rPr>
          <w:rFonts w:asciiTheme="minorHAnsi" w:hAnsiTheme="minorHAnsi"/>
        </w:rPr>
      </w:pPr>
    </w:p>
    <w:p w14:paraId="12B484F7" w14:textId="77777777"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t xml:space="preserve">Los licitantes deberán ofertar el 100% de los renglones que aparecen en el anexo </w:t>
      </w:r>
      <w:r w:rsidR="00647B68" w:rsidRPr="00647B68">
        <w:rPr>
          <w:rFonts w:asciiTheme="minorHAnsi" w:hAnsiTheme="minorHAnsi"/>
        </w:rPr>
        <w:t xml:space="preserve">1 y </w:t>
      </w:r>
      <w:r w:rsidR="004D49AF" w:rsidRPr="00647B68">
        <w:rPr>
          <w:rFonts w:asciiTheme="minorHAnsi" w:hAnsiTheme="minorHAnsi"/>
        </w:rPr>
        <w:t>1A</w:t>
      </w:r>
      <w:r w:rsidRPr="00647B68">
        <w:rPr>
          <w:rFonts w:asciiTheme="minorHAnsi" w:hAnsiTheme="minorHAnsi"/>
        </w:rPr>
        <w:t>.</w:t>
      </w:r>
    </w:p>
    <w:p w14:paraId="325DB9F8" w14:textId="77777777" w:rsidR="00447374" w:rsidRPr="00647B68" w:rsidRDefault="00447374" w:rsidP="00447374">
      <w:pPr>
        <w:pStyle w:val="Prrafodelista"/>
        <w:rPr>
          <w:rFonts w:asciiTheme="minorHAnsi" w:hAnsiTheme="minorHAnsi"/>
        </w:rPr>
      </w:pPr>
    </w:p>
    <w:p w14:paraId="50B42873" w14:textId="77777777"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t>La Convocante se compromete a erogar como mínimo el 60% del monto adjudicado.</w:t>
      </w:r>
    </w:p>
    <w:p w14:paraId="2A8096F3" w14:textId="77777777" w:rsidR="00447374" w:rsidRPr="00455A7A" w:rsidRDefault="00447374" w:rsidP="00447374">
      <w:pPr>
        <w:pStyle w:val="Prrafodelista"/>
        <w:rPr>
          <w:rFonts w:asciiTheme="minorHAnsi" w:hAnsiTheme="minorHAnsi"/>
          <w:sz w:val="22"/>
        </w:rPr>
      </w:pPr>
    </w:p>
    <w:p w14:paraId="222BB395" w14:textId="77777777"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lastRenderedPageBreak/>
        <w:t>E</w:t>
      </w:r>
      <w:r w:rsidRPr="00455A7A">
        <w:rPr>
          <w:rFonts w:asciiTheme="minorHAnsi" w:hAnsiTheme="minorHAnsi"/>
        </w:rPr>
        <w:t xml:space="preserve">l </w:t>
      </w:r>
      <w:r w:rsidR="004D49AF" w:rsidRPr="00455A7A">
        <w:rPr>
          <w:rFonts w:asciiTheme="minorHAnsi" w:hAnsiTheme="minorHAnsi"/>
        </w:rPr>
        <w:t>proveedor que resulte adjudicado</w:t>
      </w:r>
      <w:r w:rsidRPr="00455A7A">
        <w:rPr>
          <w:rFonts w:asciiTheme="minorHAnsi" w:hAnsiTheme="minorHAnsi"/>
        </w:rPr>
        <w:t xml:space="preserve"> proporcionará los equipos, instrumental y consumibles, y prestará el servicio de acuerdo a su propuesta técnica presentada y evaluada por el Comité Técnico que designe la Convocante</w:t>
      </w:r>
      <w:r w:rsidRPr="00455A7A">
        <w:rPr>
          <w:rFonts w:asciiTheme="minorHAnsi" w:hAnsiTheme="minorHAnsi"/>
          <w:sz w:val="22"/>
        </w:rPr>
        <w:t>.</w:t>
      </w:r>
    </w:p>
    <w:p w14:paraId="019523AA" w14:textId="77777777" w:rsidR="00447374" w:rsidRPr="00455A7A" w:rsidRDefault="00447374" w:rsidP="00447374">
      <w:pPr>
        <w:pStyle w:val="Prrafodelista"/>
        <w:rPr>
          <w:rFonts w:asciiTheme="minorHAnsi" w:hAnsiTheme="minorHAnsi"/>
        </w:rPr>
      </w:pPr>
    </w:p>
    <w:p w14:paraId="5185DDA4" w14:textId="5B3936F8" w:rsidR="00447374"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Para los renglones </w:t>
      </w:r>
      <w:r w:rsidRPr="001061A5">
        <w:rPr>
          <w:rFonts w:asciiTheme="minorHAnsi" w:hAnsiTheme="minorHAnsi"/>
        </w:rPr>
        <w:t>correspondientes a Osteosíntesis, el licitante ganador deberá de proporcionar el instrumental específico para la colocación de los implantes y que este sea compatible con los mismos de acuerdo a las Técnicas Quirúrgicas del fabricante, por lo que los licitantes deberán de anexar a su propuesta técnica relación del instrumental que contemplan en la misma.</w:t>
      </w:r>
    </w:p>
    <w:p w14:paraId="1794AEDA" w14:textId="77777777" w:rsidR="00447374" w:rsidRPr="001061A5" w:rsidRDefault="00447374" w:rsidP="00447374">
      <w:pPr>
        <w:pStyle w:val="Prrafodelista"/>
        <w:rPr>
          <w:rFonts w:asciiTheme="minorHAnsi" w:hAnsiTheme="minorHAnsi"/>
        </w:rPr>
      </w:pPr>
    </w:p>
    <w:p w14:paraId="3E04B112" w14:textId="77777777" w:rsidR="004D49AF"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1061A5">
        <w:rPr>
          <w:rFonts w:asciiTheme="minorHAnsi" w:hAnsiTheme="minorHAnsi"/>
        </w:rPr>
        <w:t xml:space="preserve">En los renglones de </w:t>
      </w:r>
      <w:r w:rsidR="001061A5" w:rsidRPr="001061A5">
        <w:rPr>
          <w:rFonts w:asciiTheme="minorHAnsi" w:hAnsiTheme="minorHAnsi"/>
        </w:rPr>
        <w:t>S</w:t>
      </w:r>
      <w:r w:rsidRPr="001061A5">
        <w:rPr>
          <w:rFonts w:asciiTheme="minorHAnsi" w:hAnsiTheme="minorHAnsi"/>
        </w:rPr>
        <w:t xml:space="preserve">istemas </w:t>
      </w:r>
      <w:r w:rsidR="001061A5" w:rsidRPr="001061A5">
        <w:rPr>
          <w:rFonts w:asciiTheme="minorHAnsi" w:hAnsiTheme="minorHAnsi"/>
        </w:rPr>
        <w:t>T</w:t>
      </w:r>
      <w:r w:rsidRPr="001061A5">
        <w:rPr>
          <w:rFonts w:asciiTheme="minorHAnsi" w:hAnsiTheme="minorHAnsi"/>
        </w:rPr>
        <w:t>otales de Artroplastia</w:t>
      </w:r>
      <w:r w:rsidR="004D49AF" w:rsidRPr="001061A5">
        <w:rPr>
          <w:rFonts w:asciiTheme="minorHAnsi" w:hAnsiTheme="minorHAnsi"/>
        </w:rPr>
        <w:t xml:space="preserve"> de</w:t>
      </w:r>
      <w:r w:rsidRPr="001061A5">
        <w:rPr>
          <w:rFonts w:asciiTheme="minorHAnsi" w:hAnsiTheme="minorHAnsi"/>
        </w:rPr>
        <w:t xml:space="preserve"> </w:t>
      </w:r>
      <w:r w:rsidR="001061A5" w:rsidRPr="001061A5">
        <w:rPr>
          <w:rFonts w:asciiTheme="minorHAnsi" w:hAnsiTheme="minorHAnsi"/>
        </w:rPr>
        <w:t>C</w:t>
      </w:r>
      <w:r w:rsidRPr="001061A5">
        <w:rPr>
          <w:rFonts w:asciiTheme="minorHAnsi" w:hAnsiTheme="minorHAnsi"/>
        </w:rPr>
        <w:t xml:space="preserve">adera, así como en los servicios de </w:t>
      </w:r>
      <w:r w:rsidR="004D49AF" w:rsidRPr="001061A5">
        <w:rPr>
          <w:rFonts w:asciiTheme="minorHAnsi" w:hAnsiTheme="minorHAnsi"/>
        </w:rPr>
        <w:t>artroscopí</w:t>
      </w:r>
      <w:r w:rsidRPr="001061A5">
        <w:rPr>
          <w:rFonts w:asciiTheme="minorHAnsi" w:hAnsiTheme="minorHAnsi"/>
        </w:rPr>
        <w:t xml:space="preserve">as se deberá contar con la asistencia de un instrumentista especializado, el cual será proporcionado por el Licitante ganador.  </w:t>
      </w:r>
    </w:p>
    <w:p w14:paraId="5509CB24" w14:textId="77777777" w:rsidR="004D49AF" w:rsidRPr="001061A5" w:rsidRDefault="004D49AF" w:rsidP="004D49AF">
      <w:pPr>
        <w:pStyle w:val="Prrafodelista"/>
        <w:rPr>
          <w:rFonts w:asciiTheme="minorHAnsi" w:hAnsiTheme="minorHAnsi"/>
        </w:rPr>
      </w:pPr>
    </w:p>
    <w:p w14:paraId="73C3087B" w14:textId="77777777" w:rsidR="004D49AF" w:rsidRPr="001061A5" w:rsidRDefault="00447374" w:rsidP="004D49AF">
      <w:pPr>
        <w:pStyle w:val="Prrafodelista"/>
        <w:tabs>
          <w:tab w:val="right" w:pos="1418"/>
        </w:tabs>
        <w:ind w:left="1418"/>
        <w:jc w:val="both"/>
        <w:rPr>
          <w:rFonts w:asciiTheme="minorHAnsi" w:hAnsiTheme="minorHAnsi"/>
        </w:rPr>
      </w:pPr>
      <w:r w:rsidRPr="001061A5">
        <w:rPr>
          <w:rFonts w:asciiTheme="minorHAnsi" w:hAnsiTheme="minorHAnsi"/>
        </w:rPr>
        <w:t>En los Sistemas de cadera, se deberá llevar el set completo de implantes de todo el rango de medidas; además se deberá proporcionar el instrumental necesario para la colocación del implante o procedimiento quirúrgico según sea el caso</w:t>
      </w:r>
      <w:r w:rsidR="004D49AF" w:rsidRPr="001061A5">
        <w:rPr>
          <w:rFonts w:asciiTheme="minorHAnsi" w:hAnsiTheme="minorHAnsi"/>
        </w:rPr>
        <w:t>.</w:t>
      </w:r>
    </w:p>
    <w:p w14:paraId="1C293FCF" w14:textId="77777777" w:rsidR="004D49AF" w:rsidRPr="001061A5" w:rsidRDefault="004D49AF" w:rsidP="004D49AF">
      <w:pPr>
        <w:pStyle w:val="Prrafodelista"/>
        <w:tabs>
          <w:tab w:val="right" w:pos="1418"/>
        </w:tabs>
        <w:ind w:left="1418"/>
        <w:jc w:val="both"/>
        <w:rPr>
          <w:rFonts w:asciiTheme="minorHAnsi" w:hAnsiTheme="minorHAnsi"/>
        </w:rPr>
      </w:pPr>
    </w:p>
    <w:p w14:paraId="7581BC0B" w14:textId="77777777" w:rsidR="00447374" w:rsidRPr="00455A7A" w:rsidRDefault="004D49AF" w:rsidP="004D49AF">
      <w:pPr>
        <w:pStyle w:val="Prrafodelista"/>
        <w:tabs>
          <w:tab w:val="right" w:pos="1418"/>
        </w:tabs>
        <w:ind w:left="1418"/>
        <w:jc w:val="both"/>
        <w:rPr>
          <w:rFonts w:asciiTheme="minorHAnsi" w:hAnsiTheme="minorHAnsi"/>
        </w:rPr>
      </w:pPr>
      <w:r w:rsidRPr="001061A5">
        <w:rPr>
          <w:rFonts w:asciiTheme="minorHAnsi" w:hAnsiTheme="minorHAnsi"/>
        </w:rPr>
        <w:t>De igual manera,</w:t>
      </w:r>
      <w:r w:rsidR="00447374" w:rsidRPr="001061A5">
        <w:rPr>
          <w:rFonts w:asciiTheme="minorHAnsi" w:hAnsiTheme="minorHAnsi"/>
        </w:rPr>
        <w:t xml:space="preserve"> en los procedimient</w:t>
      </w:r>
      <w:r w:rsidRPr="001061A5">
        <w:rPr>
          <w:rFonts w:asciiTheme="minorHAnsi" w:hAnsiTheme="minorHAnsi"/>
        </w:rPr>
        <w:t>os</w:t>
      </w:r>
      <w:r w:rsidR="00447374" w:rsidRPr="001061A5">
        <w:rPr>
          <w:rFonts w:asciiTheme="minorHAnsi" w:hAnsiTheme="minorHAnsi"/>
        </w:rPr>
        <w:t xml:space="preserve"> de Osteosíntesis</w:t>
      </w:r>
      <w:r w:rsidR="00447374" w:rsidRPr="00455A7A">
        <w:rPr>
          <w:rFonts w:asciiTheme="minorHAnsi" w:hAnsiTheme="minorHAnsi"/>
        </w:rPr>
        <w:t xml:space="preserve"> deberá proporcionar los instrumentos y equipos necesarios para la realización de las intervenciones, se deberá</w:t>
      </w:r>
      <w:r w:rsidRPr="00455A7A">
        <w:rPr>
          <w:rFonts w:asciiTheme="minorHAnsi" w:hAnsiTheme="minorHAnsi"/>
        </w:rPr>
        <w:t>n</w:t>
      </w:r>
      <w:r w:rsidR="00447374" w:rsidRPr="00455A7A">
        <w:rPr>
          <w:rFonts w:asciiTheme="minorHAnsi" w:hAnsiTheme="minorHAnsi"/>
        </w:rPr>
        <w:t xml:space="preserve"> incluir machuelos, brocas, medidores de pr</w:t>
      </w:r>
      <w:r w:rsidRPr="00455A7A">
        <w:rPr>
          <w:rFonts w:asciiTheme="minorHAnsi" w:hAnsiTheme="minorHAnsi"/>
        </w:rPr>
        <w:t>ofundidad y la pistola de poder entre otras cosas más no limitándose solamente a esto</w:t>
      </w:r>
      <w:r w:rsidR="002B5737" w:rsidRPr="00455A7A">
        <w:rPr>
          <w:rFonts w:asciiTheme="minorHAnsi" w:hAnsiTheme="minorHAnsi"/>
        </w:rPr>
        <w:t>.</w:t>
      </w:r>
    </w:p>
    <w:p w14:paraId="0D17D5A7" w14:textId="77777777" w:rsidR="00447374" w:rsidRPr="00455A7A" w:rsidRDefault="00447374" w:rsidP="00447374">
      <w:pPr>
        <w:pStyle w:val="Prrafodelista"/>
        <w:rPr>
          <w:rFonts w:asciiTheme="minorHAnsi" w:hAnsiTheme="minorHAnsi"/>
        </w:rPr>
      </w:pPr>
    </w:p>
    <w:p w14:paraId="666C319F" w14:textId="69675335"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w:t>
      </w:r>
      <w:r w:rsidRPr="00455A7A">
        <w:rPr>
          <w:rFonts w:asciiTheme="minorHAnsi" w:hAnsiTheme="minorHAnsi" w:cs="Arial"/>
        </w:rPr>
        <w:t xml:space="preserve">resulte </w:t>
      </w:r>
      <w:r w:rsidRPr="00455A7A">
        <w:rPr>
          <w:rFonts w:asciiTheme="minorHAnsi" w:hAnsiTheme="minorHAnsi"/>
        </w:rPr>
        <w:t xml:space="preserve">ganador deberá proporcionar sin costo extra para la Convocante la </w:t>
      </w:r>
      <w:r w:rsidRPr="00D7716A">
        <w:rPr>
          <w:rFonts w:asciiTheme="minorHAnsi" w:hAnsiTheme="minorHAnsi"/>
        </w:rPr>
        <w:t xml:space="preserve">capacitación y asesoría al personal </w:t>
      </w:r>
      <w:r w:rsidRPr="00455A7A">
        <w:rPr>
          <w:rFonts w:asciiTheme="minorHAnsi" w:hAnsiTheme="minorHAnsi"/>
        </w:rPr>
        <w:t xml:space="preserve">que designe por escrito cada una de las unidades aplicativas para el adecuado manejo y funcionamiento de los equipos, el periodo de capacitación será el requerido por la Unidad.  </w:t>
      </w:r>
    </w:p>
    <w:p w14:paraId="5FB88550" w14:textId="77777777" w:rsidR="00447374" w:rsidRPr="00455A7A" w:rsidRDefault="00447374" w:rsidP="00447374">
      <w:pPr>
        <w:pStyle w:val="Prrafodelista"/>
        <w:rPr>
          <w:rFonts w:asciiTheme="minorHAnsi" w:hAnsiTheme="minorHAnsi"/>
          <w:sz w:val="22"/>
        </w:rPr>
      </w:pPr>
    </w:p>
    <w:p w14:paraId="44DF4520" w14:textId="77777777"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t>E</w:t>
      </w:r>
      <w:r w:rsidRPr="00455A7A">
        <w:rPr>
          <w:rFonts w:asciiTheme="minorHAnsi" w:hAnsiTheme="minorHAnsi"/>
        </w:rPr>
        <w:t xml:space="preserve">l Licitante ganador deberá ubicar de manera permanente en los turnos matutino y vespertino como mínimo </w:t>
      </w:r>
      <w:r w:rsidRPr="00D7716A">
        <w:rPr>
          <w:rFonts w:asciiTheme="minorHAnsi" w:hAnsiTheme="minorHAnsi"/>
        </w:rPr>
        <w:t xml:space="preserve">un elemento técnico </w:t>
      </w:r>
      <w:r w:rsidR="002B4A2A" w:rsidRPr="00455A7A">
        <w:rPr>
          <w:rFonts w:asciiTheme="minorHAnsi" w:hAnsiTheme="minorHAnsi"/>
        </w:rPr>
        <w:t xml:space="preserve">en el Hospital Metropolitano Dr. Bernardo Sepúlveda y en Hospital Regional Materno Infantil </w:t>
      </w:r>
      <w:r w:rsidRPr="00455A7A">
        <w:rPr>
          <w:rFonts w:asciiTheme="minorHAnsi" w:hAnsiTheme="minorHAnsi"/>
        </w:rPr>
        <w:t xml:space="preserve">que apoye a los médicos y enfermeras en los procedimientos; así mismo se hará cargo de asegurar la disponibilidad de los consumibles comprometidos en el anexo </w:t>
      </w:r>
      <w:r w:rsidR="00455A7A" w:rsidRPr="00455A7A">
        <w:rPr>
          <w:rFonts w:asciiTheme="minorHAnsi" w:hAnsiTheme="minorHAnsi"/>
        </w:rPr>
        <w:t>1C</w:t>
      </w:r>
      <w:r w:rsidRPr="00455A7A">
        <w:rPr>
          <w:rFonts w:asciiTheme="minorHAnsi" w:hAnsiTheme="minorHAnsi"/>
        </w:rPr>
        <w:t>, para el resto de las Unidades Hospitalari</w:t>
      </w:r>
      <w:r w:rsidR="002B4A2A" w:rsidRPr="00455A7A">
        <w:rPr>
          <w:rFonts w:asciiTheme="minorHAnsi" w:hAnsiTheme="minorHAnsi"/>
        </w:rPr>
        <w:t>a</w:t>
      </w:r>
      <w:r w:rsidRPr="00455A7A">
        <w:rPr>
          <w:rFonts w:asciiTheme="minorHAnsi" w:hAnsiTheme="minorHAnsi"/>
        </w:rPr>
        <w:t>s deberá presentarse a cada una de los procedimientos como mínimo una hora antes de su inicio, según la programación previa.</w:t>
      </w:r>
    </w:p>
    <w:p w14:paraId="446BA827" w14:textId="77777777" w:rsidR="00447374" w:rsidRPr="00455A7A" w:rsidRDefault="00447374" w:rsidP="00447374">
      <w:pPr>
        <w:pStyle w:val="Prrafodelista"/>
        <w:rPr>
          <w:rFonts w:asciiTheme="minorHAnsi" w:hAnsiTheme="minorHAnsi"/>
        </w:rPr>
      </w:pPr>
    </w:p>
    <w:p w14:paraId="711EBD9A" w14:textId="77777777"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Si durante el período de prestación del servicio se presenta alguna </w:t>
      </w:r>
      <w:r w:rsidRPr="00D7716A">
        <w:rPr>
          <w:rFonts w:asciiTheme="minorHAnsi" w:hAnsiTheme="minorHAnsi"/>
        </w:rPr>
        <w:t>falla o avería en los equipos médicos</w:t>
      </w:r>
      <w:r w:rsidR="002B4A2A">
        <w:rPr>
          <w:rFonts w:asciiTheme="minorHAnsi" w:hAnsiTheme="minorHAnsi"/>
        </w:rPr>
        <w:t>,</w:t>
      </w:r>
      <w:r w:rsidRPr="00E44B28">
        <w:rPr>
          <w:rFonts w:asciiTheme="minorHAnsi" w:hAnsiTheme="minorHAnsi"/>
        </w:rPr>
        <w:t xml:space="preserve"> el licitante adjudicado deberá </w:t>
      </w:r>
      <w:r w:rsidR="00C75C58">
        <w:rPr>
          <w:rFonts w:asciiTheme="minorHAnsi" w:hAnsiTheme="minorHAnsi"/>
        </w:rPr>
        <w:t>arreglar dicha falla</w:t>
      </w:r>
      <w:r w:rsidRPr="00E44B28">
        <w:rPr>
          <w:rFonts w:asciiTheme="minorHAnsi" w:hAnsiTheme="minorHAnsi"/>
        </w:rPr>
        <w:t xml:space="preserve"> en un término de 24 horas contadas a partir de la notificación del reporte que los Hospitales hagan por escrito al técnico de apoyo que el licitante tenga ubicado en los mismos.</w:t>
      </w:r>
    </w:p>
    <w:p w14:paraId="435CAA31" w14:textId="77777777" w:rsidR="00447374" w:rsidRPr="00E44B28" w:rsidRDefault="00447374" w:rsidP="00447374">
      <w:pPr>
        <w:pStyle w:val="Prrafodelista"/>
        <w:rPr>
          <w:rFonts w:asciiTheme="minorHAnsi" w:hAnsiTheme="minorHAnsi"/>
        </w:rPr>
      </w:pPr>
    </w:p>
    <w:p w14:paraId="54F9ED58" w14:textId="77777777"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rPr>
        <w:t xml:space="preserve">De igual manera el licitante adjudicado se hará cargo del </w:t>
      </w:r>
      <w:r w:rsidRPr="00D7716A">
        <w:rPr>
          <w:rFonts w:asciiTheme="minorHAnsi" w:hAnsiTheme="minorHAnsi"/>
        </w:rPr>
        <w:t xml:space="preserve">mantenimiento </w:t>
      </w:r>
      <w:r w:rsidR="002B4A2A" w:rsidRPr="00D7716A">
        <w:rPr>
          <w:rFonts w:asciiTheme="minorHAnsi" w:hAnsiTheme="minorHAnsi"/>
        </w:rPr>
        <w:t xml:space="preserve">correctivo y </w:t>
      </w:r>
      <w:r w:rsidRPr="00D7716A">
        <w:rPr>
          <w:rFonts w:asciiTheme="minorHAnsi" w:hAnsiTheme="minorHAnsi"/>
        </w:rPr>
        <w:t>preventivo</w:t>
      </w:r>
      <w:r w:rsidRPr="00E44B28">
        <w:rPr>
          <w:rFonts w:asciiTheme="minorHAnsi" w:hAnsiTheme="minorHAnsi"/>
        </w:rPr>
        <w:t xml:space="preserve">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 El mantenimiento preventivo y correctivo correrá por cuenta del licitante.</w:t>
      </w:r>
    </w:p>
    <w:p w14:paraId="1313371E" w14:textId="77777777" w:rsidR="00447374" w:rsidRPr="00E44B28" w:rsidRDefault="00447374" w:rsidP="00447374">
      <w:pPr>
        <w:pStyle w:val="Prrafodelista"/>
        <w:rPr>
          <w:rFonts w:asciiTheme="minorHAnsi" w:hAnsiTheme="minorHAnsi"/>
          <w:sz w:val="22"/>
        </w:rPr>
      </w:pPr>
    </w:p>
    <w:p w14:paraId="63362DD2" w14:textId="77777777" w:rsidR="00EB1FF4" w:rsidRDefault="00447374" w:rsidP="00EB1FF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sz w:val="22"/>
        </w:rPr>
        <w:t>L</w:t>
      </w:r>
      <w:r w:rsidRPr="00E44B28">
        <w:rPr>
          <w:rFonts w:asciiTheme="minorHAnsi" w:hAnsiTheme="minorHAnsi"/>
        </w:rPr>
        <w:t xml:space="preserve">a empresa deberá contar con Personal de Staff de Ingeniería en el Área Metropolitana de la Ciudad de Monterrey, N.L. para atender cualquier situación de urgencia o para el servicio de mantenimiento preventivo y </w:t>
      </w:r>
      <w:r w:rsidRPr="00447374">
        <w:rPr>
          <w:rFonts w:asciiTheme="minorHAnsi" w:hAnsiTheme="minorHAnsi"/>
        </w:rPr>
        <w:t>correctivo.</w:t>
      </w:r>
    </w:p>
    <w:p w14:paraId="3088CCC6" w14:textId="77777777" w:rsidR="00EB1FF4" w:rsidRPr="00EB1FF4" w:rsidRDefault="00EB1FF4" w:rsidP="00EB1FF4">
      <w:pPr>
        <w:pStyle w:val="Prrafodelista"/>
        <w:rPr>
          <w:rFonts w:asciiTheme="minorHAnsi" w:hAnsiTheme="minorHAnsi"/>
        </w:rPr>
      </w:pPr>
    </w:p>
    <w:p w14:paraId="0B248899" w14:textId="77777777" w:rsidR="00BD7B42" w:rsidRDefault="00BD7B42" w:rsidP="002B6BE9">
      <w:pPr>
        <w:tabs>
          <w:tab w:val="left" w:pos="851"/>
        </w:tabs>
        <w:ind w:left="284" w:right="-1"/>
        <w:jc w:val="both"/>
        <w:rPr>
          <w:rFonts w:asciiTheme="minorHAnsi" w:hAnsiTheme="minorHAnsi"/>
          <w:b/>
          <w:u w:val="single"/>
        </w:rPr>
      </w:pPr>
    </w:p>
    <w:p w14:paraId="1398FFB2"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Pr="001A154A">
        <w:rPr>
          <w:rFonts w:asciiTheme="minorHAnsi" w:hAnsiTheme="minorHAnsi"/>
          <w:b/>
          <w:u w:val="single"/>
        </w:rPr>
        <w:t>Período y lugar de entrega.</w:t>
      </w:r>
    </w:p>
    <w:p w14:paraId="6F960649" w14:textId="77777777" w:rsidR="00BD7B42" w:rsidRDefault="00BD7B42" w:rsidP="002B4A2A">
      <w:pPr>
        <w:tabs>
          <w:tab w:val="left" w:pos="851"/>
        </w:tabs>
        <w:ind w:left="709" w:right="-1"/>
        <w:jc w:val="both"/>
        <w:rPr>
          <w:rFonts w:asciiTheme="minorHAnsi" w:hAnsiTheme="minorHAnsi"/>
          <w:b/>
        </w:rPr>
      </w:pPr>
    </w:p>
    <w:p w14:paraId="697C0851" w14:textId="77777777"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14:paraId="5657F78C" w14:textId="77777777" w:rsidR="002B4A2A" w:rsidRDefault="002B4A2A" w:rsidP="002B4A2A">
      <w:pPr>
        <w:tabs>
          <w:tab w:val="left" w:pos="851"/>
        </w:tabs>
        <w:ind w:left="709" w:right="-1"/>
        <w:jc w:val="both"/>
        <w:rPr>
          <w:rFonts w:asciiTheme="minorHAnsi" w:hAnsiTheme="minorHAnsi"/>
          <w:b/>
        </w:rPr>
      </w:pPr>
    </w:p>
    <w:p w14:paraId="07C093D3" w14:textId="77777777" w:rsidR="002B4A2A" w:rsidRPr="002B4A2A" w:rsidRDefault="002B4A2A" w:rsidP="002B4A2A">
      <w:pPr>
        <w:tabs>
          <w:tab w:val="left" w:pos="851"/>
        </w:tabs>
        <w:ind w:left="709" w:right="-1"/>
        <w:jc w:val="both"/>
        <w:rPr>
          <w:rFonts w:asciiTheme="minorHAnsi" w:hAnsiTheme="minorHAnsi"/>
          <w:b/>
        </w:rPr>
      </w:pPr>
      <w:r w:rsidRPr="00665E70">
        <w:rPr>
          <w:rFonts w:asciiTheme="minorHAnsi" w:hAnsiTheme="minorHAnsi"/>
        </w:rPr>
        <w:t xml:space="preserve">El servicio se prestará </w:t>
      </w:r>
      <w:r w:rsidRPr="00163E29">
        <w:rPr>
          <w:rFonts w:asciiTheme="minorHAnsi" w:hAnsiTheme="minorHAnsi"/>
        </w:rPr>
        <w:t xml:space="preserve">del </w:t>
      </w:r>
      <w:r w:rsidR="007F0C24">
        <w:rPr>
          <w:rFonts w:asciiTheme="minorHAnsi" w:hAnsiTheme="minorHAnsi"/>
        </w:rPr>
        <w:t>12</w:t>
      </w:r>
      <w:r w:rsidRPr="00163E29">
        <w:rPr>
          <w:rFonts w:asciiTheme="minorHAnsi" w:hAnsiTheme="minorHAnsi"/>
        </w:rPr>
        <w:t xml:space="preserve"> de </w:t>
      </w:r>
      <w:r w:rsidR="007F0C24">
        <w:rPr>
          <w:rFonts w:asciiTheme="minorHAnsi" w:hAnsiTheme="minorHAnsi"/>
        </w:rPr>
        <w:t>Enero</w:t>
      </w:r>
      <w:r w:rsidRPr="00163E29">
        <w:rPr>
          <w:rFonts w:asciiTheme="minorHAnsi" w:hAnsiTheme="minorHAnsi"/>
        </w:rPr>
        <w:t xml:space="preserve"> del 20</w:t>
      </w:r>
      <w:r w:rsidR="002D70A5" w:rsidRPr="00163E29">
        <w:rPr>
          <w:rFonts w:asciiTheme="minorHAnsi" w:hAnsiTheme="minorHAnsi"/>
        </w:rPr>
        <w:t>2</w:t>
      </w:r>
      <w:r w:rsidR="007F0C24">
        <w:rPr>
          <w:rFonts w:asciiTheme="minorHAnsi" w:hAnsiTheme="minorHAnsi"/>
        </w:rPr>
        <w:t>1</w:t>
      </w:r>
      <w:r w:rsidRPr="00163E29">
        <w:rPr>
          <w:rFonts w:asciiTheme="minorHAnsi" w:hAnsiTheme="minorHAnsi"/>
        </w:rPr>
        <w:t xml:space="preserve"> al 3</w:t>
      </w:r>
      <w:r w:rsidR="007F0C24">
        <w:rPr>
          <w:rFonts w:asciiTheme="minorHAnsi" w:hAnsiTheme="minorHAnsi"/>
        </w:rPr>
        <w:t>1</w:t>
      </w:r>
      <w:r w:rsidRPr="00163E29">
        <w:rPr>
          <w:rFonts w:asciiTheme="minorHAnsi" w:hAnsiTheme="minorHAnsi"/>
        </w:rPr>
        <w:t xml:space="preserve"> de </w:t>
      </w:r>
      <w:r w:rsidR="007F0C24">
        <w:rPr>
          <w:rFonts w:asciiTheme="minorHAnsi" w:hAnsiTheme="minorHAnsi"/>
        </w:rPr>
        <w:t>Diciembre</w:t>
      </w:r>
      <w:r w:rsidRPr="00163E29">
        <w:rPr>
          <w:rFonts w:asciiTheme="minorHAnsi" w:hAnsiTheme="minorHAnsi"/>
        </w:rPr>
        <w:t xml:space="preserve"> del 20</w:t>
      </w:r>
      <w:r w:rsidR="002D70A5" w:rsidRPr="00163E29">
        <w:rPr>
          <w:rFonts w:asciiTheme="minorHAnsi" w:hAnsiTheme="minorHAnsi"/>
        </w:rPr>
        <w:t>2</w:t>
      </w:r>
      <w:r w:rsidR="007F0C24">
        <w:rPr>
          <w:rFonts w:asciiTheme="minorHAnsi" w:hAnsiTheme="minorHAnsi"/>
        </w:rPr>
        <w:t>1</w:t>
      </w:r>
      <w:r w:rsidRPr="00163E29">
        <w:rPr>
          <w:rFonts w:asciiTheme="minorHAnsi" w:hAnsiTheme="minorHAnsi"/>
        </w:rPr>
        <w:t>, en</w:t>
      </w:r>
      <w:r w:rsidRPr="00665E70">
        <w:rPr>
          <w:rFonts w:asciiTheme="minorHAnsi" w:hAnsiTheme="minorHAnsi"/>
        </w:rPr>
        <w:t xml:space="preserve"> horario de 8:00 a 21:00 horas de Lunes a Viernes y, adicionalmente los días sábado y domingo en el Hospital Regional Materno Infantil y en el Hospital</w:t>
      </w:r>
      <w:r w:rsidRPr="002B4A2A">
        <w:rPr>
          <w:rFonts w:asciiTheme="minorHAnsi" w:hAnsiTheme="minorHAnsi"/>
        </w:rPr>
        <w:t xml:space="preserve"> Metropolitano “Dr. Berna</w:t>
      </w:r>
      <w:r>
        <w:rPr>
          <w:rFonts w:asciiTheme="minorHAnsi" w:hAnsiTheme="minorHAnsi"/>
        </w:rPr>
        <w:t xml:space="preserve">rdo Sepúlveda” </w:t>
      </w:r>
      <w:r w:rsidRPr="002B4A2A">
        <w:rPr>
          <w:rFonts w:asciiTheme="minorHAnsi" w:hAnsiTheme="minorHAnsi"/>
        </w:rPr>
        <w:t xml:space="preserve">de 8:00 a 14:00 hrs. </w:t>
      </w:r>
    </w:p>
    <w:p w14:paraId="01F3B097" w14:textId="77777777" w:rsidR="002B4A2A" w:rsidRDefault="002B4A2A" w:rsidP="002B4A2A">
      <w:pPr>
        <w:pStyle w:val="Prrafodelista"/>
        <w:ind w:left="851" w:right="-1"/>
        <w:jc w:val="both"/>
        <w:rPr>
          <w:rFonts w:asciiTheme="minorHAnsi" w:hAnsiTheme="minorHAnsi"/>
        </w:rPr>
      </w:pPr>
    </w:p>
    <w:p w14:paraId="7CCA4766" w14:textId="77777777" w:rsidR="002B4A2A" w:rsidRDefault="002B4A2A" w:rsidP="002B4A2A">
      <w:pPr>
        <w:tabs>
          <w:tab w:val="left" w:pos="851"/>
        </w:tabs>
        <w:ind w:left="709" w:right="-1"/>
        <w:jc w:val="both"/>
        <w:rPr>
          <w:rFonts w:asciiTheme="minorHAnsi" w:hAnsiTheme="minorHAnsi"/>
        </w:rPr>
      </w:pPr>
      <w:r w:rsidRPr="00E44B28">
        <w:rPr>
          <w:rFonts w:asciiTheme="minorHAnsi" w:hAnsiTheme="minorHAnsi"/>
        </w:rPr>
        <w:t xml:space="preserve">El licitante adjudicado entregará, instalará y pondrá en operación los equipos médicos dentro de los 15 días </w:t>
      </w:r>
      <w:r w:rsidR="00C75C58">
        <w:rPr>
          <w:rFonts w:asciiTheme="minorHAnsi" w:hAnsiTheme="minorHAnsi"/>
        </w:rPr>
        <w:t>naturales</w:t>
      </w:r>
      <w:r w:rsidRPr="00E44B28">
        <w:rPr>
          <w:rFonts w:asciiTheme="minorHAnsi" w:hAnsiTheme="minorHAnsi"/>
        </w:rPr>
        <w:t xml:space="preserve"> siguientes a la resolución de adjudicación, así como el instrumental y consumibles que se requieran para llevar a cabo los procedimientos, al respecto la </w:t>
      </w:r>
      <w:r w:rsidRPr="00E44B28">
        <w:rPr>
          <w:rFonts w:asciiTheme="minorHAnsi" w:hAnsiTheme="minorHAnsi"/>
          <w:b/>
        </w:rPr>
        <w:t>Convocante</w:t>
      </w:r>
      <w:r w:rsidRPr="00E44B28">
        <w:rPr>
          <w:rFonts w:asciiTheme="minorHAnsi" w:hAnsiTheme="minorHAnsi"/>
        </w:rPr>
        <w:t xml:space="preserve"> no otorgará prórroga alguna</w:t>
      </w:r>
      <w:r>
        <w:rPr>
          <w:rFonts w:asciiTheme="minorHAnsi" w:hAnsiTheme="minorHAnsi"/>
        </w:rPr>
        <w:t>.</w:t>
      </w:r>
    </w:p>
    <w:p w14:paraId="77221D3F" w14:textId="77777777" w:rsidR="00FE5151" w:rsidRDefault="00FE5151" w:rsidP="00FE5151">
      <w:pPr>
        <w:ind w:left="708" w:right="-1"/>
        <w:jc w:val="both"/>
        <w:rPr>
          <w:rFonts w:asciiTheme="minorHAnsi" w:hAnsiTheme="minorHAnsi"/>
        </w:rPr>
      </w:pPr>
    </w:p>
    <w:p w14:paraId="72C90121" w14:textId="77777777" w:rsidR="00FE5151" w:rsidRPr="00FE5151" w:rsidRDefault="00FE5151" w:rsidP="00FE5151">
      <w:pPr>
        <w:ind w:left="708" w:right="-1"/>
        <w:jc w:val="both"/>
        <w:rPr>
          <w:rFonts w:asciiTheme="minorHAnsi" w:hAnsiTheme="minorHAnsi"/>
        </w:rPr>
      </w:pPr>
      <w:r w:rsidRPr="00FE5151">
        <w:rPr>
          <w:rFonts w:asciiTheme="minorHAnsi" w:hAnsiTheme="minorHAnsi"/>
        </w:rPr>
        <w:t xml:space="preserve">Los </w:t>
      </w:r>
      <w:r>
        <w:rPr>
          <w:rFonts w:asciiTheme="minorHAnsi" w:hAnsiTheme="minorHAnsi"/>
        </w:rPr>
        <w:t>materiales, consumibles e insumos</w:t>
      </w:r>
      <w:r w:rsidR="00544982">
        <w:rPr>
          <w:rFonts w:asciiTheme="minorHAnsi" w:hAnsiTheme="minorHAnsi"/>
        </w:rPr>
        <w:t xml:space="preserve"> se entregarán dentro de los 14</w:t>
      </w:r>
      <w:r w:rsidRPr="00FE5151">
        <w:rPr>
          <w:rFonts w:asciiTheme="minorHAnsi" w:hAnsiTheme="minorHAnsi"/>
        </w:rPr>
        <w:t xml:space="preserve"> días naturales posteriores a la recepción de la Orden de Envío por parte del proveedor que resulte con adjudicación y se hará en la Unidad </w:t>
      </w:r>
      <w:r>
        <w:rPr>
          <w:rFonts w:asciiTheme="minorHAnsi" w:hAnsiTheme="minorHAnsi"/>
        </w:rPr>
        <w:t>Aplicativa</w:t>
      </w:r>
      <w:r w:rsidRPr="00FE5151">
        <w:rPr>
          <w:rFonts w:asciiTheme="minorHAnsi" w:hAnsiTheme="minorHAnsi"/>
        </w:rPr>
        <w:t xml:space="preserve"> de la Convocante que lo solicite y conforme al contrato abierto que se celebre</w:t>
      </w:r>
      <w:r>
        <w:rPr>
          <w:rFonts w:asciiTheme="minorHAnsi" w:hAnsiTheme="minorHAnsi"/>
        </w:rPr>
        <w:t>.</w:t>
      </w:r>
    </w:p>
    <w:p w14:paraId="243D49F3" w14:textId="77777777" w:rsidR="002B4A2A" w:rsidRDefault="002B4A2A" w:rsidP="00DA6E70">
      <w:pPr>
        <w:tabs>
          <w:tab w:val="left" w:pos="851"/>
        </w:tabs>
        <w:ind w:left="709" w:right="-1"/>
        <w:jc w:val="both"/>
        <w:rPr>
          <w:rFonts w:asciiTheme="minorHAnsi" w:hAnsiTheme="minorHAnsi"/>
        </w:rPr>
      </w:pPr>
    </w:p>
    <w:p w14:paraId="5E4AA599" w14:textId="77777777"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14:paraId="70BFD2DE" w14:textId="77777777" w:rsidR="00DA6E70" w:rsidRDefault="00DA6E70" w:rsidP="00DA6E70">
      <w:pPr>
        <w:ind w:left="709" w:right="-1"/>
        <w:jc w:val="both"/>
        <w:rPr>
          <w:rFonts w:asciiTheme="minorHAnsi" w:hAnsiTheme="minorHAnsi"/>
        </w:rPr>
      </w:pPr>
    </w:p>
    <w:p w14:paraId="0A098B42" w14:textId="77777777" w:rsidR="00DA6E70" w:rsidRPr="00DA6E70" w:rsidRDefault="00236689" w:rsidP="00DA6E70">
      <w:pPr>
        <w:ind w:left="709" w:right="-1"/>
        <w:jc w:val="both"/>
        <w:rPr>
          <w:rFonts w:asciiTheme="minorHAnsi" w:hAnsiTheme="minorHAnsi"/>
        </w:rPr>
      </w:pPr>
      <w:r>
        <w:rPr>
          <w:rFonts w:asciiTheme="minorHAnsi" w:hAnsiTheme="minorHAnsi"/>
        </w:rPr>
        <w:t>La entrega de los insumos y prestación del servicio se realizará en los lugares que se</w:t>
      </w:r>
      <w:r w:rsidR="00DA6E70" w:rsidRPr="00721ADF">
        <w:rPr>
          <w:rFonts w:asciiTheme="minorHAnsi" w:hAnsiTheme="minorHAnsi"/>
        </w:rPr>
        <w:t xml:space="preserve"> detalla</w:t>
      </w:r>
      <w:r>
        <w:rPr>
          <w:rFonts w:asciiTheme="minorHAnsi" w:hAnsiTheme="minorHAnsi"/>
        </w:rPr>
        <w:t>n</w:t>
      </w:r>
      <w:r w:rsidR="00DA6E70" w:rsidRPr="00721ADF">
        <w:rPr>
          <w:rFonts w:asciiTheme="minorHAnsi" w:hAnsiTheme="minorHAnsi"/>
        </w:rPr>
        <w:t xml:space="preserve"> a continuación:</w:t>
      </w:r>
    </w:p>
    <w:p w14:paraId="2B301927" w14:textId="77777777"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14:paraId="27FF933E" w14:textId="77777777" w:rsidTr="005C522C">
        <w:trPr>
          <w:trHeight w:val="166"/>
        </w:trPr>
        <w:tc>
          <w:tcPr>
            <w:tcW w:w="3827" w:type="dxa"/>
            <w:shd w:val="clear" w:color="auto" w:fill="7030A0"/>
            <w:vAlign w:val="center"/>
          </w:tcPr>
          <w:p w14:paraId="6F41AD27" w14:textId="77777777" w:rsidR="003C0F1A" w:rsidRPr="00780E06" w:rsidRDefault="003C0F1A" w:rsidP="00EC015A">
            <w:pPr>
              <w:ind w:left="284"/>
              <w:jc w:val="center"/>
              <w:rPr>
                <w:rFonts w:asciiTheme="minorHAnsi" w:hAnsiTheme="minorHAnsi" w:cstheme="minorHAnsi"/>
                <w:b/>
                <w:bCs/>
              </w:rPr>
            </w:pPr>
            <w:bookmarkStart w:id="0" w:name="_Hlk59178953"/>
            <w:r w:rsidRPr="00780E06">
              <w:rPr>
                <w:rFonts w:asciiTheme="minorHAnsi" w:hAnsiTheme="minorHAnsi" w:cstheme="minorHAnsi"/>
                <w:b/>
                <w:bCs/>
              </w:rPr>
              <w:t>Unidad</w:t>
            </w:r>
          </w:p>
        </w:tc>
        <w:tc>
          <w:tcPr>
            <w:tcW w:w="6096" w:type="dxa"/>
            <w:shd w:val="clear" w:color="auto" w:fill="7030A0"/>
            <w:vAlign w:val="center"/>
          </w:tcPr>
          <w:p w14:paraId="459CB604" w14:textId="77777777"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14:paraId="623ECF56"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12C0788F" w14:textId="77777777"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14:paraId="7CDDC0EA" w14:textId="234D594B"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Ave. Adolfo López Mateos No. 4600 Col. Bosques del Nogalar en San Nicolás de los Garza, N.</w:t>
            </w:r>
            <w:r w:rsidR="003957BD">
              <w:rPr>
                <w:rFonts w:ascii="Century Gothic" w:hAnsi="Century Gothic" w:cstheme="minorHAnsi"/>
                <w:sz w:val="17"/>
                <w:szCs w:val="17"/>
              </w:rPr>
              <w:t xml:space="preserve"> </w:t>
            </w:r>
            <w:r w:rsidRPr="001578FF">
              <w:rPr>
                <w:rFonts w:ascii="Century Gothic" w:hAnsi="Century Gothic" w:cstheme="minorHAnsi"/>
                <w:sz w:val="17"/>
                <w:szCs w:val="17"/>
              </w:rPr>
              <w:t>L. C.P. 66480</w:t>
            </w:r>
          </w:p>
        </w:tc>
      </w:tr>
      <w:tr w:rsidR="003C0F1A" w:rsidRPr="00780E06" w14:paraId="5674805E"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1EA4F9AD" w14:textId="77777777"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14:paraId="3A0B16BF" w14:textId="132C3DD9"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Calle Aldama No. 460 entre Independencia y 18 de Marzo, Colo</w:t>
            </w:r>
            <w:r w:rsidR="00DA6E70" w:rsidRPr="001578FF">
              <w:rPr>
                <w:rFonts w:ascii="Century Gothic" w:hAnsi="Century Gothic" w:cstheme="minorHAnsi"/>
                <w:sz w:val="17"/>
                <w:szCs w:val="17"/>
              </w:rPr>
              <w:t>nia San Rafael, Guadalupe, N.</w:t>
            </w:r>
            <w:r w:rsidR="003957BD">
              <w:rPr>
                <w:rFonts w:ascii="Century Gothic" w:hAnsi="Century Gothic" w:cstheme="minorHAnsi"/>
                <w:sz w:val="17"/>
                <w:szCs w:val="17"/>
              </w:rPr>
              <w:t xml:space="preserve"> </w:t>
            </w:r>
            <w:r w:rsidR="00DA6E70" w:rsidRPr="001578FF">
              <w:rPr>
                <w:rFonts w:ascii="Century Gothic" w:hAnsi="Century Gothic" w:cstheme="minorHAnsi"/>
                <w:sz w:val="17"/>
                <w:szCs w:val="17"/>
              </w:rPr>
              <w:t>L.</w:t>
            </w:r>
          </w:p>
        </w:tc>
      </w:tr>
      <w:tr w:rsidR="003C0F1A" w:rsidRPr="00780E06" w14:paraId="12C51879"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4E6D6DF7" w14:textId="224BBFD6"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Sabinas Hidalgo</w:t>
            </w:r>
          </w:p>
        </w:tc>
        <w:tc>
          <w:tcPr>
            <w:tcW w:w="6096" w:type="dxa"/>
            <w:tcBorders>
              <w:top w:val="single" w:sz="4" w:space="0" w:color="auto"/>
              <w:left w:val="single" w:sz="4" w:space="0" w:color="auto"/>
              <w:bottom w:val="single" w:sz="4" w:space="0" w:color="auto"/>
              <w:right w:val="single" w:sz="4" w:space="0" w:color="auto"/>
            </w:tcBorders>
            <w:vAlign w:val="center"/>
          </w:tcPr>
          <w:p w14:paraId="57207213" w14:textId="4F38F9A6" w:rsidR="003C0F1A" w:rsidRPr="001578FF" w:rsidRDefault="003957BD" w:rsidP="00EC015A">
            <w:pPr>
              <w:jc w:val="both"/>
              <w:rPr>
                <w:rFonts w:ascii="Century Gothic" w:hAnsi="Century Gothic" w:cstheme="minorHAnsi"/>
                <w:sz w:val="17"/>
                <w:szCs w:val="17"/>
              </w:rPr>
            </w:pPr>
            <w:r w:rsidRPr="003957BD">
              <w:rPr>
                <w:rFonts w:ascii="Century Gothic" w:hAnsi="Century Gothic" w:cstheme="minorHAnsi"/>
                <w:sz w:val="17"/>
                <w:szCs w:val="17"/>
              </w:rPr>
              <w:t>Carretera Nacional No. 1084, Col. Hacienda Floreña, Sabinas Hidalgo, Nuevo León.</w:t>
            </w:r>
          </w:p>
        </w:tc>
      </w:tr>
      <w:tr w:rsidR="003957BD" w:rsidRPr="00780E06" w14:paraId="6DD8E0E8"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4EC2BE79" w14:textId="1A831BE4" w:rsidR="003957BD" w:rsidRPr="001578FF" w:rsidRDefault="003957BD" w:rsidP="00EC015A">
            <w:pPr>
              <w:jc w:val="both"/>
              <w:rPr>
                <w:rFonts w:ascii="Century Gothic" w:hAnsi="Century Gothic" w:cstheme="minorHAnsi"/>
                <w:sz w:val="17"/>
                <w:szCs w:val="17"/>
              </w:rPr>
            </w:pPr>
            <w:r>
              <w:rPr>
                <w:rFonts w:ascii="Century Gothic" w:hAnsi="Century Gothic" w:cstheme="minorHAnsi"/>
                <w:sz w:val="17"/>
                <w:szCs w:val="17"/>
              </w:rPr>
              <w:t xml:space="preserve">Hospital General </w:t>
            </w:r>
            <w:r w:rsidRPr="003957BD">
              <w:rPr>
                <w:rFonts w:ascii="Century Gothic" w:hAnsi="Century Gothic" w:cstheme="minorHAnsi"/>
                <w:sz w:val="17"/>
                <w:szCs w:val="17"/>
              </w:rPr>
              <w:t>Virginia Ayala de Garza</w:t>
            </w:r>
          </w:p>
        </w:tc>
        <w:tc>
          <w:tcPr>
            <w:tcW w:w="6096" w:type="dxa"/>
            <w:tcBorders>
              <w:top w:val="single" w:sz="4" w:space="0" w:color="auto"/>
              <w:left w:val="single" w:sz="4" w:space="0" w:color="auto"/>
              <w:bottom w:val="single" w:sz="4" w:space="0" w:color="auto"/>
              <w:right w:val="single" w:sz="4" w:space="0" w:color="auto"/>
            </w:tcBorders>
            <w:vAlign w:val="center"/>
          </w:tcPr>
          <w:p w14:paraId="201201B9" w14:textId="4C339ED7" w:rsidR="003957BD" w:rsidRPr="001578FF" w:rsidRDefault="003957BD" w:rsidP="00EC015A">
            <w:pPr>
              <w:jc w:val="both"/>
              <w:rPr>
                <w:rFonts w:ascii="Century Gothic" w:hAnsi="Century Gothic" w:cstheme="minorHAnsi"/>
                <w:sz w:val="17"/>
                <w:szCs w:val="17"/>
              </w:rPr>
            </w:pPr>
            <w:r w:rsidRPr="003957BD">
              <w:rPr>
                <w:rFonts w:ascii="Century Gothic" w:hAnsi="Century Gothic" w:cstheme="minorHAnsi"/>
                <w:sz w:val="17"/>
                <w:szCs w:val="17"/>
              </w:rPr>
              <w:t>Alberto Chapa No. 500, Sabinas Hidalgo, N. L.</w:t>
            </w:r>
          </w:p>
        </w:tc>
      </w:tr>
      <w:tr w:rsidR="003957BD" w:rsidRPr="00780E06" w14:paraId="0B7F75BC"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0021D90A" w14:textId="51B50B12" w:rsidR="003957BD" w:rsidRPr="001578FF" w:rsidRDefault="003957BD" w:rsidP="00EC015A">
            <w:pPr>
              <w:jc w:val="both"/>
              <w:rPr>
                <w:rFonts w:ascii="Century Gothic" w:hAnsi="Century Gothic" w:cstheme="minorHAnsi"/>
                <w:sz w:val="17"/>
                <w:szCs w:val="17"/>
              </w:rPr>
            </w:pPr>
            <w:r w:rsidRPr="003957BD">
              <w:rPr>
                <w:rFonts w:ascii="Century Gothic" w:hAnsi="Century Gothic" w:cstheme="minorHAnsi"/>
                <w:sz w:val="17"/>
                <w:szCs w:val="17"/>
              </w:rPr>
              <w:t>Hospital General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14:paraId="2D9014EC" w14:textId="5A0DE682" w:rsidR="003957BD" w:rsidRPr="001578FF" w:rsidRDefault="003957BD" w:rsidP="00EC015A">
            <w:pPr>
              <w:jc w:val="both"/>
              <w:rPr>
                <w:rFonts w:ascii="Century Gothic" w:hAnsi="Century Gothic" w:cstheme="minorHAnsi"/>
                <w:sz w:val="17"/>
                <w:szCs w:val="17"/>
              </w:rPr>
            </w:pPr>
            <w:r w:rsidRPr="003957BD">
              <w:rPr>
                <w:rFonts w:ascii="Century Gothic" w:hAnsi="Century Gothic" w:cstheme="minorHAnsi"/>
                <w:sz w:val="17"/>
                <w:szCs w:val="17"/>
              </w:rPr>
              <w:t>Calle Almazán entre esq. Rodrigo Gómez sin número, Colonia Los Dorados Tierra y Libertad, Monterrey, N. L., C.P. 64249.</w:t>
            </w:r>
          </w:p>
        </w:tc>
      </w:tr>
      <w:tr w:rsidR="003957BD" w:rsidRPr="00780E06" w14:paraId="19ED78AA"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33D4608D" w14:textId="2D5F5D02" w:rsidR="003957BD" w:rsidRPr="001578FF" w:rsidRDefault="003957BD" w:rsidP="00EC015A">
            <w:pPr>
              <w:jc w:val="both"/>
              <w:rPr>
                <w:rFonts w:ascii="Century Gothic" w:hAnsi="Century Gothic" w:cstheme="minorHAnsi"/>
                <w:sz w:val="17"/>
                <w:szCs w:val="17"/>
              </w:rPr>
            </w:pPr>
            <w:r w:rsidRPr="003957BD">
              <w:rPr>
                <w:rFonts w:ascii="Century Gothic" w:hAnsi="Century Gothic" w:cstheme="minorHAnsi"/>
                <w:sz w:val="17"/>
                <w:szCs w:val="17"/>
              </w:rPr>
              <w:t>Hospital General de Juárez</w:t>
            </w:r>
          </w:p>
        </w:tc>
        <w:tc>
          <w:tcPr>
            <w:tcW w:w="6096" w:type="dxa"/>
            <w:tcBorders>
              <w:top w:val="single" w:sz="4" w:space="0" w:color="auto"/>
              <w:left w:val="single" w:sz="4" w:space="0" w:color="auto"/>
              <w:bottom w:val="single" w:sz="4" w:space="0" w:color="auto"/>
              <w:right w:val="single" w:sz="4" w:space="0" w:color="auto"/>
            </w:tcBorders>
            <w:vAlign w:val="center"/>
          </w:tcPr>
          <w:p w14:paraId="7588BDFD" w14:textId="6C1728AC" w:rsidR="003957BD" w:rsidRPr="001578FF" w:rsidRDefault="003957BD" w:rsidP="00EC015A">
            <w:pPr>
              <w:jc w:val="both"/>
              <w:rPr>
                <w:rFonts w:ascii="Century Gothic" w:hAnsi="Century Gothic" w:cstheme="minorHAnsi"/>
                <w:sz w:val="17"/>
                <w:szCs w:val="17"/>
              </w:rPr>
            </w:pPr>
            <w:r w:rsidRPr="003957BD">
              <w:rPr>
                <w:rFonts w:ascii="Century Gothic" w:hAnsi="Century Gothic" w:cstheme="minorHAnsi"/>
                <w:sz w:val="17"/>
                <w:szCs w:val="17"/>
              </w:rPr>
              <w:t>Calle Teófilo Salinas Garza entre Real de San Hilario No. 626, Ciudadela, Juárez, N. L., C.P. 67250.</w:t>
            </w:r>
          </w:p>
        </w:tc>
      </w:tr>
      <w:tr w:rsidR="003C0F1A" w:rsidRPr="00780E06" w14:paraId="0F175FC2"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2E489E11" w14:textId="77777777"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14:paraId="32E4D049" w14:textId="77777777"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Dr. Cornelio González Ramos No. 400, Libramiento Carretera Monterrey-Miguel Alemán en Cerralvo, N. L. C.P. 65900.</w:t>
            </w:r>
          </w:p>
        </w:tc>
      </w:tr>
      <w:tr w:rsidR="002D70A5" w:rsidRPr="00780E06" w14:paraId="17846E00"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0EC143C9" w14:textId="77777777" w:rsidR="002D70A5" w:rsidRPr="001578FF" w:rsidRDefault="002D70A5" w:rsidP="002D70A5">
            <w:pPr>
              <w:jc w:val="both"/>
              <w:rPr>
                <w:rFonts w:ascii="Century Gothic" w:hAnsi="Century Gothic" w:cstheme="minorHAnsi"/>
                <w:sz w:val="17"/>
                <w:szCs w:val="17"/>
              </w:rPr>
            </w:pPr>
            <w:r w:rsidRPr="001578FF">
              <w:rPr>
                <w:rFonts w:ascii="Century Gothic" w:hAnsi="Century Gothic" w:cstheme="minorHAnsi"/>
                <w:sz w:val="17"/>
                <w:szCs w:val="17"/>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14:paraId="2752333D" w14:textId="0D9473D4" w:rsidR="002D70A5" w:rsidRPr="002D70A5" w:rsidRDefault="002D70A5" w:rsidP="002D70A5">
            <w:pPr>
              <w:rPr>
                <w:rFonts w:ascii="Century Gothic" w:hAnsi="Century Gothic" w:cstheme="minorHAnsi"/>
                <w:sz w:val="17"/>
                <w:szCs w:val="17"/>
              </w:rPr>
            </w:pPr>
            <w:r w:rsidRPr="002D70A5">
              <w:rPr>
                <w:rFonts w:ascii="Century Gothic" w:hAnsi="Century Gothic" w:cstheme="minorHAnsi"/>
                <w:sz w:val="17"/>
                <w:szCs w:val="17"/>
              </w:rPr>
              <w:t>Ave. Capitán Alonso de León Km 4, Comunidad la Parrita, Montemorelos, N.</w:t>
            </w:r>
            <w:r w:rsidR="003957BD">
              <w:rPr>
                <w:rFonts w:ascii="Century Gothic" w:hAnsi="Century Gothic" w:cstheme="minorHAnsi"/>
                <w:sz w:val="17"/>
                <w:szCs w:val="17"/>
              </w:rPr>
              <w:t xml:space="preserve"> </w:t>
            </w:r>
            <w:r w:rsidRPr="002D70A5">
              <w:rPr>
                <w:rFonts w:ascii="Century Gothic" w:hAnsi="Century Gothic" w:cstheme="minorHAnsi"/>
                <w:sz w:val="17"/>
                <w:szCs w:val="17"/>
              </w:rPr>
              <w:t>L.</w:t>
            </w:r>
          </w:p>
        </w:tc>
      </w:tr>
      <w:tr w:rsidR="00987A00" w:rsidRPr="00780E06" w14:paraId="7E27A659"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4E7CAA60" w14:textId="77777777" w:rsidR="00987A00" w:rsidRPr="001578FF" w:rsidRDefault="00987A00" w:rsidP="00987A00">
            <w:pPr>
              <w:jc w:val="both"/>
              <w:rPr>
                <w:rFonts w:ascii="Century Gothic" w:hAnsi="Century Gothic" w:cstheme="minorHAnsi"/>
                <w:sz w:val="17"/>
                <w:szCs w:val="17"/>
              </w:rPr>
            </w:pPr>
            <w:r>
              <w:rPr>
                <w:rFonts w:ascii="Century Gothic" w:hAnsi="Century Gothic" w:cstheme="minorHAnsi"/>
                <w:sz w:val="17"/>
                <w:szCs w:val="17"/>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14:paraId="1FA0FD71" w14:textId="2971CB64" w:rsidR="00987A00" w:rsidRPr="001578FF" w:rsidRDefault="00FC2719" w:rsidP="00987A00">
            <w:pPr>
              <w:jc w:val="both"/>
              <w:rPr>
                <w:rFonts w:ascii="Century Gothic" w:hAnsi="Century Gothic" w:cstheme="minorHAnsi"/>
                <w:sz w:val="17"/>
                <w:szCs w:val="17"/>
              </w:rPr>
            </w:pPr>
            <w:r w:rsidRPr="00FC2719">
              <w:rPr>
                <w:rFonts w:ascii="Century Gothic" w:hAnsi="Century Gothic" w:cstheme="minorHAnsi"/>
                <w:sz w:val="17"/>
                <w:szCs w:val="17"/>
              </w:rPr>
              <w:t xml:space="preserve">Ave. </w:t>
            </w:r>
            <w:r w:rsidR="003957BD" w:rsidRPr="00FC2719">
              <w:rPr>
                <w:rFonts w:ascii="Century Gothic" w:hAnsi="Century Gothic" w:cstheme="minorHAnsi"/>
                <w:sz w:val="17"/>
                <w:szCs w:val="17"/>
              </w:rPr>
              <w:t>Álamo</w:t>
            </w:r>
            <w:r w:rsidRPr="00FC2719">
              <w:rPr>
                <w:rFonts w:ascii="Century Gothic" w:hAnsi="Century Gothic" w:cstheme="minorHAnsi"/>
                <w:sz w:val="17"/>
                <w:szCs w:val="17"/>
              </w:rPr>
              <w:t xml:space="preserve"> y Naranjo S/N Col. Provile</w:t>
            </w:r>
            <w:r w:rsidR="003957BD">
              <w:rPr>
                <w:rFonts w:ascii="Century Gothic" w:hAnsi="Century Gothic" w:cstheme="minorHAnsi"/>
                <w:sz w:val="17"/>
                <w:szCs w:val="17"/>
              </w:rPr>
              <w:t>ó</w:t>
            </w:r>
            <w:r w:rsidRPr="00FC2719">
              <w:rPr>
                <w:rFonts w:ascii="Century Gothic" w:hAnsi="Century Gothic" w:cstheme="minorHAnsi"/>
                <w:sz w:val="17"/>
                <w:szCs w:val="17"/>
              </w:rPr>
              <w:t>n Linares, Linares, N.</w:t>
            </w:r>
            <w:r w:rsidR="003957BD">
              <w:rPr>
                <w:rFonts w:ascii="Century Gothic" w:hAnsi="Century Gothic" w:cstheme="minorHAnsi"/>
                <w:sz w:val="17"/>
                <w:szCs w:val="17"/>
              </w:rPr>
              <w:t xml:space="preserve"> </w:t>
            </w:r>
            <w:r w:rsidRPr="00FC2719">
              <w:rPr>
                <w:rFonts w:ascii="Century Gothic" w:hAnsi="Century Gothic" w:cstheme="minorHAnsi"/>
                <w:sz w:val="17"/>
                <w:szCs w:val="17"/>
              </w:rPr>
              <w:t>L.</w:t>
            </w:r>
          </w:p>
        </w:tc>
      </w:tr>
      <w:tr w:rsidR="00637BFE" w:rsidRPr="00780E06" w14:paraId="22F195D4"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52259D6A" w14:textId="77777777" w:rsidR="00637BFE" w:rsidRPr="001578FF" w:rsidRDefault="00637BFE" w:rsidP="00EC015A">
            <w:pPr>
              <w:jc w:val="both"/>
              <w:rPr>
                <w:rFonts w:ascii="Century Gothic" w:hAnsi="Century Gothic" w:cstheme="minorHAnsi"/>
                <w:sz w:val="17"/>
                <w:szCs w:val="17"/>
              </w:rPr>
            </w:pPr>
            <w:r>
              <w:rPr>
                <w:rFonts w:ascii="Century Gothic" w:hAnsi="Century Gothic" w:cstheme="minorHAnsi"/>
                <w:sz w:val="17"/>
                <w:szCs w:val="17"/>
              </w:rPr>
              <w:t>Hospital General de Galeana, N.L.</w:t>
            </w:r>
          </w:p>
        </w:tc>
        <w:tc>
          <w:tcPr>
            <w:tcW w:w="6096" w:type="dxa"/>
            <w:tcBorders>
              <w:top w:val="single" w:sz="4" w:space="0" w:color="auto"/>
              <w:left w:val="single" w:sz="4" w:space="0" w:color="auto"/>
              <w:bottom w:val="single" w:sz="4" w:space="0" w:color="auto"/>
              <w:right w:val="single" w:sz="4" w:space="0" w:color="auto"/>
            </w:tcBorders>
            <w:vAlign w:val="center"/>
          </w:tcPr>
          <w:p w14:paraId="0814D9BB" w14:textId="77777777" w:rsidR="00637BFE" w:rsidRPr="001578FF" w:rsidRDefault="00637BFE" w:rsidP="00EC015A">
            <w:pPr>
              <w:jc w:val="both"/>
              <w:rPr>
                <w:rFonts w:ascii="Century Gothic" w:hAnsi="Century Gothic" w:cstheme="minorHAnsi"/>
                <w:sz w:val="17"/>
                <w:szCs w:val="17"/>
              </w:rPr>
            </w:pPr>
            <w:r w:rsidRPr="00637BFE">
              <w:rPr>
                <w:rFonts w:ascii="Century Gothic" w:hAnsi="Century Gothic" w:cstheme="minorHAnsi"/>
                <w:sz w:val="17"/>
                <w:szCs w:val="17"/>
              </w:rPr>
              <w:t>Carretera a Galeana-Linares Km 1, Galeana, N. L. C.P. 67850.</w:t>
            </w:r>
          </w:p>
        </w:tc>
      </w:tr>
      <w:tr w:rsidR="003C0F1A" w:rsidRPr="00780E06" w14:paraId="4F350FB9"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290DB704" w14:textId="77777777" w:rsidR="003C0F1A" w:rsidRPr="009B2363" w:rsidRDefault="003C0F1A" w:rsidP="00EC015A">
            <w:pPr>
              <w:jc w:val="both"/>
              <w:rPr>
                <w:rFonts w:ascii="Century Gothic" w:hAnsi="Century Gothic" w:cstheme="minorHAnsi"/>
                <w:sz w:val="17"/>
                <w:szCs w:val="17"/>
              </w:rPr>
            </w:pPr>
            <w:r w:rsidRPr="009B2363">
              <w:rPr>
                <w:rFonts w:ascii="Century Gothic" w:hAnsi="Century Gothic" w:cstheme="minorHAnsi"/>
                <w:sz w:val="17"/>
                <w:szCs w:val="17"/>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14:paraId="0E32D57F" w14:textId="77777777" w:rsidR="003C0F1A" w:rsidRPr="009B2363" w:rsidRDefault="003C0F1A" w:rsidP="00EC015A">
            <w:pPr>
              <w:jc w:val="both"/>
              <w:rPr>
                <w:rFonts w:ascii="Century Gothic" w:hAnsi="Century Gothic" w:cstheme="minorHAnsi"/>
                <w:sz w:val="17"/>
                <w:szCs w:val="17"/>
              </w:rPr>
            </w:pPr>
            <w:r w:rsidRPr="009B2363">
              <w:rPr>
                <w:rFonts w:ascii="Century Gothic" w:hAnsi="Century Gothic" w:cstheme="minorHAnsi"/>
                <w:sz w:val="17"/>
                <w:szCs w:val="17"/>
              </w:rPr>
              <w:t>Padre Severiano Martínez S/N Dr. Arroyo, N. L. C.P. 67900.</w:t>
            </w:r>
          </w:p>
        </w:tc>
      </w:tr>
      <w:bookmarkEnd w:id="0"/>
    </w:tbl>
    <w:p w14:paraId="41A91AF4" w14:textId="3CFEBD82" w:rsidR="00C75C58" w:rsidRDefault="00C75C58" w:rsidP="00F63839">
      <w:pPr>
        <w:ind w:left="709" w:right="-1"/>
        <w:jc w:val="both"/>
        <w:rPr>
          <w:rFonts w:asciiTheme="minorHAnsi" w:hAnsiTheme="minorHAnsi"/>
        </w:rPr>
      </w:pPr>
    </w:p>
    <w:p w14:paraId="13B8EFE8" w14:textId="77777777" w:rsidR="00344900" w:rsidRDefault="00344900" w:rsidP="00F63839">
      <w:pPr>
        <w:ind w:left="709" w:right="-1"/>
        <w:jc w:val="both"/>
        <w:rPr>
          <w:rFonts w:asciiTheme="minorHAnsi" w:hAnsiTheme="minorHAnsi"/>
        </w:rPr>
      </w:pPr>
    </w:p>
    <w:p w14:paraId="0F7BC7F4" w14:textId="77777777"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14:paraId="1AB28FCB" w14:textId="77777777" w:rsidR="00F63839" w:rsidRPr="00EE37D3" w:rsidRDefault="00F63839" w:rsidP="00F63839">
      <w:pPr>
        <w:ind w:left="993"/>
        <w:jc w:val="both"/>
        <w:rPr>
          <w:rFonts w:asciiTheme="minorHAnsi" w:hAnsiTheme="minorHAnsi" w:cstheme="minorHAnsi"/>
          <w:b/>
        </w:rPr>
      </w:pPr>
    </w:p>
    <w:p w14:paraId="4F432268" w14:textId="77777777"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9B05C2">
        <w:rPr>
          <w:rFonts w:asciiTheme="minorHAnsi" w:hAnsiTheme="minorHAnsi" w:cs="Arial"/>
        </w:rPr>
        <w:t xml:space="preserve">del instrumental y consumibles </w:t>
      </w:r>
      <w:r w:rsidRPr="00A6680A">
        <w:rPr>
          <w:rFonts w:asciiTheme="minorHAnsi" w:hAnsiTheme="minorHAnsi" w:cs="Arial"/>
        </w:rPr>
        <w:t>hasta el lugar de entrega en el medio de transporte y en las condiciones adecuadas de acuerdo a las características de los insumos que se tengan que entregar.</w:t>
      </w:r>
    </w:p>
    <w:p w14:paraId="5D8BCA71" w14:textId="77777777" w:rsidR="003C0F1A" w:rsidRPr="00A6680A" w:rsidRDefault="003C0F1A" w:rsidP="003C0F1A">
      <w:pPr>
        <w:pStyle w:val="Prrafodelista"/>
        <w:ind w:left="1560"/>
        <w:jc w:val="both"/>
        <w:rPr>
          <w:rFonts w:asciiTheme="minorHAnsi" w:hAnsiTheme="minorHAnsi" w:cs="Arial"/>
        </w:rPr>
      </w:pPr>
    </w:p>
    <w:p w14:paraId="56E24903" w14:textId="77777777" w:rsidR="003C0F1A" w:rsidRPr="00647B68"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Presentación.</w:t>
      </w:r>
      <w:r w:rsidRPr="00A6680A">
        <w:rPr>
          <w:rFonts w:asciiTheme="minorHAnsi" w:hAnsiTheme="minorHAnsi" w:cs="Arial"/>
        </w:rPr>
        <w:t xml:space="preserve"> </w:t>
      </w:r>
      <w:r w:rsidRPr="00647B68">
        <w:rPr>
          <w:rFonts w:asciiTheme="minorHAnsi" w:hAnsiTheme="minorHAnsi" w:cs="Arial"/>
        </w:rPr>
        <w:t xml:space="preserve">Los </w:t>
      </w:r>
      <w:r w:rsidR="00C75C58" w:rsidRPr="00647B68">
        <w:rPr>
          <w:rFonts w:asciiTheme="minorHAnsi" w:hAnsiTheme="minorHAnsi" w:cs="Arial"/>
        </w:rPr>
        <w:t>insumos</w:t>
      </w:r>
      <w:r w:rsidRPr="00647B68">
        <w:rPr>
          <w:rFonts w:asciiTheme="minorHAnsi" w:hAnsiTheme="minorHAnsi" w:cs="Arial"/>
        </w:rPr>
        <w:t xml:space="preserve"> entregados deberán cumplir la presentación y especificaciones solicitadas; los cuales se relacionan en los anexos 1</w:t>
      </w:r>
      <w:r w:rsidR="00C75C58" w:rsidRPr="00647B68">
        <w:rPr>
          <w:rFonts w:asciiTheme="minorHAnsi" w:hAnsiTheme="minorHAnsi" w:cs="Arial"/>
        </w:rPr>
        <w:t>A</w:t>
      </w:r>
      <w:r w:rsidRPr="00647B68">
        <w:rPr>
          <w:rFonts w:asciiTheme="minorHAnsi" w:hAnsiTheme="minorHAnsi" w:cs="Arial"/>
        </w:rPr>
        <w:t xml:space="preserve"> y 1</w:t>
      </w:r>
      <w:r w:rsidR="00C75C58" w:rsidRPr="00647B68">
        <w:rPr>
          <w:rFonts w:asciiTheme="minorHAnsi" w:hAnsiTheme="minorHAnsi" w:cs="Arial"/>
        </w:rPr>
        <w:t>C</w:t>
      </w:r>
      <w:r w:rsidRPr="00647B68">
        <w:rPr>
          <w:rFonts w:asciiTheme="minorHAnsi" w:hAnsiTheme="minorHAnsi" w:cs="Arial"/>
        </w:rPr>
        <w:t>.</w:t>
      </w:r>
    </w:p>
    <w:p w14:paraId="4217CA83" w14:textId="77777777" w:rsidR="003C0F1A" w:rsidRPr="003C0F1A" w:rsidRDefault="003C0F1A" w:rsidP="003C0F1A">
      <w:pPr>
        <w:pStyle w:val="Prrafodelista"/>
        <w:ind w:left="1560"/>
        <w:jc w:val="both"/>
        <w:rPr>
          <w:rFonts w:asciiTheme="minorHAnsi" w:hAnsiTheme="minorHAnsi" w:cs="Arial"/>
        </w:rPr>
      </w:pPr>
    </w:p>
    <w:p w14:paraId="25C0D5F0" w14:textId="637D8DF3"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 a los insumos a surtir.</w:t>
      </w:r>
    </w:p>
    <w:p w14:paraId="71DC2390" w14:textId="77777777" w:rsidR="003C0F1A" w:rsidRPr="003C0F1A" w:rsidRDefault="003C0F1A" w:rsidP="003C0F1A">
      <w:pPr>
        <w:pStyle w:val="Prrafodelista"/>
        <w:ind w:left="1560"/>
        <w:jc w:val="both"/>
        <w:rPr>
          <w:rFonts w:asciiTheme="minorHAnsi" w:hAnsiTheme="minorHAnsi" w:cs="Arial"/>
        </w:rPr>
      </w:pPr>
    </w:p>
    <w:p w14:paraId="254D412D" w14:textId="77777777" w:rsidR="003C0F1A" w:rsidRPr="00C92D52" w:rsidRDefault="003C0F1A" w:rsidP="0027103A">
      <w:pPr>
        <w:pStyle w:val="Prrafodelista"/>
        <w:numPr>
          <w:ilvl w:val="0"/>
          <w:numId w:val="24"/>
        </w:numPr>
        <w:ind w:left="1560"/>
        <w:jc w:val="both"/>
        <w:rPr>
          <w:rFonts w:asciiTheme="minorHAnsi" w:hAnsiTheme="minorHAnsi" w:cs="Arial"/>
        </w:rPr>
      </w:pPr>
      <w:r w:rsidRPr="00C92D52">
        <w:rPr>
          <w:rFonts w:asciiTheme="minorHAnsi" w:hAnsiTheme="minorHAnsi" w:cs="Arial"/>
          <w:i/>
        </w:rPr>
        <w:t>Entrega.</w:t>
      </w:r>
      <w:r w:rsidRPr="00C92D52">
        <w:rPr>
          <w:rFonts w:asciiTheme="minorHAnsi" w:hAnsiTheme="minorHAnsi" w:cs="Arial"/>
        </w:rPr>
        <w:t xml:space="preserve"> La entrega </w:t>
      </w:r>
      <w:r w:rsidR="009B05C2" w:rsidRPr="00C92D52">
        <w:rPr>
          <w:rFonts w:asciiTheme="minorHAnsi" w:hAnsiTheme="minorHAnsi" w:cs="Arial"/>
        </w:rPr>
        <w:t>del instrumental y consumibles</w:t>
      </w:r>
      <w:r w:rsidRPr="00C92D52">
        <w:rPr>
          <w:rFonts w:asciiTheme="minorHAnsi" w:hAnsiTheme="minorHAnsi" w:cs="Arial"/>
        </w:rPr>
        <w:t xml:space="preserve"> será personalizada. </w:t>
      </w:r>
    </w:p>
    <w:p w14:paraId="1FCA2A8D" w14:textId="77777777" w:rsidR="003C0F1A" w:rsidRPr="003C0F1A" w:rsidRDefault="003C0F1A" w:rsidP="003C0F1A">
      <w:pPr>
        <w:pStyle w:val="Prrafodelista"/>
        <w:ind w:left="1560"/>
        <w:jc w:val="both"/>
        <w:rPr>
          <w:rFonts w:asciiTheme="minorHAnsi" w:hAnsiTheme="minorHAnsi" w:cs="Arial"/>
        </w:rPr>
      </w:pPr>
    </w:p>
    <w:p w14:paraId="29CF167A" w14:textId="77777777"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9B05C2">
        <w:rPr>
          <w:rFonts w:asciiTheme="minorHAnsi" w:hAnsiTheme="minorHAnsi" w:cs="Arial"/>
        </w:rPr>
        <w:t>insumos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9B05C2">
        <w:rPr>
          <w:rFonts w:asciiTheme="minorHAnsi" w:hAnsiTheme="minorHAnsi" w:cs="Arial"/>
        </w:rPr>
        <w:t>insumos</w:t>
      </w:r>
      <w:r w:rsidRPr="009B05C2">
        <w:rPr>
          <w:rFonts w:asciiTheme="minorHAnsi" w:hAnsiTheme="minorHAnsi" w:cs="Arial"/>
        </w:rPr>
        <w:t xml:space="preserve"> con menor caducidad a la establecida, se podrán devolver los mismos a juicio y responsabilidad de la Unidad Aplicativa.</w:t>
      </w:r>
    </w:p>
    <w:p w14:paraId="089E0317" w14:textId="77777777" w:rsidR="003C0F1A" w:rsidRPr="003C0F1A" w:rsidRDefault="003C0F1A" w:rsidP="003C0F1A">
      <w:pPr>
        <w:pStyle w:val="Prrafodelista"/>
        <w:ind w:left="1560"/>
        <w:jc w:val="both"/>
        <w:rPr>
          <w:rFonts w:asciiTheme="minorHAnsi" w:hAnsiTheme="minorHAnsi" w:cs="Arial"/>
        </w:rPr>
      </w:pPr>
    </w:p>
    <w:p w14:paraId="30E948BF" w14:textId="77777777"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14:paraId="0098947E" w14:textId="77777777" w:rsidR="003C0F1A" w:rsidRPr="003C0F1A" w:rsidRDefault="003C0F1A" w:rsidP="003C0F1A">
      <w:pPr>
        <w:pStyle w:val="Prrafodelista"/>
        <w:ind w:left="1560"/>
        <w:jc w:val="both"/>
        <w:rPr>
          <w:rFonts w:asciiTheme="minorHAnsi" w:hAnsiTheme="minorHAnsi" w:cs="Arial"/>
        </w:rPr>
      </w:pPr>
    </w:p>
    <w:p w14:paraId="788555B9" w14:textId="77777777"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374519">
        <w:rPr>
          <w:rFonts w:asciiTheme="minorHAnsi" w:hAnsiTheme="minorHAnsi"/>
        </w:rPr>
        <w:t>los insumos</w:t>
      </w:r>
      <w:r w:rsidRPr="003C0F1A">
        <w:rPr>
          <w:rFonts w:asciiTheme="minorHAnsi" w:hAnsiTheme="minorHAnsi"/>
        </w:rPr>
        <w:t xml:space="preserve"> hasta su aplicación o uso de los </w:t>
      </w:r>
      <w:r w:rsidR="00374519">
        <w:rPr>
          <w:rFonts w:asciiTheme="minorHAnsi" w:hAnsiTheme="minorHAnsi"/>
        </w:rPr>
        <w:t>mismos</w:t>
      </w:r>
    </w:p>
    <w:p w14:paraId="2E36A401" w14:textId="77777777" w:rsidR="00374519" w:rsidRDefault="00374519" w:rsidP="002B6BE9">
      <w:pPr>
        <w:ind w:left="284"/>
        <w:jc w:val="both"/>
        <w:rPr>
          <w:rFonts w:asciiTheme="minorHAnsi" w:hAnsiTheme="minorHAnsi" w:cs="Arial"/>
        </w:rPr>
      </w:pPr>
    </w:p>
    <w:p w14:paraId="013E7AE1" w14:textId="77777777"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t>* Programación y solicitud.</w:t>
      </w:r>
    </w:p>
    <w:p w14:paraId="54FCCC46" w14:textId="77777777" w:rsidR="00374519" w:rsidRPr="00E44B28" w:rsidRDefault="00374519" w:rsidP="00374519">
      <w:pPr>
        <w:autoSpaceDE w:val="0"/>
        <w:autoSpaceDN w:val="0"/>
        <w:adjustRightInd w:val="0"/>
        <w:ind w:left="851"/>
        <w:jc w:val="both"/>
        <w:rPr>
          <w:rFonts w:asciiTheme="minorHAnsi" w:hAnsiTheme="minorHAnsi" w:cs="Arial"/>
        </w:rPr>
      </w:pPr>
    </w:p>
    <w:p w14:paraId="01357EAA" w14:textId="77777777"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licitante ganador recibirá, por parte de las Unidades Médicas al menos 48 h</w:t>
      </w:r>
      <w:r>
        <w:rPr>
          <w:rFonts w:asciiTheme="minorHAnsi" w:hAnsiTheme="minorHAnsi" w:cs="Arial"/>
        </w:rPr>
        <w:t xml:space="preserve">oras antes </w:t>
      </w:r>
      <w:r w:rsidRPr="00E44B28">
        <w:rPr>
          <w:rFonts w:asciiTheme="minorHAnsi" w:hAnsiTheme="minorHAnsi" w:cs="Arial"/>
        </w:rPr>
        <w:t>de la cirugía, la solicitud de insumos requeridos en el formato Orden de Envío y/o solicitud de envío donde se le informa el implante que se utilizará.</w:t>
      </w:r>
    </w:p>
    <w:p w14:paraId="7C48E78B" w14:textId="77777777" w:rsidR="00374519" w:rsidRPr="00E44B28" w:rsidRDefault="00374519" w:rsidP="00374519">
      <w:pPr>
        <w:tabs>
          <w:tab w:val="right" w:pos="1276"/>
        </w:tabs>
        <w:ind w:left="851" w:right="49"/>
        <w:jc w:val="both"/>
        <w:rPr>
          <w:rFonts w:asciiTheme="minorHAnsi" w:hAnsiTheme="minorHAnsi" w:cs="Arial"/>
        </w:rPr>
      </w:pPr>
    </w:p>
    <w:p w14:paraId="13E7AAA6" w14:textId="77777777" w:rsidR="00374519" w:rsidRPr="00E44B28" w:rsidRDefault="00374519" w:rsidP="00374519">
      <w:pPr>
        <w:tabs>
          <w:tab w:val="right" w:pos="1276"/>
        </w:tabs>
        <w:ind w:left="851" w:right="49"/>
        <w:jc w:val="both"/>
        <w:rPr>
          <w:rFonts w:asciiTheme="minorHAnsi" w:hAnsiTheme="minorHAnsi" w:cs="Arial"/>
        </w:rPr>
      </w:pPr>
      <w:r w:rsidRPr="00E44B28">
        <w:rPr>
          <w:rFonts w:asciiTheme="minorHAnsi" w:hAnsiTheme="minorHAnsi" w:cs="Arial"/>
        </w:rPr>
        <w:t xml:space="preserve">La Unidad Médica </w:t>
      </w:r>
      <w:r>
        <w:rPr>
          <w:rFonts w:asciiTheme="minorHAnsi" w:hAnsiTheme="minorHAnsi" w:cs="Arial"/>
        </w:rPr>
        <w:t xml:space="preserve">aplicativa </w:t>
      </w:r>
      <w:r w:rsidRPr="00E44B28">
        <w:rPr>
          <w:rFonts w:asciiTheme="minorHAnsi" w:hAnsiTheme="minorHAnsi" w:cs="Arial"/>
        </w:rPr>
        <w:t>recabará el acuse de recibo de la Orden de Envío y/o solicitud de envío con firma y fecha por parte del lici</w:t>
      </w:r>
      <w:r w:rsidR="009B5D9C">
        <w:rPr>
          <w:rFonts w:asciiTheme="minorHAnsi" w:hAnsiTheme="minorHAnsi" w:cs="Arial"/>
        </w:rPr>
        <w:t>tante ganador en un máximo de 24</w:t>
      </w:r>
      <w:r w:rsidRPr="00E44B28">
        <w:rPr>
          <w:rFonts w:asciiTheme="minorHAnsi" w:hAnsiTheme="minorHAnsi" w:cs="Arial"/>
        </w:rPr>
        <w:t xml:space="preserve"> </w:t>
      </w:r>
      <w:r w:rsidR="009B5D9C">
        <w:rPr>
          <w:rFonts w:asciiTheme="minorHAnsi" w:hAnsiTheme="minorHAnsi" w:cs="Arial"/>
        </w:rPr>
        <w:t>horas</w:t>
      </w:r>
      <w:r>
        <w:rPr>
          <w:rFonts w:asciiTheme="minorHAnsi" w:hAnsiTheme="minorHAnsi" w:cs="Arial"/>
        </w:rPr>
        <w:t>, anteriores a la realización de procedimientos.</w:t>
      </w:r>
      <w:r w:rsidRPr="00E44B28">
        <w:rPr>
          <w:rFonts w:asciiTheme="minorHAnsi" w:hAnsiTheme="minorHAnsi" w:cs="Arial"/>
        </w:rPr>
        <w:t xml:space="preserve"> </w:t>
      </w:r>
    </w:p>
    <w:p w14:paraId="398A5794" w14:textId="77777777" w:rsidR="00374519" w:rsidRPr="00E44B28" w:rsidRDefault="00374519" w:rsidP="00374519">
      <w:pPr>
        <w:tabs>
          <w:tab w:val="right" w:pos="1276"/>
        </w:tabs>
        <w:ind w:left="851" w:right="49"/>
        <w:jc w:val="both"/>
        <w:rPr>
          <w:rFonts w:asciiTheme="minorHAnsi" w:hAnsiTheme="minorHAnsi" w:cs="Arial"/>
        </w:rPr>
      </w:pPr>
    </w:p>
    <w:p w14:paraId="0B4EA83A" w14:textId="77777777" w:rsidR="00374519" w:rsidRPr="00E44B28" w:rsidRDefault="00374519" w:rsidP="00374519">
      <w:pPr>
        <w:autoSpaceDE w:val="0"/>
        <w:autoSpaceDN w:val="0"/>
        <w:adjustRightInd w:val="0"/>
        <w:ind w:left="851"/>
        <w:jc w:val="both"/>
        <w:rPr>
          <w:rFonts w:asciiTheme="minorHAnsi" w:hAnsiTheme="minorHAnsi" w:cs="Arial"/>
        </w:rPr>
      </w:pPr>
      <w:r>
        <w:rPr>
          <w:rFonts w:asciiTheme="minorHAnsi" w:hAnsiTheme="minorHAnsi" w:cs="Arial"/>
        </w:rPr>
        <w:t>El licitante ganador elaborará</w:t>
      </w:r>
      <w:r w:rsidRPr="00E44B28">
        <w:rPr>
          <w:rFonts w:asciiTheme="minorHAnsi" w:hAnsiTheme="minorHAnsi" w:cs="Arial"/>
        </w:rPr>
        <w:t xml:space="preserve"> un reporte semanal de la programación de los casos en los que se requerirán implantes con el Jefe de Área o la persona a quien se designe en cada Hospital con el fin de coordinar y planear con el Médico que llevará a cabo el procedimiento cual será el mejor implante para el caso.</w:t>
      </w:r>
    </w:p>
    <w:p w14:paraId="63987C47" w14:textId="77777777" w:rsidR="00374519" w:rsidRPr="00E44B28" w:rsidRDefault="00374519" w:rsidP="00374519">
      <w:pPr>
        <w:autoSpaceDE w:val="0"/>
        <w:autoSpaceDN w:val="0"/>
        <w:adjustRightInd w:val="0"/>
        <w:ind w:left="851"/>
        <w:jc w:val="both"/>
        <w:rPr>
          <w:rFonts w:asciiTheme="minorHAnsi" w:hAnsiTheme="minorHAnsi" w:cs="Arial"/>
        </w:rPr>
      </w:pPr>
    </w:p>
    <w:p w14:paraId="6BE4AD5F" w14:textId="77777777" w:rsidR="00374519" w:rsidRPr="00E44B28" w:rsidRDefault="00374519" w:rsidP="00374519">
      <w:pPr>
        <w:autoSpaceDE w:val="0"/>
        <w:autoSpaceDN w:val="0"/>
        <w:adjustRightInd w:val="0"/>
        <w:ind w:left="851"/>
        <w:jc w:val="both"/>
        <w:rPr>
          <w:rFonts w:asciiTheme="minorHAnsi" w:hAnsiTheme="minorHAnsi" w:cs="Arial"/>
          <w:b/>
          <w:bCs/>
          <w:i/>
          <w:iCs/>
        </w:rPr>
      </w:pPr>
      <w:r w:rsidRPr="00E44B28">
        <w:rPr>
          <w:rFonts w:asciiTheme="minorHAnsi" w:hAnsiTheme="minorHAnsi" w:cs="Arial"/>
          <w:b/>
          <w:bCs/>
          <w:i/>
          <w:iCs/>
        </w:rPr>
        <w:t>* Procedimiento quirúrgico.</w:t>
      </w:r>
    </w:p>
    <w:p w14:paraId="3EDBFFD6" w14:textId="77777777" w:rsidR="00374519" w:rsidRPr="00E44B28" w:rsidRDefault="00374519" w:rsidP="00374519">
      <w:pPr>
        <w:autoSpaceDE w:val="0"/>
        <w:autoSpaceDN w:val="0"/>
        <w:adjustRightInd w:val="0"/>
        <w:ind w:left="851"/>
        <w:jc w:val="both"/>
        <w:rPr>
          <w:rFonts w:asciiTheme="minorHAnsi" w:hAnsiTheme="minorHAnsi" w:cs="Arial"/>
        </w:rPr>
      </w:pPr>
    </w:p>
    <w:p w14:paraId="18F284FE" w14:textId="77777777"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instrumentista especializado deberá presentarse con un mínimo de 1 hora de antelación al inicio del procedimiento en el cual se colocará el implante; </w:t>
      </w:r>
      <w:r>
        <w:rPr>
          <w:rFonts w:asciiTheme="minorHAnsi" w:hAnsiTheme="minorHAnsi" w:cs="Arial"/>
        </w:rPr>
        <w:t xml:space="preserve">deberá llevar consigo </w:t>
      </w:r>
      <w:r w:rsidRPr="00E44B28">
        <w:rPr>
          <w:rFonts w:asciiTheme="minorHAnsi" w:hAnsiTheme="minorHAnsi" w:cs="Arial"/>
        </w:rPr>
        <w:t>el instrumental quirúrgico especializado e implantes necesarios debidamente lavados y esterilizados</w:t>
      </w:r>
      <w:r>
        <w:rPr>
          <w:rFonts w:asciiTheme="minorHAnsi" w:hAnsiTheme="minorHAnsi" w:cs="Arial"/>
        </w:rPr>
        <w:t xml:space="preserve">, libres de cualquier materia </w:t>
      </w:r>
      <w:r w:rsidRPr="00E44B28">
        <w:rPr>
          <w:rFonts w:asciiTheme="minorHAnsi" w:hAnsiTheme="minorHAnsi" w:cs="Arial"/>
        </w:rPr>
        <w:t>orgánica o sangre, sin excepción y listos para ser utilizados, deberá</w:t>
      </w:r>
      <w:r w:rsidR="002B64C8">
        <w:rPr>
          <w:rFonts w:asciiTheme="minorHAnsi" w:hAnsiTheme="minorHAnsi" w:cs="Arial"/>
        </w:rPr>
        <w:t>n</w:t>
      </w:r>
      <w:r w:rsidRPr="00E44B28">
        <w:rPr>
          <w:rFonts w:asciiTheme="minorHAnsi" w:hAnsiTheme="minorHAnsi" w:cs="Arial"/>
        </w:rPr>
        <w:t xml:space="preserve"> estar cuando menos 24 horas antes de la intervención, listos para ser utilizados.</w:t>
      </w:r>
      <w:r w:rsidR="002B64C8">
        <w:rPr>
          <w:rFonts w:asciiTheme="minorHAnsi" w:hAnsiTheme="minorHAnsi" w:cs="Arial"/>
        </w:rPr>
        <w:t xml:space="preserve"> El instrumentista podrá realizar el lavado del instrumental en las instalaciones de la unidad solo posterior a la realización de los procedimientos.</w:t>
      </w:r>
    </w:p>
    <w:p w14:paraId="2AE4CC5B" w14:textId="77777777" w:rsidR="00374519" w:rsidRPr="00E44B28" w:rsidRDefault="00374519" w:rsidP="00374519">
      <w:pPr>
        <w:autoSpaceDE w:val="0"/>
        <w:autoSpaceDN w:val="0"/>
        <w:adjustRightInd w:val="0"/>
        <w:ind w:left="851"/>
        <w:jc w:val="both"/>
        <w:rPr>
          <w:rFonts w:asciiTheme="minorHAnsi" w:hAnsiTheme="minorHAnsi" w:cs="Arial"/>
        </w:rPr>
      </w:pPr>
    </w:p>
    <w:p w14:paraId="26808EDC" w14:textId="77777777"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licitante que resulte adjudicado deberá acordar con cada una de las Unidades </w:t>
      </w:r>
      <w:r>
        <w:rPr>
          <w:rFonts w:asciiTheme="minorHAnsi" w:hAnsiTheme="minorHAnsi" w:cs="Arial"/>
        </w:rPr>
        <w:t>Médicas aplicativas</w:t>
      </w:r>
      <w:r w:rsidRPr="00E44B28">
        <w:rPr>
          <w:rFonts w:asciiTheme="minorHAnsi" w:hAnsiTheme="minorHAnsi" w:cs="Arial"/>
        </w:rPr>
        <w:t xml:space="preserve"> el procedimiento a seguir para la esterilización del instrumental e implantes, proceso que será a cargo y responsabilidad del licitante.</w:t>
      </w:r>
    </w:p>
    <w:p w14:paraId="2CF5528F" w14:textId="77777777" w:rsidR="00374519" w:rsidRPr="00E44B28" w:rsidRDefault="00374519" w:rsidP="00374519">
      <w:pPr>
        <w:autoSpaceDE w:val="0"/>
        <w:autoSpaceDN w:val="0"/>
        <w:adjustRightInd w:val="0"/>
        <w:ind w:left="851"/>
        <w:jc w:val="both"/>
        <w:rPr>
          <w:rFonts w:asciiTheme="minorHAnsi" w:hAnsiTheme="minorHAnsi" w:cs="Arial"/>
        </w:rPr>
      </w:pPr>
    </w:p>
    <w:p w14:paraId="5A6CFA1C" w14:textId="77777777"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Antes de que dé inicio el procedimiento, deberá conectar, preparar y/o poner en orden los equipos, instrumental quirúrgico especializado y dispositivos que forman parte del servicio que requiere la colocación del implante, dentro del área de operación.</w:t>
      </w:r>
    </w:p>
    <w:p w14:paraId="21C3ECEC" w14:textId="77777777" w:rsidR="00374519" w:rsidRPr="00E44B28" w:rsidRDefault="00374519" w:rsidP="00374519">
      <w:pPr>
        <w:autoSpaceDE w:val="0"/>
        <w:autoSpaceDN w:val="0"/>
        <w:adjustRightInd w:val="0"/>
        <w:ind w:left="851"/>
        <w:jc w:val="both"/>
        <w:rPr>
          <w:rFonts w:asciiTheme="minorHAnsi" w:hAnsiTheme="minorHAnsi" w:cs="Arial"/>
        </w:rPr>
      </w:pPr>
    </w:p>
    <w:p w14:paraId="7464F106" w14:textId="77777777"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t>* Posterior al procedimiento quirúrgico.</w:t>
      </w:r>
    </w:p>
    <w:p w14:paraId="5F7F6478" w14:textId="77777777" w:rsidR="00374519" w:rsidRPr="00E44B28" w:rsidRDefault="00374519" w:rsidP="00374519">
      <w:pPr>
        <w:autoSpaceDE w:val="0"/>
        <w:autoSpaceDN w:val="0"/>
        <w:adjustRightInd w:val="0"/>
        <w:ind w:left="851"/>
        <w:jc w:val="both"/>
        <w:rPr>
          <w:rFonts w:asciiTheme="minorHAnsi" w:hAnsiTheme="minorHAnsi" w:cs="Arial"/>
        </w:rPr>
      </w:pPr>
    </w:p>
    <w:p w14:paraId="353E4203" w14:textId="77777777"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instrumentista especializado deberá proporcionar el formato de “Control de Etiquetas” que deberá llenar con los datos que requiere la Convocante para llevar control de los implantes empleados y que deben incluir por lo menos con los siguientes datos:</w:t>
      </w:r>
    </w:p>
    <w:p w14:paraId="30772E94" w14:textId="77777777" w:rsidR="00374519" w:rsidRPr="00E44B28" w:rsidRDefault="00374519" w:rsidP="00374519">
      <w:pPr>
        <w:autoSpaceDE w:val="0"/>
        <w:autoSpaceDN w:val="0"/>
        <w:adjustRightInd w:val="0"/>
        <w:ind w:left="851"/>
        <w:jc w:val="both"/>
        <w:rPr>
          <w:rFonts w:asciiTheme="minorHAnsi" w:hAnsiTheme="minorHAnsi" w:cs="Arial"/>
        </w:rPr>
      </w:pPr>
    </w:p>
    <w:p w14:paraId="6742B429" w14:textId="77777777"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Fecha del implante.</w:t>
      </w:r>
    </w:p>
    <w:p w14:paraId="05068548" w14:textId="77777777"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Folio de autorización por el directivo médico y/o administrativo que defina cada hospital.</w:t>
      </w:r>
    </w:p>
    <w:p w14:paraId="6633BC59" w14:textId="77777777"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de la Unidad Médica.</w:t>
      </w:r>
    </w:p>
    <w:p w14:paraId="0DD076C0" w14:textId="77777777"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Partida y Descripción del Implante instalado en el procedimiento.</w:t>
      </w:r>
    </w:p>
    <w:p w14:paraId="1168634B" w14:textId="77777777"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Espacio para pegar las etiquetas del implante.</w:t>
      </w:r>
    </w:p>
    <w:p w14:paraId="6CB5E8EB" w14:textId="77777777"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Médico que realizó la cirugía.</w:t>
      </w:r>
    </w:p>
    <w:p w14:paraId="19B573D0" w14:textId="77777777"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técnico especializado que atendió la cirugía.</w:t>
      </w:r>
    </w:p>
    <w:p w14:paraId="6128B087" w14:textId="77777777" w:rsidR="00374519" w:rsidRPr="00E44B28" w:rsidRDefault="00374519" w:rsidP="00374519">
      <w:pPr>
        <w:autoSpaceDE w:val="0"/>
        <w:autoSpaceDN w:val="0"/>
        <w:adjustRightInd w:val="0"/>
        <w:ind w:left="851"/>
        <w:jc w:val="both"/>
        <w:rPr>
          <w:rFonts w:asciiTheme="minorHAnsi" w:hAnsiTheme="minorHAnsi" w:cs="Arial"/>
        </w:rPr>
      </w:pPr>
    </w:p>
    <w:p w14:paraId="71090D32" w14:textId="77777777" w:rsidR="00E50CE0" w:rsidRDefault="00374519" w:rsidP="00374519">
      <w:pPr>
        <w:ind w:left="851"/>
        <w:jc w:val="both"/>
        <w:rPr>
          <w:rFonts w:asciiTheme="minorHAnsi" w:hAnsiTheme="minorHAnsi" w:cs="Arial"/>
        </w:rPr>
      </w:pPr>
      <w:r w:rsidRPr="00E44B28">
        <w:rPr>
          <w:rFonts w:asciiTheme="minorHAnsi" w:hAnsiTheme="minorHAnsi" w:cs="Arial"/>
        </w:rPr>
        <w:t xml:space="preserve">El licitante adjudicado presentará quincenalmente de forma impresa y electrónica un reporte al Área Médica de la Unidad Aplicativa donde se incluya el total de los implantes colocados en el período, los acumulados y el total de los asignados en el contrato, </w:t>
      </w:r>
      <w:r>
        <w:rPr>
          <w:rFonts w:asciiTheme="minorHAnsi" w:hAnsiTheme="minorHAnsi" w:cs="Arial"/>
        </w:rPr>
        <w:t>dicho reporte deberá realizarse</w:t>
      </w:r>
      <w:r w:rsidRPr="00E44B28">
        <w:rPr>
          <w:rFonts w:asciiTheme="minorHAnsi" w:hAnsiTheme="minorHAnsi" w:cs="Arial"/>
        </w:rPr>
        <w:t xml:space="preserve"> para la partida 1 en cada procedimiento por el elemento técnico que proporciona el licitante adjudicado y será validado por el Médico encargado de la cirugía  y  la enfermera circulante y deberá entregarse mensualmente a la Coordinación de Ingeniería Biomédica</w:t>
      </w:r>
      <w:r w:rsidR="00C75C58">
        <w:rPr>
          <w:rFonts w:asciiTheme="minorHAnsi" w:hAnsiTheme="minorHAnsi" w:cs="Arial"/>
        </w:rPr>
        <w:t xml:space="preserve"> de las unidades aplicativas</w:t>
      </w:r>
      <w:r w:rsidRPr="00E44B28">
        <w:rPr>
          <w:rFonts w:asciiTheme="minorHAnsi" w:hAnsiTheme="minorHAnsi" w:cs="Arial"/>
        </w:rPr>
        <w:t xml:space="preserve"> de la convocante.</w:t>
      </w:r>
    </w:p>
    <w:p w14:paraId="034C356C" w14:textId="77777777" w:rsidR="00374519" w:rsidRDefault="00374519" w:rsidP="00374519">
      <w:pPr>
        <w:ind w:left="284"/>
        <w:jc w:val="both"/>
        <w:rPr>
          <w:rFonts w:asciiTheme="minorHAnsi" w:hAnsiTheme="minorHAnsi" w:cs="Arial"/>
        </w:rPr>
      </w:pPr>
    </w:p>
    <w:p w14:paraId="1DAA2643" w14:textId="77777777"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 xml:space="preserve">1.3. Período de Garantía sobre la Calidad del Servicio. </w:t>
      </w:r>
    </w:p>
    <w:p w14:paraId="238A8A65" w14:textId="77777777" w:rsidR="00374519" w:rsidRPr="00E44B28" w:rsidRDefault="00374519" w:rsidP="00374519">
      <w:pPr>
        <w:ind w:left="567" w:right="51"/>
        <w:jc w:val="both"/>
        <w:rPr>
          <w:rFonts w:asciiTheme="minorHAnsi" w:hAnsiTheme="minorHAnsi"/>
        </w:rPr>
      </w:pPr>
    </w:p>
    <w:p w14:paraId="14EC1C10" w14:textId="77777777" w:rsidR="00374519" w:rsidRPr="00E44B28" w:rsidRDefault="00374519" w:rsidP="00374519">
      <w:pPr>
        <w:pStyle w:val="Textoindependiente220"/>
        <w:ind w:left="567" w:right="51"/>
        <w:rPr>
          <w:rFonts w:asciiTheme="minorHAnsi" w:hAnsiTheme="minorHAnsi"/>
          <w:sz w:val="20"/>
        </w:rPr>
      </w:pPr>
      <w:r w:rsidRPr="00E44B28">
        <w:rPr>
          <w:rFonts w:asciiTheme="minorHAnsi" w:hAnsiTheme="minorHAnsi"/>
          <w:sz w:val="20"/>
        </w:rPr>
        <w:t>El período de garantía de la prestación del servicio, estará sujeta a la vigencia del contrato.</w:t>
      </w:r>
    </w:p>
    <w:p w14:paraId="40FD3D59" w14:textId="77777777" w:rsidR="00374519" w:rsidRPr="00E44B28" w:rsidRDefault="00374519" w:rsidP="00374519">
      <w:pPr>
        <w:ind w:left="567"/>
        <w:jc w:val="both"/>
        <w:rPr>
          <w:rFonts w:asciiTheme="minorHAnsi" w:hAnsiTheme="minorHAnsi"/>
          <w:b/>
        </w:rPr>
      </w:pPr>
    </w:p>
    <w:p w14:paraId="4E274743" w14:textId="77777777"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1.4. Supervisión:</w:t>
      </w:r>
    </w:p>
    <w:p w14:paraId="53E5BD90" w14:textId="77777777" w:rsidR="00374519" w:rsidRPr="00E44B28" w:rsidRDefault="00374519" w:rsidP="00374519">
      <w:pPr>
        <w:tabs>
          <w:tab w:val="right" w:pos="1276"/>
        </w:tabs>
        <w:ind w:left="567"/>
        <w:jc w:val="both"/>
        <w:rPr>
          <w:rFonts w:asciiTheme="minorHAnsi" w:hAnsiTheme="minorHAnsi"/>
        </w:rPr>
      </w:pPr>
    </w:p>
    <w:p w14:paraId="2FA6308E" w14:textId="77777777" w:rsidR="00374519" w:rsidRPr="00E44B28" w:rsidRDefault="00374519" w:rsidP="00374519">
      <w:pPr>
        <w:tabs>
          <w:tab w:val="left" w:pos="851"/>
          <w:tab w:val="right" w:pos="1276"/>
        </w:tabs>
        <w:ind w:left="567" w:right="49"/>
        <w:jc w:val="both"/>
        <w:rPr>
          <w:rFonts w:asciiTheme="minorHAnsi" w:hAnsiTheme="minorHAnsi"/>
        </w:rPr>
      </w:pPr>
      <w:r w:rsidRPr="00E44B28">
        <w:rPr>
          <w:rFonts w:asciiTheme="minorHAnsi" w:hAnsiTheme="minorHAnsi"/>
        </w:rPr>
        <w:t>La supervisión será llevada a cabo por el personal de ingeniería biomédica o el que designe cada una de las unidades aplicativas y se hará conforme a los lineamientos de la Convocante durante la prestación del servicio.</w:t>
      </w:r>
    </w:p>
    <w:p w14:paraId="15A17900" w14:textId="77777777" w:rsidR="00374519" w:rsidRPr="00E44B28" w:rsidRDefault="00374519" w:rsidP="00374519">
      <w:pPr>
        <w:tabs>
          <w:tab w:val="left" w:pos="851"/>
          <w:tab w:val="right" w:pos="1276"/>
        </w:tabs>
        <w:ind w:left="567" w:right="49"/>
        <w:jc w:val="both"/>
        <w:rPr>
          <w:rFonts w:asciiTheme="minorHAnsi" w:hAnsiTheme="minorHAnsi"/>
        </w:rPr>
      </w:pPr>
    </w:p>
    <w:p w14:paraId="6EABBE6D" w14:textId="2208BB73" w:rsidR="00374519" w:rsidRPr="00E44B28" w:rsidRDefault="00374519" w:rsidP="00374519">
      <w:pPr>
        <w:tabs>
          <w:tab w:val="left" w:pos="9923"/>
        </w:tabs>
        <w:ind w:left="567"/>
        <w:jc w:val="both"/>
        <w:rPr>
          <w:rFonts w:asciiTheme="minorHAnsi" w:hAnsiTheme="minorHAnsi" w:cs="Arial"/>
        </w:rPr>
      </w:pPr>
      <w:r w:rsidRPr="00E44B28">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14:paraId="4DB55C19" w14:textId="77777777" w:rsidR="00374519" w:rsidRPr="00E44B28" w:rsidRDefault="00374519" w:rsidP="00374519">
      <w:pPr>
        <w:tabs>
          <w:tab w:val="right" w:pos="1276"/>
        </w:tabs>
        <w:ind w:left="567"/>
        <w:jc w:val="both"/>
        <w:rPr>
          <w:rFonts w:asciiTheme="minorHAnsi" w:hAnsiTheme="minorHAnsi"/>
        </w:rPr>
      </w:pPr>
    </w:p>
    <w:p w14:paraId="419B18B4" w14:textId="77777777" w:rsidR="00374519" w:rsidRPr="00E44B28" w:rsidRDefault="00374519" w:rsidP="00374519">
      <w:pPr>
        <w:tabs>
          <w:tab w:val="left" w:pos="851"/>
          <w:tab w:val="right" w:pos="1276"/>
        </w:tabs>
        <w:ind w:left="567" w:right="49"/>
        <w:jc w:val="both"/>
        <w:rPr>
          <w:rFonts w:asciiTheme="minorHAnsi" w:hAnsiTheme="minorHAnsi"/>
          <w:b/>
          <w:u w:val="single"/>
        </w:rPr>
      </w:pPr>
      <w:r w:rsidRPr="00E44B28">
        <w:rPr>
          <w:rFonts w:asciiTheme="minorHAnsi" w:hAnsiTheme="minorHAnsi"/>
          <w:b/>
          <w:u w:val="single"/>
        </w:rPr>
        <w:t>1.5. Control de Calidad:</w:t>
      </w:r>
    </w:p>
    <w:p w14:paraId="760F8143" w14:textId="77777777" w:rsidR="00374519" w:rsidRPr="00E44B28" w:rsidRDefault="00374519" w:rsidP="00374519">
      <w:pPr>
        <w:tabs>
          <w:tab w:val="left" w:pos="851"/>
          <w:tab w:val="right" w:pos="1276"/>
        </w:tabs>
        <w:ind w:left="426" w:right="49"/>
        <w:jc w:val="both"/>
        <w:rPr>
          <w:rFonts w:asciiTheme="minorHAnsi" w:hAnsiTheme="minorHAnsi"/>
          <w:b/>
        </w:rPr>
      </w:pPr>
    </w:p>
    <w:p w14:paraId="4BDED94E" w14:textId="77777777" w:rsidR="00374519" w:rsidRPr="00E44B28" w:rsidRDefault="00374519" w:rsidP="00374519">
      <w:pPr>
        <w:tabs>
          <w:tab w:val="right" w:pos="1276"/>
        </w:tabs>
        <w:ind w:left="567"/>
        <w:jc w:val="both"/>
        <w:rPr>
          <w:rFonts w:asciiTheme="minorHAnsi" w:hAnsiTheme="minorHAnsi"/>
        </w:rPr>
      </w:pPr>
      <w:r w:rsidRPr="00E44B28">
        <w:rPr>
          <w:rFonts w:asciiTheme="minorHAnsi" w:hAnsiTheme="minorHAnsi"/>
        </w:rPr>
        <w:t>El control de calidad será llevado a cabo por cada una de las unidades aplicativas y se hará conforme a los lineamientos de la Convocante</w:t>
      </w:r>
      <w:r w:rsidR="007D3169">
        <w:rPr>
          <w:rFonts w:asciiTheme="minorHAnsi" w:hAnsiTheme="minorHAnsi"/>
        </w:rPr>
        <w:t>.</w:t>
      </w:r>
    </w:p>
    <w:p w14:paraId="3F4369D1" w14:textId="77777777" w:rsidR="00374519" w:rsidRDefault="00374519" w:rsidP="00374519">
      <w:pPr>
        <w:ind w:left="567"/>
        <w:jc w:val="both"/>
        <w:rPr>
          <w:rFonts w:asciiTheme="minorHAnsi" w:hAnsiTheme="minorHAnsi"/>
          <w:b/>
          <w:u w:val="single"/>
        </w:rPr>
      </w:pPr>
    </w:p>
    <w:p w14:paraId="183F40A8" w14:textId="77777777" w:rsidR="00C75C58" w:rsidRPr="00C75C58" w:rsidRDefault="00C75C58" w:rsidP="00374519">
      <w:pPr>
        <w:ind w:left="567"/>
        <w:jc w:val="both"/>
        <w:rPr>
          <w:rFonts w:asciiTheme="minorHAnsi" w:hAnsiTheme="minorHAnsi"/>
        </w:rPr>
      </w:pPr>
      <w:r w:rsidRPr="00C75C58">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servicios de </w:t>
      </w:r>
      <w:r w:rsidRPr="00C75C58">
        <w:rPr>
          <w:rFonts w:asciiTheme="minorHAnsi" w:hAnsiTheme="minorHAnsi"/>
        </w:rPr>
        <w:lastRenderedPageBreak/>
        <w:t>contratación a la que hace referencia la presente convocatoria cumplen con los estándares de calidad o unidades de medida requeridas.</w:t>
      </w:r>
    </w:p>
    <w:p w14:paraId="4DA03CAE" w14:textId="77777777" w:rsidR="00C75C58" w:rsidRDefault="00C75C58" w:rsidP="00374519">
      <w:pPr>
        <w:ind w:left="567"/>
        <w:jc w:val="both"/>
        <w:rPr>
          <w:rFonts w:asciiTheme="minorHAnsi" w:hAnsiTheme="minorHAnsi"/>
          <w:b/>
          <w:u w:val="single"/>
        </w:rPr>
      </w:pPr>
    </w:p>
    <w:p w14:paraId="1744BC46" w14:textId="77777777"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1.6. Devoluciones:</w:t>
      </w:r>
    </w:p>
    <w:p w14:paraId="42F793D5" w14:textId="77777777" w:rsidR="00374519" w:rsidRPr="00E44B28" w:rsidRDefault="00374519" w:rsidP="00374519">
      <w:pPr>
        <w:tabs>
          <w:tab w:val="right" w:pos="1276"/>
        </w:tabs>
        <w:ind w:left="567"/>
        <w:jc w:val="both"/>
        <w:rPr>
          <w:rFonts w:asciiTheme="minorHAnsi" w:hAnsiTheme="minorHAnsi"/>
        </w:rPr>
      </w:pPr>
    </w:p>
    <w:p w14:paraId="2EEF3A61" w14:textId="77777777" w:rsidR="00F77C83" w:rsidRDefault="00374519" w:rsidP="00374519">
      <w:pPr>
        <w:ind w:left="567"/>
        <w:jc w:val="both"/>
        <w:rPr>
          <w:rFonts w:asciiTheme="minorHAnsi" w:hAnsiTheme="minorHAnsi" w:cs="Arial"/>
        </w:rPr>
      </w:pPr>
      <w:r w:rsidRPr="00E44B28">
        <w:rPr>
          <w:rFonts w:asciiTheme="minorHAnsi" w:hAnsiTheme="minorHAnsi"/>
          <w:sz w:val="22"/>
        </w:rPr>
        <w:t>E</w:t>
      </w:r>
      <w:r w:rsidRPr="00E44B28">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14:paraId="2A9F7993" w14:textId="77777777" w:rsidR="00E50CE0" w:rsidRDefault="00E50CE0" w:rsidP="002B6BE9">
      <w:pPr>
        <w:ind w:left="284"/>
        <w:jc w:val="both"/>
        <w:rPr>
          <w:rFonts w:asciiTheme="minorHAnsi" w:hAnsiTheme="minorHAnsi" w:cs="Arial"/>
        </w:rPr>
      </w:pPr>
    </w:p>
    <w:p w14:paraId="4307CA2E" w14:textId="77777777" w:rsidR="00E50CE0" w:rsidRDefault="00E50CE0" w:rsidP="002B6BE9">
      <w:pPr>
        <w:ind w:left="284"/>
        <w:jc w:val="both"/>
        <w:rPr>
          <w:rFonts w:asciiTheme="minorHAnsi" w:hAnsiTheme="minorHAnsi" w:cs="Arial"/>
        </w:rPr>
      </w:pPr>
    </w:p>
    <w:p w14:paraId="1CE40F05" w14:textId="77777777" w:rsidR="007F0B73" w:rsidRPr="00037DE1" w:rsidRDefault="00A83A41" w:rsidP="005C522C">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7420F127" w14:textId="77777777" w:rsidR="00435E03" w:rsidRDefault="00435E03" w:rsidP="007F0B73">
      <w:pPr>
        <w:jc w:val="both"/>
        <w:rPr>
          <w:rFonts w:asciiTheme="minorHAnsi" w:hAnsiTheme="minorHAnsi"/>
          <w:b/>
        </w:rPr>
      </w:pPr>
    </w:p>
    <w:p w14:paraId="2ED06A2B"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0C85B6FC" w14:textId="77777777" w:rsidR="00A83A41" w:rsidRPr="001925AF" w:rsidRDefault="00A83A41" w:rsidP="002B6BE9">
      <w:pPr>
        <w:ind w:left="284"/>
        <w:jc w:val="both"/>
        <w:rPr>
          <w:rFonts w:asciiTheme="minorHAnsi" w:hAnsiTheme="minorHAnsi"/>
          <w:b/>
        </w:rPr>
      </w:pPr>
    </w:p>
    <w:p w14:paraId="00C9A057"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5218E553" w14:textId="77777777" w:rsidR="003C0F1A" w:rsidRPr="001925AF" w:rsidRDefault="003C0F1A" w:rsidP="003C0F1A">
      <w:pPr>
        <w:pStyle w:val="Prrafodelista"/>
        <w:tabs>
          <w:tab w:val="right" w:pos="851"/>
        </w:tabs>
        <w:ind w:left="567" w:right="49"/>
        <w:jc w:val="both"/>
        <w:rPr>
          <w:rFonts w:asciiTheme="minorHAnsi" w:hAnsiTheme="minorHAnsi"/>
          <w:bCs/>
        </w:rPr>
      </w:pPr>
    </w:p>
    <w:p w14:paraId="20227214"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647F2ECC" w14:textId="77777777" w:rsidR="003C0F1A" w:rsidRPr="001925AF" w:rsidRDefault="003C0F1A" w:rsidP="003C0F1A">
      <w:pPr>
        <w:pStyle w:val="Prrafodelista"/>
        <w:tabs>
          <w:tab w:val="right" w:pos="851"/>
        </w:tabs>
        <w:ind w:left="567" w:right="49"/>
        <w:jc w:val="both"/>
        <w:rPr>
          <w:rFonts w:asciiTheme="minorHAnsi" w:hAnsiTheme="minorHAnsi"/>
          <w:bCs/>
        </w:rPr>
      </w:pPr>
    </w:p>
    <w:p w14:paraId="7E333786" w14:textId="44ACA6D0"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0DE613B5" w14:textId="77777777" w:rsidR="003C0F1A" w:rsidRDefault="003C0F1A" w:rsidP="003C0F1A">
      <w:pPr>
        <w:pStyle w:val="Prrafodelista"/>
        <w:tabs>
          <w:tab w:val="right" w:pos="851"/>
        </w:tabs>
        <w:ind w:left="567" w:right="49"/>
        <w:jc w:val="both"/>
        <w:rPr>
          <w:rFonts w:asciiTheme="minorHAnsi" w:hAnsiTheme="minorHAnsi"/>
          <w:bCs/>
        </w:rPr>
      </w:pPr>
    </w:p>
    <w:p w14:paraId="4E8EBC54" w14:textId="77777777" w:rsidR="008C5230" w:rsidRPr="00E617F2" w:rsidRDefault="008C5230" w:rsidP="008C5230">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54DBB77C" w14:textId="77777777" w:rsidR="0078059E" w:rsidRPr="001925AF" w:rsidRDefault="0078059E" w:rsidP="00EC225E">
      <w:pPr>
        <w:ind w:left="284"/>
        <w:jc w:val="both"/>
        <w:rPr>
          <w:rFonts w:asciiTheme="minorHAnsi" w:hAnsiTheme="minorHAnsi"/>
          <w:b/>
        </w:rPr>
      </w:pPr>
    </w:p>
    <w:p w14:paraId="0C1AE924"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9267B6">
        <w:rPr>
          <w:rFonts w:asciiTheme="minorHAnsi" w:hAnsiTheme="minorHAnsi"/>
        </w:rPr>
        <w:t>8</w:t>
      </w:r>
      <w:r w:rsidR="00AB2AC2" w:rsidRPr="001925AF">
        <w:rPr>
          <w:rFonts w:asciiTheme="minorHAnsi" w:hAnsiTheme="minorHAnsi"/>
        </w:rPr>
        <w:t>.</w:t>
      </w:r>
    </w:p>
    <w:p w14:paraId="7F6EBC6D" w14:textId="77777777" w:rsidR="00E50CE0" w:rsidRDefault="00E50CE0" w:rsidP="005E6330">
      <w:pPr>
        <w:ind w:left="284" w:right="-1"/>
        <w:jc w:val="both"/>
        <w:rPr>
          <w:rFonts w:ascii="Calibri" w:hAnsi="Calibri"/>
          <w:b/>
          <w:u w:val="single"/>
        </w:rPr>
      </w:pPr>
    </w:p>
    <w:p w14:paraId="563FA432"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628B0314" w14:textId="77777777" w:rsidR="005E6330" w:rsidRDefault="005E6330" w:rsidP="005E6330">
      <w:pPr>
        <w:ind w:right="-1"/>
        <w:jc w:val="both"/>
        <w:rPr>
          <w:rFonts w:ascii="Calibri" w:hAnsi="Calibri"/>
        </w:rPr>
      </w:pPr>
    </w:p>
    <w:p w14:paraId="0A020C35"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D17D6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 xml:space="preserve">7046, </w:t>
      </w:r>
      <w:r w:rsidR="009B76D3">
        <w:rPr>
          <w:rFonts w:ascii="Calibri" w:hAnsi="Calibri"/>
        </w:rPr>
        <w:t>8130749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w:t>
      </w:r>
      <w:r w:rsidRPr="000B14D2">
        <w:rPr>
          <w:rFonts w:ascii="Calibri" w:hAnsi="Calibri"/>
        </w:rPr>
        <w:lastRenderedPageBreak/>
        <w:t xml:space="preserve">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14:paraId="0B9AFCFD" w14:textId="77777777" w:rsidR="005E6330" w:rsidRPr="0039320A" w:rsidRDefault="005E6330" w:rsidP="005E6330">
      <w:pPr>
        <w:ind w:left="284" w:right="-1"/>
        <w:jc w:val="both"/>
        <w:rPr>
          <w:rFonts w:ascii="Calibri" w:hAnsi="Calibri"/>
        </w:rPr>
      </w:pPr>
    </w:p>
    <w:p w14:paraId="53E81E12"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AD6802B" w14:textId="77777777" w:rsidR="00E50CE0" w:rsidRDefault="00E50CE0" w:rsidP="005E6330">
      <w:pPr>
        <w:ind w:left="284"/>
        <w:jc w:val="both"/>
        <w:rPr>
          <w:rFonts w:asciiTheme="minorHAnsi" w:hAnsiTheme="minorHAnsi"/>
          <w:b/>
        </w:rPr>
      </w:pPr>
    </w:p>
    <w:p w14:paraId="61FFAD1D" w14:textId="77777777" w:rsidR="00E50CE0" w:rsidRDefault="00E50CE0" w:rsidP="005E6330">
      <w:pPr>
        <w:ind w:left="284"/>
        <w:jc w:val="both"/>
        <w:rPr>
          <w:rFonts w:asciiTheme="minorHAnsi" w:hAnsiTheme="minorHAnsi"/>
          <w:b/>
        </w:rPr>
      </w:pPr>
    </w:p>
    <w:p w14:paraId="28A113EB" w14:textId="77777777" w:rsidR="007F0B73" w:rsidRPr="00037DE1" w:rsidRDefault="000B78E5"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 xml:space="preserve">FORMA DE PRESENTACIÓN Y </w:t>
      </w:r>
      <w:r w:rsidR="00A83A41" w:rsidRPr="005C522C">
        <w:rPr>
          <w:rFonts w:asciiTheme="minorHAnsi" w:hAnsiTheme="minorHAnsi"/>
          <w:b/>
          <w:shd w:val="clear" w:color="auto" w:fill="7030A0"/>
        </w:rPr>
        <w:t>D</w:t>
      </w:r>
      <w:r w:rsidR="00A83A41" w:rsidRPr="00037DE1">
        <w:rPr>
          <w:rFonts w:asciiTheme="minorHAnsi" w:hAnsiTheme="minorHAnsi"/>
          <w:b/>
        </w:rPr>
        <w:t>OCUMENTOS ESENCIALES QUE DEBERÁ DE CONTENER EL SOBRE TÉCNICO.</w:t>
      </w:r>
    </w:p>
    <w:p w14:paraId="4685E4CE" w14:textId="77777777" w:rsidR="00A16B2E" w:rsidRPr="00037DE1" w:rsidRDefault="00A16B2E" w:rsidP="007F0B73">
      <w:pPr>
        <w:ind w:right="49"/>
        <w:jc w:val="both"/>
        <w:rPr>
          <w:rFonts w:asciiTheme="minorHAnsi" w:hAnsiTheme="minorHAnsi"/>
          <w:b/>
        </w:rPr>
      </w:pPr>
    </w:p>
    <w:p w14:paraId="19A782C9"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A512B97" w14:textId="77777777" w:rsidR="00695181" w:rsidRPr="00E27A5A" w:rsidRDefault="00695181" w:rsidP="00695181">
      <w:pPr>
        <w:pStyle w:val="Prrafodelista"/>
        <w:ind w:left="1065" w:right="49"/>
        <w:jc w:val="both"/>
        <w:rPr>
          <w:rFonts w:asciiTheme="minorHAnsi" w:hAnsiTheme="minorHAnsi"/>
          <w:b/>
        </w:rPr>
      </w:pPr>
    </w:p>
    <w:p w14:paraId="27022024"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1797C837" w14:textId="77777777" w:rsidR="003E6595" w:rsidRPr="003E6595" w:rsidRDefault="003E6595" w:rsidP="003E6595"/>
    <w:p w14:paraId="34E8B63B" w14:textId="77777777"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5EA3BD83" w14:textId="77777777" w:rsidR="004F439F" w:rsidRDefault="004F439F" w:rsidP="004F439F">
      <w:pPr>
        <w:pStyle w:val="Prrafodelista"/>
        <w:rPr>
          <w:rFonts w:asciiTheme="minorHAnsi" w:hAnsiTheme="minorHAnsi"/>
          <w:b/>
        </w:rPr>
      </w:pPr>
    </w:p>
    <w:p w14:paraId="4AAA40C0" w14:textId="2E884371"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FE5151">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14:paraId="0082F0C0" w14:textId="77777777" w:rsidR="00E101E9" w:rsidRDefault="00E101E9" w:rsidP="00EC225E">
      <w:pPr>
        <w:pStyle w:val="Prrafodelista"/>
        <w:ind w:left="426"/>
        <w:rPr>
          <w:rFonts w:asciiTheme="minorHAnsi" w:hAnsiTheme="minorHAnsi"/>
        </w:rPr>
      </w:pPr>
    </w:p>
    <w:p w14:paraId="3A5AB7EA"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454E4E65"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8225B72" w14:textId="2812F62A"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009B2363">
        <w:rPr>
          <w:rFonts w:asciiTheme="minorHAnsi" w:hAnsiTheme="minorHAnsi"/>
        </w:rPr>
        <w:t>su propuesta</w:t>
      </w:r>
      <w:r w:rsidRPr="00E27A5A">
        <w:rPr>
          <w:rFonts w:asciiTheme="minorHAnsi" w:hAnsiTheme="minorHAnsi"/>
        </w:rPr>
        <w:t xml:space="preserve"> </w:t>
      </w:r>
      <w:r w:rsidR="009B2363">
        <w:rPr>
          <w:rFonts w:asciiTheme="minorHAnsi" w:hAnsiTheme="minorHAnsi"/>
        </w:rPr>
        <w:t>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verificando que cumpla con todas y cada una de las indicaciones contenidas en los formatos </w:t>
      </w:r>
      <w:r w:rsidR="009247DE" w:rsidRPr="00E27A5A">
        <w:rPr>
          <w:rFonts w:asciiTheme="minorHAnsi" w:hAnsiTheme="minorHAnsi"/>
        </w:rPr>
        <w:t>que,</w:t>
      </w:r>
      <w:r w:rsidRPr="00E27A5A">
        <w:rPr>
          <w:rFonts w:asciiTheme="minorHAnsi" w:hAnsiTheme="minorHAnsi"/>
        </w:rPr>
        <w:t xml:space="preserv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14:paraId="091B0DB1" w14:textId="77777777" w:rsidR="003E6595" w:rsidRPr="00E27A5A" w:rsidRDefault="003E6595" w:rsidP="003E6595">
      <w:pPr>
        <w:pStyle w:val="Prrafodelista"/>
        <w:tabs>
          <w:tab w:val="left" w:pos="9639"/>
        </w:tabs>
        <w:ind w:left="1418"/>
        <w:jc w:val="both"/>
        <w:rPr>
          <w:rFonts w:asciiTheme="minorHAnsi" w:hAnsiTheme="minorHAnsi"/>
        </w:rPr>
      </w:pPr>
    </w:p>
    <w:p w14:paraId="6DE8FAA4"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14:paraId="1DE46063" w14:textId="77777777" w:rsidR="008A7C89" w:rsidRDefault="008A7C89" w:rsidP="00EC225E">
      <w:pPr>
        <w:pStyle w:val="Prrafodelista"/>
        <w:tabs>
          <w:tab w:val="left" w:pos="720"/>
          <w:tab w:val="left" w:pos="9639"/>
        </w:tabs>
        <w:ind w:left="426"/>
        <w:jc w:val="both"/>
        <w:rPr>
          <w:rFonts w:asciiTheme="minorHAnsi" w:hAnsiTheme="minorHAnsi"/>
        </w:rPr>
      </w:pPr>
    </w:p>
    <w:p w14:paraId="5D5284B7"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41BA36A6" w14:textId="77777777" w:rsidR="00E101E9" w:rsidRPr="00A85BB6" w:rsidRDefault="00E101E9" w:rsidP="007A1C0C">
      <w:pPr>
        <w:pStyle w:val="Prrafodelista"/>
        <w:ind w:left="426" w:right="49"/>
        <w:jc w:val="both"/>
        <w:rPr>
          <w:rFonts w:asciiTheme="minorHAnsi" w:hAnsiTheme="minorHAnsi"/>
          <w:b/>
          <w:bCs/>
        </w:rPr>
      </w:pPr>
    </w:p>
    <w:p w14:paraId="1FCF53CD" w14:textId="77777777"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lastRenderedPageBreak/>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14:paraId="6FCE9C9D" w14:textId="77777777"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14:paraId="645B1544" w14:textId="77777777"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del suministro de oste</w:t>
      </w:r>
      <w:r w:rsidR="00843760">
        <w:rPr>
          <w:rFonts w:asciiTheme="minorHAnsi" w:hAnsiTheme="minorHAnsi"/>
        </w:rPr>
        <w:t>o</w:t>
      </w:r>
      <w:r>
        <w:rPr>
          <w:rFonts w:asciiTheme="minorHAnsi" w:hAnsiTheme="minorHAnsi"/>
        </w:rPr>
        <w:t xml:space="preserve">síntesis, endoprótesis y artroscopía, </w:t>
      </w:r>
      <w:r w:rsidR="00F63839" w:rsidRPr="00A85BB6">
        <w:rPr>
          <w:rFonts w:asciiTheme="minorHAnsi" w:hAnsiTheme="minorHAnsi"/>
        </w:rPr>
        <w:t>que demuestre experiencia en el Sector Salud, enfatizando su infraestructura física, capacidad de distribución y de recursos humanos y el listado de vehículos con que cuenta.</w:t>
      </w:r>
    </w:p>
    <w:p w14:paraId="154BB0A4" w14:textId="77777777"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14:paraId="13C43C60" w14:textId="3BBBA531"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6A4CFC93" w14:textId="77777777"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cs="Arial"/>
        </w:rPr>
        <w:t xml:space="preserve">Carta compromiso de que, si resulta </w:t>
      </w:r>
      <w:r w:rsidRPr="00E44B28">
        <w:rPr>
          <w:rFonts w:asciiTheme="minorHAnsi" w:hAnsiTheme="minorHAns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p w14:paraId="26827B1B" w14:textId="77777777"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Catálogos de los equipos que oferta en idioma español o en inglés siempre y cuando se acompañe de su traducción al español.</w:t>
      </w:r>
    </w:p>
    <w:p w14:paraId="76B97D44" w14:textId="77777777"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Manual de operación de los equipos médicos.</w:t>
      </w:r>
    </w:p>
    <w:p w14:paraId="45079E54" w14:textId="77777777"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Carta de apoyo del fabricante o filial en Méxic</w:t>
      </w:r>
      <w:r w:rsidR="001061A5">
        <w:rPr>
          <w:rFonts w:asciiTheme="minorHAnsi" w:hAnsiTheme="minorHAnsi"/>
        </w:rPr>
        <w:t>o de cada uno de los equipos e insumos</w:t>
      </w:r>
      <w:r w:rsidRPr="00E44B28">
        <w:rPr>
          <w:rFonts w:asciiTheme="minorHAnsi" w:hAnsiTheme="minorHAnsi"/>
        </w:rPr>
        <w:t xml:space="preserve"> que oferta en las que está brindando el apoyo y deberán citar el número de </w:t>
      </w:r>
      <w:r>
        <w:rPr>
          <w:rFonts w:asciiTheme="minorHAnsi" w:hAnsiTheme="minorHAnsi"/>
        </w:rPr>
        <w:t>licitación</w:t>
      </w:r>
      <w:r w:rsidRPr="00E44B28">
        <w:rPr>
          <w:rFonts w:asciiTheme="minorHAnsi" w:hAnsiTheme="minorHAnsi"/>
        </w:rPr>
        <w:t>, si dicha carta fuera expedida en idioma inglés, deberá anexar su traducción al español.</w:t>
      </w:r>
    </w:p>
    <w:p w14:paraId="5051C379" w14:textId="28BD2FCB"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Alguno de los siguientes Certificados de calidad: </w:t>
      </w:r>
      <w:r w:rsidRPr="00E44B28">
        <w:rPr>
          <w:rFonts w:asciiTheme="minorHAnsi" w:hAnsiTheme="minorHAnsi"/>
          <w:lang w:val="es-MX"/>
        </w:rPr>
        <w:t>ISO, FDA, CE,</w:t>
      </w:r>
      <w:r w:rsidRPr="00E44B28">
        <w:rPr>
          <w:rFonts w:asciiTheme="minorHAnsi" w:hAnsiTheme="minorHAnsi" w:cs="Arial"/>
        </w:rPr>
        <w:t xml:space="preserve"> UL, TUV. P</w:t>
      </w:r>
      <w:r w:rsidRPr="00E44B28">
        <w:rPr>
          <w:rFonts w:asciiTheme="minorHAnsi" w:hAnsiTheme="minorHAnsi"/>
          <w:lang w:val="es-MX"/>
        </w:rPr>
        <w:t>ara equipos e instrumental fabricados en México</w:t>
      </w:r>
      <w:r w:rsidR="009247DE">
        <w:rPr>
          <w:rFonts w:asciiTheme="minorHAnsi" w:hAnsiTheme="minorHAnsi"/>
          <w:lang w:val="es-MX"/>
        </w:rPr>
        <w:t>,</w:t>
      </w:r>
      <w:r w:rsidRPr="00E44B28">
        <w:rPr>
          <w:rFonts w:asciiTheme="minorHAnsi" w:hAnsiTheme="minorHAnsi"/>
          <w:lang w:val="es-MX"/>
        </w:rPr>
        <w:t xml:space="preserve"> además, la documentación de buenas prácticas de fabricación y la marca registrada en Original o copias certificadas.</w:t>
      </w:r>
    </w:p>
    <w:p w14:paraId="6BC4D351" w14:textId="77777777"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lang w:val="es-MX"/>
        </w:rPr>
        <w:t xml:space="preserve">Copia simple legible del Registro Sanitario de los equipos, </w:t>
      </w:r>
      <w:r w:rsidR="006976AD">
        <w:rPr>
          <w:rFonts w:asciiTheme="minorHAnsi" w:hAnsiTheme="minorHAnsi"/>
          <w:lang w:val="es-MX"/>
        </w:rPr>
        <w:t>insumos</w:t>
      </w:r>
      <w:r w:rsidRPr="00E44B28">
        <w:rPr>
          <w:rFonts w:asciiTheme="minorHAnsi" w:hAnsiTheme="minorHAnsi"/>
          <w:lang w:val="es-MX"/>
        </w:rPr>
        <w:t xml:space="preserve"> y </w:t>
      </w:r>
      <w:r w:rsidR="006976AD">
        <w:rPr>
          <w:rFonts w:asciiTheme="minorHAnsi" w:hAnsiTheme="minorHAnsi"/>
          <w:lang w:val="es-MX"/>
        </w:rPr>
        <w:t xml:space="preserve">de los </w:t>
      </w:r>
      <w:r w:rsidRPr="00E44B28">
        <w:rPr>
          <w:rFonts w:asciiTheme="minorHAnsi" w:hAnsiTheme="minorHAnsi"/>
          <w:lang w:val="es-MX"/>
        </w:rPr>
        <w:t xml:space="preserve">consumibles </w:t>
      </w:r>
      <w:r w:rsidR="006976AD">
        <w:rPr>
          <w:rFonts w:asciiTheme="minorHAnsi" w:hAnsiTheme="minorHAnsi"/>
          <w:lang w:val="es-MX"/>
        </w:rPr>
        <w:t>propuestos de uso más ordinario en las cirugías</w:t>
      </w:r>
      <w:r w:rsidRPr="00E44B28">
        <w:rPr>
          <w:rFonts w:asciiTheme="minorHAnsi" w:hAnsiTheme="minorHAnsi"/>
          <w:lang w:val="es-MX"/>
        </w:rPr>
        <w:t>, otorgados por la Secretaría de Salud.</w:t>
      </w:r>
    </w:p>
    <w:p w14:paraId="78EBCCDF" w14:textId="77777777"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Carta compromiso de que, en caso de resultar adjudicado entregará equipos nuevos o en óptimas condiciones (no reconstruidos) y se hará cargo del mantenimiento preventivo y correctivo, especificando el tiempo máximo de respuesta de 24 hrs.</w:t>
      </w:r>
    </w:p>
    <w:p w14:paraId="091F905C" w14:textId="77777777" w:rsidR="007D3169" w:rsidRPr="00E44B28" w:rsidRDefault="009B76D3" w:rsidP="007D3169">
      <w:pPr>
        <w:pStyle w:val="Prrafodelista"/>
        <w:numPr>
          <w:ilvl w:val="0"/>
          <w:numId w:val="8"/>
        </w:numPr>
        <w:ind w:right="49"/>
        <w:jc w:val="both"/>
        <w:rPr>
          <w:rFonts w:asciiTheme="minorHAnsi" w:hAnsiTheme="minorHAnsi"/>
          <w:bCs/>
        </w:rPr>
      </w:pPr>
      <w:r>
        <w:rPr>
          <w:rFonts w:asciiTheme="minorHAnsi" w:hAnsiTheme="minorHAnsi"/>
        </w:rPr>
        <w:t>C</w:t>
      </w:r>
      <w:r w:rsidR="007D3169" w:rsidRPr="00E44B28">
        <w:rPr>
          <w:rFonts w:asciiTheme="minorHAnsi" w:hAnsiTheme="minorHAnsi"/>
        </w:rPr>
        <w:t xml:space="preserve">uando menos dos cartas en original, emitidas por alguna dependencia o clientes en </w:t>
      </w:r>
      <w:r w:rsidR="00FB02E3">
        <w:rPr>
          <w:rFonts w:asciiTheme="minorHAnsi" w:hAnsiTheme="minorHAnsi"/>
        </w:rPr>
        <w:t>hoja</w:t>
      </w:r>
      <w:r w:rsidR="007D3169" w:rsidRPr="00E44B28">
        <w:rPr>
          <w:rFonts w:asciiTheme="minorHAnsi" w:hAnsiTheme="minorHAnsi"/>
        </w:rPr>
        <w:t xml:space="preserve"> membretad</w:t>
      </w:r>
      <w:r w:rsidR="00FB02E3">
        <w:rPr>
          <w:rFonts w:asciiTheme="minorHAnsi" w:hAnsiTheme="minorHAnsi"/>
        </w:rPr>
        <w:t>a</w:t>
      </w:r>
      <w:r w:rsidR="007D3169" w:rsidRPr="00E44B28">
        <w:rPr>
          <w:rFonts w:asciiTheme="minorHAnsi" w:hAnsiTheme="minorHAnsi"/>
        </w:rPr>
        <w:t xml:space="preserve"> de estos; en las cuales estipule que han prestado servicios de la misma naturaleza o similar a lo requerido en esta </w:t>
      </w:r>
      <w:r w:rsidR="00E74FB0">
        <w:rPr>
          <w:rFonts w:asciiTheme="minorHAnsi" w:hAnsiTheme="minorHAnsi"/>
        </w:rPr>
        <w:t>licitación</w:t>
      </w:r>
      <w:r w:rsidR="007D3169" w:rsidRPr="00E44B28">
        <w:rPr>
          <w:rFonts w:asciiTheme="minorHAnsi" w:hAnsiTheme="minorHAnsi"/>
        </w:rPr>
        <w:t xml:space="preserve"> y de haber prestado un buen servicio, mismas que la Convocante se reserva el derecho de verificar, para su participación en el presente evento.</w:t>
      </w:r>
    </w:p>
    <w:p w14:paraId="1AF1CAF4" w14:textId="77777777"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en formato pdf, word o excel.</w:t>
      </w:r>
    </w:p>
    <w:p w14:paraId="4903A897"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14:paraId="2C677A4E" w14:textId="77777777"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14:paraId="18CBC6D3" w14:textId="77777777"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Pr="00A85BB6">
        <w:rPr>
          <w:rFonts w:asciiTheme="minorHAnsi" w:hAnsiTheme="minorHAnsi" w:cs="Arial"/>
        </w:rPr>
        <w:t xml:space="preserve"> y </w:t>
      </w:r>
      <w:r w:rsidRPr="00A85BB6">
        <w:rPr>
          <w:rFonts w:asciiTheme="minorHAnsi" w:hAnsiTheme="minorHAnsi" w:cs="Arial"/>
          <w:i/>
        </w:rPr>
        <w:t>Artículo 38</w:t>
      </w:r>
      <w:r w:rsidRPr="00A85BB6">
        <w:rPr>
          <w:rFonts w:asciiTheme="minorHAnsi" w:hAnsiTheme="minorHAnsi" w:cs="Arial"/>
        </w:rPr>
        <w:t xml:space="preserve"> del Reglamen</w:t>
      </w:r>
      <w:r w:rsidR="009B5D9C">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14:paraId="5C9740E0" w14:textId="77777777"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w:t>
      </w:r>
      <w:r w:rsidRPr="00A85BB6">
        <w:rPr>
          <w:rFonts w:asciiTheme="minorHAnsi" w:hAnsiTheme="minorHAnsi" w:cs="Arial"/>
        </w:rPr>
        <w:lastRenderedPageBreak/>
        <w:t>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14:paraId="31A0C25E" w14:textId="5C0F3968"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xml:space="preserve">. Escrito firmado por el representante o apoderado legal en la que manifiesten </w:t>
      </w:r>
      <w:r w:rsidR="009247DE" w:rsidRPr="00A85BB6">
        <w:rPr>
          <w:rFonts w:asciiTheme="minorHAnsi" w:hAnsiTheme="minorHAnsi"/>
        </w:rPr>
        <w:t>que,</w:t>
      </w:r>
      <w:r w:rsidRPr="00A85BB6">
        <w:rPr>
          <w:rFonts w:asciiTheme="minorHAnsi" w:hAnsiTheme="minorHAns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14:paraId="7F4D66B0"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14:paraId="57696645"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01855A7C"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14:paraId="73ECEC5C" w14:textId="31018D03"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w:t>
      </w:r>
      <w:r w:rsidR="009116DD">
        <w:rPr>
          <w:rFonts w:asciiTheme="minorHAnsi" w:hAnsiTheme="minorHAnsi" w:cs="Arial"/>
        </w:rPr>
        <w:t xml:space="preserve"> positiva y vigente</w:t>
      </w:r>
      <w:r w:rsidRPr="00A85BB6">
        <w:rPr>
          <w:rFonts w:asciiTheme="minorHAnsi" w:hAnsiTheme="minorHAnsi" w:cs="Arial"/>
        </w:rPr>
        <w:t xml:space="preserve"> sobre el cumplimiento</w:t>
      </w:r>
      <w:r w:rsidR="005051D6">
        <w:rPr>
          <w:rFonts w:asciiTheme="minorHAnsi" w:hAnsiTheme="minorHAnsi" w:cs="Arial"/>
        </w:rPr>
        <w:t xml:space="preserve"> de sus obligaciones fiscales, c</w:t>
      </w:r>
      <w:r w:rsidRPr="00A85BB6">
        <w:rPr>
          <w:rFonts w:asciiTheme="minorHAnsi" w:hAnsiTheme="minorHAnsi" w:cs="Arial"/>
        </w:rPr>
        <w:t>omprobante del último pago de: Impuesto sobre Nóminas, Refrendo y/o Tenencia de los vehículos de su propiedad e Impuesto predial del domicilio fiscal del licitante.</w:t>
      </w:r>
    </w:p>
    <w:p w14:paraId="633470CB"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el suministro de los bienes y servicios</w:t>
      </w:r>
      <w:r w:rsidR="007D3169">
        <w:rPr>
          <w:rFonts w:asciiTheme="minorHAnsi" w:hAnsiTheme="minorHAnsi" w:cs="Arial"/>
          <w:lang w:val="es-MX"/>
        </w:rPr>
        <w:t xml:space="preserve"> a que se refieren los anexos 1</w:t>
      </w:r>
      <w:r w:rsidR="003F146D">
        <w:rPr>
          <w:rFonts w:asciiTheme="minorHAnsi" w:hAnsiTheme="minorHAnsi" w:cs="Arial"/>
          <w:lang w:val="es-MX"/>
        </w:rPr>
        <w:t>B y 1C</w:t>
      </w:r>
      <w:r w:rsidR="007D3169">
        <w:rPr>
          <w:rFonts w:asciiTheme="minorHAnsi" w:hAnsiTheme="minorHAnsi" w:cs="Arial"/>
          <w:lang w:val="es-MX"/>
        </w:rPr>
        <w:t xml:space="preserve"> </w:t>
      </w:r>
      <w:r w:rsidRPr="00A85BB6">
        <w:rPr>
          <w:rFonts w:asciiTheme="minorHAnsi" w:hAnsiTheme="minorHAnsi" w:cs="Arial"/>
          <w:lang w:val="es-MX"/>
        </w:rPr>
        <w:t>de esta convocatoria.</w:t>
      </w:r>
    </w:p>
    <w:p w14:paraId="6DD80C5C"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145F25DA" w14:textId="72E5A737"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w:t>
      </w:r>
      <w:r w:rsidRPr="00A85BB6">
        <w:rPr>
          <w:rFonts w:asciiTheme="minorHAnsi" w:hAnsiTheme="minorHAnsi" w:cs="Arial"/>
          <w:lang w:val="es-MX"/>
        </w:rPr>
        <w:lastRenderedPageBreak/>
        <w:t xml:space="preserve">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 xml:space="preserve">LICITACIÓN PÚBLICA INTERNACIONAL BAJO LA COBERTURA DE </w:t>
      </w:r>
      <w:r w:rsidR="00FE5151">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0671D9">
        <w:rPr>
          <w:rFonts w:asciiTheme="minorHAnsi" w:hAnsiTheme="minorHAnsi" w:cstheme="minorHAnsi"/>
          <w:lang w:val="es-MX"/>
        </w:rPr>
        <w:t xml:space="preserve"> </w:t>
      </w:r>
      <w:r w:rsidRPr="00A85BB6">
        <w:rPr>
          <w:rFonts w:asciiTheme="minorHAnsi" w:hAnsiTheme="minorHAnsi" w:cstheme="minorHAnsi"/>
        </w:rPr>
        <w:t>En caso de que no participen en propuestas conjuntas deberá manifestarlo por escrito bajo protesta de decir verdad.</w:t>
      </w:r>
    </w:p>
    <w:p w14:paraId="213BDC90" w14:textId="77777777" w:rsidR="00E50CE0" w:rsidRPr="00A16B2E" w:rsidRDefault="00E50CE0" w:rsidP="00311634">
      <w:pPr>
        <w:rPr>
          <w:rFonts w:asciiTheme="minorHAnsi" w:hAnsiTheme="minorHAnsi" w:cs="Arial"/>
          <w:lang w:val="es-MX"/>
        </w:rPr>
      </w:pPr>
    </w:p>
    <w:p w14:paraId="108934EA"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7ABFBC1D" w14:textId="77777777" w:rsidR="000B78E5" w:rsidRPr="00A16B2E" w:rsidRDefault="000B78E5" w:rsidP="000B78E5">
      <w:pPr>
        <w:ind w:left="720" w:right="180"/>
        <w:jc w:val="both"/>
        <w:outlineLvl w:val="0"/>
        <w:rPr>
          <w:rFonts w:ascii="Calibri" w:hAnsi="Calibri"/>
          <w:b/>
          <w:bCs/>
        </w:rPr>
      </w:pPr>
    </w:p>
    <w:p w14:paraId="28A08CD6"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3247C197"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05DA7B27" w14:textId="77777777" w:rsidR="000B78E5" w:rsidRDefault="000B78E5" w:rsidP="00311634">
      <w:pPr>
        <w:rPr>
          <w:rFonts w:asciiTheme="minorHAnsi" w:hAnsiTheme="minorHAnsi" w:cs="Arial"/>
          <w:lang w:val="es-MX"/>
        </w:rPr>
      </w:pPr>
    </w:p>
    <w:p w14:paraId="29B32A9C"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5976794A" w14:textId="77777777" w:rsidR="000B78E5" w:rsidRPr="00A16B2E" w:rsidRDefault="000B78E5" w:rsidP="000B78E5">
      <w:pPr>
        <w:jc w:val="both"/>
        <w:rPr>
          <w:rFonts w:ascii="Calibri" w:hAnsi="Calibri"/>
        </w:rPr>
      </w:pPr>
    </w:p>
    <w:p w14:paraId="3117E4D3"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7CB23D6D" w14:textId="77777777" w:rsidR="000B78E5" w:rsidRPr="000B78E5" w:rsidRDefault="000B78E5" w:rsidP="000B78E5">
      <w:pPr>
        <w:jc w:val="both"/>
        <w:rPr>
          <w:rFonts w:asciiTheme="minorHAnsi" w:hAnsiTheme="minorHAnsi"/>
        </w:rPr>
      </w:pPr>
    </w:p>
    <w:p w14:paraId="5CEB8970"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3047DDB" w14:textId="77777777" w:rsidR="000B78E5" w:rsidRPr="000B78E5" w:rsidRDefault="000B78E5" w:rsidP="000B78E5">
      <w:pPr>
        <w:pStyle w:val="Prrafodelista"/>
        <w:ind w:left="0"/>
        <w:jc w:val="both"/>
        <w:rPr>
          <w:rFonts w:asciiTheme="minorHAnsi" w:hAnsiTheme="minorHAnsi"/>
        </w:rPr>
      </w:pPr>
    </w:p>
    <w:p w14:paraId="6E5D112C"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0368C44B" w14:textId="77777777" w:rsidR="000B78E5" w:rsidRPr="000B78E5" w:rsidRDefault="000B78E5" w:rsidP="000B78E5">
      <w:pPr>
        <w:pStyle w:val="Prrafodelista"/>
        <w:ind w:left="360"/>
        <w:jc w:val="both"/>
        <w:rPr>
          <w:rFonts w:asciiTheme="minorHAnsi" w:hAnsiTheme="minorHAnsi"/>
        </w:rPr>
      </w:pPr>
    </w:p>
    <w:p w14:paraId="653F15BC"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4031B8BF" w14:textId="77777777" w:rsidR="000B78E5" w:rsidRDefault="000B78E5" w:rsidP="000B78E5">
      <w:pPr>
        <w:tabs>
          <w:tab w:val="left" w:pos="10064"/>
        </w:tabs>
        <w:ind w:right="-1"/>
        <w:jc w:val="both"/>
        <w:rPr>
          <w:rFonts w:asciiTheme="minorHAnsi" w:hAnsiTheme="minorHAnsi"/>
          <w:b/>
        </w:rPr>
      </w:pPr>
    </w:p>
    <w:p w14:paraId="4E893CFF"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01F5D2AA" w14:textId="77777777" w:rsidR="000B78E5" w:rsidRPr="000B78E5" w:rsidRDefault="000B78E5" w:rsidP="000B78E5">
      <w:pPr>
        <w:tabs>
          <w:tab w:val="left" w:pos="9923"/>
        </w:tabs>
        <w:ind w:right="-1"/>
        <w:jc w:val="both"/>
        <w:rPr>
          <w:rFonts w:asciiTheme="minorHAnsi" w:hAnsiTheme="minorHAnsi"/>
          <w:b/>
        </w:rPr>
      </w:pPr>
    </w:p>
    <w:p w14:paraId="4E9F76EF"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56A28AFD" w14:textId="77777777" w:rsidR="000B78E5" w:rsidRPr="000B78E5" w:rsidRDefault="000B78E5" w:rsidP="000B78E5">
      <w:pPr>
        <w:tabs>
          <w:tab w:val="left" w:pos="9923"/>
        </w:tabs>
        <w:ind w:right="-1"/>
        <w:jc w:val="both"/>
        <w:rPr>
          <w:rFonts w:asciiTheme="minorHAnsi" w:hAnsiTheme="minorHAnsi"/>
        </w:rPr>
      </w:pPr>
    </w:p>
    <w:p w14:paraId="34BAE66D"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0126A743" w14:textId="77777777" w:rsidR="00325647" w:rsidRDefault="00325647" w:rsidP="00325647">
      <w:pPr>
        <w:pStyle w:val="Prrafodelista"/>
        <w:rPr>
          <w:rFonts w:asciiTheme="minorHAnsi" w:hAnsiTheme="minorHAnsi" w:cstheme="minorHAnsi"/>
        </w:rPr>
      </w:pPr>
    </w:p>
    <w:p w14:paraId="42EB69A4"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5C408A2D" w14:textId="77777777" w:rsidR="000B78E5" w:rsidRPr="00A16B2E" w:rsidRDefault="000B78E5" w:rsidP="000B78E5">
      <w:pPr>
        <w:ind w:left="567" w:right="-1" w:hanging="567"/>
        <w:jc w:val="both"/>
        <w:rPr>
          <w:rFonts w:ascii="Calibri" w:hAnsi="Calibri"/>
          <w:b/>
        </w:rPr>
      </w:pPr>
    </w:p>
    <w:p w14:paraId="3301BE3C"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64EBCE20"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454F82A8"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1654497D"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A940DD0"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5CE2B063"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7F95BF45"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en la Sala de Juntas de la </w:t>
      </w:r>
      <w:r w:rsidR="003F146D">
        <w:rPr>
          <w:rFonts w:ascii="Calibri" w:hAnsi="Calibri"/>
        </w:rPr>
        <w:t xml:space="preserve">Subsecretaria de Prevención y Control de Enfermedades y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F146D">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14:paraId="2ED7BD31"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2581D5D9"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F95494">
        <w:rPr>
          <w:rFonts w:ascii="Calibri" w:hAnsi="Calibri"/>
        </w:rPr>
        <w:t>e</w:t>
      </w:r>
      <w:r w:rsidRPr="0039320A">
        <w:rPr>
          <w:rFonts w:ascii="Calibri" w:hAnsi="Calibri"/>
        </w:rPr>
        <w:t xml:space="preserve"> procederá a expedir nueva convocatoria.</w:t>
      </w:r>
    </w:p>
    <w:p w14:paraId="00F59F88" w14:textId="6F4CD8B2" w:rsidR="003F146D" w:rsidRDefault="003F146D" w:rsidP="000B78E5">
      <w:pPr>
        <w:tabs>
          <w:tab w:val="left" w:pos="10064"/>
        </w:tabs>
        <w:ind w:right="-1"/>
        <w:jc w:val="both"/>
        <w:rPr>
          <w:rFonts w:ascii="Calibri" w:hAnsi="Calibri"/>
        </w:rPr>
      </w:pPr>
    </w:p>
    <w:p w14:paraId="72221E45" w14:textId="21F035C7" w:rsidR="000671D9" w:rsidRDefault="000671D9" w:rsidP="000B78E5">
      <w:pPr>
        <w:tabs>
          <w:tab w:val="left" w:pos="10064"/>
        </w:tabs>
        <w:ind w:right="-1"/>
        <w:jc w:val="both"/>
        <w:rPr>
          <w:rFonts w:ascii="Calibri" w:hAnsi="Calibri"/>
        </w:rPr>
      </w:pPr>
    </w:p>
    <w:p w14:paraId="174BDEC0" w14:textId="77777777" w:rsidR="000671D9" w:rsidRDefault="000671D9" w:rsidP="000B78E5">
      <w:pPr>
        <w:tabs>
          <w:tab w:val="left" w:pos="10064"/>
        </w:tabs>
        <w:ind w:right="-1"/>
        <w:jc w:val="both"/>
        <w:rPr>
          <w:rFonts w:ascii="Calibri" w:hAnsi="Calibri"/>
        </w:rPr>
      </w:pPr>
    </w:p>
    <w:p w14:paraId="69F5D2A3" w14:textId="77777777" w:rsidR="000B78E5" w:rsidRPr="0039320A" w:rsidRDefault="000B78E5"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169E93D5" w14:textId="77777777" w:rsidR="000B78E5" w:rsidRPr="0039320A" w:rsidRDefault="000B78E5" w:rsidP="000B78E5">
      <w:pPr>
        <w:ind w:right="-1"/>
        <w:jc w:val="both"/>
        <w:rPr>
          <w:rFonts w:ascii="Calibri" w:hAnsi="Calibri"/>
          <w:b/>
        </w:rPr>
      </w:pPr>
    </w:p>
    <w:p w14:paraId="5C99FE6F"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1AC2E109" w14:textId="77777777" w:rsidR="000B78E5" w:rsidRPr="0039320A" w:rsidRDefault="000B78E5" w:rsidP="000B78E5">
      <w:pPr>
        <w:ind w:right="-1"/>
        <w:jc w:val="both"/>
        <w:rPr>
          <w:rFonts w:ascii="Calibri" w:hAnsi="Calibri"/>
        </w:rPr>
      </w:pPr>
    </w:p>
    <w:p w14:paraId="413FE1A6"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4AC06CCE" w14:textId="77777777" w:rsidR="000B78E5" w:rsidRPr="0039320A" w:rsidRDefault="000B78E5" w:rsidP="000B78E5">
      <w:pPr>
        <w:pStyle w:val="Textoindependiente26"/>
        <w:tabs>
          <w:tab w:val="clear" w:pos="1276"/>
        </w:tabs>
        <w:ind w:right="-1"/>
        <w:rPr>
          <w:rFonts w:ascii="Calibri" w:hAnsi="Calibri"/>
          <w:b w:val="0"/>
          <w:sz w:val="20"/>
        </w:rPr>
      </w:pPr>
    </w:p>
    <w:p w14:paraId="531AE9F6"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4A8E5503" w14:textId="77777777" w:rsidR="00325647" w:rsidRPr="00A16B2E" w:rsidRDefault="00325647" w:rsidP="000B78E5">
      <w:pPr>
        <w:pStyle w:val="Textoindependiente26"/>
        <w:tabs>
          <w:tab w:val="clear" w:pos="1276"/>
        </w:tabs>
        <w:ind w:right="-1"/>
        <w:rPr>
          <w:rFonts w:ascii="Calibri" w:hAnsi="Calibri"/>
          <w:b w:val="0"/>
          <w:sz w:val="20"/>
        </w:rPr>
      </w:pPr>
    </w:p>
    <w:p w14:paraId="51603B57" w14:textId="77777777"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lastRenderedPageBreak/>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73D15DFB" w14:textId="77777777" w:rsidR="00A16B2E" w:rsidRDefault="00A16B2E" w:rsidP="000B78E5">
      <w:pPr>
        <w:tabs>
          <w:tab w:val="left" w:pos="705"/>
        </w:tabs>
        <w:ind w:right="-1"/>
        <w:jc w:val="both"/>
        <w:rPr>
          <w:rFonts w:ascii="Calibri" w:hAnsi="Calibri"/>
        </w:rPr>
      </w:pPr>
    </w:p>
    <w:p w14:paraId="420F5D2B" w14:textId="77777777" w:rsidR="009116DD" w:rsidRDefault="009116DD" w:rsidP="000B78E5">
      <w:pPr>
        <w:tabs>
          <w:tab w:val="left" w:pos="705"/>
        </w:tabs>
        <w:ind w:right="-1"/>
        <w:jc w:val="both"/>
        <w:rPr>
          <w:rFonts w:ascii="Calibri" w:hAnsi="Calibri"/>
        </w:rPr>
      </w:pPr>
    </w:p>
    <w:p w14:paraId="6276258B" w14:textId="77777777" w:rsidR="000B78E5" w:rsidRPr="0039320A" w:rsidRDefault="000B78E5" w:rsidP="005C522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98B270D" w14:textId="77777777" w:rsidR="000B78E5" w:rsidRPr="0039320A" w:rsidRDefault="000B78E5" w:rsidP="000B78E5">
      <w:pPr>
        <w:pStyle w:val="Textoindependiente26"/>
        <w:tabs>
          <w:tab w:val="clear" w:pos="1276"/>
        </w:tabs>
        <w:ind w:right="-1"/>
        <w:rPr>
          <w:rFonts w:ascii="Calibri" w:hAnsi="Calibri"/>
          <w:sz w:val="20"/>
        </w:rPr>
      </w:pPr>
    </w:p>
    <w:p w14:paraId="1A660A99" w14:textId="77777777" w:rsidR="000B78E5"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57B14022" w14:textId="77777777" w:rsidR="00BD7B42" w:rsidRPr="0039320A" w:rsidRDefault="00BD7B42" w:rsidP="000B78E5">
      <w:pPr>
        <w:pStyle w:val="Textoindependiente26"/>
        <w:tabs>
          <w:tab w:val="clear" w:pos="1276"/>
        </w:tabs>
        <w:ind w:right="-1"/>
        <w:outlineLvl w:val="0"/>
        <w:rPr>
          <w:rFonts w:ascii="Calibri" w:hAnsi="Calibri"/>
          <w:b w:val="0"/>
          <w:sz w:val="20"/>
        </w:rPr>
      </w:pPr>
    </w:p>
    <w:p w14:paraId="45F64D2A" w14:textId="77777777" w:rsidR="000B78E5" w:rsidRPr="0039320A" w:rsidRDefault="000B78E5" w:rsidP="005C522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14FB24EB" w14:textId="77777777" w:rsidR="000B78E5" w:rsidRPr="0039320A" w:rsidRDefault="000B78E5" w:rsidP="000B78E5">
      <w:pPr>
        <w:pStyle w:val="Textoindependiente26"/>
        <w:tabs>
          <w:tab w:val="clear" w:pos="1276"/>
        </w:tabs>
        <w:ind w:right="-1"/>
        <w:rPr>
          <w:rFonts w:ascii="Calibri" w:hAnsi="Calibri"/>
          <w:b w:val="0"/>
          <w:sz w:val="20"/>
        </w:rPr>
      </w:pPr>
    </w:p>
    <w:p w14:paraId="01C40AFD" w14:textId="54AD1BDA"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w:t>
      </w:r>
      <w:r w:rsidR="000671D9">
        <w:rPr>
          <w:rFonts w:ascii="Calibri" w:hAnsi="Calibri"/>
          <w:sz w:val="20"/>
        </w:rPr>
        <w:t>,</w:t>
      </w:r>
      <w:r w:rsidRPr="000B78E5">
        <w:rPr>
          <w:rFonts w:ascii="Calibri" w:hAnsi="Calibri"/>
          <w:sz w:val="20"/>
        </w:rPr>
        <w:t xml:space="preserve"> en ningún caso, la contratación o la cesión será superior al cincuenta por ciento del valor contratados.</w:t>
      </w:r>
    </w:p>
    <w:p w14:paraId="58E6478D" w14:textId="77777777" w:rsidR="000B78E5" w:rsidRDefault="000B78E5" w:rsidP="000B78E5">
      <w:pPr>
        <w:pStyle w:val="BodyText21"/>
        <w:ind w:right="-1"/>
        <w:rPr>
          <w:rFonts w:ascii="Calibri" w:hAnsi="Calibri"/>
          <w:b/>
          <w:sz w:val="20"/>
        </w:rPr>
      </w:pPr>
    </w:p>
    <w:p w14:paraId="1553DC8C" w14:textId="77777777" w:rsidR="000B78E5" w:rsidRPr="0039320A" w:rsidRDefault="000B78E5" w:rsidP="005C522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14:paraId="4D4095B0" w14:textId="77777777" w:rsidR="000B78E5" w:rsidRPr="0039320A" w:rsidRDefault="000B78E5" w:rsidP="000B78E5">
      <w:pPr>
        <w:pStyle w:val="Textoindependiente26"/>
        <w:tabs>
          <w:tab w:val="clear" w:pos="1276"/>
        </w:tabs>
        <w:ind w:right="-1"/>
        <w:rPr>
          <w:rFonts w:ascii="Calibri" w:hAnsi="Calibri"/>
          <w:b w:val="0"/>
          <w:sz w:val="20"/>
        </w:rPr>
      </w:pPr>
    </w:p>
    <w:p w14:paraId="41BB6EEF" w14:textId="77777777"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7D3169">
        <w:rPr>
          <w:rFonts w:ascii="Calibri" w:hAnsi="Calibri"/>
          <w:b w:val="0"/>
          <w:sz w:val="20"/>
        </w:rPr>
        <w:t>insumos o consumibles para la realización del servicio de osteosíntesis, endoprótesis y artroscopía</w:t>
      </w:r>
      <w:r w:rsidRPr="00146AD9">
        <w:rPr>
          <w:rFonts w:ascii="Calibri" w:hAnsi="Calibri"/>
          <w:b w:val="0"/>
          <w:sz w:val="20"/>
        </w:rPr>
        <w:t xml:space="preserve">, será como </w:t>
      </w:r>
      <w:r w:rsidRPr="005051D6">
        <w:rPr>
          <w:rFonts w:ascii="Calibri" w:hAnsi="Calibri"/>
          <w:b w:val="0"/>
          <w:sz w:val="20"/>
        </w:rPr>
        <w:t xml:space="preserve">mínimo de </w:t>
      </w:r>
      <w:r w:rsidR="00661318" w:rsidRPr="005051D6">
        <w:rPr>
          <w:rFonts w:ascii="Calibri" w:hAnsi="Calibri"/>
          <w:b w:val="0"/>
          <w:sz w:val="20"/>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4E9B932D" w14:textId="77777777" w:rsidR="000B78E5" w:rsidRDefault="000B78E5" w:rsidP="00311634">
      <w:pPr>
        <w:rPr>
          <w:rFonts w:asciiTheme="minorHAnsi" w:hAnsiTheme="minorHAnsi" w:cs="Arial"/>
        </w:rPr>
      </w:pPr>
    </w:p>
    <w:p w14:paraId="416A02B5" w14:textId="77777777" w:rsidR="000B78E5" w:rsidRPr="0039320A" w:rsidRDefault="000B78E5" w:rsidP="000B78E5">
      <w:pPr>
        <w:ind w:right="-1"/>
        <w:jc w:val="both"/>
        <w:rPr>
          <w:rFonts w:ascii="Calibri" w:hAnsi="Calibri"/>
          <w:b/>
        </w:rPr>
      </w:pPr>
    </w:p>
    <w:p w14:paraId="1AF6C009" w14:textId="77777777" w:rsidR="000B78E5" w:rsidRPr="0039320A" w:rsidRDefault="000B78E5"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0731CA6D" w14:textId="77777777" w:rsidR="000B78E5" w:rsidRPr="0039320A" w:rsidRDefault="000B78E5" w:rsidP="000B78E5">
      <w:pPr>
        <w:ind w:right="-1"/>
        <w:jc w:val="both"/>
        <w:rPr>
          <w:rFonts w:ascii="Calibri" w:hAnsi="Calibri"/>
          <w:b/>
        </w:rPr>
      </w:pPr>
    </w:p>
    <w:p w14:paraId="1C2F7112" w14:textId="77777777" w:rsidR="000B78E5" w:rsidRPr="009116DD" w:rsidRDefault="000B78E5" w:rsidP="000B78E5">
      <w:pPr>
        <w:ind w:right="-1"/>
        <w:jc w:val="both"/>
        <w:rPr>
          <w:rFonts w:ascii="Calibri" w:hAnsi="Calibri"/>
          <w:b/>
          <w:u w:val="single"/>
        </w:rPr>
      </w:pPr>
      <w:r w:rsidRPr="009116DD">
        <w:rPr>
          <w:rFonts w:ascii="Calibri" w:hAnsi="Calibri"/>
          <w:b/>
          <w:u w:val="single"/>
        </w:rPr>
        <w:t>8.1. Forma de Pago.</w:t>
      </w:r>
    </w:p>
    <w:p w14:paraId="63117F3A" w14:textId="77777777" w:rsidR="000B78E5" w:rsidRPr="009116DD" w:rsidRDefault="000B78E5" w:rsidP="000B78E5">
      <w:pPr>
        <w:ind w:right="-1"/>
        <w:jc w:val="both"/>
        <w:rPr>
          <w:rFonts w:ascii="Calibri" w:hAnsi="Calibri"/>
        </w:rPr>
      </w:pPr>
    </w:p>
    <w:p w14:paraId="314ABD0C" w14:textId="77777777" w:rsidR="000B78E5" w:rsidRPr="009116DD" w:rsidRDefault="000B78E5" w:rsidP="000B78E5">
      <w:pPr>
        <w:ind w:right="-1"/>
        <w:jc w:val="both"/>
        <w:rPr>
          <w:rFonts w:ascii="Calibri" w:hAnsi="Calibri"/>
        </w:rPr>
      </w:pPr>
      <w:r w:rsidRPr="009116DD">
        <w:rPr>
          <w:rFonts w:ascii="Calibri" w:hAnsi="Calibri"/>
        </w:rPr>
        <w:t xml:space="preserve">El pago </w:t>
      </w:r>
      <w:r w:rsidR="007D3169" w:rsidRPr="009116DD">
        <w:rPr>
          <w:rFonts w:ascii="Calibri" w:hAnsi="Calibri"/>
        </w:rPr>
        <w:t xml:space="preserve">de </w:t>
      </w:r>
      <w:r w:rsidR="00A85BB6" w:rsidRPr="009116DD">
        <w:rPr>
          <w:rFonts w:ascii="Calibri" w:hAnsi="Calibri"/>
        </w:rPr>
        <w:t>servicio</w:t>
      </w:r>
      <w:r w:rsidR="006E0108" w:rsidRPr="009116DD">
        <w:rPr>
          <w:rFonts w:ascii="Calibri" w:hAnsi="Calibri"/>
        </w:rPr>
        <w:t xml:space="preserve"> </w:t>
      </w:r>
      <w:r w:rsidRPr="009116DD">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1B433B32" w14:textId="77777777" w:rsidR="000B78E5" w:rsidRPr="009116DD" w:rsidRDefault="000B78E5" w:rsidP="000B78E5">
      <w:pPr>
        <w:ind w:right="-1"/>
        <w:jc w:val="both"/>
        <w:rPr>
          <w:rFonts w:ascii="Calibri" w:hAnsi="Calibri"/>
        </w:rPr>
      </w:pPr>
    </w:p>
    <w:p w14:paraId="7D42ABBA" w14:textId="77777777" w:rsidR="000B78E5" w:rsidRPr="009116DD" w:rsidRDefault="001B316B" w:rsidP="000B78E5">
      <w:pPr>
        <w:ind w:right="-1"/>
        <w:jc w:val="both"/>
        <w:rPr>
          <w:rFonts w:ascii="Calibri" w:hAnsi="Calibri" w:cs="Arial"/>
          <w:iCs/>
        </w:rPr>
      </w:pPr>
      <w:r w:rsidRPr="009116DD">
        <w:rPr>
          <w:rFonts w:ascii="Calibri" w:hAnsi="Calibri" w:cs="Arial"/>
          <w:iCs/>
        </w:rPr>
        <w:t xml:space="preserve">Las facturas que resulten </w:t>
      </w:r>
      <w:r w:rsidR="007D3169" w:rsidRPr="009116DD">
        <w:rPr>
          <w:rFonts w:ascii="Calibri" w:hAnsi="Calibri" w:cs="Arial"/>
          <w:iCs/>
        </w:rPr>
        <w:t>del servicio</w:t>
      </w:r>
      <w:r w:rsidRPr="009116DD">
        <w:rPr>
          <w:rFonts w:ascii="Calibri" w:hAnsi="Calibri" w:cs="Arial"/>
          <w:iCs/>
        </w:rPr>
        <w:t xml:space="preserve">, en cada una de las Unidades </w:t>
      </w:r>
      <w:r w:rsidR="007D3169" w:rsidRPr="009116DD">
        <w:rPr>
          <w:rFonts w:ascii="Calibri" w:hAnsi="Calibri" w:cs="Arial"/>
          <w:iCs/>
        </w:rPr>
        <w:t xml:space="preserve">Médicas </w:t>
      </w:r>
      <w:r w:rsidRPr="009116DD">
        <w:rPr>
          <w:rFonts w:ascii="Calibri" w:hAnsi="Calibri" w:cs="Arial"/>
          <w:iCs/>
        </w:rPr>
        <w:t>Aplicativas, deberán contener lo siguiente: sello de almacén con la fecha correspondiente, nombre y firma del almacenista que realizó la recepción y la firma del Administrador de la Unidad Aplicativa (se an</w:t>
      </w:r>
      <w:r w:rsidR="00A85BB6" w:rsidRPr="009116DD">
        <w:rPr>
          <w:rFonts w:ascii="Calibri" w:hAnsi="Calibri" w:cs="Arial"/>
          <w:iCs/>
        </w:rPr>
        <w:t>exará a la factura copia de la o</w:t>
      </w:r>
      <w:r w:rsidRPr="009116DD">
        <w:rPr>
          <w:rFonts w:ascii="Calibri" w:hAnsi="Calibri" w:cs="Arial"/>
          <w:iCs/>
        </w:rPr>
        <w:t xml:space="preserve">rden de </w:t>
      </w:r>
      <w:r w:rsidR="00A85BB6" w:rsidRPr="009116DD">
        <w:rPr>
          <w:rFonts w:ascii="Calibri" w:hAnsi="Calibri" w:cs="Arial"/>
          <w:iCs/>
        </w:rPr>
        <w:t>e</w:t>
      </w:r>
      <w:r w:rsidRPr="009116DD">
        <w:rPr>
          <w:rFonts w:ascii="Calibri" w:hAnsi="Calibri" w:cs="Arial"/>
          <w:iCs/>
        </w:rPr>
        <w:t xml:space="preserve">nvío, mediante la cual se </w:t>
      </w:r>
      <w:r w:rsidR="00A85BB6" w:rsidRPr="009116DD">
        <w:rPr>
          <w:rFonts w:ascii="Calibri" w:hAnsi="Calibri" w:cs="Arial"/>
          <w:iCs/>
        </w:rPr>
        <w:t>solicitaron los insumos</w:t>
      </w:r>
      <w:r w:rsidRPr="009116DD">
        <w:rPr>
          <w:rFonts w:ascii="Calibri" w:hAnsi="Calibri" w:cs="Arial"/>
          <w:iCs/>
        </w:rPr>
        <w:t xml:space="preserve">); además deberá invariablemente describir en cada factura el número de licitación, </w:t>
      </w:r>
      <w:r w:rsidR="00A85BB6" w:rsidRPr="009116DD">
        <w:rPr>
          <w:rFonts w:ascii="Calibri" w:hAnsi="Calibri" w:cs="Arial"/>
          <w:iCs/>
        </w:rPr>
        <w:t>c</w:t>
      </w:r>
      <w:r w:rsidRPr="009116DD">
        <w:rPr>
          <w:rFonts w:ascii="Calibri" w:hAnsi="Calibri" w:cs="Arial"/>
          <w:iCs/>
        </w:rPr>
        <w:t>ontrato, marca del insumo y orden de envío y estarán disponibles las facturas en las Unidades Aplic</w:t>
      </w:r>
      <w:r w:rsidR="00544982" w:rsidRPr="009116DD">
        <w:rPr>
          <w:rFonts w:ascii="Calibri" w:hAnsi="Calibri" w:cs="Arial"/>
          <w:iCs/>
        </w:rPr>
        <w:t>ativas en un plazo no mayor de 5</w:t>
      </w:r>
      <w:r w:rsidRPr="009116DD">
        <w:rPr>
          <w:rFonts w:ascii="Calibri" w:hAnsi="Calibri" w:cs="Arial"/>
          <w:iCs/>
        </w:rPr>
        <w:t xml:space="preserve"> días </w:t>
      </w:r>
      <w:r w:rsidR="00544982" w:rsidRPr="009116DD">
        <w:rPr>
          <w:rFonts w:ascii="Calibri" w:hAnsi="Calibri" w:cs="Arial"/>
          <w:iCs/>
        </w:rPr>
        <w:t>hábiles</w:t>
      </w:r>
      <w:r w:rsidRPr="009116DD">
        <w:rPr>
          <w:rFonts w:ascii="Calibri" w:hAnsi="Calibri" w:cs="Arial"/>
          <w:iCs/>
        </w:rPr>
        <w:t>.</w:t>
      </w:r>
    </w:p>
    <w:p w14:paraId="01C2F21D" w14:textId="77777777" w:rsidR="001B316B" w:rsidRPr="009116DD" w:rsidRDefault="001B316B" w:rsidP="000B78E5">
      <w:pPr>
        <w:ind w:right="-1"/>
        <w:jc w:val="both"/>
        <w:rPr>
          <w:rFonts w:ascii="Calibri" w:hAnsi="Calibri"/>
        </w:rPr>
      </w:pPr>
    </w:p>
    <w:p w14:paraId="2ECEF99C" w14:textId="77777777" w:rsidR="009116DD" w:rsidRPr="00717325" w:rsidRDefault="009116DD" w:rsidP="009116DD">
      <w:pPr>
        <w:ind w:right="49"/>
        <w:jc w:val="both"/>
        <w:rPr>
          <w:rFonts w:ascii="Calibri" w:hAnsi="Calibri" w:cs="Arial"/>
          <w:iCs/>
        </w:rPr>
      </w:pPr>
      <w:r>
        <w:rPr>
          <w:rFonts w:ascii="Calibri" w:hAnsi="Calibri" w:cs="Arial"/>
          <w:iCs/>
        </w:rPr>
        <w:t xml:space="preserve">Se </w:t>
      </w:r>
      <w:r w:rsidRPr="00717325">
        <w:rPr>
          <w:rFonts w:ascii="Calibri" w:hAnsi="Calibri" w:cs="Arial"/>
          <w:iCs/>
        </w:rPr>
        <w:t>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r>
        <w:rPr>
          <w:rFonts w:ascii="Calibri" w:hAnsi="Calibri" w:cs="Arial"/>
          <w:iCs/>
        </w:rPr>
        <w:t>.</w:t>
      </w:r>
    </w:p>
    <w:p w14:paraId="554A9C8E" w14:textId="77777777" w:rsidR="009504B9" w:rsidRPr="0090500C" w:rsidRDefault="009504B9" w:rsidP="000B78E5">
      <w:pPr>
        <w:ind w:right="-1"/>
        <w:jc w:val="both"/>
        <w:rPr>
          <w:rFonts w:ascii="Calibri" w:hAnsi="Calibri"/>
        </w:rPr>
      </w:pPr>
    </w:p>
    <w:p w14:paraId="2A64DDFC" w14:textId="77777777" w:rsidR="000B78E5" w:rsidRPr="0090500C" w:rsidRDefault="000B78E5" w:rsidP="000B78E5">
      <w:pPr>
        <w:ind w:right="49"/>
        <w:jc w:val="both"/>
        <w:rPr>
          <w:rFonts w:ascii="Calibri" w:hAnsi="Calibri"/>
        </w:rPr>
      </w:pPr>
      <w:r w:rsidRPr="0090500C">
        <w:rPr>
          <w:rFonts w:ascii="Calibri" w:hAnsi="Calibri"/>
        </w:rPr>
        <w:lastRenderedPageBreak/>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7AA4E3AF" w14:textId="77777777" w:rsidR="000B78E5" w:rsidRPr="0090500C" w:rsidRDefault="000B78E5" w:rsidP="000B78E5">
      <w:pPr>
        <w:ind w:right="49"/>
        <w:jc w:val="both"/>
        <w:rPr>
          <w:rFonts w:ascii="Calibri" w:hAnsi="Calibri"/>
        </w:rPr>
      </w:pPr>
    </w:p>
    <w:p w14:paraId="22BFBA4B" w14:textId="10126B91" w:rsidR="000B78E5"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w:t>
      </w:r>
      <w:r w:rsidR="000671D9">
        <w:rPr>
          <w:rFonts w:ascii="Calibri" w:hAnsi="Calibri"/>
        </w:rPr>
        <w:t>,</w:t>
      </w:r>
      <w:r w:rsidRPr="0090500C">
        <w:rPr>
          <w:rFonts w:ascii="Calibri" w:hAnsi="Calibri"/>
        </w:rPr>
        <w:t xml:space="preserve"> la convocante se reserva expresamente el derecho de reclamar los vicios ocultos, insumos faltantes o el pago de lo indebido.</w:t>
      </w:r>
    </w:p>
    <w:p w14:paraId="238B6EEE" w14:textId="77777777" w:rsidR="005051D6" w:rsidRPr="0090500C" w:rsidRDefault="005051D6" w:rsidP="000B78E5">
      <w:pPr>
        <w:ind w:right="49"/>
        <w:jc w:val="both"/>
        <w:rPr>
          <w:rFonts w:ascii="Calibri" w:hAnsi="Calibri"/>
        </w:rPr>
      </w:pPr>
    </w:p>
    <w:p w14:paraId="305AA3B1"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20468BFA" w14:textId="77777777" w:rsidR="000B78E5" w:rsidRPr="0090500C" w:rsidRDefault="000B78E5" w:rsidP="000B78E5">
      <w:pPr>
        <w:ind w:right="51"/>
        <w:jc w:val="both"/>
        <w:rPr>
          <w:rFonts w:ascii="Calibri" w:hAnsi="Calibri"/>
        </w:rPr>
      </w:pPr>
    </w:p>
    <w:p w14:paraId="4D74C505"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13B72A6F" w14:textId="77777777" w:rsidR="000B78E5" w:rsidRPr="0039320A" w:rsidRDefault="000B78E5" w:rsidP="000B78E5">
      <w:pPr>
        <w:ind w:right="-1"/>
        <w:jc w:val="both"/>
        <w:rPr>
          <w:rFonts w:ascii="Calibri" w:hAnsi="Calibri"/>
        </w:rPr>
      </w:pPr>
    </w:p>
    <w:p w14:paraId="74E3A117" w14:textId="68966DF5" w:rsidR="00661318" w:rsidRDefault="00661318" w:rsidP="00661318">
      <w:pPr>
        <w:ind w:right="-1"/>
        <w:jc w:val="both"/>
        <w:rPr>
          <w:rFonts w:ascii="Calibri" w:hAnsi="Calibri"/>
        </w:rPr>
      </w:pPr>
      <w:r w:rsidRPr="00780E06">
        <w:rPr>
          <w:rFonts w:asciiTheme="minorHAnsi" w:hAnsiTheme="minorHAnsi" w:cstheme="minorHAnsi"/>
        </w:rPr>
        <w:t xml:space="preserve">El instrumento que se celebre será con la condición de precio fijo y en pesos </w:t>
      </w:r>
      <w:r w:rsidR="000671D9">
        <w:rPr>
          <w:rFonts w:asciiTheme="minorHAnsi" w:hAnsiTheme="minorHAnsi" w:cstheme="minorHAnsi"/>
        </w:rPr>
        <w:t>m</w:t>
      </w:r>
      <w:r w:rsidRPr="00780E06">
        <w:rPr>
          <w:rFonts w:asciiTheme="minorHAnsi" w:hAnsiTheme="minorHAnsi" w:cstheme="minorHAnsi"/>
        </w:rPr>
        <w:t>exicanos por lo que no se reconocerá incremento alguno en los precios ofertados de sus propuestas.</w:t>
      </w:r>
    </w:p>
    <w:p w14:paraId="5BA7D51B" w14:textId="77777777" w:rsidR="00661318" w:rsidRDefault="00661318" w:rsidP="00661318">
      <w:pPr>
        <w:ind w:right="-1"/>
        <w:jc w:val="both"/>
        <w:rPr>
          <w:rFonts w:ascii="Calibri" w:hAnsi="Calibri"/>
        </w:rPr>
      </w:pPr>
    </w:p>
    <w:p w14:paraId="50A7606C" w14:textId="59FD21B8"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w:t>
      </w:r>
      <w:r w:rsidR="005051D6">
        <w:rPr>
          <w:rFonts w:asciiTheme="minorHAnsi" w:hAnsiTheme="minorHAnsi" w:cstheme="minorHAnsi"/>
        </w:rPr>
        <w:t>s</w:t>
      </w:r>
      <w:r w:rsidR="00510269">
        <w:rPr>
          <w:rFonts w:asciiTheme="minorHAnsi" w:hAnsiTheme="minorHAnsi" w:cstheme="minorHAnsi"/>
        </w:rPr>
        <w:t xml:space="preserve"> unidad</w:t>
      </w:r>
      <w:r w:rsidR="005051D6">
        <w:rPr>
          <w:rFonts w:asciiTheme="minorHAnsi" w:hAnsiTheme="minorHAnsi" w:cstheme="minorHAnsi"/>
        </w:rPr>
        <w:t>es</w:t>
      </w:r>
      <w:r w:rsidR="00510269">
        <w:rPr>
          <w:rFonts w:asciiTheme="minorHAnsi" w:hAnsiTheme="minorHAnsi" w:cstheme="minorHAnsi"/>
        </w:rPr>
        <w:t xml:space="preserve"> aplicativa</w:t>
      </w:r>
      <w:r w:rsidR="005051D6">
        <w:rPr>
          <w:rFonts w:asciiTheme="minorHAnsi" w:hAnsiTheme="minorHAnsi" w:cstheme="minorHAnsi"/>
        </w:rPr>
        <w:t>s</w:t>
      </w:r>
      <w:r w:rsidRPr="00780E06">
        <w:rPr>
          <w:rFonts w:asciiTheme="minorHAnsi" w:hAnsiTheme="minorHAnsi" w:cstheme="minorHAnsi"/>
        </w:rPr>
        <w:t xml:space="preserve"> de la Convocante realice</w:t>
      </w:r>
      <w:r w:rsidR="005051D6">
        <w:rPr>
          <w:rFonts w:asciiTheme="minorHAnsi" w:hAnsiTheme="minorHAnsi" w:cstheme="minorHAnsi"/>
        </w:rPr>
        <w:t>n</w:t>
      </w:r>
      <w:r w:rsidRPr="00780E06">
        <w:rPr>
          <w:rFonts w:asciiTheme="minorHAnsi" w:hAnsiTheme="minorHAnsi" w:cstheme="minorHAnsi"/>
        </w:rPr>
        <w:t xml:space="preserv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402AF37D" w14:textId="77777777" w:rsidR="001578FF" w:rsidRPr="0039320A" w:rsidRDefault="001578FF" w:rsidP="000B78E5">
      <w:pPr>
        <w:ind w:right="-1"/>
        <w:jc w:val="both"/>
        <w:rPr>
          <w:rFonts w:ascii="Calibri" w:hAnsi="Calibri"/>
        </w:rPr>
      </w:pPr>
    </w:p>
    <w:p w14:paraId="4ACBDD99" w14:textId="77777777" w:rsidR="000B78E5" w:rsidRPr="0039320A" w:rsidRDefault="000B78E5" w:rsidP="005A6B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0A011299" w14:textId="77777777" w:rsidR="000B78E5" w:rsidRPr="0039320A" w:rsidRDefault="000B78E5" w:rsidP="000B78E5">
      <w:pPr>
        <w:ind w:right="-1"/>
        <w:jc w:val="both"/>
        <w:rPr>
          <w:rFonts w:ascii="Calibri" w:hAnsi="Calibri"/>
        </w:rPr>
      </w:pPr>
    </w:p>
    <w:p w14:paraId="66332D27" w14:textId="77777777"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C0291A">
        <w:rPr>
          <w:rFonts w:ascii="Calibri" w:hAnsi="Calibri"/>
        </w:rPr>
        <w:t>2</w:t>
      </w:r>
      <w:r w:rsidRPr="0039320A">
        <w:rPr>
          <w:rFonts w:ascii="Calibri" w:hAnsi="Calibri"/>
        </w:rPr>
        <w:t xml:space="preserve">% por cada día hábil de retraso sobre el monto </w:t>
      </w:r>
      <w:r w:rsidR="007D3169">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54582C80" w14:textId="77777777" w:rsidR="00D8666B" w:rsidRDefault="00D8666B" w:rsidP="000B78E5">
      <w:pPr>
        <w:ind w:right="51"/>
        <w:jc w:val="both"/>
        <w:rPr>
          <w:rFonts w:ascii="Calibri" w:hAnsi="Calibri"/>
        </w:rPr>
      </w:pPr>
    </w:p>
    <w:p w14:paraId="55B00397"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5C869092" w14:textId="77777777" w:rsidR="000B78E5" w:rsidRDefault="000B78E5" w:rsidP="000B78E5">
      <w:pPr>
        <w:pStyle w:val="Continuarlista"/>
        <w:spacing w:after="0"/>
        <w:ind w:left="0"/>
        <w:jc w:val="both"/>
        <w:rPr>
          <w:rFonts w:ascii="Calibri" w:hAnsi="Calibri" w:cs="Arial"/>
        </w:rPr>
      </w:pPr>
    </w:p>
    <w:p w14:paraId="31650D47"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14:paraId="0CBB2746" w14:textId="77777777" w:rsidR="000B78E5" w:rsidRPr="000B78E5" w:rsidRDefault="000B78E5" w:rsidP="000B78E5">
      <w:pPr>
        <w:pStyle w:val="BodyText21"/>
        <w:ind w:right="-1"/>
        <w:rPr>
          <w:rFonts w:ascii="Calibri" w:hAnsi="Calibri"/>
          <w:sz w:val="20"/>
        </w:rPr>
      </w:pPr>
    </w:p>
    <w:p w14:paraId="02DE710A"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2AA3407C" w14:textId="77777777" w:rsidR="000B78E5" w:rsidRPr="000B78E5" w:rsidRDefault="000B78E5" w:rsidP="000B78E5">
      <w:pPr>
        <w:pStyle w:val="BodyText21"/>
        <w:ind w:right="-1"/>
        <w:rPr>
          <w:rFonts w:ascii="Calibri" w:hAnsi="Calibri"/>
          <w:sz w:val="20"/>
        </w:rPr>
      </w:pPr>
    </w:p>
    <w:p w14:paraId="53EDA333"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5E9AB750" w14:textId="77777777" w:rsidR="00661318" w:rsidRDefault="00661318" w:rsidP="00661318">
      <w:pPr>
        <w:ind w:right="-1"/>
        <w:jc w:val="both"/>
        <w:rPr>
          <w:rFonts w:ascii="Calibri" w:hAnsi="Calibri"/>
        </w:rPr>
      </w:pPr>
    </w:p>
    <w:p w14:paraId="70776575" w14:textId="63EA3C89"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w:t>
      </w:r>
      <w:r w:rsidR="005051D6">
        <w:rPr>
          <w:rFonts w:asciiTheme="minorHAnsi" w:hAnsiTheme="minorHAnsi" w:cstheme="minorHAnsi"/>
        </w:rPr>
        <w:t>n</w:t>
      </w:r>
      <w:r w:rsidRPr="00780E06">
        <w:rPr>
          <w:rFonts w:asciiTheme="minorHAnsi" w:hAnsiTheme="minorHAnsi" w:cstheme="minorHAnsi"/>
        </w:rPr>
        <w:t xml:space="preserve"> la</w:t>
      </w:r>
      <w:r w:rsidR="005051D6">
        <w:rPr>
          <w:rFonts w:asciiTheme="minorHAnsi" w:hAnsiTheme="minorHAnsi" w:cstheme="minorHAnsi"/>
        </w:rPr>
        <w:t>s</w:t>
      </w:r>
      <w:r w:rsidRPr="00780E06">
        <w:rPr>
          <w:rFonts w:asciiTheme="minorHAnsi" w:hAnsiTheme="minorHAnsi" w:cstheme="minorHAnsi"/>
        </w:rPr>
        <w:t xml:space="preserve"> unidad</w:t>
      </w:r>
      <w:r w:rsidR="005051D6">
        <w:rPr>
          <w:rFonts w:asciiTheme="minorHAnsi" w:hAnsiTheme="minorHAnsi" w:cstheme="minorHAnsi"/>
        </w:rPr>
        <w:t>es</w:t>
      </w:r>
      <w:r w:rsidRPr="00780E06">
        <w:rPr>
          <w:rFonts w:asciiTheme="minorHAnsi" w:hAnsiTheme="minorHAnsi" w:cstheme="minorHAnsi"/>
        </w:rPr>
        <w:t xml:space="preserve"> en los tiempos establecidos; en los casos que no surtan de acuerdo a lo requerido,  la Convocante tendrá el derecho de realizar compras </w:t>
      </w:r>
      <w:r w:rsidRPr="00780E06">
        <w:rPr>
          <w:rFonts w:asciiTheme="minorHAnsi" w:hAnsiTheme="minorHAnsi" w:cstheme="minorHAnsi"/>
        </w:rPr>
        <w:lastRenderedPageBreak/>
        <w:t xml:space="preserve">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2F7C1AD6" w14:textId="77777777" w:rsidR="007D3169" w:rsidRDefault="007D3169" w:rsidP="000B78E5">
      <w:pPr>
        <w:ind w:right="-1"/>
        <w:jc w:val="both"/>
        <w:rPr>
          <w:rFonts w:ascii="Calibri" w:hAnsi="Calibri"/>
        </w:rPr>
      </w:pPr>
    </w:p>
    <w:p w14:paraId="471E5BC8" w14:textId="77777777" w:rsidR="000B78E5" w:rsidRPr="0039320A" w:rsidRDefault="000B78E5" w:rsidP="000B78E5">
      <w:pPr>
        <w:ind w:right="-1"/>
        <w:jc w:val="both"/>
        <w:rPr>
          <w:rFonts w:ascii="Calibri" w:hAnsi="Calibri"/>
        </w:rPr>
      </w:pPr>
    </w:p>
    <w:p w14:paraId="72B3F1E7" w14:textId="77777777" w:rsidR="000B78E5" w:rsidRPr="0039320A" w:rsidRDefault="000B78E5"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7C541A7C" w14:textId="77777777" w:rsidR="00190C8C" w:rsidRDefault="00190C8C" w:rsidP="000B78E5">
      <w:pPr>
        <w:ind w:right="-1"/>
        <w:jc w:val="both"/>
        <w:rPr>
          <w:rFonts w:ascii="Calibri" w:hAnsi="Calibri"/>
          <w:b/>
        </w:rPr>
      </w:pPr>
    </w:p>
    <w:p w14:paraId="4188F2B8"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3DD4576F" w14:textId="77777777" w:rsidR="000B78E5" w:rsidRPr="0039320A" w:rsidRDefault="000B78E5" w:rsidP="000B78E5">
      <w:pPr>
        <w:ind w:right="-1"/>
        <w:jc w:val="both"/>
        <w:rPr>
          <w:rFonts w:ascii="Calibri" w:hAnsi="Calibri"/>
        </w:rPr>
      </w:pPr>
    </w:p>
    <w:p w14:paraId="162B07F5" w14:textId="77777777"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0BDCF230" w14:textId="77777777" w:rsidR="000B78E5" w:rsidRPr="00661318" w:rsidRDefault="000B78E5" w:rsidP="000B78E5">
      <w:pPr>
        <w:pStyle w:val="Textoindependiente2"/>
        <w:ind w:right="-1"/>
        <w:rPr>
          <w:rFonts w:ascii="Calibri" w:hAnsi="Calibri"/>
          <w:sz w:val="20"/>
        </w:rPr>
      </w:pPr>
    </w:p>
    <w:p w14:paraId="3643C70C" w14:textId="77777777" w:rsidR="000B78E5" w:rsidRDefault="000B78E5" w:rsidP="000B78E5">
      <w:pPr>
        <w:pStyle w:val="Textoindependiente2"/>
        <w:ind w:right="-1"/>
        <w:rPr>
          <w:rFonts w:ascii="Calibri" w:hAnsi="Calibri"/>
          <w:sz w:val="20"/>
        </w:rPr>
      </w:pPr>
    </w:p>
    <w:p w14:paraId="6137E642" w14:textId="77777777"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38895615" w14:textId="77777777" w:rsidR="00EB6E97" w:rsidRPr="0039320A" w:rsidRDefault="00EB6E97" w:rsidP="00EB6E97">
      <w:pPr>
        <w:ind w:right="-1"/>
        <w:jc w:val="both"/>
        <w:rPr>
          <w:rFonts w:ascii="Calibri" w:hAnsi="Calibri"/>
        </w:rPr>
      </w:pPr>
    </w:p>
    <w:p w14:paraId="07B830E2" w14:textId="77777777" w:rsidR="00EB6E97" w:rsidRPr="00E42669" w:rsidRDefault="00EB6E97" w:rsidP="00EB6E9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E42669">
        <w:rPr>
          <w:rFonts w:asciiTheme="minorHAnsi" w:hAnsiTheme="minorHAnsi"/>
          <w:color w:val="auto"/>
          <w:sz w:val="20"/>
          <w:szCs w:val="20"/>
        </w:rPr>
        <w:t xml:space="preserve">, el </w:t>
      </w:r>
      <w:r w:rsidR="00E358C2">
        <w:rPr>
          <w:rFonts w:asciiTheme="minorHAnsi" w:hAnsiTheme="minorHAnsi"/>
          <w:color w:val="auto"/>
          <w:sz w:val="20"/>
          <w:szCs w:val="20"/>
        </w:rPr>
        <w:t>18</w:t>
      </w:r>
      <w:r w:rsidR="00E42669" w:rsidRPr="00E42669">
        <w:rPr>
          <w:rFonts w:asciiTheme="minorHAnsi" w:hAnsiTheme="minorHAnsi"/>
          <w:color w:val="auto"/>
          <w:sz w:val="20"/>
          <w:szCs w:val="20"/>
        </w:rPr>
        <w:t xml:space="preserve"> de </w:t>
      </w:r>
      <w:r w:rsidR="00E358C2">
        <w:rPr>
          <w:rFonts w:asciiTheme="minorHAnsi" w:hAnsiTheme="minorHAnsi"/>
          <w:color w:val="auto"/>
          <w:sz w:val="20"/>
          <w:szCs w:val="20"/>
        </w:rPr>
        <w:t>Diciembre</w:t>
      </w:r>
      <w:r w:rsidR="00C0291A">
        <w:rPr>
          <w:rFonts w:asciiTheme="minorHAnsi" w:hAnsiTheme="minorHAnsi"/>
          <w:color w:val="auto"/>
          <w:sz w:val="20"/>
          <w:szCs w:val="20"/>
        </w:rPr>
        <w:t xml:space="preserve"> del 2</w:t>
      </w:r>
      <w:r w:rsidR="00BD7B42">
        <w:rPr>
          <w:rFonts w:asciiTheme="minorHAnsi" w:hAnsiTheme="minorHAnsi"/>
          <w:color w:val="auto"/>
          <w:sz w:val="20"/>
          <w:szCs w:val="20"/>
        </w:rPr>
        <w:t>020</w:t>
      </w:r>
      <w:r w:rsidRPr="00E42669">
        <w:rPr>
          <w:rFonts w:asciiTheme="minorHAnsi" w:hAnsiTheme="minorHAnsi"/>
          <w:color w:val="auto"/>
          <w:sz w:val="20"/>
          <w:szCs w:val="20"/>
        </w:rPr>
        <w:t xml:space="preserve">. </w:t>
      </w:r>
    </w:p>
    <w:p w14:paraId="40380BFE" w14:textId="77777777" w:rsidR="00EB6E97" w:rsidRPr="00E42669" w:rsidRDefault="00EB6E97" w:rsidP="00EB6E97">
      <w:pPr>
        <w:pStyle w:val="Default"/>
        <w:jc w:val="both"/>
        <w:rPr>
          <w:rFonts w:asciiTheme="minorHAnsi" w:hAnsiTheme="minorHAnsi"/>
          <w:b/>
          <w:color w:val="auto"/>
          <w:sz w:val="20"/>
          <w:szCs w:val="20"/>
        </w:rPr>
      </w:pPr>
    </w:p>
    <w:p w14:paraId="4130EA76" w14:textId="77777777" w:rsidR="00EB6E97" w:rsidRDefault="00EB6E97" w:rsidP="00EB6E97">
      <w:pPr>
        <w:pStyle w:val="Default"/>
        <w:jc w:val="both"/>
        <w:rPr>
          <w:rFonts w:asciiTheme="minorHAnsi" w:hAnsiTheme="minorHAnsi"/>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9" w:history="1">
        <w:r w:rsidRPr="00E42669">
          <w:rPr>
            <w:rStyle w:val="Hipervnculo"/>
            <w:rFonts w:asciiTheme="minorHAnsi" w:hAnsiTheme="minorHAnsi"/>
            <w:sz w:val="20"/>
            <w:szCs w:val="20"/>
          </w:rPr>
          <w:t>http://saludnl.gob.mx</w:t>
        </w:r>
      </w:hyperlink>
      <w:r w:rsidRPr="00E42669">
        <w:rPr>
          <w:rFonts w:asciiTheme="minorHAnsi" w:hAnsiTheme="minorHAnsi"/>
          <w:color w:val="auto"/>
          <w:sz w:val="20"/>
          <w:szCs w:val="20"/>
        </w:rPr>
        <w:t xml:space="preserve">, </w:t>
      </w:r>
      <w:r w:rsidR="00C0291A" w:rsidRPr="00E42669">
        <w:rPr>
          <w:rFonts w:asciiTheme="minorHAnsi" w:hAnsiTheme="minorHAnsi"/>
          <w:color w:val="auto"/>
          <w:sz w:val="20"/>
          <w:szCs w:val="20"/>
        </w:rPr>
        <w:t xml:space="preserve">el </w:t>
      </w:r>
      <w:r w:rsidR="00E358C2">
        <w:rPr>
          <w:rFonts w:asciiTheme="minorHAnsi" w:hAnsiTheme="minorHAnsi"/>
          <w:color w:val="auto"/>
          <w:sz w:val="20"/>
          <w:szCs w:val="20"/>
        </w:rPr>
        <w:t>18</w:t>
      </w:r>
      <w:r w:rsidR="00BD7B42" w:rsidRPr="00E42669">
        <w:rPr>
          <w:rFonts w:asciiTheme="minorHAnsi" w:hAnsiTheme="minorHAnsi"/>
          <w:color w:val="auto"/>
          <w:sz w:val="20"/>
          <w:szCs w:val="20"/>
        </w:rPr>
        <w:t xml:space="preserve"> de </w:t>
      </w:r>
      <w:r w:rsidR="00E358C2">
        <w:rPr>
          <w:rFonts w:asciiTheme="minorHAnsi" w:hAnsiTheme="minorHAnsi"/>
          <w:color w:val="auto"/>
          <w:sz w:val="20"/>
          <w:szCs w:val="20"/>
        </w:rPr>
        <w:t>Diciembre</w:t>
      </w:r>
      <w:r w:rsidR="00BD7B42">
        <w:rPr>
          <w:rFonts w:asciiTheme="minorHAnsi" w:hAnsiTheme="minorHAnsi"/>
          <w:color w:val="auto"/>
          <w:sz w:val="20"/>
          <w:szCs w:val="20"/>
        </w:rPr>
        <w:t xml:space="preserve"> del 2020</w:t>
      </w:r>
      <w:r w:rsidRPr="00E42669">
        <w:rPr>
          <w:rFonts w:asciiTheme="minorHAnsi" w:hAnsiTheme="minorHAnsi"/>
          <w:color w:val="auto"/>
          <w:sz w:val="20"/>
          <w:szCs w:val="20"/>
        </w:rPr>
        <w:t>.</w:t>
      </w:r>
    </w:p>
    <w:p w14:paraId="0C9F8CE2" w14:textId="77777777" w:rsidR="00EB6E97" w:rsidRDefault="00EB6E97" w:rsidP="00EB6E9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EB6E97" w:rsidRPr="004A4FC1" w14:paraId="687C6F03" w14:textId="77777777" w:rsidTr="005C522C">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5FEC6FAC" w14:textId="77777777" w:rsidR="00EB6E97" w:rsidRPr="00E50172" w:rsidRDefault="00EB6E97" w:rsidP="00E42669">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C71267">
              <w:rPr>
                <w:rFonts w:ascii="Century Gothic" w:hAnsi="Century Gothic" w:cs="Arial"/>
                <w:b/>
                <w:color w:val="000000"/>
                <w:sz w:val="18"/>
              </w:rPr>
              <w:t>Intern</w:t>
            </w:r>
            <w:r>
              <w:rPr>
                <w:rFonts w:ascii="Century Gothic" w:hAnsi="Century Gothic" w:cs="Arial"/>
                <w:b/>
                <w:color w:val="000000"/>
                <w:sz w:val="18"/>
              </w:rPr>
              <w:t>acional</w:t>
            </w:r>
            <w:r w:rsidR="00C71267">
              <w:rPr>
                <w:rFonts w:ascii="Century Gothic" w:hAnsi="Century Gothic" w:cs="Arial"/>
                <w:b/>
                <w:color w:val="000000"/>
                <w:sz w:val="18"/>
              </w:rPr>
              <w:t xml:space="preserve"> Bajo la Cobertura de Tratados</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7F0C24">
              <w:rPr>
                <w:rFonts w:ascii="Century Gothic" w:hAnsi="Century Gothic" w:cs="Arial"/>
                <w:b/>
                <w:color w:val="000000"/>
                <w:sz w:val="18"/>
              </w:rPr>
              <w:t>LP-919044992-I63-2020</w:t>
            </w:r>
          </w:p>
          <w:p w14:paraId="0C8514D2" w14:textId="77777777"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color w:val="000000"/>
                <w:sz w:val="18"/>
              </w:rPr>
              <w:t>“</w:t>
            </w:r>
            <w:r w:rsidR="0013029D">
              <w:rPr>
                <w:rFonts w:ascii="Century Gothic" w:hAnsi="Century Gothic" w:cs="Arial"/>
                <w:b/>
                <w:color w:val="000000"/>
                <w:sz w:val="18"/>
              </w:rPr>
              <w:t>SERVICIO DE OSTEOSÍNTESIS, ENDOPRÓTESIS Y ARTROSCOPÍA</w:t>
            </w:r>
            <w:r>
              <w:rPr>
                <w:rFonts w:ascii="Century Gothic" w:hAnsi="Century Gothic" w:cs="Arial"/>
                <w:b/>
                <w:color w:val="000000"/>
                <w:sz w:val="18"/>
              </w:rPr>
              <w:t>”</w:t>
            </w:r>
          </w:p>
        </w:tc>
      </w:tr>
      <w:tr w:rsidR="00EB6E97" w:rsidRPr="004A4FC1" w14:paraId="771B0005" w14:textId="77777777" w:rsidTr="008C523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08BBC52C" w14:textId="77777777"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2687DEDC" w14:textId="77777777"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457D6867" w14:textId="77777777"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EB6E97" w:rsidRPr="00E50172" w14:paraId="2A061341" w14:textId="77777777" w:rsidTr="00E4266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CC064" w14:textId="77777777" w:rsidR="00EB6E97" w:rsidRPr="00E50172" w:rsidRDefault="00EB6E97" w:rsidP="00E4266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CCDB0D7" w14:textId="77777777" w:rsidR="00EB6E97" w:rsidRPr="00E50172" w:rsidRDefault="00EB6E97" w:rsidP="00E4266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EB6E97" w:rsidRPr="00E50172" w14:paraId="11842C44" w14:textId="77777777" w:rsidTr="00E426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61D74DD" w14:textId="77777777"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3190A5D" w14:textId="77777777"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22AF87F3" w14:textId="77777777" w:rsidR="00EB6E97" w:rsidRPr="00117E71" w:rsidRDefault="00526CAC" w:rsidP="00E42669">
            <w:pPr>
              <w:jc w:val="center"/>
              <w:rPr>
                <w:rFonts w:ascii="Century Gothic" w:hAnsi="Century Gothic" w:cs="Arial"/>
                <w:sz w:val="16"/>
                <w:szCs w:val="18"/>
              </w:rPr>
            </w:pPr>
            <w:r>
              <w:rPr>
                <w:rFonts w:ascii="Century Gothic" w:hAnsi="Century Gothic" w:cs="Arial"/>
                <w:sz w:val="16"/>
                <w:szCs w:val="18"/>
              </w:rPr>
              <w:t>30/1</w:t>
            </w:r>
            <w:r w:rsidR="00BD7B42">
              <w:rPr>
                <w:rFonts w:ascii="Century Gothic" w:hAnsi="Century Gothic" w:cs="Arial"/>
                <w:sz w:val="16"/>
                <w:szCs w:val="18"/>
              </w:rPr>
              <w:t>2</w:t>
            </w:r>
            <w:r w:rsidR="009B5CE2">
              <w:rPr>
                <w:rFonts w:ascii="Century Gothic" w:hAnsi="Century Gothic" w:cs="Arial"/>
                <w:sz w:val="16"/>
                <w:szCs w:val="18"/>
              </w:rPr>
              <w:t>/20</w:t>
            </w:r>
            <w:r w:rsidR="009E012A">
              <w:rPr>
                <w:rFonts w:ascii="Century Gothic" w:hAnsi="Century Gothic" w:cs="Arial"/>
                <w:sz w:val="16"/>
                <w:szCs w:val="18"/>
              </w:rPr>
              <w:t>20</w:t>
            </w:r>
          </w:p>
          <w:p w14:paraId="42FF39FD" w14:textId="77777777" w:rsidR="00117E71" w:rsidRPr="00117E71" w:rsidRDefault="005A3B20" w:rsidP="00526CAC">
            <w:pPr>
              <w:jc w:val="center"/>
              <w:rPr>
                <w:rFonts w:ascii="Century Gothic" w:hAnsi="Century Gothic" w:cs="Arial"/>
                <w:sz w:val="16"/>
                <w:szCs w:val="18"/>
              </w:rPr>
            </w:pPr>
            <w:r>
              <w:rPr>
                <w:rFonts w:ascii="Century Gothic" w:hAnsi="Century Gothic" w:cs="Arial"/>
                <w:sz w:val="16"/>
                <w:szCs w:val="18"/>
              </w:rPr>
              <w:t>1</w:t>
            </w:r>
            <w:r w:rsidR="00526CAC">
              <w:rPr>
                <w:rFonts w:ascii="Century Gothic" w:hAnsi="Century Gothic" w:cs="Arial"/>
                <w:sz w:val="16"/>
                <w:szCs w:val="18"/>
              </w:rPr>
              <w:t>2</w:t>
            </w:r>
            <w:r w:rsidR="00BD7B42">
              <w:rPr>
                <w:rFonts w:ascii="Century Gothic" w:hAnsi="Century Gothic" w:cs="Arial"/>
                <w:sz w:val="16"/>
                <w:szCs w:val="18"/>
              </w:rPr>
              <w:t>:00</w:t>
            </w:r>
            <w:r w:rsidR="00117E71" w:rsidRPr="00117E7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460680A" w14:textId="77777777"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w:t>
            </w:r>
            <w:r w:rsidR="00BD7B42">
              <w:rPr>
                <w:rFonts w:ascii="Century Gothic" w:hAnsi="Century Gothic" w:cs="Arial"/>
                <w:color w:val="000000"/>
                <w:sz w:val="16"/>
                <w:szCs w:val="18"/>
              </w:rPr>
              <w:t>ante, ubicada en Matamoros 520 O</w:t>
            </w:r>
            <w:r w:rsidRPr="00117E71">
              <w:rPr>
                <w:rFonts w:ascii="Century Gothic" w:hAnsi="Century Gothic" w:cs="Arial"/>
                <w:color w:val="000000"/>
                <w:sz w:val="16"/>
                <w:szCs w:val="18"/>
              </w:rPr>
              <w:t>te, segundo y tercer piso, respectivamente, Centro de Monterrey, Nuevo León, C.P. 64000</w:t>
            </w:r>
          </w:p>
        </w:tc>
      </w:tr>
      <w:tr w:rsidR="00EB6E97" w:rsidRPr="00E50172" w14:paraId="4A2EC177" w14:textId="77777777" w:rsidTr="00E426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6A2DE02" w14:textId="77777777"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012BBA23" w14:textId="77777777"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0590882A" w14:textId="77777777" w:rsidR="00EB6E97" w:rsidRPr="00117E71" w:rsidRDefault="00526CAC" w:rsidP="00E42669">
            <w:pPr>
              <w:jc w:val="center"/>
              <w:rPr>
                <w:rFonts w:ascii="Century Gothic" w:hAnsi="Century Gothic" w:cs="Arial"/>
                <w:sz w:val="16"/>
                <w:szCs w:val="18"/>
              </w:rPr>
            </w:pPr>
            <w:r>
              <w:rPr>
                <w:rFonts w:ascii="Century Gothic" w:hAnsi="Century Gothic" w:cs="Arial"/>
                <w:sz w:val="16"/>
                <w:szCs w:val="18"/>
              </w:rPr>
              <w:t>07</w:t>
            </w:r>
            <w:r w:rsidR="00BD7B42">
              <w:rPr>
                <w:rFonts w:ascii="Century Gothic" w:hAnsi="Century Gothic" w:cs="Arial"/>
                <w:sz w:val="16"/>
                <w:szCs w:val="18"/>
              </w:rPr>
              <w:t>/0</w:t>
            </w:r>
            <w:r>
              <w:rPr>
                <w:rFonts w:ascii="Century Gothic" w:hAnsi="Century Gothic" w:cs="Arial"/>
                <w:sz w:val="16"/>
                <w:szCs w:val="18"/>
              </w:rPr>
              <w:t>1</w:t>
            </w:r>
            <w:r w:rsidR="00C0291A">
              <w:rPr>
                <w:rFonts w:ascii="Century Gothic" w:hAnsi="Century Gothic" w:cs="Arial"/>
                <w:sz w:val="16"/>
                <w:szCs w:val="18"/>
              </w:rPr>
              <w:t>/20</w:t>
            </w:r>
            <w:r w:rsidR="009E012A">
              <w:rPr>
                <w:rFonts w:ascii="Century Gothic" w:hAnsi="Century Gothic" w:cs="Arial"/>
                <w:sz w:val="16"/>
                <w:szCs w:val="18"/>
              </w:rPr>
              <w:t>2</w:t>
            </w:r>
            <w:r>
              <w:rPr>
                <w:rFonts w:ascii="Century Gothic" w:hAnsi="Century Gothic" w:cs="Arial"/>
                <w:sz w:val="16"/>
                <w:szCs w:val="18"/>
              </w:rPr>
              <w:t>1</w:t>
            </w:r>
          </w:p>
          <w:p w14:paraId="14C4769F" w14:textId="77777777" w:rsidR="00117E71" w:rsidRPr="00117E71" w:rsidRDefault="00C0291A" w:rsidP="003D192F">
            <w:pPr>
              <w:jc w:val="center"/>
              <w:rPr>
                <w:rFonts w:ascii="Century Gothic" w:hAnsi="Century Gothic" w:cs="Arial"/>
                <w:sz w:val="16"/>
                <w:szCs w:val="18"/>
              </w:rPr>
            </w:pPr>
            <w:r>
              <w:rPr>
                <w:rFonts w:ascii="Century Gothic" w:hAnsi="Century Gothic" w:cs="Arial"/>
                <w:sz w:val="16"/>
                <w:szCs w:val="18"/>
              </w:rPr>
              <w:t>1</w:t>
            </w:r>
            <w:r w:rsidR="003D192F">
              <w:rPr>
                <w:rFonts w:ascii="Century Gothic" w:hAnsi="Century Gothic" w:cs="Arial"/>
                <w:sz w:val="16"/>
                <w:szCs w:val="18"/>
              </w:rPr>
              <w:t>4</w:t>
            </w:r>
            <w:r>
              <w:rPr>
                <w:rFonts w:ascii="Century Gothic" w:hAnsi="Century Gothic" w:cs="Arial"/>
                <w:sz w:val="16"/>
                <w:szCs w:val="18"/>
              </w:rPr>
              <w:t>:00</w:t>
            </w:r>
            <w:r w:rsidR="00117E71"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50077C0C" w14:textId="77777777" w:rsidR="00EB6E97" w:rsidRPr="00117E71" w:rsidRDefault="00EB6E97" w:rsidP="00E42669">
            <w:pPr>
              <w:jc w:val="both"/>
              <w:rPr>
                <w:rFonts w:ascii="Century Gothic" w:hAnsi="Century Gothic" w:cs="Arial"/>
                <w:color w:val="000000"/>
                <w:sz w:val="16"/>
                <w:szCs w:val="18"/>
              </w:rPr>
            </w:pPr>
          </w:p>
        </w:tc>
      </w:tr>
      <w:tr w:rsidR="00EB6E97" w:rsidRPr="00E50172" w14:paraId="6220FFD4" w14:textId="77777777"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EC0CDDD" w14:textId="77777777"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5A69D1B" w14:textId="77777777"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14:paraId="23E5FE89" w14:textId="77777777" w:rsidR="00C0291A" w:rsidRPr="00117E71" w:rsidRDefault="003D192F" w:rsidP="00C0291A">
            <w:pPr>
              <w:jc w:val="center"/>
              <w:rPr>
                <w:rFonts w:ascii="Century Gothic" w:hAnsi="Century Gothic" w:cs="Arial"/>
                <w:sz w:val="16"/>
                <w:szCs w:val="18"/>
              </w:rPr>
            </w:pPr>
            <w:r>
              <w:rPr>
                <w:rFonts w:ascii="Century Gothic" w:hAnsi="Century Gothic" w:cs="Arial"/>
                <w:sz w:val="16"/>
                <w:szCs w:val="18"/>
              </w:rPr>
              <w:t>11</w:t>
            </w:r>
            <w:r w:rsidR="00BD7B42">
              <w:rPr>
                <w:rFonts w:ascii="Century Gothic" w:hAnsi="Century Gothic" w:cs="Arial"/>
                <w:sz w:val="16"/>
                <w:szCs w:val="18"/>
              </w:rPr>
              <w:t>/0</w:t>
            </w:r>
            <w:r>
              <w:rPr>
                <w:rFonts w:ascii="Century Gothic" w:hAnsi="Century Gothic" w:cs="Arial"/>
                <w:sz w:val="16"/>
                <w:szCs w:val="18"/>
              </w:rPr>
              <w:t>1</w:t>
            </w:r>
            <w:r w:rsidR="00C0291A">
              <w:rPr>
                <w:rFonts w:ascii="Century Gothic" w:hAnsi="Century Gothic" w:cs="Arial"/>
                <w:sz w:val="16"/>
                <w:szCs w:val="18"/>
              </w:rPr>
              <w:t>/20</w:t>
            </w:r>
            <w:r w:rsidR="009E012A">
              <w:rPr>
                <w:rFonts w:ascii="Century Gothic" w:hAnsi="Century Gothic" w:cs="Arial"/>
                <w:sz w:val="16"/>
                <w:szCs w:val="18"/>
              </w:rPr>
              <w:t>2</w:t>
            </w:r>
            <w:r>
              <w:rPr>
                <w:rFonts w:ascii="Century Gothic" w:hAnsi="Century Gothic" w:cs="Arial"/>
                <w:sz w:val="16"/>
                <w:szCs w:val="18"/>
              </w:rPr>
              <w:t>1</w:t>
            </w:r>
          </w:p>
          <w:p w14:paraId="49628C8F" w14:textId="77777777" w:rsidR="00117E71" w:rsidRPr="00117E71" w:rsidRDefault="00BD7B42" w:rsidP="003D192F">
            <w:pPr>
              <w:jc w:val="center"/>
              <w:rPr>
                <w:rFonts w:ascii="Century Gothic" w:hAnsi="Century Gothic" w:cs="Arial"/>
                <w:sz w:val="16"/>
                <w:szCs w:val="18"/>
              </w:rPr>
            </w:pPr>
            <w:r>
              <w:rPr>
                <w:rFonts w:ascii="Century Gothic" w:hAnsi="Century Gothic" w:cs="Arial"/>
                <w:sz w:val="16"/>
                <w:szCs w:val="18"/>
              </w:rPr>
              <w:t>1</w:t>
            </w:r>
            <w:r w:rsidR="003D192F">
              <w:rPr>
                <w:rFonts w:ascii="Century Gothic" w:hAnsi="Century Gothic" w:cs="Arial"/>
                <w:sz w:val="16"/>
                <w:szCs w:val="18"/>
              </w:rPr>
              <w:t>3</w:t>
            </w:r>
            <w:r>
              <w:rPr>
                <w:rFonts w:ascii="Century Gothic" w:hAnsi="Century Gothic" w:cs="Arial"/>
                <w:sz w:val="16"/>
                <w:szCs w:val="18"/>
              </w:rPr>
              <w:t>:00</w:t>
            </w:r>
            <w:r w:rsidR="00C0291A"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64B72C07" w14:textId="77777777" w:rsidR="00EB6E97" w:rsidRPr="00117E71" w:rsidRDefault="00EB6E97" w:rsidP="00E42669">
            <w:pPr>
              <w:jc w:val="center"/>
              <w:rPr>
                <w:rFonts w:ascii="Century Gothic" w:hAnsi="Century Gothic" w:cs="Arial"/>
                <w:color w:val="000000"/>
                <w:sz w:val="16"/>
                <w:szCs w:val="18"/>
              </w:rPr>
            </w:pPr>
          </w:p>
        </w:tc>
      </w:tr>
      <w:tr w:rsidR="00EB6E97" w:rsidRPr="00E50172" w14:paraId="20BDC085" w14:textId="77777777"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7034873" w14:textId="77777777"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3FF34DA" w14:textId="77777777"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309B5734" w14:textId="77777777" w:rsidR="00BD7B42" w:rsidRPr="00117E71" w:rsidRDefault="003D192F" w:rsidP="00BD7B42">
            <w:pPr>
              <w:jc w:val="center"/>
              <w:rPr>
                <w:rFonts w:ascii="Century Gothic" w:hAnsi="Century Gothic" w:cs="Arial"/>
                <w:sz w:val="16"/>
                <w:szCs w:val="18"/>
              </w:rPr>
            </w:pPr>
            <w:r>
              <w:rPr>
                <w:rFonts w:ascii="Century Gothic" w:hAnsi="Century Gothic" w:cs="Arial"/>
                <w:sz w:val="16"/>
                <w:szCs w:val="18"/>
              </w:rPr>
              <w:t>11</w:t>
            </w:r>
            <w:r w:rsidR="00BD7B42">
              <w:rPr>
                <w:rFonts w:ascii="Century Gothic" w:hAnsi="Century Gothic" w:cs="Arial"/>
                <w:sz w:val="16"/>
                <w:szCs w:val="18"/>
              </w:rPr>
              <w:t>/0</w:t>
            </w:r>
            <w:r>
              <w:rPr>
                <w:rFonts w:ascii="Century Gothic" w:hAnsi="Century Gothic" w:cs="Arial"/>
                <w:sz w:val="16"/>
                <w:szCs w:val="18"/>
              </w:rPr>
              <w:t>1</w:t>
            </w:r>
            <w:r w:rsidR="00BD7B42">
              <w:rPr>
                <w:rFonts w:ascii="Century Gothic" w:hAnsi="Century Gothic" w:cs="Arial"/>
                <w:sz w:val="16"/>
                <w:szCs w:val="18"/>
              </w:rPr>
              <w:t>/202</w:t>
            </w:r>
            <w:r>
              <w:rPr>
                <w:rFonts w:ascii="Century Gothic" w:hAnsi="Century Gothic" w:cs="Arial"/>
                <w:sz w:val="16"/>
                <w:szCs w:val="18"/>
              </w:rPr>
              <w:t>1</w:t>
            </w:r>
          </w:p>
          <w:p w14:paraId="526D2EB8" w14:textId="77777777" w:rsidR="00117E71" w:rsidRPr="00117E71" w:rsidRDefault="003D192F" w:rsidP="003D192F">
            <w:pPr>
              <w:jc w:val="center"/>
              <w:rPr>
                <w:rFonts w:ascii="Century Gothic" w:hAnsi="Century Gothic" w:cs="Arial"/>
                <w:sz w:val="16"/>
                <w:szCs w:val="18"/>
              </w:rPr>
            </w:pPr>
            <w:r>
              <w:rPr>
                <w:rFonts w:ascii="Century Gothic" w:hAnsi="Century Gothic" w:cs="Arial"/>
                <w:sz w:val="16"/>
                <w:szCs w:val="18"/>
              </w:rPr>
              <w:t>13</w:t>
            </w:r>
            <w:r w:rsidR="00BD7B42">
              <w:rPr>
                <w:rFonts w:ascii="Century Gothic" w:hAnsi="Century Gothic" w:cs="Arial"/>
                <w:sz w:val="16"/>
                <w:szCs w:val="18"/>
              </w:rPr>
              <w:t>:15</w:t>
            </w:r>
            <w:r w:rsidR="00BD7B42"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41A637F6" w14:textId="77777777" w:rsidR="00EB6E97" w:rsidRPr="00117E71" w:rsidRDefault="00EB6E97" w:rsidP="00E42669">
            <w:pPr>
              <w:jc w:val="center"/>
              <w:rPr>
                <w:rFonts w:ascii="Century Gothic" w:hAnsi="Century Gothic" w:cs="Arial"/>
                <w:color w:val="000000"/>
                <w:sz w:val="16"/>
                <w:szCs w:val="18"/>
              </w:rPr>
            </w:pPr>
          </w:p>
        </w:tc>
      </w:tr>
      <w:tr w:rsidR="00EB6E97" w:rsidRPr="00E50172" w14:paraId="2528E88A" w14:textId="77777777"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A8F743A" w14:textId="77777777"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5C6A9A9A" w14:textId="77777777"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00B9F55E" w14:textId="77777777" w:rsidR="00BD7B42" w:rsidRPr="00117E71" w:rsidRDefault="003D192F" w:rsidP="00BD7B42">
            <w:pPr>
              <w:jc w:val="center"/>
              <w:rPr>
                <w:rFonts w:ascii="Century Gothic" w:hAnsi="Century Gothic" w:cs="Arial"/>
                <w:sz w:val="16"/>
                <w:szCs w:val="18"/>
              </w:rPr>
            </w:pPr>
            <w:r>
              <w:rPr>
                <w:rFonts w:ascii="Century Gothic" w:hAnsi="Century Gothic" w:cs="Arial"/>
                <w:sz w:val="16"/>
                <w:szCs w:val="18"/>
              </w:rPr>
              <w:t>11/01</w:t>
            </w:r>
            <w:r w:rsidR="00BD7B42">
              <w:rPr>
                <w:rFonts w:ascii="Century Gothic" w:hAnsi="Century Gothic" w:cs="Arial"/>
                <w:sz w:val="16"/>
                <w:szCs w:val="18"/>
              </w:rPr>
              <w:t>/202</w:t>
            </w:r>
            <w:r>
              <w:rPr>
                <w:rFonts w:ascii="Century Gothic" w:hAnsi="Century Gothic" w:cs="Arial"/>
                <w:sz w:val="16"/>
                <w:szCs w:val="18"/>
              </w:rPr>
              <w:t>1</w:t>
            </w:r>
          </w:p>
          <w:p w14:paraId="7906CE71" w14:textId="77777777" w:rsidR="00EB6E97" w:rsidRPr="00117E71" w:rsidRDefault="00BD7B42" w:rsidP="003D192F">
            <w:pPr>
              <w:jc w:val="center"/>
              <w:rPr>
                <w:rFonts w:ascii="Century Gothic" w:hAnsi="Century Gothic" w:cs="Arial"/>
                <w:sz w:val="16"/>
                <w:szCs w:val="18"/>
              </w:rPr>
            </w:pPr>
            <w:r>
              <w:rPr>
                <w:rFonts w:ascii="Century Gothic" w:hAnsi="Century Gothic" w:cs="Arial"/>
                <w:sz w:val="16"/>
                <w:szCs w:val="18"/>
              </w:rPr>
              <w:t>1</w:t>
            </w:r>
            <w:r w:rsidR="003D192F">
              <w:rPr>
                <w:rFonts w:ascii="Century Gothic" w:hAnsi="Century Gothic" w:cs="Arial"/>
                <w:sz w:val="16"/>
                <w:szCs w:val="18"/>
              </w:rPr>
              <w:t>3</w:t>
            </w:r>
            <w:r>
              <w:rPr>
                <w:rFonts w:ascii="Century Gothic" w:hAnsi="Century Gothic" w:cs="Arial"/>
                <w:sz w:val="16"/>
                <w:szCs w:val="18"/>
              </w:rPr>
              <w:t>:30</w:t>
            </w:r>
            <w:r w:rsidRPr="00117E7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14:paraId="152AC735" w14:textId="77777777" w:rsidR="00EB6E97" w:rsidRPr="00117E71" w:rsidRDefault="00EB6E97" w:rsidP="00E42669">
            <w:pPr>
              <w:jc w:val="center"/>
              <w:rPr>
                <w:rFonts w:ascii="Century Gothic" w:hAnsi="Century Gothic" w:cs="Arial"/>
                <w:color w:val="000000"/>
                <w:sz w:val="16"/>
                <w:szCs w:val="18"/>
              </w:rPr>
            </w:pPr>
          </w:p>
        </w:tc>
      </w:tr>
      <w:tr w:rsidR="00EB6E97" w:rsidRPr="00E50172" w14:paraId="29C6EECA" w14:textId="77777777" w:rsidTr="00E4266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DB706" w14:textId="77777777"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5132031" w14:textId="77777777" w:rsidR="00EB6E97" w:rsidRPr="00117E71" w:rsidRDefault="00EB6E97" w:rsidP="003D192F">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sidR="005A3B20">
              <w:rPr>
                <w:rFonts w:ascii="Century Gothic" w:hAnsi="Century Gothic" w:cs="Arial"/>
                <w:sz w:val="16"/>
                <w:szCs w:val="18"/>
              </w:rPr>
              <w:t xml:space="preserve">día </w:t>
            </w:r>
            <w:r w:rsidR="003D192F">
              <w:rPr>
                <w:rFonts w:ascii="Century Gothic" w:hAnsi="Century Gothic" w:cs="Arial"/>
                <w:sz w:val="16"/>
                <w:szCs w:val="18"/>
              </w:rPr>
              <w:t>2</w:t>
            </w:r>
            <w:r w:rsidR="00BD7B42">
              <w:rPr>
                <w:rFonts w:ascii="Century Gothic" w:hAnsi="Century Gothic" w:cs="Arial"/>
                <w:sz w:val="16"/>
                <w:szCs w:val="18"/>
              </w:rPr>
              <w:t>5</w:t>
            </w:r>
            <w:r w:rsidRPr="00117E71">
              <w:rPr>
                <w:rFonts w:ascii="Century Gothic" w:hAnsi="Century Gothic" w:cs="Arial"/>
                <w:sz w:val="16"/>
                <w:szCs w:val="18"/>
              </w:rPr>
              <w:t xml:space="preserve"> de </w:t>
            </w:r>
            <w:r w:rsidR="003D192F">
              <w:rPr>
                <w:rFonts w:ascii="Century Gothic" w:hAnsi="Century Gothic" w:cs="Arial"/>
                <w:sz w:val="16"/>
                <w:szCs w:val="18"/>
              </w:rPr>
              <w:t>Enero</w:t>
            </w:r>
            <w:r w:rsidRPr="00117E71">
              <w:rPr>
                <w:rFonts w:ascii="Century Gothic" w:hAnsi="Century Gothic" w:cs="Arial"/>
                <w:sz w:val="16"/>
                <w:szCs w:val="18"/>
              </w:rPr>
              <w:t xml:space="preserve"> de 20</w:t>
            </w:r>
            <w:r w:rsidR="009E012A">
              <w:rPr>
                <w:rFonts w:ascii="Century Gothic" w:hAnsi="Century Gothic" w:cs="Arial"/>
                <w:sz w:val="16"/>
                <w:szCs w:val="18"/>
              </w:rPr>
              <w:t>2</w:t>
            </w:r>
            <w:r w:rsidR="003D192F">
              <w:rPr>
                <w:rFonts w:ascii="Century Gothic" w:hAnsi="Century Gothic" w:cs="Arial"/>
                <w:sz w:val="16"/>
                <w:szCs w:val="18"/>
              </w:rPr>
              <w:t>1</w:t>
            </w:r>
            <w:r w:rsidRPr="00117E71">
              <w:rPr>
                <w:rFonts w:ascii="Century Gothic" w:hAnsi="Century Gothic" w:cs="Arial"/>
                <w:sz w:val="16"/>
                <w:szCs w:val="18"/>
              </w:rPr>
              <w:t xml:space="preserve"> en </w:t>
            </w:r>
            <w:r w:rsidR="005A3B20">
              <w:rPr>
                <w:rFonts w:ascii="Century Gothic" w:hAnsi="Century Gothic" w:cs="Arial"/>
                <w:color w:val="000000"/>
                <w:sz w:val="16"/>
                <w:szCs w:val="18"/>
              </w:rPr>
              <w:t>el Departamento de Contratos ubicado</w:t>
            </w:r>
            <w:r w:rsidRPr="00117E71">
              <w:rPr>
                <w:rFonts w:ascii="Century Gothic" w:hAnsi="Century Gothic" w:cs="Arial"/>
                <w:color w:val="000000"/>
                <w:sz w:val="16"/>
                <w:szCs w:val="18"/>
              </w:rPr>
              <w:t xml:space="preserve"> en Matamoros 520 ote, primer piso, Centro de Monterrey, Nuevo León, C.P. 64000, en el horario de 9:00 a 17:00 horas.</w:t>
            </w:r>
          </w:p>
        </w:tc>
      </w:tr>
      <w:tr w:rsidR="00EB6E97" w:rsidRPr="00E50172" w14:paraId="77F952AD" w14:textId="77777777" w:rsidTr="00E4266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37FF1" w14:textId="77777777" w:rsidR="00EB6E97" w:rsidRPr="00E50172" w:rsidRDefault="00EB6E97" w:rsidP="00E426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A10221C" w14:textId="77777777" w:rsidR="00EB6E97" w:rsidRPr="00E50172" w:rsidRDefault="00EB6E97" w:rsidP="00E4266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32E5B421" w14:textId="77777777" w:rsidR="00EB6E97" w:rsidRDefault="00EB6E97" w:rsidP="00EB6E97">
      <w:pPr>
        <w:ind w:right="51"/>
        <w:jc w:val="both"/>
        <w:rPr>
          <w:rFonts w:ascii="Calibri" w:hAnsi="Calibri"/>
        </w:rPr>
      </w:pPr>
    </w:p>
    <w:p w14:paraId="313C2470" w14:textId="77777777" w:rsidR="00EB6E97" w:rsidRDefault="00EB6E97" w:rsidP="00EB6E97">
      <w:pPr>
        <w:ind w:right="51"/>
        <w:jc w:val="both"/>
        <w:rPr>
          <w:rFonts w:ascii="Calibri" w:hAnsi="Calibri"/>
        </w:rPr>
      </w:pPr>
      <w:r>
        <w:rPr>
          <w:rFonts w:ascii="Calibri" w:hAnsi="Calibri"/>
        </w:rPr>
        <w:t>Los eventos se llevarán bajo las siguientes condiciones:</w:t>
      </w:r>
    </w:p>
    <w:p w14:paraId="6B4EBD58" w14:textId="77777777" w:rsidR="00EB6E97" w:rsidRDefault="00EB6E97" w:rsidP="00EB6E97">
      <w:pPr>
        <w:ind w:right="51"/>
        <w:jc w:val="both"/>
        <w:rPr>
          <w:rFonts w:ascii="Calibri" w:hAnsi="Calibri"/>
        </w:rPr>
      </w:pPr>
    </w:p>
    <w:p w14:paraId="46C2BEF2" w14:textId="6E0FF22C" w:rsidR="00EB6E97" w:rsidRDefault="00EB6E97" w:rsidP="00EB6E97">
      <w:pPr>
        <w:pStyle w:val="Prrafodelista"/>
        <w:numPr>
          <w:ilvl w:val="0"/>
          <w:numId w:val="74"/>
        </w:numPr>
        <w:ind w:left="1134" w:right="51" w:hanging="708"/>
        <w:jc w:val="both"/>
        <w:rPr>
          <w:rFonts w:ascii="Calibri" w:hAnsi="Calibri"/>
        </w:rPr>
      </w:pPr>
      <w:r>
        <w:rPr>
          <w:rFonts w:ascii="Calibri" w:hAnsi="Calibri"/>
          <w:b/>
          <w:i/>
          <w:u w:val="single"/>
        </w:rPr>
        <w:lastRenderedPageBreak/>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D17D65">
        <w:rPr>
          <w:rFonts w:ascii="Calibri" w:hAnsi="Calibri"/>
        </w:rPr>
        <w:t>Departamento de Control de Insumos y Almacén</w:t>
      </w:r>
      <w:r w:rsidRPr="00C84FE6">
        <w:rPr>
          <w:rFonts w:ascii="Calibri" w:hAnsi="Calibri"/>
        </w:rPr>
        <w:t>, ubicado en Matamoros oriente, No. 520, primer piso, Centro de la Ciudad, Monterr</w:t>
      </w:r>
      <w:r w:rsidR="007107E4">
        <w:rPr>
          <w:rFonts w:ascii="Calibri" w:hAnsi="Calibri"/>
        </w:rPr>
        <w:t>ey, Nuevo León, C.P. 64000, Tel.: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38242BFF" w14:textId="77777777" w:rsidR="00EB6E97" w:rsidRDefault="00EB6E97" w:rsidP="00EB6E97">
      <w:pPr>
        <w:pStyle w:val="Prrafodelista"/>
        <w:numPr>
          <w:ilvl w:val="2"/>
          <w:numId w:val="7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5EB8A68F" w14:textId="77777777" w:rsidR="00EB6E97" w:rsidRDefault="00EB6E97" w:rsidP="00EB6E97">
      <w:pPr>
        <w:pStyle w:val="Prrafodelista"/>
        <w:numPr>
          <w:ilvl w:val="2"/>
          <w:numId w:val="7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6CDA9C61" w14:textId="77777777" w:rsidR="00EB6E97" w:rsidRPr="001C463D" w:rsidRDefault="00EB6E97" w:rsidP="00EB6E97">
      <w:pPr>
        <w:pStyle w:val="Prrafodelista"/>
        <w:numPr>
          <w:ilvl w:val="2"/>
          <w:numId w:val="7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19AE2CAD" w14:textId="77777777" w:rsidR="00EB6E97" w:rsidRPr="009A3619" w:rsidRDefault="00EB6E97" w:rsidP="00EB6E97">
      <w:pPr>
        <w:pStyle w:val="Prrafodelista"/>
        <w:numPr>
          <w:ilvl w:val="2"/>
          <w:numId w:val="7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49F4B101" w14:textId="77777777" w:rsidR="00EB6E97" w:rsidRPr="009A3619" w:rsidRDefault="00EB6E97" w:rsidP="00EB6E97">
      <w:pPr>
        <w:pStyle w:val="Prrafodelista"/>
        <w:rPr>
          <w:rFonts w:asciiTheme="minorHAnsi" w:hAnsiTheme="minorHAnsi"/>
        </w:rPr>
      </w:pPr>
    </w:p>
    <w:p w14:paraId="4B374A21" w14:textId="77777777" w:rsidR="00EB6E97" w:rsidRPr="009A3619" w:rsidRDefault="00EB6E97" w:rsidP="00EB6E9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2323BADE" w14:textId="77777777" w:rsidR="00EB6E97" w:rsidRPr="001B316B" w:rsidRDefault="00EB6E97" w:rsidP="00EB6E97">
      <w:pPr>
        <w:ind w:right="-1"/>
        <w:jc w:val="both"/>
        <w:rPr>
          <w:rFonts w:ascii="Calibri" w:hAnsi="Calibri" w:cs="Arial"/>
        </w:rPr>
      </w:pPr>
    </w:p>
    <w:p w14:paraId="2CC49930" w14:textId="77777777"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0D35854E" w14:textId="77777777" w:rsidR="00EB6E97" w:rsidRPr="0039320A" w:rsidRDefault="00EB6E97" w:rsidP="00EB6E97">
      <w:pPr>
        <w:ind w:right="-1"/>
        <w:jc w:val="both"/>
        <w:rPr>
          <w:rFonts w:ascii="Calibri" w:hAnsi="Calibri"/>
        </w:rPr>
      </w:pPr>
    </w:p>
    <w:p w14:paraId="5947C405" w14:textId="77777777" w:rsidR="00EB6E97" w:rsidRPr="0039320A" w:rsidRDefault="00EB6E97" w:rsidP="00EB6E97">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 xml:space="preserve">por paquete </w:t>
      </w:r>
      <w:r w:rsidRPr="00F22C42">
        <w:rPr>
          <w:rFonts w:ascii="Calibri" w:hAnsi="Calibri"/>
        </w:rPr>
        <w:t>que incluye la prestación del servicio 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14:paraId="3137E6FB" w14:textId="77777777" w:rsidR="00EB6E97" w:rsidRDefault="00EB6E97" w:rsidP="00EB6E97">
      <w:pPr>
        <w:ind w:right="-1"/>
        <w:jc w:val="both"/>
        <w:rPr>
          <w:rFonts w:ascii="Calibri" w:hAnsi="Calibri"/>
          <w:b/>
        </w:rPr>
      </w:pPr>
    </w:p>
    <w:p w14:paraId="48A50BFE" w14:textId="77777777" w:rsidR="00EB6E97" w:rsidRDefault="00EB6E97" w:rsidP="00EB6E97">
      <w:pPr>
        <w:ind w:right="51"/>
        <w:jc w:val="both"/>
        <w:rPr>
          <w:rFonts w:asciiTheme="minorHAnsi" w:hAnsiTheme="minorHAnsi"/>
        </w:rPr>
      </w:pPr>
    </w:p>
    <w:p w14:paraId="7EC9DCD2" w14:textId="77777777"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2129646B" w14:textId="77777777" w:rsidR="00EB6E97" w:rsidRPr="0039320A" w:rsidRDefault="00EB6E97" w:rsidP="00EB6E97">
      <w:pPr>
        <w:ind w:right="-1"/>
        <w:jc w:val="both"/>
        <w:rPr>
          <w:rFonts w:ascii="Calibri" w:hAnsi="Calibri"/>
        </w:rPr>
      </w:pPr>
    </w:p>
    <w:p w14:paraId="4BFE27B9" w14:textId="77777777" w:rsidR="00EB6E97" w:rsidRPr="0039320A" w:rsidRDefault="00EB6E97" w:rsidP="00EB6E97">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7046CFA7" w14:textId="77777777" w:rsidR="00EB6E97" w:rsidRPr="0039320A" w:rsidRDefault="00EB6E97" w:rsidP="00EB6E97">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79925A3" w14:textId="77777777" w:rsidR="00EB6E97" w:rsidRPr="0039320A" w:rsidRDefault="00EB6E97" w:rsidP="00EB6E97">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7945D4AC" w14:textId="77777777" w:rsidR="00EB6E97" w:rsidRPr="0039320A" w:rsidRDefault="00EB6E97" w:rsidP="00EB6E97">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6FCD15C" w14:textId="77777777" w:rsidR="00EB6E97" w:rsidRPr="0039320A" w:rsidRDefault="00EB6E97" w:rsidP="00EB6E97">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2BF8681A" w14:textId="5DC69460" w:rsidR="00EB6E97" w:rsidRPr="007107E4" w:rsidRDefault="00EB6E97" w:rsidP="007107E4">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7107E4" w:rsidRPr="009146DB">
        <w:rPr>
          <w:rFonts w:ascii="Calibri" w:hAnsi="Calibri"/>
        </w:rPr>
        <w:t>como fin obtener una ventaja sobre los demás licitantes</w:t>
      </w:r>
      <w:r w:rsidR="007107E4" w:rsidRPr="0039320A">
        <w:rPr>
          <w:rFonts w:ascii="Calibri" w:hAnsi="Calibri"/>
        </w:rPr>
        <w:t>.</w:t>
      </w:r>
    </w:p>
    <w:p w14:paraId="73BE7154" w14:textId="77777777" w:rsidR="00EB6E97" w:rsidRPr="0039320A" w:rsidRDefault="00EB6E97" w:rsidP="00EB6E97">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6C0E9315" w14:textId="77777777" w:rsidR="00EB6E97" w:rsidRPr="0039320A" w:rsidRDefault="00EB6E97" w:rsidP="00EB6E97">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14:paraId="062D784E" w14:textId="77777777" w:rsidR="00EB6E97" w:rsidRPr="0039320A" w:rsidRDefault="00EB6E97" w:rsidP="00EB6E97">
      <w:pPr>
        <w:numPr>
          <w:ilvl w:val="0"/>
          <w:numId w:val="16"/>
        </w:numPr>
        <w:ind w:right="-1"/>
        <w:jc w:val="both"/>
        <w:rPr>
          <w:rFonts w:ascii="Calibri" w:hAnsi="Calibri"/>
        </w:rPr>
      </w:pPr>
      <w:r w:rsidRPr="0039320A">
        <w:rPr>
          <w:rFonts w:ascii="Calibri" w:hAnsi="Calibri"/>
        </w:rPr>
        <w:t xml:space="preserve">La falta de firma del Licitante o Representante Legal en </w:t>
      </w:r>
      <w:r>
        <w:rPr>
          <w:rFonts w:ascii="Calibri" w:hAnsi="Calibri"/>
        </w:rPr>
        <w:t>las</w:t>
      </w:r>
      <w:r w:rsidRPr="0039320A">
        <w:rPr>
          <w:rFonts w:ascii="Calibri" w:hAnsi="Calibri"/>
        </w:rPr>
        <w:t xml:space="preserve"> propuestas técnicas y/o económicas.</w:t>
      </w:r>
    </w:p>
    <w:p w14:paraId="196CFC90" w14:textId="77777777" w:rsidR="00EB6E97" w:rsidRPr="0039320A" w:rsidRDefault="00EB6E97" w:rsidP="00EB6E97">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521EAF2" w14:textId="77777777" w:rsidR="00BD7B42" w:rsidRDefault="00BD7B42" w:rsidP="00EB6E97">
      <w:pPr>
        <w:pStyle w:val="Textoindependiente3"/>
        <w:ind w:right="-1"/>
        <w:rPr>
          <w:rFonts w:ascii="Calibri" w:hAnsi="Calibri"/>
          <w:b w:val="0"/>
          <w:sz w:val="20"/>
        </w:rPr>
      </w:pPr>
    </w:p>
    <w:p w14:paraId="013EF619" w14:textId="77777777" w:rsidR="00EB6E97" w:rsidRPr="009E04A4" w:rsidRDefault="00EB6E97" w:rsidP="00EB6E97">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773C8B0" w14:textId="77777777" w:rsidR="00EB6E97" w:rsidRPr="00137FC1" w:rsidRDefault="00EB6E97" w:rsidP="00EB6E97">
      <w:pPr>
        <w:ind w:right="-1"/>
        <w:jc w:val="both"/>
        <w:rPr>
          <w:rFonts w:ascii="Calibri" w:hAnsi="Calibri"/>
          <w:b/>
        </w:rPr>
      </w:pPr>
    </w:p>
    <w:p w14:paraId="5FE6FD33" w14:textId="77777777"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B8C7D19" w14:textId="77777777" w:rsidR="00EB6E97" w:rsidRPr="0039320A" w:rsidRDefault="00EB6E97" w:rsidP="00EB6E97">
      <w:pPr>
        <w:ind w:right="-1"/>
        <w:jc w:val="both"/>
        <w:rPr>
          <w:rFonts w:ascii="Calibri" w:hAnsi="Calibri"/>
        </w:rPr>
      </w:pPr>
    </w:p>
    <w:p w14:paraId="17A7ED52" w14:textId="3C189445" w:rsidR="00EB6E97" w:rsidRDefault="00EB6E97" w:rsidP="00EB6E97">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15FCED6B" w14:textId="232CD25A" w:rsidR="00F40A79" w:rsidRDefault="00F40A79" w:rsidP="00EB6E97">
      <w:pPr>
        <w:ind w:right="-1"/>
        <w:jc w:val="both"/>
        <w:rPr>
          <w:rFonts w:ascii="Calibri" w:hAnsi="Calibri"/>
        </w:rPr>
      </w:pPr>
    </w:p>
    <w:p w14:paraId="098E8E2E" w14:textId="05AD217D" w:rsidR="00F40A79" w:rsidRDefault="00F40A79" w:rsidP="00EB6E97">
      <w:pPr>
        <w:ind w:right="-1"/>
        <w:jc w:val="both"/>
        <w:rPr>
          <w:rFonts w:ascii="Calibri" w:hAnsi="Calibri"/>
        </w:rPr>
      </w:pPr>
      <w:r>
        <w:rPr>
          <w:rFonts w:ascii="Calibri" w:hAnsi="Calibri" w:cs="Calibri"/>
          <w:color w:val="000000"/>
        </w:rPr>
        <w:t>El o los contratos que deriven de la presente licitación estarán sujetos al precio fijo ofertado por el licitante que resulte adjudicado, las cantidades podrán variar de acuerdo a las necesidades de cada unidad aplicativa de la Convocante, en función del monto contratado.</w:t>
      </w:r>
    </w:p>
    <w:p w14:paraId="20480FF9" w14:textId="77777777" w:rsidR="00BD7B42" w:rsidRDefault="00BD7B42" w:rsidP="00EB6E97">
      <w:pPr>
        <w:ind w:right="-1"/>
        <w:jc w:val="both"/>
        <w:rPr>
          <w:rFonts w:ascii="Calibri" w:hAnsi="Calibri"/>
        </w:rPr>
      </w:pPr>
    </w:p>
    <w:p w14:paraId="07998B3E" w14:textId="41C8DC2D" w:rsidR="00BD7B42" w:rsidRDefault="00BD7B42" w:rsidP="00EB6E97">
      <w:pPr>
        <w:ind w:right="-1"/>
        <w:jc w:val="both"/>
        <w:rPr>
          <w:rFonts w:ascii="Calibri" w:hAnsi="Calibri"/>
        </w:rPr>
      </w:pPr>
      <w:r>
        <w:rPr>
          <w:rFonts w:ascii="Calibri" w:hAnsi="Calibri"/>
        </w:rPr>
        <w:t>D</w:t>
      </w:r>
      <w:r w:rsidRPr="00BD7B42">
        <w:rPr>
          <w:rFonts w:ascii="Calibri" w:hAnsi="Calibri"/>
        </w:rPr>
        <w:t>e conformidad con el Artículo 59 fracción II inciso e) de la ley se indica que el o los contratos que se deriven de la presente licitación serán contratos abiertos.</w:t>
      </w:r>
    </w:p>
    <w:p w14:paraId="51B381A3" w14:textId="77777777" w:rsidR="00002D22" w:rsidRPr="00BD7B42" w:rsidRDefault="00002D22" w:rsidP="00EB6E97">
      <w:pPr>
        <w:ind w:right="-1"/>
        <w:jc w:val="both"/>
        <w:rPr>
          <w:rFonts w:ascii="Calibri" w:hAnsi="Calibri"/>
        </w:rPr>
      </w:pPr>
    </w:p>
    <w:p w14:paraId="287F7D73" w14:textId="77777777" w:rsidR="00EB6E97" w:rsidRPr="0039320A" w:rsidRDefault="00EB6E97" w:rsidP="00EB6E97">
      <w:pPr>
        <w:ind w:right="-1"/>
        <w:jc w:val="both"/>
        <w:rPr>
          <w:rFonts w:ascii="Calibri" w:hAnsi="Calibri"/>
        </w:rPr>
      </w:pPr>
    </w:p>
    <w:p w14:paraId="3DFC79E5" w14:textId="77777777" w:rsidR="00EB6E97" w:rsidRDefault="00EB6E97" w:rsidP="007107E4">
      <w:pPr>
        <w:ind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5753ADC1" w14:textId="77777777" w:rsidR="007107E4" w:rsidRPr="00E1107E" w:rsidRDefault="007107E4" w:rsidP="007107E4">
      <w:pPr>
        <w:ind w:right="-1"/>
        <w:jc w:val="both"/>
        <w:rPr>
          <w:rFonts w:ascii="Calibri" w:hAnsi="Calibri"/>
          <w:b/>
          <w:u w:val="single"/>
        </w:rPr>
      </w:pPr>
    </w:p>
    <w:p w14:paraId="19DD2D38" w14:textId="77777777" w:rsidR="00EB6E97" w:rsidRPr="0039320A" w:rsidRDefault="00EB6E97" w:rsidP="007107E4">
      <w:pPr>
        <w:ind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551C8DD1" w14:textId="77777777" w:rsidR="00EB6E97" w:rsidRPr="0039320A" w:rsidRDefault="00EB6E97" w:rsidP="007107E4">
      <w:pPr>
        <w:ind w:right="-1"/>
        <w:jc w:val="both"/>
        <w:rPr>
          <w:rFonts w:ascii="Calibri" w:hAnsi="Calibri"/>
        </w:rPr>
      </w:pPr>
    </w:p>
    <w:p w14:paraId="437967E9" w14:textId="77777777" w:rsidR="00EB6E97" w:rsidRPr="0039320A" w:rsidRDefault="00EB6E97" w:rsidP="007107E4">
      <w:pPr>
        <w:pStyle w:val="Textoindependiente"/>
        <w:ind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3943F72" w14:textId="77777777" w:rsidR="00EB6E97" w:rsidRDefault="00EB6E97" w:rsidP="007107E4">
      <w:pPr>
        <w:ind w:right="-1"/>
        <w:jc w:val="both"/>
        <w:rPr>
          <w:rFonts w:ascii="Calibri" w:hAnsi="Calibri"/>
          <w:b/>
        </w:rPr>
      </w:pPr>
    </w:p>
    <w:p w14:paraId="0952BE2D" w14:textId="77777777" w:rsidR="00EB6E97" w:rsidRPr="00E1107E" w:rsidRDefault="00EB6E97" w:rsidP="007107E4">
      <w:pPr>
        <w:ind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46567BF2" w14:textId="77777777" w:rsidR="00EB6E97" w:rsidRPr="0039320A" w:rsidRDefault="00EB6E97" w:rsidP="007107E4">
      <w:pPr>
        <w:ind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7EDDC435" w14:textId="77777777" w:rsidR="00EB6E97" w:rsidRPr="0039320A" w:rsidRDefault="00EB6E97" w:rsidP="007107E4">
      <w:pPr>
        <w:ind w:right="-1"/>
        <w:jc w:val="both"/>
        <w:rPr>
          <w:rFonts w:ascii="Calibri" w:hAnsi="Calibri"/>
        </w:rPr>
      </w:pPr>
    </w:p>
    <w:p w14:paraId="1CBD2888" w14:textId="77777777" w:rsidR="00EB6E97" w:rsidRDefault="00EB6E97" w:rsidP="007107E4">
      <w:pPr>
        <w:ind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403D9F1A" w14:textId="77777777" w:rsidR="007107E4" w:rsidRPr="00E1107E" w:rsidRDefault="007107E4" w:rsidP="007107E4">
      <w:pPr>
        <w:ind w:right="-1"/>
        <w:jc w:val="both"/>
        <w:rPr>
          <w:rFonts w:ascii="Calibri" w:hAnsi="Calibri"/>
          <w:b/>
          <w:u w:val="single"/>
        </w:rPr>
      </w:pPr>
    </w:p>
    <w:p w14:paraId="1FC8A5E0" w14:textId="77777777" w:rsidR="00EB6E97" w:rsidRPr="0039320A" w:rsidRDefault="00EB6E97" w:rsidP="007107E4">
      <w:pPr>
        <w:ind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F904C40" w14:textId="77777777" w:rsidR="00EB6E97" w:rsidRDefault="00EB6E97" w:rsidP="007107E4">
      <w:pPr>
        <w:ind w:right="-1"/>
        <w:jc w:val="both"/>
        <w:rPr>
          <w:rFonts w:ascii="Calibri" w:hAnsi="Calibri"/>
          <w:b/>
          <w:u w:val="single"/>
        </w:rPr>
      </w:pPr>
    </w:p>
    <w:p w14:paraId="0DCA3734" w14:textId="77777777" w:rsidR="00EB6E97" w:rsidRPr="00933CEB" w:rsidRDefault="00EB6E97" w:rsidP="007107E4">
      <w:pPr>
        <w:ind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21B4746C" w14:textId="77777777" w:rsidR="00EB6E97" w:rsidRDefault="00EB6E97" w:rsidP="007107E4">
      <w:pPr>
        <w:pStyle w:val="Textoindependiente2"/>
        <w:ind w:right="-1"/>
        <w:rPr>
          <w:rFonts w:ascii="Calibri" w:hAnsi="Calibri"/>
          <w:sz w:val="20"/>
        </w:rPr>
      </w:pPr>
    </w:p>
    <w:p w14:paraId="22E3255C" w14:textId="77777777" w:rsidR="00EB6E97" w:rsidRDefault="00EB6E97" w:rsidP="007107E4">
      <w:pPr>
        <w:pStyle w:val="Textoindependiente2"/>
        <w:ind w:right="-1"/>
        <w:rPr>
          <w:rFonts w:ascii="Calibri" w:hAnsi="Calibri"/>
          <w:sz w:val="20"/>
        </w:rPr>
      </w:pPr>
      <w:r w:rsidRPr="002B27B0">
        <w:rPr>
          <w:rFonts w:ascii="Calibri" w:hAnsi="Calibri"/>
          <w:sz w:val="20"/>
        </w:rPr>
        <w:t xml:space="preserve">La vigencia del contrato que se derive de la presente licitación, será del </w:t>
      </w:r>
      <w:r w:rsidR="003D192F">
        <w:rPr>
          <w:rFonts w:ascii="Calibri" w:hAnsi="Calibri"/>
          <w:sz w:val="20"/>
        </w:rPr>
        <w:t>12</w:t>
      </w:r>
      <w:r w:rsidR="002B27B0" w:rsidRPr="002B27B0">
        <w:rPr>
          <w:rFonts w:ascii="Calibri" w:hAnsi="Calibri"/>
          <w:sz w:val="20"/>
        </w:rPr>
        <w:t xml:space="preserve"> de </w:t>
      </w:r>
      <w:r w:rsidR="003D192F">
        <w:rPr>
          <w:rFonts w:ascii="Calibri" w:hAnsi="Calibri"/>
          <w:sz w:val="20"/>
        </w:rPr>
        <w:t>Enero</w:t>
      </w:r>
      <w:r w:rsidRPr="002B27B0">
        <w:rPr>
          <w:rFonts w:ascii="Calibri" w:hAnsi="Calibri"/>
          <w:sz w:val="20"/>
        </w:rPr>
        <w:t xml:space="preserve"> del 20</w:t>
      </w:r>
      <w:r w:rsidR="009E012A">
        <w:rPr>
          <w:rFonts w:ascii="Calibri" w:hAnsi="Calibri"/>
          <w:sz w:val="20"/>
        </w:rPr>
        <w:t>2</w:t>
      </w:r>
      <w:r w:rsidR="003D192F">
        <w:rPr>
          <w:rFonts w:ascii="Calibri" w:hAnsi="Calibri"/>
          <w:sz w:val="20"/>
        </w:rPr>
        <w:t>1</w:t>
      </w:r>
      <w:r w:rsidR="002B27B0" w:rsidRPr="002B27B0">
        <w:rPr>
          <w:rFonts w:ascii="Calibri" w:hAnsi="Calibri"/>
          <w:sz w:val="20"/>
        </w:rPr>
        <w:t xml:space="preserve"> al 3</w:t>
      </w:r>
      <w:r w:rsidR="003D192F">
        <w:rPr>
          <w:rFonts w:ascii="Calibri" w:hAnsi="Calibri"/>
          <w:sz w:val="20"/>
        </w:rPr>
        <w:t>1</w:t>
      </w:r>
      <w:r w:rsidRPr="002B27B0">
        <w:rPr>
          <w:rFonts w:ascii="Calibri" w:hAnsi="Calibri"/>
          <w:sz w:val="20"/>
        </w:rPr>
        <w:t xml:space="preserve"> de </w:t>
      </w:r>
      <w:r w:rsidR="003D192F">
        <w:rPr>
          <w:rFonts w:ascii="Calibri" w:hAnsi="Calibri"/>
          <w:sz w:val="20"/>
        </w:rPr>
        <w:t>Diciembre</w:t>
      </w:r>
      <w:r w:rsidR="009B5CE2">
        <w:rPr>
          <w:rFonts w:ascii="Calibri" w:hAnsi="Calibri"/>
          <w:sz w:val="20"/>
        </w:rPr>
        <w:t xml:space="preserve"> del 20</w:t>
      </w:r>
      <w:r w:rsidR="009E012A">
        <w:rPr>
          <w:rFonts w:ascii="Calibri" w:hAnsi="Calibri"/>
          <w:sz w:val="20"/>
        </w:rPr>
        <w:t>2</w:t>
      </w:r>
      <w:r w:rsidR="003D192F">
        <w:rPr>
          <w:rFonts w:ascii="Calibri" w:hAnsi="Calibri"/>
          <w:sz w:val="20"/>
        </w:rPr>
        <w:t>1</w:t>
      </w:r>
      <w:r w:rsidRPr="002B27B0">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14:paraId="7F1CF0E4" w14:textId="77777777" w:rsidR="009B5CE2" w:rsidRPr="009E04A4" w:rsidRDefault="009B5CE2" w:rsidP="00EB6E97">
      <w:pPr>
        <w:pStyle w:val="Textoindependiente2"/>
        <w:ind w:left="284" w:right="-1"/>
        <w:rPr>
          <w:rFonts w:ascii="Calibri" w:hAnsi="Calibri"/>
          <w:sz w:val="20"/>
        </w:rPr>
      </w:pPr>
    </w:p>
    <w:p w14:paraId="14525D0E" w14:textId="77777777"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6C8B03D" w14:textId="77777777" w:rsidR="00EB6E97" w:rsidRPr="0039320A" w:rsidRDefault="00EB6E97" w:rsidP="00EB6E97">
      <w:pPr>
        <w:ind w:right="-1"/>
        <w:jc w:val="both"/>
        <w:rPr>
          <w:rFonts w:ascii="Calibri" w:hAnsi="Calibri"/>
        </w:rPr>
      </w:pPr>
    </w:p>
    <w:p w14:paraId="4C1DD8F2" w14:textId="77777777" w:rsidR="00EB6E97" w:rsidRDefault="00EB6E97" w:rsidP="00EB6E97">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30188C04" w14:textId="77777777" w:rsidR="00EB6E97" w:rsidRDefault="00EB6E97" w:rsidP="00EB6E97">
      <w:pPr>
        <w:ind w:right="-1"/>
        <w:jc w:val="both"/>
        <w:rPr>
          <w:rFonts w:ascii="Calibri" w:hAnsi="Calibri"/>
        </w:rPr>
      </w:pPr>
    </w:p>
    <w:p w14:paraId="38C02F99" w14:textId="77777777"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3FEED8A0" w14:textId="77777777" w:rsidR="00EB6E97" w:rsidRPr="0039320A" w:rsidRDefault="00EB6E97" w:rsidP="00EB6E97">
      <w:pPr>
        <w:ind w:right="-1"/>
        <w:jc w:val="both"/>
        <w:rPr>
          <w:rFonts w:ascii="Calibri" w:hAnsi="Calibri"/>
        </w:rPr>
      </w:pPr>
    </w:p>
    <w:p w14:paraId="48F93603" w14:textId="77777777" w:rsidR="00EB6E97" w:rsidRPr="00E1107E" w:rsidRDefault="00EB6E97" w:rsidP="00EB6E97">
      <w:pPr>
        <w:ind w:right="-1"/>
        <w:jc w:val="both"/>
        <w:outlineLvl w:val="0"/>
        <w:rPr>
          <w:rFonts w:ascii="Calibri" w:hAnsi="Calibri"/>
        </w:rPr>
      </w:pPr>
      <w:r w:rsidRPr="00E1107E">
        <w:rPr>
          <w:rFonts w:ascii="Calibri" w:hAnsi="Calibri"/>
        </w:rPr>
        <w:t>Se hará efectiva la garantía de cumplimiento de contrato:</w:t>
      </w:r>
    </w:p>
    <w:p w14:paraId="1B99DA4C" w14:textId="77777777" w:rsidR="00EB6E97" w:rsidRPr="0039320A" w:rsidRDefault="00EB6E97" w:rsidP="00EB6E97">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78585AD7" w14:textId="77777777" w:rsidR="00EB6E97" w:rsidRPr="0039320A" w:rsidRDefault="00EB6E97" w:rsidP="00EB6E97">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70A1E403" w14:textId="77777777" w:rsidR="00EB6E97" w:rsidRDefault="00EB6E97" w:rsidP="00EB6E97">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0DB53550" w14:textId="77777777" w:rsidR="00EB6E97" w:rsidRDefault="00EB6E97" w:rsidP="00EB6E97">
      <w:pPr>
        <w:ind w:right="-1"/>
        <w:jc w:val="both"/>
        <w:rPr>
          <w:rFonts w:ascii="Calibri" w:hAnsi="Calibri"/>
          <w:b/>
        </w:rPr>
      </w:pPr>
    </w:p>
    <w:p w14:paraId="7BCAF907" w14:textId="77777777" w:rsidR="00EB6E97" w:rsidRPr="0039320A" w:rsidRDefault="00EB6E97" w:rsidP="00EB6E97">
      <w:pPr>
        <w:ind w:right="-1"/>
        <w:jc w:val="both"/>
        <w:rPr>
          <w:rFonts w:ascii="Calibri" w:hAnsi="Calibri"/>
          <w:b/>
        </w:rPr>
      </w:pPr>
    </w:p>
    <w:p w14:paraId="34C07FE0" w14:textId="77777777"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57F67171" w14:textId="77777777" w:rsidR="00EB6E97" w:rsidRPr="0039320A" w:rsidRDefault="00EB6E97" w:rsidP="00EB6E97">
      <w:pPr>
        <w:ind w:right="-1"/>
        <w:jc w:val="both"/>
        <w:rPr>
          <w:rFonts w:ascii="Calibri" w:hAnsi="Calibri"/>
        </w:rPr>
      </w:pPr>
    </w:p>
    <w:p w14:paraId="246AD751" w14:textId="77777777" w:rsidR="00EB6E97" w:rsidRDefault="00EB6E97" w:rsidP="00EB6E9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31D2FB0B" w14:textId="2F745448" w:rsidR="00EB6E97" w:rsidRPr="00472E53" w:rsidRDefault="00EB6E97" w:rsidP="00EB6E97">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05F5ACD1" w14:textId="77777777" w:rsidR="00EB6E97" w:rsidRPr="0039320A" w:rsidRDefault="00EB6E97" w:rsidP="00EB6E97">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3CF37CE8" w14:textId="77777777" w:rsidR="00EB6E97" w:rsidRPr="0039320A" w:rsidRDefault="00EB6E97" w:rsidP="00EB6E97">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640BA5D9" w14:textId="77777777" w:rsidR="00EB6E97" w:rsidRPr="00DB6160" w:rsidRDefault="00EB6E97" w:rsidP="00EB6E97">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2DE6604E" w14:textId="77777777" w:rsidR="00EB6E97" w:rsidRPr="00DB6160" w:rsidRDefault="00EB6E97" w:rsidP="00EB6E97">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A096E71" w14:textId="77777777" w:rsidR="00EB6E97" w:rsidRPr="00DB6160" w:rsidRDefault="00EB6E97" w:rsidP="00EB6E97">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56DEEAA6" w14:textId="77777777" w:rsidR="00EB6E97" w:rsidRPr="00DB6160" w:rsidRDefault="00EB6E97" w:rsidP="00EB6E97">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40DCB70D" w14:textId="77777777" w:rsidR="00EB6E97" w:rsidRPr="00DB6160" w:rsidRDefault="00EB6E97" w:rsidP="00EB6E97">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6E6731E8" w14:textId="77777777" w:rsidR="00EB6E97" w:rsidRPr="00DB6160" w:rsidRDefault="00EB6E97" w:rsidP="00EB6E97">
      <w:pPr>
        <w:numPr>
          <w:ilvl w:val="0"/>
          <w:numId w:val="18"/>
        </w:numPr>
        <w:ind w:right="-1"/>
        <w:jc w:val="both"/>
        <w:rPr>
          <w:rFonts w:ascii="Calibri" w:hAnsi="Calibri"/>
        </w:rPr>
      </w:pPr>
      <w:r w:rsidRPr="00DB6160">
        <w:rPr>
          <w:rFonts w:ascii="Calibri" w:hAnsi="Calibri"/>
        </w:rPr>
        <w:lastRenderedPageBreak/>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07F2765D" w14:textId="77777777" w:rsidR="00EB6E97" w:rsidRPr="00DB6160" w:rsidRDefault="00EB6E97" w:rsidP="00EB6E97">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7BB3829B" w14:textId="77777777" w:rsidR="00EB6E97" w:rsidRPr="00DB6160" w:rsidRDefault="00EB6E97" w:rsidP="00EB6E97">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0A676AF" w14:textId="77777777" w:rsidR="00EB6E97" w:rsidRPr="00DB6160" w:rsidRDefault="00EB6E97" w:rsidP="00EB6E97">
      <w:pPr>
        <w:ind w:right="-1"/>
        <w:jc w:val="both"/>
        <w:rPr>
          <w:rFonts w:ascii="Calibri" w:hAnsi="Calibri"/>
        </w:rPr>
      </w:pPr>
    </w:p>
    <w:p w14:paraId="7D23F382" w14:textId="77777777" w:rsidR="00EB6E97" w:rsidRDefault="00EB6E97" w:rsidP="00EB6E97">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2B384817" w14:textId="77777777" w:rsidR="009618E6" w:rsidRDefault="009618E6" w:rsidP="00EB6E97">
      <w:pPr>
        <w:ind w:right="-1"/>
        <w:jc w:val="both"/>
        <w:rPr>
          <w:rFonts w:ascii="Calibri" w:hAnsi="Calibri"/>
        </w:rPr>
      </w:pPr>
    </w:p>
    <w:p w14:paraId="4CEEB00D" w14:textId="77777777" w:rsidR="005A6BC3" w:rsidRDefault="005A6BC3" w:rsidP="00EB6E97">
      <w:pPr>
        <w:ind w:right="-1"/>
        <w:jc w:val="both"/>
        <w:rPr>
          <w:rFonts w:ascii="Calibri" w:hAnsi="Calibri"/>
        </w:rPr>
      </w:pPr>
    </w:p>
    <w:p w14:paraId="7BE4AED9" w14:textId="77777777" w:rsidR="005A6BC3" w:rsidRDefault="005A6BC3" w:rsidP="00EB6E97">
      <w:pPr>
        <w:ind w:right="-1"/>
        <w:jc w:val="both"/>
        <w:rPr>
          <w:rFonts w:ascii="Calibri" w:hAnsi="Calibri"/>
        </w:rPr>
      </w:pPr>
    </w:p>
    <w:p w14:paraId="29326E5A" w14:textId="77777777"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0EC03DED" w14:textId="77777777" w:rsidR="00EB6E97" w:rsidRPr="0039320A" w:rsidRDefault="00EB6E97" w:rsidP="00EB6E97">
      <w:pPr>
        <w:ind w:right="-1"/>
        <w:jc w:val="both"/>
        <w:rPr>
          <w:rFonts w:ascii="Calibri" w:hAnsi="Calibri"/>
        </w:rPr>
      </w:pPr>
    </w:p>
    <w:p w14:paraId="00146EAA" w14:textId="77777777" w:rsidR="00EB6E97" w:rsidRPr="00DB6160" w:rsidRDefault="00EB6E97" w:rsidP="00EB6E97">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2AE620C3" w14:textId="77777777" w:rsidR="00EB6E97" w:rsidRPr="00DB6160" w:rsidRDefault="00EB6E97" w:rsidP="00EB6E97">
      <w:pPr>
        <w:ind w:right="-1"/>
        <w:jc w:val="both"/>
        <w:rPr>
          <w:rFonts w:ascii="Calibri" w:hAnsi="Calibri"/>
        </w:rPr>
      </w:pPr>
    </w:p>
    <w:p w14:paraId="5983AABD" w14:textId="77777777" w:rsidR="00EB6E97" w:rsidRPr="0039320A" w:rsidRDefault="00EB6E97" w:rsidP="00EB6E97">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2B39EA3B" w14:textId="77777777" w:rsidR="00EB6E97" w:rsidRDefault="00EB6E97" w:rsidP="00EB6E97">
      <w:pPr>
        <w:ind w:right="-1"/>
        <w:jc w:val="both"/>
        <w:rPr>
          <w:rFonts w:ascii="Calibri" w:hAnsi="Calibri"/>
          <w:b/>
        </w:rPr>
      </w:pPr>
    </w:p>
    <w:p w14:paraId="67DB9D8B" w14:textId="77777777"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6F37BB9A" w14:textId="77777777" w:rsidR="00EB6E97" w:rsidRPr="0039320A" w:rsidRDefault="00EB6E97" w:rsidP="00EB6E97">
      <w:pPr>
        <w:ind w:right="-1"/>
        <w:jc w:val="both"/>
        <w:rPr>
          <w:rFonts w:ascii="Calibri" w:hAnsi="Calibri"/>
          <w:b/>
        </w:rPr>
      </w:pPr>
    </w:p>
    <w:p w14:paraId="4825088B" w14:textId="77777777" w:rsidR="00EB6E97" w:rsidRPr="00DB6160" w:rsidRDefault="00EB6E97" w:rsidP="00EB6E97">
      <w:pPr>
        <w:ind w:right="-1"/>
        <w:jc w:val="both"/>
        <w:outlineLvl w:val="0"/>
        <w:rPr>
          <w:rFonts w:ascii="Calibri" w:hAnsi="Calibri"/>
        </w:rPr>
      </w:pPr>
      <w:r w:rsidRPr="00DB6160">
        <w:rPr>
          <w:rFonts w:ascii="Calibri" w:hAnsi="Calibri"/>
        </w:rPr>
        <w:t>Un concurso será declarado desierto por las siguientes razones:</w:t>
      </w:r>
    </w:p>
    <w:p w14:paraId="4FC5913D" w14:textId="77777777" w:rsidR="00EB6E97" w:rsidRPr="00DB6160" w:rsidRDefault="00EB6E97" w:rsidP="00EB6E97">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6961BBB5" w14:textId="1CD21052" w:rsidR="00EB6E97" w:rsidRPr="00DB6160" w:rsidRDefault="00EB6E97" w:rsidP="00EB6E97">
      <w:pPr>
        <w:numPr>
          <w:ilvl w:val="0"/>
          <w:numId w:val="19"/>
        </w:numPr>
        <w:jc w:val="both"/>
        <w:rPr>
          <w:rFonts w:ascii="Calibri" w:hAnsi="Calibri"/>
        </w:rPr>
      </w:pPr>
      <w:r w:rsidRPr="00DB6160">
        <w:rPr>
          <w:rFonts w:ascii="Calibri" w:hAnsi="Calibri"/>
        </w:rPr>
        <w:t>Cuando ninguna de las propuestas presentadas por los participantes cumpla con los requisitos establecidos en las bases.</w:t>
      </w:r>
    </w:p>
    <w:p w14:paraId="656AF3D5" w14:textId="77777777" w:rsidR="00EB6E97" w:rsidRPr="00DB6160" w:rsidRDefault="00EB6E97" w:rsidP="00EB6E97">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53190D7E" w14:textId="77777777" w:rsidR="00EB6E97" w:rsidRDefault="00EB6E97" w:rsidP="00EB6E97">
      <w:pPr>
        <w:ind w:right="-1"/>
        <w:jc w:val="both"/>
        <w:rPr>
          <w:rFonts w:ascii="Calibri" w:hAnsi="Calibri"/>
          <w:b/>
        </w:rPr>
      </w:pPr>
    </w:p>
    <w:p w14:paraId="03276FD2" w14:textId="77777777" w:rsidR="00EB6E97" w:rsidRPr="0039320A" w:rsidRDefault="00EB6E97" w:rsidP="00EB6E97">
      <w:pPr>
        <w:ind w:right="-1"/>
        <w:jc w:val="both"/>
        <w:rPr>
          <w:rFonts w:ascii="Calibri" w:hAnsi="Calibri"/>
          <w:b/>
        </w:rPr>
      </w:pPr>
    </w:p>
    <w:p w14:paraId="1AF984FD" w14:textId="77777777" w:rsidR="00EB6E97"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716F8C24" w14:textId="77777777" w:rsidR="00EB6E97" w:rsidRDefault="00EB6E97" w:rsidP="00EB6E97">
      <w:pPr>
        <w:ind w:right="-1"/>
        <w:jc w:val="both"/>
        <w:rPr>
          <w:rFonts w:ascii="Calibri" w:hAnsi="Calibri"/>
          <w:b/>
        </w:rPr>
      </w:pPr>
    </w:p>
    <w:p w14:paraId="5F6034B1" w14:textId="77777777" w:rsidR="00EB6E97" w:rsidRPr="00DB6160" w:rsidRDefault="00EB6E97" w:rsidP="00EB6E97">
      <w:pPr>
        <w:ind w:right="-1"/>
        <w:jc w:val="both"/>
        <w:rPr>
          <w:rFonts w:ascii="Calibri" w:hAnsi="Calibri"/>
        </w:rPr>
      </w:pPr>
      <w:r w:rsidRPr="00DB6160">
        <w:rPr>
          <w:rFonts w:ascii="Calibri" w:hAnsi="Calibri"/>
        </w:rPr>
        <w:t>Un concurso podrá ser declarado cancelado por las siguientes razones:</w:t>
      </w:r>
    </w:p>
    <w:p w14:paraId="08D24EA2" w14:textId="77777777" w:rsidR="00EB6E97" w:rsidRPr="00572D88" w:rsidRDefault="00EB6E97" w:rsidP="00EB6E97">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071F58A6" w14:textId="77777777" w:rsidR="00EB6E97" w:rsidRPr="00DB6160" w:rsidRDefault="00EB6E97" w:rsidP="00EB6E97">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589889D5" w14:textId="77777777" w:rsidR="00EB6E97" w:rsidRPr="0039320A" w:rsidRDefault="00EB6E97" w:rsidP="00EB6E97">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6EEC8CB0" w14:textId="77777777" w:rsidR="00EB6E97" w:rsidRDefault="00EB6E97" w:rsidP="00EB6E97">
      <w:pPr>
        <w:ind w:right="-1"/>
        <w:jc w:val="both"/>
        <w:rPr>
          <w:rFonts w:ascii="Calibri" w:hAnsi="Calibri"/>
          <w:b/>
        </w:rPr>
      </w:pPr>
    </w:p>
    <w:p w14:paraId="170D880E" w14:textId="77777777" w:rsidR="007107E4" w:rsidRDefault="007107E4" w:rsidP="00EB6E97">
      <w:pPr>
        <w:ind w:right="-1"/>
        <w:jc w:val="both"/>
        <w:rPr>
          <w:rFonts w:ascii="Calibri" w:hAnsi="Calibri"/>
          <w:b/>
        </w:rPr>
      </w:pPr>
    </w:p>
    <w:p w14:paraId="0F14A9A7" w14:textId="77777777" w:rsidR="005A6BC3" w:rsidRDefault="005A6BC3" w:rsidP="00EB6E97">
      <w:pPr>
        <w:ind w:right="-1"/>
        <w:jc w:val="both"/>
        <w:rPr>
          <w:rFonts w:ascii="Calibri" w:hAnsi="Calibri"/>
          <w:b/>
        </w:rPr>
      </w:pPr>
    </w:p>
    <w:p w14:paraId="26BD3806" w14:textId="77777777" w:rsidR="005A6BC3" w:rsidRDefault="005A6BC3" w:rsidP="00EB6E97">
      <w:pPr>
        <w:ind w:right="-1"/>
        <w:jc w:val="both"/>
        <w:rPr>
          <w:rFonts w:ascii="Calibri" w:hAnsi="Calibri"/>
          <w:b/>
        </w:rPr>
      </w:pPr>
    </w:p>
    <w:p w14:paraId="441AF52D" w14:textId="77777777" w:rsidR="005A6BC3" w:rsidRDefault="005A6BC3" w:rsidP="00EB6E97">
      <w:pPr>
        <w:ind w:right="-1"/>
        <w:jc w:val="both"/>
        <w:rPr>
          <w:rFonts w:ascii="Calibri" w:hAnsi="Calibri"/>
          <w:b/>
        </w:rPr>
      </w:pPr>
    </w:p>
    <w:p w14:paraId="03DE33C0" w14:textId="77777777" w:rsidR="00EB6E97" w:rsidRPr="0039320A" w:rsidRDefault="00EB6E97"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21</w:t>
      </w:r>
      <w:r w:rsidRPr="0039320A">
        <w:rPr>
          <w:rFonts w:ascii="Calibri" w:hAnsi="Calibri"/>
          <w:b/>
        </w:rPr>
        <w:t>.</w:t>
      </w:r>
      <w:r>
        <w:rPr>
          <w:rFonts w:ascii="Calibri" w:hAnsi="Calibri"/>
          <w:b/>
        </w:rPr>
        <w:t xml:space="preserve"> </w:t>
      </w:r>
      <w:r w:rsidRPr="0039320A">
        <w:rPr>
          <w:rFonts w:ascii="Calibri" w:hAnsi="Calibri"/>
          <w:b/>
        </w:rPr>
        <w:t>SUPLETORIEDAD.</w:t>
      </w:r>
    </w:p>
    <w:p w14:paraId="7E74114E" w14:textId="77777777" w:rsidR="00EB6E97" w:rsidRPr="0039320A" w:rsidRDefault="00EB6E97" w:rsidP="00EB6E97">
      <w:pPr>
        <w:ind w:right="-1"/>
        <w:jc w:val="both"/>
        <w:rPr>
          <w:rFonts w:ascii="Calibri" w:hAnsi="Calibri"/>
          <w:b/>
        </w:rPr>
      </w:pPr>
    </w:p>
    <w:p w14:paraId="45C8E541" w14:textId="77777777" w:rsidR="00EB6E97" w:rsidRDefault="00EB6E97" w:rsidP="00EB6E97">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470FDBA2" w14:textId="295DDD6A" w:rsidR="00C521B1" w:rsidRDefault="00C521B1" w:rsidP="007F0B73">
      <w:pPr>
        <w:ind w:right="49"/>
        <w:jc w:val="center"/>
        <w:rPr>
          <w:rFonts w:asciiTheme="minorHAnsi" w:hAnsiTheme="minorHAnsi"/>
          <w:b/>
        </w:rPr>
      </w:pPr>
    </w:p>
    <w:p w14:paraId="1103F22B" w14:textId="5F6E1A1C" w:rsidR="001B7967" w:rsidRDefault="001B7967" w:rsidP="007F0B73">
      <w:pPr>
        <w:ind w:right="49"/>
        <w:jc w:val="center"/>
        <w:rPr>
          <w:rFonts w:asciiTheme="minorHAnsi" w:hAnsiTheme="minorHAnsi"/>
          <w:b/>
        </w:rPr>
      </w:pPr>
    </w:p>
    <w:p w14:paraId="1DEC90BF" w14:textId="77777777" w:rsidR="001B7967" w:rsidRDefault="001B7967" w:rsidP="007F0B73">
      <w:pPr>
        <w:ind w:right="49"/>
        <w:jc w:val="center"/>
        <w:rPr>
          <w:rFonts w:asciiTheme="minorHAnsi" w:hAnsiTheme="minorHAnsi"/>
          <w:b/>
        </w:rPr>
      </w:pPr>
    </w:p>
    <w:p w14:paraId="4669BAB4" w14:textId="77777777" w:rsidR="00572D88" w:rsidRDefault="00572D88" w:rsidP="00572D88">
      <w:pPr>
        <w:jc w:val="center"/>
        <w:rPr>
          <w:rFonts w:ascii="Corbel" w:hAnsi="Corbel" w:cs="Arial"/>
          <w:b/>
        </w:rPr>
      </w:pPr>
      <w:r w:rsidRPr="00AF06AE">
        <w:rPr>
          <w:rFonts w:ascii="Corbel" w:hAnsi="Corbel" w:cs="Arial"/>
          <w:b/>
        </w:rPr>
        <w:t>ATENTAMENTE</w:t>
      </w:r>
    </w:p>
    <w:p w14:paraId="612C77F6" w14:textId="77777777" w:rsidR="00A91551" w:rsidRDefault="00A91551" w:rsidP="00572D88">
      <w:pPr>
        <w:jc w:val="center"/>
        <w:rPr>
          <w:rFonts w:ascii="Corbel" w:hAnsi="Corbel" w:cs="Arial"/>
          <w:b/>
        </w:rPr>
      </w:pPr>
    </w:p>
    <w:p w14:paraId="0202F9C7" w14:textId="77777777" w:rsidR="00572D88" w:rsidRPr="00AF06AE" w:rsidRDefault="00EB6E97" w:rsidP="00572D88">
      <w:pPr>
        <w:jc w:val="center"/>
        <w:rPr>
          <w:rFonts w:ascii="Corbel" w:hAnsi="Corbel" w:cs="Arial"/>
          <w:b/>
        </w:rPr>
      </w:pPr>
      <w:r>
        <w:rPr>
          <w:rFonts w:ascii="Corbel" w:hAnsi="Corbel" w:cs="Arial"/>
          <w:b/>
        </w:rPr>
        <w:t>C.P. AARON SERRATO ARAOZ</w:t>
      </w:r>
    </w:p>
    <w:p w14:paraId="4734FFDD" w14:textId="77777777"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5748A072" w14:textId="77777777" w:rsidR="00FA4A0F" w:rsidRPr="00805B6B" w:rsidRDefault="00FA4A0F" w:rsidP="00572D88">
      <w:pPr>
        <w:jc w:val="center"/>
        <w:rPr>
          <w:rFonts w:ascii="Corbel" w:hAnsi="Corbel" w:cs="Arial"/>
          <w:b/>
        </w:rPr>
      </w:pPr>
      <w:r>
        <w:rPr>
          <w:rFonts w:ascii="Corbel" w:hAnsi="Corbel" w:cs="Arial"/>
          <w:b/>
        </w:rPr>
        <w:t>DE SERVICIOS DE SALUD DE NUEVO LEÓN, O.P.D.</w:t>
      </w:r>
    </w:p>
    <w:p w14:paraId="18401A1F" w14:textId="77777777"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3D192F">
        <w:rPr>
          <w:rFonts w:asciiTheme="minorHAnsi" w:hAnsiTheme="minorHAnsi"/>
          <w:b/>
        </w:rPr>
        <w:t>18</w:t>
      </w:r>
      <w:r w:rsidR="002B27B0">
        <w:rPr>
          <w:rFonts w:asciiTheme="minorHAnsi" w:hAnsiTheme="minorHAnsi"/>
          <w:b/>
        </w:rPr>
        <w:t xml:space="preserve"> DE </w:t>
      </w:r>
      <w:r w:rsidR="003D192F">
        <w:rPr>
          <w:rFonts w:asciiTheme="minorHAnsi" w:hAnsiTheme="minorHAnsi"/>
          <w:b/>
        </w:rPr>
        <w:t>D</w:t>
      </w:r>
      <w:r w:rsidR="00E45DE4">
        <w:rPr>
          <w:rFonts w:asciiTheme="minorHAnsi" w:hAnsiTheme="minorHAnsi"/>
          <w:b/>
        </w:rPr>
        <w:t>ICIEMBRE</w:t>
      </w:r>
      <w:r w:rsidR="00BD7B42">
        <w:rPr>
          <w:rFonts w:asciiTheme="minorHAnsi" w:hAnsiTheme="minorHAnsi"/>
          <w:b/>
        </w:rPr>
        <w:t xml:space="preserve"> DEL 2020</w:t>
      </w:r>
    </w:p>
    <w:p w14:paraId="6E36CF88" w14:textId="1779AA6F" w:rsidR="009B5CE2" w:rsidRDefault="009B5CE2" w:rsidP="007F0B73">
      <w:pPr>
        <w:jc w:val="center"/>
        <w:rPr>
          <w:rFonts w:asciiTheme="minorHAnsi" w:hAnsiTheme="minorHAnsi"/>
          <w:b/>
        </w:rPr>
      </w:pPr>
    </w:p>
    <w:p w14:paraId="318C1CE5" w14:textId="673D5C59" w:rsidR="001B7967" w:rsidRDefault="001B7967" w:rsidP="007F0B73">
      <w:pPr>
        <w:jc w:val="center"/>
        <w:rPr>
          <w:rFonts w:asciiTheme="minorHAnsi" w:hAnsiTheme="minorHAnsi"/>
          <w:b/>
        </w:rPr>
      </w:pPr>
    </w:p>
    <w:p w14:paraId="380CB666" w14:textId="5ABE2864" w:rsidR="001B7967" w:rsidRDefault="001B7967" w:rsidP="007F0B73">
      <w:pPr>
        <w:jc w:val="center"/>
        <w:rPr>
          <w:rFonts w:asciiTheme="minorHAnsi" w:hAnsiTheme="minorHAnsi"/>
          <w:b/>
        </w:rPr>
      </w:pPr>
    </w:p>
    <w:p w14:paraId="4C206D27" w14:textId="13084F6E" w:rsidR="001B7967" w:rsidRDefault="001B7967" w:rsidP="007F0B73">
      <w:pPr>
        <w:jc w:val="center"/>
        <w:rPr>
          <w:rFonts w:asciiTheme="minorHAnsi" w:hAnsiTheme="minorHAnsi"/>
          <w:b/>
        </w:rPr>
      </w:pPr>
    </w:p>
    <w:p w14:paraId="40DBF5C5" w14:textId="517052FE" w:rsidR="001B7967" w:rsidRDefault="001B7967" w:rsidP="007F0B73">
      <w:pPr>
        <w:jc w:val="center"/>
        <w:rPr>
          <w:rFonts w:asciiTheme="minorHAnsi" w:hAnsiTheme="minorHAnsi"/>
          <w:b/>
        </w:rPr>
      </w:pPr>
    </w:p>
    <w:p w14:paraId="5D2CBE9A" w14:textId="1898FC1B" w:rsidR="001B7967" w:rsidRDefault="001B7967" w:rsidP="007F0B73">
      <w:pPr>
        <w:jc w:val="center"/>
        <w:rPr>
          <w:rFonts w:asciiTheme="minorHAnsi" w:hAnsiTheme="minorHAnsi"/>
          <w:b/>
        </w:rPr>
      </w:pPr>
    </w:p>
    <w:p w14:paraId="400C4956" w14:textId="3266448E" w:rsidR="001B7967" w:rsidRDefault="001B7967" w:rsidP="007F0B73">
      <w:pPr>
        <w:jc w:val="center"/>
        <w:rPr>
          <w:rFonts w:asciiTheme="minorHAnsi" w:hAnsiTheme="minorHAnsi"/>
          <w:b/>
        </w:rPr>
      </w:pPr>
    </w:p>
    <w:p w14:paraId="1860CD09" w14:textId="54A696C1" w:rsidR="001B7967" w:rsidRDefault="001B7967" w:rsidP="007F0B73">
      <w:pPr>
        <w:jc w:val="center"/>
        <w:rPr>
          <w:rFonts w:asciiTheme="minorHAnsi" w:hAnsiTheme="minorHAnsi"/>
          <w:b/>
        </w:rPr>
      </w:pPr>
    </w:p>
    <w:p w14:paraId="15F244B4" w14:textId="0A427806" w:rsidR="001B7967" w:rsidRDefault="001B7967" w:rsidP="007F0B73">
      <w:pPr>
        <w:jc w:val="center"/>
        <w:rPr>
          <w:rFonts w:asciiTheme="minorHAnsi" w:hAnsiTheme="minorHAnsi"/>
          <w:b/>
        </w:rPr>
      </w:pPr>
    </w:p>
    <w:p w14:paraId="33032E5C" w14:textId="1C165165" w:rsidR="001B7967" w:rsidRDefault="001B7967" w:rsidP="007F0B73">
      <w:pPr>
        <w:jc w:val="center"/>
        <w:rPr>
          <w:rFonts w:asciiTheme="minorHAnsi" w:hAnsiTheme="minorHAnsi"/>
          <w:b/>
        </w:rPr>
      </w:pPr>
    </w:p>
    <w:p w14:paraId="1F3D5E98" w14:textId="1062AAF7" w:rsidR="001B7967" w:rsidRDefault="001B7967" w:rsidP="007F0B73">
      <w:pPr>
        <w:jc w:val="center"/>
        <w:rPr>
          <w:rFonts w:asciiTheme="minorHAnsi" w:hAnsiTheme="minorHAnsi"/>
          <w:b/>
        </w:rPr>
      </w:pPr>
    </w:p>
    <w:p w14:paraId="34456C9F" w14:textId="6664CDA7" w:rsidR="001B7967" w:rsidRDefault="001B7967" w:rsidP="007F0B73">
      <w:pPr>
        <w:jc w:val="center"/>
        <w:rPr>
          <w:rFonts w:asciiTheme="minorHAnsi" w:hAnsiTheme="minorHAnsi"/>
          <w:b/>
        </w:rPr>
      </w:pPr>
    </w:p>
    <w:p w14:paraId="44325ADB" w14:textId="5AD45F92" w:rsidR="001B7967" w:rsidRDefault="001B7967" w:rsidP="007F0B73">
      <w:pPr>
        <w:jc w:val="center"/>
        <w:rPr>
          <w:rFonts w:asciiTheme="minorHAnsi" w:hAnsiTheme="minorHAnsi"/>
          <w:b/>
        </w:rPr>
      </w:pPr>
    </w:p>
    <w:p w14:paraId="20633FFA" w14:textId="1A9A2ECB" w:rsidR="001B7967" w:rsidRDefault="001B7967" w:rsidP="007F0B73">
      <w:pPr>
        <w:jc w:val="center"/>
        <w:rPr>
          <w:rFonts w:asciiTheme="minorHAnsi" w:hAnsiTheme="minorHAnsi"/>
          <w:b/>
        </w:rPr>
      </w:pPr>
    </w:p>
    <w:p w14:paraId="2801D479" w14:textId="6940FEAC" w:rsidR="001B7967" w:rsidRDefault="001B7967" w:rsidP="007F0B73">
      <w:pPr>
        <w:jc w:val="center"/>
        <w:rPr>
          <w:rFonts w:asciiTheme="minorHAnsi" w:hAnsiTheme="minorHAnsi"/>
          <w:b/>
        </w:rPr>
      </w:pPr>
    </w:p>
    <w:p w14:paraId="7D76E8B8" w14:textId="55CACBAF" w:rsidR="001B7967" w:rsidRDefault="001B7967" w:rsidP="007F0B73">
      <w:pPr>
        <w:jc w:val="center"/>
        <w:rPr>
          <w:rFonts w:asciiTheme="minorHAnsi" w:hAnsiTheme="minorHAnsi"/>
          <w:b/>
        </w:rPr>
      </w:pPr>
    </w:p>
    <w:p w14:paraId="5FF4E7B1" w14:textId="51695973" w:rsidR="001B7967" w:rsidRDefault="001B7967" w:rsidP="007F0B73">
      <w:pPr>
        <w:jc w:val="center"/>
        <w:rPr>
          <w:rFonts w:asciiTheme="minorHAnsi" w:hAnsiTheme="minorHAnsi"/>
          <w:b/>
        </w:rPr>
      </w:pPr>
    </w:p>
    <w:p w14:paraId="51997D0C" w14:textId="77777777" w:rsidR="001B7967" w:rsidRDefault="001B7967" w:rsidP="007F0B73">
      <w:pPr>
        <w:jc w:val="center"/>
        <w:rPr>
          <w:rFonts w:asciiTheme="minorHAnsi" w:hAnsiTheme="minorHAnsi"/>
          <w:b/>
        </w:rPr>
      </w:pPr>
    </w:p>
    <w:p w14:paraId="47C47E0E" w14:textId="77777777" w:rsidR="009B5CE2" w:rsidRDefault="009B5CE2" w:rsidP="007F0B73">
      <w:pPr>
        <w:jc w:val="center"/>
        <w:rPr>
          <w:rFonts w:asciiTheme="minorHAnsi" w:hAnsiTheme="minorHAnsi"/>
          <w:b/>
        </w:rPr>
      </w:pPr>
    </w:p>
    <w:p w14:paraId="354496C6" w14:textId="77777777" w:rsidR="007107E4" w:rsidRDefault="007107E4" w:rsidP="007F0B73">
      <w:pPr>
        <w:jc w:val="center"/>
        <w:rPr>
          <w:rFonts w:asciiTheme="minorHAnsi" w:hAnsiTheme="minorHAnsi"/>
          <w:b/>
        </w:rPr>
      </w:pPr>
    </w:p>
    <w:p w14:paraId="2358EECA" w14:textId="77777777" w:rsidR="007107E4" w:rsidRDefault="007107E4" w:rsidP="007F0B73">
      <w:pPr>
        <w:jc w:val="center"/>
        <w:rPr>
          <w:rFonts w:asciiTheme="minorHAnsi" w:hAnsiTheme="minorHAnsi"/>
          <w:b/>
        </w:rPr>
      </w:pPr>
    </w:p>
    <w:p w14:paraId="25CD9274" w14:textId="77777777" w:rsidR="007107E4" w:rsidRDefault="007107E4" w:rsidP="007F0B73">
      <w:pPr>
        <w:jc w:val="center"/>
        <w:rPr>
          <w:rFonts w:asciiTheme="minorHAnsi" w:hAnsiTheme="minorHAnsi"/>
          <w:b/>
        </w:rPr>
      </w:pPr>
    </w:p>
    <w:p w14:paraId="5A78222A" w14:textId="77777777" w:rsidR="007107E4" w:rsidRDefault="007107E4" w:rsidP="007F0B73">
      <w:pPr>
        <w:jc w:val="center"/>
        <w:rPr>
          <w:rFonts w:asciiTheme="minorHAnsi" w:hAnsiTheme="minorHAnsi"/>
          <w:b/>
        </w:rPr>
      </w:pPr>
    </w:p>
    <w:p w14:paraId="4DC37DAC" w14:textId="77777777" w:rsidR="007107E4" w:rsidRDefault="007107E4" w:rsidP="007F0B73">
      <w:pPr>
        <w:jc w:val="center"/>
        <w:rPr>
          <w:rFonts w:asciiTheme="minorHAnsi" w:hAnsiTheme="minorHAnsi"/>
          <w:b/>
        </w:rPr>
      </w:pPr>
    </w:p>
    <w:p w14:paraId="5FB91636" w14:textId="77777777" w:rsidR="007107E4" w:rsidRDefault="007107E4" w:rsidP="007F0B73">
      <w:pPr>
        <w:jc w:val="center"/>
        <w:rPr>
          <w:rFonts w:asciiTheme="minorHAnsi" w:hAnsiTheme="minorHAnsi"/>
          <w:b/>
        </w:rPr>
      </w:pPr>
    </w:p>
    <w:p w14:paraId="5A95F094" w14:textId="77777777" w:rsidR="007107E4" w:rsidRDefault="007107E4" w:rsidP="007F0B73">
      <w:pPr>
        <w:jc w:val="center"/>
        <w:rPr>
          <w:rFonts w:asciiTheme="minorHAnsi" w:hAnsiTheme="minorHAnsi"/>
          <w:b/>
        </w:rPr>
      </w:pPr>
    </w:p>
    <w:p w14:paraId="453B4B3C" w14:textId="77777777" w:rsidR="007107E4" w:rsidRDefault="007107E4" w:rsidP="007F0B73">
      <w:pPr>
        <w:jc w:val="center"/>
        <w:rPr>
          <w:rFonts w:asciiTheme="minorHAnsi" w:hAnsiTheme="minorHAnsi"/>
          <w:b/>
        </w:rPr>
      </w:pPr>
    </w:p>
    <w:p w14:paraId="0EC2251A" w14:textId="77777777" w:rsidR="007107E4" w:rsidRDefault="007107E4" w:rsidP="007F0B73">
      <w:pPr>
        <w:jc w:val="center"/>
        <w:rPr>
          <w:rFonts w:asciiTheme="minorHAnsi" w:hAnsiTheme="minorHAnsi"/>
          <w:b/>
        </w:rPr>
      </w:pPr>
    </w:p>
    <w:p w14:paraId="5824BD6B" w14:textId="77777777" w:rsidR="00EE4383" w:rsidRDefault="00EE4383" w:rsidP="007F0B73">
      <w:pPr>
        <w:jc w:val="center"/>
        <w:rPr>
          <w:rFonts w:asciiTheme="minorHAnsi" w:hAnsiTheme="minorHAnsi"/>
          <w:b/>
        </w:rPr>
      </w:pPr>
    </w:p>
    <w:p w14:paraId="1483A603" w14:textId="77777777" w:rsidR="00FE283B" w:rsidRPr="00AB7D71" w:rsidRDefault="00934D52"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19848966" w14:textId="77777777" w:rsidR="00D401C2" w:rsidRPr="00D401C2" w:rsidRDefault="00D401C2">
      <w:pPr>
        <w:rPr>
          <w:rFonts w:asciiTheme="minorHAnsi" w:hAnsiTheme="minorHAnsi"/>
          <w:sz w:val="14"/>
          <w:szCs w:val="14"/>
        </w:rPr>
      </w:pPr>
    </w:p>
    <w:p w14:paraId="0C97CC66" w14:textId="77777777" w:rsidR="001B316B" w:rsidRPr="00D401C2" w:rsidRDefault="001B316B">
      <w:pPr>
        <w:rPr>
          <w:rFonts w:asciiTheme="minorHAnsi" w:hAnsiTheme="minorHAnsi"/>
          <w:sz w:val="14"/>
          <w:szCs w:val="14"/>
        </w:rPr>
      </w:pPr>
    </w:p>
    <w:p w14:paraId="36891D54" w14:textId="77777777" w:rsidR="001B316B" w:rsidRPr="00D401C2" w:rsidRDefault="001B316B">
      <w:pPr>
        <w:rPr>
          <w:rFonts w:asciiTheme="minorHAnsi" w:hAnsiTheme="minorHAnsi"/>
          <w:sz w:val="14"/>
          <w:szCs w:val="1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739"/>
        <w:gridCol w:w="851"/>
        <w:gridCol w:w="1000"/>
        <w:gridCol w:w="2421"/>
      </w:tblGrid>
      <w:tr w:rsidR="00903438" w:rsidRPr="00E44B28" w14:paraId="46FFD748" w14:textId="77777777" w:rsidTr="005C522C">
        <w:trPr>
          <w:trHeight w:val="315"/>
          <w:jc w:val="center"/>
        </w:trPr>
        <w:tc>
          <w:tcPr>
            <w:tcW w:w="709" w:type="dxa"/>
            <w:shd w:val="clear" w:color="auto" w:fill="7030A0"/>
            <w:vAlign w:val="center"/>
          </w:tcPr>
          <w:p w14:paraId="4536E2CD" w14:textId="77777777" w:rsidR="00903438" w:rsidRPr="008A7C89" w:rsidRDefault="00903438" w:rsidP="00752685">
            <w:pPr>
              <w:jc w:val="center"/>
              <w:rPr>
                <w:rFonts w:asciiTheme="minorHAnsi" w:hAnsiTheme="minorHAnsi" w:cs="Arial"/>
                <w:b/>
                <w:color w:val="000000"/>
                <w:sz w:val="18"/>
                <w:szCs w:val="14"/>
                <w:lang w:val="es-ES"/>
              </w:rPr>
            </w:pPr>
            <w:r>
              <w:rPr>
                <w:rFonts w:asciiTheme="minorHAnsi" w:hAnsiTheme="minorHAnsi" w:cs="Arial"/>
                <w:b/>
                <w:color w:val="000000"/>
                <w:sz w:val="18"/>
                <w:szCs w:val="14"/>
                <w:lang w:val="es-ES"/>
              </w:rPr>
              <w:t>Partida</w:t>
            </w:r>
          </w:p>
        </w:tc>
        <w:tc>
          <w:tcPr>
            <w:tcW w:w="4739" w:type="dxa"/>
            <w:shd w:val="clear" w:color="auto" w:fill="7030A0"/>
            <w:vAlign w:val="center"/>
            <w:hideMark/>
          </w:tcPr>
          <w:p w14:paraId="65A7B0A8" w14:textId="77777777"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Descripción</w:t>
            </w:r>
          </w:p>
        </w:tc>
        <w:tc>
          <w:tcPr>
            <w:tcW w:w="851" w:type="dxa"/>
            <w:shd w:val="clear" w:color="auto" w:fill="7030A0"/>
            <w:vAlign w:val="center"/>
            <w:hideMark/>
          </w:tcPr>
          <w:p w14:paraId="6D31033B" w14:textId="77777777"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Cantidad</w:t>
            </w:r>
          </w:p>
        </w:tc>
        <w:tc>
          <w:tcPr>
            <w:tcW w:w="1000" w:type="dxa"/>
            <w:shd w:val="clear" w:color="auto" w:fill="7030A0"/>
            <w:vAlign w:val="center"/>
            <w:hideMark/>
          </w:tcPr>
          <w:p w14:paraId="0C55E559" w14:textId="77777777"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Unidad de Medida</w:t>
            </w:r>
          </w:p>
        </w:tc>
        <w:tc>
          <w:tcPr>
            <w:tcW w:w="2421" w:type="dxa"/>
            <w:shd w:val="clear" w:color="auto" w:fill="7030A0"/>
            <w:vAlign w:val="center"/>
            <w:hideMark/>
          </w:tcPr>
          <w:p w14:paraId="564C44FF" w14:textId="77777777" w:rsidR="00903438" w:rsidRPr="008A7C89" w:rsidRDefault="00903438" w:rsidP="008A7C89">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Especificaciones Técnicas</w:t>
            </w:r>
          </w:p>
        </w:tc>
      </w:tr>
      <w:tr w:rsidR="00903438" w:rsidRPr="00E44B28" w14:paraId="64E56B03" w14:textId="77777777" w:rsidTr="001B7967">
        <w:trPr>
          <w:trHeight w:val="1561"/>
          <w:jc w:val="center"/>
        </w:trPr>
        <w:tc>
          <w:tcPr>
            <w:tcW w:w="709" w:type="dxa"/>
            <w:vAlign w:val="center"/>
          </w:tcPr>
          <w:p w14:paraId="5FF2CD88" w14:textId="77777777" w:rsidR="00903438" w:rsidRPr="001B7967" w:rsidRDefault="00903438" w:rsidP="00752685">
            <w:pPr>
              <w:spacing w:before="240" w:after="240"/>
              <w:jc w:val="center"/>
              <w:rPr>
                <w:rFonts w:asciiTheme="minorHAnsi" w:hAnsiTheme="minorHAnsi" w:cs="Arial"/>
                <w:color w:val="000000"/>
                <w:sz w:val="18"/>
                <w:szCs w:val="18"/>
                <w:lang w:val="es-ES"/>
              </w:rPr>
            </w:pPr>
            <w:r w:rsidRPr="001B7967">
              <w:rPr>
                <w:rFonts w:asciiTheme="minorHAnsi" w:hAnsiTheme="minorHAnsi" w:cs="Arial"/>
                <w:color w:val="000000"/>
                <w:sz w:val="18"/>
                <w:szCs w:val="18"/>
                <w:lang w:val="es-ES"/>
              </w:rPr>
              <w:t>1</w:t>
            </w:r>
          </w:p>
        </w:tc>
        <w:tc>
          <w:tcPr>
            <w:tcW w:w="4739" w:type="dxa"/>
            <w:shd w:val="clear" w:color="auto" w:fill="auto"/>
            <w:vAlign w:val="center"/>
          </w:tcPr>
          <w:p w14:paraId="00C3B539" w14:textId="6CA17EC0" w:rsidR="00903438" w:rsidRPr="00E44B28" w:rsidRDefault="00903438" w:rsidP="00034FC7">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Endoprótesis y Artroscopía para </w:t>
            </w:r>
            <w:r>
              <w:rPr>
                <w:rFonts w:asciiTheme="minorHAnsi" w:hAnsiTheme="minorHAnsi" w:cs="Arial"/>
                <w:color w:val="000000"/>
                <w:sz w:val="18"/>
                <w:szCs w:val="14"/>
                <w:lang w:val="es-ES"/>
              </w:rPr>
              <w:t>los</w:t>
            </w:r>
            <w:r w:rsidRPr="00E44B28">
              <w:rPr>
                <w:rFonts w:asciiTheme="minorHAnsi" w:hAnsiTheme="minorHAnsi" w:cs="Arial"/>
                <w:color w:val="000000"/>
                <w:sz w:val="18"/>
                <w:szCs w:val="14"/>
                <w:lang w:val="es-ES"/>
              </w:rPr>
              <w:t xml:space="preserve"> Hospital</w:t>
            </w:r>
            <w:r w:rsidR="00843760">
              <w:rPr>
                <w:rFonts w:asciiTheme="minorHAnsi" w:hAnsiTheme="minorHAnsi" w:cs="Arial"/>
                <w:color w:val="000000"/>
                <w:sz w:val="18"/>
                <w:szCs w:val="14"/>
                <w:lang w:val="es-ES"/>
              </w:rPr>
              <w:t>es</w:t>
            </w:r>
            <w:r w:rsidRPr="00E44B28">
              <w:rPr>
                <w:rFonts w:asciiTheme="minorHAnsi" w:hAnsiTheme="minorHAnsi" w:cs="Arial"/>
                <w:color w:val="000000"/>
                <w:sz w:val="18"/>
                <w:szCs w:val="14"/>
                <w:lang w:val="es-ES"/>
              </w:rPr>
              <w:t xml:space="preserve"> Regional de Alta Especialidad Materno Infantil</w:t>
            </w:r>
            <w:r>
              <w:rPr>
                <w:rFonts w:asciiTheme="minorHAnsi" w:hAnsiTheme="minorHAnsi" w:cs="Arial"/>
                <w:color w:val="000000"/>
                <w:sz w:val="18"/>
                <w:szCs w:val="14"/>
                <w:lang w:val="es-ES"/>
              </w:rPr>
              <w:t>,</w:t>
            </w:r>
            <w:r w:rsidRPr="00E44B28">
              <w:rPr>
                <w:rFonts w:asciiTheme="minorHAnsi" w:hAnsiTheme="minorHAnsi" w:cs="Arial"/>
                <w:color w:val="000000"/>
                <w:sz w:val="18"/>
                <w:szCs w:val="14"/>
                <w:lang w:val="es-ES"/>
              </w:rPr>
              <w:t xml:space="preserve"> Metropolitano “Dr. Bernardo Sepúlveda”</w:t>
            </w:r>
            <w:r>
              <w:rPr>
                <w:rFonts w:asciiTheme="minorHAnsi" w:hAnsiTheme="minorHAnsi" w:cs="Arial"/>
                <w:color w:val="000000"/>
                <w:sz w:val="18"/>
                <w:szCs w:val="14"/>
                <w:lang w:val="es-ES"/>
              </w:rPr>
              <w:t>,</w:t>
            </w:r>
            <w:r w:rsidRPr="00E44B28">
              <w:rPr>
                <w:rFonts w:asciiTheme="minorHAnsi" w:hAnsiTheme="minorHAnsi" w:cs="Arial"/>
                <w:color w:val="000000"/>
                <w:sz w:val="18"/>
                <w:szCs w:val="14"/>
                <w:lang w:val="es-ES"/>
              </w:rPr>
              <w:t xml:space="preserve"> General de Sabinas</w:t>
            </w:r>
            <w:r w:rsidR="00034FC7" w:rsidRPr="00E44B28">
              <w:rPr>
                <w:rFonts w:asciiTheme="minorHAnsi" w:hAnsiTheme="minorHAnsi" w:cs="Arial"/>
                <w:color w:val="000000"/>
                <w:sz w:val="18"/>
                <w:szCs w:val="14"/>
                <w:lang w:val="es-ES"/>
              </w:rPr>
              <w:t xml:space="preserve"> Hidalgo, N.L</w:t>
            </w:r>
            <w:r w:rsidR="00034FC7">
              <w:rPr>
                <w:rFonts w:asciiTheme="minorHAnsi" w:hAnsiTheme="minorHAnsi" w:cs="Arial"/>
                <w:color w:val="000000"/>
                <w:sz w:val="18"/>
                <w:szCs w:val="14"/>
                <w:lang w:val="es-ES"/>
              </w:rPr>
              <w:t>.,</w:t>
            </w:r>
            <w:r w:rsidR="001B7967" w:rsidRPr="001B7967">
              <w:rPr>
                <w:rFonts w:ascii="Century Gothic" w:hAnsi="Century Gothic" w:cstheme="minorHAnsi"/>
                <w:sz w:val="17"/>
                <w:szCs w:val="17"/>
              </w:rPr>
              <w:t xml:space="preserve"> </w:t>
            </w:r>
            <w:r w:rsidR="001B7967" w:rsidRPr="001B7967">
              <w:rPr>
                <w:rFonts w:asciiTheme="minorHAnsi" w:hAnsiTheme="minorHAnsi" w:cs="Arial"/>
                <w:color w:val="000000"/>
                <w:sz w:val="18"/>
                <w:szCs w:val="14"/>
              </w:rPr>
              <w:t>General Virginia Ayala de Garza</w:t>
            </w:r>
            <w:r w:rsidR="001B7967">
              <w:rPr>
                <w:rFonts w:asciiTheme="minorHAnsi" w:hAnsiTheme="minorHAnsi" w:cs="Arial"/>
                <w:color w:val="000000"/>
                <w:sz w:val="18"/>
                <w:szCs w:val="14"/>
              </w:rPr>
              <w:t xml:space="preserve">, </w:t>
            </w:r>
            <w:r w:rsidR="001B7967" w:rsidRPr="001B7967">
              <w:rPr>
                <w:rFonts w:asciiTheme="minorHAnsi" w:hAnsiTheme="minorHAnsi" w:cs="Arial"/>
                <w:color w:val="000000"/>
                <w:sz w:val="18"/>
                <w:szCs w:val="14"/>
              </w:rPr>
              <w:t>General Tierra y Libertad</w:t>
            </w:r>
            <w:r w:rsidR="001B7967">
              <w:rPr>
                <w:rFonts w:asciiTheme="minorHAnsi" w:hAnsiTheme="minorHAnsi" w:cs="Arial"/>
                <w:color w:val="000000"/>
                <w:sz w:val="18"/>
                <w:szCs w:val="14"/>
              </w:rPr>
              <w:t xml:space="preserve">, </w:t>
            </w:r>
            <w:r w:rsidR="001B7967" w:rsidRPr="001B7967">
              <w:rPr>
                <w:rFonts w:asciiTheme="minorHAnsi" w:hAnsiTheme="minorHAnsi" w:cs="Arial"/>
                <w:color w:val="000000"/>
                <w:sz w:val="18"/>
                <w:szCs w:val="14"/>
              </w:rPr>
              <w:t>General de Juárez</w:t>
            </w:r>
            <w:r w:rsidR="001B7967">
              <w:rPr>
                <w:rFonts w:asciiTheme="minorHAnsi" w:hAnsiTheme="minorHAnsi" w:cs="Arial"/>
                <w:color w:val="000000"/>
                <w:sz w:val="18"/>
                <w:szCs w:val="14"/>
              </w:rPr>
              <w:t xml:space="preserve">, </w:t>
            </w:r>
            <w:r w:rsidR="00034FC7">
              <w:rPr>
                <w:rFonts w:asciiTheme="minorHAnsi" w:hAnsiTheme="minorHAnsi" w:cs="Arial"/>
                <w:color w:val="000000"/>
                <w:sz w:val="18"/>
                <w:szCs w:val="14"/>
                <w:lang w:val="es-ES"/>
              </w:rPr>
              <w:t>General de Cerralvo, N.</w:t>
            </w:r>
            <w:r w:rsidR="00034FC7" w:rsidRPr="00E44B28">
              <w:rPr>
                <w:rFonts w:asciiTheme="minorHAnsi" w:hAnsiTheme="minorHAnsi" w:cs="Arial"/>
                <w:color w:val="000000"/>
                <w:sz w:val="18"/>
                <w:szCs w:val="14"/>
                <w:lang w:val="es-ES"/>
              </w:rPr>
              <w:t>L</w:t>
            </w:r>
            <w:r w:rsidR="00034FC7">
              <w:rPr>
                <w:rFonts w:asciiTheme="minorHAnsi" w:hAnsiTheme="minorHAnsi" w:cs="Arial"/>
                <w:color w:val="000000"/>
                <w:sz w:val="18"/>
                <w:szCs w:val="14"/>
                <w:lang w:val="es-ES"/>
              </w:rPr>
              <w:t>.</w:t>
            </w:r>
            <w:r>
              <w:rPr>
                <w:rFonts w:asciiTheme="minorHAnsi" w:hAnsiTheme="minorHAnsi" w:cs="Arial"/>
                <w:color w:val="000000"/>
                <w:sz w:val="18"/>
                <w:szCs w:val="14"/>
                <w:lang w:val="es-ES"/>
              </w:rPr>
              <w:t xml:space="preserve">, </w:t>
            </w:r>
            <w:r w:rsidR="00034FC7" w:rsidRPr="00E44B28">
              <w:rPr>
                <w:rFonts w:asciiTheme="minorHAnsi" w:hAnsiTheme="minorHAnsi" w:cs="Arial"/>
                <w:color w:val="000000"/>
                <w:sz w:val="18"/>
                <w:szCs w:val="14"/>
                <w:lang w:val="es-ES"/>
              </w:rPr>
              <w:t>General de Montemorelos, N. L</w:t>
            </w:r>
            <w:r w:rsidR="00034FC7">
              <w:rPr>
                <w:rFonts w:asciiTheme="minorHAnsi" w:hAnsiTheme="minorHAnsi" w:cs="Arial"/>
                <w:color w:val="000000"/>
                <w:sz w:val="18"/>
                <w:szCs w:val="14"/>
                <w:lang w:val="es-ES"/>
              </w:rPr>
              <w:t xml:space="preserve">, </w:t>
            </w:r>
            <w:r w:rsidR="00987A00">
              <w:rPr>
                <w:rFonts w:asciiTheme="minorHAnsi" w:hAnsiTheme="minorHAnsi" w:cs="Arial"/>
                <w:color w:val="000000"/>
                <w:sz w:val="18"/>
                <w:szCs w:val="14"/>
                <w:lang w:val="es-ES"/>
              </w:rPr>
              <w:t xml:space="preserve">General de Linares, N.L. </w:t>
            </w:r>
            <w:r w:rsidR="00034FC7">
              <w:rPr>
                <w:rFonts w:asciiTheme="minorHAnsi" w:hAnsiTheme="minorHAnsi" w:cs="Arial"/>
                <w:color w:val="000000"/>
                <w:sz w:val="18"/>
                <w:szCs w:val="14"/>
                <w:lang w:val="es-ES"/>
              </w:rPr>
              <w:t>General de Galeana, N.L.</w:t>
            </w:r>
            <w:r w:rsidR="00034FC7" w:rsidRPr="00E44B28">
              <w:rPr>
                <w:rFonts w:asciiTheme="minorHAnsi" w:hAnsiTheme="minorHAnsi" w:cs="Arial"/>
                <w:color w:val="000000"/>
                <w:sz w:val="18"/>
                <w:szCs w:val="14"/>
                <w:lang w:val="es-ES"/>
              </w:rPr>
              <w:t xml:space="preserve"> </w:t>
            </w:r>
            <w:r w:rsidR="00034FC7">
              <w:rPr>
                <w:rFonts w:asciiTheme="minorHAnsi" w:hAnsiTheme="minorHAnsi" w:cs="Arial"/>
                <w:color w:val="000000"/>
                <w:sz w:val="18"/>
                <w:szCs w:val="14"/>
                <w:lang w:val="es-ES"/>
              </w:rPr>
              <w:t xml:space="preserve">y </w:t>
            </w:r>
            <w:r w:rsidRPr="00E44B28">
              <w:rPr>
                <w:rFonts w:asciiTheme="minorHAnsi" w:hAnsiTheme="minorHAnsi" w:cs="Arial"/>
                <w:color w:val="000000"/>
                <w:sz w:val="18"/>
                <w:szCs w:val="14"/>
                <w:lang w:val="es-ES"/>
              </w:rPr>
              <w:t>General de Dr. Arroyo, N. L</w:t>
            </w:r>
            <w:r w:rsidR="007107E4">
              <w:rPr>
                <w:rFonts w:asciiTheme="minorHAnsi" w:hAnsiTheme="minorHAnsi" w:cs="Arial"/>
                <w:color w:val="000000"/>
                <w:sz w:val="18"/>
                <w:szCs w:val="14"/>
                <w:lang w:val="es-ES"/>
              </w:rPr>
              <w:t>.</w:t>
            </w:r>
          </w:p>
        </w:tc>
        <w:tc>
          <w:tcPr>
            <w:tcW w:w="851" w:type="dxa"/>
            <w:shd w:val="clear" w:color="auto" w:fill="auto"/>
            <w:vAlign w:val="center"/>
          </w:tcPr>
          <w:p w14:paraId="6F0C04E0" w14:textId="77777777"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shd w:val="clear" w:color="auto" w:fill="auto"/>
            <w:vAlign w:val="center"/>
          </w:tcPr>
          <w:p w14:paraId="3B23F5EB" w14:textId="77777777"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shd w:val="clear" w:color="auto" w:fill="auto"/>
            <w:vAlign w:val="center"/>
          </w:tcPr>
          <w:p w14:paraId="6D9E1701" w14:textId="4121DA14"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w:t>
            </w:r>
            <w:r w:rsidR="001B7967">
              <w:rPr>
                <w:rFonts w:asciiTheme="minorHAnsi" w:hAnsiTheme="minorHAnsi" w:cs="Arial"/>
                <w:color w:val="000000"/>
                <w:sz w:val="18"/>
                <w:szCs w:val="14"/>
                <w:lang w:val="es-ES"/>
              </w:rPr>
              <w:t>ª</w:t>
            </w:r>
            <w:r>
              <w:rPr>
                <w:rFonts w:asciiTheme="minorHAnsi" w:hAnsiTheme="minorHAnsi" w:cs="Arial"/>
                <w:color w:val="000000"/>
                <w:sz w:val="18"/>
                <w:szCs w:val="14"/>
                <w:lang w:val="es-ES"/>
              </w:rPr>
              <w:t>, 1B y 1C</w:t>
            </w:r>
            <w:r w:rsidRPr="00E44B28">
              <w:rPr>
                <w:rFonts w:asciiTheme="minorHAnsi" w:hAnsiTheme="minorHAnsi" w:cs="Arial"/>
                <w:color w:val="000000"/>
                <w:sz w:val="18"/>
                <w:szCs w:val="14"/>
                <w:lang w:val="es-ES"/>
              </w:rPr>
              <w:t>.</w:t>
            </w:r>
          </w:p>
        </w:tc>
      </w:tr>
    </w:tbl>
    <w:p w14:paraId="5047306D" w14:textId="77777777" w:rsidR="001B316B" w:rsidRPr="00D401C2" w:rsidRDefault="001B316B">
      <w:pPr>
        <w:rPr>
          <w:rFonts w:asciiTheme="minorHAnsi" w:hAnsiTheme="minorHAnsi"/>
          <w:sz w:val="14"/>
          <w:szCs w:val="14"/>
        </w:rPr>
      </w:pPr>
    </w:p>
    <w:p w14:paraId="5619935F" w14:textId="77777777" w:rsidR="00816221" w:rsidRPr="00816221" w:rsidRDefault="00816221" w:rsidP="006E0108">
      <w:pPr>
        <w:pStyle w:val="Default"/>
        <w:jc w:val="center"/>
        <w:rPr>
          <w:rFonts w:asciiTheme="minorHAnsi" w:hAnsiTheme="minorHAnsi" w:cstheme="minorHAnsi"/>
          <w:b/>
          <w:bCs/>
          <w:sz w:val="22"/>
          <w:szCs w:val="22"/>
          <w:lang w:val="es-PA"/>
        </w:rPr>
      </w:pPr>
    </w:p>
    <w:p w14:paraId="2E37922F" w14:textId="6963A34B" w:rsidR="00E50CE0" w:rsidRDefault="00E50CE0" w:rsidP="006E0108">
      <w:pPr>
        <w:pStyle w:val="Default"/>
        <w:jc w:val="center"/>
        <w:rPr>
          <w:rFonts w:asciiTheme="minorHAnsi" w:hAnsiTheme="minorHAnsi" w:cstheme="minorHAnsi"/>
          <w:b/>
          <w:bCs/>
          <w:sz w:val="22"/>
          <w:szCs w:val="22"/>
          <w:lang w:val="es-ES_tradnl"/>
        </w:rPr>
      </w:pPr>
    </w:p>
    <w:p w14:paraId="2E7C62B1" w14:textId="4AB819CA" w:rsidR="001B7967" w:rsidRDefault="001B7967" w:rsidP="006E0108">
      <w:pPr>
        <w:pStyle w:val="Default"/>
        <w:jc w:val="center"/>
        <w:rPr>
          <w:rFonts w:asciiTheme="minorHAnsi" w:hAnsiTheme="minorHAnsi" w:cstheme="minorHAnsi"/>
          <w:b/>
          <w:bCs/>
          <w:sz w:val="22"/>
          <w:szCs w:val="22"/>
          <w:lang w:val="es-ES_tradnl"/>
        </w:rPr>
      </w:pPr>
    </w:p>
    <w:p w14:paraId="13C24323" w14:textId="1E9646A5" w:rsidR="001B7967" w:rsidRDefault="001B7967" w:rsidP="006E0108">
      <w:pPr>
        <w:pStyle w:val="Default"/>
        <w:jc w:val="center"/>
        <w:rPr>
          <w:rFonts w:asciiTheme="minorHAnsi" w:hAnsiTheme="minorHAnsi" w:cstheme="minorHAnsi"/>
          <w:b/>
          <w:bCs/>
          <w:sz w:val="22"/>
          <w:szCs w:val="22"/>
          <w:lang w:val="es-ES_tradnl"/>
        </w:rPr>
      </w:pPr>
    </w:p>
    <w:p w14:paraId="0620F2E0" w14:textId="39122111" w:rsidR="001B7967" w:rsidRDefault="001B7967" w:rsidP="006E0108">
      <w:pPr>
        <w:pStyle w:val="Default"/>
        <w:jc w:val="center"/>
        <w:rPr>
          <w:rFonts w:asciiTheme="minorHAnsi" w:hAnsiTheme="minorHAnsi" w:cstheme="minorHAnsi"/>
          <w:b/>
          <w:bCs/>
          <w:sz w:val="22"/>
          <w:szCs w:val="22"/>
          <w:lang w:val="es-ES_tradnl"/>
        </w:rPr>
      </w:pPr>
    </w:p>
    <w:p w14:paraId="078B4AAB" w14:textId="05BC2C29" w:rsidR="001B7967" w:rsidRDefault="001B7967" w:rsidP="006E0108">
      <w:pPr>
        <w:pStyle w:val="Default"/>
        <w:jc w:val="center"/>
        <w:rPr>
          <w:rFonts w:asciiTheme="minorHAnsi" w:hAnsiTheme="minorHAnsi" w:cstheme="minorHAnsi"/>
          <w:b/>
          <w:bCs/>
          <w:sz w:val="22"/>
          <w:szCs w:val="22"/>
          <w:lang w:val="es-ES_tradnl"/>
        </w:rPr>
      </w:pPr>
    </w:p>
    <w:p w14:paraId="1EF6D08D" w14:textId="7DAB78C7" w:rsidR="001B7967" w:rsidRDefault="001B7967" w:rsidP="006E0108">
      <w:pPr>
        <w:pStyle w:val="Default"/>
        <w:jc w:val="center"/>
        <w:rPr>
          <w:rFonts w:asciiTheme="minorHAnsi" w:hAnsiTheme="minorHAnsi" w:cstheme="minorHAnsi"/>
          <w:b/>
          <w:bCs/>
          <w:sz w:val="22"/>
          <w:szCs w:val="22"/>
          <w:lang w:val="es-ES_tradnl"/>
        </w:rPr>
      </w:pPr>
    </w:p>
    <w:p w14:paraId="3645560A" w14:textId="77777777" w:rsidR="001B7967" w:rsidRDefault="001B7967" w:rsidP="006E0108">
      <w:pPr>
        <w:pStyle w:val="Default"/>
        <w:jc w:val="center"/>
        <w:rPr>
          <w:rFonts w:asciiTheme="minorHAnsi" w:hAnsiTheme="minorHAnsi" w:cstheme="minorHAnsi"/>
          <w:b/>
          <w:bCs/>
          <w:sz w:val="22"/>
          <w:szCs w:val="22"/>
          <w:lang w:val="es-ES_tradnl"/>
        </w:rPr>
      </w:pPr>
    </w:p>
    <w:p w14:paraId="24EFD36B" w14:textId="77777777" w:rsidR="00E50CE0" w:rsidRDefault="00E50CE0" w:rsidP="006E0108">
      <w:pPr>
        <w:pStyle w:val="Default"/>
        <w:jc w:val="center"/>
        <w:rPr>
          <w:rFonts w:asciiTheme="minorHAnsi" w:hAnsiTheme="minorHAnsi" w:cstheme="minorHAnsi"/>
          <w:b/>
          <w:bCs/>
          <w:sz w:val="22"/>
          <w:szCs w:val="22"/>
          <w:lang w:val="es-ES_tradnl"/>
        </w:rPr>
      </w:pPr>
    </w:p>
    <w:p w14:paraId="1F8E6825" w14:textId="77777777" w:rsidR="008A7C89" w:rsidRDefault="008A7C89" w:rsidP="006E0108">
      <w:pPr>
        <w:pStyle w:val="Default"/>
        <w:jc w:val="center"/>
        <w:rPr>
          <w:rFonts w:asciiTheme="minorHAnsi" w:hAnsiTheme="minorHAnsi" w:cstheme="minorHAnsi"/>
          <w:b/>
          <w:bCs/>
          <w:sz w:val="22"/>
          <w:szCs w:val="22"/>
          <w:lang w:val="es-ES_tradnl"/>
        </w:rPr>
      </w:pPr>
    </w:p>
    <w:p w14:paraId="353E16BA" w14:textId="77777777" w:rsidR="008A7C89" w:rsidRDefault="008A7C89" w:rsidP="006E0108">
      <w:pPr>
        <w:pStyle w:val="Default"/>
        <w:jc w:val="center"/>
        <w:rPr>
          <w:rFonts w:asciiTheme="minorHAnsi" w:hAnsiTheme="minorHAnsi" w:cstheme="minorHAnsi"/>
          <w:b/>
          <w:bCs/>
          <w:sz w:val="22"/>
          <w:szCs w:val="22"/>
          <w:lang w:val="es-ES_tradnl"/>
        </w:rPr>
      </w:pPr>
    </w:p>
    <w:p w14:paraId="29FABBC2" w14:textId="7C634230" w:rsidR="008A7C89" w:rsidRDefault="008A7C89" w:rsidP="006E0108">
      <w:pPr>
        <w:pStyle w:val="Default"/>
        <w:jc w:val="center"/>
        <w:rPr>
          <w:rFonts w:asciiTheme="minorHAnsi" w:hAnsiTheme="minorHAnsi" w:cstheme="minorHAnsi"/>
          <w:b/>
          <w:bCs/>
          <w:sz w:val="22"/>
          <w:szCs w:val="22"/>
          <w:lang w:val="es-ES_tradnl"/>
        </w:rPr>
      </w:pPr>
    </w:p>
    <w:p w14:paraId="06EF323D" w14:textId="2166F8F2" w:rsidR="001B7967" w:rsidRDefault="001B7967" w:rsidP="006E0108">
      <w:pPr>
        <w:pStyle w:val="Default"/>
        <w:jc w:val="center"/>
        <w:rPr>
          <w:rFonts w:asciiTheme="minorHAnsi" w:hAnsiTheme="minorHAnsi" w:cstheme="minorHAnsi"/>
          <w:b/>
          <w:bCs/>
          <w:sz w:val="22"/>
          <w:szCs w:val="22"/>
          <w:lang w:val="es-ES_tradnl"/>
        </w:rPr>
      </w:pPr>
    </w:p>
    <w:p w14:paraId="06692AE4" w14:textId="0B9F318A" w:rsidR="001B7967" w:rsidRDefault="001B7967" w:rsidP="006E0108">
      <w:pPr>
        <w:pStyle w:val="Default"/>
        <w:jc w:val="center"/>
        <w:rPr>
          <w:rFonts w:asciiTheme="minorHAnsi" w:hAnsiTheme="minorHAnsi" w:cstheme="minorHAnsi"/>
          <w:b/>
          <w:bCs/>
          <w:sz w:val="22"/>
          <w:szCs w:val="22"/>
          <w:lang w:val="es-ES_tradnl"/>
        </w:rPr>
      </w:pPr>
    </w:p>
    <w:p w14:paraId="753C4443" w14:textId="2413A2F8" w:rsidR="001B7967" w:rsidRDefault="001B7967" w:rsidP="006E0108">
      <w:pPr>
        <w:pStyle w:val="Default"/>
        <w:jc w:val="center"/>
        <w:rPr>
          <w:rFonts w:asciiTheme="minorHAnsi" w:hAnsiTheme="minorHAnsi" w:cstheme="minorHAnsi"/>
          <w:b/>
          <w:bCs/>
          <w:sz w:val="22"/>
          <w:szCs w:val="22"/>
          <w:lang w:val="es-ES_tradnl"/>
        </w:rPr>
      </w:pPr>
    </w:p>
    <w:p w14:paraId="205FDBD6" w14:textId="18816F1F" w:rsidR="001B7967" w:rsidRDefault="001B7967" w:rsidP="006E0108">
      <w:pPr>
        <w:pStyle w:val="Default"/>
        <w:jc w:val="center"/>
        <w:rPr>
          <w:rFonts w:asciiTheme="minorHAnsi" w:hAnsiTheme="minorHAnsi" w:cstheme="minorHAnsi"/>
          <w:b/>
          <w:bCs/>
          <w:sz w:val="22"/>
          <w:szCs w:val="22"/>
          <w:lang w:val="es-ES_tradnl"/>
        </w:rPr>
      </w:pPr>
    </w:p>
    <w:p w14:paraId="3890AB97" w14:textId="21138398" w:rsidR="001B7967" w:rsidRDefault="001B7967" w:rsidP="006E0108">
      <w:pPr>
        <w:pStyle w:val="Default"/>
        <w:jc w:val="center"/>
        <w:rPr>
          <w:rFonts w:asciiTheme="minorHAnsi" w:hAnsiTheme="minorHAnsi" w:cstheme="minorHAnsi"/>
          <w:b/>
          <w:bCs/>
          <w:sz w:val="22"/>
          <w:szCs w:val="22"/>
          <w:lang w:val="es-ES_tradnl"/>
        </w:rPr>
      </w:pPr>
    </w:p>
    <w:p w14:paraId="04AC197E" w14:textId="595A9DE3" w:rsidR="001B7967" w:rsidRDefault="001B7967" w:rsidP="006E0108">
      <w:pPr>
        <w:pStyle w:val="Default"/>
        <w:jc w:val="center"/>
        <w:rPr>
          <w:rFonts w:asciiTheme="minorHAnsi" w:hAnsiTheme="minorHAnsi" w:cstheme="minorHAnsi"/>
          <w:b/>
          <w:bCs/>
          <w:sz w:val="22"/>
          <w:szCs w:val="22"/>
          <w:lang w:val="es-ES_tradnl"/>
        </w:rPr>
      </w:pPr>
    </w:p>
    <w:p w14:paraId="0467E044" w14:textId="2013392B" w:rsidR="001B7967" w:rsidRDefault="001B7967" w:rsidP="006E0108">
      <w:pPr>
        <w:pStyle w:val="Default"/>
        <w:jc w:val="center"/>
        <w:rPr>
          <w:rFonts w:asciiTheme="minorHAnsi" w:hAnsiTheme="minorHAnsi" w:cstheme="minorHAnsi"/>
          <w:b/>
          <w:bCs/>
          <w:sz w:val="22"/>
          <w:szCs w:val="22"/>
          <w:lang w:val="es-ES_tradnl"/>
        </w:rPr>
      </w:pPr>
    </w:p>
    <w:p w14:paraId="1C84DD65" w14:textId="302E3D11" w:rsidR="001B7967" w:rsidRDefault="001B7967" w:rsidP="006E0108">
      <w:pPr>
        <w:pStyle w:val="Default"/>
        <w:jc w:val="center"/>
        <w:rPr>
          <w:rFonts w:asciiTheme="minorHAnsi" w:hAnsiTheme="minorHAnsi" w:cstheme="minorHAnsi"/>
          <w:b/>
          <w:bCs/>
          <w:sz w:val="22"/>
          <w:szCs w:val="22"/>
          <w:lang w:val="es-ES_tradnl"/>
        </w:rPr>
      </w:pPr>
    </w:p>
    <w:p w14:paraId="78E972B0" w14:textId="77777777" w:rsidR="001B7967" w:rsidRDefault="001B7967" w:rsidP="006E0108">
      <w:pPr>
        <w:pStyle w:val="Default"/>
        <w:jc w:val="center"/>
        <w:rPr>
          <w:rFonts w:asciiTheme="minorHAnsi" w:hAnsiTheme="minorHAnsi" w:cstheme="minorHAnsi"/>
          <w:b/>
          <w:bCs/>
          <w:sz w:val="22"/>
          <w:szCs w:val="22"/>
          <w:lang w:val="es-ES_tradnl"/>
        </w:rPr>
      </w:pPr>
    </w:p>
    <w:p w14:paraId="1301C152" w14:textId="77777777" w:rsidR="008A7C89" w:rsidRDefault="008A7C89" w:rsidP="006E0108">
      <w:pPr>
        <w:pStyle w:val="Default"/>
        <w:jc w:val="center"/>
        <w:rPr>
          <w:rFonts w:asciiTheme="minorHAnsi" w:hAnsiTheme="minorHAnsi" w:cstheme="minorHAnsi"/>
          <w:b/>
          <w:bCs/>
          <w:sz w:val="22"/>
          <w:szCs w:val="22"/>
          <w:lang w:val="es-ES_tradnl"/>
        </w:rPr>
      </w:pPr>
    </w:p>
    <w:p w14:paraId="456210F9" w14:textId="77777777" w:rsidR="008A7C89" w:rsidRDefault="008A7C89" w:rsidP="006E0108">
      <w:pPr>
        <w:pStyle w:val="Default"/>
        <w:jc w:val="center"/>
        <w:rPr>
          <w:rFonts w:asciiTheme="minorHAnsi" w:hAnsiTheme="minorHAnsi" w:cstheme="minorHAnsi"/>
          <w:b/>
          <w:bCs/>
          <w:sz w:val="22"/>
          <w:szCs w:val="22"/>
          <w:lang w:val="es-ES_tradnl"/>
        </w:rPr>
      </w:pPr>
    </w:p>
    <w:p w14:paraId="5E320469" w14:textId="77777777" w:rsidR="008A7C89" w:rsidRDefault="008A7C89" w:rsidP="006E0108">
      <w:pPr>
        <w:pStyle w:val="Default"/>
        <w:jc w:val="center"/>
        <w:rPr>
          <w:rFonts w:asciiTheme="minorHAnsi" w:hAnsiTheme="minorHAnsi" w:cstheme="minorHAnsi"/>
          <w:b/>
          <w:bCs/>
          <w:sz w:val="22"/>
          <w:szCs w:val="22"/>
          <w:lang w:val="es-ES_tradnl"/>
        </w:rPr>
      </w:pPr>
    </w:p>
    <w:p w14:paraId="3FE015D3" w14:textId="77777777" w:rsidR="008A7C89" w:rsidRDefault="008A7C89" w:rsidP="006E0108">
      <w:pPr>
        <w:pStyle w:val="Default"/>
        <w:jc w:val="center"/>
        <w:rPr>
          <w:rFonts w:asciiTheme="minorHAnsi" w:hAnsiTheme="minorHAnsi" w:cstheme="minorHAnsi"/>
          <w:b/>
          <w:bCs/>
          <w:sz w:val="22"/>
          <w:szCs w:val="22"/>
          <w:lang w:val="es-ES_tradnl"/>
        </w:rPr>
      </w:pPr>
    </w:p>
    <w:p w14:paraId="12B205CA" w14:textId="77777777" w:rsidR="008A7C89" w:rsidRDefault="008A7C89" w:rsidP="006E0108">
      <w:pPr>
        <w:pStyle w:val="Default"/>
        <w:jc w:val="center"/>
        <w:rPr>
          <w:rFonts w:asciiTheme="minorHAnsi" w:hAnsiTheme="minorHAnsi" w:cstheme="minorHAnsi"/>
          <w:b/>
          <w:bCs/>
          <w:sz w:val="22"/>
          <w:szCs w:val="22"/>
          <w:lang w:val="es-ES_tradnl"/>
        </w:rPr>
      </w:pPr>
    </w:p>
    <w:p w14:paraId="5294CA75" w14:textId="77777777" w:rsidR="008A7C89" w:rsidRDefault="008A7C89" w:rsidP="006E0108">
      <w:pPr>
        <w:pStyle w:val="Default"/>
        <w:jc w:val="center"/>
        <w:rPr>
          <w:rFonts w:asciiTheme="minorHAnsi" w:hAnsiTheme="minorHAnsi" w:cstheme="minorHAnsi"/>
          <w:b/>
          <w:bCs/>
          <w:sz w:val="22"/>
          <w:szCs w:val="22"/>
          <w:lang w:val="es-ES_tradnl"/>
        </w:rPr>
      </w:pPr>
    </w:p>
    <w:p w14:paraId="3127CD8F" w14:textId="77777777" w:rsidR="00E50CE0" w:rsidRPr="00AB7D71" w:rsidRDefault="00E50CE0"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14:paraId="5F05C5BB" w14:textId="77777777" w:rsidR="00FB5482" w:rsidRDefault="00816221" w:rsidP="006E0108">
      <w:pPr>
        <w:pStyle w:val="Default"/>
        <w:jc w:val="center"/>
        <w:rPr>
          <w:rFonts w:asciiTheme="minorHAnsi" w:hAnsiTheme="minorHAnsi"/>
          <w:b/>
        </w:rPr>
      </w:pPr>
      <w:r>
        <w:rPr>
          <w:rFonts w:asciiTheme="minorHAnsi" w:hAnsiTheme="minorHAnsi"/>
          <w:b/>
        </w:rPr>
        <w:t xml:space="preserve">INSUMOS </w:t>
      </w:r>
      <w:r w:rsidRPr="00E44B28">
        <w:rPr>
          <w:rFonts w:asciiTheme="minorHAnsi" w:hAnsiTheme="minorHAnsi"/>
          <w:b/>
        </w:rPr>
        <w:t>REQUERID</w:t>
      </w:r>
      <w:r>
        <w:rPr>
          <w:rFonts w:asciiTheme="minorHAnsi" w:hAnsiTheme="minorHAnsi"/>
          <w:b/>
        </w:rPr>
        <w:t>O</w:t>
      </w:r>
      <w:r w:rsidRPr="00E44B28">
        <w:rPr>
          <w:rFonts w:asciiTheme="minorHAnsi" w:hAnsiTheme="minorHAnsi"/>
          <w:b/>
        </w:rPr>
        <w:t>S PARA LA PRESTACION DEL SERVICIO</w:t>
      </w:r>
    </w:p>
    <w:p w14:paraId="7AF58DAE" w14:textId="77777777" w:rsidR="00F211F8" w:rsidRDefault="00F211F8" w:rsidP="006E0108">
      <w:pPr>
        <w:pStyle w:val="Default"/>
        <w:jc w:val="center"/>
        <w:rPr>
          <w:rFonts w:asciiTheme="minorHAnsi" w:hAnsiTheme="minorHAnsi"/>
          <w:b/>
        </w:rPr>
      </w:pPr>
    </w:p>
    <w:tbl>
      <w:tblPr>
        <w:tblW w:w="10843" w:type="dxa"/>
        <w:tblInd w:w="-10" w:type="dxa"/>
        <w:tblCellMar>
          <w:left w:w="70" w:type="dxa"/>
          <w:right w:w="70" w:type="dxa"/>
        </w:tblCellMar>
        <w:tblLook w:val="04A0" w:firstRow="1" w:lastRow="0" w:firstColumn="1" w:lastColumn="0" w:noHBand="0" w:noVBand="1"/>
      </w:tblPr>
      <w:tblGrid>
        <w:gridCol w:w="927"/>
        <w:gridCol w:w="1074"/>
        <w:gridCol w:w="5654"/>
        <w:gridCol w:w="1046"/>
        <w:gridCol w:w="1180"/>
        <w:gridCol w:w="962"/>
      </w:tblGrid>
      <w:tr w:rsidR="00F211F8" w:rsidRPr="00F211F8" w14:paraId="0F09E1FF" w14:textId="77777777" w:rsidTr="00F211F8">
        <w:trPr>
          <w:trHeight w:val="300"/>
        </w:trPr>
        <w:tc>
          <w:tcPr>
            <w:tcW w:w="927"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7F626F23" w14:textId="77777777" w:rsidR="00F211F8" w:rsidRPr="00F211F8" w:rsidRDefault="00F211F8" w:rsidP="00F211F8">
            <w:pPr>
              <w:jc w:val="center"/>
              <w:rPr>
                <w:rFonts w:ascii="Calibri" w:hAnsi="Calibri"/>
                <w:b/>
                <w:bCs/>
                <w:color w:val="000000"/>
                <w:sz w:val="16"/>
                <w:szCs w:val="16"/>
                <w:lang w:val="es-MX" w:eastAsia="es-MX"/>
              </w:rPr>
            </w:pPr>
            <w:r w:rsidRPr="00F211F8">
              <w:rPr>
                <w:rFonts w:ascii="Calibri" w:hAnsi="Calibri"/>
                <w:b/>
                <w:bCs/>
                <w:color w:val="000000"/>
                <w:sz w:val="16"/>
                <w:szCs w:val="16"/>
                <w:lang w:val="es-MX" w:eastAsia="es-MX"/>
              </w:rPr>
              <w:t>RENGLÓN</w:t>
            </w:r>
          </w:p>
        </w:tc>
        <w:tc>
          <w:tcPr>
            <w:tcW w:w="1074" w:type="dxa"/>
            <w:tcBorders>
              <w:top w:val="single" w:sz="8" w:space="0" w:color="auto"/>
              <w:left w:val="nil"/>
              <w:bottom w:val="single" w:sz="8" w:space="0" w:color="auto"/>
              <w:right w:val="single" w:sz="8" w:space="0" w:color="auto"/>
            </w:tcBorders>
            <w:shd w:val="clear" w:color="000000" w:fill="7030A0"/>
            <w:vAlign w:val="center"/>
            <w:hideMark/>
          </w:tcPr>
          <w:p w14:paraId="7E4E7C1C" w14:textId="77777777" w:rsidR="00F211F8" w:rsidRPr="00F211F8" w:rsidRDefault="00F211F8" w:rsidP="00F211F8">
            <w:pPr>
              <w:jc w:val="center"/>
              <w:rPr>
                <w:rFonts w:ascii="Calibri" w:hAnsi="Calibri"/>
                <w:b/>
                <w:bCs/>
                <w:color w:val="000000"/>
                <w:sz w:val="16"/>
                <w:szCs w:val="16"/>
                <w:lang w:val="es-MX" w:eastAsia="es-MX"/>
              </w:rPr>
            </w:pPr>
            <w:r w:rsidRPr="00F211F8">
              <w:rPr>
                <w:rFonts w:ascii="Calibri" w:hAnsi="Calibri"/>
                <w:b/>
                <w:bCs/>
                <w:color w:val="000000"/>
                <w:sz w:val="16"/>
                <w:szCs w:val="16"/>
                <w:lang w:val="es-MX" w:eastAsia="es-MX"/>
              </w:rPr>
              <w:t>CLAVE</w:t>
            </w:r>
          </w:p>
        </w:tc>
        <w:tc>
          <w:tcPr>
            <w:tcW w:w="5654" w:type="dxa"/>
            <w:tcBorders>
              <w:top w:val="single" w:sz="8" w:space="0" w:color="auto"/>
              <w:left w:val="nil"/>
              <w:bottom w:val="single" w:sz="8" w:space="0" w:color="auto"/>
              <w:right w:val="single" w:sz="8" w:space="0" w:color="auto"/>
            </w:tcBorders>
            <w:shd w:val="clear" w:color="000000" w:fill="7030A0"/>
            <w:vAlign w:val="center"/>
            <w:hideMark/>
          </w:tcPr>
          <w:p w14:paraId="23FC3BAE" w14:textId="77777777" w:rsidR="00F211F8" w:rsidRPr="00F211F8" w:rsidRDefault="00F211F8" w:rsidP="00F211F8">
            <w:pPr>
              <w:jc w:val="center"/>
              <w:rPr>
                <w:rFonts w:ascii="Calibri" w:hAnsi="Calibri"/>
                <w:b/>
                <w:bCs/>
                <w:color w:val="000000"/>
                <w:sz w:val="16"/>
                <w:szCs w:val="16"/>
                <w:lang w:val="es-MX" w:eastAsia="es-MX"/>
              </w:rPr>
            </w:pPr>
            <w:r w:rsidRPr="00F211F8">
              <w:rPr>
                <w:rFonts w:ascii="Calibri" w:hAnsi="Calibri"/>
                <w:b/>
                <w:bCs/>
                <w:color w:val="000000"/>
                <w:sz w:val="16"/>
                <w:szCs w:val="16"/>
                <w:lang w:val="es-MX" w:eastAsia="es-MX"/>
              </w:rPr>
              <w:t>Descripción</w:t>
            </w:r>
          </w:p>
        </w:tc>
        <w:tc>
          <w:tcPr>
            <w:tcW w:w="1046" w:type="dxa"/>
            <w:tcBorders>
              <w:top w:val="single" w:sz="8" w:space="0" w:color="auto"/>
              <w:left w:val="nil"/>
              <w:bottom w:val="single" w:sz="8" w:space="0" w:color="auto"/>
              <w:right w:val="single" w:sz="8" w:space="0" w:color="auto"/>
            </w:tcBorders>
            <w:shd w:val="clear" w:color="000000" w:fill="7030A0"/>
            <w:vAlign w:val="center"/>
            <w:hideMark/>
          </w:tcPr>
          <w:p w14:paraId="1E8A3F48" w14:textId="77777777" w:rsidR="00F211F8" w:rsidRPr="00F211F8" w:rsidRDefault="00F211F8" w:rsidP="00F211F8">
            <w:pPr>
              <w:jc w:val="center"/>
              <w:rPr>
                <w:rFonts w:ascii="Calibri" w:hAnsi="Calibri"/>
                <w:b/>
                <w:bCs/>
                <w:color w:val="000000"/>
                <w:sz w:val="16"/>
                <w:szCs w:val="16"/>
                <w:lang w:val="es-MX" w:eastAsia="es-MX"/>
              </w:rPr>
            </w:pPr>
            <w:r w:rsidRPr="00F211F8">
              <w:rPr>
                <w:rFonts w:ascii="Calibri" w:hAnsi="Calibri"/>
                <w:b/>
                <w:bCs/>
                <w:color w:val="000000"/>
                <w:sz w:val="16"/>
                <w:szCs w:val="16"/>
                <w:lang w:val="es-MX" w:eastAsia="es-MX"/>
              </w:rPr>
              <w:t>UNIDAD DE MEDIDA</w:t>
            </w:r>
          </w:p>
        </w:tc>
        <w:tc>
          <w:tcPr>
            <w:tcW w:w="1180" w:type="dxa"/>
            <w:tcBorders>
              <w:top w:val="single" w:sz="8" w:space="0" w:color="auto"/>
              <w:left w:val="nil"/>
              <w:bottom w:val="single" w:sz="8" w:space="0" w:color="auto"/>
              <w:right w:val="single" w:sz="8" w:space="0" w:color="auto"/>
            </w:tcBorders>
            <w:shd w:val="clear" w:color="000000" w:fill="7030A0"/>
            <w:vAlign w:val="center"/>
            <w:hideMark/>
          </w:tcPr>
          <w:p w14:paraId="38AA620E" w14:textId="77777777" w:rsidR="00F211F8" w:rsidRPr="00F211F8" w:rsidRDefault="00F211F8" w:rsidP="00F211F8">
            <w:pPr>
              <w:jc w:val="center"/>
              <w:rPr>
                <w:rFonts w:ascii="Calibri" w:hAnsi="Calibri"/>
                <w:b/>
                <w:bCs/>
                <w:color w:val="000000"/>
                <w:sz w:val="16"/>
                <w:szCs w:val="16"/>
                <w:lang w:val="es-MX" w:eastAsia="es-MX"/>
              </w:rPr>
            </w:pPr>
            <w:r w:rsidRPr="00F211F8">
              <w:rPr>
                <w:rFonts w:ascii="Calibri" w:hAnsi="Calibri"/>
                <w:b/>
                <w:bCs/>
                <w:color w:val="000000"/>
                <w:sz w:val="16"/>
                <w:szCs w:val="16"/>
                <w:lang w:val="es-MX" w:eastAsia="es-MX"/>
              </w:rPr>
              <w:t>PRESENTACION</w:t>
            </w:r>
          </w:p>
        </w:tc>
        <w:tc>
          <w:tcPr>
            <w:tcW w:w="962" w:type="dxa"/>
            <w:tcBorders>
              <w:top w:val="single" w:sz="8" w:space="0" w:color="auto"/>
              <w:left w:val="nil"/>
              <w:bottom w:val="single" w:sz="8" w:space="0" w:color="auto"/>
              <w:right w:val="single" w:sz="8" w:space="0" w:color="auto"/>
            </w:tcBorders>
            <w:shd w:val="clear" w:color="000000" w:fill="7030A0"/>
            <w:vAlign w:val="center"/>
            <w:hideMark/>
          </w:tcPr>
          <w:p w14:paraId="7B809610" w14:textId="77777777" w:rsidR="00F211F8" w:rsidRPr="00F211F8" w:rsidRDefault="00F211F8" w:rsidP="00F211F8">
            <w:pPr>
              <w:jc w:val="center"/>
              <w:rPr>
                <w:rFonts w:ascii="Calibri" w:hAnsi="Calibri"/>
                <w:b/>
                <w:bCs/>
                <w:color w:val="000000"/>
                <w:sz w:val="16"/>
                <w:szCs w:val="16"/>
                <w:lang w:val="es-MX" w:eastAsia="es-MX"/>
              </w:rPr>
            </w:pPr>
            <w:r w:rsidRPr="00F211F8">
              <w:rPr>
                <w:rFonts w:ascii="Calibri" w:hAnsi="Calibri"/>
                <w:b/>
                <w:bCs/>
                <w:color w:val="000000"/>
                <w:sz w:val="16"/>
                <w:szCs w:val="16"/>
                <w:lang w:val="es-MX" w:eastAsia="es-MX"/>
              </w:rPr>
              <w:t>CANTIDAD</w:t>
            </w:r>
          </w:p>
        </w:tc>
      </w:tr>
      <w:tr w:rsidR="00F211F8" w:rsidRPr="00F211F8" w14:paraId="5E75E0CF"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092FA29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c>
          <w:tcPr>
            <w:tcW w:w="1074" w:type="dxa"/>
            <w:tcBorders>
              <w:top w:val="nil"/>
              <w:left w:val="nil"/>
              <w:bottom w:val="single" w:sz="8" w:space="0" w:color="auto"/>
              <w:right w:val="single" w:sz="8" w:space="0" w:color="auto"/>
            </w:tcBorders>
            <w:shd w:val="clear" w:color="auto" w:fill="auto"/>
            <w:vAlign w:val="center"/>
            <w:hideMark/>
          </w:tcPr>
          <w:p w14:paraId="037E5CF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600460315</w:t>
            </w:r>
          </w:p>
        </w:tc>
        <w:tc>
          <w:tcPr>
            <w:tcW w:w="5654" w:type="dxa"/>
            <w:tcBorders>
              <w:top w:val="nil"/>
              <w:left w:val="nil"/>
              <w:bottom w:val="single" w:sz="8" w:space="0" w:color="auto"/>
              <w:right w:val="single" w:sz="8" w:space="0" w:color="auto"/>
            </w:tcBorders>
            <w:shd w:val="clear" w:color="auto" w:fill="auto"/>
            <w:vAlign w:val="center"/>
            <w:hideMark/>
          </w:tcPr>
          <w:p w14:paraId="21C15A35"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ALAMBRE PARA OSTEOSINTESIS BLANDO, EN ROLLO DE 10 M. DIAMETRO DE 1.0 MM. INCLUYE MEDIDAS INTERMEDIAS ENTRE LAS ESPECIFICADAS. PIEZA.                                                                                                                                                                                                                                                                                                                                                                                                                                                                                                                                                                                                                                                                                                                                                                                                                                                                                                      </w:t>
            </w:r>
          </w:p>
        </w:tc>
        <w:tc>
          <w:tcPr>
            <w:tcW w:w="1046" w:type="dxa"/>
            <w:tcBorders>
              <w:top w:val="nil"/>
              <w:left w:val="nil"/>
              <w:bottom w:val="single" w:sz="8" w:space="0" w:color="auto"/>
              <w:right w:val="single" w:sz="8" w:space="0" w:color="auto"/>
            </w:tcBorders>
            <w:shd w:val="clear" w:color="auto" w:fill="auto"/>
            <w:vAlign w:val="center"/>
            <w:hideMark/>
          </w:tcPr>
          <w:p w14:paraId="11AE5B0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ROLLO</w:t>
            </w:r>
          </w:p>
        </w:tc>
        <w:tc>
          <w:tcPr>
            <w:tcW w:w="1180" w:type="dxa"/>
            <w:tcBorders>
              <w:top w:val="nil"/>
              <w:left w:val="nil"/>
              <w:bottom w:val="single" w:sz="8" w:space="0" w:color="auto"/>
              <w:right w:val="single" w:sz="8" w:space="0" w:color="auto"/>
            </w:tcBorders>
            <w:shd w:val="clear" w:color="auto" w:fill="auto"/>
            <w:vAlign w:val="center"/>
            <w:hideMark/>
          </w:tcPr>
          <w:p w14:paraId="68E5EE3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7F1487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w:t>
            </w:r>
          </w:p>
        </w:tc>
      </w:tr>
      <w:tr w:rsidR="00F211F8" w:rsidRPr="00F211F8" w14:paraId="06900742"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B3E4E6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w:t>
            </w:r>
          </w:p>
        </w:tc>
        <w:tc>
          <w:tcPr>
            <w:tcW w:w="1074" w:type="dxa"/>
            <w:tcBorders>
              <w:top w:val="nil"/>
              <w:left w:val="nil"/>
              <w:bottom w:val="single" w:sz="8" w:space="0" w:color="auto"/>
              <w:right w:val="single" w:sz="8" w:space="0" w:color="auto"/>
            </w:tcBorders>
            <w:shd w:val="clear" w:color="auto" w:fill="auto"/>
            <w:vAlign w:val="center"/>
            <w:hideMark/>
          </w:tcPr>
          <w:p w14:paraId="505279C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600460323</w:t>
            </w:r>
          </w:p>
        </w:tc>
        <w:tc>
          <w:tcPr>
            <w:tcW w:w="5654" w:type="dxa"/>
            <w:tcBorders>
              <w:top w:val="nil"/>
              <w:left w:val="nil"/>
              <w:bottom w:val="single" w:sz="8" w:space="0" w:color="auto"/>
              <w:right w:val="single" w:sz="8" w:space="0" w:color="auto"/>
            </w:tcBorders>
            <w:shd w:val="clear" w:color="auto" w:fill="auto"/>
            <w:vAlign w:val="center"/>
            <w:hideMark/>
          </w:tcPr>
          <w:p w14:paraId="07173964"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ALAMBRES PARA OSTEOSINTESIS BLANDO, EN ROLLO DE 10 M. DIAMETRO: 1.2 A 1.25 MM PIEZA                                                                                                                                                                                                                                                                                                                                                                                                                                                                                                                                                                                                                                                                                                                                                                                                                                                                                                                                                       </w:t>
            </w:r>
          </w:p>
        </w:tc>
        <w:tc>
          <w:tcPr>
            <w:tcW w:w="1046" w:type="dxa"/>
            <w:tcBorders>
              <w:top w:val="nil"/>
              <w:left w:val="nil"/>
              <w:bottom w:val="single" w:sz="8" w:space="0" w:color="auto"/>
              <w:right w:val="single" w:sz="8" w:space="0" w:color="auto"/>
            </w:tcBorders>
            <w:shd w:val="clear" w:color="auto" w:fill="auto"/>
            <w:vAlign w:val="center"/>
            <w:hideMark/>
          </w:tcPr>
          <w:p w14:paraId="2101603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ROLLO</w:t>
            </w:r>
          </w:p>
        </w:tc>
        <w:tc>
          <w:tcPr>
            <w:tcW w:w="1180" w:type="dxa"/>
            <w:tcBorders>
              <w:top w:val="nil"/>
              <w:left w:val="nil"/>
              <w:bottom w:val="single" w:sz="8" w:space="0" w:color="auto"/>
              <w:right w:val="single" w:sz="8" w:space="0" w:color="auto"/>
            </w:tcBorders>
            <w:shd w:val="clear" w:color="auto" w:fill="auto"/>
            <w:vAlign w:val="center"/>
            <w:hideMark/>
          </w:tcPr>
          <w:p w14:paraId="4CD5AC6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C438D4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w:t>
            </w:r>
          </w:p>
        </w:tc>
      </w:tr>
      <w:tr w:rsidR="00F211F8" w:rsidRPr="00F211F8" w14:paraId="3C6CD442"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5E732B5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w:t>
            </w:r>
          </w:p>
        </w:tc>
        <w:tc>
          <w:tcPr>
            <w:tcW w:w="1074" w:type="dxa"/>
            <w:tcBorders>
              <w:top w:val="nil"/>
              <w:left w:val="nil"/>
              <w:bottom w:val="single" w:sz="8" w:space="0" w:color="auto"/>
              <w:right w:val="single" w:sz="8" w:space="0" w:color="auto"/>
            </w:tcBorders>
            <w:shd w:val="clear" w:color="auto" w:fill="auto"/>
            <w:vAlign w:val="center"/>
            <w:hideMark/>
          </w:tcPr>
          <w:p w14:paraId="03539E6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600461263</w:t>
            </w:r>
          </w:p>
        </w:tc>
        <w:tc>
          <w:tcPr>
            <w:tcW w:w="5654" w:type="dxa"/>
            <w:tcBorders>
              <w:top w:val="nil"/>
              <w:left w:val="nil"/>
              <w:bottom w:val="single" w:sz="8" w:space="0" w:color="auto"/>
              <w:right w:val="single" w:sz="8" w:space="0" w:color="auto"/>
            </w:tcBorders>
            <w:shd w:val="clear" w:color="auto" w:fill="auto"/>
            <w:vAlign w:val="center"/>
            <w:hideMark/>
          </w:tcPr>
          <w:p w14:paraId="39F176F1"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ALAMBRES PARA HUESO, NO ROSCADO CON PUNTA DE TROCAR, TIPO KIRSCHNER. DIAMETRO: 1.00 MM  LONGITUD: 150 MM                                                                                                                                                                                                                                                                                                                                                                                                                                                                                                                                                                                                                                                                                                                                                                                                                                                                                                                                  </w:t>
            </w:r>
          </w:p>
        </w:tc>
        <w:tc>
          <w:tcPr>
            <w:tcW w:w="1046" w:type="dxa"/>
            <w:tcBorders>
              <w:top w:val="nil"/>
              <w:left w:val="nil"/>
              <w:bottom w:val="single" w:sz="8" w:space="0" w:color="auto"/>
              <w:right w:val="single" w:sz="8" w:space="0" w:color="auto"/>
            </w:tcBorders>
            <w:shd w:val="clear" w:color="auto" w:fill="auto"/>
            <w:vAlign w:val="center"/>
            <w:hideMark/>
          </w:tcPr>
          <w:p w14:paraId="7F6CCFF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C744F5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5139CA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159</w:t>
            </w:r>
          </w:p>
        </w:tc>
      </w:tr>
      <w:tr w:rsidR="00F211F8" w:rsidRPr="00F211F8" w14:paraId="30B6D029"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617C6E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w:t>
            </w:r>
          </w:p>
        </w:tc>
        <w:tc>
          <w:tcPr>
            <w:tcW w:w="1074" w:type="dxa"/>
            <w:tcBorders>
              <w:top w:val="nil"/>
              <w:left w:val="nil"/>
              <w:bottom w:val="single" w:sz="8" w:space="0" w:color="auto"/>
              <w:right w:val="single" w:sz="8" w:space="0" w:color="auto"/>
            </w:tcBorders>
            <w:shd w:val="clear" w:color="auto" w:fill="auto"/>
            <w:vAlign w:val="center"/>
            <w:hideMark/>
          </w:tcPr>
          <w:p w14:paraId="4936B7C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600461438</w:t>
            </w:r>
          </w:p>
        </w:tc>
        <w:tc>
          <w:tcPr>
            <w:tcW w:w="5654" w:type="dxa"/>
            <w:tcBorders>
              <w:top w:val="nil"/>
              <w:left w:val="nil"/>
              <w:bottom w:val="single" w:sz="8" w:space="0" w:color="auto"/>
              <w:right w:val="single" w:sz="8" w:space="0" w:color="auto"/>
            </w:tcBorders>
            <w:shd w:val="clear" w:color="auto" w:fill="auto"/>
            <w:vAlign w:val="center"/>
            <w:hideMark/>
          </w:tcPr>
          <w:p w14:paraId="53362789"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ALAMBRES PARA HUESO, TROCAR CON ROSCA EN LA PUNTA. MODELO KIRSCHNER, DIAMETRO DE 1.60 MM A 2.50 MM, LONGITUD DE 150 MM A 200 MM ROSCA DE 5 MM A 15 MM DIAMETRO DE 1.00 MM A 3.00 MM. LONG                                                                                                                                                                                                                                                                                                                                                                                                                                                                                                                                                                                                                                                                                                                                                                                                                                                 </w:t>
            </w:r>
          </w:p>
        </w:tc>
        <w:tc>
          <w:tcPr>
            <w:tcW w:w="1046" w:type="dxa"/>
            <w:tcBorders>
              <w:top w:val="nil"/>
              <w:left w:val="nil"/>
              <w:bottom w:val="single" w:sz="8" w:space="0" w:color="auto"/>
              <w:right w:val="single" w:sz="8" w:space="0" w:color="auto"/>
            </w:tcBorders>
            <w:shd w:val="clear" w:color="auto" w:fill="auto"/>
            <w:vAlign w:val="center"/>
            <w:hideMark/>
          </w:tcPr>
          <w:p w14:paraId="5F979A7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60DD66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BE7A52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517</w:t>
            </w:r>
          </w:p>
        </w:tc>
      </w:tr>
      <w:tr w:rsidR="00F211F8" w:rsidRPr="00F211F8" w14:paraId="3C142893"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05C816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w:t>
            </w:r>
          </w:p>
        </w:tc>
        <w:tc>
          <w:tcPr>
            <w:tcW w:w="1074" w:type="dxa"/>
            <w:tcBorders>
              <w:top w:val="nil"/>
              <w:left w:val="nil"/>
              <w:bottom w:val="single" w:sz="8" w:space="0" w:color="auto"/>
              <w:right w:val="single" w:sz="8" w:space="0" w:color="auto"/>
            </w:tcBorders>
            <w:shd w:val="clear" w:color="auto" w:fill="auto"/>
            <w:vAlign w:val="center"/>
            <w:hideMark/>
          </w:tcPr>
          <w:p w14:paraId="27DCEAF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600461511</w:t>
            </w:r>
          </w:p>
        </w:tc>
        <w:tc>
          <w:tcPr>
            <w:tcW w:w="5654" w:type="dxa"/>
            <w:tcBorders>
              <w:top w:val="nil"/>
              <w:left w:val="nil"/>
              <w:bottom w:val="single" w:sz="8" w:space="0" w:color="auto"/>
              <w:right w:val="single" w:sz="8" w:space="0" w:color="auto"/>
            </w:tcBorders>
            <w:shd w:val="clear" w:color="auto" w:fill="auto"/>
            <w:vAlign w:val="center"/>
            <w:hideMark/>
          </w:tcPr>
          <w:p w14:paraId="612FC9F2"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ALAMBRE GUIA PARA TORNILLO CANULADO DE 1.5 MM DE DIAMETRO, PARA PLASTIA DE LIGAMENTO CRUZADO ANTERIOR. PIEZA.                                                                                                                                                                                                                                                                                                                                                                                                                                                                                                                                                                                                                                                                                                                                                                                                                                                                                                                             </w:t>
            </w:r>
          </w:p>
        </w:tc>
        <w:tc>
          <w:tcPr>
            <w:tcW w:w="1046" w:type="dxa"/>
            <w:tcBorders>
              <w:top w:val="nil"/>
              <w:left w:val="nil"/>
              <w:bottom w:val="single" w:sz="8" w:space="0" w:color="auto"/>
              <w:right w:val="single" w:sz="8" w:space="0" w:color="auto"/>
            </w:tcBorders>
            <w:shd w:val="clear" w:color="auto" w:fill="auto"/>
            <w:vAlign w:val="center"/>
            <w:hideMark/>
          </w:tcPr>
          <w:p w14:paraId="0163212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2FCBA8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448BA3B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w:t>
            </w:r>
          </w:p>
        </w:tc>
      </w:tr>
      <w:tr w:rsidR="00F211F8" w:rsidRPr="00F211F8" w14:paraId="544B79D7"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C6576B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w:t>
            </w:r>
          </w:p>
        </w:tc>
        <w:tc>
          <w:tcPr>
            <w:tcW w:w="1074" w:type="dxa"/>
            <w:tcBorders>
              <w:top w:val="nil"/>
              <w:left w:val="nil"/>
              <w:bottom w:val="single" w:sz="8" w:space="0" w:color="auto"/>
              <w:right w:val="single" w:sz="8" w:space="0" w:color="auto"/>
            </w:tcBorders>
            <w:shd w:val="clear" w:color="auto" w:fill="auto"/>
            <w:vAlign w:val="center"/>
            <w:hideMark/>
          </w:tcPr>
          <w:p w14:paraId="0B88A9E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600461529</w:t>
            </w:r>
          </w:p>
        </w:tc>
        <w:tc>
          <w:tcPr>
            <w:tcW w:w="5654" w:type="dxa"/>
            <w:tcBorders>
              <w:top w:val="nil"/>
              <w:left w:val="nil"/>
              <w:bottom w:val="single" w:sz="8" w:space="0" w:color="auto"/>
              <w:right w:val="single" w:sz="8" w:space="0" w:color="auto"/>
            </w:tcBorders>
            <w:shd w:val="clear" w:color="auto" w:fill="auto"/>
            <w:vAlign w:val="center"/>
            <w:hideMark/>
          </w:tcPr>
          <w:p w14:paraId="14EB6907"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ALAMBRE PASADOR DE SUTURA DE 2.4 MM PARA PLASTIA DE LIGAMENTO CRUZADO ANTERIOR. PIEZA.                                                                                                                                                                                                                                                                                                                                                                                                                                                                                                                                                                                                                                                                                                                                                                                                                                                                                                                                                    </w:t>
            </w:r>
          </w:p>
        </w:tc>
        <w:tc>
          <w:tcPr>
            <w:tcW w:w="1046" w:type="dxa"/>
            <w:tcBorders>
              <w:top w:val="nil"/>
              <w:left w:val="nil"/>
              <w:bottom w:val="single" w:sz="8" w:space="0" w:color="auto"/>
              <w:right w:val="single" w:sz="8" w:space="0" w:color="auto"/>
            </w:tcBorders>
            <w:shd w:val="clear" w:color="auto" w:fill="auto"/>
            <w:vAlign w:val="center"/>
            <w:hideMark/>
          </w:tcPr>
          <w:p w14:paraId="2628DE0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8DB6E8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52B96F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2BBE7AB0"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E8E0D7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w:t>
            </w:r>
          </w:p>
        </w:tc>
        <w:tc>
          <w:tcPr>
            <w:tcW w:w="1074" w:type="dxa"/>
            <w:tcBorders>
              <w:top w:val="nil"/>
              <w:left w:val="nil"/>
              <w:bottom w:val="single" w:sz="8" w:space="0" w:color="auto"/>
              <w:right w:val="single" w:sz="8" w:space="0" w:color="auto"/>
            </w:tcBorders>
            <w:shd w:val="clear" w:color="auto" w:fill="auto"/>
            <w:vAlign w:val="center"/>
            <w:hideMark/>
          </w:tcPr>
          <w:p w14:paraId="5AA7585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601133689</w:t>
            </w:r>
          </w:p>
        </w:tc>
        <w:tc>
          <w:tcPr>
            <w:tcW w:w="5654" w:type="dxa"/>
            <w:tcBorders>
              <w:top w:val="nil"/>
              <w:left w:val="nil"/>
              <w:bottom w:val="single" w:sz="8" w:space="0" w:color="auto"/>
              <w:right w:val="single" w:sz="8" w:space="0" w:color="auto"/>
            </w:tcBorders>
            <w:shd w:val="clear" w:color="auto" w:fill="auto"/>
            <w:vAlign w:val="center"/>
            <w:hideMark/>
          </w:tcPr>
          <w:p w14:paraId="60F4A771"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BARRA RECTA O PREDOBLADA, LISA O ROSCADA DE 4.5 MM A 6.5 MM DE DIAMETRO. LONGITUD: 40 MM A  49 MM                                                                                                                                                                                                                                                                                                                                                                                                                                                                                                                                                                                                                                                                                                                                                                                                                                                                                                                                         </w:t>
            </w:r>
          </w:p>
        </w:tc>
        <w:tc>
          <w:tcPr>
            <w:tcW w:w="1046" w:type="dxa"/>
            <w:tcBorders>
              <w:top w:val="nil"/>
              <w:left w:val="nil"/>
              <w:bottom w:val="single" w:sz="8" w:space="0" w:color="auto"/>
              <w:right w:val="single" w:sz="8" w:space="0" w:color="auto"/>
            </w:tcBorders>
            <w:shd w:val="clear" w:color="auto" w:fill="auto"/>
            <w:vAlign w:val="center"/>
            <w:hideMark/>
          </w:tcPr>
          <w:p w14:paraId="24C88FD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D42F34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4C7B281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w:t>
            </w:r>
          </w:p>
        </w:tc>
      </w:tr>
      <w:tr w:rsidR="00F211F8" w:rsidRPr="00F211F8" w14:paraId="220CEEA5"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575747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8</w:t>
            </w:r>
          </w:p>
        </w:tc>
        <w:tc>
          <w:tcPr>
            <w:tcW w:w="1074" w:type="dxa"/>
            <w:tcBorders>
              <w:top w:val="nil"/>
              <w:left w:val="nil"/>
              <w:bottom w:val="single" w:sz="8" w:space="0" w:color="auto"/>
              <w:right w:val="single" w:sz="8" w:space="0" w:color="auto"/>
            </w:tcBorders>
            <w:shd w:val="clear" w:color="auto" w:fill="auto"/>
            <w:vAlign w:val="center"/>
            <w:hideMark/>
          </w:tcPr>
          <w:p w14:paraId="46022B2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601133929</w:t>
            </w:r>
          </w:p>
        </w:tc>
        <w:tc>
          <w:tcPr>
            <w:tcW w:w="5654" w:type="dxa"/>
            <w:tcBorders>
              <w:top w:val="nil"/>
              <w:left w:val="nil"/>
              <w:bottom w:val="single" w:sz="8" w:space="0" w:color="auto"/>
              <w:right w:val="single" w:sz="8" w:space="0" w:color="auto"/>
            </w:tcBorders>
            <w:shd w:val="clear" w:color="auto" w:fill="auto"/>
            <w:vAlign w:val="center"/>
            <w:hideMark/>
          </w:tcPr>
          <w:p w14:paraId="5C3F931F"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BARRAS TRANSVERSALES. PARA LOS SISTEMAS QUE LO REQUIERAN. LONGITUD: 60 MM A 100 MM PIEZA.                                                                                                                                                                                                                                                                                                                                                                                                                                                                                                                                                                                                                                                                                                                                                                                                                                                                                                                                                 </w:t>
            </w:r>
          </w:p>
        </w:tc>
        <w:tc>
          <w:tcPr>
            <w:tcW w:w="1046" w:type="dxa"/>
            <w:tcBorders>
              <w:top w:val="nil"/>
              <w:left w:val="nil"/>
              <w:bottom w:val="single" w:sz="8" w:space="0" w:color="auto"/>
              <w:right w:val="single" w:sz="8" w:space="0" w:color="auto"/>
            </w:tcBorders>
            <w:shd w:val="clear" w:color="auto" w:fill="auto"/>
            <w:vAlign w:val="center"/>
            <w:hideMark/>
          </w:tcPr>
          <w:p w14:paraId="0DFBFF6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782D96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1DB385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w:t>
            </w:r>
          </w:p>
        </w:tc>
      </w:tr>
      <w:tr w:rsidR="00F211F8" w:rsidRPr="00F211F8" w14:paraId="0827B15D"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52BFAA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9</w:t>
            </w:r>
          </w:p>
        </w:tc>
        <w:tc>
          <w:tcPr>
            <w:tcW w:w="1074" w:type="dxa"/>
            <w:tcBorders>
              <w:top w:val="nil"/>
              <w:left w:val="nil"/>
              <w:bottom w:val="single" w:sz="8" w:space="0" w:color="auto"/>
              <w:right w:val="single" w:sz="8" w:space="0" w:color="auto"/>
            </w:tcBorders>
            <w:shd w:val="clear" w:color="auto" w:fill="auto"/>
            <w:vAlign w:val="center"/>
            <w:hideMark/>
          </w:tcPr>
          <w:p w14:paraId="633B697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601310014</w:t>
            </w:r>
          </w:p>
        </w:tc>
        <w:tc>
          <w:tcPr>
            <w:tcW w:w="5654" w:type="dxa"/>
            <w:tcBorders>
              <w:top w:val="nil"/>
              <w:left w:val="nil"/>
              <w:bottom w:val="single" w:sz="8" w:space="0" w:color="auto"/>
              <w:right w:val="single" w:sz="8" w:space="0" w:color="auto"/>
            </w:tcBorders>
            <w:shd w:val="clear" w:color="auto" w:fill="auto"/>
            <w:vAlign w:val="center"/>
            <w:hideMark/>
          </w:tcPr>
          <w:p w14:paraId="794954FD"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SISTEMA DE ANCLAJE A SUPERFICIE CORPORAL, NO ROSCADO, PARA PLASTIA DE LIGAMENTOS CRUZADOS, DE TITANIO. PIEZA.                                                                                                                                                                                                                                                                                                                                                                                                                                                                                                                                                                                                                                                                                                                                                                                                                                                                                                                             </w:t>
            </w:r>
          </w:p>
        </w:tc>
        <w:tc>
          <w:tcPr>
            <w:tcW w:w="1046" w:type="dxa"/>
            <w:tcBorders>
              <w:top w:val="nil"/>
              <w:left w:val="nil"/>
              <w:bottom w:val="single" w:sz="8" w:space="0" w:color="auto"/>
              <w:right w:val="single" w:sz="8" w:space="0" w:color="auto"/>
            </w:tcBorders>
            <w:shd w:val="clear" w:color="auto" w:fill="auto"/>
            <w:vAlign w:val="center"/>
            <w:hideMark/>
          </w:tcPr>
          <w:p w14:paraId="0D4E638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34DD29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B94D7C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9</w:t>
            </w:r>
          </w:p>
        </w:tc>
      </w:tr>
      <w:tr w:rsidR="00F211F8" w:rsidRPr="00F211F8" w14:paraId="179F460F"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5CBE0B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w:t>
            </w:r>
          </w:p>
        </w:tc>
        <w:tc>
          <w:tcPr>
            <w:tcW w:w="1074" w:type="dxa"/>
            <w:tcBorders>
              <w:top w:val="nil"/>
              <w:left w:val="nil"/>
              <w:bottom w:val="single" w:sz="8" w:space="0" w:color="auto"/>
              <w:right w:val="single" w:sz="8" w:space="0" w:color="auto"/>
            </w:tcBorders>
            <w:shd w:val="clear" w:color="auto" w:fill="auto"/>
            <w:vAlign w:val="center"/>
            <w:hideMark/>
          </w:tcPr>
          <w:p w14:paraId="297A06C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601391774</w:t>
            </w:r>
          </w:p>
        </w:tc>
        <w:tc>
          <w:tcPr>
            <w:tcW w:w="5654" w:type="dxa"/>
            <w:tcBorders>
              <w:top w:val="nil"/>
              <w:left w:val="nil"/>
              <w:bottom w:val="single" w:sz="8" w:space="0" w:color="auto"/>
              <w:right w:val="single" w:sz="8" w:space="0" w:color="auto"/>
            </w:tcBorders>
            <w:shd w:val="clear" w:color="auto" w:fill="auto"/>
            <w:vAlign w:val="center"/>
            <w:hideMark/>
          </w:tcPr>
          <w:p w14:paraId="49630930"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BROCAS PARA ACOPLAMIENTO RAPIDO. DIAMETRO: 4.5 MM LONGITUD: 145 MM FILO: 120 MM                                                                                                                                                                                                                                                                                                                                                                                                                                                                                                                                                                                                                                                                                                                                                                                                                                                                                                                                                           </w:t>
            </w:r>
          </w:p>
        </w:tc>
        <w:tc>
          <w:tcPr>
            <w:tcW w:w="1046" w:type="dxa"/>
            <w:tcBorders>
              <w:top w:val="nil"/>
              <w:left w:val="nil"/>
              <w:bottom w:val="single" w:sz="8" w:space="0" w:color="auto"/>
              <w:right w:val="single" w:sz="8" w:space="0" w:color="auto"/>
            </w:tcBorders>
            <w:shd w:val="clear" w:color="auto" w:fill="auto"/>
            <w:vAlign w:val="center"/>
            <w:hideMark/>
          </w:tcPr>
          <w:p w14:paraId="77644AC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D96AEE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78C0CDA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58</w:t>
            </w:r>
          </w:p>
        </w:tc>
      </w:tr>
      <w:tr w:rsidR="00F211F8" w:rsidRPr="00F211F8" w14:paraId="62DF012D"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544F699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11</w:t>
            </w:r>
          </w:p>
        </w:tc>
        <w:tc>
          <w:tcPr>
            <w:tcW w:w="1074" w:type="dxa"/>
            <w:tcBorders>
              <w:top w:val="nil"/>
              <w:left w:val="nil"/>
              <w:bottom w:val="single" w:sz="8" w:space="0" w:color="auto"/>
              <w:right w:val="single" w:sz="8" w:space="0" w:color="auto"/>
            </w:tcBorders>
            <w:shd w:val="clear" w:color="auto" w:fill="auto"/>
            <w:vAlign w:val="center"/>
            <w:hideMark/>
          </w:tcPr>
          <w:p w14:paraId="0593A6C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601391972</w:t>
            </w:r>
          </w:p>
        </w:tc>
        <w:tc>
          <w:tcPr>
            <w:tcW w:w="5654" w:type="dxa"/>
            <w:tcBorders>
              <w:top w:val="nil"/>
              <w:left w:val="nil"/>
              <w:bottom w:val="single" w:sz="8" w:space="0" w:color="auto"/>
              <w:right w:val="single" w:sz="8" w:space="0" w:color="auto"/>
            </w:tcBorders>
            <w:shd w:val="clear" w:color="auto" w:fill="auto"/>
            <w:vAlign w:val="center"/>
            <w:hideMark/>
          </w:tcPr>
          <w:p w14:paraId="0C719B47"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BROCA DE 2.7 MM DE DIAMETRO, PARA GUIA DE 1.35 MM, LONGITUD TOTAL 160 MM, LONGITUD UTIL 130 MM                                                                                                                                                                                                                                                                                                                                                                                                                                                                                                                                                                                                                                                                                                                                                                                                                                                                                                                                            </w:t>
            </w:r>
          </w:p>
        </w:tc>
        <w:tc>
          <w:tcPr>
            <w:tcW w:w="1046" w:type="dxa"/>
            <w:tcBorders>
              <w:top w:val="nil"/>
              <w:left w:val="nil"/>
              <w:bottom w:val="single" w:sz="8" w:space="0" w:color="auto"/>
              <w:right w:val="single" w:sz="8" w:space="0" w:color="auto"/>
            </w:tcBorders>
            <w:shd w:val="clear" w:color="auto" w:fill="auto"/>
            <w:vAlign w:val="center"/>
            <w:hideMark/>
          </w:tcPr>
          <w:p w14:paraId="7D5E9FB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SET</w:t>
            </w:r>
          </w:p>
        </w:tc>
        <w:tc>
          <w:tcPr>
            <w:tcW w:w="1180" w:type="dxa"/>
            <w:tcBorders>
              <w:top w:val="nil"/>
              <w:left w:val="nil"/>
              <w:bottom w:val="single" w:sz="8" w:space="0" w:color="auto"/>
              <w:right w:val="single" w:sz="8" w:space="0" w:color="auto"/>
            </w:tcBorders>
            <w:shd w:val="clear" w:color="auto" w:fill="auto"/>
            <w:vAlign w:val="center"/>
            <w:hideMark/>
          </w:tcPr>
          <w:p w14:paraId="322361F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2730DA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42</w:t>
            </w:r>
          </w:p>
        </w:tc>
      </w:tr>
      <w:tr w:rsidR="00F211F8" w:rsidRPr="00F211F8" w14:paraId="722AA266"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03D08D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12</w:t>
            </w:r>
          </w:p>
        </w:tc>
        <w:tc>
          <w:tcPr>
            <w:tcW w:w="1074" w:type="dxa"/>
            <w:tcBorders>
              <w:top w:val="nil"/>
              <w:left w:val="nil"/>
              <w:bottom w:val="single" w:sz="8" w:space="0" w:color="auto"/>
              <w:right w:val="single" w:sz="8" w:space="0" w:color="auto"/>
            </w:tcBorders>
            <w:shd w:val="clear" w:color="auto" w:fill="auto"/>
            <w:vAlign w:val="center"/>
            <w:hideMark/>
          </w:tcPr>
          <w:p w14:paraId="6088223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601392046</w:t>
            </w:r>
          </w:p>
        </w:tc>
        <w:tc>
          <w:tcPr>
            <w:tcW w:w="5654" w:type="dxa"/>
            <w:tcBorders>
              <w:top w:val="nil"/>
              <w:left w:val="nil"/>
              <w:bottom w:val="single" w:sz="8" w:space="0" w:color="auto"/>
              <w:right w:val="single" w:sz="8" w:space="0" w:color="auto"/>
            </w:tcBorders>
            <w:shd w:val="clear" w:color="auto" w:fill="auto"/>
            <w:vAlign w:val="center"/>
            <w:hideMark/>
          </w:tcPr>
          <w:p w14:paraId="6195DEEA"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BROCA GUIA CON OJAL PARA PLASTIA DE LIGAMENTO CRUZADO ANTERIOR DE 2.4 MM DE DIAMETRO, DE 350 MM A 450 MM. DE LONGITUD. PIEZA.                                                                                                                                                                                                                                                                                                                                                                                                                                                                                                                                                                                                                                                                                                                                                                                                                                                                                                             </w:t>
            </w:r>
          </w:p>
        </w:tc>
        <w:tc>
          <w:tcPr>
            <w:tcW w:w="1046" w:type="dxa"/>
            <w:tcBorders>
              <w:top w:val="nil"/>
              <w:left w:val="nil"/>
              <w:bottom w:val="single" w:sz="8" w:space="0" w:color="auto"/>
              <w:right w:val="single" w:sz="8" w:space="0" w:color="auto"/>
            </w:tcBorders>
            <w:shd w:val="clear" w:color="auto" w:fill="auto"/>
            <w:vAlign w:val="center"/>
            <w:hideMark/>
          </w:tcPr>
          <w:p w14:paraId="4D959AA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7F5B358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922ABE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55AB2A59"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8A5143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13</w:t>
            </w:r>
          </w:p>
        </w:tc>
        <w:tc>
          <w:tcPr>
            <w:tcW w:w="1074" w:type="dxa"/>
            <w:tcBorders>
              <w:top w:val="nil"/>
              <w:left w:val="nil"/>
              <w:bottom w:val="single" w:sz="8" w:space="0" w:color="auto"/>
              <w:right w:val="single" w:sz="8" w:space="0" w:color="auto"/>
            </w:tcBorders>
            <w:shd w:val="clear" w:color="auto" w:fill="auto"/>
            <w:vAlign w:val="center"/>
            <w:hideMark/>
          </w:tcPr>
          <w:p w14:paraId="2004A6C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601600018</w:t>
            </w:r>
          </w:p>
        </w:tc>
        <w:tc>
          <w:tcPr>
            <w:tcW w:w="5654" w:type="dxa"/>
            <w:tcBorders>
              <w:top w:val="nil"/>
              <w:left w:val="nil"/>
              <w:bottom w:val="single" w:sz="8" w:space="0" w:color="auto"/>
              <w:right w:val="single" w:sz="8" w:space="0" w:color="auto"/>
            </w:tcBorders>
            <w:shd w:val="clear" w:color="auto" w:fill="auto"/>
            <w:vAlign w:val="center"/>
            <w:hideMark/>
          </w:tcPr>
          <w:p w14:paraId="6D7F9169"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CANDADO O BARRA DE CONEXION BARRA-BARRA. PARA BARRA DE 4.0 MM A 6.5 MM DE DIAMETRO, O ESPESOR CON O SIN SEGURO. PIEZA.                                                                                                                                                                                                                                                                                                                                                                                                                                                                                                                                                                                                                                                                                                                                                                                                                                                                                                                    </w:t>
            </w:r>
          </w:p>
        </w:tc>
        <w:tc>
          <w:tcPr>
            <w:tcW w:w="1046" w:type="dxa"/>
            <w:tcBorders>
              <w:top w:val="nil"/>
              <w:left w:val="nil"/>
              <w:bottom w:val="single" w:sz="8" w:space="0" w:color="auto"/>
              <w:right w:val="single" w:sz="8" w:space="0" w:color="auto"/>
            </w:tcBorders>
            <w:shd w:val="clear" w:color="auto" w:fill="auto"/>
            <w:vAlign w:val="center"/>
            <w:hideMark/>
          </w:tcPr>
          <w:p w14:paraId="51FA56E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BE52CE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71F8178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22</w:t>
            </w:r>
          </w:p>
        </w:tc>
      </w:tr>
      <w:tr w:rsidR="00F211F8" w:rsidRPr="00F211F8" w14:paraId="4DC90075"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2847AD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14</w:t>
            </w:r>
          </w:p>
        </w:tc>
        <w:tc>
          <w:tcPr>
            <w:tcW w:w="1074" w:type="dxa"/>
            <w:tcBorders>
              <w:top w:val="nil"/>
              <w:left w:val="nil"/>
              <w:bottom w:val="single" w:sz="8" w:space="0" w:color="auto"/>
              <w:right w:val="single" w:sz="8" w:space="0" w:color="auto"/>
            </w:tcBorders>
            <w:shd w:val="clear" w:color="auto" w:fill="auto"/>
            <w:vAlign w:val="center"/>
            <w:hideMark/>
          </w:tcPr>
          <w:p w14:paraId="4F6A44A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601600083</w:t>
            </w:r>
          </w:p>
        </w:tc>
        <w:tc>
          <w:tcPr>
            <w:tcW w:w="5654" w:type="dxa"/>
            <w:tcBorders>
              <w:top w:val="nil"/>
              <w:left w:val="nil"/>
              <w:bottom w:val="single" w:sz="8" w:space="0" w:color="auto"/>
              <w:right w:val="single" w:sz="8" w:space="0" w:color="auto"/>
            </w:tcBorders>
            <w:shd w:val="clear" w:color="auto" w:fill="auto"/>
            <w:vAlign w:val="center"/>
            <w:hideMark/>
          </w:tcPr>
          <w:p w14:paraId="3AD8A8BD"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CANDADO, ARANDELA, SOPORTE O ROTULA PARA BARRA TRANSVERSAL ANGULO FIJO O ANGULO VARIABLE. PARA BARRA TRANSVERSAL. PIEZA.                                                                                                                                                                                                                                                                                                                                                                                                                                                                                                                                                                                                                                                                                                                                                                                                                                                                                                                  </w:t>
            </w:r>
          </w:p>
        </w:tc>
        <w:tc>
          <w:tcPr>
            <w:tcW w:w="1046" w:type="dxa"/>
            <w:tcBorders>
              <w:top w:val="nil"/>
              <w:left w:val="nil"/>
              <w:bottom w:val="single" w:sz="8" w:space="0" w:color="auto"/>
              <w:right w:val="single" w:sz="8" w:space="0" w:color="auto"/>
            </w:tcBorders>
            <w:shd w:val="clear" w:color="auto" w:fill="auto"/>
            <w:vAlign w:val="center"/>
            <w:hideMark/>
          </w:tcPr>
          <w:p w14:paraId="24CE2DF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4C6CF6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A1048E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22</w:t>
            </w:r>
          </w:p>
        </w:tc>
      </w:tr>
      <w:tr w:rsidR="00F211F8" w:rsidRPr="00F211F8" w14:paraId="1131B436"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3237A1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15</w:t>
            </w:r>
          </w:p>
        </w:tc>
        <w:tc>
          <w:tcPr>
            <w:tcW w:w="1074" w:type="dxa"/>
            <w:tcBorders>
              <w:top w:val="nil"/>
              <w:left w:val="nil"/>
              <w:bottom w:val="single" w:sz="8" w:space="0" w:color="auto"/>
              <w:right w:val="single" w:sz="8" w:space="0" w:color="auto"/>
            </w:tcBorders>
            <w:shd w:val="clear" w:color="auto" w:fill="auto"/>
            <w:vAlign w:val="center"/>
            <w:hideMark/>
          </w:tcPr>
          <w:p w14:paraId="730FD2A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601650955</w:t>
            </w:r>
          </w:p>
        </w:tc>
        <w:tc>
          <w:tcPr>
            <w:tcW w:w="5654" w:type="dxa"/>
            <w:tcBorders>
              <w:top w:val="nil"/>
              <w:left w:val="nil"/>
              <w:bottom w:val="single" w:sz="8" w:space="0" w:color="auto"/>
              <w:right w:val="single" w:sz="8" w:space="0" w:color="auto"/>
            </w:tcBorders>
            <w:shd w:val="clear" w:color="auto" w:fill="auto"/>
            <w:vAlign w:val="center"/>
            <w:hideMark/>
          </w:tcPr>
          <w:p w14:paraId="4110DB4F"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CANULA PLASTICA PARA DRENAJE DE HOMBRO CON VALVULA DE DRENAJE QUE PERMITA CIERRE Y DRENAJE EN FORMA MANUAL, DE 6.0 MM A 8.0 MM Y DE 70 MM A 90 MM DE LONGITUD. PIEZA.                                                                                                                                                                                                                                                                                                                                                                                                                                                                                                                                                                                                                                                                                                                                                                                                                                                                     </w:t>
            </w:r>
          </w:p>
        </w:tc>
        <w:tc>
          <w:tcPr>
            <w:tcW w:w="1046" w:type="dxa"/>
            <w:tcBorders>
              <w:top w:val="nil"/>
              <w:left w:val="nil"/>
              <w:bottom w:val="single" w:sz="8" w:space="0" w:color="auto"/>
              <w:right w:val="single" w:sz="8" w:space="0" w:color="auto"/>
            </w:tcBorders>
            <w:shd w:val="clear" w:color="auto" w:fill="auto"/>
            <w:vAlign w:val="center"/>
            <w:hideMark/>
          </w:tcPr>
          <w:p w14:paraId="3EBA37B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8F9704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4544D9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546B2FF3"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ADB35F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16</w:t>
            </w:r>
          </w:p>
        </w:tc>
        <w:tc>
          <w:tcPr>
            <w:tcW w:w="1074" w:type="dxa"/>
            <w:tcBorders>
              <w:top w:val="nil"/>
              <w:left w:val="nil"/>
              <w:bottom w:val="single" w:sz="8" w:space="0" w:color="auto"/>
              <w:right w:val="single" w:sz="8" w:space="0" w:color="auto"/>
            </w:tcBorders>
            <w:shd w:val="clear" w:color="auto" w:fill="auto"/>
            <w:vAlign w:val="center"/>
            <w:hideMark/>
          </w:tcPr>
          <w:p w14:paraId="06B2F17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602107757</w:t>
            </w:r>
          </w:p>
        </w:tc>
        <w:tc>
          <w:tcPr>
            <w:tcW w:w="5654" w:type="dxa"/>
            <w:tcBorders>
              <w:top w:val="nil"/>
              <w:left w:val="nil"/>
              <w:bottom w:val="single" w:sz="8" w:space="0" w:color="auto"/>
              <w:right w:val="single" w:sz="8" w:space="0" w:color="auto"/>
            </w:tcBorders>
            <w:shd w:val="clear" w:color="auto" w:fill="auto"/>
            <w:vAlign w:val="center"/>
            <w:hideMark/>
          </w:tcPr>
          <w:p w14:paraId="19E74CA9"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 PARA HUESO, DE PUNTA TRIANGULAR, NO ROSCADO, TIPO STEINMANN, EN ALEACION DE TITANIO O ACERO INOXIDABLE. DIAMETRO DE 3.5 MM A 5.0 MM. LONGITUD DE 250 MM. INCLUYE MEDIDAS INTERMEDIAS ENTRE LAS ESPECIFICADAS. LA SELECCION DEL MATERIAL ESTARA A CARGO DE LAS UNIDADES DE ATENCION, DE ACUERDO A SUS NECESIDADES.                                                                                                                                                                                                                                                                                                                                                                                                                                                                                                                                                                                                                                                                                                                   </w:t>
            </w:r>
          </w:p>
        </w:tc>
        <w:tc>
          <w:tcPr>
            <w:tcW w:w="1046" w:type="dxa"/>
            <w:tcBorders>
              <w:top w:val="nil"/>
              <w:left w:val="nil"/>
              <w:bottom w:val="single" w:sz="8" w:space="0" w:color="auto"/>
              <w:right w:val="single" w:sz="8" w:space="0" w:color="auto"/>
            </w:tcBorders>
            <w:shd w:val="clear" w:color="auto" w:fill="auto"/>
            <w:vAlign w:val="center"/>
            <w:hideMark/>
          </w:tcPr>
          <w:p w14:paraId="5974B9B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6E05CF3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FEC399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73</w:t>
            </w:r>
          </w:p>
        </w:tc>
      </w:tr>
      <w:tr w:rsidR="00F211F8" w:rsidRPr="00F211F8" w14:paraId="26DCEA2D"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F1B571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17</w:t>
            </w:r>
          </w:p>
        </w:tc>
        <w:tc>
          <w:tcPr>
            <w:tcW w:w="1074" w:type="dxa"/>
            <w:tcBorders>
              <w:top w:val="nil"/>
              <w:left w:val="nil"/>
              <w:bottom w:val="single" w:sz="8" w:space="0" w:color="auto"/>
              <w:right w:val="single" w:sz="8" w:space="0" w:color="auto"/>
            </w:tcBorders>
            <w:shd w:val="clear" w:color="auto" w:fill="auto"/>
            <w:vAlign w:val="center"/>
            <w:hideMark/>
          </w:tcPr>
          <w:p w14:paraId="46E9EB9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604371096</w:t>
            </w:r>
          </w:p>
        </w:tc>
        <w:tc>
          <w:tcPr>
            <w:tcW w:w="5654" w:type="dxa"/>
            <w:tcBorders>
              <w:top w:val="nil"/>
              <w:left w:val="nil"/>
              <w:bottom w:val="single" w:sz="8" w:space="0" w:color="auto"/>
              <w:right w:val="single" w:sz="8" w:space="0" w:color="auto"/>
            </w:tcBorders>
            <w:shd w:val="clear" w:color="auto" w:fill="auto"/>
            <w:vAlign w:val="center"/>
            <w:hideMark/>
          </w:tcPr>
          <w:p w14:paraId="16FF196E"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GANCHO. LAMINAR PEQUEÑO DERECHO.                                                                                                                                                                                                                                                                                                                                                                                                                                                                                                                                                                                                                                                                                                                                                                                                                                                                                                                                                                                                          </w:t>
            </w:r>
          </w:p>
        </w:tc>
        <w:tc>
          <w:tcPr>
            <w:tcW w:w="1046" w:type="dxa"/>
            <w:tcBorders>
              <w:top w:val="nil"/>
              <w:left w:val="nil"/>
              <w:bottom w:val="single" w:sz="8" w:space="0" w:color="auto"/>
              <w:right w:val="single" w:sz="8" w:space="0" w:color="auto"/>
            </w:tcBorders>
            <w:shd w:val="clear" w:color="auto" w:fill="auto"/>
            <w:vAlign w:val="center"/>
            <w:hideMark/>
          </w:tcPr>
          <w:p w14:paraId="537F5F2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873803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209A3C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46E7CBF7"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041094D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18</w:t>
            </w:r>
          </w:p>
        </w:tc>
        <w:tc>
          <w:tcPr>
            <w:tcW w:w="1074" w:type="dxa"/>
            <w:tcBorders>
              <w:top w:val="nil"/>
              <w:left w:val="nil"/>
              <w:bottom w:val="single" w:sz="8" w:space="0" w:color="auto"/>
              <w:right w:val="single" w:sz="8" w:space="0" w:color="auto"/>
            </w:tcBorders>
            <w:shd w:val="clear" w:color="auto" w:fill="auto"/>
            <w:vAlign w:val="center"/>
            <w:hideMark/>
          </w:tcPr>
          <w:p w14:paraId="0B2BDE4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604371104</w:t>
            </w:r>
          </w:p>
        </w:tc>
        <w:tc>
          <w:tcPr>
            <w:tcW w:w="5654" w:type="dxa"/>
            <w:tcBorders>
              <w:top w:val="nil"/>
              <w:left w:val="nil"/>
              <w:bottom w:val="single" w:sz="8" w:space="0" w:color="auto"/>
              <w:right w:val="single" w:sz="8" w:space="0" w:color="auto"/>
            </w:tcBorders>
            <w:shd w:val="clear" w:color="auto" w:fill="auto"/>
            <w:vAlign w:val="center"/>
            <w:hideMark/>
          </w:tcPr>
          <w:p w14:paraId="2CFBAE53"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GANCHO LAMINAR PEQUEÑO IZQUIERDO. PIEZA.                                                                                                                                                                                                                                                                                                                                                                                                                                                                                                                                                                                                                                                                                                                                                                                                                                                                                                                                                                                                  </w:t>
            </w:r>
          </w:p>
        </w:tc>
        <w:tc>
          <w:tcPr>
            <w:tcW w:w="1046" w:type="dxa"/>
            <w:tcBorders>
              <w:top w:val="nil"/>
              <w:left w:val="nil"/>
              <w:bottom w:val="single" w:sz="8" w:space="0" w:color="auto"/>
              <w:right w:val="single" w:sz="8" w:space="0" w:color="auto"/>
            </w:tcBorders>
            <w:shd w:val="clear" w:color="auto" w:fill="auto"/>
            <w:vAlign w:val="center"/>
            <w:hideMark/>
          </w:tcPr>
          <w:p w14:paraId="4E5B802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274FC4B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A39651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39DF9607"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588ADC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19</w:t>
            </w:r>
          </w:p>
        </w:tc>
        <w:tc>
          <w:tcPr>
            <w:tcW w:w="1074" w:type="dxa"/>
            <w:tcBorders>
              <w:top w:val="nil"/>
              <w:left w:val="nil"/>
              <w:bottom w:val="single" w:sz="8" w:space="0" w:color="auto"/>
              <w:right w:val="single" w:sz="8" w:space="0" w:color="auto"/>
            </w:tcBorders>
            <w:shd w:val="clear" w:color="auto" w:fill="auto"/>
            <w:vAlign w:val="center"/>
            <w:hideMark/>
          </w:tcPr>
          <w:p w14:paraId="278080F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604371112</w:t>
            </w:r>
          </w:p>
        </w:tc>
        <w:tc>
          <w:tcPr>
            <w:tcW w:w="5654" w:type="dxa"/>
            <w:tcBorders>
              <w:top w:val="nil"/>
              <w:left w:val="nil"/>
              <w:bottom w:val="single" w:sz="8" w:space="0" w:color="auto"/>
              <w:right w:val="single" w:sz="8" w:space="0" w:color="auto"/>
            </w:tcBorders>
            <w:shd w:val="clear" w:color="auto" w:fill="auto"/>
            <w:vAlign w:val="center"/>
            <w:hideMark/>
          </w:tcPr>
          <w:p w14:paraId="07E0685D"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GANCHO LAMINAR MEDIANO DERECHO. PIEZA.                                                                                                                                                                                                                                                                                                                                                                                                                                                                                                                                                                                                                                                                                                                                                                                                                                                                                                                                                                                                    </w:t>
            </w:r>
          </w:p>
        </w:tc>
        <w:tc>
          <w:tcPr>
            <w:tcW w:w="1046" w:type="dxa"/>
            <w:tcBorders>
              <w:top w:val="nil"/>
              <w:left w:val="nil"/>
              <w:bottom w:val="single" w:sz="8" w:space="0" w:color="auto"/>
              <w:right w:val="single" w:sz="8" w:space="0" w:color="auto"/>
            </w:tcBorders>
            <w:shd w:val="clear" w:color="auto" w:fill="auto"/>
            <w:vAlign w:val="center"/>
            <w:hideMark/>
          </w:tcPr>
          <w:p w14:paraId="4710691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B9C5EC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8EC3CA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3C26CD24"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518B6FB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20</w:t>
            </w:r>
          </w:p>
        </w:tc>
        <w:tc>
          <w:tcPr>
            <w:tcW w:w="1074" w:type="dxa"/>
            <w:tcBorders>
              <w:top w:val="nil"/>
              <w:left w:val="nil"/>
              <w:bottom w:val="single" w:sz="8" w:space="0" w:color="auto"/>
              <w:right w:val="single" w:sz="8" w:space="0" w:color="auto"/>
            </w:tcBorders>
            <w:shd w:val="clear" w:color="auto" w:fill="auto"/>
            <w:vAlign w:val="center"/>
            <w:hideMark/>
          </w:tcPr>
          <w:p w14:paraId="6D48E1B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604371120</w:t>
            </w:r>
          </w:p>
        </w:tc>
        <w:tc>
          <w:tcPr>
            <w:tcW w:w="5654" w:type="dxa"/>
            <w:tcBorders>
              <w:top w:val="nil"/>
              <w:left w:val="nil"/>
              <w:bottom w:val="single" w:sz="8" w:space="0" w:color="auto"/>
              <w:right w:val="single" w:sz="8" w:space="0" w:color="auto"/>
            </w:tcBorders>
            <w:shd w:val="clear" w:color="auto" w:fill="auto"/>
            <w:vAlign w:val="center"/>
            <w:hideMark/>
          </w:tcPr>
          <w:p w14:paraId="20092D50"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GANCHO LAMINAR MEDIANO IZQUIERDO. PIEZA.                                                                                                                                                                                                                                                                                                                                                                                                                                                                                                                                                                                                                                                                                                                                                                                                                                                                                                                                                                                                  </w:t>
            </w:r>
          </w:p>
        </w:tc>
        <w:tc>
          <w:tcPr>
            <w:tcW w:w="1046" w:type="dxa"/>
            <w:tcBorders>
              <w:top w:val="nil"/>
              <w:left w:val="nil"/>
              <w:bottom w:val="single" w:sz="8" w:space="0" w:color="auto"/>
              <w:right w:val="single" w:sz="8" w:space="0" w:color="auto"/>
            </w:tcBorders>
            <w:shd w:val="clear" w:color="auto" w:fill="auto"/>
            <w:vAlign w:val="center"/>
            <w:hideMark/>
          </w:tcPr>
          <w:p w14:paraId="1B1C102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EA3B96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A0D529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65141B2E"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798A6D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21</w:t>
            </w:r>
          </w:p>
        </w:tc>
        <w:tc>
          <w:tcPr>
            <w:tcW w:w="1074" w:type="dxa"/>
            <w:tcBorders>
              <w:top w:val="nil"/>
              <w:left w:val="nil"/>
              <w:bottom w:val="single" w:sz="8" w:space="0" w:color="auto"/>
              <w:right w:val="single" w:sz="8" w:space="0" w:color="auto"/>
            </w:tcBorders>
            <w:shd w:val="clear" w:color="auto" w:fill="auto"/>
            <w:vAlign w:val="center"/>
            <w:hideMark/>
          </w:tcPr>
          <w:p w14:paraId="7645218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604371138</w:t>
            </w:r>
          </w:p>
        </w:tc>
        <w:tc>
          <w:tcPr>
            <w:tcW w:w="5654" w:type="dxa"/>
            <w:tcBorders>
              <w:top w:val="nil"/>
              <w:left w:val="nil"/>
              <w:bottom w:val="single" w:sz="8" w:space="0" w:color="auto"/>
              <w:right w:val="single" w:sz="8" w:space="0" w:color="auto"/>
            </w:tcBorders>
            <w:shd w:val="clear" w:color="auto" w:fill="auto"/>
            <w:vAlign w:val="center"/>
            <w:hideMark/>
          </w:tcPr>
          <w:p w14:paraId="55242450"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GANCHO LAMINAR GRANDE DERECHO. PIEZA.                                                                                                                                                                                                                                                                                                                                                                                                                                                                                                                                                                                                                                                                                                                                                                                                                                                                                                                                                                                                     </w:t>
            </w:r>
          </w:p>
        </w:tc>
        <w:tc>
          <w:tcPr>
            <w:tcW w:w="1046" w:type="dxa"/>
            <w:tcBorders>
              <w:top w:val="nil"/>
              <w:left w:val="nil"/>
              <w:bottom w:val="single" w:sz="8" w:space="0" w:color="auto"/>
              <w:right w:val="single" w:sz="8" w:space="0" w:color="auto"/>
            </w:tcBorders>
            <w:shd w:val="clear" w:color="auto" w:fill="auto"/>
            <w:vAlign w:val="center"/>
            <w:hideMark/>
          </w:tcPr>
          <w:p w14:paraId="6691FD0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9A5124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CBBA0C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19280C12"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F639D9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lastRenderedPageBreak/>
              <w:t>22</w:t>
            </w:r>
          </w:p>
        </w:tc>
        <w:tc>
          <w:tcPr>
            <w:tcW w:w="1074" w:type="dxa"/>
            <w:tcBorders>
              <w:top w:val="nil"/>
              <w:left w:val="nil"/>
              <w:bottom w:val="single" w:sz="8" w:space="0" w:color="auto"/>
              <w:right w:val="single" w:sz="8" w:space="0" w:color="auto"/>
            </w:tcBorders>
            <w:shd w:val="clear" w:color="auto" w:fill="auto"/>
            <w:vAlign w:val="center"/>
            <w:hideMark/>
          </w:tcPr>
          <w:p w14:paraId="3BA1503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604371146</w:t>
            </w:r>
          </w:p>
        </w:tc>
        <w:tc>
          <w:tcPr>
            <w:tcW w:w="5654" w:type="dxa"/>
            <w:tcBorders>
              <w:top w:val="nil"/>
              <w:left w:val="nil"/>
              <w:bottom w:val="single" w:sz="8" w:space="0" w:color="auto"/>
              <w:right w:val="single" w:sz="8" w:space="0" w:color="auto"/>
            </w:tcBorders>
            <w:shd w:val="clear" w:color="auto" w:fill="auto"/>
            <w:vAlign w:val="center"/>
            <w:hideMark/>
          </w:tcPr>
          <w:p w14:paraId="368F4E2F"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GANCHO LAMINAR GRANDE IZQUIERDO. PIEZA                                                                                                                                                                                                                                                                                                                                                                                                                                                                                                                                                                                                                                                                                                                                                                                                                                                                                                                                                                                                    </w:t>
            </w:r>
          </w:p>
        </w:tc>
        <w:tc>
          <w:tcPr>
            <w:tcW w:w="1046" w:type="dxa"/>
            <w:tcBorders>
              <w:top w:val="nil"/>
              <w:left w:val="nil"/>
              <w:bottom w:val="single" w:sz="8" w:space="0" w:color="auto"/>
              <w:right w:val="single" w:sz="8" w:space="0" w:color="auto"/>
            </w:tcBorders>
            <w:shd w:val="clear" w:color="auto" w:fill="auto"/>
            <w:vAlign w:val="center"/>
            <w:hideMark/>
          </w:tcPr>
          <w:p w14:paraId="32B732B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922A2C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0CB7A8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4E8BC7B7"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063DA8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23</w:t>
            </w:r>
          </w:p>
        </w:tc>
        <w:tc>
          <w:tcPr>
            <w:tcW w:w="1074" w:type="dxa"/>
            <w:tcBorders>
              <w:top w:val="nil"/>
              <w:left w:val="nil"/>
              <w:bottom w:val="single" w:sz="8" w:space="0" w:color="auto"/>
              <w:right w:val="single" w:sz="8" w:space="0" w:color="auto"/>
            </w:tcBorders>
            <w:shd w:val="clear" w:color="auto" w:fill="auto"/>
            <w:vAlign w:val="center"/>
            <w:hideMark/>
          </w:tcPr>
          <w:p w14:paraId="01C2E65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604371203</w:t>
            </w:r>
          </w:p>
        </w:tc>
        <w:tc>
          <w:tcPr>
            <w:tcW w:w="5654" w:type="dxa"/>
            <w:tcBorders>
              <w:top w:val="nil"/>
              <w:left w:val="nil"/>
              <w:bottom w:val="single" w:sz="8" w:space="0" w:color="auto"/>
              <w:right w:val="single" w:sz="8" w:space="0" w:color="auto"/>
            </w:tcBorders>
            <w:shd w:val="clear" w:color="auto" w:fill="auto"/>
            <w:vAlign w:val="center"/>
            <w:hideMark/>
          </w:tcPr>
          <w:p w14:paraId="2D0B5469"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GANCHO PEDICULAR DERECHO                                                                                                                                                                                                                                                                                                                                                                                                                                                                                                                                                                                                                                                                                                                                                                                                                                                                                                                                                                                                                  </w:t>
            </w:r>
          </w:p>
        </w:tc>
        <w:tc>
          <w:tcPr>
            <w:tcW w:w="1046" w:type="dxa"/>
            <w:tcBorders>
              <w:top w:val="nil"/>
              <w:left w:val="nil"/>
              <w:bottom w:val="single" w:sz="8" w:space="0" w:color="auto"/>
              <w:right w:val="single" w:sz="8" w:space="0" w:color="auto"/>
            </w:tcBorders>
            <w:shd w:val="clear" w:color="auto" w:fill="auto"/>
            <w:vAlign w:val="center"/>
            <w:hideMark/>
          </w:tcPr>
          <w:p w14:paraId="26B2163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90A97C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466C948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5E79AE6A"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3799B9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24</w:t>
            </w:r>
          </w:p>
        </w:tc>
        <w:tc>
          <w:tcPr>
            <w:tcW w:w="1074" w:type="dxa"/>
            <w:tcBorders>
              <w:top w:val="nil"/>
              <w:left w:val="nil"/>
              <w:bottom w:val="single" w:sz="8" w:space="0" w:color="auto"/>
              <w:right w:val="single" w:sz="8" w:space="0" w:color="auto"/>
            </w:tcBorders>
            <w:shd w:val="clear" w:color="auto" w:fill="auto"/>
            <w:vAlign w:val="center"/>
            <w:hideMark/>
          </w:tcPr>
          <w:p w14:paraId="4B5296B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604371211</w:t>
            </w:r>
          </w:p>
        </w:tc>
        <w:tc>
          <w:tcPr>
            <w:tcW w:w="5654" w:type="dxa"/>
            <w:tcBorders>
              <w:top w:val="nil"/>
              <w:left w:val="nil"/>
              <w:bottom w:val="single" w:sz="8" w:space="0" w:color="auto"/>
              <w:right w:val="single" w:sz="8" w:space="0" w:color="auto"/>
            </w:tcBorders>
            <w:shd w:val="clear" w:color="auto" w:fill="auto"/>
            <w:vAlign w:val="center"/>
            <w:hideMark/>
          </w:tcPr>
          <w:p w14:paraId="3A6DDB47"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GANCHO PEDICULAR IZQUIERDO                                                                                                                                                                                                                                                                                                                                                                                                                                                                                                                                                                                                                                                                                                                                                                                                                                                                                                                                                                                                                </w:t>
            </w:r>
          </w:p>
        </w:tc>
        <w:tc>
          <w:tcPr>
            <w:tcW w:w="1046" w:type="dxa"/>
            <w:tcBorders>
              <w:top w:val="nil"/>
              <w:left w:val="nil"/>
              <w:bottom w:val="single" w:sz="8" w:space="0" w:color="auto"/>
              <w:right w:val="single" w:sz="8" w:space="0" w:color="auto"/>
            </w:tcBorders>
            <w:shd w:val="clear" w:color="auto" w:fill="auto"/>
            <w:vAlign w:val="center"/>
            <w:hideMark/>
          </w:tcPr>
          <w:p w14:paraId="23820DF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4F5F323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215841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6EC76143"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D24F19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25</w:t>
            </w:r>
          </w:p>
        </w:tc>
        <w:tc>
          <w:tcPr>
            <w:tcW w:w="1074" w:type="dxa"/>
            <w:tcBorders>
              <w:top w:val="nil"/>
              <w:left w:val="nil"/>
              <w:bottom w:val="single" w:sz="8" w:space="0" w:color="auto"/>
              <w:right w:val="single" w:sz="8" w:space="0" w:color="auto"/>
            </w:tcBorders>
            <w:shd w:val="clear" w:color="auto" w:fill="auto"/>
            <w:vAlign w:val="center"/>
            <w:hideMark/>
          </w:tcPr>
          <w:p w14:paraId="0D55534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604371237</w:t>
            </w:r>
          </w:p>
        </w:tc>
        <w:tc>
          <w:tcPr>
            <w:tcW w:w="5654" w:type="dxa"/>
            <w:tcBorders>
              <w:top w:val="nil"/>
              <w:left w:val="nil"/>
              <w:bottom w:val="single" w:sz="8" w:space="0" w:color="auto"/>
              <w:right w:val="single" w:sz="8" w:space="0" w:color="auto"/>
            </w:tcBorders>
            <w:shd w:val="clear" w:color="auto" w:fill="auto"/>
            <w:vAlign w:val="center"/>
            <w:hideMark/>
          </w:tcPr>
          <w:p w14:paraId="1D6966D9"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SISTEMA DE GANCHOS PEDIATRICOS PARA BARRAS DE 4.5 A 5.5 MM DE DIAMETRO CON O SIN DOBLE ABERTURA LATERAL                                                                                                                                                                                                                                                                                                                                                                                                                                                                                                                                                                                                                                                                                                                                                                                                                                                                                                                                   </w:t>
            </w:r>
          </w:p>
        </w:tc>
        <w:tc>
          <w:tcPr>
            <w:tcW w:w="1046" w:type="dxa"/>
            <w:tcBorders>
              <w:top w:val="nil"/>
              <w:left w:val="nil"/>
              <w:bottom w:val="single" w:sz="8" w:space="0" w:color="auto"/>
              <w:right w:val="single" w:sz="8" w:space="0" w:color="auto"/>
            </w:tcBorders>
            <w:shd w:val="clear" w:color="auto" w:fill="auto"/>
            <w:vAlign w:val="center"/>
            <w:hideMark/>
          </w:tcPr>
          <w:p w14:paraId="6F9B5D4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6578EA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809106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w:t>
            </w:r>
          </w:p>
        </w:tc>
      </w:tr>
      <w:tr w:rsidR="00F211F8" w:rsidRPr="00F211F8" w14:paraId="28F2BB12"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1EB2E5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26</w:t>
            </w:r>
          </w:p>
        </w:tc>
        <w:tc>
          <w:tcPr>
            <w:tcW w:w="1074" w:type="dxa"/>
            <w:tcBorders>
              <w:top w:val="nil"/>
              <w:left w:val="nil"/>
              <w:bottom w:val="single" w:sz="8" w:space="0" w:color="auto"/>
              <w:right w:val="single" w:sz="8" w:space="0" w:color="auto"/>
            </w:tcBorders>
            <w:shd w:val="clear" w:color="auto" w:fill="auto"/>
            <w:vAlign w:val="center"/>
            <w:hideMark/>
          </w:tcPr>
          <w:p w14:paraId="665E9CB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604371245</w:t>
            </w:r>
          </w:p>
        </w:tc>
        <w:tc>
          <w:tcPr>
            <w:tcW w:w="5654" w:type="dxa"/>
            <w:tcBorders>
              <w:top w:val="nil"/>
              <w:left w:val="nil"/>
              <w:bottom w:val="single" w:sz="8" w:space="0" w:color="auto"/>
              <w:right w:val="single" w:sz="8" w:space="0" w:color="auto"/>
            </w:tcBorders>
            <w:shd w:val="clear" w:color="auto" w:fill="auto"/>
            <w:vAlign w:val="center"/>
            <w:hideMark/>
          </w:tcPr>
          <w:p w14:paraId="56AE3CB1"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SISTEMA DE GANCHOS PEDIATRICOS PARA BARRAS DE 5 MM DE DIAMETRO.  SISTEMA UNIVERSAL PARA COLUMNA GANCHO PEDICULAR PEDIATRICO DE ALEACION DE TITANIO. MEDIANO                                                                                                                                                                                                                                                                                                                                                                                                                                                                                                                                                                                                                                                                                                                                                                                                                                                                               </w:t>
            </w:r>
          </w:p>
        </w:tc>
        <w:tc>
          <w:tcPr>
            <w:tcW w:w="1046" w:type="dxa"/>
            <w:tcBorders>
              <w:top w:val="nil"/>
              <w:left w:val="nil"/>
              <w:bottom w:val="single" w:sz="8" w:space="0" w:color="auto"/>
              <w:right w:val="single" w:sz="8" w:space="0" w:color="auto"/>
            </w:tcBorders>
            <w:shd w:val="clear" w:color="auto" w:fill="auto"/>
            <w:vAlign w:val="center"/>
            <w:hideMark/>
          </w:tcPr>
          <w:p w14:paraId="755B3EF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488AB24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BE69BC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w:t>
            </w:r>
          </w:p>
        </w:tc>
      </w:tr>
      <w:tr w:rsidR="00F211F8" w:rsidRPr="00F211F8" w14:paraId="7787EA30"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02FF679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27</w:t>
            </w:r>
          </w:p>
        </w:tc>
        <w:tc>
          <w:tcPr>
            <w:tcW w:w="1074" w:type="dxa"/>
            <w:tcBorders>
              <w:top w:val="nil"/>
              <w:left w:val="nil"/>
              <w:bottom w:val="single" w:sz="8" w:space="0" w:color="auto"/>
              <w:right w:val="single" w:sz="8" w:space="0" w:color="auto"/>
            </w:tcBorders>
            <w:shd w:val="clear" w:color="auto" w:fill="auto"/>
            <w:vAlign w:val="center"/>
            <w:hideMark/>
          </w:tcPr>
          <w:p w14:paraId="1B362C0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604371252</w:t>
            </w:r>
          </w:p>
        </w:tc>
        <w:tc>
          <w:tcPr>
            <w:tcW w:w="5654" w:type="dxa"/>
            <w:tcBorders>
              <w:top w:val="nil"/>
              <w:left w:val="nil"/>
              <w:bottom w:val="single" w:sz="8" w:space="0" w:color="auto"/>
              <w:right w:val="single" w:sz="8" w:space="0" w:color="auto"/>
            </w:tcBorders>
            <w:shd w:val="clear" w:color="auto" w:fill="auto"/>
            <w:vAlign w:val="center"/>
            <w:hideMark/>
          </w:tcPr>
          <w:p w14:paraId="0844D5E8"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SISTEMA DE GANCHOS PEDIATRICOS PARA BARRAS DE 5 MM DE DIAMETRO.  SISTEMA UNIVERSAL PARA COLUMNA GANCHO PEDICULAR PEDIATRICO DE ALEACION DE TITANIO. MEDIANO                                                                                                                                                                                                                                                                                                                                                                                                                                                                                                                                                                                                                                                                                                                                                                                                                                                                               </w:t>
            </w:r>
          </w:p>
        </w:tc>
        <w:tc>
          <w:tcPr>
            <w:tcW w:w="1046" w:type="dxa"/>
            <w:tcBorders>
              <w:top w:val="nil"/>
              <w:left w:val="nil"/>
              <w:bottom w:val="single" w:sz="8" w:space="0" w:color="auto"/>
              <w:right w:val="single" w:sz="8" w:space="0" w:color="auto"/>
            </w:tcBorders>
            <w:shd w:val="clear" w:color="auto" w:fill="auto"/>
            <w:vAlign w:val="center"/>
            <w:hideMark/>
          </w:tcPr>
          <w:p w14:paraId="53CECDF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FC06EC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46666F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30EE8A6E"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4302DF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28</w:t>
            </w:r>
          </w:p>
        </w:tc>
        <w:tc>
          <w:tcPr>
            <w:tcW w:w="1074" w:type="dxa"/>
            <w:tcBorders>
              <w:top w:val="nil"/>
              <w:left w:val="nil"/>
              <w:bottom w:val="single" w:sz="8" w:space="0" w:color="auto"/>
              <w:right w:val="single" w:sz="8" w:space="0" w:color="auto"/>
            </w:tcBorders>
            <w:shd w:val="clear" w:color="auto" w:fill="auto"/>
            <w:vAlign w:val="center"/>
            <w:hideMark/>
          </w:tcPr>
          <w:p w14:paraId="375F762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604371393</w:t>
            </w:r>
          </w:p>
        </w:tc>
        <w:tc>
          <w:tcPr>
            <w:tcW w:w="5654" w:type="dxa"/>
            <w:tcBorders>
              <w:top w:val="nil"/>
              <w:left w:val="nil"/>
              <w:bottom w:val="single" w:sz="8" w:space="0" w:color="auto"/>
              <w:right w:val="single" w:sz="8" w:space="0" w:color="auto"/>
            </w:tcBorders>
            <w:shd w:val="clear" w:color="auto" w:fill="auto"/>
            <w:vAlign w:val="center"/>
            <w:hideMark/>
          </w:tcPr>
          <w:p w14:paraId="64449CD1"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SISTEMA UNIVERSAL PARA COLUMNA. TORNILLO DE BLOQUEO O CASQUILLO DENTADO PARA FIJACION TORNILLO BARRA DE 4.5 A 5.5 MM DE DIAMETRO EN ALEACION DE TITANIO. PIEZA</w:t>
            </w:r>
          </w:p>
        </w:tc>
        <w:tc>
          <w:tcPr>
            <w:tcW w:w="1046" w:type="dxa"/>
            <w:tcBorders>
              <w:top w:val="nil"/>
              <w:left w:val="nil"/>
              <w:bottom w:val="single" w:sz="8" w:space="0" w:color="auto"/>
              <w:right w:val="single" w:sz="8" w:space="0" w:color="auto"/>
            </w:tcBorders>
            <w:shd w:val="clear" w:color="auto" w:fill="auto"/>
            <w:vAlign w:val="center"/>
            <w:hideMark/>
          </w:tcPr>
          <w:p w14:paraId="3740F84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281D3B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9A52E5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40</w:t>
            </w:r>
          </w:p>
        </w:tc>
      </w:tr>
      <w:tr w:rsidR="00F211F8" w:rsidRPr="00F211F8" w14:paraId="407A9AD7"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A416FD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29</w:t>
            </w:r>
          </w:p>
        </w:tc>
        <w:tc>
          <w:tcPr>
            <w:tcW w:w="1074" w:type="dxa"/>
            <w:tcBorders>
              <w:top w:val="nil"/>
              <w:left w:val="nil"/>
              <w:bottom w:val="single" w:sz="8" w:space="0" w:color="auto"/>
              <w:right w:val="single" w:sz="8" w:space="0" w:color="auto"/>
            </w:tcBorders>
            <w:shd w:val="clear" w:color="auto" w:fill="auto"/>
            <w:vAlign w:val="center"/>
            <w:hideMark/>
          </w:tcPr>
          <w:p w14:paraId="4B6D12D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604371401</w:t>
            </w:r>
          </w:p>
        </w:tc>
        <w:tc>
          <w:tcPr>
            <w:tcW w:w="5654" w:type="dxa"/>
            <w:tcBorders>
              <w:top w:val="nil"/>
              <w:left w:val="nil"/>
              <w:bottom w:val="single" w:sz="8" w:space="0" w:color="auto"/>
              <w:right w:val="single" w:sz="8" w:space="0" w:color="auto"/>
            </w:tcBorders>
            <w:shd w:val="clear" w:color="auto" w:fill="auto"/>
            <w:vAlign w:val="center"/>
            <w:hideMark/>
          </w:tcPr>
          <w:p w14:paraId="32791D6C"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SISTEMA UNIVERSAL PARA COLUMNA. TUERCA PARA GANCHOS PEDIATRICOS DE 12 ARISTAS EN ALEACION DE TITANIO, PARA LOS SISTEMAS QUE LO REQUIERAN. PIEZA</w:t>
            </w:r>
          </w:p>
        </w:tc>
        <w:tc>
          <w:tcPr>
            <w:tcW w:w="1046" w:type="dxa"/>
            <w:tcBorders>
              <w:top w:val="nil"/>
              <w:left w:val="nil"/>
              <w:bottom w:val="single" w:sz="8" w:space="0" w:color="auto"/>
              <w:right w:val="single" w:sz="8" w:space="0" w:color="auto"/>
            </w:tcBorders>
            <w:shd w:val="clear" w:color="auto" w:fill="auto"/>
            <w:vAlign w:val="center"/>
            <w:hideMark/>
          </w:tcPr>
          <w:p w14:paraId="6B6A851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70816AF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FF0B5C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40</w:t>
            </w:r>
          </w:p>
        </w:tc>
      </w:tr>
      <w:tr w:rsidR="00F211F8" w:rsidRPr="00F211F8" w14:paraId="4A02AA4A"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A92F42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30</w:t>
            </w:r>
          </w:p>
        </w:tc>
        <w:tc>
          <w:tcPr>
            <w:tcW w:w="1074" w:type="dxa"/>
            <w:tcBorders>
              <w:top w:val="nil"/>
              <w:left w:val="nil"/>
              <w:bottom w:val="single" w:sz="8" w:space="0" w:color="auto"/>
              <w:right w:val="single" w:sz="8" w:space="0" w:color="auto"/>
            </w:tcBorders>
            <w:shd w:val="clear" w:color="auto" w:fill="auto"/>
            <w:vAlign w:val="center"/>
            <w:hideMark/>
          </w:tcPr>
          <w:p w14:paraId="32ACA7E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604371419</w:t>
            </w:r>
          </w:p>
        </w:tc>
        <w:tc>
          <w:tcPr>
            <w:tcW w:w="5654" w:type="dxa"/>
            <w:tcBorders>
              <w:top w:val="nil"/>
              <w:left w:val="nil"/>
              <w:bottom w:val="single" w:sz="8" w:space="0" w:color="auto"/>
              <w:right w:val="single" w:sz="8" w:space="0" w:color="auto"/>
            </w:tcBorders>
            <w:shd w:val="clear" w:color="auto" w:fill="auto"/>
            <w:vAlign w:val="center"/>
            <w:hideMark/>
          </w:tcPr>
          <w:p w14:paraId="24B108F4"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SISTEMA UNIVERSAL PARA COLUMNA. BARRA DE 4.5 MM A 5.5 MM DE DIAMETRO, LONGITUD DE  35 MM A 510 MM EN ALEACION DE TITANIO. LOS USUARIOS SELECCIONARAN LAS DIMENSIONES DE ACUERDO A SUS NECESIDADES. PIEZA</w:t>
            </w:r>
          </w:p>
        </w:tc>
        <w:tc>
          <w:tcPr>
            <w:tcW w:w="1046" w:type="dxa"/>
            <w:tcBorders>
              <w:top w:val="nil"/>
              <w:left w:val="nil"/>
              <w:bottom w:val="single" w:sz="8" w:space="0" w:color="auto"/>
              <w:right w:val="single" w:sz="8" w:space="0" w:color="auto"/>
            </w:tcBorders>
            <w:shd w:val="clear" w:color="auto" w:fill="auto"/>
            <w:vAlign w:val="center"/>
            <w:hideMark/>
          </w:tcPr>
          <w:p w14:paraId="36B1448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499F626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28F2EC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5A04716B"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34BA77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31</w:t>
            </w:r>
          </w:p>
        </w:tc>
        <w:tc>
          <w:tcPr>
            <w:tcW w:w="1074" w:type="dxa"/>
            <w:tcBorders>
              <w:top w:val="nil"/>
              <w:left w:val="nil"/>
              <w:bottom w:val="single" w:sz="8" w:space="0" w:color="auto"/>
              <w:right w:val="single" w:sz="8" w:space="0" w:color="auto"/>
            </w:tcBorders>
            <w:shd w:val="clear" w:color="auto" w:fill="auto"/>
            <w:vAlign w:val="center"/>
            <w:hideMark/>
          </w:tcPr>
          <w:p w14:paraId="68651F4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604830737</w:t>
            </w:r>
          </w:p>
        </w:tc>
        <w:tc>
          <w:tcPr>
            <w:tcW w:w="5654" w:type="dxa"/>
            <w:tcBorders>
              <w:top w:val="nil"/>
              <w:left w:val="nil"/>
              <w:bottom w:val="single" w:sz="8" w:space="0" w:color="auto"/>
              <w:right w:val="single" w:sz="8" w:space="0" w:color="auto"/>
            </w:tcBorders>
            <w:shd w:val="clear" w:color="auto" w:fill="auto"/>
            <w:vAlign w:val="center"/>
            <w:hideMark/>
          </w:tcPr>
          <w:p w14:paraId="0A6DE1D4"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HOJA PARA SIERRA CORTADORA DE YESO. DE ACUERDO A MARCA Y MODELO DEL EQUIPO. PIEZA.                                                                                                                                                                                                                                                                                                                                                                                                                                                                                                                                                                                                                                                                                                                                                                                                                                                                                                                                                        </w:t>
            </w:r>
          </w:p>
        </w:tc>
        <w:tc>
          <w:tcPr>
            <w:tcW w:w="1046" w:type="dxa"/>
            <w:tcBorders>
              <w:top w:val="nil"/>
              <w:left w:val="nil"/>
              <w:bottom w:val="single" w:sz="8" w:space="0" w:color="auto"/>
              <w:right w:val="single" w:sz="8" w:space="0" w:color="auto"/>
            </w:tcBorders>
            <w:shd w:val="clear" w:color="auto" w:fill="auto"/>
            <w:vAlign w:val="center"/>
            <w:hideMark/>
          </w:tcPr>
          <w:p w14:paraId="347D3F3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43EFA3A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B65589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w:t>
            </w:r>
          </w:p>
        </w:tc>
      </w:tr>
      <w:tr w:rsidR="00F211F8" w:rsidRPr="00F211F8" w14:paraId="7AA80850"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7800A8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32</w:t>
            </w:r>
          </w:p>
        </w:tc>
        <w:tc>
          <w:tcPr>
            <w:tcW w:w="1074" w:type="dxa"/>
            <w:tcBorders>
              <w:top w:val="nil"/>
              <w:left w:val="nil"/>
              <w:bottom w:val="single" w:sz="8" w:space="0" w:color="auto"/>
              <w:right w:val="single" w:sz="8" w:space="0" w:color="auto"/>
            </w:tcBorders>
            <w:shd w:val="clear" w:color="auto" w:fill="auto"/>
            <w:vAlign w:val="center"/>
            <w:hideMark/>
          </w:tcPr>
          <w:p w14:paraId="0620FC7F"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607220506</w:t>
            </w:r>
          </w:p>
        </w:tc>
        <w:tc>
          <w:tcPr>
            <w:tcW w:w="5654" w:type="dxa"/>
            <w:tcBorders>
              <w:top w:val="nil"/>
              <w:left w:val="nil"/>
              <w:bottom w:val="single" w:sz="8" w:space="0" w:color="auto"/>
              <w:right w:val="single" w:sz="8" w:space="0" w:color="auto"/>
            </w:tcBorders>
            <w:shd w:val="clear" w:color="auto" w:fill="auto"/>
            <w:vAlign w:val="center"/>
            <w:hideMark/>
          </w:tcPr>
          <w:p w14:paraId="3A8335A1" w14:textId="77777777" w:rsidR="00F211F8" w:rsidRPr="00F211F8" w:rsidRDefault="00F211F8" w:rsidP="00F211F8">
            <w:pPr>
              <w:jc w:val="both"/>
              <w:rPr>
                <w:rFonts w:ascii="Calibri" w:hAnsi="Calibri"/>
                <w:color w:val="000000"/>
                <w:sz w:val="16"/>
                <w:szCs w:val="16"/>
                <w:lang w:val="es-MX" w:eastAsia="es-MX"/>
              </w:rPr>
            </w:pPr>
            <w:r w:rsidRPr="00F211F8">
              <w:rPr>
                <w:rFonts w:ascii="Calibri" w:hAnsi="Calibri"/>
                <w:color w:val="000000"/>
                <w:sz w:val="16"/>
                <w:szCs w:val="16"/>
                <w:lang w:val="es-MX" w:eastAsia="es-MX"/>
              </w:rPr>
              <w:t xml:space="preserve">PLACA DE BAJO CONTACTO DE COMPRESION BLOQUEADA, CON ORIFICIO COMBINADO EN T 3.5, EN DIVERSOS ANGULOS, MATERIAL: ACERO  PARA RECONSTRUCCIÓN RECTA 3.5 MM, DE 5 A 22 ORIFICIOS. LONGITUD DE 70 MM A 315 MM. DE TITANIO PURO. COMPRENDE MEDIDAS INTERMEDIAS ENTRE EL NÚMERO DE ORIFICIOS Y LONGITUDES ESPECIFICADAS.                                                                                                                                                                                                                                                                                                                                                                                                                                                                                                                                                                                                                                                                                                                         </w:t>
            </w:r>
          </w:p>
        </w:tc>
        <w:tc>
          <w:tcPr>
            <w:tcW w:w="1046" w:type="dxa"/>
            <w:tcBorders>
              <w:top w:val="nil"/>
              <w:left w:val="nil"/>
              <w:bottom w:val="single" w:sz="8" w:space="0" w:color="auto"/>
              <w:right w:val="single" w:sz="8" w:space="0" w:color="auto"/>
            </w:tcBorders>
            <w:shd w:val="clear" w:color="auto" w:fill="auto"/>
            <w:vAlign w:val="center"/>
            <w:hideMark/>
          </w:tcPr>
          <w:p w14:paraId="56AD42BF"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4FE66A62"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58C190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5F27ADDB"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1B53D3C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33</w:t>
            </w:r>
          </w:p>
        </w:tc>
        <w:tc>
          <w:tcPr>
            <w:tcW w:w="1074" w:type="dxa"/>
            <w:tcBorders>
              <w:top w:val="nil"/>
              <w:left w:val="nil"/>
              <w:bottom w:val="single" w:sz="8" w:space="0" w:color="auto"/>
              <w:right w:val="single" w:sz="8" w:space="0" w:color="auto"/>
            </w:tcBorders>
            <w:shd w:val="clear" w:color="auto" w:fill="auto"/>
            <w:vAlign w:val="center"/>
            <w:hideMark/>
          </w:tcPr>
          <w:p w14:paraId="79F171A8"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607220662</w:t>
            </w:r>
          </w:p>
        </w:tc>
        <w:tc>
          <w:tcPr>
            <w:tcW w:w="5654" w:type="dxa"/>
            <w:tcBorders>
              <w:top w:val="nil"/>
              <w:left w:val="nil"/>
              <w:bottom w:val="single" w:sz="8" w:space="0" w:color="auto"/>
              <w:right w:val="single" w:sz="8" w:space="0" w:color="auto"/>
            </w:tcBorders>
            <w:shd w:val="clear" w:color="auto" w:fill="auto"/>
            <w:vAlign w:val="center"/>
            <w:hideMark/>
          </w:tcPr>
          <w:p w14:paraId="3EA2227B" w14:textId="77777777" w:rsidR="00F211F8" w:rsidRPr="00F211F8" w:rsidRDefault="00F211F8" w:rsidP="00F211F8">
            <w:pPr>
              <w:jc w:val="both"/>
              <w:rPr>
                <w:rFonts w:ascii="Calibri" w:hAnsi="Calibri"/>
                <w:color w:val="000000"/>
                <w:sz w:val="16"/>
                <w:szCs w:val="16"/>
                <w:lang w:val="es-MX" w:eastAsia="es-MX"/>
              </w:rPr>
            </w:pPr>
            <w:r w:rsidRPr="00F211F8">
              <w:rPr>
                <w:rFonts w:ascii="Calibri" w:hAnsi="Calibri"/>
                <w:color w:val="000000"/>
                <w:sz w:val="16"/>
                <w:szCs w:val="16"/>
                <w:lang w:val="es-MX" w:eastAsia="es-MX"/>
              </w:rPr>
              <w:t xml:space="preserve">PLACA BLOQUEADA PARA FEMUR DISTAL Y TIBIA PROXIMAL LATERAL. MINIMA INVASION.  PLACA BLOQUEADA PARA FÉMUR DISTAL, DE ALEACIÓN DE TITANIO, IZQUIERDA O DERECHA. AGUJEROS 5 A 13. LONGITUD DE 156.0 MM A 316.0 MM. INCLUYE MEDIDAS INTERMEDIAS ENTRE LAS ESPECIFICADAS. PIEZA.                                                                                                                                                                                                                                                                                                                                                                                                                                                                                                                                                                                                                                                                                                                                                               </w:t>
            </w:r>
          </w:p>
        </w:tc>
        <w:tc>
          <w:tcPr>
            <w:tcW w:w="1046" w:type="dxa"/>
            <w:tcBorders>
              <w:top w:val="nil"/>
              <w:left w:val="nil"/>
              <w:bottom w:val="single" w:sz="8" w:space="0" w:color="auto"/>
              <w:right w:val="single" w:sz="8" w:space="0" w:color="auto"/>
            </w:tcBorders>
            <w:shd w:val="clear" w:color="auto" w:fill="auto"/>
            <w:vAlign w:val="center"/>
            <w:hideMark/>
          </w:tcPr>
          <w:p w14:paraId="6D11AA9D"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9CB3262"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358C26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5A177E0E"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104597B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34</w:t>
            </w:r>
          </w:p>
        </w:tc>
        <w:tc>
          <w:tcPr>
            <w:tcW w:w="1074" w:type="dxa"/>
            <w:tcBorders>
              <w:top w:val="nil"/>
              <w:left w:val="nil"/>
              <w:bottom w:val="single" w:sz="8" w:space="0" w:color="auto"/>
              <w:right w:val="single" w:sz="8" w:space="0" w:color="auto"/>
            </w:tcBorders>
            <w:shd w:val="clear" w:color="auto" w:fill="auto"/>
            <w:vAlign w:val="center"/>
            <w:hideMark/>
          </w:tcPr>
          <w:p w14:paraId="58DAAD5C"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607220670</w:t>
            </w:r>
          </w:p>
        </w:tc>
        <w:tc>
          <w:tcPr>
            <w:tcW w:w="5654" w:type="dxa"/>
            <w:tcBorders>
              <w:top w:val="nil"/>
              <w:left w:val="nil"/>
              <w:bottom w:val="single" w:sz="8" w:space="0" w:color="auto"/>
              <w:right w:val="single" w:sz="8" w:space="0" w:color="auto"/>
            </w:tcBorders>
            <w:shd w:val="clear" w:color="auto" w:fill="auto"/>
            <w:vAlign w:val="center"/>
            <w:hideMark/>
          </w:tcPr>
          <w:p w14:paraId="583986C0" w14:textId="77777777" w:rsidR="00F211F8" w:rsidRPr="00F211F8" w:rsidRDefault="00F211F8" w:rsidP="00F211F8">
            <w:pPr>
              <w:jc w:val="both"/>
              <w:rPr>
                <w:rFonts w:ascii="Calibri" w:hAnsi="Calibri"/>
                <w:color w:val="000000"/>
                <w:sz w:val="16"/>
                <w:szCs w:val="16"/>
                <w:lang w:val="es-MX" w:eastAsia="es-MX"/>
              </w:rPr>
            </w:pPr>
            <w:r w:rsidRPr="00F211F8">
              <w:rPr>
                <w:rFonts w:ascii="Calibri" w:hAnsi="Calibri"/>
                <w:color w:val="000000"/>
                <w:sz w:val="16"/>
                <w:szCs w:val="16"/>
                <w:lang w:val="es-MX" w:eastAsia="es-MX"/>
              </w:rPr>
              <w:t xml:space="preserve">PLACA BLOQUEADA PARA FEMUR DISTAL Y TIBIA PROXIMAL LATERAL. MINIMA INVASION  PLACA BLOQUEADA PARA TIBIA PROXIMAL, DE ALEACIÓN DE TITANIO, IZQUIERDA O DERECHA. AGUJEROS 5 A 13. LONGITUD DE 141.0 MM A 301.0 MM. INCLUYE MEDIDAS INTERMEDIAS ENTRE LAS ESPECIFICADAS. PIEZA.                                                                                                                                                                                                                                                                                                                                                                                                                                                                                                                                                                                                                                                                                                                                                              </w:t>
            </w:r>
          </w:p>
        </w:tc>
        <w:tc>
          <w:tcPr>
            <w:tcW w:w="1046" w:type="dxa"/>
            <w:tcBorders>
              <w:top w:val="nil"/>
              <w:left w:val="nil"/>
              <w:bottom w:val="single" w:sz="8" w:space="0" w:color="auto"/>
              <w:right w:val="single" w:sz="8" w:space="0" w:color="auto"/>
            </w:tcBorders>
            <w:shd w:val="clear" w:color="auto" w:fill="auto"/>
            <w:vAlign w:val="center"/>
            <w:hideMark/>
          </w:tcPr>
          <w:p w14:paraId="31F355E8"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F337D2C"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555DD4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4E000A87"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524BC9E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35</w:t>
            </w:r>
          </w:p>
        </w:tc>
        <w:tc>
          <w:tcPr>
            <w:tcW w:w="1074" w:type="dxa"/>
            <w:tcBorders>
              <w:top w:val="nil"/>
              <w:left w:val="nil"/>
              <w:bottom w:val="single" w:sz="8" w:space="0" w:color="auto"/>
              <w:right w:val="single" w:sz="8" w:space="0" w:color="auto"/>
            </w:tcBorders>
            <w:shd w:val="clear" w:color="auto" w:fill="auto"/>
            <w:vAlign w:val="center"/>
            <w:hideMark/>
          </w:tcPr>
          <w:p w14:paraId="408EB06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607251337</w:t>
            </w:r>
          </w:p>
        </w:tc>
        <w:tc>
          <w:tcPr>
            <w:tcW w:w="5654" w:type="dxa"/>
            <w:tcBorders>
              <w:top w:val="nil"/>
              <w:left w:val="nil"/>
              <w:bottom w:val="single" w:sz="8" w:space="0" w:color="auto"/>
              <w:right w:val="single" w:sz="8" w:space="0" w:color="auto"/>
            </w:tcBorders>
            <w:shd w:val="clear" w:color="auto" w:fill="auto"/>
            <w:vAlign w:val="center"/>
            <w:hideMark/>
          </w:tcPr>
          <w:p w14:paraId="3D129D23"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PLACA ANGULADA DE 90 A 150 GRADOS DE 3 A 6 ORIFICIOS CON TORNILLOS DESLIZANTES DE 2.7MM A 3.5MM DE DIAMETRO DE 20MM A 70MM DE LONGITUD PEDIATRICA E INTERMEDIA (PLACAS DHS)                                                                                                                                                                                                                                                                                                                                                                                                                                                                                                                                                                                                                                                                                                                                                                                                                                                               </w:t>
            </w:r>
          </w:p>
        </w:tc>
        <w:tc>
          <w:tcPr>
            <w:tcW w:w="1046" w:type="dxa"/>
            <w:tcBorders>
              <w:top w:val="nil"/>
              <w:left w:val="nil"/>
              <w:bottom w:val="single" w:sz="8" w:space="0" w:color="auto"/>
              <w:right w:val="single" w:sz="8" w:space="0" w:color="auto"/>
            </w:tcBorders>
            <w:shd w:val="clear" w:color="auto" w:fill="auto"/>
            <w:vAlign w:val="center"/>
            <w:hideMark/>
          </w:tcPr>
          <w:p w14:paraId="0E231E4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744C9BF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A07882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13</w:t>
            </w:r>
          </w:p>
        </w:tc>
      </w:tr>
      <w:tr w:rsidR="00F211F8" w:rsidRPr="00F211F8" w14:paraId="0515EFFA"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2A0B14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36</w:t>
            </w:r>
          </w:p>
        </w:tc>
        <w:tc>
          <w:tcPr>
            <w:tcW w:w="1074" w:type="dxa"/>
            <w:tcBorders>
              <w:top w:val="nil"/>
              <w:left w:val="nil"/>
              <w:bottom w:val="single" w:sz="8" w:space="0" w:color="auto"/>
              <w:right w:val="single" w:sz="8" w:space="0" w:color="auto"/>
            </w:tcBorders>
            <w:shd w:val="clear" w:color="auto" w:fill="auto"/>
            <w:vAlign w:val="center"/>
            <w:hideMark/>
          </w:tcPr>
          <w:p w14:paraId="19BD377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607251360</w:t>
            </w:r>
          </w:p>
        </w:tc>
        <w:tc>
          <w:tcPr>
            <w:tcW w:w="5654" w:type="dxa"/>
            <w:tcBorders>
              <w:top w:val="nil"/>
              <w:left w:val="nil"/>
              <w:bottom w:val="single" w:sz="8" w:space="0" w:color="auto"/>
              <w:right w:val="single" w:sz="8" w:space="0" w:color="auto"/>
            </w:tcBorders>
            <w:shd w:val="clear" w:color="auto" w:fill="auto"/>
            <w:vAlign w:val="center"/>
            <w:hideMark/>
          </w:tcPr>
          <w:p w14:paraId="0B05F899"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PLACAS CON CABEZA EN FORMA DE COBRA Y CON ORIFICIOS DE COMPRESION DINAMICA. NUMERO DE ORIFICIOS: DE 8 A 10.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7F1EBEA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SET</w:t>
            </w:r>
          </w:p>
        </w:tc>
        <w:tc>
          <w:tcPr>
            <w:tcW w:w="1180" w:type="dxa"/>
            <w:tcBorders>
              <w:top w:val="nil"/>
              <w:left w:val="nil"/>
              <w:bottom w:val="single" w:sz="8" w:space="0" w:color="auto"/>
              <w:right w:val="single" w:sz="8" w:space="0" w:color="auto"/>
            </w:tcBorders>
            <w:shd w:val="clear" w:color="auto" w:fill="auto"/>
            <w:vAlign w:val="center"/>
            <w:hideMark/>
          </w:tcPr>
          <w:p w14:paraId="5985DC6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7F65F28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5B82B873"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5A3EF8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37</w:t>
            </w:r>
          </w:p>
        </w:tc>
        <w:tc>
          <w:tcPr>
            <w:tcW w:w="1074" w:type="dxa"/>
            <w:tcBorders>
              <w:top w:val="nil"/>
              <w:left w:val="nil"/>
              <w:bottom w:val="single" w:sz="8" w:space="0" w:color="auto"/>
              <w:right w:val="single" w:sz="8" w:space="0" w:color="auto"/>
            </w:tcBorders>
            <w:shd w:val="clear" w:color="auto" w:fill="auto"/>
            <w:vAlign w:val="center"/>
            <w:hideMark/>
          </w:tcPr>
          <w:p w14:paraId="6D28361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607251642</w:t>
            </w:r>
          </w:p>
        </w:tc>
        <w:tc>
          <w:tcPr>
            <w:tcW w:w="5654" w:type="dxa"/>
            <w:tcBorders>
              <w:top w:val="nil"/>
              <w:left w:val="nil"/>
              <w:bottom w:val="single" w:sz="8" w:space="0" w:color="auto"/>
              <w:right w:val="single" w:sz="8" w:space="0" w:color="auto"/>
            </w:tcBorders>
            <w:shd w:val="clear" w:color="auto" w:fill="auto"/>
            <w:vAlign w:val="center"/>
            <w:hideMark/>
          </w:tcPr>
          <w:p w14:paraId="3AAF6DAA"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PLACAS RECTAS, CON ORIFICIOS DE COMPRESION DINAMICA PARA TORNILLOS DE 3.5 Y 4.0 MM DE DIAMETRO. NUMERO DE ORIFICIOS: DE 2 A 9.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770EE8D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SET</w:t>
            </w:r>
          </w:p>
        </w:tc>
        <w:tc>
          <w:tcPr>
            <w:tcW w:w="1180" w:type="dxa"/>
            <w:tcBorders>
              <w:top w:val="nil"/>
              <w:left w:val="nil"/>
              <w:bottom w:val="single" w:sz="8" w:space="0" w:color="auto"/>
              <w:right w:val="single" w:sz="8" w:space="0" w:color="auto"/>
            </w:tcBorders>
            <w:shd w:val="clear" w:color="auto" w:fill="auto"/>
            <w:vAlign w:val="center"/>
            <w:hideMark/>
          </w:tcPr>
          <w:p w14:paraId="1207C1B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4E9F977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30</w:t>
            </w:r>
          </w:p>
        </w:tc>
      </w:tr>
      <w:tr w:rsidR="00F211F8" w:rsidRPr="00F211F8" w14:paraId="0E282E49"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0EAF62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38</w:t>
            </w:r>
          </w:p>
        </w:tc>
        <w:tc>
          <w:tcPr>
            <w:tcW w:w="1074" w:type="dxa"/>
            <w:tcBorders>
              <w:top w:val="nil"/>
              <w:left w:val="nil"/>
              <w:bottom w:val="single" w:sz="8" w:space="0" w:color="auto"/>
              <w:right w:val="single" w:sz="8" w:space="0" w:color="auto"/>
            </w:tcBorders>
            <w:shd w:val="clear" w:color="auto" w:fill="auto"/>
            <w:vAlign w:val="center"/>
            <w:hideMark/>
          </w:tcPr>
          <w:p w14:paraId="10F2495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607251741</w:t>
            </w:r>
          </w:p>
        </w:tc>
        <w:tc>
          <w:tcPr>
            <w:tcW w:w="5654" w:type="dxa"/>
            <w:tcBorders>
              <w:top w:val="nil"/>
              <w:left w:val="nil"/>
              <w:bottom w:val="single" w:sz="8" w:space="0" w:color="auto"/>
              <w:right w:val="single" w:sz="8" w:space="0" w:color="auto"/>
            </w:tcBorders>
            <w:shd w:val="clear" w:color="auto" w:fill="auto"/>
            <w:vAlign w:val="center"/>
            <w:hideMark/>
          </w:tcPr>
          <w:p w14:paraId="39F3EB77"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PLACAS RECTAS SEMITUBULAR DE 1/3 DE TUBO. NUMERO DE ORIFICIOS: DE 2 A 9.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5D9D06C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6C1AC6C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A47C39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96</w:t>
            </w:r>
          </w:p>
        </w:tc>
      </w:tr>
      <w:tr w:rsidR="00F211F8" w:rsidRPr="00F211F8" w14:paraId="22EDB663"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6846E9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39</w:t>
            </w:r>
          </w:p>
        </w:tc>
        <w:tc>
          <w:tcPr>
            <w:tcW w:w="1074" w:type="dxa"/>
            <w:tcBorders>
              <w:top w:val="nil"/>
              <w:left w:val="nil"/>
              <w:bottom w:val="single" w:sz="8" w:space="0" w:color="auto"/>
              <w:right w:val="single" w:sz="8" w:space="0" w:color="auto"/>
            </w:tcBorders>
            <w:shd w:val="clear" w:color="auto" w:fill="auto"/>
            <w:vAlign w:val="center"/>
            <w:hideMark/>
          </w:tcPr>
          <w:p w14:paraId="1193D9B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607252723</w:t>
            </w:r>
          </w:p>
        </w:tc>
        <w:tc>
          <w:tcPr>
            <w:tcW w:w="5654" w:type="dxa"/>
            <w:tcBorders>
              <w:top w:val="nil"/>
              <w:left w:val="nil"/>
              <w:bottom w:val="single" w:sz="8" w:space="0" w:color="auto"/>
              <w:right w:val="single" w:sz="8" w:space="0" w:color="auto"/>
            </w:tcBorders>
            <w:shd w:val="clear" w:color="auto" w:fill="auto"/>
            <w:vAlign w:val="center"/>
            <w:hideMark/>
          </w:tcPr>
          <w:p w14:paraId="70153905"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PLACAS RECTAS ANCHAS, CON ORIFICIOS DE COMPRESION DINAMICA PARA TORNILLOS DE 4.5 MM Y 6.5 MM DE DIAMETRO Y ORIFICIOS INTERMEDIOS ENTRE LOS ESPECIFICADOS. NUMERO DE ORIFICIOS: DE 6 A 16. INCLUYE MEDIDAS INTERMEDIAS ENTRE LAS ESPECIFICADAS.</w:t>
            </w:r>
          </w:p>
        </w:tc>
        <w:tc>
          <w:tcPr>
            <w:tcW w:w="1046" w:type="dxa"/>
            <w:tcBorders>
              <w:top w:val="nil"/>
              <w:left w:val="nil"/>
              <w:bottom w:val="single" w:sz="8" w:space="0" w:color="auto"/>
              <w:right w:val="single" w:sz="8" w:space="0" w:color="auto"/>
            </w:tcBorders>
            <w:shd w:val="clear" w:color="auto" w:fill="auto"/>
            <w:vAlign w:val="center"/>
            <w:hideMark/>
          </w:tcPr>
          <w:p w14:paraId="79395D5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28BEBB6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829494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w:t>
            </w:r>
          </w:p>
        </w:tc>
      </w:tr>
      <w:tr w:rsidR="00F211F8" w:rsidRPr="00F211F8" w14:paraId="0619BD18"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147ABC4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40</w:t>
            </w:r>
          </w:p>
        </w:tc>
        <w:tc>
          <w:tcPr>
            <w:tcW w:w="1074" w:type="dxa"/>
            <w:tcBorders>
              <w:top w:val="nil"/>
              <w:left w:val="nil"/>
              <w:bottom w:val="single" w:sz="8" w:space="0" w:color="auto"/>
              <w:right w:val="single" w:sz="8" w:space="0" w:color="auto"/>
            </w:tcBorders>
            <w:shd w:val="clear" w:color="auto" w:fill="auto"/>
            <w:vAlign w:val="center"/>
            <w:hideMark/>
          </w:tcPr>
          <w:p w14:paraId="439587C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607252988</w:t>
            </w:r>
          </w:p>
        </w:tc>
        <w:tc>
          <w:tcPr>
            <w:tcW w:w="5654" w:type="dxa"/>
            <w:tcBorders>
              <w:top w:val="nil"/>
              <w:left w:val="nil"/>
              <w:bottom w:val="single" w:sz="8" w:space="0" w:color="auto"/>
              <w:right w:val="single" w:sz="8" w:space="0" w:color="auto"/>
            </w:tcBorders>
            <w:shd w:val="clear" w:color="auto" w:fill="auto"/>
            <w:vAlign w:val="center"/>
            <w:hideMark/>
          </w:tcPr>
          <w:p w14:paraId="5A866F33"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PLACAS RECTAS ANGOSTAS CON ORIFICIOS DE COMPRESION DINAMICA PARA TORNILLOS DE 4.5 MM Y 6.5 MM DE DIAMETRO. NUMERO DE </w:t>
            </w:r>
            <w:r w:rsidRPr="00F211F8">
              <w:rPr>
                <w:rFonts w:ascii="Tahoma" w:hAnsi="Tahoma" w:cs="Tahoma"/>
                <w:color w:val="000000"/>
                <w:sz w:val="16"/>
                <w:szCs w:val="16"/>
                <w:lang w:val="es-MX" w:eastAsia="es-MX"/>
              </w:rPr>
              <w:lastRenderedPageBreak/>
              <w:t xml:space="preserve">ORIFICIOS: DE 2 A 18.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7264E12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lastRenderedPageBreak/>
              <w:t>SET</w:t>
            </w:r>
          </w:p>
        </w:tc>
        <w:tc>
          <w:tcPr>
            <w:tcW w:w="1180" w:type="dxa"/>
            <w:tcBorders>
              <w:top w:val="nil"/>
              <w:left w:val="nil"/>
              <w:bottom w:val="single" w:sz="8" w:space="0" w:color="auto"/>
              <w:right w:val="single" w:sz="8" w:space="0" w:color="auto"/>
            </w:tcBorders>
            <w:shd w:val="clear" w:color="auto" w:fill="auto"/>
            <w:vAlign w:val="center"/>
            <w:hideMark/>
          </w:tcPr>
          <w:p w14:paraId="231F598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4BA9CB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37</w:t>
            </w:r>
          </w:p>
        </w:tc>
      </w:tr>
      <w:tr w:rsidR="00F211F8" w:rsidRPr="00F211F8" w14:paraId="6438A67C"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477FB3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41</w:t>
            </w:r>
          </w:p>
        </w:tc>
        <w:tc>
          <w:tcPr>
            <w:tcW w:w="1074" w:type="dxa"/>
            <w:tcBorders>
              <w:top w:val="nil"/>
              <w:left w:val="nil"/>
              <w:bottom w:val="single" w:sz="8" w:space="0" w:color="auto"/>
              <w:right w:val="single" w:sz="8" w:space="0" w:color="auto"/>
            </w:tcBorders>
            <w:shd w:val="clear" w:color="auto" w:fill="auto"/>
            <w:vAlign w:val="center"/>
            <w:hideMark/>
          </w:tcPr>
          <w:p w14:paraId="29EC467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607255486</w:t>
            </w:r>
          </w:p>
        </w:tc>
        <w:tc>
          <w:tcPr>
            <w:tcW w:w="5654" w:type="dxa"/>
            <w:tcBorders>
              <w:top w:val="nil"/>
              <w:left w:val="nil"/>
              <w:bottom w:val="single" w:sz="8" w:space="0" w:color="auto"/>
              <w:right w:val="single" w:sz="8" w:space="0" w:color="auto"/>
            </w:tcBorders>
            <w:shd w:val="clear" w:color="auto" w:fill="auto"/>
            <w:vAlign w:val="center"/>
            <w:hideMark/>
          </w:tcPr>
          <w:p w14:paraId="68591262"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PLACAS PARA TORNILLO DINAMICO DE CADERA A 150 GRADOS. CILINDRO ESTANDAR. NUMERO DE ORIFICIOS: DE 4 A 10. INCLUYE MEDIDAS INTERMEDIAS ENTRE LAS ESPECIFICADAS.</w:t>
            </w:r>
          </w:p>
        </w:tc>
        <w:tc>
          <w:tcPr>
            <w:tcW w:w="1046" w:type="dxa"/>
            <w:tcBorders>
              <w:top w:val="nil"/>
              <w:left w:val="nil"/>
              <w:bottom w:val="single" w:sz="8" w:space="0" w:color="auto"/>
              <w:right w:val="single" w:sz="8" w:space="0" w:color="auto"/>
            </w:tcBorders>
            <w:shd w:val="clear" w:color="auto" w:fill="auto"/>
            <w:vAlign w:val="center"/>
            <w:hideMark/>
          </w:tcPr>
          <w:p w14:paraId="3C2325C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SET</w:t>
            </w:r>
          </w:p>
        </w:tc>
        <w:tc>
          <w:tcPr>
            <w:tcW w:w="1180" w:type="dxa"/>
            <w:tcBorders>
              <w:top w:val="nil"/>
              <w:left w:val="nil"/>
              <w:bottom w:val="single" w:sz="8" w:space="0" w:color="auto"/>
              <w:right w:val="single" w:sz="8" w:space="0" w:color="auto"/>
            </w:tcBorders>
            <w:shd w:val="clear" w:color="auto" w:fill="auto"/>
            <w:vAlign w:val="center"/>
            <w:hideMark/>
          </w:tcPr>
          <w:p w14:paraId="2B6DE80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26B94C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30</w:t>
            </w:r>
          </w:p>
        </w:tc>
      </w:tr>
      <w:tr w:rsidR="00F211F8" w:rsidRPr="00F211F8" w14:paraId="20EA4727"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C57C25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42</w:t>
            </w:r>
          </w:p>
        </w:tc>
        <w:tc>
          <w:tcPr>
            <w:tcW w:w="1074" w:type="dxa"/>
            <w:tcBorders>
              <w:top w:val="nil"/>
              <w:left w:val="nil"/>
              <w:bottom w:val="single" w:sz="8" w:space="0" w:color="auto"/>
              <w:right w:val="single" w:sz="8" w:space="0" w:color="auto"/>
            </w:tcBorders>
            <w:shd w:val="clear" w:color="auto" w:fill="auto"/>
            <w:vAlign w:val="center"/>
            <w:hideMark/>
          </w:tcPr>
          <w:p w14:paraId="7DC7F8B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607256609</w:t>
            </w:r>
          </w:p>
        </w:tc>
        <w:tc>
          <w:tcPr>
            <w:tcW w:w="5654" w:type="dxa"/>
            <w:tcBorders>
              <w:top w:val="nil"/>
              <w:left w:val="nil"/>
              <w:bottom w:val="single" w:sz="8" w:space="0" w:color="auto"/>
              <w:right w:val="single" w:sz="8" w:space="0" w:color="auto"/>
            </w:tcBorders>
            <w:shd w:val="clear" w:color="auto" w:fill="auto"/>
            <w:vAlign w:val="center"/>
            <w:hideMark/>
          </w:tcPr>
          <w:p w14:paraId="7B9CA432"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PLACAS PARA TORNILLO DINAMICO DE CADERA A 135 GRADOS. CILINDRO CORTO. NUMERO DE ORIFICIOS: DE 4 A 6. INCLUYE MEDIDAS INTERMEDIAS ENTRE LAS ESPECIFICADAS. PIEZA.                                                                                                                                                                                                                                                                                                                                                                                                                                                                                                                                                                                                                                                                                                                                                                                                                                                                          </w:t>
            </w:r>
          </w:p>
        </w:tc>
        <w:tc>
          <w:tcPr>
            <w:tcW w:w="1046" w:type="dxa"/>
            <w:tcBorders>
              <w:top w:val="nil"/>
              <w:left w:val="nil"/>
              <w:bottom w:val="single" w:sz="8" w:space="0" w:color="auto"/>
              <w:right w:val="single" w:sz="8" w:space="0" w:color="auto"/>
            </w:tcBorders>
            <w:shd w:val="clear" w:color="auto" w:fill="auto"/>
            <w:vAlign w:val="center"/>
            <w:hideMark/>
          </w:tcPr>
          <w:p w14:paraId="435402C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8FB8CC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555354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w:t>
            </w:r>
          </w:p>
        </w:tc>
      </w:tr>
      <w:tr w:rsidR="00F211F8" w:rsidRPr="00F211F8" w14:paraId="321A2912"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56B872E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43</w:t>
            </w:r>
          </w:p>
        </w:tc>
        <w:tc>
          <w:tcPr>
            <w:tcW w:w="1074" w:type="dxa"/>
            <w:tcBorders>
              <w:top w:val="nil"/>
              <w:left w:val="nil"/>
              <w:bottom w:val="single" w:sz="8" w:space="0" w:color="auto"/>
              <w:right w:val="single" w:sz="8" w:space="0" w:color="auto"/>
            </w:tcBorders>
            <w:shd w:val="clear" w:color="auto" w:fill="auto"/>
            <w:vAlign w:val="center"/>
            <w:hideMark/>
          </w:tcPr>
          <w:p w14:paraId="7D1C78D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607256633</w:t>
            </w:r>
          </w:p>
        </w:tc>
        <w:tc>
          <w:tcPr>
            <w:tcW w:w="5654" w:type="dxa"/>
            <w:tcBorders>
              <w:top w:val="nil"/>
              <w:left w:val="nil"/>
              <w:bottom w:val="single" w:sz="8" w:space="0" w:color="auto"/>
              <w:right w:val="single" w:sz="8" w:space="0" w:color="auto"/>
            </w:tcBorders>
            <w:shd w:val="clear" w:color="auto" w:fill="auto"/>
            <w:vAlign w:val="center"/>
            <w:hideMark/>
          </w:tcPr>
          <w:p w14:paraId="48555634"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PLACAS PARA TORNILLO DINAMICO DE CONDILO A 95 GRADOS. CILINDRO CORTO. NUMERO DE ORIFICIOS: DE 6 A 12.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0CD8F16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SET</w:t>
            </w:r>
          </w:p>
        </w:tc>
        <w:tc>
          <w:tcPr>
            <w:tcW w:w="1180" w:type="dxa"/>
            <w:tcBorders>
              <w:top w:val="nil"/>
              <w:left w:val="nil"/>
              <w:bottom w:val="single" w:sz="8" w:space="0" w:color="auto"/>
              <w:right w:val="single" w:sz="8" w:space="0" w:color="auto"/>
            </w:tcBorders>
            <w:shd w:val="clear" w:color="auto" w:fill="auto"/>
            <w:vAlign w:val="center"/>
            <w:hideMark/>
          </w:tcPr>
          <w:p w14:paraId="79B2584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49F0B34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w:t>
            </w:r>
          </w:p>
        </w:tc>
      </w:tr>
      <w:tr w:rsidR="00F211F8" w:rsidRPr="00F211F8" w14:paraId="21D03D12"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0A66A9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44</w:t>
            </w:r>
          </w:p>
        </w:tc>
        <w:tc>
          <w:tcPr>
            <w:tcW w:w="1074" w:type="dxa"/>
            <w:tcBorders>
              <w:top w:val="nil"/>
              <w:left w:val="nil"/>
              <w:bottom w:val="single" w:sz="8" w:space="0" w:color="auto"/>
              <w:right w:val="single" w:sz="8" w:space="0" w:color="auto"/>
            </w:tcBorders>
            <w:shd w:val="clear" w:color="auto" w:fill="auto"/>
            <w:vAlign w:val="center"/>
            <w:hideMark/>
          </w:tcPr>
          <w:p w14:paraId="7B52D3A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607530045</w:t>
            </w:r>
          </w:p>
        </w:tc>
        <w:tc>
          <w:tcPr>
            <w:tcW w:w="5654" w:type="dxa"/>
            <w:tcBorders>
              <w:top w:val="nil"/>
              <w:left w:val="nil"/>
              <w:bottom w:val="single" w:sz="8" w:space="0" w:color="auto"/>
              <w:right w:val="single" w:sz="8" w:space="0" w:color="auto"/>
            </w:tcBorders>
            <w:shd w:val="clear" w:color="auto" w:fill="auto"/>
            <w:vAlign w:val="center"/>
            <w:hideMark/>
          </w:tcPr>
          <w:p w14:paraId="338F8AFC"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PUNTA DESECHABLE PARA SINOVIAL DE 2.5 MM A 4.5 MM  DE DIAMETRO. DE ACUERDO A LA MARCA Y MODELO DEL EQUIPO. PIEZA.                                                                                                                                                                                                                                                                                                                                                                                                                                                                                                                                                                                                                                                                                                                                                                                                                                                                                                                         </w:t>
            </w:r>
          </w:p>
        </w:tc>
        <w:tc>
          <w:tcPr>
            <w:tcW w:w="1046" w:type="dxa"/>
            <w:tcBorders>
              <w:top w:val="nil"/>
              <w:left w:val="nil"/>
              <w:bottom w:val="single" w:sz="8" w:space="0" w:color="auto"/>
              <w:right w:val="single" w:sz="8" w:space="0" w:color="auto"/>
            </w:tcBorders>
            <w:shd w:val="clear" w:color="auto" w:fill="auto"/>
            <w:vAlign w:val="center"/>
            <w:hideMark/>
          </w:tcPr>
          <w:p w14:paraId="24D3B83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694E170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73D7331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2AAE62DB"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CC3A01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45</w:t>
            </w:r>
          </w:p>
        </w:tc>
        <w:tc>
          <w:tcPr>
            <w:tcW w:w="1074" w:type="dxa"/>
            <w:tcBorders>
              <w:top w:val="nil"/>
              <w:left w:val="nil"/>
              <w:bottom w:val="single" w:sz="8" w:space="0" w:color="auto"/>
              <w:right w:val="single" w:sz="8" w:space="0" w:color="auto"/>
            </w:tcBorders>
            <w:shd w:val="clear" w:color="auto" w:fill="auto"/>
            <w:vAlign w:val="center"/>
            <w:hideMark/>
          </w:tcPr>
          <w:p w14:paraId="07E1C0A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607530060</w:t>
            </w:r>
          </w:p>
        </w:tc>
        <w:tc>
          <w:tcPr>
            <w:tcW w:w="5654" w:type="dxa"/>
            <w:tcBorders>
              <w:top w:val="nil"/>
              <w:left w:val="nil"/>
              <w:bottom w:val="single" w:sz="8" w:space="0" w:color="auto"/>
              <w:right w:val="single" w:sz="8" w:space="0" w:color="auto"/>
            </w:tcBorders>
            <w:shd w:val="clear" w:color="auto" w:fill="auto"/>
            <w:vAlign w:val="center"/>
            <w:hideMark/>
          </w:tcPr>
          <w:p w14:paraId="7AA81A15"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PUNTA DESECHABLE PARA MENISCO DE 2.5 MM A 3.5 MM  DE DIAMETRO. DE ACUERDO A LA MARCA Y MODELO DEL EQUIPO. PIEZA.                                                                                                                                                                                                                                                                                                                                                                                                                                                                                                                                                                                                                                                                                                                                                                                                                                                                                                                          </w:t>
            </w:r>
          </w:p>
        </w:tc>
        <w:tc>
          <w:tcPr>
            <w:tcW w:w="1046" w:type="dxa"/>
            <w:tcBorders>
              <w:top w:val="nil"/>
              <w:left w:val="nil"/>
              <w:bottom w:val="single" w:sz="8" w:space="0" w:color="auto"/>
              <w:right w:val="single" w:sz="8" w:space="0" w:color="auto"/>
            </w:tcBorders>
            <w:shd w:val="clear" w:color="auto" w:fill="auto"/>
            <w:vAlign w:val="center"/>
            <w:hideMark/>
          </w:tcPr>
          <w:p w14:paraId="1DFD94E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24467D1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F39E26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5B7E80A0"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F13273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46</w:t>
            </w:r>
          </w:p>
        </w:tc>
        <w:tc>
          <w:tcPr>
            <w:tcW w:w="1074" w:type="dxa"/>
            <w:tcBorders>
              <w:top w:val="nil"/>
              <w:left w:val="nil"/>
              <w:bottom w:val="single" w:sz="8" w:space="0" w:color="auto"/>
              <w:right w:val="single" w:sz="8" w:space="0" w:color="auto"/>
            </w:tcBorders>
            <w:shd w:val="clear" w:color="auto" w:fill="auto"/>
            <w:vAlign w:val="center"/>
            <w:hideMark/>
          </w:tcPr>
          <w:p w14:paraId="1CD3BFD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607530078</w:t>
            </w:r>
          </w:p>
        </w:tc>
        <w:tc>
          <w:tcPr>
            <w:tcW w:w="5654" w:type="dxa"/>
            <w:tcBorders>
              <w:top w:val="nil"/>
              <w:left w:val="nil"/>
              <w:bottom w:val="single" w:sz="8" w:space="0" w:color="auto"/>
              <w:right w:val="single" w:sz="8" w:space="0" w:color="auto"/>
            </w:tcBorders>
            <w:shd w:val="clear" w:color="auto" w:fill="auto"/>
            <w:vAlign w:val="center"/>
            <w:hideMark/>
          </w:tcPr>
          <w:p w14:paraId="0273A61A"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PUNTA DESECHABLE PARA MENISCO DE 5.5 MM  DE DIAMETRO. DE ACUERDO A LA MARCA Y MODELO DEL EQUIPO. PIEZA.                                                                                                                                                                                                                                                                                                                                                                                                                                                                                                                                                                                                                                                                                                                                                                                                                                                                                                                                   </w:t>
            </w:r>
          </w:p>
        </w:tc>
        <w:tc>
          <w:tcPr>
            <w:tcW w:w="1046" w:type="dxa"/>
            <w:tcBorders>
              <w:top w:val="nil"/>
              <w:left w:val="nil"/>
              <w:bottom w:val="single" w:sz="8" w:space="0" w:color="auto"/>
              <w:right w:val="single" w:sz="8" w:space="0" w:color="auto"/>
            </w:tcBorders>
            <w:shd w:val="clear" w:color="auto" w:fill="auto"/>
            <w:vAlign w:val="center"/>
            <w:hideMark/>
          </w:tcPr>
          <w:p w14:paraId="29B7E4C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ECF612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44CF305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1FF98464"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1F19601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47</w:t>
            </w:r>
          </w:p>
        </w:tc>
        <w:tc>
          <w:tcPr>
            <w:tcW w:w="1074" w:type="dxa"/>
            <w:tcBorders>
              <w:top w:val="nil"/>
              <w:left w:val="nil"/>
              <w:bottom w:val="single" w:sz="8" w:space="0" w:color="auto"/>
              <w:right w:val="single" w:sz="8" w:space="0" w:color="auto"/>
            </w:tcBorders>
            <w:shd w:val="clear" w:color="auto" w:fill="auto"/>
            <w:vAlign w:val="center"/>
            <w:hideMark/>
          </w:tcPr>
          <w:p w14:paraId="2B88A77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607530086</w:t>
            </w:r>
          </w:p>
        </w:tc>
        <w:tc>
          <w:tcPr>
            <w:tcW w:w="5654" w:type="dxa"/>
            <w:tcBorders>
              <w:top w:val="nil"/>
              <w:left w:val="nil"/>
              <w:bottom w:val="single" w:sz="8" w:space="0" w:color="auto"/>
              <w:right w:val="single" w:sz="8" w:space="0" w:color="auto"/>
            </w:tcBorders>
            <w:shd w:val="clear" w:color="auto" w:fill="auto"/>
            <w:vAlign w:val="center"/>
            <w:hideMark/>
          </w:tcPr>
          <w:p w14:paraId="348CD719"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PUNTA DESECHABLE PARA CARTILAGO, ABRASIVA DE 2.0 MM A 4.0 MM DE DIAMETRO. DE ACUERDO A LA MARCA Y MODELO DEL EQUIPO. PIEZA                                                                                                                                                                                                                                                                                                                                                                                                                                                                                                                                                                                                                                                                                                                                                                                                                                                                                                                </w:t>
            </w:r>
          </w:p>
        </w:tc>
        <w:tc>
          <w:tcPr>
            <w:tcW w:w="1046" w:type="dxa"/>
            <w:tcBorders>
              <w:top w:val="nil"/>
              <w:left w:val="nil"/>
              <w:bottom w:val="single" w:sz="8" w:space="0" w:color="auto"/>
              <w:right w:val="single" w:sz="8" w:space="0" w:color="auto"/>
            </w:tcBorders>
            <w:shd w:val="clear" w:color="auto" w:fill="auto"/>
            <w:vAlign w:val="center"/>
            <w:hideMark/>
          </w:tcPr>
          <w:p w14:paraId="1A24984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8F2862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B106B8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7396CF5D"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258B73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48</w:t>
            </w:r>
          </w:p>
        </w:tc>
        <w:tc>
          <w:tcPr>
            <w:tcW w:w="1074" w:type="dxa"/>
            <w:tcBorders>
              <w:top w:val="nil"/>
              <w:left w:val="nil"/>
              <w:bottom w:val="single" w:sz="8" w:space="0" w:color="auto"/>
              <w:right w:val="single" w:sz="8" w:space="0" w:color="auto"/>
            </w:tcBorders>
            <w:shd w:val="clear" w:color="auto" w:fill="auto"/>
            <w:vAlign w:val="center"/>
            <w:hideMark/>
          </w:tcPr>
          <w:p w14:paraId="6079660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607530094</w:t>
            </w:r>
          </w:p>
        </w:tc>
        <w:tc>
          <w:tcPr>
            <w:tcW w:w="5654" w:type="dxa"/>
            <w:tcBorders>
              <w:top w:val="nil"/>
              <w:left w:val="nil"/>
              <w:bottom w:val="single" w:sz="8" w:space="0" w:color="auto"/>
              <w:right w:val="single" w:sz="8" w:space="0" w:color="auto"/>
            </w:tcBorders>
            <w:shd w:val="clear" w:color="auto" w:fill="auto"/>
            <w:vAlign w:val="center"/>
            <w:hideMark/>
          </w:tcPr>
          <w:p w14:paraId="2C4B614D"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PUNTA DESECHABLE PARA CARTILAGO, ABRASIVA DE 4.1 MM A 5.5 MM DE DIAMETRO. DE ACUERDO A LA MARCA Y MODELO DEL EQUIPO. PIEZA.                                                                                                                                                                                                                                                                                                                                                                                                                                                                                                                                                                                                                                                                                                                                                                                                                                                                                                               </w:t>
            </w:r>
          </w:p>
        </w:tc>
        <w:tc>
          <w:tcPr>
            <w:tcW w:w="1046" w:type="dxa"/>
            <w:tcBorders>
              <w:top w:val="nil"/>
              <w:left w:val="nil"/>
              <w:bottom w:val="single" w:sz="8" w:space="0" w:color="auto"/>
              <w:right w:val="single" w:sz="8" w:space="0" w:color="auto"/>
            </w:tcBorders>
            <w:shd w:val="clear" w:color="auto" w:fill="auto"/>
            <w:vAlign w:val="center"/>
            <w:hideMark/>
          </w:tcPr>
          <w:p w14:paraId="62E0832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A13D07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4530937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7DD06C44"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B9E226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49</w:t>
            </w:r>
          </w:p>
        </w:tc>
        <w:tc>
          <w:tcPr>
            <w:tcW w:w="1074" w:type="dxa"/>
            <w:tcBorders>
              <w:top w:val="nil"/>
              <w:left w:val="nil"/>
              <w:bottom w:val="single" w:sz="8" w:space="0" w:color="auto"/>
              <w:right w:val="single" w:sz="8" w:space="0" w:color="auto"/>
            </w:tcBorders>
            <w:shd w:val="clear" w:color="auto" w:fill="auto"/>
            <w:vAlign w:val="center"/>
            <w:hideMark/>
          </w:tcPr>
          <w:p w14:paraId="7C9A16B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607530110</w:t>
            </w:r>
          </w:p>
        </w:tc>
        <w:tc>
          <w:tcPr>
            <w:tcW w:w="5654" w:type="dxa"/>
            <w:tcBorders>
              <w:top w:val="nil"/>
              <w:left w:val="nil"/>
              <w:bottom w:val="single" w:sz="8" w:space="0" w:color="auto"/>
              <w:right w:val="single" w:sz="8" w:space="0" w:color="auto"/>
            </w:tcBorders>
            <w:shd w:val="clear" w:color="auto" w:fill="auto"/>
            <w:vAlign w:val="center"/>
            <w:hideMark/>
          </w:tcPr>
          <w:p w14:paraId="3E655F57"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PUNTA DESECHABLE PARA EQUIPO DE RADIOFRECUENCIA ANGULADA, DE 2.5 MM A 4.0 MM  DE DIAMETRO. PIEZA.                                                                                                                                                                                                                                                                                                                                                                                                                                                                                                                                                                                                                                                                                                                                                                                                                                                                                                                                         </w:t>
            </w:r>
          </w:p>
        </w:tc>
        <w:tc>
          <w:tcPr>
            <w:tcW w:w="1046" w:type="dxa"/>
            <w:tcBorders>
              <w:top w:val="nil"/>
              <w:left w:val="nil"/>
              <w:bottom w:val="single" w:sz="8" w:space="0" w:color="auto"/>
              <w:right w:val="single" w:sz="8" w:space="0" w:color="auto"/>
            </w:tcBorders>
            <w:shd w:val="clear" w:color="auto" w:fill="auto"/>
            <w:vAlign w:val="center"/>
            <w:hideMark/>
          </w:tcPr>
          <w:p w14:paraId="52075AC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7F31894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A6B9F7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w:t>
            </w:r>
          </w:p>
        </w:tc>
      </w:tr>
      <w:tr w:rsidR="00F211F8" w:rsidRPr="00F211F8" w14:paraId="415FF58F"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FD6721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w:t>
            </w:r>
          </w:p>
        </w:tc>
        <w:tc>
          <w:tcPr>
            <w:tcW w:w="1074" w:type="dxa"/>
            <w:tcBorders>
              <w:top w:val="nil"/>
              <w:left w:val="nil"/>
              <w:bottom w:val="single" w:sz="8" w:space="0" w:color="auto"/>
              <w:right w:val="single" w:sz="8" w:space="0" w:color="auto"/>
            </w:tcBorders>
            <w:shd w:val="clear" w:color="auto" w:fill="auto"/>
            <w:vAlign w:val="center"/>
            <w:hideMark/>
          </w:tcPr>
          <w:p w14:paraId="20E3290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607530128</w:t>
            </w:r>
          </w:p>
        </w:tc>
        <w:tc>
          <w:tcPr>
            <w:tcW w:w="5654" w:type="dxa"/>
            <w:tcBorders>
              <w:top w:val="nil"/>
              <w:left w:val="nil"/>
              <w:bottom w:val="single" w:sz="8" w:space="0" w:color="auto"/>
              <w:right w:val="single" w:sz="8" w:space="0" w:color="auto"/>
            </w:tcBorders>
            <w:shd w:val="clear" w:color="auto" w:fill="auto"/>
            <w:vAlign w:val="center"/>
            <w:hideMark/>
          </w:tcPr>
          <w:p w14:paraId="45A9E17C"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PUNTA DESECHABLE PARA EQUIPO DE RADIOFRECUENCIA RECTA, DE 2.5 MM A 4.0 MM DE DIAMETRO. PIEZA.                                                                                                                                                                                                                                                                                                                                                                                                                                                                                                                                                                                                                                                                                                                                                                                                                                                                                                                                             </w:t>
            </w:r>
          </w:p>
        </w:tc>
        <w:tc>
          <w:tcPr>
            <w:tcW w:w="1046" w:type="dxa"/>
            <w:tcBorders>
              <w:top w:val="nil"/>
              <w:left w:val="nil"/>
              <w:bottom w:val="single" w:sz="8" w:space="0" w:color="auto"/>
              <w:right w:val="single" w:sz="8" w:space="0" w:color="auto"/>
            </w:tcBorders>
            <w:shd w:val="clear" w:color="auto" w:fill="auto"/>
            <w:vAlign w:val="center"/>
            <w:hideMark/>
          </w:tcPr>
          <w:p w14:paraId="213C3A2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E8E9C9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019305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07DDD31D"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195C502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51</w:t>
            </w:r>
          </w:p>
        </w:tc>
        <w:tc>
          <w:tcPr>
            <w:tcW w:w="1074" w:type="dxa"/>
            <w:tcBorders>
              <w:top w:val="nil"/>
              <w:left w:val="nil"/>
              <w:bottom w:val="single" w:sz="8" w:space="0" w:color="auto"/>
              <w:right w:val="single" w:sz="8" w:space="0" w:color="auto"/>
            </w:tcBorders>
            <w:shd w:val="clear" w:color="auto" w:fill="auto"/>
            <w:vAlign w:val="center"/>
            <w:hideMark/>
          </w:tcPr>
          <w:p w14:paraId="057AF26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607530136</w:t>
            </w:r>
          </w:p>
        </w:tc>
        <w:tc>
          <w:tcPr>
            <w:tcW w:w="5654" w:type="dxa"/>
            <w:tcBorders>
              <w:top w:val="nil"/>
              <w:left w:val="nil"/>
              <w:bottom w:val="single" w:sz="8" w:space="0" w:color="auto"/>
              <w:right w:val="single" w:sz="8" w:space="0" w:color="auto"/>
            </w:tcBorders>
            <w:shd w:val="clear" w:color="auto" w:fill="auto"/>
            <w:vAlign w:val="center"/>
            <w:hideMark/>
          </w:tcPr>
          <w:p w14:paraId="58B15EC2"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PUNTA DESECHABLE PARA EQUIPO DE RADIOFRECUENCIA OVAL, DE 2.5 MM A 4.0 MM  DE DIAMETRO. PIEZA.                                                                                                                                                                                                                                                                                                                                                                                                                                                                                                                                                                                                                                                                                                                                                                                                                                                                                                                                             </w:t>
            </w:r>
          </w:p>
        </w:tc>
        <w:tc>
          <w:tcPr>
            <w:tcW w:w="1046" w:type="dxa"/>
            <w:tcBorders>
              <w:top w:val="nil"/>
              <w:left w:val="nil"/>
              <w:bottom w:val="single" w:sz="8" w:space="0" w:color="auto"/>
              <w:right w:val="single" w:sz="8" w:space="0" w:color="auto"/>
            </w:tcBorders>
            <w:shd w:val="clear" w:color="auto" w:fill="auto"/>
            <w:vAlign w:val="center"/>
            <w:hideMark/>
          </w:tcPr>
          <w:p w14:paraId="278D2B6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6DC773C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7B14CD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1131E9DC"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3F8AE7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52</w:t>
            </w:r>
          </w:p>
        </w:tc>
        <w:tc>
          <w:tcPr>
            <w:tcW w:w="1074" w:type="dxa"/>
            <w:tcBorders>
              <w:top w:val="nil"/>
              <w:left w:val="nil"/>
              <w:bottom w:val="single" w:sz="8" w:space="0" w:color="auto"/>
              <w:right w:val="single" w:sz="8" w:space="0" w:color="auto"/>
            </w:tcBorders>
            <w:shd w:val="clear" w:color="auto" w:fill="auto"/>
            <w:vAlign w:val="center"/>
            <w:hideMark/>
          </w:tcPr>
          <w:p w14:paraId="5648F3A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607540010</w:t>
            </w:r>
          </w:p>
        </w:tc>
        <w:tc>
          <w:tcPr>
            <w:tcW w:w="5654" w:type="dxa"/>
            <w:tcBorders>
              <w:top w:val="nil"/>
              <w:left w:val="nil"/>
              <w:bottom w:val="single" w:sz="8" w:space="0" w:color="auto"/>
              <w:right w:val="single" w:sz="8" w:space="0" w:color="auto"/>
            </w:tcBorders>
            <w:shd w:val="clear" w:color="auto" w:fill="auto"/>
            <w:vAlign w:val="center"/>
            <w:hideMark/>
          </w:tcPr>
          <w:p w14:paraId="47B815E6"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PUNTA DESECHABLE PARA RASURADOR, PARA HUESO DE 3.5 MM A 5.5 MM DE DIAMETRO. OVAL. DE ACUERDO A LA MARCA Y MODELO DEL EQUIPO. PIEZA.                                                                                                                                                                                                                                                                                                                                                                                                                                                                                                                                                                                                                                                                                                                                                                                                                                                                                                       </w:t>
            </w:r>
          </w:p>
        </w:tc>
        <w:tc>
          <w:tcPr>
            <w:tcW w:w="1046" w:type="dxa"/>
            <w:tcBorders>
              <w:top w:val="nil"/>
              <w:left w:val="nil"/>
              <w:bottom w:val="single" w:sz="8" w:space="0" w:color="auto"/>
              <w:right w:val="single" w:sz="8" w:space="0" w:color="auto"/>
            </w:tcBorders>
            <w:shd w:val="clear" w:color="auto" w:fill="auto"/>
            <w:vAlign w:val="center"/>
            <w:hideMark/>
          </w:tcPr>
          <w:p w14:paraId="7C2CF64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63F157A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CBBF1A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3E94C561"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2E5692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53</w:t>
            </w:r>
          </w:p>
        </w:tc>
        <w:tc>
          <w:tcPr>
            <w:tcW w:w="1074" w:type="dxa"/>
            <w:tcBorders>
              <w:top w:val="nil"/>
              <w:left w:val="nil"/>
              <w:bottom w:val="single" w:sz="8" w:space="0" w:color="auto"/>
              <w:right w:val="single" w:sz="8" w:space="0" w:color="auto"/>
            </w:tcBorders>
            <w:shd w:val="clear" w:color="auto" w:fill="auto"/>
            <w:vAlign w:val="center"/>
            <w:hideMark/>
          </w:tcPr>
          <w:p w14:paraId="75FEC00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607540028</w:t>
            </w:r>
          </w:p>
        </w:tc>
        <w:tc>
          <w:tcPr>
            <w:tcW w:w="5654" w:type="dxa"/>
            <w:tcBorders>
              <w:top w:val="nil"/>
              <w:left w:val="nil"/>
              <w:bottom w:val="single" w:sz="8" w:space="0" w:color="auto"/>
              <w:right w:val="single" w:sz="8" w:space="0" w:color="auto"/>
            </w:tcBorders>
            <w:shd w:val="clear" w:color="auto" w:fill="auto"/>
            <w:vAlign w:val="center"/>
            <w:hideMark/>
          </w:tcPr>
          <w:p w14:paraId="491A7AE1"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PUNTA DESECHABLE PARA RASURADOR, PARA HUESO DE 3.5 MM A 5.5 MM DE DIAMETRO. ESFERICA. DE ACUERDO A LA MARCA Y MODELO DEL EQUIPO. PIEZA.</w:t>
            </w:r>
          </w:p>
        </w:tc>
        <w:tc>
          <w:tcPr>
            <w:tcW w:w="1046" w:type="dxa"/>
            <w:tcBorders>
              <w:top w:val="nil"/>
              <w:left w:val="nil"/>
              <w:bottom w:val="single" w:sz="8" w:space="0" w:color="auto"/>
              <w:right w:val="single" w:sz="8" w:space="0" w:color="auto"/>
            </w:tcBorders>
            <w:shd w:val="clear" w:color="auto" w:fill="auto"/>
            <w:vAlign w:val="center"/>
            <w:hideMark/>
          </w:tcPr>
          <w:p w14:paraId="17E8E09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BFC7B9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01EF47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64486345"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C64FFC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54</w:t>
            </w:r>
          </w:p>
        </w:tc>
        <w:tc>
          <w:tcPr>
            <w:tcW w:w="1074" w:type="dxa"/>
            <w:tcBorders>
              <w:top w:val="nil"/>
              <w:left w:val="nil"/>
              <w:bottom w:val="single" w:sz="8" w:space="0" w:color="auto"/>
              <w:right w:val="single" w:sz="8" w:space="0" w:color="auto"/>
            </w:tcBorders>
            <w:shd w:val="clear" w:color="auto" w:fill="auto"/>
            <w:vAlign w:val="center"/>
            <w:hideMark/>
          </w:tcPr>
          <w:p w14:paraId="79B4EF2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607980265</w:t>
            </w:r>
          </w:p>
        </w:tc>
        <w:tc>
          <w:tcPr>
            <w:tcW w:w="5654" w:type="dxa"/>
            <w:tcBorders>
              <w:top w:val="nil"/>
              <w:left w:val="nil"/>
              <w:bottom w:val="single" w:sz="8" w:space="0" w:color="auto"/>
              <w:right w:val="single" w:sz="8" w:space="0" w:color="auto"/>
            </w:tcBorders>
            <w:shd w:val="clear" w:color="auto" w:fill="auto"/>
            <w:vAlign w:val="center"/>
            <w:hideMark/>
          </w:tcPr>
          <w:p w14:paraId="2D4762D7"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RONDANA (ARANDELA) METALICA DE TRACCION. PIEZA.                                                                                                                                                                                                                                                                                                                                                                                                                                                                                                                                                                                                                                                                                                                                                                                                                                                                                                                                                                                           </w:t>
            </w:r>
          </w:p>
        </w:tc>
        <w:tc>
          <w:tcPr>
            <w:tcW w:w="1046" w:type="dxa"/>
            <w:tcBorders>
              <w:top w:val="nil"/>
              <w:left w:val="nil"/>
              <w:bottom w:val="single" w:sz="8" w:space="0" w:color="auto"/>
              <w:right w:val="single" w:sz="8" w:space="0" w:color="auto"/>
            </w:tcBorders>
            <w:shd w:val="clear" w:color="auto" w:fill="auto"/>
            <w:vAlign w:val="center"/>
            <w:hideMark/>
          </w:tcPr>
          <w:p w14:paraId="26A7AA7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942B72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F79F21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22</w:t>
            </w:r>
          </w:p>
        </w:tc>
      </w:tr>
      <w:tr w:rsidR="00F211F8" w:rsidRPr="00F211F8" w14:paraId="6898E32C"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81539E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55</w:t>
            </w:r>
          </w:p>
        </w:tc>
        <w:tc>
          <w:tcPr>
            <w:tcW w:w="1074" w:type="dxa"/>
            <w:tcBorders>
              <w:top w:val="nil"/>
              <w:left w:val="nil"/>
              <w:bottom w:val="single" w:sz="8" w:space="0" w:color="auto"/>
              <w:right w:val="single" w:sz="8" w:space="0" w:color="auto"/>
            </w:tcBorders>
            <w:shd w:val="clear" w:color="auto" w:fill="auto"/>
            <w:vAlign w:val="center"/>
            <w:hideMark/>
          </w:tcPr>
          <w:p w14:paraId="715AA1E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608200234</w:t>
            </w:r>
          </w:p>
        </w:tc>
        <w:tc>
          <w:tcPr>
            <w:tcW w:w="5654" w:type="dxa"/>
            <w:tcBorders>
              <w:top w:val="nil"/>
              <w:left w:val="nil"/>
              <w:bottom w:val="single" w:sz="8" w:space="0" w:color="auto"/>
              <w:right w:val="single" w:sz="8" w:space="0" w:color="auto"/>
            </w:tcBorders>
            <w:shd w:val="clear" w:color="auto" w:fill="auto"/>
            <w:vAlign w:val="center"/>
            <w:hideMark/>
          </w:tcPr>
          <w:p w14:paraId="3D026FCA"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SISTEMA PARA REPARACION DE MANGO ROTADOR Y LABRUM, TIPO ANCLA O TORNILLO METALICO AUTORROSCANTE DE 2.0 MM A 3.0 MM  DE DIAMETRO, SUTURA Y BOTON PLASTICO DE FIJACION Y LONGITUDES DE 3.5 MM A 6.5 MM PIEZA.                                                                                                                                                                                                                                                                                                                                                                                                                                                                                                                                                                                                                                                                                                                                                                                                                               </w:t>
            </w:r>
          </w:p>
        </w:tc>
        <w:tc>
          <w:tcPr>
            <w:tcW w:w="1046" w:type="dxa"/>
            <w:tcBorders>
              <w:top w:val="nil"/>
              <w:left w:val="nil"/>
              <w:bottom w:val="single" w:sz="8" w:space="0" w:color="auto"/>
              <w:right w:val="single" w:sz="8" w:space="0" w:color="auto"/>
            </w:tcBorders>
            <w:shd w:val="clear" w:color="auto" w:fill="auto"/>
            <w:vAlign w:val="center"/>
            <w:hideMark/>
          </w:tcPr>
          <w:p w14:paraId="218773D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6475038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78156A3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21</w:t>
            </w:r>
          </w:p>
        </w:tc>
      </w:tr>
      <w:tr w:rsidR="00F211F8" w:rsidRPr="00F211F8" w14:paraId="140865AA"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C50008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56</w:t>
            </w:r>
          </w:p>
        </w:tc>
        <w:tc>
          <w:tcPr>
            <w:tcW w:w="1074" w:type="dxa"/>
            <w:tcBorders>
              <w:top w:val="nil"/>
              <w:left w:val="nil"/>
              <w:bottom w:val="single" w:sz="8" w:space="0" w:color="auto"/>
              <w:right w:val="single" w:sz="8" w:space="0" w:color="auto"/>
            </w:tcBorders>
            <w:shd w:val="clear" w:color="auto" w:fill="auto"/>
            <w:vAlign w:val="center"/>
            <w:hideMark/>
          </w:tcPr>
          <w:p w14:paraId="34300F7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608200242</w:t>
            </w:r>
          </w:p>
        </w:tc>
        <w:tc>
          <w:tcPr>
            <w:tcW w:w="5654" w:type="dxa"/>
            <w:tcBorders>
              <w:top w:val="nil"/>
              <w:left w:val="nil"/>
              <w:bottom w:val="single" w:sz="8" w:space="0" w:color="auto"/>
              <w:right w:val="single" w:sz="8" w:space="0" w:color="auto"/>
            </w:tcBorders>
            <w:shd w:val="clear" w:color="auto" w:fill="auto"/>
            <w:vAlign w:val="center"/>
            <w:hideMark/>
          </w:tcPr>
          <w:p w14:paraId="32CDD6FE"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SISTEMA PARA REPARACION DE MANGO ROTADOR, TIPO ANCLA O TORNILLO BIODEGRADABLE TIPO SACACORCHOS, MONTADO EN PIEZA DE MANO Y SUTURAS 5.0 MM  DE DIAMETRO Y DE 15 MM A 20 MM  DE LONGITUD. PIEZA.                                                                                                                                                                                                                                                                                                                                                                                                                                                                                                                                                                                                                                                                                                                                                                                                                                            </w:t>
            </w:r>
          </w:p>
        </w:tc>
        <w:tc>
          <w:tcPr>
            <w:tcW w:w="1046" w:type="dxa"/>
            <w:tcBorders>
              <w:top w:val="nil"/>
              <w:left w:val="nil"/>
              <w:bottom w:val="single" w:sz="8" w:space="0" w:color="auto"/>
              <w:right w:val="single" w:sz="8" w:space="0" w:color="auto"/>
            </w:tcBorders>
            <w:shd w:val="clear" w:color="auto" w:fill="auto"/>
            <w:vAlign w:val="center"/>
            <w:hideMark/>
          </w:tcPr>
          <w:p w14:paraId="1DBD9FC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EA8209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2F60AC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w:t>
            </w:r>
          </w:p>
        </w:tc>
      </w:tr>
      <w:tr w:rsidR="00F211F8" w:rsidRPr="00F211F8" w14:paraId="22F52E0D"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130D76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57</w:t>
            </w:r>
          </w:p>
        </w:tc>
        <w:tc>
          <w:tcPr>
            <w:tcW w:w="1074" w:type="dxa"/>
            <w:tcBorders>
              <w:top w:val="nil"/>
              <w:left w:val="nil"/>
              <w:bottom w:val="single" w:sz="8" w:space="0" w:color="auto"/>
              <w:right w:val="single" w:sz="8" w:space="0" w:color="auto"/>
            </w:tcBorders>
            <w:shd w:val="clear" w:color="auto" w:fill="auto"/>
            <w:vAlign w:val="center"/>
            <w:hideMark/>
          </w:tcPr>
          <w:p w14:paraId="69C4E13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608200259</w:t>
            </w:r>
          </w:p>
        </w:tc>
        <w:tc>
          <w:tcPr>
            <w:tcW w:w="5654" w:type="dxa"/>
            <w:tcBorders>
              <w:top w:val="nil"/>
              <w:left w:val="nil"/>
              <w:bottom w:val="single" w:sz="8" w:space="0" w:color="auto"/>
              <w:right w:val="single" w:sz="8" w:space="0" w:color="auto"/>
            </w:tcBorders>
            <w:shd w:val="clear" w:color="auto" w:fill="auto"/>
            <w:vAlign w:val="center"/>
            <w:hideMark/>
          </w:tcPr>
          <w:p w14:paraId="4101B1EF"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SISTEMA DE REPARACION DE MENISCO, BIODEGRADABLE, EN FORMA DE FLECHA DENTADA O ARPON DE 10 MM A 16 MM  DE LONGITUD. CON APLICADOR ESPECIFICO INCLUIDO. PIEZA.                                                                                                                                                                                                                                                                                                                                                                                                                                                                                                                                                                                                                                                                                                                                                                                                                                                                              </w:t>
            </w:r>
          </w:p>
        </w:tc>
        <w:tc>
          <w:tcPr>
            <w:tcW w:w="1046" w:type="dxa"/>
            <w:tcBorders>
              <w:top w:val="nil"/>
              <w:left w:val="nil"/>
              <w:bottom w:val="single" w:sz="8" w:space="0" w:color="auto"/>
              <w:right w:val="single" w:sz="8" w:space="0" w:color="auto"/>
            </w:tcBorders>
            <w:shd w:val="clear" w:color="auto" w:fill="auto"/>
            <w:vAlign w:val="center"/>
            <w:hideMark/>
          </w:tcPr>
          <w:p w14:paraId="7913F05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CF7531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73BFA1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w:t>
            </w:r>
          </w:p>
        </w:tc>
      </w:tr>
      <w:tr w:rsidR="00F211F8" w:rsidRPr="00F211F8" w14:paraId="0B322AF7"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2F4745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58</w:t>
            </w:r>
          </w:p>
        </w:tc>
        <w:tc>
          <w:tcPr>
            <w:tcW w:w="1074" w:type="dxa"/>
            <w:tcBorders>
              <w:top w:val="nil"/>
              <w:left w:val="nil"/>
              <w:bottom w:val="single" w:sz="8" w:space="0" w:color="auto"/>
              <w:right w:val="single" w:sz="8" w:space="0" w:color="auto"/>
            </w:tcBorders>
            <w:shd w:val="clear" w:color="auto" w:fill="auto"/>
            <w:vAlign w:val="center"/>
            <w:hideMark/>
          </w:tcPr>
          <w:p w14:paraId="671F788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608200267</w:t>
            </w:r>
          </w:p>
        </w:tc>
        <w:tc>
          <w:tcPr>
            <w:tcW w:w="5654" w:type="dxa"/>
            <w:tcBorders>
              <w:top w:val="nil"/>
              <w:left w:val="nil"/>
              <w:bottom w:val="single" w:sz="8" w:space="0" w:color="auto"/>
              <w:right w:val="single" w:sz="8" w:space="0" w:color="auto"/>
            </w:tcBorders>
            <w:shd w:val="clear" w:color="auto" w:fill="auto"/>
            <w:vAlign w:val="center"/>
            <w:hideMark/>
          </w:tcPr>
          <w:p w14:paraId="3D60C8B6"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SISTEMA DE SUTURA DE MENISCO, DE PLASTICO, EN FORMA DE FLECHA DENTADA O ARPON. ESPESOR DE 1.0 MM A 1.5 MM Y LONGITUD 13 A 15 MM                                                                                                                                                                                                                                                                                                                                                                                                                                                                                                                                                                                                                                                                                                                                                                                                                                                                                                           </w:t>
            </w:r>
          </w:p>
        </w:tc>
        <w:tc>
          <w:tcPr>
            <w:tcW w:w="1046" w:type="dxa"/>
            <w:tcBorders>
              <w:top w:val="nil"/>
              <w:left w:val="nil"/>
              <w:bottom w:val="single" w:sz="8" w:space="0" w:color="auto"/>
              <w:right w:val="single" w:sz="8" w:space="0" w:color="auto"/>
            </w:tcBorders>
            <w:shd w:val="clear" w:color="auto" w:fill="auto"/>
            <w:vAlign w:val="center"/>
            <w:hideMark/>
          </w:tcPr>
          <w:p w14:paraId="4500C1E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491AFE2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B94EC1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5CFBB3E7"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1EA6FBD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59</w:t>
            </w:r>
          </w:p>
        </w:tc>
        <w:tc>
          <w:tcPr>
            <w:tcW w:w="1074" w:type="dxa"/>
            <w:tcBorders>
              <w:top w:val="nil"/>
              <w:left w:val="nil"/>
              <w:bottom w:val="single" w:sz="8" w:space="0" w:color="auto"/>
              <w:right w:val="single" w:sz="8" w:space="0" w:color="auto"/>
            </w:tcBorders>
            <w:shd w:val="clear" w:color="auto" w:fill="auto"/>
            <w:vAlign w:val="center"/>
            <w:hideMark/>
          </w:tcPr>
          <w:p w14:paraId="0717D36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608200275</w:t>
            </w:r>
          </w:p>
        </w:tc>
        <w:tc>
          <w:tcPr>
            <w:tcW w:w="5654" w:type="dxa"/>
            <w:tcBorders>
              <w:top w:val="nil"/>
              <w:left w:val="nil"/>
              <w:bottom w:val="single" w:sz="8" w:space="0" w:color="auto"/>
              <w:right w:val="single" w:sz="8" w:space="0" w:color="auto"/>
            </w:tcBorders>
            <w:shd w:val="clear" w:color="auto" w:fill="auto"/>
            <w:vAlign w:val="center"/>
            <w:hideMark/>
          </w:tcPr>
          <w:p w14:paraId="3815D2A9"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SISTEMA DE SUTURA DE MENISCO, DE PLASTICO, EN FORMA DE FLECHA DENTADA O ARPON. ESPESOR DE 1.0 MM A 1.5 MM Y LONGITUD 16 A 18 MM                                                                                                                                                                                                                                                                                                                                                                                                                                                                                                                                                                                                                                                                                                                                                                                                                                                                                                           </w:t>
            </w:r>
          </w:p>
        </w:tc>
        <w:tc>
          <w:tcPr>
            <w:tcW w:w="1046" w:type="dxa"/>
            <w:tcBorders>
              <w:top w:val="nil"/>
              <w:left w:val="nil"/>
              <w:bottom w:val="single" w:sz="8" w:space="0" w:color="auto"/>
              <w:right w:val="single" w:sz="8" w:space="0" w:color="auto"/>
            </w:tcBorders>
            <w:shd w:val="clear" w:color="auto" w:fill="auto"/>
            <w:vAlign w:val="center"/>
            <w:hideMark/>
          </w:tcPr>
          <w:p w14:paraId="383F78B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760787E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9F4BCC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w:t>
            </w:r>
          </w:p>
        </w:tc>
      </w:tr>
      <w:tr w:rsidR="00F211F8" w:rsidRPr="00F211F8" w14:paraId="378BC77E"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F317DE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w:t>
            </w:r>
          </w:p>
        </w:tc>
        <w:tc>
          <w:tcPr>
            <w:tcW w:w="1074" w:type="dxa"/>
            <w:tcBorders>
              <w:top w:val="nil"/>
              <w:left w:val="nil"/>
              <w:bottom w:val="single" w:sz="8" w:space="0" w:color="auto"/>
              <w:right w:val="single" w:sz="8" w:space="0" w:color="auto"/>
            </w:tcBorders>
            <w:shd w:val="clear" w:color="auto" w:fill="auto"/>
            <w:vAlign w:val="center"/>
            <w:hideMark/>
          </w:tcPr>
          <w:p w14:paraId="68B90B9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608200283</w:t>
            </w:r>
          </w:p>
        </w:tc>
        <w:tc>
          <w:tcPr>
            <w:tcW w:w="5654" w:type="dxa"/>
            <w:tcBorders>
              <w:top w:val="nil"/>
              <w:left w:val="nil"/>
              <w:bottom w:val="single" w:sz="8" w:space="0" w:color="auto"/>
              <w:right w:val="single" w:sz="8" w:space="0" w:color="auto"/>
            </w:tcBorders>
            <w:shd w:val="clear" w:color="auto" w:fill="auto"/>
            <w:vAlign w:val="center"/>
            <w:hideMark/>
          </w:tcPr>
          <w:p w14:paraId="1DFDC066"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CANULA ROSCADA DE 8.0 MM A 9.0 MM  DE DIAMETRO POR 7 CM DE LONGITUD. PIEZA.                                                                                                                                                                                                                                                                                                                                                                                                                                                                                                                                                                                                                                                                                                                                                                                                                                                                                                                                                               </w:t>
            </w:r>
          </w:p>
        </w:tc>
        <w:tc>
          <w:tcPr>
            <w:tcW w:w="1046" w:type="dxa"/>
            <w:tcBorders>
              <w:top w:val="nil"/>
              <w:left w:val="nil"/>
              <w:bottom w:val="single" w:sz="8" w:space="0" w:color="auto"/>
              <w:right w:val="single" w:sz="8" w:space="0" w:color="auto"/>
            </w:tcBorders>
            <w:shd w:val="clear" w:color="auto" w:fill="auto"/>
            <w:vAlign w:val="center"/>
            <w:hideMark/>
          </w:tcPr>
          <w:p w14:paraId="2ACAD32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4213980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4BBE6A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455F06AD"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0871032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61</w:t>
            </w:r>
          </w:p>
        </w:tc>
        <w:tc>
          <w:tcPr>
            <w:tcW w:w="1074" w:type="dxa"/>
            <w:tcBorders>
              <w:top w:val="nil"/>
              <w:left w:val="nil"/>
              <w:bottom w:val="single" w:sz="8" w:space="0" w:color="auto"/>
              <w:right w:val="single" w:sz="8" w:space="0" w:color="auto"/>
            </w:tcBorders>
            <w:shd w:val="clear" w:color="auto" w:fill="auto"/>
            <w:vAlign w:val="center"/>
            <w:hideMark/>
          </w:tcPr>
          <w:p w14:paraId="72934CA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608200424</w:t>
            </w:r>
          </w:p>
        </w:tc>
        <w:tc>
          <w:tcPr>
            <w:tcW w:w="5654" w:type="dxa"/>
            <w:tcBorders>
              <w:top w:val="nil"/>
              <w:left w:val="nil"/>
              <w:bottom w:val="single" w:sz="8" w:space="0" w:color="auto"/>
              <w:right w:val="single" w:sz="8" w:space="0" w:color="auto"/>
            </w:tcBorders>
            <w:shd w:val="clear" w:color="auto" w:fill="auto"/>
            <w:vAlign w:val="center"/>
            <w:hideMark/>
          </w:tcPr>
          <w:p w14:paraId="17F0A02D"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SISTEMA DE FIJACION DEL REBORDE GLENOIDEO, CON CABEZA DE 3.0 MM A 5.0 MM DE DIAMETRO Y DE 20 MM  A 30 MM DE LONGITUD, CANULADO, BIODEGRADABLE. PIEZA.                                                                                                                                                                                                                                                                                                                                                                                                                                                                                                                                                                                                                                                                                                                                                                                                                                                                                     </w:t>
            </w:r>
          </w:p>
        </w:tc>
        <w:tc>
          <w:tcPr>
            <w:tcW w:w="1046" w:type="dxa"/>
            <w:tcBorders>
              <w:top w:val="nil"/>
              <w:left w:val="nil"/>
              <w:bottom w:val="single" w:sz="8" w:space="0" w:color="auto"/>
              <w:right w:val="single" w:sz="8" w:space="0" w:color="auto"/>
            </w:tcBorders>
            <w:shd w:val="clear" w:color="auto" w:fill="auto"/>
            <w:vAlign w:val="center"/>
            <w:hideMark/>
          </w:tcPr>
          <w:p w14:paraId="053D9B6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27800CC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7676C48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w:t>
            </w:r>
          </w:p>
        </w:tc>
      </w:tr>
      <w:tr w:rsidR="00F211F8" w:rsidRPr="00F211F8" w14:paraId="7843E42A"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98FF03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lastRenderedPageBreak/>
              <w:t>62</w:t>
            </w:r>
          </w:p>
        </w:tc>
        <w:tc>
          <w:tcPr>
            <w:tcW w:w="1074" w:type="dxa"/>
            <w:tcBorders>
              <w:top w:val="nil"/>
              <w:left w:val="nil"/>
              <w:bottom w:val="single" w:sz="8" w:space="0" w:color="auto"/>
              <w:right w:val="single" w:sz="8" w:space="0" w:color="auto"/>
            </w:tcBorders>
            <w:shd w:val="clear" w:color="auto" w:fill="auto"/>
            <w:vAlign w:val="center"/>
            <w:hideMark/>
          </w:tcPr>
          <w:p w14:paraId="51FE5D5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608200994</w:t>
            </w:r>
          </w:p>
        </w:tc>
        <w:tc>
          <w:tcPr>
            <w:tcW w:w="5654" w:type="dxa"/>
            <w:tcBorders>
              <w:top w:val="nil"/>
              <w:left w:val="nil"/>
              <w:bottom w:val="single" w:sz="8" w:space="0" w:color="auto"/>
              <w:right w:val="single" w:sz="8" w:space="0" w:color="auto"/>
            </w:tcBorders>
            <w:shd w:val="clear" w:color="auto" w:fill="auto"/>
            <w:vAlign w:val="center"/>
            <w:hideMark/>
          </w:tcPr>
          <w:p w14:paraId="2650C9A0"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PLACAS TERCIO DE TUBO, SISTEMA DE. PLACAS RECTAS SEMITUBULAR DE 1/3 DE TUBO. NUMERO DE ORIFICIOS: DE 2 A 12. INCLUYE MEDIDAS INTERMEDIAS ENTRE LAS ESPECIFICADAS. PIEZA. TORNILLOS PARA HUESO CORTICAL, DE 3.5 MM DE DIAMETRO. LONGITUD: DE 10.0 MM A 110.0 MM. INCLUYE MEDIDAS INTERMEDIAS ENTRE LAS ESPECIFICADAS. PIEZA. TORNILLOS PARA HUESO ESPONJOSO, CON CABEZA ESFEROIDAL, DE 4.0 MM DE DIAMETRO. ROSCA COMPLETA. LONGITUD: DE 10.0 MM A 60.0 MM. INCLUYE MEDIDAS INTERMEDIAS ENTRE LAS ESPECIFICADAS. PIEZA. TORNILLOS PARA HUESO ESPONJOSO, CON CABEZA ESFEROIDAL, DIAMETRO DE LA ROSCA 4.0 MM. LONGITUD: DE 10.0 MM A 60.0 MM. INCLUYE MEDIDAS INTERMEDIAS ENTRE LAS ESPECIFICADAS. PIEZA.                                                                                                                                                                                                                                                                                                                                     </w:t>
            </w:r>
          </w:p>
        </w:tc>
        <w:tc>
          <w:tcPr>
            <w:tcW w:w="1046" w:type="dxa"/>
            <w:tcBorders>
              <w:top w:val="nil"/>
              <w:left w:val="nil"/>
              <w:bottom w:val="single" w:sz="8" w:space="0" w:color="auto"/>
              <w:right w:val="single" w:sz="8" w:space="0" w:color="auto"/>
            </w:tcBorders>
            <w:shd w:val="clear" w:color="auto" w:fill="auto"/>
            <w:vAlign w:val="center"/>
            <w:hideMark/>
          </w:tcPr>
          <w:p w14:paraId="0453B6E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A9B684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6FB0D8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w:t>
            </w:r>
          </w:p>
        </w:tc>
      </w:tr>
      <w:tr w:rsidR="00F211F8" w:rsidRPr="00F211F8" w14:paraId="7B69A40D"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5F95087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63</w:t>
            </w:r>
          </w:p>
        </w:tc>
        <w:tc>
          <w:tcPr>
            <w:tcW w:w="1074" w:type="dxa"/>
            <w:tcBorders>
              <w:top w:val="nil"/>
              <w:left w:val="nil"/>
              <w:bottom w:val="single" w:sz="8" w:space="0" w:color="auto"/>
              <w:right w:val="single" w:sz="8" w:space="0" w:color="auto"/>
            </w:tcBorders>
            <w:shd w:val="clear" w:color="auto" w:fill="auto"/>
            <w:vAlign w:val="center"/>
            <w:hideMark/>
          </w:tcPr>
          <w:p w14:paraId="73724B3D"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608201182</w:t>
            </w:r>
          </w:p>
        </w:tc>
        <w:tc>
          <w:tcPr>
            <w:tcW w:w="5654" w:type="dxa"/>
            <w:tcBorders>
              <w:top w:val="nil"/>
              <w:left w:val="nil"/>
              <w:bottom w:val="single" w:sz="8" w:space="0" w:color="auto"/>
              <w:right w:val="single" w:sz="8" w:space="0" w:color="auto"/>
            </w:tcBorders>
            <w:shd w:val="clear" w:color="auto" w:fill="auto"/>
            <w:vAlign w:val="center"/>
            <w:hideMark/>
          </w:tcPr>
          <w:p w14:paraId="02BD6218" w14:textId="77777777" w:rsidR="00F211F8" w:rsidRPr="00F211F8" w:rsidRDefault="00F211F8" w:rsidP="00F211F8">
            <w:pPr>
              <w:jc w:val="both"/>
              <w:rPr>
                <w:rFonts w:ascii="Calibri" w:hAnsi="Calibri"/>
                <w:color w:val="000000"/>
                <w:sz w:val="16"/>
                <w:szCs w:val="16"/>
                <w:lang w:val="es-MX" w:eastAsia="es-MX"/>
              </w:rPr>
            </w:pPr>
            <w:r w:rsidRPr="00F211F8">
              <w:rPr>
                <w:rFonts w:ascii="Calibri" w:hAnsi="Calibri"/>
                <w:color w:val="000000"/>
                <w:sz w:val="16"/>
                <w:szCs w:val="16"/>
                <w:lang w:val="es-MX" w:eastAsia="es-MX"/>
              </w:rPr>
              <w:t>FIJADORES AXIALES PARA MUÑECA, SISTEMA DE, Muñeca Aplicación extra articular: Fijador de muñeca, consta de dos módulos de acero inoxidable y aluminio unidos por sistema de doble rótula, en cada módulo un cabezal deslizante y giratorio con 2 lechos para tornillo, cabezal distal en T. El módulo distal incluye un dispositivo para compresión/distracción.  Aplicación intra articular: Fijador de muñeca de acero inoxidable y aluminio, consta de: dos módulos unidos por sistema de doble rótula, en cada módulo un cabezal deslizante y giratorio con 2 lechos para tornillos. Tornillo cortical troncocónico de 3.0 a 3.3 mm, diámetro de vástago de 4.0 mm. Longitud de rosca 20 mm o 35 mm</w:t>
            </w:r>
          </w:p>
        </w:tc>
        <w:tc>
          <w:tcPr>
            <w:tcW w:w="1046" w:type="dxa"/>
            <w:tcBorders>
              <w:top w:val="nil"/>
              <w:left w:val="nil"/>
              <w:bottom w:val="single" w:sz="8" w:space="0" w:color="auto"/>
              <w:right w:val="single" w:sz="8" w:space="0" w:color="auto"/>
            </w:tcBorders>
            <w:shd w:val="clear" w:color="auto" w:fill="auto"/>
            <w:vAlign w:val="center"/>
            <w:hideMark/>
          </w:tcPr>
          <w:p w14:paraId="3668DACE"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6F9EF17E"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FA36BC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2D926C29"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1EC777D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64</w:t>
            </w:r>
          </w:p>
        </w:tc>
        <w:tc>
          <w:tcPr>
            <w:tcW w:w="1074" w:type="dxa"/>
            <w:tcBorders>
              <w:top w:val="nil"/>
              <w:left w:val="nil"/>
              <w:bottom w:val="single" w:sz="8" w:space="0" w:color="auto"/>
              <w:right w:val="single" w:sz="8" w:space="0" w:color="auto"/>
            </w:tcBorders>
            <w:shd w:val="clear" w:color="auto" w:fill="auto"/>
            <w:vAlign w:val="center"/>
            <w:hideMark/>
          </w:tcPr>
          <w:p w14:paraId="654E3DE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608201224</w:t>
            </w:r>
          </w:p>
        </w:tc>
        <w:tc>
          <w:tcPr>
            <w:tcW w:w="5654" w:type="dxa"/>
            <w:tcBorders>
              <w:top w:val="nil"/>
              <w:left w:val="nil"/>
              <w:bottom w:val="single" w:sz="8" w:space="0" w:color="auto"/>
              <w:right w:val="single" w:sz="8" w:space="0" w:color="auto"/>
            </w:tcBorders>
            <w:shd w:val="clear" w:color="auto" w:fill="auto"/>
            <w:vAlign w:val="center"/>
            <w:hideMark/>
          </w:tcPr>
          <w:p w14:paraId="05AA11AE"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TORNILLOS CANULADOS PEQUEÑOS, SISTEMA DE.TORNILLO CANULADO DE 3.5 MM DE DIAMETRO. LONGITUD DE 10.0 MM A 50.0 MM. INCLUYE MEDIDAS INTERMEDIAS ENTRE LAS ESPECIFICADAS. PIEZA. TORNILLO CANULADO DE 4.5 MM DE DIAMETRO. LONGITUD DE 20.0 MM A 73.0 MM. INCLUYE MEDIDAS INTERMEDIAS ENTRE LAS ESPECIFICADAS. PIEZA.TORNILLO CANULADO DE 3.0 MM A 4.0 MM DE DIAMETRO, AUTOPERFORANTE, CON ROSCA CORTA. LONGITUD DE 13.0 MM A 26.0 MM. INCLUYE MEDIDAS INTERMEDIAS ENTRE LAS ESPECIFICADAS. PIEZA. TORNILLO CANULADO DE 3.0 MM A 4.0 MM DE DIAMETRO, AUTOPERFORANTE, CON ROSCA LARGA. LONGITUD DE 12.0 MM A 26.0 MM. INCLUYE MEDIDAS INTERMEDIAS ENTRE LAS ESPECIFICADAS. PIEZA.                                                                                                                                                                                                                                                                                                                                                               </w:t>
            </w:r>
          </w:p>
        </w:tc>
        <w:tc>
          <w:tcPr>
            <w:tcW w:w="1046" w:type="dxa"/>
            <w:tcBorders>
              <w:top w:val="nil"/>
              <w:left w:val="nil"/>
              <w:bottom w:val="single" w:sz="8" w:space="0" w:color="auto"/>
              <w:right w:val="single" w:sz="8" w:space="0" w:color="auto"/>
            </w:tcBorders>
            <w:shd w:val="clear" w:color="auto" w:fill="auto"/>
            <w:vAlign w:val="center"/>
            <w:hideMark/>
          </w:tcPr>
          <w:p w14:paraId="6874E14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66F2586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7A3710F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9</w:t>
            </w:r>
          </w:p>
        </w:tc>
      </w:tr>
      <w:tr w:rsidR="00F211F8" w:rsidRPr="00F211F8" w14:paraId="034026C6"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54C1CC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65</w:t>
            </w:r>
          </w:p>
        </w:tc>
        <w:tc>
          <w:tcPr>
            <w:tcW w:w="1074" w:type="dxa"/>
            <w:tcBorders>
              <w:top w:val="nil"/>
              <w:left w:val="nil"/>
              <w:bottom w:val="single" w:sz="8" w:space="0" w:color="auto"/>
              <w:right w:val="single" w:sz="8" w:space="0" w:color="auto"/>
            </w:tcBorders>
            <w:shd w:val="clear" w:color="auto" w:fill="auto"/>
            <w:vAlign w:val="center"/>
            <w:hideMark/>
          </w:tcPr>
          <w:p w14:paraId="33F843B3"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608201315</w:t>
            </w:r>
          </w:p>
        </w:tc>
        <w:tc>
          <w:tcPr>
            <w:tcW w:w="5654" w:type="dxa"/>
            <w:tcBorders>
              <w:top w:val="nil"/>
              <w:left w:val="nil"/>
              <w:bottom w:val="single" w:sz="8" w:space="0" w:color="auto"/>
              <w:right w:val="single" w:sz="8" w:space="0" w:color="auto"/>
            </w:tcBorders>
            <w:shd w:val="clear" w:color="auto" w:fill="auto"/>
            <w:vAlign w:val="center"/>
            <w:hideMark/>
          </w:tcPr>
          <w:p w14:paraId="564A0238" w14:textId="77777777" w:rsidR="00F211F8" w:rsidRPr="00F211F8" w:rsidRDefault="00F211F8" w:rsidP="00F211F8">
            <w:pPr>
              <w:jc w:val="both"/>
              <w:rPr>
                <w:rFonts w:ascii="Calibri" w:hAnsi="Calibri"/>
                <w:color w:val="000000"/>
                <w:sz w:val="16"/>
                <w:szCs w:val="16"/>
                <w:lang w:val="es-MX" w:eastAsia="es-MX"/>
              </w:rPr>
            </w:pPr>
            <w:r w:rsidRPr="00F211F8">
              <w:rPr>
                <w:rFonts w:ascii="Calibri" w:hAnsi="Calibri"/>
                <w:color w:val="000000"/>
                <w:sz w:val="16"/>
                <w:szCs w:val="16"/>
                <w:lang w:val="es-MX" w:eastAsia="es-MX"/>
              </w:rPr>
              <w:t xml:space="preserve">SISTEMA DE PRÓTESIS DE CADERA NO CEMENTADA. EN ALEACIÓN DE TITANIO, CON O SIN RECUBRIMIENTO OSTEOINTEGRADOR. COMPONENTES ACETABULARES NO CEMENTADOS. COMPATIBLES CON LA CABEZA Y EL VÁSTAGO FEMORAL. COMPONENTE ACETABULAR CON BASE METÁLICA DE TITANIO, CON RECUBRIMIENTO POROSO O DE MALLA Y SUPERFICIE ARTICULAR DE CERÁMICA DE 22 MM O 28 MM DE DIÁMETRO INTERNO. DIÁMETRO EXTERNO: DE 40.0 MM A 71.0 MM. INCLUYE MEDIDAS INTERMEDIAS ENTRE LAS ESPECIFICADAS. PARA LOS SISTEMAS QUE LO REQUIERAN. PIEZA. OMPONENTES ACETABULARES, DE POLIETILENO DE ULTRA ALTO PESO MOLECULAR CON ENLACES CRUZADOS POR MULTIIRRADIACIÓN, PARA COPA, CON ENCAJE A PRESIÓN, RECUBRIMIENTO DE MALLA, CON ORIFICIOS PARA ATORNILLAR, DE 28 MM DE DIÁMETRO INTERNO. DIÁMETRO EXTERNO: DE 52.0 MM A 58.0 MM. INCLUYE MEDIDAS INTERMEDIAS ENTRE LAS ESPECIFICADAS. PIEZA. COMPONENTES ACETABULARES DE POLIETILENO DE ULTRA ALTO PESO MOLECULAR CON ENLACES CRUZADOS POR MULTIIRRADIACIÓN PARA COPA CON ENCAJE A PRESIÓN CON RECUBRIMIENTO DE MALL           </w:t>
            </w:r>
          </w:p>
        </w:tc>
        <w:tc>
          <w:tcPr>
            <w:tcW w:w="1046" w:type="dxa"/>
            <w:tcBorders>
              <w:top w:val="nil"/>
              <w:left w:val="nil"/>
              <w:bottom w:val="single" w:sz="8" w:space="0" w:color="auto"/>
              <w:right w:val="single" w:sz="8" w:space="0" w:color="auto"/>
            </w:tcBorders>
            <w:shd w:val="clear" w:color="auto" w:fill="auto"/>
            <w:vAlign w:val="center"/>
            <w:hideMark/>
          </w:tcPr>
          <w:p w14:paraId="7043F02A"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SISTEMA</w:t>
            </w:r>
          </w:p>
        </w:tc>
        <w:tc>
          <w:tcPr>
            <w:tcW w:w="1180" w:type="dxa"/>
            <w:tcBorders>
              <w:top w:val="nil"/>
              <w:left w:val="nil"/>
              <w:bottom w:val="single" w:sz="8" w:space="0" w:color="auto"/>
              <w:right w:val="single" w:sz="8" w:space="0" w:color="auto"/>
            </w:tcBorders>
            <w:shd w:val="clear" w:color="auto" w:fill="auto"/>
            <w:vAlign w:val="center"/>
            <w:hideMark/>
          </w:tcPr>
          <w:p w14:paraId="79616295"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80FDA8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55D95875"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F1C1B5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66</w:t>
            </w:r>
          </w:p>
        </w:tc>
        <w:tc>
          <w:tcPr>
            <w:tcW w:w="1074" w:type="dxa"/>
            <w:tcBorders>
              <w:top w:val="nil"/>
              <w:left w:val="nil"/>
              <w:bottom w:val="single" w:sz="8" w:space="0" w:color="auto"/>
              <w:right w:val="single" w:sz="8" w:space="0" w:color="auto"/>
            </w:tcBorders>
            <w:shd w:val="clear" w:color="auto" w:fill="auto"/>
            <w:vAlign w:val="center"/>
            <w:hideMark/>
          </w:tcPr>
          <w:p w14:paraId="0451FFA0"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608201380</w:t>
            </w:r>
          </w:p>
        </w:tc>
        <w:tc>
          <w:tcPr>
            <w:tcW w:w="5654" w:type="dxa"/>
            <w:tcBorders>
              <w:top w:val="nil"/>
              <w:left w:val="nil"/>
              <w:bottom w:val="single" w:sz="8" w:space="0" w:color="auto"/>
              <w:right w:val="single" w:sz="8" w:space="0" w:color="auto"/>
            </w:tcBorders>
            <w:shd w:val="clear" w:color="auto" w:fill="auto"/>
            <w:vAlign w:val="center"/>
            <w:hideMark/>
          </w:tcPr>
          <w:p w14:paraId="58C862E2" w14:textId="77777777" w:rsidR="00F211F8" w:rsidRPr="00F211F8" w:rsidRDefault="00F211F8" w:rsidP="00F211F8">
            <w:pPr>
              <w:jc w:val="both"/>
              <w:rPr>
                <w:rFonts w:ascii="Calibri" w:hAnsi="Calibri"/>
                <w:color w:val="000000"/>
                <w:sz w:val="16"/>
                <w:szCs w:val="16"/>
                <w:lang w:val="es-MX" w:eastAsia="es-MX"/>
              </w:rPr>
            </w:pPr>
            <w:r w:rsidRPr="00F211F8">
              <w:rPr>
                <w:rFonts w:ascii="Calibri" w:hAnsi="Calibri"/>
                <w:color w:val="000000"/>
                <w:sz w:val="16"/>
                <w:szCs w:val="16"/>
                <w:lang w:val="es-MX" w:eastAsia="es-MX"/>
              </w:rPr>
              <w:t xml:space="preserve">ARTROPLASTIA TOTAL DE RODILLA DE REVISIÓN, SISTEMA DE Componentes femorales. Componentes femorales secundarios, para revisión, con o sin vástago central y cajón estabilizador para recepción de extensión. Con borde interno de: 60.0 mm a 75.0 mm. Incluye medidas intermedias entre las especificadas. Pieza. Cuñas tibiales reversibles, para pérdida medial o lateral. Compatibles con el platillo tibial. Tamaño: Extrapequeña, pequeña, mediana, grande o extragrande. Pieza. Extensión para base tibial de revisión y de rescate. Vástago medial lateral. Compatibles con el platillo tibial. Pieza. Prótesis de revisión, componentes femorales, anatómica. Derecha o izquierda. Tamaño: extrapequeña, pequeña, mediana, grande o medidas </w:t>
            </w:r>
            <w:r w:rsidRPr="00F211F8">
              <w:rPr>
                <w:rFonts w:ascii="Calibri" w:hAnsi="Calibri"/>
                <w:color w:val="000000"/>
                <w:sz w:val="16"/>
                <w:szCs w:val="16"/>
                <w:lang w:val="es-MX" w:eastAsia="es-MX"/>
              </w:rPr>
              <w:lastRenderedPageBreak/>
              <w:t>equivalentes en mm, con cajón estabilizador. Longitud del vástago de 80 mm a 160 mm. Pieza. Extensión para base tibial, de cromo cobalto y/o titanio, estabilizada y de revisión, con o sin cemento. Tamaño: extrapequeña, pequeña, mediana, o grande o medidas equivalentes en mm. Vástago central de 80.0 a 160.0 mm Pieza. Inserto de polietileno de ultra alto peso molecular con enlaces cruzados por multiirradiación para prótesis estabilizada, secundaria o de revisión, vástago condilar femoral.Tamaño: extrapequeño, pequeño, mediano o grande. Altura: de 8.0 mm a 25.0 mm. Incluye medidas intermedias entre las especificadas. Pieza. Insertos de polietileno de ultra alto peso molecular con enlaces cruzados por multiirradiación. Para prótesis secundaria o de revisión, vástago condilar femoral. Tamaño extragrande.Altura: de 8.0 mm a 25.0 mm. Incluye medidas intermedias entre las especificadas. Pieza.</w:t>
            </w:r>
          </w:p>
        </w:tc>
        <w:tc>
          <w:tcPr>
            <w:tcW w:w="1046" w:type="dxa"/>
            <w:tcBorders>
              <w:top w:val="nil"/>
              <w:left w:val="nil"/>
              <w:bottom w:val="single" w:sz="8" w:space="0" w:color="auto"/>
              <w:right w:val="single" w:sz="8" w:space="0" w:color="auto"/>
            </w:tcBorders>
            <w:shd w:val="clear" w:color="auto" w:fill="auto"/>
            <w:vAlign w:val="center"/>
            <w:hideMark/>
          </w:tcPr>
          <w:p w14:paraId="1A865610"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lastRenderedPageBreak/>
              <w:t>PIEZA</w:t>
            </w:r>
          </w:p>
        </w:tc>
        <w:tc>
          <w:tcPr>
            <w:tcW w:w="1180" w:type="dxa"/>
            <w:tcBorders>
              <w:top w:val="nil"/>
              <w:left w:val="nil"/>
              <w:bottom w:val="single" w:sz="8" w:space="0" w:color="auto"/>
              <w:right w:val="single" w:sz="8" w:space="0" w:color="auto"/>
            </w:tcBorders>
            <w:shd w:val="clear" w:color="auto" w:fill="auto"/>
            <w:vAlign w:val="center"/>
            <w:hideMark/>
          </w:tcPr>
          <w:p w14:paraId="2EA0751C"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CB9901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5C44E613"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0E2370C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67</w:t>
            </w:r>
          </w:p>
        </w:tc>
        <w:tc>
          <w:tcPr>
            <w:tcW w:w="1074" w:type="dxa"/>
            <w:tcBorders>
              <w:top w:val="nil"/>
              <w:left w:val="nil"/>
              <w:bottom w:val="single" w:sz="8" w:space="0" w:color="auto"/>
              <w:right w:val="single" w:sz="8" w:space="0" w:color="auto"/>
            </w:tcBorders>
            <w:shd w:val="clear" w:color="auto" w:fill="auto"/>
            <w:vAlign w:val="center"/>
            <w:hideMark/>
          </w:tcPr>
          <w:p w14:paraId="00A92CF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608590170</w:t>
            </w:r>
          </w:p>
        </w:tc>
        <w:tc>
          <w:tcPr>
            <w:tcW w:w="5654" w:type="dxa"/>
            <w:tcBorders>
              <w:top w:val="nil"/>
              <w:left w:val="nil"/>
              <w:bottom w:val="single" w:sz="8" w:space="0" w:color="auto"/>
              <w:right w:val="single" w:sz="8" w:space="0" w:color="auto"/>
            </w:tcBorders>
            <w:shd w:val="clear" w:color="auto" w:fill="auto"/>
            <w:vAlign w:val="center"/>
            <w:hideMark/>
          </w:tcPr>
          <w:p w14:paraId="752F2146"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TAPON DESECHABLE DE PLASTICO PARA EL TUNEL OSEO EN LA PLASTIA DE LIGAMENTO CRUZADO DE 7 MM A 13 MM INCLUYENDO MEDIDAS INTERMEDIAS.                                                                                                                                                                                                                                                                                                                                                                                                                                                                                                                                                                                                                                                                                                                                                                                                                                                                                                        </w:t>
            </w:r>
          </w:p>
        </w:tc>
        <w:tc>
          <w:tcPr>
            <w:tcW w:w="1046" w:type="dxa"/>
            <w:tcBorders>
              <w:top w:val="nil"/>
              <w:left w:val="nil"/>
              <w:bottom w:val="single" w:sz="8" w:space="0" w:color="auto"/>
              <w:right w:val="single" w:sz="8" w:space="0" w:color="auto"/>
            </w:tcBorders>
            <w:shd w:val="clear" w:color="auto" w:fill="auto"/>
            <w:vAlign w:val="center"/>
            <w:hideMark/>
          </w:tcPr>
          <w:p w14:paraId="2C1C6BF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9660F7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B6CE97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w:t>
            </w:r>
          </w:p>
        </w:tc>
      </w:tr>
      <w:tr w:rsidR="00F211F8" w:rsidRPr="00F211F8" w14:paraId="4DAE05C4"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5A3B460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68</w:t>
            </w:r>
          </w:p>
        </w:tc>
        <w:tc>
          <w:tcPr>
            <w:tcW w:w="1074" w:type="dxa"/>
            <w:tcBorders>
              <w:top w:val="nil"/>
              <w:left w:val="nil"/>
              <w:bottom w:val="single" w:sz="8" w:space="0" w:color="auto"/>
              <w:right w:val="single" w:sz="8" w:space="0" w:color="auto"/>
            </w:tcBorders>
            <w:shd w:val="clear" w:color="auto" w:fill="auto"/>
            <w:vAlign w:val="center"/>
            <w:hideMark/>
          </w:tcPr>
          <w:p w14:paraId="2EFBA18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608590188</w:t>
            </w:r>
          </w:p>
        </w:tc>
        <w:tc>
          <w:tcPr>
            <w:tcW w:w="5654" w:type="dxa"/>
            <w:tcBorders>
              <w:top w:val="nil"/>
              <w:left w:val="nil"/>
              <w:bottom w:val="single" w:sz="8" w:space="0" w:color="auto"/>
              <w:right w:val="single" w:sz="8" w:space="0" w:color="auto"/>
            </w:tcBorders>
            <w:shd w:val="clear" w:color="auto" w:fill="auto"/>
            <w:vAlign w:val="center"/>
            <w:hideMark/>
          </w:tcPr>
          <w:p w14:paraId="0670064B"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TAPON DESECHABLE DE PLASTICO PARA EL TUNEL OSEO EN LA PLASTIA DE LIGAMENTO CRUZADO. MEDIANO PARA TUNEL DE 8 MM Y 9 MM PIEZA.                                                                                                                                                                                                                                                                                                                                                                                                                                                                                                                                                                                                                                                                                                                                                                                                                                                                                                              </w:t>
            </w:r>
          </w:p>
        </w:tc>
        <w:tc>
          <w:tcPr>
            <w:tcW w:w="1046" w:type="dxa"/>
            <w:tcBorders>
              <w:top w:val="nil"/>
              <w:left w:val="nil"/>
              <w:bottom w:val="single" w:sz="8" w:space="0" w:color="auto"/>
              <w:right w:val="single" w:sz="8" w:space="0" w:color="auto"/>
            </w:tcBorders>
            <w:shd w:val="clear" w:color="auto" w:fill="auto"/>
            <w:vAlign w:val="center"/>
            <w:hideMark/>
          </w:tcPr>
          <w:p w14:paraId="12AE2DB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F1C570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D42FB4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w:t>
            </w:r>
          </w:p>
        </w:tc>
      </w:tr>
      <w:tr w:rsidR="00F211F8" w:rsidRPr="00F211F8" w14:paraId="70EBD171"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820148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69</w:t>
            </w:r>
          </w:p>
        </w:tc>
        <w:tc>
          <w:tcPr>
            <w:tcW w:w="1074" w:type="dxa"/>
            <w:tcBorders>
              <w:top w:val="nil"/>
              <w:left w:val="nil"/>
              <w:bottom w:val="single" w:sz="8" w:space="0" w:color="auto"/>
              <w:right w:val="single" w:sz="8" w:space="0" w:color="auto"/>
            </w:tcBorders>
            <w:shd w:val="clear" w:color="auto" w:fill="auto"/>
            <w:vAlign w:val="center"/>
            <w:hideMark/>
          </w:tcPr>
          <w:p w14:paraId="71C0878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608590196</w:t>
            </w:r>
          </w:p>
        </w:tc>
        <w:tc>
          <w:tcPr>
            <w:tcW w:w="5654" w:type="dxa"/>
            <w:tcBorders>
              <w:top w:val="nil"/>
              <w:left w:val="nil"/>
              <w:bottom w:val="single" w:sz="8" w:space="0" w:color="auto"/>
              <w:right w:val="single" w:sz="8" w:space="0" w:color="auto"/>
            </w:tcBorders>
            <w:shd w:val="clear" w:color="auto" w:fill="auto"/>
            <w:vAlign w:val="center"/>
            <w:hideMark/>
          </w:tcPr>
          <w:p w14:paraId="021D7735"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TAPON DESECHABLE DE PLASTICO PARA EL TUNEL OSEO EN LA PLASTIA DE LIGAMENTO CRUZADO. GRANDE PARA TUNEL DE 10 MM Y 11 MM PIEZA.                                                                                                                                                                                                                                                                                                                                                                                                                                                                                                                                                                                                                                                                                                                                                                                                                                                                                                             </w:t>
            </w:r>
          </w:p>
        </w:tc>
        <w:tc>
          <w:tcPr>
            <w:tcW w:w="1046" w:type="dxa"/>
            <w:tcBorders>
              <w:top w:val="nil"/>
              <w:left w:val="nil"/>
              <w:bottom w:val="single" w:sz="8" w:space="0" w:color="auto"/>
              <w:right w:val="single" w:sz="8" w:space="0" w:color="auto"/>
            </w:tcBorders>
            <w:shd w:val="clear" w:color="auto" w:fill="auto"/>
            <w:vAlign w:val="center"/>
            <w:hideMark/>
          </w:tcPr>
          <w:p w14:paraId="3F72E24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55F963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F126CF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34</w:t>
            </w:r>
          </w:p>
        </w:tc>
      </w:tr>
      <w:tr w:rsidR="00F211F8" w:rsidRPr="00F211F8" w14:paraId="5D60F5AD"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1CECA5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70</w:t>
            </w:r>
          </w:p>
        </w:tc>
        <w:tc>
          <w:tcPr>
            <w:tcW w:w="1074" w:type="dxa"/>
            <w:tcBorders>
              <w:top w:val="nil"/>
              <w:left w:val="nil"/>
              <w:bottom w:val="single" w:sz="8" w:space="0" w:color="auto"/>
              <w:right w:val="single" w:sz="8" w:space="0" w:color="auto"/>
            </w:tcBorders>
            <w:shd w:val="clear" w:color="auto" w:fill="auto"/>
            <w:vAlign w:val="center"/>
            <w:hideMark/>
          </w:tcPr>
          <w:p w14:paraId="15357A3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608980124</w:t>
            </w:r>
          </w:p>
        </w:tc>
        <w:tc>
          <w:tcPr>
            <w:tcW w:w="5654" w:type="dxa"/>
            <w:tcBorders>
              <w:top w:val="nil"/>
              <w:left w:val="nil"/>
              <w:bottom w:val="single" w:sz="8" w:space="0" w:color="auto"/>
              <w:right w:val="single" w:sz="8" w:space="0" w:color="auto"/>
            </w:tcBorders>
            <w:shd w:val="clear" w:color="auto" w:fill="auto"/>
            <w:vAlign w:val="center"/>
            <w:hideMark/>
          </w:tcPr>
          <w:p w14:paraId="3F9D9D0A"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CANULADO DE 4.5 MM DE DIAMETRO. LONGITUD DE 20.0 MM A 73.0 MM.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1C9E706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54B359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153228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27</w:t>
            </w:r>
          </w:p>
        </w:tc>
      </w:tr>
      <w:tr w:rsidR="00F211F8" w:rsidRPr="00F211F8" w14:paraId="668584CF"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BBDDD1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71</w:t>
            </w:r>
          </w:p>
        </w:tc>
        <w:tc>
          <w:tcPr>
            <w:tcW w:w="1074" w:type="dxa"/>
            <w:tcBorders>
              <w:top w:val="nil"/>
              <w:left w:val="nil"/>
              <w:bottom w:val="single" w:sz="8" w:space="0" w:color="auto"/>
              <w:right w:val="single" w:sz="8" w:space="0" w:color="auto"/>
            </w:tcBorders>
            <w:shd w:val="clear" w:color="auto" w:fill="auto"/>
            <w:vAlign w:val="center"/>
            <w:hideMark/>
          </w:tcPr>
          <w:p w14:paraId="6DD8979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608980397</w:t>
            </w:r>
          </w:p>
        </w:tc>
        <w:tc>
          <w:tcPr>
            <w:tcW w:w="5654" w:type="dxa"/>
            <w:tcBorders>
              <w:top w:val="nil"/>
              <w:left w:val="nil"/>
              <w:bottom w:val="single" w:sz="8" w:space="0" w:color="auto"/>
              <w:right w:val="single" w:sz="8" w:space="0" w:color="auto"/>
            </w:tcBorders>
            <w:shd w:val="clear" w:color="auto" w:fill="auto"/>
            <w:vAlign w:val="center"/>
            <w:hideMark/>
          </w:tcPr>
          <w:p w14:paraId="293D92CB"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20 MM                                                                                                                                                                                                                                                                                                                                                                                                                                                                                                                                                                                                                                                                                                                                                                                                                   </w:t>
            </w:r>
          </w:p>
        </w:tc>
        <w:tc>
          <w:tcPr>
            <w:tcW w:w="1046" w:type="dxa"/>
            <w:tcBorders>
              <w:top w:val="nil"/>
              <w:left w:val="nil"/>
              <w:bottom w:val="single" w:sz="8" w:space="0" w:color="auto"/>
              <w:right w:val="single" w:sz="8" w:space="0" w:color="auto"/>
            </w:tcBorders>
            <w:shd w:val="clear" w:color="auto" w:fill="auto"/>
            <w:vAlign w:val="center"/>
            <w:hideMark/>
          </w:tcPr>
          <w:p w14:paraId="3A353C1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274FA0C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4D83C1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01F5EBC4"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B44E63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72</w:t>
            </w:r>
          </w:p>
        </w:tc>
        <w:tc>
          <w:tcPr>
            <w:tcW w:w="1074" w:type="dxa"/>
            <w:tcBorders>
              <w:top w:val="nil"/>
              <w:left w:val="nil"/>
              <w:bottom w:val="single" w:sz="8" w:space="0" w:color="auto"/>
              <w:right w:val="single" w:sz="8" w:space="0" w:color="auto"/>
            </w:tcBorders>
            <w:shd w:val="clear" w:color="auto" w:fill="auto"/>
            <w:vAlign w:val="center"/>
            <w:hideMark/>
          </w:tcPr>
          <w:p w14:paraId="0D40D73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608980405</w:t>
            </w:r>
          </w:p>
        </w:tc>
        <w:tc>
          <w:tcPr>
            <w:tcW w:w="5654" w:type="dxa"/>
            <w:tcBorders>
              <w:top w:val="nil"/>
              <w:left w:val="nil"/>
              <w:bottom w:val="single" w:sz="8" w:space="0" w:color="auto"/>
              <w:right w:val="single" w:sz="8" w:space="0" w:color="auto"/>
            </w:tcBorders>
            <w:shd w:val="clear" w:color="auto" w:fill="auto"/>
            <w:vAlign w:val="center"/>
            <w:hideMark/>
          </w:tcPr>
          <w:p w14:paraId="0B8C85BD"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25 MM                                                                                                                                                                                                                                                                                                                                                                                                                                                                                                                                                                                                                                                                                                                                                                                                                     </w:t>
            </w:r>
          </w:p>
        </w:tc>
        <w:tc>
          <w:tcPr>
            <w:tcW w:w="1046" w:type="dxa"/>
            <w:tcBorders>
              <w:top w:val="nil"/>
              <w:left w:val="nil"/>
              <w:bottom w:val="single" w:sz="8" w:space="0" w:color="auto"/>
              <w:right w:val="single" w:sz="8" w:space="0" w:color="auto"/>
            </w:tcBorders>
            <w:shd w:val="clear" w:color="auto" w:fill="auto"/>
            <w:vAlign w:val="center"/>
            <w:hideMark/>
          </w:tcPr>
          <w:p w14:paraId="28F35EB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B84FE5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81D954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5014A518"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52627F8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73</w:t>
            </w:r>
          </w:p>
        </w:tc>
        <w:tc>
          <w:tcPr>
            <w:tcW w:w="1074" w:type="dxa"/>
            <w:tcBorders>
              <w:top w:val="nil"/>
              <w:left w:val="nil"/>
              <w:bottom w:val="single" w:sz="8" w:space="0" w:color="auto"/>
              <w:right w:val="single" w:sz="8" w:space="0" w:color="auto"/>
            </w:tcBorders>
            <w:shd w:val="clear" w:color="auto" w:fill="auto"/>
            <w:vAlign w:val="center"/>
            <w:hideMark/>
          </w:tcPr>
          <w:p w14:paraId="27C3B9F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608980413</w:t>
            </w:r>
          </w:p>
        </w:tc>
        <w:tc>
          <w:tcPr>
            <w:tcW w:w="5654" w:type="dxa"/>
            <w:tcBorders>
              <w:top w:val="nil"/>
              <w:left w:val="nil"/>
              <w:bottom w:val="single" w:sz="8" w:space="0" w:color="auto"/>
              <w:right w:val="single" w:sz="8" w:space="0" w:color="auto"/>
            </w:tcBorders>
            <w:shd w:val="clear" w:color="auto" w:fill="auto"/>
            <w:vAlign w:val="center"/>
            <w:hideMark/>
          </w:tcPr>
          <w:p w14:paraId="1AC1E145"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30 MM                                                                                                                                                                                                                                                                                                                                                                                                                                                                                                                                                                                                                                                                                                                                                                                                                   </w:t>
            </w:r>
          </w:p>
        </w:tc>
        <w:tc>
          <w:tcPr>
            <w:tcW w:w="1046" w:type="dxa"/>
            <w:tcBorders>
              <w:top w:val="nil"/>
              <w:left w:val="nil"/>
              <w:bottom w:val="single" w:sz="8" w:space="0" w:color="auto"/>
              <w:right w:val="single" w:sz="8" w:space="0" w:color="auto"/>
            </w:tcBorders>
            <w:shd w:val="clear" w:color="auto" w:fill="auto"/>
            <w:vAlign w:val="center"/>
            <w:hideMark/>
          </w:tcPr>
          <w:p w14:paraId="1AEBD1C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63DCBF7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6A9830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07C3B5B2"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30E65B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74</w:t>
            </w:r>
          </w:p>
        </w:tc>
        <w:tc>
          <w:tcPr>
            <w:tcW w:w="1074" w:type="dxa"/>
            <w:tcBorders>
              <w:top w:val="nil"/>
              <w:left w:val="nil"/>
              <w:bottom w:val="single" w:sz="8" w:space="0" w:color="auto"/>
              <w:right w:val="single" w:sz="8" w:space="0" w:color="auto"/>
            </w:tcBorders>
            <w:shd w:val="clear" w:color="auto" w:fill="auto"/>
            <w:vAlign w:val="center"/>
            <w:hideMark/>
          </w:tcPr>
          <w:p w14:paraId="1A6192E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608980421</w:t>
            </w:r>
          </w:p>
        </w:tc>
        <w:tc>
          <w:tcPr>
            <w:tcW w:w="5654" w:type="dxa"/>
            <w:tcBorders>
              <w:top w:val="nil"/>
              <w:left w:val="nil"/>
              <w:bottom w:val="single" w:sz="8" w:space="0" w:color="auto"/>
              <w:right w:val="single" w:sz="8" w:space="0" w:color="auto"/>
            </w:tcBorders>
            <w:shd w:val="clear" w:color="auto" w:fill="auto"/>
            <w:vAlign w:val="center"/>
            <w:hideMark/>
          </w:tcPr>
          <w:p w14:paraId="2C4C49FB"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20 MM                                                                                                                                                                                                                                                                                                                                                                                                                                                                                                                                                                                                                                                                                                                                                                                                                   </w:t>
            </w:r>
          </w:p>
        </w:tc>
        <w:tc>
          <w:tcPr>
            <w:tcW w:w="1046" w:type="dxa"/>
            <w:tcBorders>
              <w:top w:val="nil"/>
              <w:left w:val="nil"/>
              <w:bottom w:val="single" w:sz="8" w:space="0" w:color="auto"/>
              <w:right w:val="single" w:sz="8" w:space="0" w:color="auto"/>
            </w:tcBorders>
            <w:shd w:val="clear" w:color="auto" w:fill="auto"/>
            <w:vAlign w:val="center"/>
            <w:hideMark/>
          </w:tcPr>
          <w:p w14:paraId="05BEFB4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ABA852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092B8A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6A0D3170"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A1E0FE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75</w:t>
            </w:r>
          </w:p>
        </w:tc>
        <w:tc>
          <w:tcPr>
            <w:tcW w:w="1074" w:type="dxa"/>
            <w:tcBorders>
              <w:top w:val="nil"/>
              <w:left w:val="nil"/>
              <w:bottom w:val="single" w:sz="8" w:space="0" w:color="auto"/>
              <w:right w:val="single" w:sz="8" w:space="0" w:color="auto"/>
            </w:tcBorders>
            <w:shd w:val="clear" w:color="auto" w:fill="auto"/>
            <w:vAlign w:val="center"/>
            <w:hideMark/>
          </w:tcPr>
          <w:p w14:paraId="6E55117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608980439</w:t>
            </w:r>
          </w:p>
        </w:tc>
        <w:tc>
          <w:tcPr>
            <w:tcW w:w="5654" w:type="dxa"/>
            <w:tcBorders>
              <w:top w:val="nil"/>
              <w:left w:val="nil"/>
              <w:bottom w:val="single" w:sz="8" w:space="0" w:color="auto"/>
              <w:right w:val="single" w:sz="8" w:space="0" w:color="auto"/>
            </w:tcBorders>
            <w:shd w:val="clear" w:color="auto" w:fill="auto"/>
            <w:vAlign w:val="center"/>
            <w:hideMark/>
          </w:tcPr>
          <w:p w14:paraId="508D0349"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25 MM                                                                                                                                                                                                                                                                                                                                                                                                                                                                                                                                                                                                                                                                                                                                                                                                                   </w:t>
            </w:r>
          </w:p>
        </w:tc>
        <w:tc>
          <w:tcPr>
            <w:tcW w:w="1046" w:type="dxa"/>
            <w:tcBorders>
              <w:top w:val="nil"/>
              <w:left w:val="nil"/>
              <w:bottom w:val="single" w:sz="8" w:space="0" w:color="auto"/>
              <w:right w:val="single" w:sz="8" w:space="0" w:color="auto"/>
            </w:tcBorders>
            <w:shd w:val="clear" w:color="auto" w:fill="auto"/>
            <w:vAlign w:val="center"/>
            <w:hideMark/>
          </w:tcPr>
          <w:p w14:paraId="4CC3F2B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4443A1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87560B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645A0732"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172E7C6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76</w:t>
            </w:r>
          </w:p>
        </w:tc>
        <w:tc>
          <w:tcPr>
            <w:tcW w:w="1074" w:type="dxa"/>
            <w:tcBorders>
              <w:top w:val="nil"/>
              <w:left w:val="nil"/>
              <w:bottom w:val="single" w:sz="8" w:space="0" w:color="auto"/>
              <w:right w:val="single" w:sz="8" w:space="0" w:color="auto"/>
            </w:tcBorders>
            <w:shd w:val="clear" w:color="auto" w:fill="auto"/>
            <w:vAlign w:val="center"/>
            <w:hideMark/>
          </w:tcPr>
          <w:p w14:paraId="6D67C97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608980447</w:t>
            </w:r>
          </w:p>
        </w:tc>
        <w:tc>
          <w:tcPr>
            <w:tcW w:w="5654" w:type="dxa"/>
            <w:tcBorders>
              <w:top w:val="nil"/>
              <w:left w:val="nil"/>
              <w:bottom w:val="single" w:sz="8" w:space="0" w:color="auto"/>
              <w:right w:val="single" w:sz="8" w:space="0" w:color="auto"/>
            </w:tcBorders>
            <w:shd w:val="clear" w:color="auto" w:fill="auto"/>
            <w:vAlign w:val="center"/>
            <w:hideMark/>
          </w:tcPr>
          <w:p w14:paraId="41A8EE10"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30 MM                                                                                                                                                                                                                                                                                                                                                                                                                                                                                                                                                                                                                                                                                                                                                                                                                   </w:t>
            </w:r>
          </w:p>
        </w:tc>
        <w:tc>
          <w:tcPr>
            <w:tcW w:w="1046" w:type="dxa"/>
            <w:tcBorders>
              <w:top w:val="nil"/>
              <w:left w:val="nil"/>
              <w:bottom w:val="single" w:sz="8" w:space="0" w:color="auto"/>
              <w:right w:val="single" w:sz="8" w:space="0" w:color="auto"/>
            </w:tcBorders>
            <w:shd w:val="clear" w:color="auto" w:fill="auto"/>
            <w:vAlign w:val="center"/>
            <w:hideMark/>
          </w:tcPr>
          <w:p w14:paraId="08C1C43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C90404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4FDB6C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47E214BA"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CD3029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77</w:t>
            </w:r>
          </w:p>
        </w:tc>
        <w:tc>
          <w:tcPr>
            <w:tcW w:w="1074" w:type="dxa"/>
            <w:tcBorders>
              <w:top w:val="nil"/>
              <w:left w:val="nil"/>
              <w:bottom w:val="single" w:sz="8" w:space="0" w:color="auto"/>
              <w:right w:val="single" w:sz="8" w:space="0" w:color="auto"/>
            </w:tcBorders>
            <w:shd w:val="clear" w:color="auto" w:fill="auto"/>
            <w:vAlign w:val="center"/>
            <w:hideMark/>
          </w:tcPr>
          <w:p w14:paraId="7618787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608982021</w:t>
            </w:r>
          </w:p>
        </w:tc>
        <w:tc>
          <w:tcPr>
            <w:tcW w:w="5654" w:type="dxa"/>
            <w:tcBorders>
              <w:top w:val="nil"/>
              <w:left w:val="nil"/>
              <w:bottom w:val="single" w:sz="8" w:space="0" w:color="auto"/>
              <w:right w:val="single" w:sz="8" w:space="0" w:color="auto"/>
            </w:tcBorders>
            <w:shd w:val="clear" w:color="auto" w:fill="auto"/>
            <w:vAlign w:val="center"/>
            <w:hideMark/>
          </w:tcPr>
          <w:p w14:paraId="23D21385"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 TIPO SCHANZ DE PUNTA TRIANGULAR O ROMA DE 6.0 MM DE DIAMETRO, EN ALEACION DE TITANIO O ACERO INOXIDABLE. LONGITUD: DE 100.0 MM, 060.898.2039- 130 MM Y 060.898.2047 PARA 190.0 MM.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4D43A84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79AEF1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4DD38D5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w:t>
            </w:r>
          </w:p>
        </w:tc>
      </w:tr>
      <w:tr w:rsidR="00F211F8" w:rsidRPr="00F211F8" w14:paraId="4DF51DAD"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742006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78</w:t>
            </w:r>
          </w:p>
        </w:tc>
        <w:tc>
          <w:tcPr>
            <w:tcW w:w="1074" w:type="dxa"/>
            <w:tcBorders>
              <w:top w:val="nil"/>
              <w:left w:val="nil"/>
              <w:bottom w:val="single" w:sz="8" w:space="0" w:color="auto"/>
              <w:right w:val="single" w:sz="8" w:space="0" w:color="auto"/>
            </w:tcBorders>
            <w:shd w:val="clear" w:color="auto" w:fill="auto"/>
            <w:vAlign w:val="center"/>
            <w:hideMark/>
          </w:tcPr>
          <w:p w14:paraId="4A1671A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608982054</w:t>
            </w:r>
          </w:p>
        </w:tc>
        <w:tc>
          <w:tcPr>
            <w:tcW w:w="5654" w:type="dxa"/>
            <w:tcBorders>
              <w:top w:val="nil"/>
              <w:left w:val="nil"/>
              <w:bottom w:val="single" w:sz="8" w:space="0" w:color="auto"/>
              <w:right w:val="single" w:sz="8" w:space="0" w:color="auto"/>
            </w:tcBorders>
            <w:shd w:val="clear" w:color="auto" w:fill="auto"/>
            <w:vAlign w:val="center"/>
            <w:hideMark/>
          </w:tcPr>
          <w:p w14:paraId="5A1294F1"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Tornillos tipo Schanz de 4.0 mm de diámetro y 10 mm de rosca. Además, dimensiones intermedias entre las especificadas. Longitud: 60 mm</w:t>
            </w:r>
          </w:p>
        </w:tc>
        <w:tc>
          <w:tcPr>
            <w:tcW w:w="1046" w:type="dxa"/>
            <w:tcBorders>
              <w:top w:val="nil"/>
              <w:left w:val="nil"/>
              <w:bottom w:val="single" w:sz="8" w:space="0" w:color="auto"/>
              <w:right w:val="single" w:sz="8" w:space="0" w:color="auto"/>
            </w:tcBorders>
            <w:shd w:val="clear" w:color="auto" w:fill="auto"/>
            <w:vAlign w:val="center"/>
            <w:hideMark/>
          </w:tcPr>
          <w:p w14:paraId="15E8BEC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CEB172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1E51F7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27</w:t>
            </w:r>
          </w:p>
        </w:tc>
      </w:tr>
      <w:tr w:rsidR="00F211F8" w:rsidRPr="00F211F8" w14:paraId="3900F468"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F8062F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79</w:t>
            </w:r>
          </w:p>
        </w:tc>
        <w:tc>
          <w:tcPr>
            <w:tcW w:w="1074" w:type="dxa"/>
            <w:tcBorders>
              <w:top w:val="nil"/>
              <w:left w:val="nil"/>
              <w:bottom w:val="single" w:sz="8" w:space="0" w:color="auto"/>
              <w:right w:val="single" w:sz="8" w:space="0" w:color="auto"/>
            </w:tcBorders>
            <w:shd w:val="clear" w:color="auto" w:fill="auto"/>
            <w:vAlign w:val="center"/>
            <w:hideMark/>
          </w:tcPr>
          <w:p w14:paraId="0B60BA6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608982070</w:t>
            </w:r>
          </w:p>
        </w:tc>
        <w:tc>
          <w:tcPr>
            <w:tcW w:w="5654" w:type="dxa"/>
            <w:tcBorders>
              <w:top w:val="nil"/>
              <w:left w:val="nil"/>
              <w:bottom w:val="single" w:sz="8" w:space="0" w:color="auto"/>
              <w:right w:val="single" w:sz="8" w:space="0" w:color="auto"/>
            </w:tcBorders>
            <w:shd w:val="clear" w:color="auto" w:fill="auto"/>
            <w:vAlign w:val="center"/>
            <w:hideMark/>
          </w:tcPr>
          <w:p w14:paraId="18DAD443"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CANULADO DE TITANIO PARA FIJACION TRANSVERSA EN LA PLASTIA DE LIGAMENTO SEMITENDINOSO. PIEZA                                                                                                                                                                                                                                                                                                                                                                                                                                                                                                                                                                                                                                                                                                                                                                                                                                                                                                                                     </w:t>
            </w:r>
          </w:p>
        </w:tc>
        <w:tc>
          <w:tcPr>
            <w:tcW w:w="1046" w:type="dxa"/>
            <w:tcBorders>
              <w:top w:val="nil"/>
              <w:left w:val="nil"/>
              <w:bottom w:val="single" w:sz="8" w:space="0" w:color="auto"/>
              <w:right w:val="single" w:sz="8" w:space="0" w:color="auto"/>
            </w:tcBorders>
            <w:shd w:val="clear" w:color="auto" w:fill="auto"/>
            <w:vAlign w:val="center"/>
            <w:hideMark/>
          </w:tcPr>
          <w:p w14:paraId="1E0DCA9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221917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CD66C2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w:t>
            </w:r>
          </w:p>
        </w:tc>
      </w:tr>
      <w:tr w:rsidR="00F211F8" w:rsidRPr="00F211F8" w14:paraId="2B71B1A6"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4AD0F7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lastRenderedPageBreak/>
              <w:t>80</w:t>
            </w:r>
          </w:p>
        </w:tc>
        <w:tc>
          <w:tcPr>
            <w:tcW w:w="1074" w:type="dxa"/>
            <w:tcBorders>
              <w:top w:val="nil"/>
              <w:left w:val="nil"/>
              <w:bottom w:val="single" w:sz="8" w:space="0" w:color="auto"/>
              <w:right w:val="single" w:sz="8" w:space="0" w:color="auto"/>
            </w:tcBorders>
            <w:shd w:val="clear" w:color="auto" w:fill="auto"/>
            <w:vAlign w:val="center"/>
            <w:hideMark/>
          </w:tcPr>
          <w:p w14:paraId="2E38738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608982815</w:t>
            </w:r>
          </w:p>
        </w:tc>
        <w:tc>
          <w:tcPr>
            <w:tcW w:w="5654" w:type="dxa"/>
            <w:tcBorders>
              <w:top w:val="nil"/>
              <w:left w:val="nil"/>
              <w:bottom w:val="single" w:sz="8" w:space="0" w:color="auto"/>
              <w:right w:val="single" w:sz="8" w:space="0" w:color="auto"/>
            </w:tcBorders>
            <w:shd w:val="clear" w:color="auto" w:fill="auto"/>
            <w:vAlign w:val="center"/>
            <w:hideMark/>
          </w:tcPr>
          <w:p w14:paraId="46B597CD"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TRANSPEDICULAR POLIAXIAL,  DE 5.0 MM  A 6.5 MM  DE DIAMETRO, DE APERTURA LATERAL O APERTURA DORSAL. ADEMAS, DIMENSIONES INTERMEDIAS ENTRE LAS ESPECIFICADAS. LONGITUD: 30 MM                                                                                                                                                                                                                                                                                                                                                                                                                                                                                                                                                                                                                                                                                                                                                                                                                                                    </w:t>
            </w:r>
          </w:p>
        </w:tc>
        <w:tc>
          <w:tcPr>
            <w:tcW w:w="1046" w:type="dxa"/>
            <w:tcBorders>
              <w:top w:val="nil"/>
              <w:left w:val="nil"/>
              <w:bottom w:val="single" w:sz="8" w:space="0" w:color="auto"/>
              <w:right w:val="single" w:sz="8" w:space="0" w:color="auto"/>
            </w:tcBorders>
            <w:shd w:val="clear" w:color="auto" w:fill="auto"/>
            <w:vAlign w:val="center"/>
            <w:hideMark/>
          </w:tcPr>
          <w:p w14:paraId="3F8D7A6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19E711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665D38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w:t>
            </w:r>
          </w:p>
        </w:tc>
      </w:tr>
      <w:tr w:rsidR="00F211F8" w:rsidRPr="00F211F8" w14:paraId="7E4B327B"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3B8F69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81</w:t>
            </w:r>
          </w:p>
        </w:tc>
        <w:tc>
          <w:tcPr>
            <w:tcW w:w="1074" w:type="dxa"/>
            <w:tcBorders>
              <w:top w:val="nil"/>
              <w:left w:val="nil"/>
              <w:bottom w:val="single" w:sz="8" w:space="0" w:color="auto"/>
              <w:right w:val="single" w:sz="8" w:space="0" w:color="auto"/>
            </w:tcBorders>
            <w:shd w:val="clear" w:color="auto" w:fill="auto"/>
            <w:vAlign w:val="center"/>
            <w:hideMark/>
          </w:tcPr>
          <w:p w14:paraId="29D8A4B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608982930</w:t>
            </w:r>
          </w:p>
        </w:tc>
        <w:tc>
          <w:tcPr>
            <w:tcW w:w="5654" w:type="dxa"/>
            <w:tcBorders>
              <w:top w:val="nil"/>
              <w:left w:val="nil"/>
              <w:bottom w:val="single" w:sz="8" w:space="0" w:color="auto"/>
              <w:right w:val="single" w:sz="8" w:space="0" w:color="auto"/>
            </w:tcBorders>
            <w:shd w:val="clear" w:color="auto" w:fill="auto"/>
            <w:vAlign w:val="center"/>
            <w:hideMark/>
          </w:tcPr>
          <w:p w14:paraId="77331016"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PARA GANCHO PEDICULAR DE 3.0 MM A 3.5 MM. PARA LOS SISTEMAS QUE LO REQUIERAN. LONGITUD: 20 MM                                                                                                                                                                                                                                                                                                                                                                                                                                                                                                                                                                                                                                                                                                                                                                                                                                                                                                                                    </w:t>
            </w:r>
          </w:p>
        </w:tc>
        <w:tc>
          <w:tcPr>
            <w:tcW w:w="1046" w:type="dxa"/>
            <w:tcBorders>
              <w:top w:val="nil"/>
              <w:left w:val="nil"/>
              <w:bottom w:val="single" w:sz="8" w:space="0" w:color="auto"/>
              <w:right w:val="single" w:sz="8" w:space="0" w:color="auto"/>
            </w:tcBorders>
            <w:shd w:val="clear" w:color="auto" w:fill="auto"/>
            <w:vAlign w:val="center"/>
            <w:hideMark/>
          </w:tcPr>
          <w:p w14:paraId="7CFD0A8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2891A6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0C7DBE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w:t>
            </w:r>
          </w:p>
        </w:tc>
      </w:tr>
      <w:tr w:rsidR="00F211F8" w:rsidRPr="00F211F8" w14:paraId="3F303913"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5DCA08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82</w:t>
            </w:r>
          </w:p>
        </w:tc>
        <w:tc>
          <w:tcPr>
            <w:tcW w:w="1074" w:type="dxa"/>
            <w:tcBorders>
              <w:top w:val="nil"/>
              <w:left w:val="nil"/>
              <w:bottom w:val="single" w:sz="8" w:space="0" w:color="auto"/>
              <w:right w:val="single" w:sz="8" w:space="0" w:color="auto"/>
            </w:tcBorders>
            <w:shd w:val="clear" w:color="auto" w:fill="auto"/>
            <w:vAlign w:val="center"/>
            <w:hideMark/>
          </w:tcPr>
          <w:p w14:paraId="1C07410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608983086</w:t>
            </w:r>
          </w:p>
        </w:tc>
        <w:tc>
          <w:tcPr>
            <w:tcW w:w="5654" w:type="dxa"/>
            <w:tcBorders>
              <w:top w:val="nil"/>
              <w:left w:val="nil"/>
              <w:bottom w:val="single" w:sz="8" w:space="0" w:color="auto"/>
              <w:right w:val="single" w:sz="8" w:space="0" w:color="auto"/>
            </w:tcBorders>
            <w:shd w:val="clear" w:color="auto" w:fill="auto"/>
            <w:vAlign w:val="center"/>
            <w:hideMark/>
          </w:tcPr>
          <w:p w14:paraId="5D563ED2"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TRANSPEDICULAR MONOAXIAL, SOLIDO O ACANALADO DE 3.5 MM A 6.5 MM DE DIAMETRO, DE APERTURA LATERAL O APERTURA DORSAL. LONGITUD DE 25.0 MM A 65.0 MM INCLUYE MEDIDAS INTERMEDIAS ENTRE LAS ESPECIFICADAS. PIEZA.                                                                                                                                                                                                                                                                                                                                                                                                                                                                                                                                                                                                                                                                                                                                                                                                                    </w:t>
            </w:r>
          </w:p>
        </w:tc>
        <w:tc>
          <w:tcPr>
            <w:tcW w:w="1046" w:type="dxa"/>
            <w:tcBorders>
              <w:top w:val="nil"/>
              <w:left w:val="nil"/>
              <w:bottom w:val="single" w:sz="8" w:space="0" w:color="auto"/>
              <w:right w:val="single" w:sz="8" w:space="0" w:color="auto"/>
            </w:tcBorders>
            <w:shd w:val="clear" w:color="auto" w:fill="auto"/>
            <w:vAlign w:val="center"/>
            <w:hideMark/>
          </w:tcPr>
          <w:p w14:paraId="50B4EE9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483294D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785B2F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16</w:t>
            </w:r>
          </w:p>
        </w:tc>
      </w:tr>
      <w:tr w:rsidR="00F211F8" w:rsidRPr="00F211F8" w14:paraId="392C8DB9"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80A6B5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83</w:t>
            </w:r>
          </w:p>
        </w:tc>
        <w:tc>
          <w:tcPr>
            <w:tcW w:w="1074" w:type="dxa"/>
            <w:tcBorders>
              <w:top w:val="nil"/>
              <w:left w:val="nil"/>
              <w:bottom w:val="single" w:sz="8" w:space="0" w:color="auto"/>
              <w:right w:val="single" w:sz="8" w:space="0" w:color="auto"/>
            </w:tcBorders>
            <w:shd w:val="clear" w:color="auto" w:fill="auto"/>
            <w:vAlign w:val="center"/>
            <w:hideMark/>
          </w:tcPr>
          <w:p w14:paraId="02C4AF7E"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608983227</w:t>
            </w:r>
          </w:p>
        </w:tc>
        <w:tc>
          <w:tcPr>
            <w:tcW w:w="5654" w:type="dxa"/>
            <w:tcBorders>
              <w:top w:val="nil"/>
              <w:left w:val="nil"/>
              <w:bottom w:val="single" w:sz="8" w:space="0" w:color="auto"/>
              <w:right w:val="single" w:sz="8" w:space="0" w:color="auto"/>
            </w:tcBorders>
            <w:shd w:val="clear" w:color="auto" w:fill="auto"/>
            <w:vAlign w:val="center"/>
            <w:hideMark/>
          </w:tcPr>
          <w:p w14:paraId="4E8D21CE" w14:textId="77777777" w:rsidR="00F211F8" w:rsidRPr="00F211F8" w:rsidRDefault="00F211F8" w:rsidP="00F211F8">
            <w:pPr>
              <w:jc w:val="both"/>
              <w:rPr>
                <w:rFonts w:ascii="Calibri" w:hAnsi="Calibri"/>
                <w:color w:val="000000"/>
                <w:sz w:val="16"/>
                <w:szCs w:val="16"/>
                <w:lang w:val="es-MX" w:eastAsia="es-MX"/>
              </w:rPr>
            </w:pPr>
            <w:r w:rsidRPr="00F211F8">
              <w:rPr>
                <w:rFonts w:ascii="Calibri" w:hAnsi="Calibri"/>
                <w:color w:val="000000"/>
                <w:sz w:val="16"/>
                <w:szCs w:val="16"/>
                <w:lang w:val="es-MX" w:eastAsia="es-MX"/>
              </w:rPr>
              <w:t xml:space="preserve">PLACA BLOQUEADA PARA FEMUR DISTAL Y TIBIA PROXIMAL LATERAL. MINIMA INVASION.  TORNILLO DE BLOQUEO DE 5.0 MM, DE ALEACIÓN DE TITANIO, AUTOPERFORANTE, PARA PLACA BLOQUEADA. LONGITUD DE 18.0 MM A 85.0 MM. INCLUYE MEDIDAS INTERMEDIAS ENTRE LAS ESPECIFICADAS. PIEZA.                                                                                                                                                                                                                                                                                                                                                                                                                                                                                                                                                                                                                                                                                                                                                                     </w:t>
            </w:r>
          </w:p>
        </w:tc>
        <w:tc>
          <w:tcPr>
            <w:tcW w:w="1046" w:type="dxa"/>
            <w:tcBorders>
              <w:top w:val="nil"/>
              <w:left w:val="nil"/>
              <w:bottom w:val="single" w:sz="8" w:space="0" w:color="auto"/>
              <w:right w:val="single" w:sz="8" w:space="0" w:color="auto"/>
            </w:tcBorders>
            <w:shd w:val="clear" w:color="auto" w:fill="auto"/>
            <w:vAlign w:val="center"/>
            <w:hideMark/>
          </w:tcPr>
          <w:p w14:paraId="1756BC0D"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7578EB87"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AF08BB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20FE9DC4"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D45CC6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84</w:t>
            </w:r>
          </w:p>
        </w:tc>
        <w:tc>
          <w:tcPr>
            <w:tcW w:w="1074" w:type="dxa"/>
            <w:tcBorders>
              <w:top w:val="nil"/>
              <w:left w:val="nil"/>
              <w:bottom w:val="single" w:sz="8" w:space="0" w:color="auto"/>
              <w:right w:val="single" w:sz="8" w:space="0" w:color="auto"/>
            </w:tcBorders>
            <w:shd w:val="clear" w:color="auto" w:fill="auto"/>
            <w:vAlign w:val="center"/>
            <w:hideMark/>
          </w:tcPr>
          <w:p w14:paraId="79C01962"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608983235</w:t>
            </w:r>
          </w:p>
        </w:tc>
        <w:tc>
          <w:tcPr>
            <w:tcW w:w="5654" w:type="dxa"/>
            <w:tcBorders>
              <w:top w:val="nil"/>
              <w:left w:val="nil"/>
              <w:bottom w:val="single" w:sz="8" w:space="0" w:color="auto"/>
              <w:right w:val="single" w:sz="8" w:space="0" w:color="auto"/>
            </w:tcBorders>
            <w:shd w:val="clear" w:color="auto" w:fill="auto"/>
            <w:vAlign w:val="center"/>
            <w:hideMark/>
          </w:tcPr>
          <w:p w14:paraId="599AAFD3" w14:textId="77777777" w:rsidR="00F211F8" w:rsidRPr="00F211F8" w:rsidRDefault="00F211F8" w:rsidP="00F211F8">
            <w:pPr>
              <w:jc w:val="both"/>
              <w:rPr>
                <w:rFonts w:ascii="Calibri" w:hAnsi="Calibri"/>
                <w:color w:val="000000"/>
                <w:sz w:val="16"/>
                <w:szCs w:val="16"/>
                <w:lang w:val="es-MX" w:eastAsia="es-MX"/>
              </w:rPr>
            </w:pPr>
            <w:r w:rsidRPr="00F211F8">
              <w:rPr>
                <w:rFonts w:ascii="Calibri" w:hAnsi="Calibri"/>
                <w:color w:val="000000"/>
                <w:sz w:val="16"/>
                <w:szCs w:val="16"/>
                <w:lang w:val="es-MX" w:eastAsia="es-MX"/>
              </w:rPr>
              <w:t xml:space="preserve">PLACA BLOQUEADA PARA FEMUR DISTAL Y TIBIA PROXIMAL LATERAL. MINIMA INVASION.  TORNILLO DE BLOQUEO PERIPROTETICO DE 5.0 MM, DE ALEACIÓN DE TITANIO. LONGITUD DE 14.0 MM Y 18.0 MM. PIEZA.                                                                                                                                                                                                                                                                                                                                                                                                                                                                                                                                                                                                                                                                                                                                                                                                                                                  </w:t>
            </w:r>
          </w:p>
        </w:tc>
        <w:tc>
          <w:tcPr>
            <w:tcW w:w="1046" w:type="dxa"/>
            <w:tcBorders>
              <w:top w:val="nil"/>
              <w:left w:val="nil"/>
              <w:bottom w:val="single" w:sz="8" w:space="0" w:color="auto"/>
              <w:right w:val="single" w:sz="8" w:space="0" w:color="auto"/>
            </w:tcBorders>
            <w:shd w:val="clear" w:color="auto" w:fill="auto"/>
            <w:vAlign w:val="center"/>
            <w:hideMark/>
          </w:tcPr>
          <w:p w14:paraId="1E5808CC"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256371A"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08CB4B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4340174C"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2F7194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85</w:t>
            </w:r>
          </w:p>
        </w:tc>
        <w:tc>
          <w:tcPr>
            <w:tcW w:w="1074" w:type="dxa"/>
            <w:tcBorders>
              <w:top w:val="nil"/>
              <w:left w:val="nil"/>
              <w:bottom w:val="single" w:sz="8" w:space="0" w:color="auto"/>
              <w:right w:val="single" w:sz="8" w:space="0" w:color="auto"/>
            </w:tcBorders>
            <w:shd w:val="clear" w:color="auto" w:fill="auto"/>
            <w:vAlign w:val="center"/>
            <w:hideMark/>
          </w:tcPr>
          <w:p w14:paraId="3C91B806"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608983243</w:t>
            </w:r>
          </w:p>
        </w:tc>
        <w:tc>
          <w:tcPr>
            <w:tcW w:w="5654" w:type="dxa"/>
            <w:tcBorders>
              <w:top w:val="nil"/>
              <w:left w:val="nil"/>
              <w:bottom w:val="single" w:sz="8" w:space="0" w:color="auto"/>
              <w:right w:val="single" w:sz="8" w:space="0" w:color="auto"/>
            </w:tcBorders>
            <w:shd w:val="clear" w:color="auto" w:fill="auto"/>
            <w:vAlign w:val="center"/>
            <w:hideMark/>
          </w:tcPr>
          <w:p w14:paraId="3D4D81FE" w14:textId="77777777" w:rsidR="00F211F8" w:rsidRPr="00F211F8" w:rsidRDefault="00F211F8" w:rsidP="00F211F8">
            <w:pPr>
              <w:jc w:val="both"/>
              <w:rPr>
                <w:rFonts w:ascii="Calibri" w:hAnsi="Calibri"/>
                <w:color w:val="000000"/>
                <w:sz w:val="16"/>
                <w:szCs w:val="16"/>
                <w:lang w:val="es-MX" w:eastAsia="es-MX"/>
              </w:rPr>
            </w:pPr>
            <w:r w:rsidRPr="00F211F8">
              <w:rPr>
                <w:rFonts w:ascii="Calibri" w:hAnsi="Calibri"/>
                <w:color w:val="000000"/>
                <w:sz w:val="16"/>
                <w:szCs w:val="16"/>
                <w:lang w:val="es-MX" w:eastAsia="es-MX"/>
              </w:rPr>
              <w:t xml:space="preserve">PLACA BLOQUEADA PARA FEMUR DISTAL Y TIBIA PROXIMAL LATERAL. MINIMA INVASION.  TORNILLO DE BLOQUEO DE 5.0 MM, DE ALEACIÓN DE TITANIO. ROSCANTE. LONGITUD DE 14.0 MM A 90.0 MM. INCLUYE MEDIDAS INTERMEDIAS ENTRE LAS ESPECIFICADAS. PIEZA.                                                                                                                                                                                                                                                                                                                                                                                                                                                                                                                                                                                                                                                                                                                                                                                                 </w:t>
            </w:r>
          </w:p>
        </w:tc>
        <w:tc>
          <w:tcPr>
            <w:tcW w:w="1046" w:type="dxa"/>
            <w:tcBorders>
              <w:top w:val="nil"/>
              <w:left w:val="nil"/>
              <w:bottom w:val="single" w:sz="8" w:space="0" w:color="auto"/>
              <w:right w:val="single" w:sz="8" w:space="0" w:color="auto"/>
            </w:tcBorders>
            <w:shd w:val="clear" w:color="auto" w:fill="auto"/>
            <w:vAlign w:val="center"/>
            <w:hideMark/>
          </w:tcPr>
          <w:p w14:paraId="6180AF82"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20D9FDF2"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5F0001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3DC8418F"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0CCA872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86</w:t>
            </w:r>
          </w:p>
        </w:tc>
        <w:tc>
          <w:tcPr>
            <w:tcW w:w="1074" w:type="dxa"/>
            <w:tcBorders>
              <w:top w:val="nil"/>
              <w:left w:val="nil"/>
              <w:bottom w:val="single" w:sz="8" w:space="0" w:color="auto"/>
              <w:right w:val="single" w:sz="8" w:space="0" w:color="auto"/>
            </w:tcBorders>
            <w:shd w:val="clear" w:color="auto" w:fill="auto"/>
            <w:vAlign w:val="center"/>
            <w:hideMark/>
          </w:tcPr>
          <w:p w14:paraId="50AF435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608990305</w:t>
            </w:r>
          </w:p>
        </w:tc>
        <w:tc>
          <w:tcPr>
            <w:tcW w:w="5654" w:type="dxa"/>
            <w:tcBorders>
              <w:top w:val="nil"/>
              <w:left w:val="nil"/>
              <w:bottom w:val="single" w:sz="8" w:space="0" w:color="auto"/>
              <w:right w:val="single" w:sz="8" w:space="0" w:color="auto"/>
            </w:tcBorders>
            <w:shd w:val="clear" w:color="auto" w:fill="auto"/>
            <w:vAlign w:val="center"/>
            <w:hideMark/>
          </w:tcPr>
          <w:p w14:paraId="6EB6996C"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TORNILLOS PARA HUESO CORTICAL, DE 3.5 MM DE DIAMETRO. LONGITUD: DE 10.0 MM A 110.0 MM.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6E28AF0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29CEB36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79C60C0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187</w:t>
            </w:r>
          </w:p>
        </w:tc>
      </w:tr>
      <w:tr w:rsidR="00F211F8" w:rsidRPr="00F211F8" w14:paraId="612D6F4A"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687DCB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87</w:t>
            </w:r>
          </w:p>
        </w:tc>
        <w:tc>
          <w:tcPr>
            <w:tcW w:w="1074" w:type="dxa"/>
            <w:tcBorders>
              <w:top w:val="nil"/>
              <w:left w:val="nil"/>
              <w:bottom w:val="single" w:sz="8" w:space="0" w:color="auto"/>
              <w:right w:val="single" w:sz="8" w:space="0" w:color="auto"/>
            </w:tcBorders>
            <w:shd w:val="clear" w:color="auto" w:fill="auto"/>
            <w:vAlign w:val="center"/>
            <w:hideMark/>
          </w:tcPr>
          <w:p w14:paraId="652A790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608990321</w:t>
            </w:r>
          </w:p>
        </w:tc>
        <w:tc>
          <w:tcPr>
            <w:tcW w:w="5654" w:type="dxa"/>
            <w:tcBorders>
              <w:top w:val="nil"/>
              <w:left w:val="nil"/>
              <w:bottom w:val="single" w:sz="8" w:space="0" w:color="auto"/>
              <w:right w:val="single" w:sz="8" w:space="0" w:color="auto"/>
            </w:tcBorders>
            <w:shd w:val="clear" w:color="auto" w:fill="auto"/>
            <w:vAlign w:val="center"/>
            <w:hideMark/>
          </w:tcPr>
          <w:p w14:paraId="2971A549"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TORNILLOS PARA HUESO CORTICAL, DE 2.7 MM DE DIAMETRO. LONGITUD: DE 6.0 MM A 40.0 MM.INCLUYE MEDIDAS INTERMEDIAS ENTRE LAS ESPECIFICADAS.</w:t>
            </w:r>
          </w:p>
        </w:tc>
        <w:tc>
          <w:tcPr>
            <w:tcW w:w="1046" w:type="dxa"/>
            <w:tcBorders>
              <w:top w:val="nil"/>
              <w:left w:val="nil"/>
              <w:bottom w:val="single" w:sz="8" w:space="0" w:color="auto"/>
              <w:right w:val="single" w:sz="8" w:space="0" w:color="auto"/>
            </w:tcBorders>
            <w:shd w:val="clear" w:color="auto" w:fill="auto"/>
            <w:vAlign w:val="center"/>
            <w:hideMark/>
          </w:tcPr>
          <w:p w14:paraId="07DEADA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4B881C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556E21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7FC1D772"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713544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88</w:t>
            </w:r>
          </w:p>
        </w:tc>
        <w:tc>
          <w:tcPr>
            <w:tcW w:w="1074" w:type="dxa"/>
            <w:tcBorders>
              <w:top w:val="nil"/>
              <w:left w:val="nil"/>
              <w:bottom w:val="single" w:sz="8" w:space="0" w:color="auto"/>
              <w:right w:val="single" w:sz="8" w:space="0" w:color="auto"/>
            </w:tcBorders>
            <w:shd w:val="clear" w:color="auto" w:fill="auto"/>
            <w:vAlign w:val="center"/>
            <w:hideMark/>
          </w:tcPr>
          <w:p w14:paraId="2B95254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608990370</w:t>
            </w:r>
          </w:p>
        </w:tc>
        <w:tc>
          <w:tcPr>
            <w:tcW w:w="5654" w:type="dxa"/>
            <w:tcBorders>
              <w:top w:val="nil"/>
              <w:left w:val="nil"/>
              <w:bottom w:val="single" w:sz="8" w:space="0" w:color="auto"/>
              <w:right w:val="single" w:sz="8" w:space="0" w:color="auto"/>
            </w:tcBorders>
            <w:shd w:val="clear" w:color="auto" w:fill="auto"/>
            <w:vAlign w:val="center"/>
            <w:hideMark/>
          </w:tcPr>
          <w:p w14:paraId="13C4B7F8"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TORNILLOS PARA HUESO ESPONJOSO, CON CABEZA ESFEROIDAL, DIAMETRO DE LA ROSCA 4.0 MM. LONGITUD: DE 10.0 MM A 60.0 MM.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7CD2530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2BC7F44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0F3459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64</w:t>
            </w:r>
          </w:p>
        </w:tc>
      </w:tr>
      <w:tr w:rsidR="00F211F8" w:rsidRPr="00F211F8" w14:paraId="213ABD2C"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A731A9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89</w:t>
            </w:r>
          </w:p>
        </w:tc>
        <w:tc>
          <w:tcPr>
            <w:tcW w:w="1074" w:type="dxa"/>
            <w:tcBorders>
              <w:top w:val="nil"/>
              <w:left w:val="nil"/>
              <w:bottom w:val="single" w:sz="8" w:space="0" w:color="auto"/>
              <w:right w:val="single" w:sz="8" w:space="0" w:color="auto"/>
            </w:tcBorders>
            <w:shd w:val="clear" w:color="auto" w:fill="auto"/>
            <w:vAlign w:val="center"/>
            <w:hideMark/>
          </w:tcPr>
          <w:p w14:paraId="3CCFD52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608990479</w:t>
            </w:r>
          </w:p>
        </w:tc>
        <w:tc>
          <w:tcPr>
            <w:tcW w:w="5654" w:type="dxa"/>
            <w:tcBorders>
              <w:top w:val="nil"/>
              <w:left w:val="nil"/>
              <w:bottom w:val="single" w:sz="8" w:space="0" w:color="auto"/>
              <w:right w:val="single" w:sz="8" w:space="0" w:color="auto"/>
            </w:tcBorders>
            <w:shd w:val="clear" w:color="auto" w:fill="auto"/>
            <w:vAlign w:val="center"/>
            <w:hideMark/>
          </w:tcPr>
          <w:p w14:paraId="0C31A2F3"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TORNILLOS CANULADO PARA HUESO ESPONJOSO, DE 7.0 MM DE DIAMETRO, CON ROSCA DE 32 MM. LONGITUD DE 45.0 MM A 130.0 MM.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6744ECF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A438B6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C48002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w:t>
            </w:r>
          </w:p>
        </w:tc>
      </w:tr>
      <w:tr w:rsidR="00F211F8" w:rsidRPr="00F211F8" w14:paraId="33CF0B1D"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578152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90</w:t>
            </w:r>
          </w:p>
        </w:tc>
        <w:tc>
          <w:tcPr>
            <w:tcW w:w="1074" w:type="dxa"/>
            <w:tcBorders>
              <w:top w:val="nil"/>
              <w:left w:val="nil"/>
              <w:bottom w:val="single" w:sz="8" w:space="0" w:color="auto"/>
              <w:right w:val="single" w:sz="8" w:space="0" w:color="auto"/>
            </w:tcBorders>
            <w:shd w:val="clear" w:color="auto" w:fill="auto"/>
            <w:vAlign w:val="center"/>
            <w:hideMark/>
          </w:tcPr>
          <w:p w14:paraId="4ACF6C2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608990495</w:t>
            </w:r>
          </w:p>
        </w:tc>
        <w:tc>
          <w:tcPr>
            <w:tcW w:w="5654" w:type="dxa"/>
            <w:tcBorders>
              <w:top w:val="nil"/>
              <w:left w:val="nil"/>
              <w:bottom w:val="single" w:sz="8" w:space="0" w:color="auto"/>
              <w:right w:val="single" w:sz="8" w:space="0" w:color="auto"/>
            </w:tcBorders>
            <w:shd w:val="clear" w:color="auto" w:fill="auto"/>
            <w:vAlign w:val="center"/>
            <w:hideMark/>
          </w:tcPr>
          <w:p w14:paraId="1274F3DB"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TORNILLOS PARA HUESO CORTICAL, DE 2.0 MM DE DIAMETRO, CON ENTRADA HEXAGONAL. LONGITUD: DE6.0 MM A 38.0 MM. INCLUYE MEDIDAS INTERMEDIAS ENTRE LAS ESPECIFICADAS.</w:t>
            </w:r>
          </w:p>
        </w:tc>
        <w:tc>
          <w:tcPr>
            <w:tcW w:w="1046" w:type="dxa"/>
            <w:tcBorders>
              <w:top w:val="nil"/>
              <w:left w:val="nil"/>
              <w:bottom w:val="single" w:sz="8" w:space="0" w:color="auto"/>
              <w:right w:val="single" w:sz="8" w:space="0" w:color="auto"/>
            </w:tcBorders>
            <w:shd w:val="clear" w:color="auto" w:fill="auto"/>
            <w:vAlign w:val="center"/>
            <w:hideMark/>
          </w:tcPr>
          <w:p w14:paraId="2BBBCA5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E4D29E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14DE17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w:t>
            </w:r>
          </w:p>
        </w:tc>
      </w:tr>
      <w:tr w:rsidR="00F211F8" w:rsidRPr="00F211F8" w14:paraId="1E118664"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8EA278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91</w:t>
            </w:r>
          </w:p>
        </w:tc>
        <w:tc>
          <w:tcPr>
            <w:tcW w:w="1074" w:type="dxa"/>
            <w:tcBorders>
              <w:top w:val="nil"/>
              <w:left w:val="nil"/>
              <w:bottom w:val="single" w:sz="8" w:space="0" w:color="auto"/>
              <w:right w:val="single" w:sz="8" w:space="0" w:color="auto"/>
            </w:tcBorders>
            <w:shd w:val="clear" w:color="auto" w:fill="auto"/>
            <w:vAlign w:val="center"/>
            <w:hideMark/>
          </w:tcPr>
          <w:p w14:paraId="39FC727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608990982</w:t>
            </w:r>
          </w:p>
        </w:tc>
        <w:tc>
          <w:tcPr>
            <w:tcW w:w="5654" w:type="dxa"/>
            <w:tcBorders>
              <w:top w:val="nil"/>
              <w:left w:val="nil"/>
              <w:bottom w:val="single" w:sz="8" w:space="0" w:color="auto"/>
              <w:right w:val="single" w:sz="8" w:space="0" w:color="auto"/>
            </w:tcBorders>
            <w:shd w:val="clear" w:color="auto" w:fill="auto"/>
            <w:vAlign w:val="center"/>
            <w:hideMark/>
          </w:tcPr>
          <w:p w14:paraId="24C10193"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TORNILLOS PARA HUESO ESPONJOSO, CON DIAMETRO DE 6.5 MM, CON CABEZA ESFEROIDAL Y ROSCA DE 32 MM DE LONGITUD. LONGITUD: DE 75 MM A 110 MM                                                                                                                                                                                                                                                                                                                                                                                                                                                                                                                                                                                                                                                                                                                                                                                                                                                                                                   </w:t>
            </w:r>
          </w:p>
        </w:tc>
        <w:tc>
          <w:tcPr>
            <w:tcW w:w="1046" w:type="dxa"/>
            <w:tcBorders>
              <w:top w:val="nil"/>
              <w:left w:val="nil"/>
              <w:bottom w:val="single" w:sz="8" w:space="0" w:color="auto"/>
              <w:right w:val="single" w:sz="8" w:space="0" w:color="auto"/>
            </w:tcBorders>
            <w:shd w:val="clear" w:color="auto" w:fill="auto"/>
            <w:vAlign w:val="center"/>
            <w:hideMark/>
          </w:tcPr>
          <w:p w14:paraId="1B6627E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91608B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D59EE2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w:t>
            </w:r>
          </w:p>
        </w:tc>
      </w:tr>
      <w:tr w:rsidR="00F211F8" w:rsidRPr="00F211F8" w14:paraId="4BB21070"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15D5D5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92</w:t>
            </w:r>
          </w:p>
        </w:tc>
        <w:tc>
          <w:tcPr>
            <w:tcW w:w="1074" w:type="dxa"/>
            <w:tcBorders>
              <w:top w:val="nil"/>
              <w:left w:val="nil"/>
              <w:bottom w:val="single" w:sz="8" w:space="0" w:color="auto"/>
              <w:right w:val="single" w:sz="8" w:space="0" w:color="auto"/>
            </w:tcBorders>
            <w:shd w:val="clear" w:color="auto" w:fill="auto"/>
            <w:vAlign w:val="center"/>
            <w:hideMark/>
          </w:tcPr>
          <w:p w14:paraId="15D33A4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608991030</w:t>
            </w:r>
          </w:p>
        </w:tc>
        <w:tc>
          <w:tcPr>
            <w:tcW w:w="5654" w:type="dxa"/>
            <w:tcBorders>
              <w:top w:val="nil"/>
              <w:left w:val="nil"/>
              <w:bottom w:val="single" w:sz="8" w:space="0" w:color="auto"/>
              <w:right w:val="single" w:sz="8" w:space="0" w:color="auto"/>
            </w:tcBorders>
            <w:shd w:val="clear" w:color="auto" w:fill="auto"/>
            <w:vAlign w:val="center"/>
            <w:hideMark/>
          </w:tcPr>
          <w:p w14:paraId="636FCE45"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TORNILLOS PARA HUESO ESPONJOSO, DE 6.5 MM DE DIAMETRO, CON ROSCA EN TODA SU LONGITUD.LONGITUD: DE 25.0 MM A 110.0 MM.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53491F6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746B9A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F4D834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30</w:t>
            </w:r>
          </w:p>
        </w:tc>
      </w:tr>
      <w:tr w:rsidR="00F211F8" w:rsidRPr="00F211F8" w14:paraId="5B7C0900"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092D63C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93</w:t>
            </w:r>
          </w:p>
        </w:tc>
        <w:tc>
          <w:tcPr>
            <w:tcW w:w="1074" w:type="dxa"/>
            <w:tcBorders>
              <w:top w:val="nil"/>
              <w:left w:val="nil"/>
              <w:bottom w:val="single" w:sz="8" w:space="0" w:color="auto"/>
              <w:right w:val="single" w:sz="8" w:space="0" w:color="auto"/>
            </w:tcBorders>
            <w:shd w:val="clear" w:color="auto" w:fill="auto"/>
            <w:vAlign w:val="center"/>
            <w:hideMark/>
          </w:tcPr>
          <w:p w14:paraId="2D59303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608991261</w:t>
            </w:r>
          </w:p>
        </w:tc>
        <w:tc>
          <w:tcPr>
            <w:tcW w:w="5654" w:type="dxa"/>
            <w:tcBorders>
              <w:top w:val="nil"/>
              <w:left w:val="nil"/>
              <w:bottom w:val="single" w:sz="8" w:space="0" w:color="auto"/>
              <w:right w:val="single" w:sz="8" w:space="0" w:color="auto"/>
            </w:tcBorders>
            <w:shd w:val="clear" w:color="auto" w:fill="auto"/>
            <w:vAlign w:val="center"/>
            <w:hideMark/>
          </w:tcPr>
          <w:p w14:paraId="519AA769"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 TIPO SCHANZ PUNTA TRIANGULAR O ROMA DE 5.0 MM A 5.5 MM DE DIAMETRO, EN ALEACION DE TITANIO O ACERO INOXIDABLE. LONGITUD: DE 100.0 MM A 200.0 MM.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3515384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A1D643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49AA36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22</w:t>
            </w:r>
          </w:p>
        </w:tc>
      </w:tr>
      <w:tr w:rsidR="00F211F8" w:rsidRPr="00F211F8" w14:paraId="36F88B94"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07229A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94</w:t>
            </w:r>
          </w:p>
        </w:tc>
        <w:tc>
          <w:tcPr>
            <w:tcW w:w="1074" w:type="dxa"/>
            <w:tcBorders>
              <w:top w:val="nil"/>
              <w:left w:val="nil"/>
              <w:bottom w:val="single" w:sz="8" w:space="0" w:color="auto"/>
              <w:right w:val="single" w:sz="8" w:space="0" w:color="auto"/>
            </w:tcBorders>
            <w:shd w:val="clear" w:color="auto" w:fill="auto"/>
            <w:vAlign w:val="center"/>
            <w:hideMark/>
          </w:tcPr>
          <w:p w14:paraId="76B3DD2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608991808</w:t>
            </w:r>
          </w:p>
        </w:tc>
        <w:tc>
          <w:tcPr>
            <w:tcW w:w="5654" w:type="dxa"/>
            <w:tcBorders>
              <w:top w:val="nil"/>
              <w:left w:val="nil"/>
              <w:bottom w:val="single" w:sz="8" w:space="0" w:color="auto"/>
              <w:right w:val="single" w:sz="8" w:space="0" w:color="auto"/>
            </w:tcBorders>
            <w:shd w:val="clear" w:color="auto" w:fill="auto"/>
            <w:vAlign w:val="center"/>
            <w:hideMark/>
          </w:tcPr>
          <w:p w14:paraId="6D380EEF"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TORNILLOS PARA HUESO CORTICAL, DE 4.5 MM DE DIAMETRO. LONGITUD: DE 14.0 MM A 94.0 MM.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1AA1EB1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0C4024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A99525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51</w:t>
            </w:r>
          </w:p>
        </w:tc>
      </w:tr>
      <w:tr w:rsidR="00F211F8" w:rsidRPr="00F211F8" w14:paraId="13D2FBC2"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80F7A8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95</w:t>
            </w:r>
          </w:p>
        </w:tc>
        <w:tc>
          <w:tcPr>
            <w:tcW w:w="1074" w:type="dxa"/>
            <w:tcBorders>
              <w:top w:val="nil"/>
              <w:left w:val="nil"/>
              <w:bottom w:val="single" w:sz="8" w:space="0" w:color="auto"/>
              <w:right w:val="single" w:sz="8" w:space="0" w:color="auto"/>
            </w:tcBorders>
            <w:shd w:val="clear" w:color="auto" w:fill="auto"/>
            <w:vAlign w:val="center"/>
            <w:hideMark/>
          </w:tcPr>
          <w:p w14:paraId="04DCEEC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608992673</w:t>
            </w:r>
          </w:p>
        </w:tc>
        <w:tc>
          <w:tcPr>
            <w:tcW w:w="5654" w:type="dxa"/>
            <w:tcBorders>
              <w:top w:val="nil"/>
              <w:left w:val="nil"/>
              <w:bottom w:val="single" w:sz="8" w:space="0" w:color="auto"/>
              <w:right w:val="single" w:sz="8" w:space="0" w:color="auto"/>
            </w:tcBorders>
            <w:shd w:val="clear" w:color="auto" w:fill="auto"/>
            <w:vAlign w:val="center"/>
            <w:hideMark/>
          </w:tcPr>
          <w:p w14:paraId="2AC21341"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TORNILLOS PARA HUESO ESPONJOSO, CON DIAMETRO DE 6.5 MM, CON CABEZA ESFEROIDAL Y ROSCA DE 16 MM. LONGITUD: DE 30.0 MM A 110.0 MM.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726963D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02887B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DEBA2D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29F8BD09"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010F94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96</w:t>
            </w:r>
          </w:p>
        </w:tc>
        <w:tc>
          <w:tcPr>
            <w:tcW w:w="1074" w:type="dxa"/>
            <w:tcBorders>
              <w:top w:val="nil"/>
              <w:left w:val="nil"/>
              <w:bottom w:val="single" w:sz="8" w:space="0" w:color="auto"/>
              <w:right w:val="single" w:sz="8" w:space="0" w:color="auto"/>
            </w:tcBorders>
            <w:shd w:val="clear" w:color="auto" w:fill="auto"/>
            <w:vAlign w:val="center"/>
            <w:hideMark/>
          </w:tcPr>
          <w:p w14:paraId="4638BED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608993291</w:t>
            </w:r>
          </w:p>
        </w:tc>
        <w:tc>
          <w:tcPr>
            <w:tcW w:w="5654" w:type="dxa"/>
            <w:tcBorders>
              <w:top w:val="nil"/>
              <w:left w:val="nil"/>
              <w:bottom w:val="single" w:sz="8" w:space="0" w:color="auto"/>
              <w:right w:val="single" w:sz="8" w:space="0" w:color="auto"/>
            </w:tcBorders>
            <w:shd w:val="clear" w:color="auto" w:fill="auto"/>
            <w:vAlign w:val="center"/>
            <w:hideMark/>
          </w:tcPr>
          <w:p w14:paraId="09FD021D"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TORNILLOS PARA HUESO ESPONJOSO, CON CABEZA ESFEROIDAL, DE 4.0 MM DE DIAMETRO. ROSCA COMPLETA. LONGITUD: DE 10.0 MM A 60.0 MM.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4A46D02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9AB414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9F5137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64</w:t>
            </w:r>
          </w:p>
        </w:tc>
      </w:tr>
      <w:tr w:rsidR="00F211F8" w:rsidRPr="00F211F8" w14:paraId="647B4AE5"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678BEF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lastRenderedPageBreak/>
              <w:t>97</w:t>
            </w:r>
          </w:p>
        </w:tc>
        <w:tc>
          <w:tcPr>
            <w:tcW w:w="1074" w:type="dxa"/>
            <w:tcBorders>
              <w:top w:val="nil"/>
              <w:left w:val="nil"/>
              <w:bottom w:val="single" w:sz="8" w:space="0" w:color="auto"/>
              <w:right w:val="single" w:sz="8" w:space="0" w:color="auto"/>
            </w:tcBorders>
            <w:shd w:val="clear" w:color="auto" w:fill="auto"/>
            <w:vAlign w:val="center"/>
            <w:hideMark/>
          </w:tcPr>
          <w:p w14:paraId="2142C22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608997490</w:t>
            </w:r>
          </w:p>
        </w:tc>
        <w:tc>
          <w:tcPr>
            <w:tcW w:w="5654" w:type="dxa"/>
            <w:tcBorders>
              <w:top w:val="nil"/>
              <w:left w:val="nil"/>
              <w:bottom w:val="single" w:sz="8" w:space="0" w:color="auto"/>
              <w:right w:val="single" w:sz="8" w:space="0" w:color="auto"/>
            </w:tcBorders>
            <w:shd w:val="clear" w:color="auto" w:fill="auto"/>
            <w:vAlign w:val="center"/>
            <w:hideMark/>
          </w:tcPr>
          <w:p w14:paraId="191F2365"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 TIPO SCHANZ DE 4.5 MM DE DIAMETRO Y 10 MM A 55 MM DE ROSCA, EN ALEACION DE TITANIO O ACERO INOXIDABLE. LONGITUD: DE 100.0 MM A 200.0 MM. INCLUYE MEDIDAS INTERMEDIAS ENTRE LAS ESPECIFICADAS                                                                                                                                                                                                                                                                                                                                                                                                                                                                                                                                                                                                                                                                                                                                                                                                                                        </w:t>
            </w:r>
          </w:p>
        </w:tc>
        <w:tc>
          <w:tcPr>
            <w:tcW w:w="1046" w:type="dxa"/>
            <w:tcBorders>
              <w:top w:val="nil"/>
              <w:left w:val="nil"/>
              <w:bottom w:val="single" w:sz="8" w:space="0" w:color="auto"/>
              <w:right w:val="single" w:sz="8" w:space="0" w:color="auto"/>
            </w:tcBorders>
            <w:shd w:val="clear" w:color="auto" w:fill="auto"/>
            <w:vAlign w:val="center"/>
            <w:hideMark/>
          </w:tcPr>
          <w:p w14:paraId="5A9D894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68A8030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088A05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18</w:t>
            </w:r>
          </w:p>
        </w:tc>
      </w:tr>
      <w:tr w:rsidR="00F211F8" w:rsidRPr="00F211F8" w14:paraId="2C5BEE28"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8F51C9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98</w:t>
            </w:r>
          </w:p>
        </w:tc>
        <w:tc>
          <w:tcPr>
            <w:tcW w:w="1074" w:type="dxa"/>
            <w:tcBorders>
              <w:top w:val="nil"/>
              <w:left w:val="nil"/>
              <w:bottom w:val="single" w:sz="8" w:space="0" w:color="auto"/>
              <w:right w:val="single" w:sz="8" w:space="0" w:color="auto"/>
            </w:tcBorders>
            <w:shd w:val="clear" w:color="auto" w:fill="auto"/>
            <w:vAlign w:val="center"/>
            <w:hideMark/>
          </w:tcPr>
          <w:p w14:paraId="1E57A2A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608999249</w:t>
            </w:r>
          </w:p>
        </w:tc>
        <w:tc>
          <w:tcPr>
            <w:tcW w:w="5654" w:type="dxa"/>
            <w:tcBorders>
              <w:top w:val="nil"/>
              <w:left w:val="nil"/>
              <w:bottom w:val="single" w:sz="8" w:space="0" w:color="auto"/>
              <w:right w:val="single" w:sz="8" w:space="0" w:color="auto"/>
            </w:tcBorders>
            <w:shd w:val="clear" w:color="auto" w:fill="auto"/>
            <w:vAlign w:val="center"/>
            <w:hideMark/>
          </w:tcPr>
          <w:p w14:paraId="2308B96A"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PARA HUESO CORTICAL, DE 2.7 MM DE DIAMETRO DE LA ROSCA, UTILIZADOS COMO REEMPLAZO DE TORNILLOS DE 2.3 MM A 2.4 MM DE DIAMETRO. LONGITUD DE 8.0 MM A 17.0 MM. INCLUYE MEDIDAS INTERMEDIAS ENTRE LAS ESPECIFICADAS. PIEZA.           </w:t>
            </w:r>
          </w:p>
        </w:tc>
        <w:tc>
          <w:tcPr>
            <w:tcW w:w="1046" w:type="dxa"/>
            <w:tcBorders>
              <w:top w:val="nil"/>
              <w:left w:val="nil"/>
              <w:bottom w:val="single" w:sz="8" w:space="0" w:color="auto"/>
              <w:right w:val="single" w:sz="8" w:space="0" w:color="auto"/>
            </w:tcBorders>
            <w:shd w:val="clear" w:color="auto" w:fill="auto"/>
            <w:vAlign w:val="center"/>
            <w:hideMark/>
          </w:tcPr>
          <w:p w14:paraId="20BDE6E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05126F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45141F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40320FE5"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5DCC371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99</w:t>
            </w:r>
          </w:p>
        </w:tc>
        <w:tc>
          <w:tcPr>
            <w:tcW w:w="1074" w:type="dxa"/>
            <w:tcBorders>
              <w:top w:val="nil"/>
              <w:left w:val="nil"/>
              <w:bottom w:val="single" w:sz="8" w:space="0" w:color="auto"/>
              <w:right w:val="single" w:sz="8" w:space="0" w:color="auto"/>
            </w:tcBorders>
            <w:shd w:val="clear" w:color="auto" w:fill="auto"/>
            <w:vAlign w:val="center"/>
            <w:hideMark/>
          </w:tcPr>
          <w:p w14:paraId="7E696C67"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5041570004</w:t>
            </w:r>
          </w:p>
        </w:tc>
        <w:tc>
          <w:tcPr>
            <w:tcW w:w="5654" w:type="dxa"/>
            <w:tcBorders>
              <w:top w:val="nil"/>
              <w:left w:val="nil"/>
              <w:bottom w:val="single" w:sz="8" w:space="0" w:color="auto"/>
              <w:right w:val="single" w:sz="8" w:space="0" w:color="auto"/>
            </w:tcBorders>
            <w:shd w:val="clear" w:color="auto" w:fill="auto"/>
            <w:vAlign w:val="center"/>
            <w:hideMark/>
          </w:tcPr>
          <w:p w14:paraId="2D709478" w14:textId="77777777" w:rsidR="00F211F8" w:rsidRPr="00F211F8" w:rsidRDefault="00F211F8" w:rsidP="00F211F8">
            <w:pPr>
              <w:jc w:val="both"/>
              <w:rPr>
                <w:rFonts w:ascii="Calibri" w:hAnsi="Calibri"/>
                <w:color w:val="000000"/>
                <w:sz w:val="16"/>
                <w:szCs w:val="16"/>
                <w:lang w:val="es-MX" w:eastAsia="es-MX"/>
              </w:rPr>
            </w:pPr>
            <w:r w:rsidRPr="00F211F8">
              <w:rPr>
                <w:rFonts w:ascii="Calibri" w:hAnsi="Calibri"/>
                <w:color w:val="000000"/>
                <w:sz w:val="16"/>
                <w:szCs w:val="16"/>
                <w:lang w:val="es-MX" w:eastAsia="es-MX"/>
              </w:rPr>
              <w:t>Cabezal milimetrico para hueso largo compatible con riel pediatrico y adulto para correccion de deformidades oseas.</w:t>
            </w:r>
          </w:p>
        </w:tc>
        <w:tc>
          <w:tcPr>
            <w:tcW w:w="1046" w:type="dxa"/>
            <w:tcBorders>
              <w:top w:val="nil"/>
              <w:left w:val="nil"/>
              <w:bottom w:val="single" w:sz="8" w:space="0" w:color="auto"/>
              <w:right w:val="single" w:sz="8" w:space="0" w:color="auto"/>
            </w:tcBorders>
            <w:shd w:val="clear" w:color="auto" w:fill="auto"/>
            <w:vAlign w:val="center"/>
            <w:hideMark/>
          </w:tcPr>
          <w:p w14:paraId="52FC8C8B"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DA89F3E"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8F1D2D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484AC94F"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5B9887D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100</w:t>
            </w:r>
          </w:p>
        </w:tc>
        <w:tc>
          <w:tcPr>
            <w:tcW w:w="1074" w:type="dxa"/>
            <w:tcBorders>
              <w:top w:val="nil"/>
              <w:left w:val="nil"/>
              <w:bottom w:val="single" w:sz="8" w:space="0" w:color="auto"/>
              <w:right w:val="single" w:sz="8" w:space="0" w:color="auto"/>
            </w:tcBorders>
            <w:shd w:val="clear" w:color="auto" w:fill="auto"/>
            <w:vAlign w:val="center"/>
            <w:hideMark/>
          </w:tcPr>
          <w:p w14:paraId="05A090D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5042107760</w:t>
            </w:r>
          </w:p>
        </w:tc>
        <w:tc>
          <w:tcPr>
            <w:tcW w:w="5654" w:type="dxa"/>
            <w:tcBorders>
              <w:top w:val="nil"/>
              <w:left w:val="nil"/>
              <w:bottom w:val="single" w:sz="8" w:space="0" w:color="auto"/>
              <w:right w:val="single" w:sz="8" w:space="0" w:color="auto"/>
            </w:tcBorders>
            <w:shd w:val="clear" w:color="auto" w:fill="auto"/>
            <w:vAlign w:val="center"/>
            <w:hideMark/>
          </w:tcPr>
          <w:p w14:paraId="7BE21984"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 STEINMANN 4.0 MM                                                                                                                                                                                                                                                                                                                                                                                                                                                                                                                                                                                                                                                                                                                                                                                                                                                                                                                                                                                                                    </w:t>
            </w:r>
          </w:p>
        </w:tc>
        <w:tc>
          <w:tcPr>
            <w:tcW w:w="1046" w:type="dxa"/>
            <w:tcBorders>
              <w:top w:val="nil"/>
              <w:left w:val="nil"/>
              <w:bottom w:val="single" w:sz="8" w:space="0" w:color="auto"/>
              <w:right w:val="single" w:sz="8" w:space="0" w:color="auto"/>
            </w:tcBorders>
            <w:shd w:val="clear" w:color="auto" w:fill="auto"/>
            <w:vAlign w:val="center"/>
            <w:hideMark/>
          </w:tcPr>
          <w:p w14:paraId="2BF9D5B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2A89860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78E6C61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24</w:t>
            </w:r>
          </w:p>
        </w:tc>
      </w:tr>
      <w:tr w:rsidR="00F211F8" w:rsidRPr="00F211F8" w14:paraId="4D054CCA"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819AAE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101</w:t>
            </w:r>
          </w:p>
        </w:tc>
        <w:tc>
          <w:tcPr>
            <w:tcW w:w="1074" w:type="dxa"/>
            <w:tcBorders>
              <w:top w:val="nil"/>
              <w:left w:val="nil"/>
              <w:bottom w:val="single" w:sz="8" w:space="0" w:color="auto"/>
              <w:right w:val="single" w:sz="8" w:space="0" w:color="auto"/>
            </w:tcBorders>
            <w:shd w:val="clear" w:color="auto" w:fill="auto"/>
            <w:vAlign w:val="center"/>
            <w:hideMark/>
          </w:tcPr>
          <w:p w14:paraId="0BBE132C"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5042331043</w:t>
            </w:r>
          </w:p>
        </w:tc>
        <w:tc>
          <w:tcPr>
            <w:tcW w:w="5654" w:type="dxa"/>
            <w:tcBorders>
              <w:top w:val="nil"/>
              <w:left w:val="nil"/>
              <w:bottom w:val="single" w:sz="8" w:space="0" w:color="auto"/>
              <w:right w:val="single" w:sz="8" w:space="0" w:color="auto"/>
            </w:tcBorders>
            <w:shd w:val="clear" w:color="auto" w:fill="auto"/>
            <w:vAlign w:val="center"/>
            <w:hideMark/>
          </w:tcPr>
          <w:p w14:paraId="15F23BC1" w14:textId="77777777" w:rsidR="00F211F8" w:rsidRPr="00F211F8" w:rsidRDefault="00F211F8" w:rsidP="00F211F8">
            <w:pPr>
              <w:jc w:val="both"/>
              <w:rPr>
                <w:rFonts w:ascii="Calibri" w:hAnsi="Calibri"/>
                <w:color w:val="000000"/>
                <w:sz w:val="16"/>
                <w:szCs w:val="16"/>
                <w:lang w:val="es-MX" w:eastAsia="es-MX"/>
              </w:rPr>
            </w:pPr>
            <w:r w:rsidRPr="00F211F8">
              <w:rPr>
                <w:rFonts w:ascii="Calibri" w:hAnsi="Calibri"/>
                <w:color w:val="000000"/>
                <w:sz w:val="16"/>
                <w:szCs w:val="16"/>
                <w:lang w:val="es-MX" w:eastAsia="es-MX"/>
              </w:rPr>
              <w:t>Chips de hueso cortico esponjoso 15cc para rellenar defectos oseos</w:t>
            </w:r>
          </w:p>
        </w:tc>
        <w:tc>
          <w:tcPr>
            <w:tcW w:w="1046" w:type="dxa"/>
            <w:tcBorders>
              <w:top w:val="nil"/>
              <w:left w:val="nil"/>
              <w:bottom w:val="single" w:sz="8" w:space="0" w:color="auto"/>
              <w:right w:val="single" w:sz="8" w:space="0" w:color="auto"/>
            </w:tcBorders>
            <w:shd w:val="clear" w:color="auto" w:fill="auto"/>
            <w:vAlign w:val="center"/>
            <w:hideMark/>
          </w:tcPr>
          <w:p w14:paraId="08EB1A82"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E6493F7"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38D410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1771E3C0"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5F5FBCA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102</w:t>
            </w:r>
          </w:p>
        </w:tc>
        <w:tc>
          <w:tcPr>
            <w:tcW w:w="1074" w:type="dxa"/>
            <w:tcBorders>
              <w:top w:val="nil"/>
              <w:left w:val="nil"/>
              <w:bottom w:val="single" w:sz="8" w:space="0" w:color="auto"/>
              <w:right w:val="single" w:sz="8" w:space="0" w:color="auto"/>
            </w:tcBorders>
            <w:shd w:val="clear" w:color="auto" w:fill="auto"/>
            <w:vAlign w:val="center"/>
            <w:hideMark/>
          </w:tcPr>
          <w:p w14:paraId="76D4E8EB"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5046030019</w:t>
            </w:r>
          </w:p>
        </w:tc>
        <w:tc>
          <w:tcPr>
            <w:tcW w:w="5654" w:type="dxa"/>
            <w:tcBorders>
              <w:top w:val="nil"/>
              <w:left w:val="nil"/>
              <w:bottom w:val="single" w:sz="8" w:space="0" w:color="auto"/>
              <w:right w:val="single" w:sz="8" w:space="0" w:color="auto"/>
            </w:tcBorders>
            <w:shd w:val="clear" w:color="auto" w:fill="auto"/>
            <w:vAlign w:val="center"/>
            <w:hideMark/>
          </w:tcPr>
          <w:p w14:paraId="60F87D8C" w14:textId="77777777" w:rsidR="00F211F8" w:rsidRPr="00F211F8" w:rsidRDefault="00F211F8" w:rsidP="00F211F8">
            <w:pPr>
              <w:jc w:val="both"/>
              <w:rPr>
                <w:rFonts w:ascii="Calibri" w:hAnsi="Calibri"/>
                <w:color w:val="000000"/>
                <w:sz w:val="16"/>
                <w:szCs w:val="16"/>
                <w:lang w:val="es-MX" w:eastAsia="es-MX"/>
              </w:rPr>
            </w:pPr>
            <w:r w:rsidRPr="00F211F8">
              <w:rPr>
                <w:rFonts w:ascii="Calibri" w:hAnsi="Calibri"/>
                <w:color w:val="000000"/>
                <w:sz w:val="16"/>
                <w:szCs w:val="16"/>
                <w:lang w:val="es-MX" w:eastAsia="es-MX"/>
              </w:rPr>
              <w:t>Matriz ósea desmineralizada en pasta 10 cc</w:t>
            </w:r>
          </w:p>
        </w:tc>
        <w:tc>
          <w:tcPr>
            <w:tcW w:w="1046" w:type="dxa"/>
            <w:tcBorders>
              <w:top w:val="nil"/>
              <w:left w:val="nil"/>
              <w:bottom w:val="single" w:sz="8" w:space="0" w:color="auto"/>
              <w:right w:val="single" w:sz="8" w:space="0" w:color="auto"/>
            </w:tcBorders>
            <w:shd w:val="clear" w:color="auto" w:fill="auto"/>
            <w:vAlign w:val="center"/>
            <w:hideMark/>
          </w:tcPr>
          <w:p w14:paraId="37F55F91"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B60133E"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FCF1C0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6B07F93B"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073AF5A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103</w:t>
            </w:r>
          </w:p>
        </w:tc>
        <w:tc>
          <w:tcPr>
            <w:tcW w:w="1074" w:type="dxa"/>
            <w:tcBorders>
              <w:top w:val="nil"/>
              <w:left w:val="nil"/>
              <w:bottom w:val="single" w:sz="8" w:space="0" w:color="auto"/>
              <w:right w:val="single" w:sz="8" w:space="0" w:color="auto"/>
            </w:tcBorders>
            <w:shd w:val="clear" w:color="auto" w:fill="auto"/>
            <w:vAlign w:val="center"/>
            <w:hideMark/>
          </w:tcPr>
          <w:p w14:paraId="7BEDA96D"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5046560022</w:t>
            </w:r>
          </w:p>
        </w:tc>
        <w:tc>
          <w:tcPr>
            <w:tcW w:w="5654" w:type="dxa"/>
            <w:tcBorders>
              <w:top w:val="nil"/>
              <w:left w:val="nil"/>
              <w:bottom w:val="single" w:sz="8" w:space="0" w:color="auto"/>
              <w:right w:val="single" w:sz="8" w:space="0" w:color="auto"/>
            </w:tcBorders>
            <w:shd w:val="clear" w:color="auto" w:fill="auto"/>
            <w:vAlign w:val="center"/>
            <w:hideMark/>
          </w:tcPr>
          <w:p w14:paraId="6789C48A" w14:textId="77777777" w:rsidR="00F211F8" w:rsidRPr="00F211F8" w:rsidRDefault="00F211F8" w:rsidP="00F211F8">
            <w:pPr>
              <w:jc w:val="both"/>
              <w:rPr>
                <w:rFonts w:ascii="Calibri" w:hAnsi="Calibri"/>
                <w:color w:val="000000"/>
                <w:sz w:val="16"/>
                <w:szCs w:val="16"/>
                <w:lang w:val="es-MX" w:eastAsia="es-MX"/>
              </w:rPr>
            </w:pPr>
            <w:r w:rsidRPr="00F211F8">
              <w:rPr>
                <w:rFonts w:ascii="Calibri" w:hAnsi="Calibri"/>
                <w:color w:val="000000"/>
                <w:sz w:val="16"/>
                <w:szCs w:val="16"/>
                <w:lang w:val="es-MX" w:eastAsia="es-MX"/>
              </w:rPr>
              <w:t>Minifijador pediátrico en riel para falanges con dos cabezales, uno fijo y moVil para compresion o distraccion de 50, 70 y 90 mm, incluye tornillos 2.0mm y de 1.6mm diámetro</w:t>
            </w:r>
          </w:p>
        </w:tc>
        <w:tc>
          <w:tcPr>
            <w:tcW w:w="1046" w:type="dxa"/>
            <w:tcBorders>
              <w:top w:val="nil"/>
              <w:left w:val="nil"/>
              <w:bottom w:val="single" w:sz="8" w:space="0" w:color="auto"/>
              <w:right w:val="single" w:sz="8" w:space="0" w:color="auto"/>
            </w:tcBorders>
            <w:shd w:val="clear" w:color="auto" w:fill="auto"/>
            <w:vAlign w:val="center"/>
            <w:hideMark/>
          </w:tcPr>
          <w:p w14:paraId="2B45CB69"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2F99367D" w14:textId="77777777" w:rsidR="00F211F8" w:rsidRPr="00F211F8" w:rsidRDefault="00F211F8" w:rsidP="00F211F8">
            <w:pPr>
              <w:jc w:val="center"/>
              <w:rPr>
                <w:rFonts w:ascii="Calibri" w:hAnsi="Calibri"/>
                <w:color w:val="000000"/>
                <w:sz w:val="16"/>
                <w:szCs w:val="16"/>
                <w:lang w:val="es-MX" w:eastAsia="es-MX"/>
              </w:rPr>
            </w:pPr>
            <w:r w:rsidRPr="00F211F8">
              <w:rPr>
                <w:rFonts w:ascii="Calibri" w:hAnsi="Calibri"/>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3CC2DD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3C3AA123"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BF141F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104</w:t>
            </w:r>
          </w:p>
        </w:tc>
        <w:tc>
          <w:tcPr>
            <w:tcW w:w="1074" w:type="dxa"/>
            <w:tcBorders>
              <w:top w:val="nil"/>
              <w:left w:val="nil"/>
              <w:bottom w:val="single" w:sz="8" w:space="0" w:color="auto"/>
              <w:right w:val="single" w:sz="8" w:space="0" w:color="auto"/>
            </w:tcBorders>
            <w:shd w:val="clear" w:color="auto" w:fill="auto"/>
            <w:vAlign w:val="center"/>
            <w:hideMark/>
          </w:tcPr>
          <w:p w14:paraId="617DAD5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5049500139</w:t>
            </w:r>
          </w:p>
        </w:tc>
        <w:tc>
          <w:tcPr>
            <w:tcW w:w="5654" w:type="dxa"/>
            <w:tcBorders>
              <w:top w:val="nil"/>
              <w:left w:val="nil"/>
              <w:bottom w:val="single" w:sz="8" w:space="0" w:color="auto"/>
              <w:right w:val="single" w:sz="8" w:space="0" w:color="auto"/>
            </w:tcBorders>
            <w:shd w:val="clear" w:color="auto" w:fill="auto"/>
            <w:vAlign w:val="center"/>
            <w:hideMark/>
          </w:tcPr>
          <w:p w14:paraId="2D6F3341"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 MODELO STEINMANN 5/64                                                                                                                                                                                                                                                                                                                                                                                                                                                                                                                                                                                                                                                                                                                                                                                                                                                                                                                                                                                                               </w:t>
            </w:r>
          </w:p>
        </w:tc>
        <w:tc>
          <w:tcPr>
            <w:tcW w:w="1046" w:type="dxa"/>
            <w:tcBorders>
              <w:top w:val="nil"/>
              <w:left w:val="nil"/>
              <w:bottom w:val="single" w:sz="8" w:space="0" w:color="auto"/>
              <w:right w:val="single" w:sz="8" w:space="0" w:color="auto"/>
            </w:tcBorders>
            <w:shd w:val="clear" w:color="auto" w:fill="auto"/>
            <w:vAlign w:val="center"/>
            <w:hideMark/>
          </w:tcPr>
          <w:p w14:paraId="1E0DFFE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A1E4E9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7B9569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33</w:t>
            </w:r>
          </w:p>
        </w:tc>
      </w:tr>
      <w:tr w:rsidR="00F211F8" w:rsidRPr="00F211F8" w14:paraId="1E6009E9"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04498D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105</w:t>
            </w:r>
          </w:p>
        </w:tc>
        <w:tc>
          <w:tcPr>
            <w:tcW w:w="1074" w:type="dxa"/>
            <w:tcBorders>
              <w:top w:val="nil"/>
              <w:left w:val="nil"/>
              <w:bottom w:val="single" w:sz="8" w:space="0" w:color="auto"/>
              <w:right w:val="single" w:sz="8" w:space="0" w:color="auto"/>
            </w:tcBorders>
            <w:shd w:val="clear" w:color="auto" w:fill="auto"/>
            <w:vAlign w:val="center"/>
            <w:hideMark/>
          </w:tcPr>
          <w:p w14:paraId="52A8B49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5049500140</w:t>
            </w:r>
          </w:p>
        </w:tc>
        <w:tc>
          <w:tcPr>
            <w:tcW w:w="5654" w:type="dxa"/>
            <w:tcBorders>
              <w:top w:val="nil"/>
              <w:left w:val="nil"/>
              <w:bottom w:val="single" w:sz="8" w:space="0" w:color="auto"/>
              <w:right w:val="single" w:sz="8" w:space="0" w:color="auto"/>
            </w:tcBorders>
            <w:shd w:val="clear" w:color="auto" w:fill="auto"/>
            <w:vAlign w:val="center"/>
            <w:hideMark/>
          </w:tcPr>
          <w:p w14:paraId="2D24028F"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 MODELO STEINMANN 3/32                                                                                                                                                                                                                                                                                                                                                                                                                                                                                                                                                                                                                                                                                                                                                                                                                                                                                                                                                                                                               </w:t>
            </w:r>
          </w:p>
        </w:tc>
        <w:tc>
          <w:tcPr>
            <w:tcW w:w="1046" w:type="dxa"/>
            <w:tcBorders>
              <w:top w:val="nil"/>
              <w:left w:val="nil"/>
              <w:bottom w:val="single" w:sz="8" w:space="0" w:color="auto"/>
              <w:right w:val="single" w:sz="8" w:space="0" w:color="auto"/>
            </w:tcBorders>
            <w:shd w:val="clear" w:color="auto" w:fill="auto"/>
            <w:vAlign w:val="center"/>
            <w:hideMark/>
          </w:tcPr>
          <w:p w14:paraId="5982E04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CE38DD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0C6315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37</w:t>
            </w:r>
          </w:p>
        </w:tc>
      </w:tr>
      <w:tr w:rsidR="00F211F8" w:rsidRPr="00F211F8" w14:paraId="71595AF1"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568FCA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106</w:t>
            </w:r>
          </w:p>
        </w:tc>
        <w:tc>
          <w:tcPr>
            <w:tcW w:w="1074" w:type="dxa"/>
            <w:tcBorders>
              <w:top w:val="nil"/>
              <w:left w:val="nil"/>
              <w:bottom w:val="single" w:sz="8" w:space="0" w:color="auto"/>
              <w:right w:val="single" w:sz="8" w:space="0" w:color="auto"/>
            </w:tcBorders>
            <w:shd w:val="clear" w:color="auto" w:fill="auto"/>
            <w:vAlign w:val="center"/>
            <w:hideMark/>
          </w:tcPr>
          <w:p w14:paraId="07B221D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5049500142</w:t>
            </w:r>
          </w:p>
        </w:tc>
        <w:tc>
          <w:tcPr>
            <w:tcW w:w="5654" w:type="dxa"/>
            <w:tcBorders>
              <w:top w:val="nil"/>
              <w:left w:val="nil"/>
              <w:bottom w:val="single" w:sz="8" w:space="0" w:color="auto"/>
              <w:right w:val="single" w:sz="8" w:space="0" w:color="auto"/>
            </w:tcBorders>
            <w:shd w:val="clear" w:color="auto" w:fill="auto"/>
            <w:vAlign w:val="center"/>
            <w:hideMark/>
          </w:tcPr>
          <w:p w14:paraId="57C8CFEE"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 MODELO STEINMANN 1/8                                                                                                                                                                                                                                                                                                                                                                                                                                                                                                                                                                                                                                                                                                                                                                                                                                                                                                                                                                                                                </w:t>
            </w:r>
          </w:p>
        </w:tc>
        <w:tc>
          <w:tcPr>
            <w:tcW w:w="1046" w:type="dxa"/>
            <w:tcBorders>
              <w:top w:val="nil"/>
              <w:left w:val="nil"/>
              <w:bottom w:val="single" w:sz="8" w:space="0" w:color="auto"/>
              <w:right w:val="single" w:sz="8" w:space="0" w:color="auto"/>
            </w:tcBorders>
            <w:shd w:val="clear" w:color="auto" w:fill="auto"/>
            <w:vAlign w:val="center"/>
            <w:hideMark/>
          </w:tcPr>
          <w:p w14:paraId="4DDDB85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4DF614D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748A1BC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24</w:t>
            </w:r>
          </w:p>
        </w:tc>
      </w:tr>
      <w:tr w:rsidR="00F211F8" w:rsidRPr="00F211F8" w14:paraId="05A831CC"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0C02B6E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107</w:t>
            </w:r>
          </w:p>
        </w:tc>
        <w:tc>
          <w:tcPr>
            <w:tcW w:w="1074" w:type="dxa"/>
            <w:tcBorders>
              <w:top w:val="nil"/>
              <w:left w:val="nil"/>
              <w:bottom w:val="single" w:sz="8" w:space="0" w:color="auto"/>
              <w:right w:val="single" w:sz="8" w:space="0" w:color="auto"/>
            </w:tcBorders>
            <w:shd w:val="clear" w:color="auto" w:fill="auto"/>
            <w:vAlign w:val="center"/>
            <w:hideMark/>
          </w:tcPr>
          <w:p w14:paraId="5F2E9BC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5049500143</w:t>
            </w:r>
          </w:p>
        </w:tc>
        <w:tc>
          <w:tcPr>
            <w:tcW w:w="5654" w:type="dxa"/>
            <w:tcBorders>
              <w:top w:val="nil"/>
              <w:left w:val="nil"/>
              <w:bottom w:val="single" w:sz="8" w:space="0" w:color="auto"/>
              <w:right w:val="single" w:sz="8" w:space="0" w:color="auto"/>
            </w:tcBorders>
            <w:shd w:val="clear" w:color="auto" w:fill="auto"/>
            <w:vAlign w:val="center"/>
            <w:hideMark/>
          </w:tcPr>
          <w:p w14:paraId="1A1BB495"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 MODELO STEINMANN 9/64                                                                                                                                                                                                                                                                                                                                                                                                                                                                                                                                                                                                                                                                                                                                                                                                                                                                                                                                                                                                               </w:t>
            </w:r>
          </w:p>
        </w:tc>
        <w:tc>
          <w:tcPr>
            <w:tcW w:w="1046" w:type="dxa"/>
            <w:tcBorders>
              <w:top w:val="nil"/>
              <w:left w:val="nil"/>
              <w:bottom w:val="single" w:sz="8" w:space="0" w:color="auto"/>
              <w:right w:val="single" w:sz="8" w:space="0" w:color="auto"/>
            </w:tcBorders>
            <w:shd w:val="clear" w:color="auto" w:fill="auto"/>
            <w:vAlign w:val="center"/>
            <w:hideMark/>
          </w:tcPr>
          <w:p w14:paraId="33EB78F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6B8B93F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4B8191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24</w:t>
            </w:r>
          </w:p>
        </w:tc>
      </w:tr>
      <w:tr w:rsidR="00F211F8" w:rsidRPr="00F211F8" w14:paraId="5D221E6D"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08B24C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108</w:t>
            </w:r>
          </w:p>
        </w:tc>
        <w:tc>
          <w:tcPr>
            <w:tcW w:w="1074" w:type="dxa"/>
            <w:tcBorders>
              <w:top w:val="nil"/>
              <w:left w:val="nil"/>
              <w:bottom w:val="single" w:sz="8" w:space="0" w:color="auto"/>
              <w:right w:val="single" w:sz="8" w:space="0" w:color="auto"/>
            </w:tcBorders>
            <w:shd w:val="clear" w:color="auto" w:fill="auto"/>
            <w:vAlign w:val="center"/>
            <w:hideMark/>
          </w:tcPr>
          <w:p w14:paraId="150F56B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5049500144</w:t>
            </w:r>
          </w:p>
        </w:tc>
        <w:tc>
          <w:tcPr>
            <w:tcW w:w="5654" w:type="dxa"/>
            <w:tcBorders>
              <w:top w:val="nil"/>
              <w:left w:val="nil"/>
              <w:bottom w:val="single" w:sz="8" w:space="0" w:color="auto"/>
              <w:right w:val="single" w:sz="8" w:space="0" w:color="auto"/>
            </w:tcBorders>
            <w:shd w:val="clear" w:color="auto" w:fill="auto"/>
            <w:vAlign w:val="center"/>
            <w:hideMark/>
          </w:tcPr>
          <w:p w14:paraId="087F6615"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 MODELO STEINMANN 5/32                                                                                                                                                                                                                                                                                                                                                                                                                                                                                                                                                                                                                                                                                                                                                                                                                                                                                                                                                                                                               </w:t>
            </w:r>
          </w:p>
        </w:tc>
        <w:tc>
          <w:tcPr>
            <w:tcW w:w="1046" w:type="dxa"/>
            <w:tcBorders>
              <w:top w:val="nil"/>
              <w:left w:val="nil"/>
              <w:bottom w:val="single" w:sz="8" w:space="0" w:color="auto"/>
              <w:right w:val="single" w:sz="8" w:space="0" w:color="auto"/>
            </w:tcBorders>
            <w:shd w:val="clear" w:color="auto" w:fill="auto"/>
            <w:vAlign w:val="center"/>
            <w:hideMark/>
          </w:tcPr>
          <w:p w14:paraId="1A7BE9C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EC543D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0C7D42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144</w:t>
            </w:r>
          </w:p>
        </w:tc>
      </w:tr>
      <w:tr w:rsidR="00F211F8" w:rsidRPr="00F211F8" w14:paraId="5D48C98F"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00F6220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109</w:t>
            </w:r>
          </w:p>
        </w:tc>
        <w:tc>
          <w:tcPr>
            <w:tcW w:w="1074" w:type="dxa"/>
            <w:tcBorders>
              <w:top w:val="nil"/>
              <w:left w:val="nil"/>
              <w:bottom w:val="single" w:sz="8" w:space="0" w:color="auto"/>
              <w:right w:val="single" w:sz="8" w:space="0" w:color="auto"/>
            </w:tcBorders>
            <w:shd w:val="clear" w:color="auto" w:fill="auto"/>
            <w:vAlign w:val="center"/>
            <w:hideMark/>
          </w:tcPr>
          <w:p w14:paraId="7D8425A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5049500195</w:t>
            </w:r>
          </w:p>
        </w:tc>
        <w:tc>
          <w:tcPr>
            <w:tcW w:w="5654" w:type="dxa"/>
            <w:tcBorders>
              <w:top w:val="nil"/>
              <w:left w:val="nil"/>
              <w:bottom w:val="single" w:sz="8" w:space="0" w:color="auto"/>
              <w:right w:val="single" w:sz="8" w:space="0" w:color="auto"/>
            </w:tcBorders>
            <w:shd w:val="clear" w:color="auto" w:fill="auto"/>
            <w:vAlign w:val="center"/>
            <w:hideMark/>
          </w:tcPr>
          <w:p w14:paraId="51A48F71"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CLAVOS STEINMANN 0.62                                                                                                                                                                                                                                                                                                                                                                                                                                                                                                                                                                                                                                                                                                                                                                                                                                                                                                                                                                                                                     </w:t>
            </w:r>
          </w:p>
        </w:tc>
        <w:tc>
          <w:tcPr>
            <w:tcW w:w="1046" w:type="dxa"/>
            <w:tcBorders>
              <w:top w:val="nil"/>
              <w:left w:val="nil"/>
              <w:bottom w:val="single" w:sz="8" w:space="0" w:color="auto"/>
              <w:right w:val="single" w:sz="8" w:space="0" w:color="auto"/>
            </w:tcBorders>
            <w:shd w:val="clear" w:color="auto" w:fill="auto"/>
            <w:vAlign w:val="center"/>
            <w:hideMark/>
          </w:tcPr>
          <w:p w14:paraId="311FD47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2D26C11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42CA130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30</w:t>
            </w:r>
          </w:p>
        </w:tc>
      </w:tr>
      <w:tr w:rsidR="00F211F8" w:rsidRPr="00F211F8" w14:paraId="259BCDCD"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C6960D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110</w:t>
            </w:r>
          </w:p>
        </w:tc>
        <w:tc>
          <w:tcPr>
            <w:tcW w:w="1074" w:type="dxa"/>
            <w:tcBorders>
              <w:top w:val="nil"/>
              <w:left w:val="nil"/>
              <w:bottom w:val="single" w:sz="8" w:space="0" w:color="auto"/>
              <w:right w:val="single" w:sz="8" w:space="0" w:color="auto"/>
            </w:tcBorders>
            <w:shd w:val="clear" w:color="auto" w:fill="auto"/>
            <w:vAlign w:val="center"/>
            <w:hideMark/>
          </w:tcPr>
          <w:p w14:paraId="01B6106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5049950001</w:t>
            </w:r>
          </w:p>
        </w:tc>
        <w:tc>
          <w:tcPr>
            <w:tcW w:w="5654" w:type="dxa"/>
            <w:tcBorders>
              <w:top w:val="nil"/>
              <w:left w:val="nil"/>
              <w:bottom w:val="single" w:sz="8" w:space="0" w:color="auto"/>
              <w:right w:val="single" w:sz="8" w:space="0" w:color="auto"/>
            </w:tcBorders>
            <w:shd w:val="clear" w:color="auto" w:fill="auto"/>
            <w:vAlign w:val="center"/>
            <w:hideMark/>
          </w:tcPr>
          <w:p w14:paraId="409FD42C"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ARTROPLASTIA TOTAL DE CADERA CEMENTADA DERECHA IZQUIERDA CONFORMADA POR COMPONENTES FEMORALES, VASTAGO RECTO PERFIL NORMAL DE TITANIO + CR-CO, LISO VASTAGO MEDIDAS 2-8 INCLUYE MEDIDAS INTERMEDIAS ENTRE LAS ESPECIFICADAS. CABEZAS INTERCAMBIABLESMODULARES DE TITANEO+ CR-CO, 28,32mm INTERCAMBIABLES DIAMETRO, CONO 12-14 PARA VASTAGOS. CUELLO CORTO, ESTANDAR, LARGO O EXTRALARGO. CABEZAS INTERCAMBIABLES MODULARES DE COBALTO-CROMO DE 28 MM O 32 MM DE DIAMETRO, CONO 12-14 PARA VASTAGOS. CUELLO CORTO, ESTANDAR, LARGO, EXTRALARGO O ULTRALARGO. ACETABULOS DE POLIETILENO DE ULTRA ALTO PESO MOLECULAR, CON ENLACES CRUZADOS POR MULTIRRADIACION, CON ALAMBRES RADIO OPACOS ECUATORIALES Y/O POLARES, DE FORMA SEMIESFERICA, DIAMETRO, INTERNO DE 28 MM, ESTERIL. DIAMETRO EXTERNO DE: 36.0 MM A 64.0 MM. INCLUYE MEDIDAS INTERMEDIAS ENTTRE LAS ESPECIFICADAS. ACETÁBULOS DE POLIETILENO DE ULTRA ALTO PESO MOLECULAR, CON ENLACES ESPECIFICADAS PROTESIS TOTAL DE CADERA CEMENTADA. CONFORMADA POR COMPONENTES FEMORALES UNIVERSAL DE CR-CO EN EL TERCIO PROXIMAL DEL VASTAGO Y LISO EN LOS 2/3 DISTALES DEL VASTAGO. CABEZAS INTERCAMBIABLES MODULARES DE CR-CO, MEDIDAS 28, 32MM CON CUELLO Y CONO 12/14MM, COMPONENTES ACETABULARES CON INSERTO INTEGRADO, CIRCULO TRAPEZOIDAL 50° DE COLLAR.</w:t>
            </w:r>
          </w:p>
        </w:tc>
        <w:tc>
          <w:tcPr>
            <w:tcW w:w="1046" w:type="dxa"/>
            <w:tcBorders>
              <w:top w:val="nil"/>
              <w:left w:val="nil"/>
              <w:bottom w:val="single" w:sz="8" w:space="0" w:color="auto"/>
              <w:right w:val="single" w:sz="8" w:space="0" w:color="auto"/>
            </w:tcBorders>
            <w:shd w:val="clear" w:color="auto" w:fill="auto"/>
            <w:vAlign w:val="center"/>
            <w:hideMark/>
          </w:tcPr>
          <w:p w14:paraId="4E9B81E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SISTEMA</w:t>
            </w:r>
          </w:p>
        </w:tc>
        <w:tc>
          <w:tcPr>
            <w:tcW w:w="1180" w:type="dxa"/>
            <w:tcBorders>
              <w:top w:val="nil"/>
              <w:left w:val="nil"/>
              <w:bottom w:val="single" w:sz="8" w:space="0" w:color="auto"/>
              <w:right w:val="single" w:sz="8" w:space="0" w:color="auto"/>
            </w:tcBorders>
            <w:shd w:val="clear" w:color="auto" w:fill="auto"/>
            <w:vAlign w:val="center"/>
            <w:hideMark/>
          </w:tcPr>
          <w:p w14:paraId="3ED2D38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908E73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20B36786"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533059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111</w:t>
            </w:r>
          </w:p>
        </w:tc>
        <w:tc>
          <w:tcPr>
            <w:tcW w:w="1074" w:type="dxa"/>
            <w:tcBorders>
              <w:top w:val="nil"/>
              <w:left w:val="nil"/>
              <w:bottom w:val="single" w:sz="8" w:space="0" w:color="auto"/>
              <w:right w:val="single" w:sz="8" w:space="0" w:color="auto"/>
            </w:tcBorders>
            <w:shd w:val="clear" w:color="auto" w:fill="auto"/>
            <w:vAlign w:val="center"/>
            <w:hideMark/>
          </w:tcPr>
          <w:p w14:paraId="716B578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5049950003</w:t>
            </w:r>
          </w:p>
        </w:tc>
        <w:tc>
          <w:tcPr>
            <w:tcW w:w="5654" w:type="dxa"/>
            <w:tcBorders>
              <w:top w:val="nil"/>
              <w:left w:val="nil"/>
              <w:bottom w:val="single" w:sz="8" w:space="0" w:color="auto"/>
              <w:right w:val="single" w:sz="8" w:space="0" w:color="auto"/>
            </w:tcBorders>
            <w:shd w:val="clear" w:color="auto" w:fill="auto"/>
            <w:vAlign w:val="center"/>
            <w:hideMark/>
          </w:tcPr>
          <w:p w14:paraId="3E0B0EFF"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SISTEMA DE ARTROPLASTIA TOTAL DE CADERA NO CEMENTADA DERECHA-IZQUIERDA, CONFORMADO POR: COMPONENTES FEMORALES EN ALEACION DE TITANIO FORJADO POROSO EN EL TERCIO PROXIMAL CON CONO 12-14 INCLUYE MEDIDAS INTERMEDIAS ENTRE LAS ESPECIFICADAS. CABEZAS INTERCAMBIABLES MODULARES DE CO-CR MODULAR, MEDIDA 28, 32 MM. VÁSTAGOS. TITANIO FORJADO Y MEDIDAS DESDE 9-17MM CUELLO STD Y ALTO, VÁSTAGO ESTRIADO, CONO 12-14MM VÁSTAGOS. CUELLO CORTO, </w:t>
            </w:r>
            <w:r w:rsidRPr="00F211F8">
              <w:rPr>
                <w:rFonts w:ascii="Tahoma" w:hAnsi="Tahoma" w:cs="Tahoma"/>
                <w:color w:val="000000"/>
                <w:sz w:val="16"/>
                <w:szCs w:val="16"/>
                <w:lang w:val="es-MX" w:eastAsia="es-MX"/>
              </w:rPr>
              <w:lastRenderedPageBreak/>
              <w:t>ESTÁNDAR, LARGO, EXTRALARGO O ULTRALARGO. COMPONENTES ACETABULARES METÁLICOS EN ALEACION DE TITANIO PARA INSERTAR A PRESIÓN,SISTEMA AXIAL Y ROTACIONAL POR LAS ALETAS FINAS EN LA PARTE DISTAL Y ORIFICIOS EN EL DOMO  PARA ATORNILLAR TORNILLO TITANIO  6.5MM,  MEDIDAS 15, 20, 25, 30, 35, 40, MM  COMPONENTES COPATITANIO MEDIDAS  40-60MMACETABULARES, DE POLIETILENO DE ULTRA ALTOINSERTO  10°POLIETILENO DE ALTA DENSIDAD, MEDIDAS VARIASESPECIFICACION DE MEDIDAS  PROTESIS TOTAL DE CADERA NO CEMENTADA VASTAGOS DE TITANIO FORJADO Y MEDIDAS DESDE 9-17MM CON CUELLO ESTANDAR Y CONO 12/14MM, COMPONENTES ACETABULARES METALICOS EN ALEACION  DE TITANIO PARA ATORNILLAR TORNILLO DE TITANIO  6.5MM,   MEDIDAS 15,20,25,30,35,40MM MEDIDAS DE COPAS ACETABULARES  DESDE 44-60MM EN SALTOS DE DOS. INSERTO DE POLIETILENO DE ALTA DENSIDAD MEDIDAS 44-60MM</w:t>
            </w:r>
          </w:p>
        </w:tc>
        <w:tc>
          <w:tcPr>
            <w:tcW w:w="1046" w:type="dxa"/>
            <w:tcBorders>
              <w:top w:val="nil"/>
              <w:left w:val="nil"/>
              <w:bottom w:val="single" w:sz="8" w:space="0" w:color="auto"/>
              <w:right w:val="single" w:sz="8" w:space="0" w:color="auto"/>
            </w:tcBorders>
            <w:shd w:val="clear" w:color="auto" w:fill="auto"/>
            <w:vAlign w:val="center"/>
            <w:hideMark/>
          </w:tcPr>
          <w:p w14:paraId="494B24D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lastRenderedPageBreak/>
              <w:t>SISTEMA</w:t>
            </w:r>
          </w:p>
        </w:tc>
        <w:tc>
          <w:tcPr>
            <w:tcW w:w="1180" w:type="dxa"/>
            <w:tcBorders>
              <w:top w:val="nil"/>
              <w:left w:val="nil"/>
              <w:bottom w:val="single" w:sz="8" w:space="0" w:color="auto"/>
              <w:right w:val="single" w:sz="8" w:space="0" w:color="auto"/>
            </w:tcBorders>
            <w:shd w:val="clear" w:color="auto" w:fill="auto"/>
            <w:vAlign w:val="center"/>
            <w:hideMark/>
          </w:tcPr>
          <w:p w14:paraId="62D0AAD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7A36BB1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682BBB0C"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1D974C5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112</w:t>
            </w:r>
          </w:p>
        </w:tc>
        <w:tc>
          <w:tcPr>
            <w:tcW w:w="1074" w:type="dxa"/>
            <w:tcBorders>
              <w:top w:val="nil"/>
              <w:left w:val="nil"/>
              <w:bottom w:val="single" w:sz="8" w:space="0" w:color="auto"/>
              <w:right w:val="single" w:sz="8" w:space="0" w:color="auto"/>
            </w:tcBorders>
            <w:shd w:val="clear" w:color="auto" w:fill="auto"/>
            <w:vAlign w:val="center"/>
            <w:hideMark/>
          </w:tcPr>
          <w:p w14:paraId="50582BC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5049950006</w:t>
            </w:r>
          </w:p>
        </w:tc>
        <w:tc>
          <w:tcPr>
            <w:tcW w:w="5654" w:type="dxa"/>
            <w:tcBorders>
              <w:top w:val="nil"/>
              <w:left w:val="nil"/>
              <w:bottom w:val="single" w:sz="8" w:space="0" w:color="auto"/>
              <w:right w:val="single" w:sz="8" w:space="0" w:color="auto"/>
            </w:tcBorders>
            <w:shd w:val="clear" w:color="auto" w:fill="auto"/>
            <w:vAlign w:val="center"/>
            <w:hideMark/>
          </w:tcPr>
          <w:p w14:paraId="61933A8B"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SISTEMA DE ARTROPLASTIA TOTAL DE CADERA DE REVISION CEMENTADA DERECHA-IZQUIERDA, CONFORMADO POR: VÁSTAGO PARA REVISIÓN VÁSTAGO LARGO CR-CO EN EL TERCIO PROXIMAL DEL VASTOGO LISO EN LOS 2/3 DISTALES DEL VASTOGO SOPORTE DIAFISIARIO, SOPORTE EN CALCAR CUELLO STD, CONO 12-14MM, VARIAS MEDIDAS INCLUYE MEDIDAS INTERMEDIAS ENTRE LAS ESPECIFICADAS. CABEZAS INTERCAMBIABLES CABEZA DE CO-CR MODULAR, MEDIDAS 28,32MM DE DIÁMETRO, CONO 12-14 PARA VÁSTAGOS. CON SUSTITUCION DE CALCAR LARGO 220MM Y 250 MM FIJACION PROXIMAL. CABEZAS INTERCAMBIABLES MODULARES DE COBALTO-CROMO DE 28 MM O 32MM DE DIÁMETRO, CONO 12-14 PARA VÁSTAGOS. CUELLO CORTO, ESTÁNDAR, LARGO, EXTRALARGO O ULTRALARGO, VÁSTAGO LARGO TITANIO + CR-CO 1/3 PROXIMAL, SOPORTE DIAFISIARIO, SOPORTE EN CALCAR CUELLO STD, CONO 12-14MM, VARIAS MEDIDAS INSERTO 10°POLIETILENO DE ALTA DENSIDAD, MEDIDAS VARIAS COPA  TITANIO MEDIDAS  48-60MM TORNILLOS TITANIO  6.5MM,  MEDIDAS 15, 20, 25, 30, 35, 40, 45MM  ESPECIFICACION DE MEDIDA  PROTESIS  TOTAL DE CADERA DE REVISION  CON CUELLO ESTANDAR Y CONO 12/14MM,   COMPONENTES ACETABULARES METALICOS EN  ALEACION DE TITANIO, ORIFICIOS EN EL DOMO  PARA ATORNILLAR TORNILLO DE TITANIO  6.5MM,  MEDIDAS  15,20,25,30,35,40MM MEDIDAS DE COPAS ACETABULARES DESDE 44-60MM EN SALTOS DE DOS. INSERTO DE POLIETILENO DE ALTA DENSIDAD MEDIDAS 44-60MM. VASTAGO CEMENTADO MEDIDAS DE 175 A 240 MM.</w:t>
            </w:r>
          </w:p>
        </w:tc>
        <w:tc>
          <w:tcPr>
            <w:tcW w:w="1046" w:type="dxa"/>
            <w:tcBorders>
              <w:top w:val="nil"/>
              <w:left w:val="nil"/>
              <w:bottom w:val="single" w:sz="8" w:space="0" w:color="auto"/>
              <w:right w:val="single" w:sz="8" w:space="0" w:color="auto"/>
            </w:tcBorders>
            <w:shd w:val="clear" w:color="auto" w:fill="auto"/>
            <w:vAlign w:val="center"/>
            <w:hideMark/>
          </w:tcPr>
          <w:p w14:paraId="6839BF8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SISTEMA</w:t>
            </w:r>
          </w:p>
        </w:tc>
        <w:tc>
          <w:tcPr>
            <w:tcW w:w="1180" w:type="dxa"/>
            <w:tcBorders>
              <w:top w:val="nil"/>
              <w:left w:val="nil"/>
              <w:bottom w:val="single" w:sz="8" w:space="0" w:color="auto"/>
              <w:right w:val="single" w:sz="8" w:space="0" w:color="auto"/>
            </w:tcBorders>
            <w:shd w:val="clear" w:color="auto" w:fill="auto"/>
            <w:vAlign w:val="center"/>
            <w:hideMark/>
          </w:tcPr>
          <w:p w14:paraId="0A74D65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F4F819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4EF08810"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0B3ADD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113</w:t>
            </w:r>
          </w:p>
        </w:tc>
        <w:tc>
          <w:tcPr>
            <w:tcW w:w="1074" w:type="dxa"/>
            <w:tcBorders>
              <w:top w:val="nil"/>
              <w:left w:val="nil"/>
              <w:bottom w:val="single" w:sz="8" w:space="0" w:color="auto"/>
              <w:right w:val="single" w:sz="8" w:space="0" w:color="auto"/>
            </w:tcBorders>
            <w:shd w:val="clear" w:color="auto" w:fill="auto"/>
            <w:vAlign w:val="center"/>
            <w:hideMark/>
          </w:tcPr>
          <w:p w14:paraId="38214CA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5049950010</w:t>
            </w:r>
          </w:p>
        </w:tc>
        <w:tc>
          <w:tcPr>
            <w:tcW w:w="5654" w:type="dxa"/>
            <w:tcBorders>
              <w:top w:val="nil"/>
              <w:left w:val="nil"/>
              <w:bottom w:val="single" w:sz="8" w:space="0" w:color="auto"/>
              <w:right w:val="single" w:sz="8" w:space="0" w:color="auto"/>
            </w:tcBorders>
            <w:shd w:val="clear" w:color="auto" w:fill="auto"/>
            <w:vAlign w:val="center"/>
            <w:hideMark/>
          </w:tcPr>
          <w:p w14:paraId="70866F04"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ARTROPLASTIA TOTAL DE RODILLA CEMENTADA SIN ESTABILIZADOR (PRIMARIA) DERECHA-IZQUIERDA COMPONENTE FEMORAL C/8 TAMAÑOS (1 A 8) CROMO COBALTO / DERECHA / IZQUIERDA, EN PRESENTACION POSTERIOR Y RETENCION DE CRUZADO. ANATOMIA CON 3° ANGULACION EN CONDILOS ASIMETRICOS POR LA CONSIDERACION DE LA ROTACION. DISEÑO EN S LATERAL EN EL AREA PATELOFEMORAAL C/SURCO INTERCONDILEO MÁS PROFUNDO. 8 TAMAÑOS DE MEDIDAS INTERCAMBIABLES: BASE TIBIAL ANATOMICO SUPERFICIE SUPER PULIDA PARA GENERAR MENOR DESGASTE EN EL INSERTO CON MECANISMO DE ANCLAJE TIPO COLA DE PALOMA, PREVIENE EL DESPLAZAMIENTO . ALETAS ANGULADAS MAS ESTABILIDAD ROTACIONAL. PATELA DE POLIETILENO MEDIDA 26-29-32 MM CONVEXA O PLANA.</w:t>
            </w:r>
          </w:p>
        </w:tc>
        <w:tc>
          <w:tcPr>
            <w:tcW w:w="1046" w:type="dxa"/>
            <w:tcBorders>
              <w:top w:val="nil"/>
              <w:left w:val="nil"/>
              <w:bottom w:val="single" w:sz="8" w:space="0" w:color="auto"/>
              <w:right w:val="single" w:sz="8" w:space="0" w:color="auto"/>
            </w:tcBorders>
            <w:shd w:val="clear" w:color="auto" w:fill="auto"/>
            <w:vAlign w:val="center"/>
            <w:hideMark/>
          </w:tcPr>
          <w:p w14:paraId="705DF02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SISTEMA</w:t>
            </w:r>
          </w:p>
        </w:tc>
        <w:tc>
          <w:tcPr>
            <w:tcW w:w="1180" w:type="dxa"/>
            <w:tcBorders>
              <w:top w:val="nil"/>
              <w:left w:val="nil"/>
              <w:bottom w:val="single" w:sz="8" w:space="0" w:color="auto"/>
              <w:right w:val="single" w:sz="8" w:space="0" w:color="auto"/>
            </w:tcBorders>
            <w:shd w:val="clear" w:color="auto" w:fill="auto"/>
            <w:vAlign w:val="center"/>
            <w:hideMark/>
          </w:tcPr>
          <w:p w14:paraId="5ED3D4C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7F96957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21</w:t>
            </w:r>
          </w:p>
        </w:tc>
      </w:tr>
      <w:tr w:rsidR="00F211F8" w:rsidRPr="00F211F8" w14:paraId="4C79D8D4"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CA0B0A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114</w:t>
            </w:r>
          </w:p>
        </w:tc>
        <w:tc>
          <w:tcPr>
            <w:tcW w:w="1074" w:type="dxa"/>
            <w:tcBorders>
              <w:top w:val="nil"/>
              <w:left w:val="nil"/>
              <w:bottom w:val="single" w:sz="8" w:space="0" w:color="auto"/>
              <w:right w:val="single" w:sz="8" w:space="0" w:color="auto"/>
            </w:tcBorders>
            <w:shd w:val="clear" w:color="auto" w:fill="auto"/>
            <w:vAlign w:val="center"/>
            <w:hideMark/>
          </w:tcPr>
          <w:p w14:paraId="3BA573D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5049950011</w:t>
            </w:r>
          </w:p>
        </w:tc>
        <w:tc>
          <w:tcPr>
            <w:tcW w:w="5654" w:type="dxa"/>
            <w:tcBorders>
              <w:top w:val="nil"/>
              <w:left w:val="nil"/>
              <w:bottom w:val="single" w:sz="8" w:space="0" w:color="auto"/>
              <w:right w:val="single" w:sz="8" w:space="0" w:color="auto"/>
            </w:tcBorders>
            <w:shd w:val="clear" w:color="auto" w:fill="auto"/>
            <w:vAlign w:val="center"/>
            <w:hideMark/>
          </w:tcPr>
          <w:p w14:paraId="55591D06"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ARTROPLASTIA TOTAL DE RODILLA CEMENTADA CON ESTABILIZADOR POSTERIOR (PRIMARIA) DERECHA-IZQUIERDA  COMPONENTE FEMORAL C/8 TAMAÑOS (1 A 8) CROMO COBALTO / DERECHA / IZQUIERDA, EN PRESENTACION POSTERIOR Y RETENCION DE CRUZADO. ANATOMIA CON 3° ANGULACION EN CONDILOS ASIMETRICOS POR LA CONSIDERACION DE LA ROTACION. DISEÑO EN S LATERAL EN EL AREA PATELOFEMORAAL C/SURCO INTERCONDILEO MÁS PROFUNDO. 8 TAMAÑOS DE MEDIDAS INTERCAMBIABLES: BASE TIBIAL ANATOMICO SUPERFICIE SUPER PULIDA </w:t>
            </w:r>
            <w:r w:rsidRPr="00F211F8">
              <w:rPr>
                <w:rFonts w:ascii="Tahoma" w:hAnsi="Tahoma" w:cs="Tahoma"/>
                <w:color w:val="000000"/>
                <w:sz w:val="16"/>
                <w:szCs w:val="16"/>
                <w:lang w:val="es-MX" w:eastAsia="es-MX"/>
              </w:rPr>
              <w:lastRenderedPageBreak/>
              <w:t xml:space="preserve">PARA GENERAR MENOR DESGASTE EN EL INSERTO CON MECANISMO DE ANCLAJE TIPO COLA DE PALOMA, PREVIENE EL DESPLAZAMIENTO. ALETAS ANGULADAS MAS ESTABILIDAD ROTACIONAL. PATELA DE POLIETILENO MEDIDA 26-29-32 MM CONVEXA O PLANA.                                                                                                                                                                                                                                                                                                                                                                                                                                                                                                                                                                                                                                                                                                                                                                                                                                                                                                                              </w:t>
            </w:r>
          </w:p>
        </w:tc>
        <w:tc>
          <w:tcPr>
            <w:tcW w:w="1046" w:type="dxa"/>
            <w:tcBorders>
              <w:top w:val="nil"/>
              <w:left w:val="nil"/>
              <w:bottom w:val="single" w:sz="8" w:space="0" w:color="auto"/>
              <w:right w:val="single" w:sz="8" w:space="0" w:color="auto"/>
            </w:tcBorders>
            <w:shd w:val="clear" w:color="auto" w:fill="auto"/>
            <w:vAlign w:val="center"/>
            <w:hideMark/>
          </w:tcPr>
          <w:p w14:paraId="56BB51E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lastRenderedPageBreak/>
              <w:t>SISTEMA</w:t>
            </w:r>
          </w:p>
        </w:tc>
        <w:tc>
          <w:tcPr>
            <w:tcW w:w="1180" w:type="dxa"/>
            <w:tcBorders>
              <w:top w:val="nil"/>
              <w:left w:val="nil"/>
              <w:bottom w:val="single" w:sz="8" w:space="0" w:color="auto"/>
              <w:right w:val="single" w:sz="8" w:space="0" w:color="auto"/>
            </w:tcBorders>
            <w:shd w:val="clear" w:color="auto" w:fill="auto"/>
            <w:vAlign w:val="center"/>
            <w:hideMark/>
          </w:tcPr>
          <w:p w14:paraId="6B43271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A3FCBC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w:t>
            </w:r>
          </w:p>
        </w:tc>
      </w:tr>
      <w:tr w:rsidR="00F211F8" w:rsidRPr="00F211F8" w14:paraId="633E13DB"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9800BB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115</w:t>
            </w:r>
          </w:p>
        </w:tc>
        <w:tc>
          <w:tcPr>
            <w:tcW w:w="1074" w:type="dxa"/>
            <w:tcBorders>
              <w:top w:val="nil"/>
              <w:left w:val="nil"/>
              <w:bottom w:val="single" w:sz="8" w:space="0" w:color="auto"/>
              <w:right w:val="single" w:sz="8" w:space="0" w:color="auto"/>
            </w:tcBorders>
            <w:shd w:val="clear" w:color="auto" w:fill="auto"/>
            <w:vAlign w:val="center"/>
            <w:hideMark/>
          </w:tcPr>
          <w:p w14:paraId="404D548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5049950201</w:t>
            </w:r>
          </w:p>
        </w:tc>
        <w:tc>
          <w:tcPr>
            <w:tcW w:w="5654" w:type="dxa"/>
            <w:tcBorders>
              <w:top w:val="nil"/>
              <w:left w:val="nil"/>
              <w:bottom w:val="single" w:sz="8" w:space="0" w:color="auto"/>
              <w:right w:val="single" w:sz="8" w:space="0" w:color="auto"/>
            </w:tcBorders>
            <w:shd w:val="clear" w:color="auto" w:fill="auto"/>
            <w:vAlign w:val="center"/>
            <w:hideMark/>
          </w:tcPr>
          <w:p w14:paraId="71AF8C30"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 CENTROMEDULAR BLOQUEADO CANULADO PARA FEMUR DE ACERO INOXIDABLE DIAMETRO 9 MM, 10 MM, 11 MM, O 12 MM,(4) PERNOS PARA CLAVO DE FEMUR BLOQUEADO 5.0 MM/5.5 MM. DIAM                                                                                                                                                                                                                                                                                                                                                                                                                                                                                                                                                                                                                                                                                                                                                                                                                                                                   </w:t>
            </w:r>
          </w:p>
        </w:tc>
        <w:tc>
          <w:tcPr>
            <w:tcW w:w="1046" w:type="dxa"/>
            <w:tcBorders>
              <w:top w:val="nil"/>
              <w:left w:val="nil"/>
              <w:bottom w:val="single" w:sz="8" w:space="0" w:color="auto"/>
              <w:right w:val="single" w:sz="8" w:space="0" w:color="auto"/>
            </w:tcBorders>
            <w:shd w:val="clear" w:color="auto" w:fill="auto"/>
            <w:vAlign w:val="center"/>
            <w:hideMark/>
          </w:tcPr>
          <w:p w14:paraId="76A1F78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SISTEMA</w:t>
            </w:r>
          </w:p>
        </w:tc>
        <w:tc>
          <w:tcPr>
            <w:tcW w:w="1180" w:type="dxa"/>
            <w:tcBorders>
              <w:top w:val="nil"/>
              <w:left w:val="nil"/>
              <w:bottom w:val="single" w:sz="8" w:space="0" w:color="auto"/>
              <w:right w:val="single" w:sz="8" w:space="0" w:color="auto"/>
            </w:tcBorders>
            <w:shd w:val="clear" w:color="auto" w:fill="auto"/>
            <w:vAlign w:val="center"/>
            <w:hideMark/>
          </w:tcPr>
          <w:p w14:paraId="3EA2246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D5B50F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w:t>
            </w:r>
          </w:p>
        </w:tc>
      </w:tr>
      <w:tr w:rsidR="00F211F8" w:rsidRPr="00F211F8" w14:paraId="0FCB4445"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5F8CA9C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116</w:t>
            </w:r>
          </w:p>
        </w:tc>
        <w:tc>
          <w:tcPr>
            <w:tcW w:w="1074" w:type="dxa"/>
            <w:tcBorders>
              <w:top w:val="nil"/>
              <w:left w:val="nil"/>
              <w:bottom w:val="single" w:sz="8" w:space="0" w:color="auto"/>
              <w:right w:val="single" w:sz="8" w:space="0" w:color="auto"/>
            </w:tcBorders>
            <w:shd w:val="clear" w:color="auto" w:fill="auto"/>
            <w:vAlign w:val="center"/>
            <w:hideMark/>
          </w:tcPr>
          <w:p w14:paraId="3259FC6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5049950202</w:t>
            </w:r>
          </w:p>
        </w:tc>
        <w:tc>
          <w:tcPr>
            <w:tcW w:w="5654" w:type="dxa"/>
            <w:tcBorders>
              <w:top w:val="nil"/>
              <w:left w:val="nil"/>
              <w:bottom w:val="single" w:sz="8" w:space="0" w:color="auto"/>
              <w:right w:val="single" w:sz="8" w:space="0" w:color="auto"/>
            </w:tcBorders>
            <w:shd w:val="clear" w:color="auto" w:fill="auto"/>
            <w:vAlign w:val="center"/>
            <w:hideMark/>
          </w:tcPr>
          <w:p w14:paraId="4133DAD9"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 CENTROMEDULAR BLOQUEADO CANULADO PARA TIBIA DE ACERO INOXIDABLE, DIAMETRO 9 MM, 10 MM, 11 MM, O 12 MM,, PERNOS PARA CLAVO DE TIBIA BLOQUEADO 4.5 MM                                                                                                                                                                                                                                                                                                                                                                                                                                                                                                                                                                                                                                                                                                                                                                                                                                                                                 </w:t>
            </w:r>
          </w:p>
        </w:tc>
        <w:tc>
          <w:tcPr>
            <w:tcW w:w="1046" w:type="dxa"/>
            <w:tcBorders>
              <w:top w:val="nil"/>
              <w:left w:val="nil"/>
              <w:bottom w:val="single" w:sz="8" w:space="0" w:color="auto"/>
              <w:right w:val="single" w:sz="8" w:space="0" w:color="auto"/>
            </w:tcBorders>
            <w:shd w:val="clear" w:color="auto" w:fill="auto"/>
            <w:vAlign w:val="center"/>
            <w:hideMark/>
          </w:tcPr>
          <w:p w14:paraId="7D5F86D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SISTEMA</w:t>
            </w:r>
          </w:p>
        </w:tc>
        <w:tc>
          <w:tcPr>
            <w:tcW w:w="1180" w:type="dxa"/>
            <w:tcBorders>
              <w:top w:val="nil"/>
              <w:left w:val="nil"/>
              <w:bottom w:val="single" w:sz="8" w:space="0" w:color="auto"/>
              <w:right w:val="single" w:sz="8" w:space="0" w:color="auto"/>
            </w:tcBorders>
            <w:shd w:val="clear" w:color="auto" w:fill="auto"/>
            <w:vAlign w:val="center"/>
            <w:hideMark/>
          </w:tcPr>
          <w:p w14:paraId="54C5591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1F7F05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12</w:t>
            </w:r>
          </w:p>
        </w:tc>
      </w:tr>
      <w:tr w:rsidR="00F211F8" w:rsidRPr="00F211F8" w14:paraId="625F3F60"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0406D3A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117</w:t>
            </w:r>
          </w:p>
        </w:tc>
        <w:tc>
          <w:tcPr>
            <w:tcW w:w="1074" w:type="dxa"/>
            <w:tcBorders>
              <w:top w:val="nil"/>
              <w:left w:val="nil"/>
              <w:bottom w:val="single" w:sz="8" w:space="0" w:color="auto"/>
              <w:right w:val="single" w:sz="8" w:space="0" w:color="auto"/>
            </w:tcBorders>
            <w:shd w:val="clear" w:color="auto" w:fill="auto"/>
            <w:vAlign w:val="center"/>
            <w:hideMark/>
          </w:tcPr>
          <w:p w14:paraId="14F347B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5049950203</w:t>
            </w:r>
          </w:p>
        </w:tc>
        <w:tc>
          <w:tcPr>
            <w:tcW w:w="5654" w:type="dxa"/>
            <w:tcBorders>
              <w:top w:val="nil"/>
              <w:left w:val="nil"/>
              <w:bottom w:val="single" w:sz="8" w:space="0" w:color="auto"/>
              <w:right w:val="single" w:sz="8" w:space="0" w:color="auto"/>
            </w:tcBorders>
            <w:shd w:val="clear" w:color="auto" w:fill="auto"/>
            <w:vAlign w:val="center"/>
            <w:hideMark/>
          </w:tcPr>
          <w:p w14:paraId="54126C2D"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 CENTROMEDULAR BLOQUEADO CANULADO PARA HUMERO DE ACERO INOXIDABLE, DIAMETRO 7 MM O 9 MM, PERNOS PARA CLAVO DE HUMERO BLOQUEADO 4.00  DD DIAM                                                                                                                                                                                                                                                                                                                                                                                                                                                                                                                                                                                                                                                                                                                                                                                                                                                                                         </w:t>
            </w:r>
          </w:p>
        </w:tc>
        <w:tc>
          <w:tcPr>
            <w:tcW w:w="1046" w:type="dxa"/>
            <w:tcBorders>
              <w:top w:val="nil"/>
              <w:left w:val="nil"/>
              <w:bottom w:val="single" w:sz="8" w:space="0" w:color="auto"/>
              <w:right w:val="single" w:sz="8" w:space="0" w:color="auto"/>
            </w:tcBorders>
            <w:shd w:val="clear" w:color="auto" w:fill="auto"/>
            <w:vAlign w:val="center"/>
            <w:hideMark/>
          </w:tcPr>
          <w:p w14:paraId="61CCE57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SISTEMA</w:t>
            </w:r>
          </w:p>
        </w:tc>
        <w:tc>
          <w:tcPr>
            <w:tcW w:w="1180" w:type="dxa"/>
            <w:tcBorders>
              <w:top w:val="nil"/>
              <w:left w:val="nil"/>
              <w:bottom w:val="single" w:sz="8" w:space="0" w:color="auto"/>
              <w:right w:val="single" w:sz="8" w:space="0" w:color="auto"/>
            </w:tcBorders>
            <w:shd w:val="clear" w:color="auto" w:fill="auto"/>
            <w:vAlign w:val="center"/>
            <w:hideMark/>
          </w:tcPr>
          <w:p w14:paraId="0C8D093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9A8234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w:t>
            </w:r>
          </w:p>
        </w:tc>
      </w:tr>
      <w:tr w:rsidR="00F211F8" w:rsidRPr="00F211F8" w14:paraId="19860A50"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B0F301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118</w:t>
            </w:r>
          </w:p>
        </w:tc>
        <w:tc>
          <w:tcPr>
            <w:tcW w:w="1074" w:type="dxa"/>
            <w:tcBorders>
              <w:top w:val="nil"/>
              <w:left w:val="nil"/>
              <w:bottom w:val="single" w:sz="8" w:space="0" w:color="auto"/>
              <w:right w:val="single" w:sz="8" w:space="0" w:color="auto"/>
            </w:tcBorders>
            <w:shd w:val="clear" w:color="auto" w:fill="auto"/>
            <w:vAlign w:val="center"/>
            <w:hideMark/>
          </w:tcPr>
          <w:p w14:paraId="10B604D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5049950204</w:t>
            </w:r>
          </w:p>
        </w:tc>
        <w:tc>
          <w:tcPr>
            <w:tcW w:w="5654" w:type="dxa"/>
            <w:tcBorders>
              <w:top w:val="nil"/>
              <w:left w:val="nil"/>
              <w:bottom w:val="single" w:sz="8" w:space="0" w:color="auto"/>
              <w:right w:val="single" w:sz="8" w:space="0" w:color="auto"/>
            </w:tcBorders>
            <w:shd w:val="clear" w:color="auto" w:fill="auto"/>
            <w:vAlign w:val="center"/>
            <w:hideMark/>
          </w:tcPr>
          <w:p w14:paraId="31E424B0"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 CENTROMEDULAR BLOQUEADO DE RECONSTRUCCION PARA FEMUR DE ACERO INOXIDABLE DIAMETRO 10 MM O 11 MM, PERNOS PARA CLAVO BLOQUEADO DE RECONSTRUCCION FEMUR 5.0 MM DIAM                                                                                                                                                                                                                                                                                                                                                                                                                                                                                                                                                                                                                                                                                                                                                                                                                                                                    </w:t>
            </w:r>
          </w:p>
        </w:tc>
        <w:tc>
          <w:tcPr>
            <w:tcW w:w="1046" w:type="dxa"/>
            <w:tcBorders>
              <w:top w:val="nil"/>
              <w:left w:val="nil"/>
              <w:bottom w:val="single" w:sz="8" w:space="0" w:color="auto"/>
              <w:right w:val="single" w:sz="8" w:space="0" w:color="auto"/>
            </w:tcBorders>
            <w:shd w:val="clear" w:color="auto" w:fill="auto"/>
            <w:vAlign w:val="center"/>
            <w:hideMark/>
          </w:tcPr>
          <w:p w14:paraId="18604E7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SET</w:t>
            </w:r>
          </w:p>
        </w:tc>
        <w:tc>
          <w:tcPr>
            <w:tcW w:w="1180" w:type="dxa"/>
            <w:tcBorders>
              <w:top w:val="nil"/>
              <w:left w:val="nil"/>
              <w:bottom w:val="single" w:sz="8" w:space="0" w:color="auto"/>
              <w:right w:val="single" w:sz="8" w:space="0" w:color="auto"/>
            </w:tcBorders>
            <w:shd w:val="clear" w:color="auto" w:fill="auto"/>
            <w:vAlign w:val="center"/>
            <w:hideMark/>
          </w:tcPr>
          <w:p w14:paraId="41AE7BC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DD0422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9</w:t>
            </w:r>
          </w:p>
        </w:tc>
      </w:tr>
      <w:tr w:rsidR="00F211F8" w:rsidRPr="00F211F8" w14:paraId="15ED3785"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646717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119</w:t>
            </w:r>
          </w:p>
        </w:tc>
        <w:tc>
          <w:tcPr>
            <w:tcW w:w="1074" w:type="dxa"/>
            <w:tcBorders>
              <w:top w:val="nil"/>
              <w:left w:val="nil"/>
              <w:bottom w:val="single" w:sz="8" w:space="0" w:color="auto"/>
              <w:right w:val="single" w:sz="8" w:space="0" w:color="auto"/>
            </w:tcBorders>
            <w:shd w:val="clear" w:color="auto" w:fill="auto"/>
            <w:vAlign w:val="center"/>
            <w:hideMark/>
          </w:tcPr>
          <w:p w14:paraId="177C746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5049950206</w:t>
            </w:r>
          </w:p>
        </w:tc>
        <w:tc>
          <w:tcPr>
            <w:tcW w:w="5654" w:type="dxa"/>
            <w:tcBorders>
              <w:top w:val="nil"/>
              <w:left w:val="nil"/>
              <w:bottom w:val="single" w:sz="8" w:space="0" w:color="auto"/>
              <w:right w:val="single" w:sz="8" w:space="0" w:color="auto"/>
            </w:tcBorders>
            <w:shd w:val="clear" w:color="auto" w:fill="auto"/>
            <w:vAlign w:val="center"/>
            <w:hideMark/>
          </w:tcPr>
          <w:p w14:paraId="1C8A1212"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CEMENTO PARA HUESO METAMETILMETACRILICO 40 G.                                                                                                                                                                                                                                                                                                                                                                                                                                                                                                                                                                                                                                                                                                                                                                                                                                                                                                                                                                                             </w:t>
            </w:r>
          </w:p>
        </w:tc>
        <w:tc>
          <w:tcPr>
            <w:tcW w:w="1046" w:type="dxa"/>
            <w:tcBorders>
              <w:top w:val="nil"/>
              <w:left w:val="nil"/>
              <w:bottom w:val="single" w:sz="8" w:space="0" w:color="auto"/>
              <w:right w:val="single" w:sz="8" w:space="0" w:color="auto"/>
            </w:tcBorders>
            <w:shd w:val="clear" w:color="auto" w:fill="auto"/>
            <w:vAlign w:val="center"/>
            <w:hideMark/>
          </w:tcPr>
          <w:p w14:paraId="77E40C0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2AEAAC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1D9A72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21</w:t>
            </w:r>
          </w:p>
        </w:tc>
      </w:tr>
      <w:tr w:rsidR="00F211F8" w:rsidRPr="00F211F8" w14:paraId="6AF4B64D"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87798F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120</w:t>
            </w:r>
          </w:p>
        </w:tc>
        <w:tc>
          <w:tcPr>
            <w:tcW w:w="1074" w:type="dxa"/>
            <w:tcBorders>
              <w:top w:val="nil"/>
              <w:left w:val="nil"/>
              <w:bottom w:val="single" w:sz="8" w:space="0" w:color="auto"/>
              <w:right w:val="single" w:sz="8" w:space="0" w:color="auto"/>
            </w:tcBorders>
            <w:shd w:val="clear" w:color="auto" w:fill="auto"/>
            <w:vAlign w:val="center"/>
            <w:hideMark/>
          </w:tcPr>
          <w:p w14:paraId="2F34220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5049950208</w:t>
            </w:r>
          </w:p>
        </w:tc>
        <w:tc>
          <w:tcPr>
            <w:tcW w:w="5654" w:type="dxa"/>
            <w:tcBorders>
              <w:top w:val="nil"/>
              <w:left w:val="nil"/>
              <w:bottom w:val="single" w:sz="8" w:space="0" w:color="auto"/>
              <w:right w:val="single" w:sz="8" w:space="0" w:color="auto"/>
            </w:tcBorders>
            <w:shd w:val="clear" w:color="auto" w:fill="auto"/>
            <w:vAlign w:val="center"/>
            <w:hideMark/>
          </w:tcPr>
          <w:p w14:paraId="7E0A3630"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CLAVOS CENTRO MEDULAR EN ACERO GRADO MEDICO, TIBIAL DE 3.2MM A 10.0MM DE DIAM. DE 197MM A 403MM DE LONG. FEMOROTIBIAL DE 3.2MM A 10.0MM DE 197MM A 412MM DE LONG. CLAVOS TELESCOPADOS)                                                                                                                                                                                                                                                                                                                                                                                                                                                                                                                                                                                                                                                                                                                                                                                                                                                    </w:t>
            </w:r>
          </w:p>
        </w:tc>
        <w:tc>
          <w:tcPr>
            <w:tcW w:w="1046" w:type="dxa"/>
            <w:tcBorders>
              <w:top w:val="nil"/>
              <w:left w:val="nil"/>
              <w:bottom w:val="single" w:sz="8" w:space="0" w:color="auto"/>
              <w:right w:val="single" w:sz="8" w:space="0" w:color="auto"/>
            </w:tcBorders>
            <w:shd w:val="clear" w:color="auto" w:fill="auto"/>
            <w:vAlign w:val="center"/>
            <w:hideMark/>
          </w:tcPr>
          <w:p w14:paraId="68CDD2D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B1F32D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6EE31A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18</w:t>
            </w:r>
          </w:p>
        </w:tc>
      </w:tr>
      <w:tr w:rsidR="00F211F8" w:rsidRPr="00F211F8" w14:paraId="06241736"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9029CD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121</w:t>
            </w:r>
          </w:p>
        </w:tc>
        <w:tc>
          <w:tcPr>
            <w:tcW w:w="1074" w:type="dxa"/>
            <w:tcBorders>
              <w:top w:val="nil"/>
              <w:left w:val="nil"/>
              <w:bottom w:val="single" w:sz="8" w:space="0" w:color="auto"/>
              <w:right w:val="single" w:sz="8" w:space="0" w:color="auto"/>
            </w:tcBorders>
            <w:shd w:val="clear" w:color="auto" w:fill="auto"/>
            <w:vAlign w:val="center"/>
            <w:hideMark/>
          </w:tcPr>
          <w:p w14:paraId="04488B8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5049950209</w:t>
            </w:r>
          </w:p>
        </w:tc>
        <w:tc>
          <w:tcPr>
            <w:tcW w:w="5654" w:type="dxa"/>
            <w:tcBorders>
              <w:top w:val="nil"/>
              <w:left w:val="nil"/>
              <w:bottom w:val="single" w:sz="8" w:space="0" w:color="auto"/>
              <w:right w:val="single" w:sz="8" w:space="0" w:color="auto"/>
            </w:tcBorders>
            <w:shd w:val="clear" w:color="auto" w:fill="auto"/>
            <w:vAlign w:val="center"/>
            <w:hideMark/>
          </w:tcPr>
          <w:p w14:paraId="6E1E5BB7"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CLAVOS CENTRO MEDULARES EN TITANIO O ALECION DE TITANIO DE 2.0MM A 4.00MM DE DIAM. DE 340MM A 400MM DE LONG. (CLAVOS TENS)                                                                                                                                                                                                                                                                                                                                                                                                                                                                                                                                                                                                                                                                                                                                                                                                                                                                                                                </w:t>
            </w:r>
          </w:p>
        </w:tc>
        <w:tc>
          <w:tcPr>
            <w:tcW w:w="1046" w:type="dxa"/>
            <w:tcBorders>
              <w:top w:val="nil"/>
              <w:left w:val="nil"/>
              <w:bottom w:val="single" w:sz="8" w:space="0" w:color="auto"/>
              <w:right w:val="single" w:sz="8" w:space="0" w:color="auto"/>
            </w:tcBorders>
            <w:shd w:val="clear" w:color="auto" w:fill="auto"/>
            <w:vAlign w:val="center"/>
            <w:hideMark/>
          </w:tcPr>
          <w:p w14:paraId="1DB15DD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86AADC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F9A1BA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13</w:t>
            </w:r>
          </w:p>
        </w:tc>
      </w:tr>
      <w:tr w:rsidR="00F211F8" w:rsidRPr="00F211F8" w14:paraId="38DA4EF3"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19B2CF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122</w:t>
            </w:r>
          </w:p>
        </w:tc>
        <w:tc>
          <w:tcPr>
            <w:tcW w:w="1074" w:type="dxa"/>
            <w:tcBorders>
              <w:top w:val="nil"/>
              <w:left w:val="nil"/>
              <w:bottom w:val="single" w:sz="8" w:space="0" w:color="auto"/>
              <w:right w:val="single" w:sz="8" w:space="0" w:color="auto"/>
            </w:tcBorders>
            <w:shd w:val="clear" w:color="auto" w:fill="auto"/>
            <w:vAlign w:val="center"/>
            <w:hideMark/>
          </w:tcPr>
          <w:p w14:paraId="2919AC7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5049950210</w:t>
            </w:r>
          </w:p>
        </w:tc>
        <w:tc>
          <w:tcPr>
            <w:tcW w:w="5654" w:type="dxa"/>
            <w:tcBorders>
              <w:top w:val="nil"/>
              <w:left w:val="nil"/>
              <w:bottom w:val="single" w:sz="8" w:space="0" w:color="auto"/>
              <w:right w:val="single" w:sz="8" w:space="0" w:color="auto"/>
            </w:tcBorders>
            <w:shd w:val="clear" w:color="auto" w:fill="auto"/>
            <w:vAlign w:val="center"/>
            <w:hideMark/>
          </w:tcPr>
          <w:p w14:paraId="58FB3BA8"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CANULADO DE 4.0MM A 6.5MM DE DIAM. DE 16MM A 110MM DE LONG.                                                                                                                                                                                                                                                                                                                                                                                                                                                                                                                                                                                                                                                                                                                                                                                                                                                                                                                                                                      </w:t>
            </w:r>
          </w:p>
        </w:tc>
        <w:tc>
          <w:tcPr>
            <w:tcW w:w="1046" w:type="dxa"/>
            <w:tcBorders>
              <w:top w:val="nil"/>
              <w:left w:val="nil"/>
              <w:bottom w:val="single" w:sz="8" w:space="0" w:color="auto"/>
              <w:right w:val="single" w:sz="8" w:space="0" w:color="auto"/>
            </w:tcBorders>
            <w:shd w:val="clear" w:color="auto" w:fill="auto"/>
            <w:vAlign w:val="center"/>
            <w:hideMark/>
          </w:tcPr>
          <w:p w14:paraId="392C8CB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7D1F763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B07E49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13</w:t>
            </w:r>
          </w:p>
        </w:tc>
      </w:tr>
      <w:tr w:rsidR="00F211F8" w:rsidRPr="00F211F8" w14:paraId="21BD1F10"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A139A0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123</w:t>
            </w:r>
          </w:p>
        </w:tc>
        <w:tc>
          <w:tcPr>
            <w:tcW w:w="1074" w:type="dxa"/>
            <w:tcBorders>
              <w:top w:val="nil"/>
              <w:left w:val="nil"/>
              <w:bottom w:val="single" w:sz="8" w:space="0" w:color="auto"/>
              <w:right w:val="single" w:sz="8" w:space="0" w:color="auto"/>
            </w:tcBorders>
            <w:shd w:val="clear" w:color="auto" w:fill="auto"/>
            <w:vAlign w:val="center"/>
            <w:hideMark/>
          </w:tcPr>
          <w:p w14:paraId="4D0962B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5049950211</w:t>
            </w:r>
          </w:p>
        </w:tc>
        <w:tc>
          <w:tcPr>
            <w:tcW w:w="5654" w:type="dxa"/>
            <w:tcBorders>
              <w:top w:val="nil"/>
              <w:left w:val="nil"/>
              <w:bottom w:val="single" w:sz="8" w:space="0" w:color="auto"/>
              <w:right w:val="single" w:sz="8" w:space="0" w:color="auto"/>
            </w:tcBorders>
            <w:shd w:val="clear" w:color="auto" w:fill="auto"/>
            <w:vAlign w:val="center"/>
            <w:hideMark/>
          </w:tcPr>
          <w:p w14:paraId="7C1C4A89"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ROSCADO RECUBIERTO DE HIDROXIAPATITA CON PUNTA TRIANGULAR                                                                                                                                                                                                                                                                                                                                                                                                                                                                                                                                                                                                                                                                                                                                                                                                                                                                                                                                                                        </w:t>
            </w:r>
          </w:p>
        </w:tc>
        <w:tc>
          <w:tcPr>
            <w:tcW w:w="1046" w:type="dxa"/>
            <w:tcBorders>
              <w:top w:val="nil"/>
              <w:left w:val="nil"/>
              <w:bottom w:val="single" w:sz="8" w:space="0" w:color="auto"/>
              <w:right w:val="single" w:sz="8" w:space="0" w:color="auto"/>
            </w:tcBorders>
            <w:shd w:val="clear" w:color="auto" w:fill="auto"/>
            <w:vAlign w:val="center"/>
            <w:hideMark/>
          </w:tcPr>
          <w:p w14:paraId="64645DF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79765BE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4CB047B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w:t>
            </w:r>
          </w:p>
        </w:tc>
      </w:tr>
      <w:tr w:rsidR="00F211F8" w:rsidRPr="00F211F8" w14:paraId="775933C4"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F5D76E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124</w:t>
            </w:r>
          </w:p>
        </w:tc>
        <w:tc>
          <w:tcPr>
            <w:tcW w:w="1074" w:type="dxa"/>
            <w:tcBorders>
              <w:top w:val="nil"/>
              <w:left w:val="nil"/>
              <w:bottom w:val="single" w:sz="8" w:space="0" w:color="auto"/>
              <w:right w:val="single" w:sz="8" w:space="0" w:color="auto"/>
            </w:tcBorders>
            <w:shd w:val="clear" w:color="auto" w:fill="auto"/>
            <w:vAlign w:val="center"/>
            <w:hideMark/>
          </w:tcPr>
          <w:p w14:paraId="6FA6C6A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5049951001</w:t>
            </w:r>
          </w:p>
        </w:tc>
        <w:tc>
          <w:tcPr>
            <w:tcW w:w="5654" w:type="dxa"/>
            <w:tcBorders>
              <w:top w:val="nil"/>
              <w:left w:val="nil"/>
              <w:bottom w:val="single" w:sz="8" w:space="0" w:color="auto"/>
              <w:right w:val="single" w:sz="8" w:space="0" w:color="auto"/>
            </w:tcBorders>
            <w:shd w:val="clear" w:color="auto" w:fill="auto"/>
            <w:vAlign w:val="center"/>
            <w:hideMark/>
          </w:tcPr>
          <w:p w14:paraId="6C1F7C3C"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ARTROSCOPIA  DE RODILLA                                                                                                                                                                                                                                                                                                                                                                                                                                                                                                                                                                                                                                                                                                                                                                                                                                                                                                                                                                                                                   </w:t>
            </w:r>
          </w:p>
        </w:tc>
        <w:tc>
          <w:tcPr>
            <w:tcW w:w="1046" w:type="dxa"/>
            <w:tcBorders>
              <w:top w:val="nil"/>
              <w:left w:val="nil"/>
              <w:bottom w:val="single" w:sz="8" w:space="0" w:color="auto"/>
              <w:right w:val="single" w:sz="8" w:space="0" w:color="auto"/>
            </w:tcBorders>
            <w:shd w:val="clear" w:color="auto" w:fill="auto"/>
            <w:vAlign w:val="center"/>
            <w:hideMark/>
          </w:tcPr>
          <w:p w14:paraId="0EEDF0F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EQUIPO</w:t>
            </w:r>
          </w:p>
        </w:tc>
        <w:tc>
          <w:tcPr>
            <w:tcW w:w="1180" w:type="dxa"/>
            <w:tcBorders>
              <w:top w:val="nil"/>
              <w:left w:val="nil"/>
              <w:bottom w:val="single" w:sz="8" w:space="0" w:color="auto"/>
              <w:right w:val="single" w:sz="8" w:space="0" w:color="auto"/>
            </w:tcBorders>
            <w:shd w:val="clear" w:color="auto" w:fill="auto"/>
            <w:vAlign w:val="center"/>
            <w:hideMark/>
          </w:tcPr>
          <w:p w14:paraId="59425EF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2411F4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15</w:t>
            </w:r>
          </w:p>
        </w:tc>
      </w:tr>
      <w:tr w:rsidR="00F211F8" w:rsidRPr="00F211F8" w14:paraId="5DB6E0D5"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423CBA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125</w:t>
            </w:r>
          </w:p>
        </w:tc>
        <w:tc>
          <w:tcPr>
            <w:tcW w:w="1074" w:type="dxa"/>
            <w:tcBorders>
              <w:top w:val="nil"/>
              <w:left w:val="nil"/>
              <w:bottom w:val="single" w:sz="8" w:space="0" w:color="auto"/>
              <w:right w:val="single" w:sz="8" w:space="0" w:color="auto"/>
            </w:tcBorders>
            <w:shd w:val="clear" w:color="auto" w:fill="auto"/>
            <w:vAlign w:val="center"/>
            <w:hideMark/>
          </w:tcPr>
          <w:p w14:paraId="5C48C3C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5049951801</w:t>
            </w:r>
          </w:p>
        </w:tc>
        <w:tc>
          <w:tcPr>
            <w:tcW w:w="5654" w:type="dxa"/>
            <w:tcBorders>
              <w:top w:val="nil"/>
              <w:left w:val="nil"/>
              <w:bottom w:val="single" w:sz="8" w:space="0" w:color="auto"/>
              <w:right w:val="single" w:sz="8" w:space="0" w:color="auto"/>
            </w:tcBorders>
            <w:shd w:val="clear" w:color="auto" w:fill="auto"/>
            <w:vAlign w:val="center"/>
            <w:hideMark/>
          </w:tcPr>
          <w:p w14:paraId="6E8B514D"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PROTESIS DE THOMPSON DE 38 MM A 54 MM                                                                                                                                                                                                                                                                                                                                                                                                                                                                                                                                                                                                                                                                                                                                                                                                                                                                                                                                                                                                    </w:t>
            </w:r>
          </w:p>
        </w:tc>
        <w:tc>
          <w:tcPr>
            <w:tcW w:w="1046" w:type="dxa"/>
            <w:tcBorders>
              <w:top w:val="nil"/>
              <w:left w:val="nil"/>
              <w:bottom w:val="single" w:sz="8" w:space="0" w:color="auto"/>
              <w:right w:val="single" w:sz="8" w:space="0" w:color="auto"/>
            </w:tcBorders>
            <w:shd w:val="clear" w:color="auto" w:fill="auto"/>
            <w:vAlign w:val="center"/>
            <w:hideMark/>
          </w:tcPr>
          <w:p w14:paraId="71BAF70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2CA38B5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1925E45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16</w:t>
            </w:r>
          </w:p>
        </w:tc>
      </w:tr>
      <w:tr w:rsidR="00F211F8" w:rsidRPr="00F211F8" w14:paraId="567C638E"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BDC40C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126</w:t>
            </w:r>
          </w:p>
        </w:tc>
        <w:tc>
          <w:tcPr>
            <w:tcW w:w="1074" w:type="dxa"/>
            <w:tcBorders>
              <w:top w:val="nil"/>
              <w:left w:val="nil"/>
              <w:bottom w:val="single" w:sz="8" w:space="0" w:color="auto"/>
              <w:right w:val="single" w:sz="8" w:space="0" w:color="auto"/>
            </w:tcBorders>
            <w:shd w:val="clear" w:color="auto" w:fill="auto"/>
            <w:vAlign w:val="center"/>
            <w:hideMark/>
          </w:tcPr>
          <w:p w14:paraId="5BAE776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5049952101</w:t>
            </w:r>
          </w:p>
        </w:tc>
        <w:tc>
          <w:tcPr>
            <w:tcW w:w="5654" w:type="dxa"/>
            <w:tcBorders>
              <w:top w:val="nil"/>
              <w:left w:val="nil"/>
              <w:bottom w:val="single" w:sz="8" w:space="0" w:color="auto"/>
              <w:right w:val="single" w:sz="8" w:space="0" w:color="auto"/>
            </w:tcBorders>
            <w:shd w:val="clear" w:color="auto" w:fill="auto"/>
            <w:vAlign w:val="center"/>
            <w:hideMark/>
          </w:tcPr>
          <w:p w14:paraId="4F28559B"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SISTEMA DE FIJADOR-ELONGADOR PARA FEMUR                                                                                                                                                                                                                                                                                                                                                                                                                                                                                                                                                                                                                                                                                                                                                                                                                                                                                                                                                                                                   </w:t>
            </w:r>
          </w:p>
        </w:tc>
        <w:tc>
          <w:tcPr>
            <w:tcW w:w="1046" w:type="dxa"/>
            <w:tcBorders>
              <w:top w:val="nil"/>
              <w:left w:val="nil"/>
              <w:bottom w:val="single" w:sz="8" w:space="0" w:color="auto"/>
              <w:right w:val="single" w:sz="8" w:space="0" w:color="auto"/>
            </w:tcBorders>
            <w:shd w:val="clear" w:color="auto" w:fill="auto"/>
            <w:vAlign w:val="center"/>
            <w:hideMark/>
          </w:tcPr>
          <w:p w14:paraId="5969005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SISTEMA</w:t>
            </w:r>
          </w:p>
        </w:tc>
        <w:tc>
          <w:tcPr>
            <w:tcW w:w="1180" w:type="dxa"/>
            <w:tcBorders>
              <w:top w:val="nil"/>
              <w:left w:val="nil"/>
              <w:bottom w:val="single" w:sz="8" w:space="0" w:color="auto"/>
              <w:right w:val="single" w:sz="8" w:space="0" w:color="auto"/>
            </w:tcBorders>
            <w:shd w:val="clear" w:color="auto" w:fill="auto"/>
            <w:vAlign w:val="center"/>
            <w:hideMark/>
          </w:tcPr>
          <w:p w14:paraId="2C3DD13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5A8FB76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w:t>
            </w:r>
          </w:p>
        </w:tc>
      </w:tr>
      <w:tr w:rsidR="00F211F8" w:rsidRPr="00F211F8" w14:paraId="1606425D"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D0416B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127</w:t>
            </w:r>
          </w:p>
        </w:tc>
        <w:tc>
          <w:tcPr>
            <w:tcW w:w="1074" w:type="dxa"/>
            <w:tcBorders>
              <w:top w:val="nil"/>
              <w:left w:val="nil"/>
              <w:bottom w:val="single" w:sz="8" w:space="0" w:color="auto"/>
              <w:right w:val="single" w:sz="8" w:space="0" w:color="auto"/>
            </w:tcBorders>
            <w:shd w:val="clear" w:color="auto" w:fill="auto"/>
            <w:vAlign w:val="center"/>
            <w:hideMark/>
          </w:tcPr>
          <w:p w14:paraId="20E7C23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5049952103</w:t>
            </w:r>
          </w:p>
        </w:tc>
        <w:tc>
          <w:tcPr>
            <w:tcW w:w="5654" w:type="dxa"/>
            <w:tcBorders>
              <w:top w:val="nil"/>
              <w:left w:val="nil"/>
              <w:bottom w:val="single" w:sz="8" w:space="0" w:color="auto"/>
              <w:right w:val="single" w:sz="8" w:space="0" w:color="auto"/>
            </w:tcBorders>
            <w:shd w:val="clear" w:color="auto" w:fill="auto"/>
            <w:vAlign w:val="center"/>
            <w:hideMark/>
          </w:tcPr>
          <w:p w14:paraId="7613B00B"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SISTEMA DE FIJADOR -ELONGADOR PARA TIBIA EN FORMA DE T                                                                                                                                                                                                                                                                                                                                                                                                                                                                                                                                                                                                                                                                                                                                                                                                                                                                                                                                                                                    </w:t>
            </w:r>
          </w:p>
        </w:tc>
        <w:tc>
          <w:tcPr>
            <w:tcW w:w="1046" w:type="dxa"/>
            <w:tcBorders>
              <w:top w:val="nil"/>
              <w:left w:val="nil"/>
              <w:bottom w:val="single" w:sz="8" w:space="0" w:color="auto"/>
              <w:right w:val="single" w:sz="8" w:space="0" w:color="auto"/>
            </w:tcBorders>
            <w:shd w:val="clear" w:color="auto" w:fill="auto"/>
            <w:vAlign w:val="center"/>
            <w:hideMark/>
          </w:tcPr>
          <w:p w14:paraId="6C5588E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28732B3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54EAB15"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w:t>
            </w:r>
          </w:p>
        </w:tc>
      </w:tr>
      <w:tr w:rsidR="00F211F8" w:rsidRPr="00F211F8" w14:paraId="4EB91732"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092C955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128</w:t>
            </w:r>
          </w:p>
        </w:tc>
        <w:tc>
          <w:tcPr>
            <w:tcW w:w="1074" w:type="dxa"/>
            <w:tcBorders>
              <w:top w:val="nil"/>
              <w:left w:val="nil"/>
              <w:bottom w:val="single" w:sz="8" w:space="0" w:color="auto"/>
              <w:right w:val="single" w:sz="8" w:space="0" w:color="auto"/>
            </w:tcBorders>
            <w:shd w:val="clear" w:color="auto" w:fill="auto"/>
            <w:vAlign w:val="center"/>
            <w:hideMark/>
          </w:tcPr>
          <w:p w14:paraId="0E6932B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5049952104</w:t>
            </w:r>
          </w:p>
        </w:tc>
        <w:tc>
          <w:tcPr>
            <w:tcW w:w="5654" w:type="dxa"/>
            <w:tcBorders>
              <w:top w:val="nil"/>
              <w:left w:val="nil"/>
              <w:bottom w:val="single" w:sz="8" w:space="0" w:color="auto"/>
              <w:right w:val="single" w:sz="8" w:space="0" w:color="auto"/>
            </w:tcBorders>
            <w:shd w:val="clear" w:color="auto" w:fill="auto"/>
            <w:vAlign w:val="center"/>
            <w:hideMark/>
          </w:tcPr>
          <w:p w14:paraId="74CBA511"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SISTEMA DE FIJADOR -ELONGADOR PARA HUMERO                                                                                                                                                                                                                                                                                                                                                                                                                                                                                                                                                                                                                                                                                                                                                                                                                                                                                                                                                                                                 </w:t>
            </w:r>
          </w:p>
        </w:tc>
        <w:tc>
          <w:tcPr>
            <w:tcW w:w="1046" w:type="dxa"/>
            <w:tcBorders>
              <w:top w:val="nil"/>
              <w:left w:val="nil"/>
              <w:bottom w:val="single" w:sz="8" w:space="0" w:color="auto"/>
              <w:right w:val="single" w:sz="8" w:space="0" w:color="auto"/>
            </w:tcBorders>
            <w:shd w:val="clear" w:color="auto" w:fill="auto"/>
            <w:vAlign w:val="center"/>
            <w:hideMark/>
          </w:tcPr>
          <w:p w14:paraId="4388706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644D7A6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B5ECBB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4</w:t>
            </w:r>
          </w:p>
        </w:tc>
      </w:tr>
      <w:tr w:rsidR="00F211F8" w:rsidRPr="00F211F8" w14:paraId="1F878746"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DBBC77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129</w:t>
            </w:r>
          </w:p>
        </w:tc>
        <w:tc>
          <w:tcPr>
            <w:tcW w:w="1074" w:type="dxa"/>
            <w:tcBorders>
              <w:top w:val="nil"/>
              <w:left w:val="nil"/>
              <w:bottom w:val="single" w:sz="8" w:space="0" w:color="auto"/>
              <w:right w:val="single" w:sz="8" w:space="0" w:color="auto"/>
            </w:tcBorders>
            <w:shd w:val="clear" w:color="auto" w:fill="auto"/>
            <w:vAlign w:val="center"/>
            <w:hideMark/>
          </w:tcPr>
          <w:p w14:paraId="17DFBBB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5049952112</w:t>
            </w:r>
          </w:p>
        </w:tc>
        <w:tc>
          <w:tcPr>
            <w:tcW w:w="5654" w:type="dxa"/>
            <w:tcBorders>
              <w:top w:val="nil"/>
              <w:left w:val="nil"/>
              <w:bottom w:val="single" w:sz="8" w:space="0" w:color="auto"/>
              <w:right w:val="single" w:sz="8" w:space="0" w:color="auto"/>
            </w:tcBorders>
            <w:shd w:val="clear" w:color="auto" w:fill="auto"/>
            <w:vAlign w:val="center"/>
            <w:hideMark/>
          </w:tcPr>
          <w:p w14:paraId="7D31C1CE"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SET DE TORNILLOS DE TRACCION PARA PLACA DINAMICA DE 50 MM A 135 MM DE LONGITUD                                                                                                                                                                                                                                                                                                                                                                                                                                                                                                                                                                                                                                                                                                                                                                                                                                                                                                                                                           </w:t>
            </w:r>
          </w:p>
        </w:tc>
        <w:tc>
          <w:tcPr>
            <w:tcW w:w="1046" w:type="dxa"/>
            <w:tcBorders>
              <w:top w:val="nil"/>
              <w:left w:val="nil"/>
              <w:bottom w:val="single" w:sz="8" w:space="0" w:color="auto"/>
              <w:right w:val="single" w:sz="8" w:space="0" w:color="auto"/>
            </w:tcBorders>
            <w:shd w:val="clear" w:color="auto" w:fill="auto"/>
            <w:vAlign w:val="center"/>
            <w:hideMark/>
          </w:tcPr>
          <w:p w14:paraId="78E509F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5BC855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C53A25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25</w:t>
            </w:r>
          </w:p>
        </w:tc>
      </w:tr>
      <w:tr w:rsidR="00F211F8" w:rsidRPr="00F211F8" w14:paraId="548FD6A1"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D5D4D9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130</w:t>
            </w:r>
          </w:p>
        </w:tc>
        <w:tc>
          <w:tcPr>
            <w:tcW w:w="1074" w:type="dxa"/>
            <w:tcBorders>
              <w:top w:val="nil"/>
              <w:left w:val="nil"/>
              <w:bottom w:val="single" w:sz="8" w:space="0" w:color="auto"/>
              <w:right w:val="single" w:sz="8" w:space="0" w:color="auto"/>
            </w:tcBorders>
            <w:shd w:val="clear" w:color="auto" w:fill="auto"/>
            <w:vAlign w:val="center"/>
            <w:hideMark/>
          </w:tcPr>
          <w:p w14:paraId="6F76666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5049952117</w:t>
            </w:r>
          </w:p>
        </w:tc>
        <w:tc>
          <w:tcPr>
            <w:tcW w:w="5654" w:type="dxa"/>
            <w:tcBorders>
              <w:top w:val="nil"/>
              <w:left w:val="nil"/>
              <w:bottom w:val="single" w:sz="8" w:space="0" w:color="auto"/>
              <w:right w:val="single" w:sz="8" w:space="0" w:color="auto"/>
            </w:tcBorders>
            <w:shd w:val="clear" w:color="auto" w:fill="auto"/>
            <w:vAlign w:val="center"/>
            <w:hideMark/>
          </w:tcPr>
          <w:p w14:paraId="2C447C3A"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SET DE PLACAS ESPECIALES DE SOSTEN LATERAL PARA TIBIA IZQUIERDA O DERECHA DE 5 A 12 ORIFICIOS, DE DOBLE ANGULACION DE 4 A 6 ORIFICIOS EN EL VASTAGO. PARA 1" DE 3 A 8 ORIFICIOS EN EL VASTAGO, DE ANGULO RECTO DE 4 A 6 ORIFICIOS, PLACA EN "R" DE 3 A 5 ORIFICIOS, ARQUEADA DE 6 A 14 ORIFICIOS                                                                                                                                                                                                                                                                                                                                                                                                                                                                                                                                                                                                                                                                                                                                         </w:t>
            </w:r>
          </w:p>
        </w:tc>
        <w:tc>
          <w:tcPr>
            <w:tcW w:w="1046" w:type="dxa"/>
            <w:tcBorders>
              <w:top w:val="nil"/>
              <w:left w:val="nil"/>
              <w:bottom w:val="single" w:sz="8" w:space="0" w:color="auto"/>
              <w:right w:val="single" w:sz="8" w:space="0" w:color="auto"/>
            </w:tcBorders>
            <w:shd w:val="clear" w:color="auto" w:fill="auto"/>
            <w:vAlign w:val="center"/>
            <w:hideMark/>
          </w:tcPr>
          <w:p w14:paraId="5A5E970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SET</w:t>
            </w:r>
          </w:p>
        </w:tc>
        <w:tc>
          <w:tcPr>
            <w:tcW w:w="1180" w:type="dxa"/>
            <w:tcBorders>
              <w:top w:val="nil"/>
              <w:left w:val="nil"/>
              <w:bottom w:val="single" w:sz="8" w:space="0" w:color="auto"/>
              <w:right w:val="single" w:sz="8" w:space="0" w:color="auto"/>
            </w:tcBorders>
            <w:shd w:val="clear" w:color="auto" w:fill="auto"/>
            <w:vAlign w:val="center"/>
            <w:hideMark/>
          </w:tcPr>
          <w:p w14:paraId="79D5FA0E"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0E6E299"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6</w:t>
            </w:r>
          </w:p>
        </w:tc>
      </w:tr>
      <w:tr w:rsidR="00F211F8" w:rsidRPr="00F211F8" w14:paraId="797CBA56"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D29D08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131</w:t>
            </w:r>
          </w:p>
        </w:tc>
        <w:tc>
          <w:tcPr>
            <w:tcW w:w="1074" w:type="dxa"/>
            <w:tcBorders>
              <w:top w:val="nil"/>
              <w:left w:val="nil"/>
              <w:bottom w:val="single" w:sz="8" w:space="0" w:color="auto"/>
              <w:right w:val="single" w:sz="8" w:space="0" w:color="auto"/>
            </w:tcBorders>
            <w:shd w:val="clear" w:color="auto" w:fill="auto"/>
            <w:vAlign w:val="center"/>
            <w:hideMark/>
          </w:tcPr>
          <w:p w14:paraId="3831B66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5049952118</w:t>
            </w:r>
          </w:p>
        </w:tc>
        <w:tc>
          <w:tcPr>
            <w:tcW w:w="5654" w:type="dxa"/>
            <w:tcBorders>
              <w:top w:val="nil"/>
              <w:left w:val="nil"/>
              <w:bottom w:val="single" w:sz="8" w:space="0" w:color="auto"/>
              <w:right w:val="single" w:sz="8" w:space="0" w:color="auto"/>
            </w:tcBorders>
            <w:shd w:val="clear" w:color="auto" w:fill="auto"/>
            <w:vAlign w:val="center"/>
            <w:hideMark/>
          </w:tcPr>
          <w:p w14:paraId="662FE582"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SET DE PLACAS ESPECIALES PARA RECONSTRUCCION RECTAS, DE 6 A 14 ORIFICIOS                                                                                                                                                                                                                                                                                                                                                                                                                                                                                                                                                                                                                                                                                                                                                                                                                                                                                                                                                                  </w:t>
            </w:r>
          </w:p>
        </w:tc>
        <w:tc>
          <w:tcPr>
            <w:tcW w:w="1046" w:type="dxa"/>
            <w:tcBorders>
              <w:top w:val="nil"/>
              <w:left w:val="nil"/>
              <w:bottom w:val="single" w:sz="8" w:space="0" w:color="auto"/>
              <w:right w:val="single" w:sz="8" w:space="0" w:color="auto"/>
            </w:tcBorders>
            <w:shd w:val="clear" w:color="auto" w:fill="auto"/>
            <w:vAlign w:val="center"/>
            <w:hideMark/>
          </w:tcPr>
          <w:p w14:paraId="5684A6B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SET</w:t>
            </w:r>
          </w:p>
        </w:tc>
        <w:tc>
          <w:tcPr>
            <w:tcW w:w="1180" w:type="dxa"/>
            <w:tcBorders>
              <w:top w:val="nil"/>
              <w:left w:val="nil"/>
              <w:bottom w:val="single" w:sz="8" w:space="0" w:color="auto"/>
              <w:right w:val="single" w:sz="8" w:space="0" w:color="auto"/>
            </w:tcBorders>
            <w:shd w:val="clear" w:color="auto" w:fill="auto"/>
            <w:vAlign w:val="center"/>
            <w:hideMark/>
          </w:tcPr>
          <w:p w14:paraId="39FD537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4677B58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w:t>
            </w:r>
          </w:p>
        </w:tc>
      </w:tr>
      <w:tr w:rsidR="00F211F8" w:rsidRPr="00F211F8" w14:paraId="71324464"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105667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132</w:t>
            </w:r>
          </w:p>
        </w:tc>
        <w:tc>
          <w:tcPr>
            <w:tcW w:w="1074" w:type="dxa"/>
            <w:tcBorders>
              <w:top w:val="nil"/>
              <w:left w:val="nil"/>
              <w:bottom w:val="single" w:sz="8" w:space="0" w:color="auto"/>
              <w:right w:val="single" w:sz="8" w:space="0" w:color="auto"/>
            </w:tcBorders>
            <w:shd w:val="clear" w:color="auto" w:fill="auto"/>
            <w:vAlign w:val="center"/>
            <w:hideMark/>
          </w:tcPr>
          <w:p w14:paraId="07388208"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5049952121</w:t>
            </w:r>
          </w:p>
        </w:tc>
        <w:tc>
          <w:tcPr>
            <w:tcW w:w="5654" w:type="dxa"/>
            <w:tcBorders>
              <w:top w:val="nil"/>
              <w:left w:val="nil"/>
              <w:bottom w:val="single" w:sz="8" w:space="0" w:color="auto"/>
              <w:right w:val="single" w:sz="8" w:space="0" w:color="auto"/>
            </w:tcBorders>
            <w:shd w:val="clear" w:color="auto" w:fill="auto"/>
            <w:vAlign w:val="center"/>
            <w:hideMark/>
          </w:tcPr>
          <w:p w14:paraId="1DE1131F"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SET DE PLACAS PARA TORNILLO 3.5 MM Y 4.0 MM DIAMETRO DE 2 A 9 ORIFICIOS</w:t>
            </w:r>
          </w:p>
        </w:tc>
        <w:tc>
          <w:tcPr>
            <w:tcW w:w="1046" w:type="dxa"/>
            <w:tcBorders>
              <w:top w:val="nil"/>
              <w:left w:val="nil"/>
              <w:bottom w:val="single" w:sz="8" w:space="0" w:color="auto"/>
              <w:right w:val="single" w:sz="8" w:space="0" w:color="auto"/>
            </w:tcBorders>
            <w:shd w:val="clear" w:color="auto" w:fill="auto"/>
            <w:vAlign w:val="center"/>
            <w:hideMark/>
          </w:tcPr>
          <w:p w14:paraId="5EA7582A"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54EE1D2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4DE1F9A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r w:rsidR="00F211F8" w:rsidRPr="00F211F8" w14:paraId="17BE7144"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076A54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133</w:t>
            </w:r>
          </w:p>
        </w:tc>
        <w:tc>
          <w:tcPr>
            <w:tcW w:w="1074" w:type="dxa"/>
            <w:tcBorders>
              <w:top w:val="nil"/>
              <w:left w:val="nil"/>
              <w:bottom w:val="single" w:sz="8" w:space="0" w:color="auto"/>
              <w:right w:val="single" w:sz="8" w:space="0" w:color="auto"/>
            </w:tcBorders>
            <w:shd w:val="clear" w:color="auto" w:fill="auto"/>
            <w:vAlign w:val="center"/>
            <w:hideMark/>
          </w:tcPr>
          <w:p w14:paraId="52AFF68D"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5049952125</w:t>
            </w:r>
          </w:p>
        </w:tc>
        <w:tc>
          <w:tcPr>
            <w:tcW w:w="5654" w:type="dxa"/>
            <w:tcBorders>
              <w:top w:val="nil"/>
              <w:left w:val="nil"/>
              <w:bottom w:val="single" w:sz="8" w:space="0" w:color="auto"/>
              <w:right w:val="single" w:sz="8" w:space="0" w:color="auto"/>
            </w:tcBorders>
            <w:shd w:val="clear" w:color="auto" w:fill="auto"/>
            <w:vAlign w:val="center"/>
            <w:hideMark/>
          </w:tcPr>
          <w:p w14:paraId="439263ED"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SET DE FIJADOR EXTERNO MONOLATERAL INCLUYE TORNILLOS OSEOS DE 5.0MM A 6.0MM DE DIAM. 120MM A 200MM DE LONG. GUIA HEXAGONAL DE TORNILLOS, 1 CUERPO DE FIJADOR, ABRAZADERAS, PERNOS PARA TORNILLOS OSEOS Y 1 PERNO DE MANIOBRA.                                                                                                                                                                                                                                                                                                                                                                                                                                                                                                                                                                                                                                                                                                                                                                                                             </w:t>
            </w:r>
          </w:p>
        </w:tc>
        <w:tc>
          <w:tcPr>
            <w:tcW w:w="1046" w:type="dxa"/>
            <w:tcBorders>
              <w:top w:val="nil"/>
              <w:left w:val="nil"/>
              <w:bottom w:val="single" w:sz="8" w:space="0" w:color="auto"/>
              <w:right w:val="single" w:sz="8" w:space="0" w:color="auto"/>
            </w:tcBorders>
            <w:shd w:val="clear" w:color="auto" w:fill="auto"/>
            <w:vAlign w:val="center"/>
            <w:hideMark/>
          </w:tcPr>
          <w:p w14:paraId="621059B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284F449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0406E65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12</w:t>
            </w:r>
          </w:p>
        </w:tc>
      </w:tr>
      <w:tr w:rsidR="00F211F8" w:rsidRPr="00F211F8" w14:paraId="398D3692"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000C0E4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134</w:t>
            </w:r>
          </w:p>
        </w:tc>
        <w:tc>
          <w:tcPr>
            <w:tcW w:w="1074" w:type="dxa"/>
            <w:tcBorders>
              <w:top w:val="nil"/>
              <w:left w:val="nil"/>
              <w:bottom w:val="single" w:sz="8" w:space="0" w:color="auto"/>
              <w:right w:val="single" w:sz="8" w:space="0" w:color="auto"/>
            </w:tcBorders>
            <w:shd w:val="clear" w:color="auto" w:fill="auto"/>
            <w:vAlign w:val="center"/>
            <w:hideMark/>
          </w:tcPr>
          <w:p w14:paraId="698B913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5049952202</w:t>
            </w:r>
          </w:p>
        </w:tc>
        <w:tc>
          <w:tcPr>
            <w:tcW w:w="5654" w:type="dxa"/>
            <w:tcBorders>
              <w:top w:val="nil"/>
              <w:left w:val="nil"/>
              <w:bottom w:val="single" w:sz="8" w:space="0" w:color="auto"/>
              <w:right w:val="single" w:sz="8" w:space="0" w:color="auto"/>
            </w:tcBorders>
            <w:shd w:val="clear" w:color="auto" w:fill="auto"/>
            <w:vAlign w:val="center"/>
            <w:hideMark/>
          </w:tcPr>
          <w:p w14:paraId="2A4E5D92"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P/HUESO ESPONJOSO CANULADO 7 MM DE DIAMETRO, ROSCA 16 MM LONG. DE 30 MM A 120 MM                                                                                                                                                                                                                                                                                                                                                                                                                                                                                                                                                                                                                                                                                                                                                                                                                                                                                                                                                 </w:t>
            </w:r>
          </w:p>
        </w:tc>
        <w:tc>
          <w:tcPr>
            <w:tcW w:w="1046" w:type="dxa"/>
            <w:tcBorders>
              <w:top w:val="nil"/>
              <w:left w:val="nil"/>
              <w:bottom w:val="single" w:sz="8" w:space="0" w:color="auto"/>
              <w:right w:val="single" w:sz="8" w:space="0" w:color="auto"/>
            </w:tcBorders>
            <w:shd w:val="clear" w:color="auto" w:fill="auto"/>
            <w:vAlign w:val="center"/>
            <w:hideMark/>
          </w:tcPr>
          <w:p w14:paraId="1B687DD0"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12AF4AE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69D8B463"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7</w:t>
            </w:r>
          </w:p>
        </w:tc>
      </w:tr>
      <w:tr w:rsidR="00F211F8" w:rsidRPr="00F211F8" w14:paraId="13A9A2FF"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9735B7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135</w:t>
            </w:r>
          </w:p>
        </w:tc>
        <w:tc>
          <w:tcPr>
            <w:tcW w:w="1074" w:type="dxa"/>
            <w:tcBorders>
              <w:top w:val="nil"/>
              <w:left w:val="nil"/>
              <w:bottom w:val="single" w:sz="8" w:space="0" w:color="auto"/>
              <w:right w:val="single" w:sz="8" w:space="0" w:color="auto"/>
            </w:tcBorders>
            <w:shd w:val="clear" w:color="auto" w:fill="auto"/>
            <w:vAlign w:val="center"/>
            <w:hideMark/>
          </w:tcPr>
          <w:p w14:paraId="598A1CE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5049952217</w:t>
            </w:r>
          </w:p>
        </w:tc>
        <w:tc>
          <w:tcPr>
            <w:tcW w:w="5654" w:type="dxa"/>
            <w:tcBorders>
              <w:top w:val="nil"/>
              <w:left w:val="nil"/>
              <w:bottom w:val="single" w:sz="8" w:space="0" w:color="auto"/>
              <w:right w:val="single" w:sz="8" w:space="0" w:color="auto"/>
            </w:tcBorders>
            <w:shd w:val="clear" w:color="auto" w:fill="auto"/>
            <w:vAlign w:val="center"/>
            <w:hideMark/>
          </w:tcPr>
          <w:p w14:paraId="2282ECC9"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TORNILLO DE SHANZ PUNTA TRIANGULAR 4.0 MM DE DIAMETRO Y 3 MM DE ROSCA, LONG. DE 60 MM. A 100 MM.                                                                                                                                                                                                                                                                                                                                                                                                                                                                                                                                                                                                                                                                                                                                                                                                                                                                                                                                          </w:t>
            </w:r>
          </w:p>
        </w:tc>
        <w:tc>
          <w:tcPr>
            <w:tcW w:w="1046" w:type="dxa"/>
            <w:tcBorders>
              <w:top w:val="nil"/>
              <w:left w:val="nil"/>
              <w:bottom w:val="single" w:sz="8" w:space="0" w:color="auto"/>
              <w:right w:val="single" w:sz="8" w:space="0" w:color="auto"/>
            </w:tcBorders>
            <w:shd w:val="clear" w:color="auto" w:fill="auto"/>
            <w:vAlign w:val="center"/>
            <w:hideMark/>
          </w:tcPr>
          <w:p w14:paraId="13C296F7"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2B26413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759FEF3B"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10</w:t>
            </w:r>
          </w:p>
        </w:tc>
      </w:tr>
      <w:tr w:rsidR="00F211F8" w:rsidRPr="00F211F8" w14:paraId="51D953C6"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DDECE2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lastRenderedPageBreak/>
              <w:t>136</w:t>
            </w:r>
          </w:p>
        </w:tc>
        <w:tc>
          <w:tcPr>
            <w:tcW w:w="1074" w:type="dxa"/>
            <w:tcBorders>
              <w:top w:val="nil"/>
              <w:left w:val="nil"/>
              <w:bottom w:val="single" w:sz="8" w:space="0" w:color="auto"/>
              <w:right w:val="single" w:sz="8" w:space="0" w:color="auto"/>
            </w:tcBorders>
            <w:shd w:val="clear" w:color="auto" w:fill="auto"/>
            <w:vAlign w:val="center"/>
            <w:hideMark/>
          </w:tcPr>
          <w:p w14:paraId="17978CE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5049952219</w:t>
            </w:r>
          </w:p>
        </w:tc>
        <w:tc>
          <w:tcPr>
            <w:tcW w:w="5654" w:type="dxa"/>
            <w:tcBorders>
              <w:top w:val="nil"/>
              <w:left w:val="nil"/>
              <w:bottom w:val="single" w:sz="8" w:space="0" w:color="auto"/>
              <w:right w:val="single" w:sz="8" w:space="0" w:color="auto"/>
            </w:tcBorders>
            <w:shd w:val="clear" w:color="auto" w:fill="auto"/>
            <w:vAlign w:val="center"/>
            <w:hideMark/>
          </w:tcPr>
          <w:p w14:paraId="2C045DFE"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PLACA HINGE DE 12MM A 20MM, EN ALEACION DE ACERO GRADO MEDICO, CON TORNILLOS DE 4.5MM DE DIAM. DE 25MM A 30MM DE LONG (PLACAS EN 8 EN BISAGRA).                                                                                                                                                                                                                                                                                                                                                                                                                                                                                                                                                                                                                                                                                                                                                                                                                                                                                           </w:t>
            </w:r>
          </w:p>
        </w:tc>
        <w:tc>
          <w:tcPr>
            <w:tcW w:w="1046" w:type="dxa"/>
            <w:tcBorders>
              <w:top w:val="nil"/>
              <w:left w:val="nil"/>
              <w:bottom w:val="single" w:sz="8" w:space="0" w:color="auto"/>
              <w:right w:val="single" w:sz="8" w:space="0" w:color="auto"/>
            </w:tcBorders>
            <w:shd w:val="clear" w:color="auto" w:fill="auto"/>
            <w:vAlign w:val="center"/>
            <w:hideMark/>
          </w:tcPr>
          <w:p w14:paraId="3E96B356"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366AD0D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3AD9D551"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13</w:t>
            </w:r>
          </w:p>
        </w:tc>
      </w:tr>
      <w:tr w:rsidR="00F211F8" w:rsidRPr="00F211F8" w14:paraId="1E4953C1" w14:textId="77777777" w:rsidTr="00F211F8">
        <w:trPr>
          <w:trHeight w:val="300"/>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196FBA7C"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137</w:t>
            </w:r>
          </w:p>
        </w:tc>
        <w:tc>
          <w:tcPr>
            <w:tcW w:w="1074" w:type="dxa"/>
            <w:tcBorders>
              <w:top w:val="nil"/>
              <w:left w:val="nil"/>
              <w:bottom w:val="single" w:sz="8" w:space="0" w:color="auto"/>
              <w:right w:val="single" w:sz="8" w:space="0" w:color="auto"/>
            </w:tcBorders>
            <w:shd w:val="clear" w:color="auto" w:fill="auto"/>
            <w:vAlign w:val="center"/>
            <w:hideMark/>
          </w:tcPr>
          <w:p w14:paraId="6E51DB92"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5373360204</w:t>
            </w:r>
          </w:p>
        </w:tc>
        <w:tc>
          <w:tcPr>
            <w:tcW w:w="5654" w:type="dxa"/>
            <w:tcBorders>
              <w:top w:val="nil"/>
              <w:left w:val="nil"/>
              <w:bottom w:val="single" w:sz="8" w:space="0" w:color="auto"/>
              <w:right w:val="single" w:sz="8" w:space="0" w:color="auto"/>
            </w:tcBorders>
            <w:shd w:val="clear" w:color="auto" w:fill="auto"/>
            <w:vAlign w:val="center"/>
            <w:hideMark/>
          </w:tcPr>
          <w:p w14:paraId="5561568A" w14:textId="77777777" w:rsidR="00F211F8" w:rsidRPr="00F211F8" w:rsidRDefault="00F211F8" w:rsidP="00F211F8">
            <w:pPr>
              <w:jc w:val="both"/>
              <w:rPr>
                <w:rFonts w:ascii="Tahoma" w:hAnsi="Tahoma" w:cs="Tahoma"/>
                <w:color w:val="000000"/>
                <w:sz w:val="16"/>
                <w:szCs w:val="16"/>
                <w:lang w:val="es-MX" w:eastAsia="es-MX"/>
              </w:rPr>
            </w:pPr>
            <w:r w:rsidRPr="00F211F8">
              <w:rPr>
                <w:rFonts w:ascii="Tahoma" w:hAnsi="Tahoma" w:cs="Tahoma"/>
                <w:color w:val="000000"/>
                <w:sz w:val="16"/>
                <w:szCs w:val="16"/>
                <w:lang w:val="es-MX" w:eastAsia="es-MX"/>
              </w:rPr>
              <w:t xml:space="preserve">EQUIPO DE SUTURA DE MENISCO, ESTERIL, CONSTA DE: UNA PIEZA DE MANO, UNA CANULA MALEABLE A 70 GRADOS, PASADOR DE SUTURA CON OJAL Y UN AJUSTADOR PARA PASADOR DE SUTURA. PIEZA.                                                                                                                                                                                                                                                                                                                                                                                                                                                                                                                                                                                                                                                                                                                                                                                                                                                             </w:t>
            </w:r>
          </w:p>
        </w:tc>
        <w:tc>
          <w:tcPr>
            <w:tcW w:w="1046" w:type="dxa"/>
            <w:tcBorders>
              <w:top w:val="nil"/>
              <w:left w:val="nil"/>
              <w:bottom w:val="single" w:sz="8" w:space="0" w:color="auto"/>
              <w:right w:val="single" w:sz="8" w:space="0" w:color="auto"/>
            </w:tcBorders>
            <w:shd w:val="clear" w:color="auto" w:fill="auto"/>
            <w:vAlign w:val="center"/>
            <w:hideMark/>
          </w:tcPr>
          <w:p w14:paraId="1241D88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PIEZA</w:t>
            </w:r>
          </w:p>
        </w:tc>
        <w:tc>
          <w:tcPr>
            <w:tcW w:w="1180" w:type="dxa"/>
            <w:tcBorders>
              <w:top w:val="nil"/>
              <w:left w:val="nil"/>
              <w:bottom w:val="single" w:sz="8" w:space="0" w:color="auto"/>
              <w:right w:val="single" w:sz="8" w:space="0" w:color="auto"/>
            </w:tcBorders>
            <w:shd w:val="clear" w:color="auto" w:fill="auto"/>
            <w:vAlign w:val="center"/>
            <w:hideMark/>
          </w:tcPr>
          <w:p w14:paraId="031D930F"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C/1</w:t>
            </w:r>
          </w:p>
        </w:tc>
        <w:tc>
          <w:tcPr>
            <w:tcW w:w="962" w:type="dxa"/>
            <w:tcBorders>
              <w:top w:val="nil"/>
              <w:left w:val="nil"/>
              <w:bottom w:val="single" w:sz="8" w:space="0" w:color="auto"/>
              <w:right w:val="single" w:sz="8" w:space="0" w:color="auto"/>
            </w:tcBorders>
            <w:shd w:val="clear" w:color="000000" w:fill="FFFFFF"/>
            <w:vAlign w:val="center"/>
            <w:hideMark/>
          </w:tcPr>
          <w:p w14:paraId="209F6744" w14:textId="77777777" w:rsidR="00F211F8" w:rsidRPr="00F211F8" w:rsidRDefault="00F211F8" w:rsidP="00F211F8">
            <w:pPr>
              <w:jc w:val="center"/>
              <w:rPr>
                <w:rFonts w:ascii="Tahoma" w:hAnsi="Tahoma" w:cs="Tahoma"/>
                <w:color w:val="000000"/>
                <w:sz w:val="16"/>
                <w:szCs w:val="16"/>
                <w:lang w:val="es-MX" w:eastAsia="es-MX"/>
              </w:rPr>
            </w:pPr>
            <w:r w:rsidRPr="00F211F8">
              <w:rPr>
                <w:rFonts w:ascii="Tahoma" w:hAnsi="Tahoma" w:cs="Tahoma"/>
                <w:color w:val="000000"/>
                <w:sz w:val="16"/>
                <w:szCs w:val="16"/>
                <w:lang w:val="es-MX" w:eastAsia="es-MX"/>
              </w:rPr>
              <w:t>1</w:t>
            </w:r>
          </w:p>
        </w:tc>
      </w:tr>
    </w:tbl>
    <w:p w14:paraId="39494286" w14:textId="77777777" w:rsidR="00F211F8" w:rsidRDefault="00F211F8" w:rsidP="006E0108">
      <w:pPr>
        <w:pStyle w:val="Default"/>
        <w:jc w:val="center"/>
        <w:rPr>
          <w:rFonts w:asciiTheme="minorHAnsi" w:hAnsiTheme="minorHAnsi"/>
          <w:b/>
        </w:rPr>
      </w:pPr>
    </w:p>
    <w:p w14:paraId="4A89E153" w14:textId="77777777" w:rsidR="00F211F8" w:rsidRDefault="00F211F8" w:rsidP="006E0108">
      <w:pPr>
        <w:pStyle w:val="Default"/>
        <w:jc w:val="center"/>
        <w:rPr>
          <w:rFonts w:asciiTheme="minorHAnsi" w:hAnsiTheme="minorHAnsi" w:cstheme="minorHAnsi"/>
          <w:b/>
          <w:bCs/>
          <w:sz w:val="22"/>
          <w:szCs w:val="22"/>
        </w:rPr>
      </w:pPr>
    </w:p>
    <w:p w14:paraId="7B7F8E84" w14:textId="77777777" w:rsidR="00E55E12" w:rsidRDefault="00E55E12" w:rsidP="006E0108">
      <w:pPr>
        <w:pStyle w:val="Default"/>
        <w:jc w:val="center"/>
        <w:rPr>
          <w:rFonts w:asciiTheme="minorHAnsi" w:hAnsiTheme="minorHAnsi" w:cstheme="minorHAnsi"/>
          <w:b/>
          <w:bCs/>
          <w:sz w:val="22"/>
          <w:szCs w:val="22"/>
        </w:rPr>
      </w:pPr>
    </w:p>
    <w:p w14:paraId="200FD31D" w14:textId="77777777" w:rsidR="00AB2D98" w:rsidRDefault="003B1935" w:rsidP="006E0108">
      <w:pPr>
        <w:pStyle w:val="Default"/>
        <w:jc w:val="center"/>
        <w:rPr>
          <w:rFonts w:asciiTheme="minorHAnsi" w:hAnsiTheme="minorHAnsi" w:cstheme="minorHAnsi"/>
          <w:b/>
          <w:bCs/>
          <w:sz w:val="22"/>
          <w:szCs w:val="22"/>
        </w:rPr>
      </w:pPr>
      <w:r w:rsidRPr="00F211F8">
        <w:rPr>
          <w:rFonts w:asciiTheme="minorHAnsi" w:hAnsiTheme="minorHAnsi" w:cstheme="minorHAnsi"/>
          <w:b/>
          <w:bCs/>
          <w:sz w:val="22"/>
          <w:szCs w:val="22"/>
        </w:rPr>
        <w:t>No</w:t>
      </w:r>
      <w:r w:rsidR="006B0571" w:rsidRPr="00F211F8">
        <w:rPr>
          <w:rFonts w:asciiTheme="minorHAnsi" w:hAnsiTheme="minorHAnsi" w:cstheme="minorHAnsi"/>
          <w:b/>
          <w:bCs/>
          <w:sz w:val="22"/>
          <w:szCs w:val="22"/>
        </w:rPr>
        <w:t>ta: Para los renglones 116, 117 y 118</w:t>
      </w:r>
      <w:r w:rsidR="00477FF7" w:rsidRPr="00F211F8">
        <w:rPr>
          <w:rFonts w:asciiTheme="minorHAnsi" w:hAnsiTheme="minorHAnsi" w:cstheme="minorHAnsi"/>
          <w:b/>
          <w:bCs/>
          <w:sz w:val="22"/>
          <w:szCs w:val="22"/>
        </w:rPr>
        <w:t xml:space="preserve"> se requieren cuatro pernos o tornillos de bloqueo para el sistema.</w:t>
      </w:r>
    </w:p>
    <w:p w14:paraId="323CDC39" w14:textId="77777777" w:rsidR="006B0571" w:rsidRDefault="006B0571" w:rsidP="006E0108">
      <w:pPr>
        <w:pStyle w:val="Default"/>
        <w:jc w:val="center"/>
        <w:rPr>
          <w:rFonts w:asciiTheme="minorHAnsi" w:hAnsiTheme="minorHAnsi" w:cstheme="minorHAnsi"/>
          <w:b/>
          <w:bCs/>
          <w:sz w:val="22"/>
          <w:szCs w:val="22"/>
        </w:rPr>
      </w:pPr>
    </w:p>
    <w:p w14:paraId="18930FAF" w14:textId="77777777" w:rsidR="005E2C68" w:rsidRDefault="005E2C68" w:rsidP="006E0108">
      <w:pPr>
        <w:pStyle w:val="Default"/>
        <w:jc w:val="center"/>
        <w:rPr>
          <w:rFonts w:asciiTheme="minorHAnsi" w:hAnsiTheme="minorHAnsi" w:cstheme="minorHAnsi"/>
          <w:b/>
          <w:bCs/>
          <w:sz w:val="22"/>
          <w:szCs w:val="22"/>
        </w:rPr>
      </w:pPr>
    </w:p>
    <w:p w14:paraId="5CCD7DDF" w14:textId="77777777" w:rsidR="005E2C68" w:rsidRDefault="005E2C68" w:rsidP="006E0108">
      <w:pPr>
        <w:pStyle w:val="Default"/>
        <w:jc w:val="center"/>
        <w:rPr>
          <w:rFonts w:asciiTheme="minorHAnsi" w:hAnsiTheme="minorHAnsi" w:cstheme="minorHAnsi"/>
          <w:b/>
          <w:bCs/>
          <w:sz w:val="22"/>
          <w:szCs w:val="22"/>
        </w:rPr>
      </w:pPr>
    </w:p>
    <w:p w14:paraId="5262B0EC" w14:textId="77777777" w:rsidR="005E2C68" w:rsidRDefault="005E2C68" w:rsidP="006E0108">
      <w:pPr>
        <w:pStyle w:val="Default"/>
        <w:jc w:val="center"/>
        <w:rPr>
          <w:rFonts w:asciiTheme="minorHAnsi" w:hAnsiTheme="minorHAnsi" w:cstheme="minorHAnsi"/>
          <w:b/>
          <w:bCs/>
          <w:sz w:val="22"/>
          <w:szCs w:val="22"/>
        </w:rPr>
      </w:pPr>
    </w:p>
    <w:p w14:paraId="2F2A3091" w14:textId="77777777" w:rsidR="005E2C68" w:rsidRDefault="005E2C68" w:rsidP="006E0108">
      <w:pPr>
        <w:pStyle w:val="Default"/>
        <w:jc w:val="center"/>
        <w:rPr>
          <w:rFonts w:asciiTheme="minorHAnsi" w:hAnsiTheme="minorHAnsi" w:cstheme="minorHAnsi"/>
          <w:b/>
          <w:bCs/>
          <w:sz w:val="22"/>
          <w:szCs w:val="22"/>
        </w:rPr>
      </w:pPr>
    </w:p>
    <w:p w14:paraId="0095F48F" w14:textId="77777777" w:rsidR="005E2C68" w:rsidRDefault="005E2C68" w:rsidP="006E0108">
      <w:pPr>
        <w:pStyle w:val="Default"/>
        <w:jc w:val="center"/>
        <w:rPr>
          <w:rFonts w:asciiTheme="minorHAnsi" w:hAnsiTheme="minorHAnsi" w:cstheme="minorHAnsi"/>
          <w:b/>
          <w:bCs/>
          <w:sz w:val="22"/>
          <w:szCs w:val="22"/>
        </w:rPr>
      </w:pPr>
    </w:p>
    <w:p w14:paraId="13D3C92D" w14:textId="77777777" w:rsidR="005E2C68" w:rsidRDefault="005E2C68" w:rsidP="006E0108">
      <w:pPr>
        <w:pStyle w:val="Default"/>
        <w:jc w:val="center"/>
        <w:rPr>
          <w:rFonts w:asciiTheme="minorHAnsi" w:hAnsiTheme="minorHAnsi" w:cstheme="minorHAnsi"/>
          <w:b/>
          <w:bCs/>
          <w:sz w:val="22"/>
          <w:szCs w:val="22"/>
        </w:rPr>
      </w:pPr>
    </w:p>
    <w:p w14:paraId="3ED971CE" w14:textId="77777777" w:rsidR="005E2C68" w:rsidRDefault="005E2C68" w:rsidP="006E0108">
      <w:pPr>
        <w:pStyle w:val="Default"/>
        <w:jc w:val="center"/>
        <w:rPr>
          <w:rFonts w:asciiTheme="minorHAnsi" w:hAnsiTheme="minorHAnsi" w:cstheme="minorHAnsi"/>
          <w:b/>
          <w:bCs/>
          <w:sz w:val="22"/>
          <w:szCs w:val="22"/>
        </w:rPr>
      </w:pPr>
    </w:p>
    <w:p w14:paraId="36EFC27E" w14:textId="77777777" w:rsidR="005E2C68" w:rsidRDefault="005E2C68" w:rsidP="006E0108">
      <w:pPr>
        <w:pStyle w:val="Default"/>
        <w:jc w:val="center"/>
        <w:rPr>
          <w:rFonts w:asciiTheme="minorHAnsi" w:hAnsiTheme="minorHAnsi" w:cstheme="minorHAnsi"/>
          <w:b/>
          <w:bCs/>
          <w:sz w:val="22"/>
          <w:szCs w:val="22"/>
        </w:rPr>
      </w:pPr>
    </w:p>
    <w:p w14:paraId="2705250E" w14:textId="77777777" w:rsidR="005E2C68" w:rsidRDefault="005E2C68" w:rsidP="006E0108">
      <w:pPr>
        <w:pStyle w:val="Default"/>
        <w:jc w:val="center"/>
        <w:rPr>
          <w:rFonts w:asciiTheme="minorHAnsi" w:hAnsiTheme="minorHAnsi" w:cstheme="minorHAnsi"/>
          <w:b/>
          <w:bCs/>
          <w:sz w:val="22"/>
          <w:szCs w:val="22"/>
        </w:rPr>
      </w:pPr>
    </w:p>
    <w:p w14:paraId="0B6B564B" w14:textId="77777777" w:rsidR="005E2C68" w:rsidRDefault="005E2C68" w:rsidP="006E0108">
      <w:pPr>
        <w:pStyle w:val="Default"/>
        <w:jc w:val="center"/>
        <w:rPr>
          <w:rFonts w:asciiTheme="minorHAnsi" w:hAnsiTheme="minorHAnsi" w:cstheme="minorHAnsi"/>
          <w:b/>
          <w:bCs/>
          <w:sz w:val="22"/>
          <w:szCs w:val="22"/>
        </w:rPr>
      </w:pPr>
    </w:p>
    <w:p w14:paraId="2FDA244F" w14:textId="77777777" w:rsidR="005E2C68" w:rsidRDefault="005E2C68" w:rsidP="006E0108">
      <w:pPr>
        <w:pStyle w:val="Default"/>
        <w:jc w:val="center"/>
        <w:rPr>
          <w:rFonts w:asciiTheme="minorHAnsi" w:hAnsiTheme="minorHAnsi" w:cstheme="minorHAnsi"/>
          <w:b/>
          <w:bCs/>
          <w:sz w:val="22"/>
          <w:szCs w:val="22"/>
        </w:rPr>
      </w:pPr>
    </w:p>
    <w:p w14:paraId="5EAFB2DB" w14:textId="77777777" w:rsidR="005E2C68" w:rsidRDefault="005E2C68" w:rsidP="006E0108">
      <w:pPr>
        <w:pStyle w:val="Default"/>
        <w:jc w:val="center"/>
        <w:rPr>
          <w:rFonts w:asciiTheme="minorHAnsi" w:hAnsiTheme="minorHAnsi" w:cstheme="minorHAnsi"/>
          <w:b/>
          <w:bCs/>
          <w:sz w:val="22"/>
          <w:szCs w:val="22"/>
        </w:rPr>
      </w:pPr>
    </w:p>
    <w:p w14:paraId="156D5254" w14:textId="77777777" w:rsidR="005E2C68" w:rsidRDefault="005E2C68" w:rsidP="006E0108">
      <w:pPr>
        <w:pStyle w:val="Default"/>
        <w:jc w:val="center"/>
        <w:rPr>
          <w:rFonts w:asciiTheme="minorHAnsi" w:hAnsiTheme="minorHAnsi" w:cstheme="minorHAnsi"/>
          <w:b/>
          <w:bCs/>
          <w:sz w:val="22"/>
          <w:szCs w:val="22"/>
        </w:rPr>
      </w:pPr>
    </w:p>
    <w:p w14:paraId="1DFC2108" w14:textId="77777777" w:rsidR="005E2C68" w:rsidRDefault="005E2C68" w:rsidP="006E0108">
      <w:pPr>
        <w:pStyle w:val="Default"/>
        <w:jc w:val="center"/>
        <w:rPr>
          <w:rFonts w:asciiTheme="minorHAnsi" w:hAnsiTheme="minorHAnsi" w:cstheme="minorHAnsi"/>
          <w:b/>
          <w:bCs/>
          <w:sz w:val="22"/>
          <w:szCs w:val="22"/>
        </w:rPr>
      </w:pPr>
    </w:p>
    <w:p w14:paraId="6C8BF271" w14:textId="77777777" w:rsidR="005E2C68" w:rsidRDefault="005E2C68" w:rsidP="006E0108">
      <w:pPr>
        <w:pStyle w:val="Default"/>
        <w:jc w:val="center"/>
        <w:rPr>
          <w:rFonts w:asciiTheme="minorHAnsi" w:hAnsiTheme="minorHAnsi" w:cstheme="minorHAnsi"/>
          <w:b/>
          <w:bCs/>
          <w:sz w:val="22"/>
          <w:szCs w:val="22"/>
        </w:rPr>
      </w:pPr>
    </w:p>
    <w:p w14:paraId="4FE0BE47" w14:textId="77777777" w:rsidR="005E2C68" w:rsidRDefault="005E2C68" w:rsidP="006E0108">
      <w:pPr>
        <w:pStyle w:val="Default"/>
        <w:jc w:val="center"/>
        <w:rPr>
          <w:rFonts w:asciiTheme="minorHAnsi" w:hAnsiTheme="minorHAnsi" w:cstheme="minorHAnsi"/>
          <w:b/>
          <w:bCs/>
          <w:sz w:val="22"/>
          <w:szCs w:val="22"/>
        </w:rPr>
      </w:pPr>
    </w:p>
    <w:p w14:paraId="7BF092EA" w14:textId="77777777" w:rsidR="005E2C68" w:rsidRDefault="005E2C68" w:rsidP="006E0108">
      <w:pPr>
        <w:pStyle w:val="Default"/>
        <w:jc w:val="center"/>
        <w:rPr>
          <w:rFonts w:asciiTheme="minorHAnsi" w:hAnsiTheme="minorHAnsi" w:cstheme="minorHAnsi"/>
          <w:b/>
          <w:bCs/>
          <w:sz w:val="22"/>
          <w:szCs w:val="22"/>
        </w:rPr>
      </w:pPr>
    </w:p>
    <w:p w14:paraId="57411524" w14:textId="77777777" w:rsidR="005E2C68" w:rsidRDefault="005E2C68" w:rsidP="006E0108">
      <w:pPr>
        <w:pStyle w:val="Default"/>
        <w:jc w:val="center"/>
        <w:rPr>
          <w:rFonts w:asciiTheme="minorHAnsi" w:hAnsiTheme="minorHAnsi" w:cstheme="minorHAnsi"/>
          <w:b/>
          <w:bCs/>
          <w:sz w:val="22"/>
          <w:szCs w:val="22"/>
        </w:rPr>
      </w:pPr>
    </w:p>
    <w:p w14:paraId="76D4E2E9" w14:textId="77777777" w:rsidR="005E2C68" w:rsidRDefault="005E2C68" w:rsidP="006E0108">
      <w:pPr>
        <w:pStyle w:val="Default"/>
        <w:jc w:val="center"/>
        <w:rPr>
          <w:rFonts w:asciiTheme="minorHAnsi" w:hAnsiTheme="minorHAnsi" w:cstheme="minorHAnsi"/>
          <w:b/>
          <w:bCs/>
          <w:sz w:val="22"/>
          <w:szCs w:val="22"/>
        </w:rPr>
      </w:pPr>
    </w:p>
    <w:p w14:paraId="601206DE" w14:textId="77777777" w:rsidR="005E2C68" w:rsidRDefault="005E2C68" w:rsidP="006E0108">
      <w:pPr>
        <w:pStyle w:val="Default"/>
        <w:jc w:val="center"/>
        <w:rPr>
          <w:rFonts w:asciiTheme="minorHAnsi" w:hAnsiTheme="minorHAnsi" w:cstheme="minorHAnsi"/>
          <w:b/>
          <w:bCs/>
          <w:sz w:val="22"/>
          <w:szCs w:val="22"/>
        </w:rPr>
      </w:pPr>
    </w:p>
    <w:p w14:paraId="2E9E672A" w14:textId="77777777" w:rsidR="005E2C68" w:rsidRDefault="005E2C68" w:rsidP="006E0108">
      <w:pPr>
        <w:pStyle w:val="Default"/>
        <w:jc w:val="center"/>
        <w:rPr>
          <w:rFonts w:asciiTheme="minorHAnsi" w:hAnsiTheme="minorHAnsi" w:cstheme="minorHAnsi"/>
          <w:b/>
          <w:bCs/>
          <w:sz w:val="22"/>
          <w:szCs w:val="22"/>
        </w:rPr>
      </w:pPr>
    </w:p>
    <w:p w14:paraId="0DE87B0C" w14:textId="77777777" w:rsidR="005E2C68" w:rsidRDefault="005E2C68" w:rsidP="006E0108">
      <w:pPr>
        <w:pStyle w:val="Default"/>
        <w:jc w:val="center"/>
        <w:rPr>
          <w:rFonts w:asciiTheme="minorHAnsi" w:hAnsiTheme="minorHAnsi" w:cstheme="minorHAnsi"/>
          <w:b/>
          <w:bCs/>
          <w:sz w:val="22"/>
          <w:szCs w:val="22"/>
        </w:rPr>
      </w:pPr>
    </w:p>
    <w:p w14:paraId="2AC52519" w14:textId="77777777" w:rsidR="005E2C68" w:rsidRDefault="005E2C68" w:rsidP="006E0108">
      <w:pPr>
        <w:pStyle w:val="Default"/>
        <w:jc w:val="center"/>
        <w:rPr>
          <w:rFonts w:asciiTheme="minorHAnsi" w:hAnsiTheme="minorHAnsi" w:cstheme="minorHAnsi"/>
          <w:b/>
          <w:bCs/>
          <w:sz w:val="22"/>
          <w:szCs w:val="22"/>
        </w:rPr>
      </w:pPr>
    </w:p>
    <w:p w14:paraId="682CEA39" w14:textId="77777777" w:rsidR="005E2C68" w:rsidRDefault="005E2C68" w:rsidP="006E0108">
      <w:pPr>
        <w:pStyle w:val="Default"/>
        <w:jc w:val="center"/>
        <w:rPr>
          <w:rFonts w:asciiTheme="minorHAnsi" w:hAnsiTheme="minorHAnsi" w:cstheme="minorHAnsi"/>
          <w:b/>
          <w:bCs/>
          <w:sz w:val="22"/>
          <w:szCs w:val="22"/>
        </w:rPr>
      </w:pPr>
    </w:p>
    <w:p w14:paraId="4A6115D9" w14:textId="77777777" w:rsidR="00F211F8" w:rsidRDefault="00F211F8" w:rsidP="006E0108">
      <w:pPr>
        <w:pStyle w:val="Default"/>
        <w:jc w:val="center"/>
        <w:rPr>
          <w:rFonts w:asciiTheme="minorHAnsi" w:hAnsiTheme="minorHAnsi" w:cstheme="minorHAnsi"/>
          <w:b/>
          <w:bCs/>
          <w:sz w:val="22"/>
          <w:szCs w:val="22"/>
        </w:rPr>
      </w:pPr>
    </w:p>
    <w:p w14:paraId="098FF7BB" w14:textId="77777777" w:rsidR="00F211F8" w:rsidRDefault="00F211F8" w:rsidP="006E0108">
      <w:pPr>
        <w:pStyle w:val="Default"/>
        <w:jc w:val="center"/>
        <w:rPr>
          <w:rFonts w:asciiTheme="minorHAnsi" w:hAnsiTheme="minorHAnsi" w:cstheme="minorHAnsi"/>
          <w:b/>
          <w:bCs/>
          <w:sz w:val="22"/>
          <w:szCs w:val="22"/>
        </w:rPr>
      </w:pPr>
    </w:p>
    <w:p w14:paraId="731F88DD" w14:textId="77777777" w:rsidR="00F211F8" w:rsidRDefault="00F211F8" w:rsidP="006E0108">
      <w:pPr>
        <w:pStyle w:val="Default"/>
        <w:jc w:val="center"/>
        <w:rPr>
          <w:rFonts w:asciiTheme="minorHAnsi" w:hAnsiTheme="minorHAnsi" w:cstheme="minorHAnsi"/>
          <w:b/>
          <w:bCs/>
          <w:sz w:val="22"/>
          <w:szCs w:val="22"/>
        </w:rPr>
      </w:pPr>
    </w:p>
    <w:p w14:paraId="1BD26E83" w14:textId="77777777" w:rsidR="00F211F8" w:rsidRDefault="00F211F8" w:rsidP="006E0108">
      <w:pPr>
        <w:pStyle w:val="Default"/>
        <w:jc w:val="center"/>
        <w:rPr>
          <w:rFonts w:asciiTheme="minorHAnsi" w:hAnsiTheme="minorHAnsi" w:cstheme="minorHAnsi"/>
          <w:b/>
          <w:bCs/>
          <w:sz w:val="22"/>
          <w:szCs w:val="22"/>
        </w:rPr>
      </w:pPr>
    </w:p>
    <w:p w14:paraId="72E6648A" w14:textId="77777777" w:rsidR="00F211F8" w:rsidRDefault="00F211F8" w:rsidP="006E0108">
      <w:pPr>
        <w:pStyle w:val="Default"/>
        <w:jc w:val="center"/>
        <w:rPr>
          <w:rFonts w:asciiTheme="minorHAnsi" w:hAnsiTheme="minorHAnsi" w:cstheme="minorHAnsi"/>
          <w:b/>
          <w:bCs/>
          <w:sz w:val="22"/>
          <w:szCs w:val="22"/>
        </w:rPr>
      </w:pPr>
    </w:p>
    <w:p w14:paraId="0BABF0E1" w14:textId="77777777" w:rsidR="00F211F8" w:rsidRDefault="00F211F8" w:rsidP="006E0108">
      <w:pPr>
        <w:pStyle w:val="Default"/>
        <w:jc w:val="center"/>
        <w:rPr>
          <w:rFonts w:asciiTheme="minorHAnsi" w:hAnsiTheme="minorHAnsi" w:cstheme="minorHAnsi"/>
          <w:b/>
          <w:bCs/>
          <w:sz w:val="22"/>
          <w:szCs w:val="22"/>
        </w:rPr>
      </w:pPr>
    </w:p>
    <w:p w14:paraId="1E228B1D" w14:textId="77777777" w:rsidR="005E2C68" w:rsidRDefault="005E2C68" w:rsidP="006E0108">
      <w:pPr>
        <w:pStyle w:val="Default"/>
        <w:jc w:val="center"/>
        <w:rPr>
          <w:rFonts w:asciiTheme="minorHAnsi" w:hAnsiTheme="minorHAnsi" w:cstheme="minorHAnsi"/>
          <w:b/>
          <w:bCs/>
          <w:sz w:val="22"/>
          <w:szCs w:val="22"/>
        </w:rPr>
      </w:pPr>
    </w:p>
    <w:p w14:paraId="63D957D0" w14:textId="77777777" w:rsidR="008A7C89" w:rsidRPr="00AB7D71" w:rsidRDefault="008A7C89"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r w:rsidR="00AB2D98">
        <w:rPr>
          <w:rFonts w:asciiTheme="minorHAnsi" w:hAnsiTheme="minorHAnsi"/>
          <w:b/>
        </w:rPr>
        <w:t>-B</w:t>
      </w:r>
    </w:p>
    <w:p w14:paraId="240AAFFD" w14:textId="3DFE01C8" w:rsidR="008A7C89" w:rsidRPr="00E44B28"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t>EQUIPO DE ARTROSCOP</w:t>
      </w:r>
      <w:r w:rsidR="00752685">
        <w:rPr>
          <w:rFonts w:asciiTheme="minorHAnsi" w:hAnsiTheme="minorHAnsi" w:cs="Arial"/>
          <w:b/>
          <w:lang w:val="es-MX"/>
        </w:rPr>
        <w:t>Í</w:t>
      </w:r>
      <w:r w:rsidRPr="00E44B28">
        <w:rPr>
          <w:rFonts w:asciiTheme="minorHAnsi" w:hAnsiTheme="minorHAnsi" w:cs="Arial"/>
          <w:b/>
          <w:lang w:val="es-MX"/>
        </w:rPr>
        <w:t>A QUE DEBE SER INCLUIDO EN LA PRESTACIÓN DEL SERVICIO</w:t>
      </w:r>
    </w:p>
    <w:p w14:paraId="490E4631" w14:textId="77777777" w:rsidR="0060144F" w:rsidRDefault="0060144F" w:rsidP="0060144F">
      <w:pPr>
        <w:tabs>
          <w:tab w:val="left" w:pos="2760"/>
        </w:tabs>
        <w:jc w:val="center"/>
        <w:rPr>
          <w:rFonts w:asciiTheme="minorHAnsi" w:hAnsiTheme="minorHAnsi" w:cs="Arial"/>
          <w:b/>
          <w:sz w:val="16"/>
          <w:szCs w:val="16"/>
          <w:u w:val="single"/>
          <w:lang w:val="es-MX"/>
        </w:rPr>
      </w:pPr>
    </w:p>
    <w:p w14:paraId="43A79201" w14:textId="77777777" w:rsidR="0060144F" w:rsidRPr="00926A18" w:rsidRDefault="0060144F" w:rsidP="0060144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LA FICHAS TÉCNICAS DESCRITAS A CONTINUACIÓN SON REFERENCIALES, POR LO QUE PODRÁ OFERTAR</w:t>
      </w:r>
      <w:r>
        <w:rPr>
          <w:rFonts w:asciiTheme="minorHAnsi" w:hAnsiTheme="minorHAnsi" w:cs="Arial"/>
          <w:b/>
          <w:sz w:val="16"/>
          <w:szCs w:val="16"/>
          <w:lang w:val="es-MX"/>
        </w:rPr>
        <w:t xml:space="preserve"> EQUIPOS QUE ASEMEJEN LAS ESPECIFICACIONES, SIEMPRE Y CUANDO CUMPLAN CON LAS CONDICIONES DEL SERVICIO.</w:t>
      </w:r>
    </w:p>
    <w:p w14:paraId="0E98FFCA" w14:textId="77777777" w:rsidR="008A7C89" w:rsidRPr="00E44B28" w:rsidRDefault="008A7C89" w:rsidP="008A7C89">
      <w:pPr>
        <w:ind w:right="708"/>
        <w:jc w:val="both"/>
        <w:rPr>
          <w:rFonts w:asciiTheme="minorHAnsi" w:hAnsiTheme="minorHAnsi" w:cs="Arial"/>
          <w:b/>
          <w:bCs/>
          <w:lang w:val="es-MX"/>
        </w:rPr>
      </w:pPr>
    </w:p>
    <w:p w14:paraId="1E99B08B" w14:textId="77777777"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EQUIPO DE ARTROSCOPIA: </w:t>
      </w:r>
    </w:p>
    <w:p w14:paraId="091674E7" w14:textId="77777777" w:rsidR="008A7C89" w:rsidRPr="00E44B28" w:rsidRDefault="008A7C89" w:rsidP="008A7C89">
      <w:pPr>
        <w:ind w:right="708"/>
        <w:jc w:val="both"/>
        <w:rPr>
          <w:rFonts w:asciiTheme="minorHAnsi" w:hAnsiTheme="minorHAnsi" w:cs="Arial"/>
          <w:b/>
          <w:bCs/>
          <w:color w:val="000000"/>
          <w:lang w:eastAsia="es-MX"/>
        </w:rPr>
      </w:pPr>
    </w:p>
    <w:p w14:paraId="3D8F826F" w14:textId="77777777"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Regional Materno Infantil.</w:t>
      </w:r>
    </w:p>
    <w:p w14:paraId="458B9EDC" w14:textId="77777777"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Metropolitano “Dr. Bernardo Sepúlveda”.</w:t>
      </w:r>
    </w:p>
    <w:p w14:paraId="185A4327" w14:textId="77777777" w:rsidR="008A7C89" w:rsidRPr="00E44B28" w:rsidRDefault="008A7C89" w:rsidP="008A7C89">
      <w:pPr>
        <w:ind w:right="708"/>
        <w:jc w:val="both"/>
        <w:rPr>
          <w:rFonts w:asciiTheme="minorHAnsi" w:hAnsiTheme="minorHAnsi" w:cs="Arial"/>
          <w:b/>
          <w:bCs/>
          <w:color w:val="000000"/>
          <w:lang w:eastAsia="es-MX"/>
        </w:rPr>
      </w:pPr>
    </w:p>
    <w:p w14:paraId="59CEF1DA" w14:textId="77777777"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b/>
          <w:bCs/>
          <w:color w:val="000000"/>
          <w:lang w:eastAsia="es-MX"/>
        </w:rPr>
        <w:t>ESPECIALIDAD(ES)</w:t>
      </w:r>
      <w:r w:rsidRPr="00E44B28">
        <w:rPr>
          <w:rFonts w:asciiTheme="minorHAnsi" w:hAnsiTheme="minorHAnsi" w:cs="Arial"/>
          <w:color w:val="000000"/>
          <w:lang w:eastAsia="es-MX"/>
        </w:rPr>
        <w:t xml:space="preserve">: </w:t>
      </w:r>
    </w:p>
    <w:p w14:paraId="73212B5B" w14:textId="77777777" w:rsidR="008A7C89" w:rsidRPr="00E44B28" w:rsidRDefault="008A7C89" w:rsidP="008A7C89">
      <w:pPr>
        <w:ind w:right="708"/>
        <w:jc w:val="both"/>
        <w:rPr>
          <w:rFonts w:asciiTheme="minorHAnsi" w:hAnsiTheme="minorHAnsi" w:cs="Arial"/>
          <w:color w:val="000000"/>
          <w:lang w:eastAsia="es-MX"/>
        </w:rPr>
      </w:pPr>
    </w:p>
    <w:p w14:paraId="5A89493A" w14:textId="77777777"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color w:val="000000"/>
          <w:lang w:eastAsia="es-MX"/>
        </w:rPr>
        <w:t xml:space="preserve">Cirugía de mínima invasión ARTROSCOPIA.  </w:t>
      </w:r>
    </w:p>
    <w:p w14:paraId="5FCB29FC" w14:textId="77777777" w:rsidR="008A7C89" w:rsidRPr="00E44B28" w:rsidRDefault="008A7C89" w:rsidP="008A7C89">
      <w:pPr>
        <w:ind w:right="708"/>
        <w:jc w:val="both"/>
        <w:rPr>
          <w:rFonts w:asciiTheme="minorHAnsi" w:hAnsiTheme="minorHAnsi" w:cs="Arial"/>
          <w:b/>
          <w:bCs/>
          <w:color w:val="000000"/>
          <w:lang w:eastAsia="es-MX"/>
        </w:rPr>
      </w:pPr>
    </w:p>
    <w:p w14:paraId="10168250" w14:textId="77777777"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SERVICIO(S): </w:t>
      </w:r>
      <w:r w:rsidRPr="00E44B28">
        <w:rPr>
          <w:rFonts w:asciiTheme="minorHAnsi" w:hAnsiTheme="minorHAnsi" w:cs="Arial"/>
          <w:color w:val="000000"/>
          <w:lang w:eastAsia="es-MX"/>
        </w:rPr>
        <w:t xml:space="preserve">Quirófanos.  </w:t>
      </w:r>
    </w:p>
    <w:p w14:paraId="4A9201C4" w14:textId="77777777" w:rsidR="008A7C89" w:rsidRPr="00E44B28" w:rsidRDefault="008A7C89" w:rsidP="008A7C89">
      <w:pPr>
        <w:ind w:left="1134" w:right="-1" w:hanging="1134"/>
        <w:jc w:val="both"/>
        <w:rPr>
          <w:rFonts w:asciiTheme="minorHAnsi" w:hAnsiTheme="minorHAnsi" w:cs="Arial"/>
          <w:color w:val="000000"/>
          <w:lang w:eastAsia="es-MX"/>
        </w:rPr>
      </w:pPr>
    </w:p>
    <w:p w14:paraId="5E5A99B6" w14:textId="77777777" w:rsidR="008A7C89" w:rsidRPr="00E44B28" w:rsidRDefault="008A7C89" w:rsidP="008A7C89">
      <w:pPr>
        <w:ind w:left="1134" w:right="-1" w:hanging="1134"/>
        <w:jc w:val="both"/>
        <w:rPr>
          <w:rFonts w:asciiTheme="minorHAnsi" w:hAnsiTheme="minorHAnsi" w:cs="Arial"/>
          <w:color w:val="000000"/>
          <w:lang w:eastAsia="es-MX"/>
        </w:rPr>
      </w:pPr>
      <w:r w:rsidRPr="00E44B28">
        <w:rPr>
          <w:rFonts w:asciiTheme="minorHAnsi" w:hAnsiTheme="minorHAnsi" w:cs="Arial"/>
          <w:color w:val="000000"/>
          <w:lang w:eastAsia="es-MX"/>
        </w:rPr>
        <w:t xml:space="preserve">Descripción: Equipo portátil para la visualización de cavidades, con fines diagnósticos o terapéuticos con las siguientes características: </w:t>
      </w:r>
    </w:p>
    <w:p w14:paraId="54C7CF54" w14:textId="77777777" w:rsidR="008A7C89" w:rsidRPr="00E44B28" w:rsidRDefault="008A7C89" w:rsidP="008A7C89">
      <w:pPr>
        <w:ind w:left="1410" w:right="-1" w:hanging="1410"/>
        <w:jc w:val="both"/>
        <w:rPr>
          <w:rFonts w:asciiTheme="minorHAnsi" w:hAnsiTheme="minorHAnsi" w:cs="Arial"/>
          <w:color w:val="000000"/>
          <w:lang w:eastAsia="es-MX"/>
        </w:rPr>
      </w:pPr>
    </w:p>
    <w:p w14:paraId="1069BF28" w14:textId="77777777"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Cámara de alta definición. </w:t>
      </w:r>
    </w:p>
    <w:p w14:paraId="43D71BC0" w14:textId="77777777"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Monitor LCD de alta definición, </w:t>
      </w:r>
    </w:p>
    <w:p w14:paraId="2E5073C3" w14:textId="77777777"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Fuente de luz. </w:t>
      </w:r>
    </w:p>
    <w:p w14:paraId="5F75BF9A" w14:textId="4889FB59"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Guía de Luz de fibra óptica de </w:t>
      </w:r>
      <w:r w:rsidR="003F5634" w:rsidRPr="00E44B28">
        <w:rPr>
          <w:rFonts w:asciiTheme="minorHAnsi" w:hAnsiTheme="minorHAnsi" w:cs="Arial"/>
          <w:color w:val="000000"/>
          <w:lang w:eastAsia="es-MX"/>
        </w:rPr>
        <w:t>Xenón</w:t>
      </w:r>
      <w:r w:rsidRPr="00E44B28">
        <w:rPr>
          <w:rFonts w:asciiTheme="minorHAnsi" w:hAnsiTheme="minorHAnsi" w:cs="Arial"/>
          <w:color w:val="000000"/>
          <w:lang w:eastAsia="es-MX"/>
        </w:rPr>
        <w:t xml:space="preserve"> de 300 watts.</w:t>
      </w:r>
    </w:p>
    <w:p w14:paraId="434466E3" w14:textId="77777777"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Rasurador con instrumento de mano y pedal. </w:t>
      </w:r>
    </w:p>
    <w:p w14:paraId="322BFA8B" w14:textId="77777777"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Bomba de agua. </w:t>
      </w:r>
    </w:p>
    <w:p w14:paraId="5C37656F" w14:textId="77777777"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Sistema de videograbación digital con DVD, con monitor de video de LCD de </w:t>
      </w:r>
      <w:smartTag w:uri="urn:schemas-microsoft-com:office:smarttags" w:element="metricconverter">
        <w:smartTagPr>
          <w:attr w:name="ProductID" w:val="24 pulgadas"/>
        </w:smartTagPr>
        <w:r w:rsidRPr="00E44B28">
          <w:rPr>
            <w:rFonts w:asciiTheme="minorHAnsi" w:hAnsiTheme="minorHAnsi" w:cs="Arial"/>
            <w:color w:val="000000"/>
            <w:lang w:eastAsia="es-MX"/>
          </w:rPr>
          <w:t>24 pulgadas</w:t>
        </w:r>
      </w:smartTag>
      <w:r w:rsidRPr="00E44B28">
        <w:rPr>
          <w:rFonts w:asciiTheme="minorHAnsi" w:hAnsiTheme="minorHAnsi" w:cs="Arial"/>
          <w:color w:val="000000"/>
          <w:lang w:eastAsia="es-MX"/>
        </w:rPr>
        <w:t xml:space="preserve"> o mayor.  </w:t>
      </w:r>
    </w:p>
    <w:p w14:paraId="543B4357" w14:textId="77777777"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Regulador de Voltaje con entradas para todos los elementos del equipo. </w:t>
      </w:r>
    </w:p>
    <w:p w14:paraId="00934FA7" w14:textId="77777777"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Artroscopio de </w:t>
      </w:r>
      <w:smartTag w:uri="urn:schemas-microsoft-com:office:smarttags" w:element="metricconverter">
        <w:smartTagPr>
          <w:attr w:name="ProductID" w:val="5 mm"/>
        </w:smartTagPr>
        <w:r w:rsidRPr="00E44B28">
          <w:rPr>
            <w:rFonts w:asciiTheme="minorHAnsi" w:hAnsiTheme="minorHAnsi" w:cs="Arial"/>
            <w:color w:val="000000"/>
            <w:lang w:eastAsia="es-MX"/>
          </w:rPr>
          <w:t>5 mm</w:t>
        </w:r>
      </w:smartTag>
      <w:r w:rsidRPr="00E44B28">
        <w:rPr>
          <w:rFonts w:asciiTheme="minorHAnsi" w:hAnsiTheme="minorHAnsi" w:cs="Arial"/>
          <w:color w:val="000000"/>
          <w:lang w:eastAsia="es-MX"/>
        </w:rPr>
        <w:t xml:space="preserve"> con una óptica de 30 grados.  </w:t>
      </w:r>
    </w:p>
    <w:p w14:paraId="2E63747D" w14:textId="77777777"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Carro porta equipo con 4 ruedas con freno.   </w:t>
      </w:r>
    </w:p>
    <w:p w14:paraId="3878A971" w14:textId="77777777"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Todos los elementos deben ser compatibles entre sí.  </w:t>
      </w:r>
    </w:p>
    <w:p w14:paraId="080924B7" w14:textId="77777777"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Instrumental para artroscopía que cuenta con pinzas de corte, extracción, sujeción, exploración.</w:t>
      </w:r>
    </w:p>
    <w:p w14:paraId="61D23561" w14:textId="77777777" w:rsidR="008A7C89" w:rsidRPr="00E44B28" w:rsidRDefault="008A7C89" w:rsidP="008A7C89">
      <w:pPr>
        <w:ind w:right="-1"/>
        <w:jc w:val="both"/>
        <w:rPr>
          <w:rFonts w:asciiTheme="minorHAnsi" w:hAnsiTheme="minorHAnsi" w:cs="Arial"/>
          <w:b/>
          <w:bCs/>
          <w:color w:val="000000"/>
          <w:lang w:eastAsia="es-MX"/>
        </w:rPr>
      </w:pPr>
    </w:p>
    <w:p w14:paraId="5856AD38" w14:textId="77777777"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b/>
          <w:bCs/>
          <w:color w:val="000000"/>
          <w:lang w:eastAsia="es-MX"/>
        </w:rPr>
        <w:t>ACCESORIOS OPCIONALES</w:t>
      </w:r>
      <w:r w:rsidRPr="00E44B28">
        <w:rPr>
          <w:rFonts w:asciiTheme="minorHAnsi" w:hAnsiTheme="minorHAnsi" w:cs="Arial"/>
          <w:color w:val="000000"/>
          <w:lang w:eastAsia="es-MX"/>
        </w:rPr>
        <w:t xml:space="preserve">:     </w:t>
      </w:r>
    </w:p>
    <w:p w14:paraId="1040152A" w14:textId="77777777" w:rsidR="008A7C89" w:rsidRPr="00E44B28" w:rsidRDefault="008A7C89" w:rsidP="008A7C89">
      <w:pPr>
        <w:ind w:right="-1"/>
        <w:jc w:val="both"/>
        <w:rPr>
          <w:rFonts w:asciiTheme="minorHAnsi" w:hAnsiTheme="minorHAnsi" w:cs="Arial"/>
          <w:color w:val="000000"/>
          <w:lang w:eastAsia="es-MX"/>
        </w:rPr>
      </w:pPr>
    </w:p>
    <w:p w14:paraId="05789B3E" w14:textId="77777777"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Mangueras de Irrigación para el procedimiento con o sin bomba de agua. Contendedores para esterilización de los elementos ópticos e instrumentos. </w:t>
      </w:r>
    </w:p>
    <w:p w14:paraId="7EE848BA" w14:textId="77777777" w:rsidR="008A7C89" w:rsidRPr="00E44B28" w:rsidRDefault="008A7C89" w:rsidP="008A7C89">
      <w:pPr>
        <w:ind w:right="-1"/>
        <w:jc w:val="both"/>
        <w:rPr>
          <w:rFonts w:asciiTheme="minorHAnsi" w:hAnsiTheme="minorHAnsi" w:cs="Arial"/>
          <w:b/>
          <w:bCs/>
          <w:color w:val="000000"/>
          <w:lang w:eastAsia="es-MX"/>
        </w:rPr>
      </w:pPr>
    </w:p>
    <w:p w14:paraId="303AF20B" w14:textId="77777777" w:rsidR="008A7C89" w:rsidRPr="00E44B28" w:rsidRDefault="008A7C89" w:rsidP="008A7C89">
      <w:pPr>
        <w:ind w:right="-1"/>
        <w:jc w:val="both"/>
        <w:rPr>
          <w:rFonts w:asciiTheme="minorHAnsi" w:hAnsiTheme="minorHAnsi" w:cs="Arial"/>
        </w:rPr>
      </w:pPr>
      <w:r w:rsidRPr="00E44B28">
        <w:rPr>
          <w:rFonts w:asciiTheme="minorHAnsi" w:hAnsiTheme="minorHAnsi" w:cs="Arial"/>
          <w:b/>
          <w:bCs/>
          <w:color w:val="000000"/>
          <w:lang w:eastAsia="es-MX"/>
        </w:rPr>
        <w:t>CONSUMIBLES:</w:t>
      </w:r>
      <w:r w:rsidRPr="00E44B28">
        <w:rPr>
          <w:rFonts w:asciiTheme="minorHAnsi" w:hAnsiTheme="minorHAnsi" w:cs="Arial"/>
          <w:color w:val="000000"/>
          <w:lang w:eastAsia="es-MX"/>
        </w:rPr>
        <w:t xml:space="preserve"> Solución Fisiológica, fundas protectoras, puntas de rasurador.</w:t>
      </w:r>
    </w:p>
    <w:p w14:paraId="60646E2E" w14:textId="77777777" w:rsidR="008A7C89" w:rsidRPr="00E44B28" w:rsidRDefault="008A7C89" w:rsidP="008A7C89">
      <w:pPr>
        <w:ind w:right="708"/>
        <w:jc w:val="both"/>
        <w:rPr>
          <w:rFonts w:asciiTheme="minorHAnsi" w:hAnsiTheme="minorHAnsi" w:cs="Arial"/>
          <w:b/>
          <w:bCs/>
        </w:rPr>
      </w:pPr>
    </w:p>
    <w:p w14:paraId="07E3C0EB" w14:textId="77777777" w:rsidR="008A7C89" w:rsidRPr="00E44B28" w:rsidRDefault="008A7C89" w:rsidP="008A7C89">
      <w:pPr>
        <w:ind w:right="-1"/>
        <w:jc w:val="both"/>
        <w:rPr>
          <w:rFonts w:asciiTheme="minorHAnsi" w:hAnsiTheme="minorHAnsi" w:cs="Arial"/>
          <w:color w:val="000000"/>
          <w:lang w:eastAsia="es-MX"/>
        </w:rPr>
      </w:pPr>
    </w:p>
    <w:p w14:paraId="476CA18E" w14:textId="77777777" w:rsidR="008A7C89" w:rsidRPr="00E44B28" w:rsidRDefault="008A7C89" w:rsidP="008A7C89">
      <w:pPr>
        <w:ind w:right="-1"/>
        <w:jc w:val="both"/>
        <w:rPr>
          <w:rFonts w:asciiTheme="minorHAnsi" w:hAnsiTheme="minorHAnsi" w:cs="Arial"/>
          <w:b/>
          <w:i/>
          <w:color w:val="000000"/>
          <w:lang w:eastAsia="es-MX"/>
        </w:rPr>
      </w:pPr>
      <w:r w:rsidRPr="00F211F8">
        <w:rPr>
          <w:rFonts w:asciiTheme="minorHAnsi" w:hAnsiTheme="minorHAnsi" w:cs="Arial"/>
          <w:b/>
          <w:i/>
          <w:color w:val="000000"/>
          <w:lang w:eastAsia="es-MX"/>
        </w:rPr>
        <w:t xml:space="preserve">* Se requiere </w:t>
      </w:r>
      <w:r w:rsidR="00752685" w:rsidRPr="00F211F8">
        <w:rPr>
          <w:rFonts w:asciiTheme="minorHAnsi" w:hAnsiTheme="minorHAnsi" w:cs="Arial"/>
          <w:b/>
          <w:i/>
          <w:color w:val="000000"/>
          <w:lang w:eastAsia="es-MX"/>
        </w:rPr>
        <w:t xml:space="preserve">el </w:t>
      </w:r>
      <w:r w:rsidRPr="00F211F8">
        <w:rPr>
          <w:rFonts w:asciiTheme="minorHAnsi" w:hAnsiTheme="minorHAnsi" w:cs="Arial"/>
          <w:b/>
          <w:i/>
          <w:color w:val="000000"/>
          <w:lang w:eastAsia="es-MX"/>
        </w:rPr>
        <w:t>suministro para 8 cirugías promedio en el Hospital Regional de Alta Especialidad Materno Infantil.</w:t>
      </w:r>
    </w:p>
    <w:p w14:paraId="6F149BCF" w14:textId="77777777" w:rsidR="00AB2D98" w:rsidRDefault="00AB2D98" w:rsidP="008A7C89">
      <w:pPr>
        <w:pStyle w:val="Default"/>
        <w:jc w:val="center"/>
        <w:rPr>
          <w:rFonts w:asciiTheme="minorHAnsi" w:hAnsiTheme="minorHAnsi" w:cstheme="minorHAnsi"/>
          <w:b/>
          <w:bCs/>
          <w:sz w:val="22"/>
          <w:szCs w:val="22"/>
          <w:lang w:val="es-ES_tradnl"/>
        </w:rPr>
      </w:pPr>
    </w:p>
    <w:p w14:paraId="2E3F9B6C" w14:textId="77777777" w:rsidR="005E2C68" w:rsidRDefault="005E2C68" w:rsidP="008A7C89">
      <w:pPr>
        <w:pStyle w:val="Default"/>
        <w:jc w:val="center"/>
        <w:rPr>
          <w:rFonts w:asciiTheme="minorHAnsi" w:hAnsiTheme="minorHAnsi" w:cstheme="minorHAnsi"/>
          <w:b/>
          <w:bCs/>
          <w:sz w:val="22"/>
          <w:szCs w:val="22"/>
          <w:lang w:val="es-ES_tradnl"/>
        </w:rPr>
      </w:pPr>
    </w:p>
    <w:p w14:paraId="04AA40B3" w14:textId="77777777" w:rsidR="008A7C89" w:rsidRPr="00AB7D71" w:rsidRDefault="008A7C89"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r>
        <w:rPr>
          <w:rFonts w:asciiTheme="minorHAnsi" w:hAnsiTheme="minorHAnsi"/>
          <w:b/>
        </w:rPr>
        <w:t>-</w:t>
      </w:r>
      <w:r w:rsidR="00AB2D98">
        <w:rPr>
          <w:rFonts w:asciiTheme="minorHAnsi" w:hAnsiTheme="minorHAnsi"/>
          <w:b/>
        </w:rPr>
        <w:t>C</w:t>
      </w:r>
    </w:p>
    <w:p w14:paraId="1280C71B" w14:textId="77777777" w:rsidR="008A7C89" w:rsidRPr="00816221" w:rsidRDefault="008A7C89" w:rsidP="008A7C89">
      <w:pPr>
        <w:tabs>
          <w:tab w:val="left" w:pos="2760"/>
        </w:tabs>
        <w:jc w:val="center"/>
        <w:rPr>
          <w:rFonts w:asciiTheme="minorHAnsi" w:hAnsiTheme="minorHAnsi" w:cs="Arial"/>
          <w:b/>
          <w:lang w:val="es-MX"/>
        </w:rPr>
      </w:pPr>
      <w:r w:rsidRPr="00F211F8">
        <w:rPr>
          <w:rFonts w:asciiTheme="minorHAnsi" w:hAnsiTheme="minorHAnsi" w:cs="Arial"/>
          <w:b/>
          <w:lang w:val="es-MX"/>
        </w:rPr>
        <w:t>LISTADO DE INSTRUMENTAL Y CONSUMIBLES A UTILIZAR DURANTE LA PRESTACIÓN DEL SERVICIO</w:t>
      </w:r>
    </w:p>
    <w:p w14:paraId="7163137F" w14:textId="77777777" w:rsidR="008A7C89" w:rsidRPr="00E44B28" w:rsidRDefault="008A7C89" w:rsidP="008A7C89">
      <w:pPr>
        <w:jc w:val="center"/>
        <w:rPr>
          <w:rFonts w:asciiTheme="minorHAnsi" w:hAnsiTheme="minorHAnsi"/>
          <w:b/>
        </w:rPr>
      </w:pPr>
    </w:p>
    <w:p w14:paraId="00EFF44A" w14:textId="77777777" w:rsidR="008A7C89" w:rsidRPr="00E44B28" w:rsidRDefault="008A7C89" w:rsidP="008A7C89">
      <w:pPr>
        <w:pStyle w:val="Prrafodelista2"/>
        <w:spacing w:after="0" w:line="240" w:lineRule="auto"/>
        <w:ind w:left="0"/>
        <w:rPr>
          <w:rFonts w:asciiTheme="minorHAnsi" w:hAnsiTheme="minorHAnsi" w:cs="Arial"/>
          <w:b/>
          <w:bCs/>
          <w:sz w:val="20"/>
          <w:szCs w:val="20"/>
        </w:rPr>
      </w:pPr>
      <w:r w:rsidRPr="00E44B28">
        <w:rPr>
          <w:rFonts w:asciiTheme="minorHAnsi" w:hAnsiTheme="minorHAnsi" w:cs="Arial"/>
          <w:b/>
          <w:bCs/>
          <w:sz w:val="20"/>
          <w:szCs w:val="20"/>
          <w:lang w:val="es-ES_tradnl"/>
        </w:rPr>
        <w:t xml:space="preserve">PAQUETE DE INSUMOS PARA ARTROSCOPÍA, </w:t>
      </w:r>
      <w:r w:rsidRPr="00E44B28">
        <w:rPr>
          <w:rFonts w:asciiTheme="minorHAnsi" w:hAnsiTheme="minorHAnsi" w:cs="Arial"/>
          <w:b/>
          <w:bCs/>
          <w:sz w:val="20"/>
          <w:szCs w:val="20"/>
        </w:rPr>
        <w:t>(Necesidades por procedimiento quirúrgico):</w:t>
      </w:r>
    </w:p>
    <w:p w14:paraId="107B65D2" w14:textId="77777777" w:rsidR="008A7C89" w:rsidRPr="00AB2D98" w:rsidRDefault="008A7C89" w:rsidP="008A7C89">
      <w:pPr>
        <w:pStyle w:val="Prrafodelista2"/>
        <w:spacing w:after="0" w:line="240" w:lineRule="auto"/>
        <w:ind w:left="0"/>
        <w:rPr>
          <w:rFonts w:asciiTheme="minorHAnsi" w:hAnsiTheme="minorHAnsi" w:cs="Arial"/>
          <w:b/>
          <w:bCs/>
          <w:sz w:val="20"/>
          <w:szCs w:val="20"/>
        </w:rPr>
      </w:pPr>
    </w:p>
    <w:p w14:paraId="68FDDFD6"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Hojas para raspado articular</w:t>
      </w:r>
    </w:p>
    <w:p w14:paraId="6E810312"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14:paraId="665FC877"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14:paraId="039A720C"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14:paraId="5715F0A7"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Bomba de irrigación</w:t>
      </w:r>
    </w:p>
    <w:p w14:paraId="7FBE1CA4"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14:paraId="3B5DC7F3"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Trefinas</w:t>
      </w:r>
    </w:p>
    <w:p w14:paraId="17CC7F3C"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Shaver</w:t>
      </w:r>
    </w:p>
    <w:p w14:paraId="1B39DEFD"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14:paraId="162C609C"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14:paraId="3F830C33"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14:paraId="2177DDF7"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14:paraId="0E8B139E"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Trefinas</w:t>
      </w:r>
    </w:p>
    <w:p w14:paraId="087C416F"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Lentes para cirugía artroscópica infantil</w:t>
      </w:r>
    </w:p>
    <w:p w14:paraId="21E6F92C"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Broca canulada para plastia de ligamento cruzado anterior de 11.0 mm de diámetro, con marcas cada 5 mm. Para túnel tibial</w:t>
      </w:r>
    </w:p>
    <w:p w14:paraId="34F1C927" w14:textId="7127AC74"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canulada para </w:t>
      </w:r>
      <w:r w:rsidR="003F5634" w:rsidRPr="00AB2D98">
        <w:rPr>
          <w:rFonts w:asciiTheme="minorHAnsi" w:hAnsiTheme="minorHAnsi" w:cs="Arial"/>
          <w:sz w:val="18"/>
          <w:szCs w:val="20"/>
        </w:rPr>
        <w:t>plastia</w:t>
      </w:r>
      <w:r w:rsidRPr="00AB2D98">
        <w:rPr>
          <w:rFonts w:asciiTheme="minorHAnsi" w:hAnsiTheme="minorHAnsi" w:cs="Arial"/>
          <w:sz w:val="18"/>
          <w:szCs w:val="20"/>
        </w:rPr>
        <w:t xml:space="preserve"> de ligamento cruzado anterior de 8.0 mm de diámetro con marcas cada 5 mm. para túnel tibial. pieza.</w:t>
      </w:r>
    </w:p>
    <w:p w14:paraId="3ABEB18A"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Broca canulada para plastia de ligamento cruzado anterior de 9.0 mm de diámetro. Con marcas cada 5 mm. Para túnel tibial.</w:t>
      </w:r>
    </w:p>
    <w:p w14:paraId="40ADC2D7"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Broca canulada para plastia de ligamento cruzado anterior de 10.0 mm de diámetro, con marcas cada 5 mm. Para túnel tibial.</w:t>
      </w:r>
    </w:p>
    <w:p w14:paraId="6518856C" w14:textId="1A0FC146"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Camisa de artroscopio, diámetro de 5.5 mm, con dos llaves, dos obturadores (cortante y romo), compatibles con telescopios de 0º, 30º, 70º, 90º y adaptador Luer</w:t>
      </w:r>
      <w:r w:rsidR="003F5634">
        <w:rPr>
          <w:rFonts w:asciiTheme="minorHAnsi" w:hAnsiTheme="minorHAnsi" w:cs="Arial"/>
          <w:sz w:val="18"/>
          <w:szCs w:val="20"/>
        </w:rPr>
        <w:t xml:space="preserve"> </w:t>
      </w:r>
      <w:r w:rsidRPr="00AB2D98">
        <w:rPr>
          <w:rFonts w:asciiTheme="minorHAnsi" w:hAnsiTheme="minorHAnsi" w:cs="Arial"/>
          <w:sz w:val="18"/>
          <w:szCs w:val="20"/>
        </w:rPr>
        <w:t>Lock. La camisa con ajuste automático, que permita el giro de ésta sobre el sistema de óptica.</w:t>
      </w:r>
    </w:p>
    <w:p w14:paraId="78C37FD6"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Broca canulada para plastia de ligamento cruzado anterior de 10.0 mm de diámetro con marcas cada 5 mm. Para túnel femoral.</w:t>
      </w:r>
    </w:p>
    <w:p w14:paraId="7F0C1B64"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Broca canulada para plastia de ligamento cruzado anterior de 11.0 mm de diámetro con marcas cada 5 mm. Para túnel femoral.</w:t>
      </w:r>
    </w:p>
    <w:p w14:paraId="0E83C5D7"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Broca canulada para plastia de ligamento cruzado anterior de 8 mm de diámetro con marcas cada 5 mm. Para túnel femoral</w:t>
      </w:r>
    </w:p>
    <w:p w14:paraId="70497BFB"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Broca canulada para plastia de ligamento cruzado anterior de 9.0 mm de diámetro con marcas cada 5 mm. Para túnel femoral.</w:t>
      </w:r>
    </w:p>
    <w:p w14:paraId="4E2632D6"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Cureta de anillo angulada a 10°.</w:t>
      </w:r>
    </w:p>
    <w:p w14:paraId="2A790FE3"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Cureta de anillo.</w:t>
      </w:r>
    </w:p>
    <w:p w14:paraId="016350A2"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Escofina curva de 3.5 de diámetro, con longitud de trabajo de 180 mm.</w:t>
      </w:r>
    </w:p>
    <w:p w14:paraId="5A19102C"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Escofina recta de 3.5 de diámetro, con longitud de trabajo de 180 mm.</w:t>
      </w:r>
    </w:p>
    <w:p w14:paraId="0E8E401B" w14:textId="697659E4"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palpador, universal, antirreflejante, con marcas de profundidad. Con mango.</w:t>
      </w:r>
    </w:p>
    <w:p w14:paraId="023DFBC4"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Meniscectomo angulado a 15°.</w:t>
      </w:r>
    </w:p>
    <w:p w14:paraId="1EF04B46"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Meniscectomo recto.</w:t>
      </w:r>
    </w:p>
    <w:p w14:paraId="03847156" w14:textId="7C637A42"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recta, mordida pequeña, de 2.7 o 2.8 mm de diámetro.</w:t>
      </w:r>
    </w:p>
    <w:p w14:paraId="0AFC9D81"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derecha en 45º, de 2.7 o 2.8 mm de diámetro.</w:t>
      </w:r>
    </w:p>
    <w:p w14:paraId="18330641"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izquierda en 45º, de 2.7 o 2.8 mm de diámetro.</w:t>
      </w:r>
    </w:p>
    <w:p w14:paraId="78839B6A"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con punta de tipo “pico de pato”.</w:t>
      </w:r>
    </w:p>
    <w:p w14:paraId="6BEE2D5D" w14:textId="77777777"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retrógrado derecha e izquierda.</w:t>
      </w:r>
    </w:p>
    <w:p w14:paraId="2B4F2C5E" w14:textId="0F562E8A"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Rasurador con motor progresivo, de 6000 rpm mínimo, con puntas intercambiables, pieza de mano, con sistema de aspiración y pedal de control (o con control manual) que acepte puntas para corte de partes blandas y ósea, reutilizables o desechables.</w:t>
      </w:r>
    </w:p>
    <w:p w14:paraId="1765D510" w14:textId="77777777" w:rsidR="00FB5482" w:rsidRDefault="00FB5482" w:rsidP="006E0108">
      <w:pPr>
        <w:pStyle w:val="Default"/>
        <w:jc w:val="center"/>
        <w:rPr>
          <w:rFonts w:asciiTheme="minorHAnsi" w:hAnsiTheme="minorHAnsi" w:cstheme="minorHAnsi"/>
          <w:b/>
          <w:bCs/>
          <w:sz w:val="22"/>
          <w:szCs w:val="22"/>
          <w:lang w:val="es-PA"/>
        </w:rPr>
      </w:pPr>
    </w:p>
    <w:p w14:paraId="38AB8228" w14:textId="784421A5" w:rsidR="00BC2D2D" w:rsidRDefault="00BC2D2D" w:rsidP="006E0108">
      <w:pPr>
        <w:pStyle w:val="Default"/>
        <w:jc w:val="center"/>
        <w:rPr>
          <w:rFonts w:asciiTheme="minorHAnsi" w:hAnsiTheme="minorHAnsi" w:cstheme="minorHAnsi"/>
          <w:b/>
          <w:bCs/>
          <w:sz w:val="22"/>
          <w:szCs w:val="22"/>
          <w:lang w:val="es-PA"/>
        </w:rPr>
      </w:pPr>
    </w:p>
    <w:p w14:paraId="68CBBC03" w14:textId="77777777" w:rsidR="003F5634" w:rsidRPr="008A7C89" w:rsidRDefault="003F5634" w:rsidP="006E0108">
      <w:pPr>
        <w:pStyle w:val="Default"/>
        <w:jc w:val="center"/>
        <w:rPr>
          <w:rFonts w:asciiTheme="minorHAnsi" w:hAnsiTheme="minorHAnsi" w:cstheme="minorHAnsi"/>
          <w:b/>
          <w:bCs/>
          <w:sz w:val="22"/>
          <w:szCs w:val="22"/>
          <w:lang w:val="es-PA"/>
        </w:rPr>
      </w:pPr>
    </w:p>
    <w:p w14:paraId="26AD0CFA" w14:textId="77777777" w:rsidR="00FB5482" w:rsidRDefault="00FB5482" w:rsidP="006E0108">
      <w:pPr>
        <w:pStyle w:val="Default"/>
        <w:jc w:val="center"/>
        <w:rPr>
          <w:rFonts w:asciiTheme="minorHAnsi" w:hAnsiTheme="minorHAnsi" w:cstheme="minorHAnsi"/>
          <w:b/>
          <w:bCs/>
          <w:sz w:val="22"/>
          <w:szCs w:val="22"/>
        </w:rPr>
      </w:pPr>
    </w:p>
    <w:p w14:paraId="57D7A17E" w14:textId="77777777" w:rsidR="00E1428C" w:rsidRPr="00007CCB" w:rsidRDefault="00E1428C" w:rsidP="005C522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065B5457"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78BF40DA"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5C27F4B0" w14:textId="77777777" w:rsidR="00E1428C" w:rsidRPr="00007CCB" w:rsidRDefault="00E1428C" w:rsidP="00E1428C">
      <w:pPr>
        <w:tabs>
          <w:tab w:val="left" w:pos="4253"/>
          <w:tab w:val="left" w:pos="7797"/>
        </w:tabs>
        <w:jc w:val="right"/>
        <w:rPr>
          <w:rFonts w:ascii="Calibri" w:hAnsi="Calibri"/>
        </w:rPr>
      </w:pPr>
    </w:p>
    <w:p w14:paraId="03E2E9C5" w14:textId="77777777"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14:paraId="559628EE" w14:textId="77777777" w:rsidTr="009230E1">
        <w:trPr>
          <w:jc w:val="center"/>
        </w:trPr>
        <w:tc>
          <w:tcPr>
            <w:tcW w:w="2518" w:type="dxa"/>
            <w:shd w:val="clear" w:color="auto" w:fill="auto"/>
          </w:tcPr>
          <w:p w14:paraId="332ED846" w14:textId="77777777"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14:paraId="272BC7A1" w14:textId="77777777" w:rsidR="00E1428C" w:rsidRPr="00007CCB" w:rsidRDefault="00E1428C" w:rsidP="009230E1">
            <w:pPr>
              <w:rPr>
                <w:rFonts w:ascii="Calibri" w:hAnsi="Calibri"/>
                <w:b/>
              </w:rPr>
            </w:pPr>
          </w:p>
        </w:tc>
      </w:tr>
      <w:tr w:rsidR="00E1428C" w:rsidRPr="00007CCB" w14:paraId="1A87798B" w14:textId="77777777" w:rsidTr="009230E1">
        <w:trPr>
          <w:jc w:val="center"/>
        </w:trPr>
        <w:tc>
          <w:tcPr>
            <w:tcW w:w="2518" w:type="dxa"/>
            <w:shd w:val="clear" w:color="auto" w:fill="auto"/>
          </w:tcPr>
          <w:p w14:paraId="7CAD0A33" w14:textId="77777777"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156D3B45" w14:textId="77777777" w:rsidR="00E1428C" w:rsidRPr="00007CCB" w:rsidRDefault="00E1428C" w:rsidP="009230E1">
            <w:pPr>
              <w:rPr>
                <w:rFonts w:ascii="Calibri" w:hAnsi="Calibri"/>
                <w:b/>
              </w:rPr>
            </w:pPr>
          </w:p>
        </w:tc>
      </w:tr>
    </w:tbl>
    <w:p w14:paraId="5A4E9B2B" w14:textId="77777777" w:rsidR="00E1428C" w:rsidRPr="0093321E" w:rsidRDefault="00E1428C" w:rsidP="00E1428C">
      <w:pPr>
        <w:ind w:left="426"/>
        <w:jc w:val="both"/>
        <w:rPr>
          <w:rFonts w:asciiTheme="minorHAnsi" w:hAnsiTheme="minorHAnsi"/>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B2D98" w:rsidRPr="00007CCB" w14:paraId="51838EB0" w14:textId="77777777" w:rsidTr="005C522C">
        <w:trPr>
          <w:trHeight w:val="64"/>
          <w:jc w:val="center"/>
        </w:trPr>
        <w:tc>
          <w:tcPr>
            <w:tcW w:w="1125" w:type="dxa"/>
            <w:shd w:val="clear" w:color="auto" w:fill="7030A0"/>
            <w:vAlign w:val="center"/>
          </w:tcPr>
          <w:p w14:paraId="14A39A03" w14:textId="77777777"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14:paraId="63583350" w14:textId="77777777"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14:paraId="49B5762E" w14:textId="77777777" w:rsidR="00AB2D98" w:rsidRPr="00AA2FC6" w:rsidRDefault="00AB2D98" w:rsidP="00AB2D98">
            <w:pPr>
              <w:spacing w:before="40" w:after="40"/>
              <w:jc w:val="center"/>
              <w:rPr>
                <w:rFonts w:ascii="Calibri" w:hAnsi="Calibri"/>
                <w:b/>
                <w:sz w:val="16"/>
              </w:rPr>
            </w:pPr>
            <w:r w:rsidRPr="00AA2FC6">
              <w:rPr>
                <w:rFonts w:ascii="Calibri" w:hAnsi="Calibri"/>
                <w:b/>
                <w:sz w:val="16"/>
              </w:rPr>
              <w:t>DESCRIPCIÓN DEL SERVICIO</w:t>
            </w:r>
          </w:p>
        </w:tc>
      </w:tr>
      <w:tr w:rsidR="00AB2D98" w:rsidRPr="00007CCB" w14:paraId="50221C71" w14:textId="77777777" w:rsidTr="00AB2D98">
        <w:trPr>
          <w:jc w:val="center"/>
        </w:trPr>
        <w:tc>
          <w:tcPr>
            <w:tcW w:w="1125" w:type="dxa"/>
            <w:vAlign w:val="center"/>
          </w:tcPr>
          <w:p w14:paraId="3F05D6D2" w14:textId="77777777" w:rsidR="00AB2D98" w:rsidRPr="00E1428C" w:rsidRDefault="00AB2D98" w:rsidP="00AB2D98">
            <w:pPr>
              <w:tabs>
                <w:tab w:val="right" w:pos="9781"/>
              </w:tabs>
              <w:jc w:val="center"/>
              <w:rPr>
                <w:rFonts w:ascii="Calibri" w:hAnsi="Calibri"/>
                <w:b/>
                <w:sz w:val="18"/>
              </w:rPr>
            </w:pPr>
          </w:p>
        </w:tc>
        <w:tc>
          <w:tcPr>
            <w:tcW w:w="1418" w:type="dxa"/>
            <w:shd w:val="clear" w:color="auto" w:fill="auto"/>
            <w:vAlign w:val="center"/>
          </w:tcPr>
          <w:p w14:paraId="5E0F0ACF" w14:textId="77777777" w:rsidR="00AB2D98" w:rsidRPr="00E1428C" w:rsidRDefault="00AB2D98" w:rsidP="00AB2D98">
            <w:pPr>
              <w:tabs>
                <w:tab w:val="right" w:pos="9781"/>
              </w:tabs>
              <w:jc w:val="center"/>
              <w:rPr>
                <w:b/>
                <w:sz w:val="18"/>
                <w:u w:val="single"/>
              </w:rPr>
            </w:pPr>
          </w:p>
        </w:tc>
        <w:tc>
          <w:tcPr>
            <w:tcW w:w="7796" w:type="dxa"/>
            <w:shd w:val="clear" w:color="auto" w:fill="auto"/>
          </w:tcPr>
          <w:p w14:paraId="021E7CD9" w14:textId="77777777"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14:paraId="66A8358B" w14:textId="77777777"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14:paraId="5E1B15D9" w14:textId="77777777" w:rsidR="00AB2D98" w:rsidRPr="003655E2" w:rsidRDefault="00AB2D98" w:rsidP="00AB2D98">
            <w:pPr>
              <w:spacing w:before="120" w:after="120"/>
              <w:rPr>
                <w:rFonts w:ascii="Calibri" w:hAnsi="Calibri"/>
                <w:b/>
              </w:rPr>
            </w:pPr>
            <w:r w:rsidRPr="00E1428C">
              <w:rPr>
                <w:rFonts w:ascii="Calibri" w:hAnsi="Calibri"/>
              </w:rPr>
              <w:t>___________________________________________________________________________</w:t>
            </w:r>
          </w:p>
        </w:tc>
      </w:tr>
    </w:tbl>
    <w:p w14:paraId="47AA097F" w14:textId="77777777" w:rsidR="00AB2D98" w:rsidRPr="00007CCB" w:rsidRDefault="00AB2D98"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14:paraId="64239CFC" w14:textId="77777777" w:rsidTr="00AB2D98">
        <w:trPr>
          <w:jc w:val="center"/>
        </w:trPr>
        <w:tc>
          <w:tcPr>
            <w:tcW w:w="2093" w:type="dxa"/>
            <w:shd w:val="clear" w:color="auto" w:fill="auto"/>
            <w:vAlign w:val="center"/>
          </w:tcPr>
          <w:p w14:paraId="613B1CEF" w14:textId="77777777"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33D1E7D3" w14:textId="77777777" w:rsidR="00AB2D98" w:rsidRPr="003655E2" w:rsidRDefault="00AB2D98" w:rsidP="00AB2D98">
            <w:pPr>
              <w:jc w:val="center"/>
              <w:rPr>
                <w:rFonts w:ascii="Calibri" w:hAnsi="Calibri"/>
                <w:b/>
                <w:sz w:val="18"/>
              </w:rPr>
            </w:pPr>
            <w:r>
              <w:rPr>
                <w:rFonts w:ascii="Calibri" w:hAnsi="Calibri"/>
                <w:b/>
                <w:sz w:val="18"/>
              </w:rPr>
              <w:t>PAQUETE</w:t>
            </w:r>
          </w:p>
        </w:tc>
        <w:tc>
          <w:tcPr>
            <w:tcW w:w="567" w:type="dxa"/>
            <w:tcBorders>
              <w:top w:val="nil"/>
              <w:left w:val="single" w:sz="4" w:space="0" w:color="auto"/>
              <w:bottom w:val="nil"/>
              <w:right w:val="single" w:sz="4" w:space="0" w:color="auto"/>
            </w:tcBorders>
            <w:shd w:val="clear" w:color="auto" w:fill="auto"/>
            <w:vAlign w:val="center"/>
          </w:tcPr>
          <w:p w14:paraId="16B74BD1" w14:textId="77777777"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14:paraId="10E45351" w14:textId="77777777"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225CFB5B" w14:textId="77777777" w:rsidR="00AB2D98" w:rsidRPr="003655E2" w:rsidRDefault="00AB2D98" w:rsidP="00AB2D98">
            <w:pPr>
              <w:jc w:val="center"/>
              <w:rPr>
                <w:rFonts w:ascii="Calibri" w:hAnsi="Calibri"/>
                <w:b/>
                <w:sz w:val="18"/>
              </w:rPr>
            </w:pPr>
            <w:r>
              <w:rPr>
                <w:rFonts w:ascii="Calibri" w:hAnsi="Calibri"/>
                <w:b/>
                <w:sz w:val="18"/>
              </w:rPr>
              <w:t>1</w:t>
            </w:r>
          </w:p>
        </w:tc>
      </w:tr>
    </w:tbl>
    <w:p w14:paraId="454A61F6" w14:textId="77777777" w:rsidR="00AB2D98" w:rsidRPr="003655E2" w:rsidRDefault="00AB2D98" w:rsidP="00AB2D98">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B2D98" w:rsidRPr="003655E2" w14:paraId="1455C50B" w14:textId="77777777" w:rsidTr="00AB2D98">
        <w:trPr>
          <w:jc w:val="center"/>
        </w:trPr>
        <w:tc>
          <w:tcPr>
            <w:tcW w:w="2093" w:type="dxa"/>
            <w:shd w:val="clear" w:color="auto" w:fill="auto"/>
            <w:vAlign w:val="center"/>
          </w:tcPr>
          <w:p w14:paraId="519D0238" w14:textId="77777777" w:rsidR="00AB2D98" w:rsidRPr="003655E2" w:rsidRDefault="00AB2D98" w:rsidP="00AB2D98">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0F6AEEBF" w14:textId="77777777" w:rsidR="00AB2D98" w:rsidRPr="003655E2" w:rsidRDefault="00AB2D98" w:rsidP="00AB2D98">
            <w:pPr>
              <w:jc w:val="center"/>
              <w:rPr>
                <w:rFonts w:ascii="Calibri" w:hAnsi="Calibri"/>
                <w:b/>
                <w:sz w:val="18"/>
              </w:rPr>
            </w:pPr>
          </w:p>
        </w:tc>
      </w:tr>
    </w:tbl>
    <w:p w14:paraId="3974FE8E" w14:textId="77777777" w:rsidR="00AB2D98" w:rsidRPr="00F372BA" w:rsidRDefault="00AB2D98" w:rsidP="00AB2D98">
      <w:pPr>
        <w:tabs>
          <w:tab w:val="right" w:pos="9781"/>
        </w:tabs>
        <w:ind w:right="141"/>
        <w:rPr>
          <w:rFonts w:ascii="Calibri" w:hAnsi="Calibri"/>
        </w:rPr>
      </w:pPr>
      <w:r>
        <w:rPr>
          <w:rFonts w:ascii="Calibri" w:hAnsi="Calibri"/>
        </w:rPr>
        <w:t>---------------------------------------------------------------------------------------------------------------------------------------------------------------------------</w:t>
      </w:r>
    </w:p>
    <w:p w14:paraId="585652F8" w14:textId="77777777" w:rsidR="00C96B24" w:rsidRDefault="00C96B24" w:rsidP="00E1428C">
      <w:pPr>
        <w:pStyle w:val="Default"/>
        <w:jc w:val="center"/>
        <w:rPr>
          <w:rFonts w:asciiTheme="minorHAnsi" w:hAnsiTheme="minorHAnsi"/>
          <w:b/>
          <w:sz w:val="20"/>
          <w:szCs w:val="20"/>
        </w:rPr>
      </w:pPr>
    </w:p>
    <w:tbl>
      <w:tblPr>
        <w:tblW w:w="9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9"/>
        <w:gridCol w:w="992"/>
        <w:gridCol w:w="1559"/>
        <w:gridCol w:w="1275"/>
        <w:gridCol w:w="1337"/>
        <w:gridCol w:w="1463"/>
        <w:gridCol w:w="1463"/>
      </w:tblGrid>
      <w:tr w:rsidR="00752685" w:rsidRPr="0093321E" w14:paraId="7B63BB63" w14:textId="77777777" w:rsidTr="005C522C">
        <w:trPr>
          <w:jc w:val="center"/>
        </w:trPr>
        <w:tc>
          <w:tcPr>
            <w:tcW w:w="1169" w:type="dxa"/>
            <w:shd w:val="clear" w:color="auto" w:fill="7030A0"/>
          </w:tcPr>
          <w:p w14:paraId="02B9D594" w14:textId="77777777"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ANEXO 1A</w:t>
            </w:r>
          </w:p>
          <w:p w14:paraId="2E434E4E" w14:textId="77777777"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RENGLON No.</w:t>
            </w:r>
          </w:p>
        </w:tc>
        <w:tc>
          <w:tcPr>
            <w:tcW w:w="992" w:type="dxa"/>
            <w:shd w:val="clear" w:color="auto" w:fill="7030A0"/>
            <w:vAlign w:val="center"/>
          </w:tcPr>
          <w:p w14:paraId="671FE160" w14:textId="77777777" w:rsidR="00752685" w:rsidRPr="0093321E" w:rsidRDefault="00752685" w:rsidP="00AB2D98">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14:paraId="4D1604F4" w14:textId="77777777" w:rsidR="00752685" w:rsidRPr="0093321E" w:rsidRDefault="00752685" w:rsidP="00AB2D98">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14:paraId="60C8DFC0" w14:textId="77777777"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14:paraId="153CC429" w14:textId="77777777"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14:paraId="573E1297" w14:textId="77777777" w:rsidR="00752685" w:rsidRPr="0093321E" w:rsidRDefault="00752685" w:rsidP="00AB2D98">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14:paraId="035BFF74" w14:textId="77777777" w:rsidR="00752685" w:rsidRPr="0093321E" w:rsidRDefault="00752685" w:rsidP="00AB2D98">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752685" w:rsidRPr="0093321E" w14:paraId="7CF72676" w14:textId="77777777" w:rsidTr="00752685">
        <w:trPr>
          <w:trHeight w:val="60"/>
          <w:jc w:val="center"/>
        </w:trPr>
        <w:tc>
          <w:tcPr>
            <w:tcW w:w="1169" w:type="dxa"/>
          </w:tcPr>
          <w:p w14:paraId="3C18B249" w14:textId="77777777" w:rsidR="00752685" w:rsidRPr="0093321E" w:rsidRDefault="00752685" w:rsidP="00AB2D98">
            <w:pPr>
              <w:tabs>
                <w:tab w:val="right" w:pos="9923"/>
              </w:tabs>
              <w:spacing w:before="120" w:after="120"/>
              <w:rPr>
                <w:rFonts w:asciiTheme="minorHAnsi" w:hAnsiTheme="minorHAnsi"/>
                <w:sz w:val="16"/>
                <w:szCs w:val="16"/>
              </w:rPr>
            </w:pPr>
          </w:p>
        </w:tc>
        <w:tc>
          <w:tcPr>
            <w:tcW w:w="992" w:type="dxa"/>
          </w:tcPr>
          <w:p w14:paraId="1A7C74F6" w14:textId="77777777" w:rsidR="00752685" w:rsidRPr="00E50CE0" w:rsidRDefault="00752685" w:rsidP="00AB2D98">
            <w:pPr>
              <w:tabs>
                <w:tab w:val="right" w:pos="9923"/>
              </w:tabs>
              <w:spacing w:before="120" w:after="120"/>
              <w:rPr>
                <w:rFonts w:asciiTheme="minorHAnsi" w:hAnsiTheme="minorHAnsi"/>
                <w:sz w:val="16"/>
                <w:szCs w:val="16"/>
                <w:highlight w:val="green"/>
              </w:rPr>
            </w:pPr>
          </w:p>
        </w:tc>
        <w:tc>
          <w:tcPr>
            <w:tcW w:w="1559" w:type="dxa"/>
          </w:tcPr>
          <w:p w14:paraId="339FBE0F" w14:textId="77777777"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14:paraId="124B243D" w14:textId="77777777"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14:paraId="67B9E304" w14:textId="77777777"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14:paraId="61470CC2" w14:textId="77777777"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14:paraId="7DC1556D" w14:textId="77777777"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14:paraId="030EF081" w14:textId="77777777" w:rsidTr="00752685">
        <w:trPr>
          <w:jc w:val="center"/>
        </w:trPr>
        <w:tc>
          <w:tcPr>
            <w:tcW w:w="1169" w:type="dxa"/>
          </w:tcPr>
          <w:p w14:paraId="308B846A" w14:textId="77777777" w:rsidR="00752685" w:rsidRPr="0093321E" w:rsidRDefault="00752685" w:rsidP="00AB2D98">
            <w:pPr>
              <w:tabs>
                <w:tab w:val="right" w:pos="9923"/>
              </w:tabs>
              <w:spacing w:before="120" w:after="120"/>
              <w:rPr>
                <w:rFonts w:asciiTheme="minorHAnsi" w:hAnsiTheme="minorHAnsi"/>
                <w:sz w:val="16"/>
                <w:szCs w:val="16"/>
              </w:rPr>
            </w:pPr>
          </w:p>
        </w:tc>
        <w:tc>
          <w:tcPr>
            <w:tcW w:w="992" w:type="dxa"/>
          </w:tcPr>
          <w:p w14:paraId="7363A09C" w14:textId="77777777" w:rsidR="00752685" w:rsidRPr="00E50CE0" w:rsidRDefault="00752685" w:rsidP="00AB2D98">
            <w:pPr>
              <w:rPr>
                <w:highlight w:val="green"/>
              </w:rPr>
            </w:pPr>
          </w:p>
        </w:tc>
        <w:tc>
          <w:tcPr>
            <w:tcW w:w="1559" w:type="dxa"/>
          </w:tcPr>
          <w:p w14:paraId="50157329" w14:textId="77777777"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14:paraId="61EFDAB6" w14:textId="77777777"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14:paraId="49A66AC2" w14:textId="77777777"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14:paraId="105A6ADF" w14:textId="77777777"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14:paraId="77C2B10B" w14:textId="77777777"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14:paraId="2A6D5AA0" w14:textId="77777777" w:rsidTr="00752685">
        <w:trPr>
          <w:jc w:val="center"/>
        </w:trPr>
        <w:tc>
          <w:tcPr>
            <w:tcW w:w="1169" w:type="dxa"/>
          </w:tcPr>
          <w:p w14:paraId="6F2D41ED" w14:textId="77777777" w:rsidR="00752685" w:rsidRPr="0093321E" w:rsidRDefault="00752685" w:rsidP="00AB2D98">
            <w:pPr>
              <w:tabs>
                <w:tab w:val="right" w:pos="9923"/>
              </w:tabs>
              <w:spacing w:before="120" w:after="120"/>
              <w:rPr>
                <w:rFonts w:asciiTheme="minorHAnsi" w:hAnsiTheme="minorHAnsi"/>
                <w:sz w:val="16"/>
                <w:szCs w:val="16"/>
              </w:rPr>
            </w:pPr>
          </w:p>
        </w:tc>
        <w:tc>
          <w:tcPr>
            <w:tcW w:w="992" w:type="dxa"/>
          </w:tcPr>
          <w:p w14:paraId="364722BA" w14:textId="77777777" w:rsidR="00752685" w:rsidRPr="00E50CE0" w:rsidRDefault="00752685" w:rsidP="00AB2D98">
            <w:pPr>
              <w:rPr>
                <w:highlight w:val="green"/>
              </w:rPr>
            </w:pPr>
          </w:p>
        </w:tc>
        <w:tc>
          <w:tcPr>
            <w:tcW w:w="1559" w:type="dxa"/>
          </w:tcPr>
          <w:p w14:paraId="620C0D43" w14:textId="77777777"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14:paraId="0365BF6D" w14:textId="77777777"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14:paraId="716D6447" w14:textId="77777777"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14:paraId="0CACF407" w14:textId="77777777"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14:paraId="621A6A50" w14:textId="77777777"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14:paraId="7812DB87" w14:textId="77777777" w:rsidTr="00752685">
        <w:trPr>
          <w:jc w:val="center"/>
        </w:trPr>
        <w:tc>
          <w:tcPr>
            <w:tcW w:w="1169" w:type="dxa"/>
          </w:tcPr>
          <w:p w14:paraId="403A849E" w14:textId="77777777" w:rsidR="00752685" w:rsidRPr="0093321E" w:rsidRDefault="00752685" w:rsidP="00AB2D98">
            <w:pPr>
              <w:tabs>
                <w:tab w:val="right" w:pos="9923"/>
              </w:tabs>
              <w:spacing w:before="120" w:after="120"/>
              <w:rPr>
                <w:rFonts w:asciiTheme="minorHAnsi" w:hAnsiTheme="minorHAnsi"/>
                <w:sz w:val="16"/>
                <w:szCs w:val="16"/>
              </w:rPr>
            </w:pPr>
          </w:p>
        </w:tc>
        <w:tc>
          <w:tcPr>
            <w:tcW w:w="992" w:type="dxa"/>
          </w:tcPr>
          <w:p w14:paraId="1FFE68BC" w14:textId="77777777" w:rsidR="00752685" w:rsidRPr="00E50CE0" w:rsidRDefault="00752685" w:rsidP="00AB2D98">
            <w:pPr>
              <w:rPr>
                <w:highlight w:val="green"/>
              </w:rPr>
            </w:pPr>
          </w:p>
        </w:tc>
        <w:tc>
          <w:tcPr>
            <w:tcW w:w="1559" w:type="dxa"/>
          </w:tcPr>
          <w:p w14:paraId="7E04A4C6" w14:textId="77777777"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14:paraId="13322DC7" w14:textId="77777777"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14:paraId="0712E9DD" w14:textId="77777777"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14:paraId="7BA26A18" w14:textId="77777777"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14:paraId="20CD1E5F" w14:textId="77777777"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14:paraId="7684CC42" w14:textId="77777777" w:rsidTr="00752685">
        <w:trPr>
          <w:jc w:val="center"/>
        </w:trPr>
        <w:tc>
          <w:tcPr>
            <w:tcW w:w="1169" w:type="dxa"/>
          </w:tcPr>
          <w:p w14:paraId="067CD304" w14:textId="77777777" w:rsidR="00752685" w:rsidRPr="0093321E" w:rsidRDefault="00752685" w:rsidP="00AB2D98">
            <w:pPr>
              <w:tabs>
                <w:tab w:val="right" w:pos="9923"/>
              </w:tabs>
              <w:spacing w:before="120" w:after="120"/>
              <w:rPr>
                <w:rFonts w:asciiTheme="minorHAnsi" w:hAnsiTheme="minorHAnsi"/>
                <w:sz w:val="16"/>
                <w:szCs w:val="16"/>
              </w:rPr>
            </w:pPr>
          </w:p>
        </w:tc>
        <w:tc>
          <w:tcPr>
            <w:tcW w:w="992" w:type="dxa"/>
          </w:tcPr>
          <w:p w14:paraId="7DB7F56D" w14:textId="77777777" w:rsidR="00752685" w:rsidRPr="00E50CE0" w:rsidRDefault="00752685" w:rsidP="00AB2D98">
            <w:pPr>
              <w:rPr>
                <w:highlight w:val="green"/>
              </w:rPr>
            </w:pPr>
          </w:p>
        </w:tc>
        <w:tc>
          <w:tcPr>
            <w:tcW w:w="1559" w:type="dxa"/>
          </w:tcPr>
          <w:p w14:paraId="154F408D" w14:textId="77777777"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14:paraId="1C6C0EB5" w14:textId="77777777"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14:paraId="787CF30B" w14:textId="77777777"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14:paraId="6C84DD29" w14:textId="77777777"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14:paraId="40256AF3" w14:textId="77777777"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14:paraId="4EE448B6" w14:textId="77777777" w:rsidTr="00752685">
        <w:trPr>
          <w:jc w:val="center"/>
        </w:trPr>
        <w:tc>
          <w:tcPr>
            <w:tcW w:w="1169" w:type="dxa"/>
          </w:tcPr>
          <w:p w14:paraId="5F9CF3F7" w14:textId="77777777" w:rsidR="00752685" w:rsidRPr="0093321E" w:rsidRDefault="00752685" w:rsidP="00AB2D98">
            <w:pPr>
              <w:tabs>
                <w:tab w:val="right" w:pos="9923"/>
              </w:tabs>
              <w:spacing w:before="120" w:after="120"/>
              <w:rPr>
                <w:rFonts w:asciiTheme="minorHAnsi" w:hAnsiTheme="minorHAnsi"/>
                <w:sz w:val="16"/>
                <w:szCs w:val="16"/>
              </w:rPr>
            </w:pPr>
          </w:p>
        </w:tc>
        <w:tc>
          <w:tcPr>
            <w:tcW w:w="992" w:type="dxa"/>
          </w:tcPr>
          <w:p w14:paraId="23482B77" w14:textId="77777777" w:rsidR="00752685" w:rsidRPr="00E50CE0" w:rsidRDefault="00752685" w:rsidP="00AB2D98">
            <w:pPr>
              <w:rPr>
                <w:highlight w:val="green"/>
              </w:rPr>
            </w:pPr>
          </w:p>
        </w:tc>
        <w:tc>
          <w:tcPr>
            <w:tcW w:w="1559" w:type="dxa"/>
          </w:tcPr>
          <w:p w14:paraId="22B83AD1" w14:textId="77777777"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14:paraId="10B51B73" w14:textId="77777777"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14:paraId="0EEAD51C" w14:textId="77777777"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14:paraId="61FE4DD7" w14:textId="77777777"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14:paraId="73FD138F" w14:textId="77777777"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14:paraId="74282E32" w14:textId="77777777" w:rsidTr="00752685">
        <w:trPr>
          <w:jc w:val="center"/>
        </w:trPr>
        <w:tc>
          <w:tcPr>
            <w:tcW w:w="1169" w:type="dxa"/>
          </w:tcPr>
          <w:p w14:paraId="26C66062" w14:textId="77777777" w:rsidR="00752685" w:rsidRPr="0093321E" w:rsidRDefault="00752685" w:rsidP="00AB2D98">
            <w:pPr>
              <w:tabs>
                <w:tab w:val="right" w:pos="9923"/>
              </w:tabs>
              <w:spacing w:before="120" w:after="120"/>
              <w:rPr>
                <w:rFonts w:asciiTheme="minorHAnsi" w:hAnsiTheme="minorHAnsi"/>
                <w:sz w:val="16"/>
                <w:szCs w:val="16"/>
              </w:rPr>
            </w:pPr>
          </w:p>
        </w:tc>
        <w:tc>
          <w:tcPr>
            <w:tcW w:w="992" w:type="dxa"/>
          </w:tcPr>
          <w:p w14:paraId="236C6985" w14:textId="77777777" w:rsidR="00752685" w:rsidRPr="00E50CE0" w:rsidRDefault="00752685" w:rsidP="00AB2D98">
            <w:pPr>
              <w:rPr>
                <w:highlight w:val="green"/>
              </w:rPr>
            </w:pPr>
          </w:p>
        </w:tc>
        <w:tc>
          <w:tcPr>
            <w:tcW w:w="1559" w:type="dxa"/>
          </w:tcPr>
          <w:p w14:paraId="1118C599" w14:textId="77777777"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14:paraId="7E612D7C" w14:textId="77777777"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14:paraId="711AE302" w14:textId="77777777"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14:paraId="2F83B266" w14:textId="77777777"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14:paraId="6A5FB178" w14:textId="77777777" w:rsidR="00752685" w:rsidRPr="0093321E" w:rsidRDefault="00752685" w:rsidP="00AB2D98">
            <w:pPr>
              <w:tabs>
                <w:tab w:val="right" w:pos="9923"/>
              </w:tabs>
              <w:spacing w:before="120" w:after="120"/>
              <w:rPr>
                <w:rFonts w:asciiTheme="minorHAnsi" w:hAnsiTheme="minorHAnsi"/>
                <w:sz w:val="16"/>
                <w:szCs w:val="16"/>
              </w:rPr>
            </w:pPr>
          </w:p>
        </w:tc>
      </w:tr>
    </w:tbl>
    <w:p w14:paraId="448119B1" w14:textId="77777777" w:rsidR="00AB2D98" w:rsidRDefault="00AB2D98" w:rsidP="00AB2D98">
      <w:pPr>
        <w:pStyle w:val="Default"/>
        <w:jc w:val="center"/>
        <w:rPr>
          <w:rFonts w:asciiTheme="minorHAnsi" w:hAnsiTheme="minorHAnsi"/>
          <w:b/>
          <w:sz w:val="20"/>
          <w:szCs w:val="20"/>
        </w:rPr>
      </w:pPr>
    </w:p>
    <w:p w14:paraId="27C379F0" w14:textId="77777777" w:rsidR="00AB2D98" w:rsidRPr="00F372BA" w:rsidRDefault="00AB2D98" w:rsidP="00AB2D98">
      <w:pPr>
        <w:tabs>
          <w:tab w:val="right" w:pos="9781"/>
        </w:tabs>
        <w:ind w:right="141"/>
        <w:rPr>
          <w:rFonts w:ascii="Calibri" w:hAnsi="Calibri"/>
        </w:rPr>
      </w:pPr>
      <w:r>
        <w:rPr>
          <w:rFonts w:ascii="Calibri" w:hAnsi="Calibri"/>
        </w:rPr>
        <w:t>---------------------------------------------------------------------------------------------------------------------------------------------------------------------------</w:t>
      </w:r>
    </w:p>
    <w:p w14:paraId="1129AF7A" w14:textId="77777777"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073D9325" w14:textId="77777777" w:rsidR="00E1428C" w:rsidRPr="00007CCB" w:rsidRDefault="00E1428C" w:rsidP="00E1428C">
      <w:pPr>
        <w:pStyle w:val="Default"/>
        <w:jc w:val="center"/>
        <w:rPr>
          <w:rFonts w:ascii="Calibri" w:hAnsi="Calibri"/>
          <w:b/>
          <w:sz w:val="20"/>
          <w:szCs w:val="20"/>
        </w:rPr>
      </w:pPr>
    </w:p>
    <w:p w14:paraId="6042B247"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14:paraId="79BE44B3"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14:paraId="135E9159" w14:textId="77777777" w:rsidR="00E1428C" w:rsidRDefault="00E1428C" w:rsidP="00E1428C">
      <w:pPr>
        <w:ind w:left="426"/>
        <w:jc w:val="center"/>
        <w:rPr>
          <w:rFonts w:ascii="Calibri" w:hAnsi="Calibri"/>
          <w:b/>
        </w:rPr>
      </w:pPr>
      <w:r w:rsidRPr="00007CCB">
        <w:rPr>
          <w:rFonts w:ascii="Calibri" w:hAnsi="Calibri"/>
          <w:b/>
        </w:rPr>
        <w:t>Protesto lo necesario</w:t>
      </w:r>
    </w:p>
    <w:p w14:paraId="2DFAC2CC" w14:textId="77777777" w:rsidR="00BC2D2D" w:rsidRDefault="00BC2D2D" w:rsidP="00E1428C">
      <w:pPr>
        <w:ind w:left="426"/>
        <w:jc w:val="center"/>
        <w:rPr>
          <w:rFonts w:ascii="Calibri" w:hAnsi="Calibri"/>
          <w:b/>
        </w:rPr>
      </w:pPr>
    </w:p>
    <w:p w14:paraId="080FE02F" w14:textId="77777777" w:rsidR="00BA09CD" w:rsidRPr="002522C8" w:rsidRDefault="00BA09CD"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641816E8"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0B33A617" w14:textId="77777777" w:rsidR="00BA09CD" w:rsidRPr="002522C8" w:rsidRDefault="00BA09CD" w:rsidP="00BA09CD">
      <w:pPr>
        <w:tabs>
          <w:tab w:val="left" w:pos="426"/>
        </w:tabs>
        <w:ind w:left="284"/>
        <w:jc w:val="center"/>
        <w:rPr>
          <w:rFonts w:ascii="Calibri" w:hAnsi="Calibri"/>
          <w:b/>
        </w:rPr>
      </w:pPr>
    </w:p>
    <w:p w14:paraId="577771BB"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76372114" w14:textId="77777777" w:rsidTr="005C522C">
        <w:trPr>
          <w:jc w:val="center"/>
        </w:trPr>
        <w:tc>
          <w:tcPr>
            <w:tcW w:w="7371" w:type="dxa"/>
            <w:tcBorders>
              <w:bottom w:val="nil"/>
            </w:tcBorders>
            <w:shd w:val="clear" w:color="auto" w:fill="7030A0"/>
          </w:tcPr>
          <w:p w14:paraId="1C5307AD"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385A2B2D"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38014398"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3BFD0443" w14:textId="77777777" w:rsidR="00BA09CD" w:rsidRPr="002522C8" w:rsidRDefault="00BA09CD" w:rsidP="00647B68">
            <w:pPr>
              <w:jc w:val="center"/>
              <w:rPr>
                <w:rFonts w:ascii="Calibri" w:hAnsi="Calibri" w:cs="Arial"/>
                <w:b/>
              </w:rPr>
            </w:pPr>
            <w:r w:rsidRPr="000A0057">
              <w:rPr>
                <w:rFonts w:ascii="Calibri" w:hAnsi="Calibri" w:cs="Arial"/>
                <w:bCs/>
              </w:rPr>
              <w:t xml:space="preserve">No. </w:t>
            </w:r>
            <w:r w:rsidR="007F0C24">
              <w:rPr>
                <w:rFonts w:ascii="Calibri" w:hAnsi="Calibri"/>
                <w:b/>
                <w:bCs/>
              </w:rPr>
              <w:t>LP-919044992-I63-2020</w:t>
            </w:r>
          </w:p>
        </w:tc>
        <w:tc>
          <w:tcPr>
            <w:tcW w:w="1843" w:type="dxa"/>
            <w:tcBorders>
              <w:top w:val="single" w:sz="4" w:space="0" w:color="auto"/>
              <w:left w:val="single" w:sz="4" w:space="0" w:color="auto"/>
              <w:bottom w:val="single" w:sz="4" w:space="0" w:color="auto"/>
              <w:right w:val="single" w:sz="4" w:space="0" w:color="auto"/>
            </w:tcBorders>
            <w:vAlign w:val="center"/>
          </w:tcPr>
          <w:p w14:paraId="74994BE3" w14:textId="77777777" w:rsidR="00BA09CD" w:rsidRPr="002522C8" w:rsidRDefault="00BA09CD" w:rsidP="003632F9">
            <w:pPr>
              <w:jc w:val="center"/>
              <w:rPr>
                <w:rFonts w:ascii="Calibri" w:hAnsi="Calibri"/>
              </w:rPr>
            </w:pPr>
            <w:r w:rsidRPr="002522C8">
              <w:rPr>
                <w:rFonts w:ascii="Calibri" w:hAnsi="Calibri"/>
              </w:rPr>
              <w:t>_____________</w:t>
            </w:r>
          </w:p>
        </w:tc>
      </w:tr>
    </w:tbl>
    <w:p w14:paraId="238AE913" w14:textId="77777777" w:rsidR="00BA09CD" w:rsidRPr="002522C8" w:rsidRDefault="00BA09CD" w:rsidP="00BA09CD">
      <w:pPr>
        <w:ind w:left="851"/>
        <w:jc w:val="both"/>
        <w:rPr>
          <w:rFonts w:ascii="Calibri" w:hAnsi="Calibri"/>
        </w:rPr>
      </w:pPr>
    </w:p>
    <w:p w14:paraId="231C42FD" w14:textId="77777777" w:rsidR="00BA09CD" w:rsidRPr="002522C8" w:rsidRDefault="00BA09CD" w:rsidP="00BA09CD">
      <w:pPr>
        <w:ind w:left="851"/>
        <w:jc w:val="both"/>
        <w:rPr>
          <w:rFonts w:ascii="Calibri" w:hAnsi="Calibri"/>
        </w:rPr>
      </w:pPr>
    </w:p>
    <w:p w14:paraId="0E42A986"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524E9A25" w14:textId="77777777" w:rsidTr="005C522C">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2E6E2357"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0F60E64C" w14:textId="77777777" w:rsidTr="003632F9">
        <w:trPr>
          <w:jc w:val="center"/>
        </w:trPr>
        <w:tc>
          <w:tcPr>
            <w:tcW w:w="9193" w:type="dxa"/>
            <w:tcBorders>
              <w:top w:val="nil"/>
            </w:tcBorders>
          </w:tcPr>
          <w:p w14:paraId="2C7C599B" w14:textId="77777777" w:rsidR="00BA09CD" w:rsidRPr="002522C8" w:rsidRDefault="00BA09CD" w:rsidP="003632F9">
            <w:pPr>
              <w:ind w:left="851"/>
              <w:jc w:val="center"/>
              <w:rPr>
                <w:rFonts w:ascii="Calibri" w:hAnsi="Calibri"/>
                <w:b/>
              </w:rPr>
            </w:pPr>
          </w:p>
          <w:p w14:paraId="398652D2"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71240F03" w14:textId="77777777" w:rsidR="00BA09CD" w:rsidRPr="002522C8" w:rsidRDefault="00BA09CD" w:rsidP="003632F9">
            <w:pPr>
              <w:ind w:left="851"/>
              <w:jc w:val="center"/>
              <w:rPr>
                <w:rFonts w:ascii="Calibri" w:hAnsi="Calibri"/>
                <w:b/>
              </w:rPr>
            </w:pPr>
          </w:p>
        </w:tc>
      </w:tr>
    </w:tbl>
    <w:p w14:paraId="136F9CFF" w14:textId="77777777" w:rsidR="00BA09CD" w:rsidRPr="002522C8" w:rsidRDefault="00BA09CD" w:rsidP="00BA09CD">
      <w:pPr>
        <w:ind w:left="851"/>
        <w:jc w:val="both"/>
        <w:rPr>
          <w:rFonts w:ascii="Calibri" w:hAnsi="Calibri"/>
        </w:rPr>
      </w:pPr>
    </w:p>
    <w:p w14:paraId="3BE69CA2" w14:textId="77777777" w:rsidR="00BA09CD" w:rsidRPr="002522C8" w:rsidRDefault="00BA09CD" w:rsidP="00BA09CD">
      <w:pPr>
        <w:ind w:left="851"/>
        <w:jc w:val="both"/>
        <w:rPr>
          <w:rFonts w:ascii="Calibri" w:hAnsi="Calibri"/>
        </w:rPr>
      </w:pPr>
    </w:p>
    <w:p w14:paraId="1913BCF5"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2788F6B7" w14:textId="77777777" w:rsidTr="005C522C">
        <w:trPr>
          <w:jc w:val="center"/>
        </w:trPr>
        <w:tc>
          <w:tcPr>
            <w:tcW w:w="3083" w:type="dxa"/>
            <w:tcBorders>
              <w:bottom w:val="single" w:sz="4" w:space="0" w:color="auto"/>
            </w:tcBorders>
            <w:shd w:val="clear" w:color="auto" w:fill="7030A0"/>
            <w:vAlign w:val="center"/>
          </w:tcPr>
          <w:p w14:paraId="2544CF22"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5BCB13C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18C3B87B"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7D5FA343"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4C6D8E84" w14:textId="77777777" w:rsidR="00BA09CD" w:rsidRPr="002522C8" w:rsidRDefault="00903438" w:rsidP="00903438">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14:paraId="22013519" w14:textId="77777777" w:rsidR="00BA09CD" w:rsidRDefault="00C16313" w:rsidP="003632F9">
            <w:pPr>
              <w:jc w:val="center"/>
              <w:rPr>
                <w:rFonts w:ascii="Calibri" w:hAnsi="Calibri"/>
                <w:noProof/>
              </w:rPr>
            </w:pPr>
            <w:r>
              <w:rPr>
                <w:rFonts w:ascii="Calibri" w:hAnsi="Calibri"/>
                <w:noProof/>
              </w:rPr>
              <w:t>1</w:t>
            </w:r>
          </w:p>
          <w:p w14:paraId="235EBD13" w14:textId="77777777" w:rsidR="00C16313" w:rsidRPr="002522C8" w:rsidRDefault="00C16313" w:rsidP="003632F9">
            <w:pPr>
              <w:jc w:val="center"/>
              <w:rPr>
                <w:rFonts w:ascii="Calibri" w:hAnsi="Calibri"/>
                <w:noProof/>
              </w:rPr>
            </w:pPr>
            <w:r>
              <w:rPr>
                <w:rFonts w:ascii="Calibri" w:hAnsi="Calibri"/>
                <w:noProof/>
              </w:rPr>
              <w:t>paquete</w:t>
            </w:r>
          </w:p>
        </w:tc>
        <w:tc>
          <w:tcPr>
            <w:tcW w:w="3083" w:type="dxa"/>
            <w:tcBorders>
              <w:top w:val="single" w:sz="4" w:space="0" w:color="auto"/>
              <w:left w:val="single" w:sz="4" w:space="0" w:color="auto"/>
              <w:bottom w:val="single" w:sz="4" w:space="0" w:color="auto"/>
              <w:right w:val="single" w:sz="4" w:space="0" w:color="auto"/>
            </w:tcBorders>
            <w:vAlign w:val="center"/>
          </w:tcPr>
          <w:p w14:paraId="04885633" w14:textId="77777777" w:rsidR="00BA09CD" w:rsidRPr="002522C8" w:rsidRDefault="00BA09CD" w:rsidP="003632F9">
            <w:pPr>
              <w:jc w:val="center"/>
              <w:rPr>
                <w:rFonts w:ascii="Calibri" w:hAnsi="Calibri"/>
                <w:noProof/>
              </w:rPr>
            </w:pPr>
          </w:p>
        </w:tc>
      </w:tr>
    </w:tbl>
    <w:p w14:paraId="59073F25"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681506AC" w14:textId="77777777" w:rsidTr="005C522C">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060E4763" w14:textId="77777777" w:rsidR="00BA09CD" w:rsidRPr="002522C8" w:rsidRDefault="00BA09CD" w:rsidP="003632F9">
            <w:pPr>
              <w:jc w:val="center"/>
              <w:rPr>
                <w:rFonts w:ascii="Calibri" w:hAnsi="Calibri"/>
                <w:b/>
                <w:noProof/>
              </w:rPr>
            </w:pPr>
          </w:p>
          <w:p w14:paraId="6CD54561"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4CD37EB7"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68B122A5"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6E8B10EB"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2F251EBF" w14:textId="77777777" w:rsidTr="003632F9">
        <w:trPr>
          <w:trHeight w:val="1270"/>
          <w:jc w:val="center"/>
        </w:trPr>
        <w:tc>
          <w:tcPr>
            <w:tcW w:w="3071" w:type="dxa"/>
            <w:tcBorders>
              <w:top w:val="single" w:sz="4" w:space="0" w:color="auto"/>
            </w:tcBorders>
          </w:tcPr>
          <w:p w14:paraId="09ADE5B4" w14:textId="77777777" w:rsidR="00BA09CD" w:rsidRPr="002522C8" w:rsidRDefault="00BA09CD" w:rsidP="003632F9">
            <w:pPr>
              <w:rPr>
                <w:rFonts w:ascii="Calibri" w:hAnsi="Calibri"/>
                <w:noProof/>
              </w:rPr>
            </w:pPr>
          </w:p>
          <w:p w14:paraId="6F51EF79" w14:textId="77777777" w:rsidR="00BA09CD" w:rsidRPr="002522C8" w:rsidRDefault="00BA09CD" w:rsidP="003632F9">
            <w:pPr>
              <w:rPr>
                <w:rFonts w:ascii="Calibri" w:hAnsi="Calibri"/>
                <w:noProof/>
              </w:rPr>
            </w:pPr>
          </w:p>
          <w:p w14:paraId="355CE0EE" w14:textId="77777777" w:rsidR="00BA09CD" w:rsidRPr="002522C8" w:rsidRDefault="00BA09CD" w:rsidP="003632F9">
            <w:pPr>
              <w:rPr>
                <w:rFonts w:ascii="Calibri" w:hAnsi="Calibri"/>
                <w:noProof/>
              </w:rPr>
            </w:pPr>
          </w:p>
          <w:p w14:paraId="472DDA8F" w14:textId="77777777" w:rsidR="00BA09CD" w:rsidRPr="002522C8" w:rsidRDefault="00BA09CD" w:rsidP="003632F9">
            <w:pPr>
              <w:rPr>
                <w:rFonts w:ascii="Calibri" w:hAnsi="Calibri"/>
                <w:noProof/>
              </w:rPr>
            </w:pPr>
          </w:p>
        </w:tc>
        <w:tc>
          <w:tcPr>
            <w:tcW w:w="3071" w:type="dxa"/>
            <w:tcBorders>
              <w:top w:val="single" w:sz="4" w:space="0" w:color="auto"/>
            </w:tcBorders>
          </w:tcPr>
          <w:p w14:paraId="45268075" w14:textId="77777777" w:rsidR="00BA09CD" w:rsidRPr="002522C8" w:rsidRDefault="00BA09CD" w:rsidP="003632F9">
            <w:pPr>
              <w:rPr>
                <w:rFonts w:ascii="Calibri" w:hAnsi="Calibri"/>
                <w:noProof/>
              </w:rPr>
            </w:pPr>
          </w:p>
        </w:tc>
        <w:tc>
          <w:tcPr>
            <w:tcW w:w="3072" w:type="dxa"/>
            <w:tcBorders>
              <w:top w:val="single" w:sz="4" w:space="0" w:color="auto"/>
            </w:tcBorders>
          </w:tcPr>
          <w:p w14:paraId="711AE08B" w14:textId="77777777" w:rsidR="00BA09CD" w:rsidRPr="002522C8" w:rsidRDefault="00BA09CD" w:rsidP="003632F9">
            <w:pPr>
              <w:rPr>
                <w:rFonts w:ascii="Calibri" w:hAnsi="Calibri"/>
                <w:noProof/>
              </w:rPr>
            </w:pPr>
          </w:p>
        </w:tc>
      </w:tr>
    </w:tbl>
    <w:p w14:paraId="3E194EBE" w14:textId="77777777" w:rsidR="00BA09CD" w:rsidRPr="002522C8" w:rsidRDefault="00BA09CD" w:rsidP="00BA09CD">
      <w:pPr>
        <w:rPr>
          <w:rFonts w:ascii="Calibri" w:hAnsi="Calibri"/>
        </w:rPr>
      </w:pPr>
    </w:p>
    <w:p w14:paraId="6BEEA23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3CD12378" w14:textId="77777777" w:rsidR="00BA09CD" w:rsidRPr="002522C8" w:rsidRDefault="00BA09CD" w:rsidP="00BA09CD">
      <w:pPr>
        <w:tabs>
          <w:tab w:val="left" w:pos="5245"/>
          <w:tab w:val="left" w:pos="7655"/>
        </w:tabs>
        <w:ind w:left="426"/>
        <w:jc w:val="center"/>
        <w:rPr>
          <w:rFonts w:ascii="Calibri" w:hAnsi="Calibri"/>
          <w:b/>
        </w:rPr>
      </w:pPr>
    </w:p>
    <w:p w14:paraId="3E4A7B33" w14:textId="77777777" w:rsidR="00BA09CD" w:rsidRPr="002522C8" w:rsidRDefault="00BA09CD" w:rsidP="00BA09CD">
      <w:pPr>
        <w:tabs>
          <w:tab w:val="left" w:pos="5245"/>
          <w:tab w:val="left" w:pos="7655"/>
        </w:tabs>
        <w:ind w:left="426"/>
        <w:rPr>
          <w:rFonts w:ascii="Calibri" w:hAnsi="Calibri"/>
          <w:b/>
        </w:rPr>
      </w:pPr>
    </w:p>
    <w:p w14:paraId="4A652DBE"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698A02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4845A322" w14:textId="77777777" w:rsidR="00BA09CD" w:rsidRPr="00C40ADF" w:rsidRDefault="00BA09CD" w:rsidP="00BA09CD">
      <w:pPr>
        <w:tabs>
          <w:tab w:val="left" w:pos="5245"/>
          <w:tab w:val="left" w:pos="7655"/>
        </w:tabs>
        <w:ind w:left="426"/>
        <w:jc w:val="center"/>
        <w:rPr>
          <w:rFonts w:ascii="Calibri" w:hAnsi="Calibri"/>
          <w:sz w:val="22"/>
        </w:rPr>
      </w:pPr>
    </w:p>
    <w:p w14:paraId="32901F73" w14:textId="77777777" w:rsidR="00BA09CD" w:rsidRDefault="00BA09CD" w:rsidP="00C96B24">
      <w:pPr>
        <w:jc w:val="center"/>
        <w:rPr>
          <w:rFonts w:ascii="Calibri" w:hAnsi="Calibri"/>
          <w:b/>
        </w:rPr>
      </w:pPr>
      <w:r w:rsidRPr="00C96B24">
        <w:rPr>
          <w:rFonts w:ascii="Calibri" w:hAnsi="Calibri"/>
          <w:b/>
        </w:rPr>
        <w:t>*Anexar en sobre Económico.</w:t>
      </w:r>
    </w:p>
    <w:p w14:paraId="5E135F49" w14:textId="77777777" w:rsidR="00C96B24" w:rsidRDefault="00C96B24" w:rsidP="00C96B24">
      <w:pPr>
        <w:rPr>
          <w:rFonts w:ascii="Calibri" w:hAnsi="Calibri"/>
          <w:b/>
        </w:rPr>
      </w:pPr>
    </w:p>
    <w:p w14:paraId="283B4B90" w14:textId="77777777" w:rsidR="00AB2D98" w:rsidRDefault="00AB2D98" w:rsidP="00C96B24">
      <w:pPr>
        <w:rPr>
          <w:rFonts w:ascii="Calibri" w:hAnsi="Calibri"/>
          <w:b/>
        </w:rPr>
      </w:pPr>
    </w:p>
    <w:p w14:paraId="05CE9734" w14:textId="77777777" w:rsidR="00AB2D98" w:rsidRPr="002522C8" w:rsidRDefault="00AB2D98" w:rsidP="005C522C">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618B48BB"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37721988"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3F525286" w14:textId="77777777" w:rsidTr="005C522C">
        <w:trPr>
          <w:jc w:val="center"/>
        </w:trPr>
        <w:tc>
          <w:tcPr>
            <w:tcW w:w="7102" w:type="dxa"/>
            <w:tcBorders>
              <w:bottom w:val="nil"/>
            </w:tcBorders>
            <w:shd w:val="clear" w:color="auto" w:fill="7030A0"/>
          </w:tcPr>
          <w:p w14:paraId="2F4A49F4"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5003DD6C"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2D34016D" w14:textId="77777777" w:rsidTr="00AB2D98">
        <w:trPr>
          <w:trHeight w:val="60"/>
          <w:jc w:val="center"/>
        </w:trPr>
        <w:tc>
          <w:tcPr>
            <w:tcW w:w="7102" w:type="dxa"/>
            <w:tcBorders>
              <w:top w:val="single" w:sz="4" w:space="0" w:color="auto"/>
              <w:left w:val="single" w:sz="4" w:space="0" w:color="auto"/>
              <w:bottom w:val="single" w:sz="4" w:space="0" w:color="auto"/>
              <w:right w:val="nil"/>
            </w:tcBorders>
          </w:tcPr>
          <w:p w14:paraId="5434B3CC" w14:textId="77777777"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sidR="007F0C24">
              <w:rPr>
                <w:rFonts w:asciiTheme="minorHAnsi" w:hAnsiTheme="minorHAnsi" w:cs="Arial"/>
                <w:bCs/>
                <w:u w:val="single"/>
              </w:rPr>
              <w:t>LP-919044992-I63-2020</w:t>
            </w:r>
          </w:p>
          <w:p w14:paraId="04E28024" w14:textId="77777777"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14:paraId="005A8F31" w14:textId="77777777"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14:paraId="3F277609" w14:textId="77777777"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4C0ABAAC" w14:textId="77777777" w:rsidTr="005C522C">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67E80B69" w14:textId="77777777"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1A7FA1BD" w14:textId="77777777" w:rsidTr="00AB2D98">
        <w:trPr>
          <w:trHeight w:val="172"/>
          <w:jc w:val="center"/>
        </w:trPr>
        <w:tc>
          <w:tcPr>
            <w:tcW w:w="10359" w:type="dxa"/>
            <w:tcBorders>
              <w:top w:val="nil"/>
            </w:tcBorders>
          </w:tcPr>
          <w:p w14:paraId="52A8382B" w14:textId="77777777" w:rsidR="00AB2D98" w:rsidRPr="0093321E" w:rsidRDefault="00AB2D98" w:rsidP="00AB2D98">
            <w:pPr>
              <w:jc w:val="center"/>
              <w:rPr>
                <w:rFonts w:asciiTheme="minorHAnsi" w:hAnsiTheme="minorHAnsi"/>
              </w:rPr>
            </w:pPr>
            <w:r w:rsidRPr="0093321E">
              <w:rPr>
                <w:rFonts w:asciiTheme="minorHAnsi" w:hAnsiTheme="minorHAnsi"/>
              </w:rPr>
              <w:t>________________________________________________________</w:t>
            </w:r>
          </w:p>
        </w:tc>
      </w:tr>
    </w:tbl>
    <w:p w14:paraId="2D6C9A84" w14:textId="77777777" w:rsidR="00AB2D98" w:rsidRDefault="00AB2D98" w:rsidP="00AB2D98">
      <w:pPr>
        <w:tabs>
          <w:tab w:val="left" w:pos="426"/>
        </w:tabs>
        <w:ind w:left="284"/>
        <w:jc w:val="center"/>
        <w:rPr>
          <w:rFonts w:asciiTheme="minorHAnsi" w:hAnsiTheme="minorHAnsi"/>
          <w:b/>
        </w:rPr>
      </w:pPr>
    </w:p>
    <w:p w14:paraId="3A707F0A" w14:textId="77777777" w:rsidR="00AB2D98" w:rsidRDefault="00AB2D98" w:rsidP="00AB2D98">
      <w:pPr>
        <w:tabs>
          <w:tab w:val="left" w:pos="426"/>
        </w:tabs>
        <w:ind w:left="284"/>
        <w:jc w:val="center"/>
        <w:rPr>
          <w:rFonts w:asciiTheme="minorHAnsi" w:hAnsiTheme="minorHAnsi"/>
          <w:b/>
        </w:rPr>
      </w:pPr>
    </w:p>
    <w:p w14:paraId="08C6683F" w14:textId="77777777" w:rsidR="00AB2D98" w:rsidRDefault="00455A7A" w:rsidP="00AB2D98">
      <w:pPr>
        <w:tabs>
          <w:tab w:val="left" w:pos="426"/>
        </w:tabs>
        <w:ind w:left="284"/>
        <w:jc w:val="center"/>
        <w:rPr>
          <w:rFonts w:asciiTheme="minorHAnsi" w:hAnsiTheme="minorHAnsi"/>
          <w:b/>
        </w:rPr>
      </w:pPr>
      <w:r>
        <w:rPr>
          <w:rFonts w:asciiTheme="minorHAnsi" w:hAnsiTheme="minorHAnsi"/>
          <w:b/>
        </w:rPr>
        <w:t>CONFORME AL ANEXO 1A</w:t>
      </w:r>
    </w:p>
    <w:p w14:paraId="3E99E28C" w14:textId="77777777"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AB2D98" w:rsidRPr="0093321E" w14:paraId="3AC7B761" w14:textId="77777777" w:rsidTr="005C522C">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3094EE66" w14:textId="77777777"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14:paraId="5C8A9B37" w14:textId="77777777"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14:paraId="4C7176DB" w14:textId="77777777"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14:paraId="37E97C49" w14:textId="77777777"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14:paraId="1351D65D" w14:textId="77777777" w:rsidR="00AB2D98" w:rsidRPr="0093321E" w:rsidRDefault="00AB2D98" w:rsidP="00AB2D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14:paraId="45995918" w14:textId="77777777"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26FBC71C" w14:textId="77777777"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14:paraId="24124B66" w14:textId="77777777"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14:paraId="6CE353CE" w14:textId="77777777"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14:paraId="6812F82D" w14:textId="77777777"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14:paraId="49DE58BF" w14:textId="77777777"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D2E6B2" w14:textId="77777777"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27E90811" w14:textId="77777777"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31E74001" w14:textId="77777777"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0F8F3950" w14:textId="77777777"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04966877" w14:textId="77777777"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19324BC3" w14:textId="77777777"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99149F6" w14:textId="77777777"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15CF3F35" w14:textId="77777777"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4AB889C1" w14:textId="77777777"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24897F1E" w14:textId="77777777" w:rsidR="00AB2D98" w:rsidRPr="0093321E" w:rsidRDefault="00AB2D98" w:rsidP="00AB2D98">
            <w:pPr>
              <w:jc w:val="center"/>
              <w:rPr>
                <w:rFonts w:asciiTheme="minorHAnsi" w:hAnsiTheme="minorHAnsi" w:cs="Calibri"/>
                <w:color w:val="000000"/>
              </w:rPr>
            </w:pPr>
          </w:p>
        </w:tc>
      </w:tr>
      <w:tr w:rsidR="00AB2D98" w:rsidRPr="0093321E" w14:paraId="317A5E61" w14:textId="77777777"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FF6FB9" w14:textId="77777777"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6F6E1253" w14:textId="77777777"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6CC1FFBF" w14:textId="77777777"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697D3D7E" w14:textId="77777777"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04ACF566" w14:textId="77777777"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7A4F0FBC" w14:textId="77777777"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61B9CA7" w14:textId="77777777"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2C55882A" w14:textId="77777777"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68557066" w14:textId="77777777"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30C5DB49" w14:textId="77777777" w:rsidR="00AB2D98" w:rsidRPr="0093321E" w:rsidRDefault="00AB2D98" w:rsidP="00AB2D98">
            <w:pPr>
              <w:jc w:val="center"/>
              <w:rPr>
                <w:rFonts w:asciiTheme="minorHAnsi" w:hAnsiTheme="minorHAnsi" w:cs="Calibri"/>
                <w:color w:val="000000"/>
              </w:rPr>
            </w:pPr>
          </w:p>
        </w:tc>
      </w:tr>
      <w:tr w:rsidR="00AB2D98" w:rsidRPr="0093321E" w14:paraId="75911CCF" w14:textId="77777777"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E83876E" w14:textId="77777777"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56EF58C8" w14:textId="77777777"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372DD7FC" w14:textId="77777777"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74C3A487" w14:textId="77777777"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108BC1E9" w14:textId="77777777"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5C9ACCA7" w14:textId="77777777"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9AA07AC" w14:textId="77777777"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4AF525A1" w14:textId="77777777"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39B16AA7" w14:textId="77777777"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66556859" w14:textId="77777777" w:rsidR="00AB2D98" w:rsidRPr="0093321E" w:rsidRDefault="00AB2D98" w:rsidP="00AB2D98">
            <w:pPr>
              <w:jc w:val="center"/>
              <w:rPr>
                <w:rFonts w:asciiTheme="minorHAnsi" w:hAnsiTheme="minorHAnsi" w:cs="Calibri"/>
                <w:color w:val="000000"/>
              </w:rPr>
            </w:pPr>
          </w:p>
        </w:tc>
      </w:tr>
      <w:tr w:rsidR="00AB2D98" w:rsidRPr="0093321E" w14:paraId="4E059654" w14:textId="77777777"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0B226A" w14:textId="77777777"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55342807" w14:textId="77777777"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4CF0877C" w14:textId="77777777"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428A6BF3" w14:textId="77777777"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535C2331" w14:textId="77777777"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10BEE772" w14:textId="77777777"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6C1AF53" w14:textId="77777777"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4F6FAB63" w14:textId="77777777"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0A0EE390" w14:textId="77777777"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783CC2AE" w14:textId="77777777" w:rsidR="00AB2D98" w:rsidRPr="0093321E" w:rsidRDefault="00AB2D98" w:rsidP="00AB2D98">
            <w:pPr>
              <w:jc w:val="center"/>
              <w:rPr>
                <w:rFonts w:asciiTheme="minorHAnsi" w:hAnsiTheme="minorHAnsi" w:cs="Calibri"/>
                <w:color w:val="000000"/>
              </w:rPr>
            </w:pPr>
          </w:p>
        </w:tc>
      </w:tr>
      <w:tr w:rsidR="00AB2D98" w:rsidRPr="0093321E" w14:paraId="2A29117D" w14:textId="77777777"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64FDF1" w14:textId="77777777"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086ECFD6" w14:textId="77777777"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1E27EA95" w14:textId="77777777"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7C5F258D" w14:textId="77777777"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693080BD" w14:textId="77777777"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04C7CFDF" w14:textId="77777777"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07E3F22" w14:textId="77777777"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0648B9C5" w14:textId="77777777"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2F0B79CF" w14:textId="77777777"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664CC4DC" w14:textId="77777777" w:rsidR="00AB2D98" w:rsidRPr="0093321E" w:rsidRDefault="00AB2D98" w:rsidP="00AB2D98">
            <w:pPr>
              <w:jc w:val="center"/>
              <w:rPr>
                <w:rFonts w:asciiTheme="minorHAnsi" w:hAnsiTheme="minorHAnsi" w:cs="Calibri"/>
                <w:color w:val="000000"/>
              </w:rPr>
            </w:pPr>
          </w:p>
        </w:tc>
      </w:tr>
      <w:tr w:rsidR="00AB2D98" w:rsidRPr="0093321E" w14:paraId="26300514" w14:textId="77777777"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490B73D" w14:textId="77777777"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3ED255EF" w14:textId="77777777"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26378333" w14:textId="77777777"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3AB0F90B" w14:textId="77777777"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324EF9B5" w14:textId="77777777"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1ACE5F03" w14:textId="77777777"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A1FA9CA" w14:textId="77777777"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2BC190F6" w14:textId="77777777"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3BE2FA78" w14:textId="77777777"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0DAFA3EA" w14:textId="77777777" w:rsidR="00AB2D98" w:rsidRPr="0093321E" w:rsidRDefault="00AB2D98" w:rsidP="00AB2D98">
            <w:pPr>
              <w:jc w:val="center"/>
              <w:rPr>
                <w:rFonts w:asciiTheme="minorHAnsi" w:hAnsiTheme="minorHAnsi" w:cs="Calibri"/>
                <w:color w:val="000000"/>
              </w:rPr>
            </w:pPr>
          </w:p>
        </w:tc>
      </w:tr>
      <w:tr w:rsidR="00AB2D98" w:rsidRPr="0093321E" w14:paraId="35A3B2C6" w14:textId="77777777"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3F852B" w14:textId="77777777"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6EE47F3C" w14:textId="77777777"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4EF21EFA" w14:textId="77777777"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399B322A" w14:textId="77777777"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11E04AD4" w14:textId="77777777"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64A36B20" w14:textId="77777777"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C5188BC" w14:textId="77777777"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0EF77389" w14:textId="77777777"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4617FD26" w14:textId="77777777"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2157855B" w14:textId="77777777" w:rsidR="00AB2D98" w:rsidRPr="0093321E" w:rsidRDefault="00AB2D98" w:rsidP="00AB2D98">
            <w:pPr>
              <w:jc w:val="center"/>
              <w:rPr>
                <w:rFonts w:asciiTheme="minorHAnsi" w:hAnsiTheme="minorHAnsi" w:cs="Calibri"/>
                <w:color w:val="000000"/>
              </w:rPr>
            </w:pPr>
          </w:p>
        </w:tc>
      </w:tr>
      <w:tr w:rsidR="00AB2D98" w:rsidRPr="0093321E" w14:paraId="167434A3" w14:textId="77777777"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E310A" w14:textId="77777777"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F7C480B" w14:textId="77777777"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2DE487B1" w14:textId="77777777"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14:paraId="333665E5" w14:textId="77777777"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48EFDECD" w14:textId="77777777"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5434BCB" w14:textId="77777777"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F851B" w14:textId="77777777"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B625F42" w14:textId="77777777"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67ED49F4" w14:textId="77777777"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153B13D3" w14:textId="77777777" w:rsidR="00AB2D98" w:rsidRPr="0093321E" w:rsidRDefault="00AB2D98" w:rsidP="00AB2D98">
            <w:pPr>
              <w:jc w:val="center"/>
              <w:rPr>
                <w:rFonts w:asciiTheme="minorHAnsi" w:hAnsiTheme="minorHAnsi" w:cs="Calibri"/>
                <w:color w:val="000000"/>
              </w:rPr>
            </w:pPr>
          </w:p>
        </w:tc>
      </w:tr>
      <w:tr w:rsidR="00AB2D98" w:rsidRPr="0093321E" w14:paraId="78528BB0" w14:textId="77777777"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4006C" w14:textId="77777777"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60F358" w14:textId="77777777"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6F645514" w14:textId="77777777"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14:paraId="7720D680" w14:textId="77777777"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41D1DE9E" w14:textId="77777777"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2B561F74" w14:textId="77777777"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166A1" w14:textId="77777777"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ACAFEE3" w14:textId="77777777"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48A1207B" w14:textId="77777777"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6867FC9A" w14:textId="77777777" w:rsidR="00AB2D98" w:rsidRPr="0093321E" w:rsidRDefault="00AB2D98" w:rsidP="00AB2D98">
            <w:pPr>
              <w:jc w:val="center"/>
              <w:rPr>
                <w:rFonts w:asciiTheme="minorHAnsi" w:hAnsiTheme="minorHAnsi" w:cs="Calibri"/>
                <w:color w:val="000000"/>
              </w:rPr>
            </w:pPr>
          </w:p>
        </w:tc>
      </w:tr>
      <w:tr w:rsidR="00AB2D98" w:rsidRPr="0093321E" w14:paraId="7060FFDB" w14:textId="77777777"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5E6C9" w14:textId="77777777"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0336CA2" w14:textId="77777777"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7FDB64DB" w14:textId="77777777"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14:paraId="1EB915E1" w14:textId="77777777"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D891701" w14:textId="77777777"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4F445907" w14:textId="77777777"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84F51" w14:textId="77777777"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BA78DE0" w14:textId="77777777"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05FA8DBD" w14:textId="77777777"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781C4A72" w14:textId="77777777" w:rsidR="00AB2D98" w:rsidRPr="0093321E" w:rsidRDefault="00AB2D98" w:rsidP="00AB2D98">
            <w:pPr>
              <w:jc w:val="center"/>
              <w:rPr>
                <w:rFonts w:asciiTheme="minorHAnsi" w:hAnsiTheme="minorHAnsi" w:cs="Calibri"/>
                <w:color w:val="000000"/>
              </w:rPr>
            </w:pPr>
          </w:p>
        </w:tc>
      </w:tr>
      <w:tr w:rsidR="00AB2D98" w:rsidRPr="0093321E" w14:paraId="32850DA5" w14:textId="77777777"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46BEB" w14:textId="77777777"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ECFDD8" w14:textId="77777777"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21D341C1" w14:textId="77777777"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14:paraId="408E4D60" w14:textId="77777777"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2E3B218F" w14:textId="77777777"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2D8341F1" w14:textId="77777777"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58FF9" w14:textId="77777777"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1F0F9A1" w14:textId="77777777"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74A57BD6" w14:textId="77777777"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0B8CC598" w14:textId="77777777" w:rsidR="00AB2D98" w:rsidRPr="0093321E" w:rsidRDefault="00AB2D98" w:rsidP="00AB2D98">
            <w:pPr>
              <w:jc w:val="center"/>
              <w:rPr>
                <w:rFonts w:asciiTheme="minorHAnsi" w:hAnsiTheme="minorHAnsi" w:cs="Calibri"/>
                <w:color w:val="000000"/>
              </w:rPr>
            </w:pPr>
          </w:p>
        </w:tc>
      </w:tr>
      <w:tr w:rsidR="00AB2D98" w:rsidRPr="0093321E" w14:paraId="581D5C53" w14:textId="77777777"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939F9" w14:textId="77777777"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0E1E6CB" w14:textId="77777777"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155FAB5A" w14:textId="77777777"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14:paraId="123D589D" w14:textId="77777777"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67D4C5C" w14:textId="77777777"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1FE750A6" w14:textId="77777777"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DA103" w14:textId="77777777"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DE6A61E" w14:textId="77777777"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647F7EF3" w14:textId="77777777"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0A361702" w14:textId="77777777" w:rsidR="00AB2D98" w:rsidRPr="0093321E" w:rsidRDefault="00AB2D98" w:rsidP="00AB2D98">
            <w:pPr>
              <w:jc w:val="center"/>
              <w:rPr>
                <w:rFonts w:asciiTheme="minorHAnsi" w:hAnsiTheme="minorHAnsi" w:cs="Calibri"/>
                <w:color w:val="000000"/>
              </w:rPr>
            </w:pPr>
          </w:p>
        </w:tc>
      </w:tr>
      <w:tr w:rsidR="00AB2D98" w:rsidRPr="0093321E" w14:paraId="037AF569" w14:textId="77777777"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BC99F" w14:textId="77777777"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722C110" w14:textId="77777777"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4B5556A8" w14:textId="77777777"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14:paraId="23EA4EB0" w14:textId="77777777"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ED97FBD" w14:textId="77777777"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290672A4" w14:textId="77777777"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D684" w14:textId="77777777"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BFA7719" w14:textId="77777777"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22B7B859" w14:textId="77777777"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7D2805FF" w14:textId="77777777" w:rsidR="00AB2D98" w:rsidRPr="0093321E" w:rsidRDefault="00AB2D98" w:rsidP="00AB2D98">
            <w:pPr>
              <w:jc w:val="center"/>
              <w:rPr>
                <w:rFonts w:asciiTheme="minorHAnsi" w:hAnsiTheme="minorHAnsi" w:cs="Calibri"/>
                <w:color w:val="000000"/>
              </w:rPr>
            </w:pPr>
          </w:p>
        </w:tc>
      </w:tr>
      <w:tr w:rsidR="00AB2D98" w:rsidRPr="0093321E" w14:paraId="4431DC62" w14:textId="77777777"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74AB" w14:textId="77777777"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AF98E72" w14:textId="77777777"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52DAB2CF" w14:textId="77777777"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14:paraId="2B0A91BB" w14:textId="77777777"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4F85874D" w14:textId="77777777"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0A4830B" w14:textId="77777777"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41051" w14:textId="77777777"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832CCAB" w14:textId="77777777"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6FE27C68" w14:textId="77777777"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5ECB9C23" w14:textId="77777777" w:rsidR="00AB2D98" w:rsidRPr="0093321E" w:rsidRDefault="00AB2D98" w:rsidP="00AB2D98">
            <w:pPr>
              <w:jc w:val="center"/>
              <w:rPr>
                <w:rFonts w:asciiTheme="minorHAnsi" w:hAnsiTheme="minorHAnsi" w:cs="Calibri"/>
                <w:color w:val="000000"/>
              </w:rPr>
            </w:pPr>
          </w:p>
        </w:tc>
      </w:tr>
    </w:tbl>
    <w:p w14:paraId="47E06422" w14:textId="77777777" w:rsidR="00AB2D98" w:rsidRDefault="00AB2D98" w:rsidP="00AB2D98">
      <w:pPr>
        <w:tabs>
          <w:tab w:val="left" w:pos="5245"/>
          <w:tab w:val="left" w:pos="7655"/>
        </w:tabs>
        <w:ind w:left="567"/>
        <w:rPr>
          <w:rFonts w:asciiTheme="minorHAnsi" w:hAnsiTheme="minorHAnsi"/>
        </w:rPr>
      </w:pPr>
    </w:p>
    <w:p w14:paraId="066E3F9A" w14:textId="77777777" w:rsidR="00C96B24" w:rsidRDefault="00C96B24" w:rsidP="00BA09CD">
      <w:pPr>
        <w:tabs>
          <w:tab w:val="left" w:pos="5245"/>
          <w:tab w:val="left" w:pos="8364"/>
        </w:tabs>
        <w:ind w:left="567"/>
        <w:jc w:val="center"/>
        <w:rPr>
          <w:rFonts w:ascii="Calibri" w:hAnsi="Calibri"/>
        </w:rPr>
      </w:pPr>
    </w:p>
    <w:p w14:paraId="4E8AA2DA" w14:textId="77777777" w:rsidR="00AB2D98" w:rsidRDefault="00AB2D98" w:rsidP="00BA09CD">
      <w:pPr>
        <w:tabs>
          <w:tab w:val="left" w:pos="5245"/>
          <w:tab w:val="left" w:pos="8364"/>
        </w:tabs>
        <w:ind w:left="567"/>
        <w:jc w:val="center"/>
        <w:rPr>
          <w:rFonts w:ascii="Calibri" w:hAnsi="Calibri"/>
        </w:rPr>
      </w:pPr>
    </w:p>
    <w:p w14:paraId="37966FF8" w14:textId="77777777" w:rsidR="00AB2D98" w:rsidRDefault="00AB2D98" w:rsidP="00BA09CD">
      <w:pPr>
        <w:tabs>
          <w:tab w:val="left" w:pos="5245"/>
          <w:tab w:val="left" w:pos="8364"/>
        </w:tabs>
        <w:ind w:left="567"/>
        <w:jc w:val="center"/>
        <w:rPr>
          <w:rFonts w:ascii="Calibri" w:hAnsi="Calibri"/>
        </w:rPr>
      </w:pPr>
    </w:p>
    <w:p w14:paraId="215250B7"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6DEF4B3A" w14:textId="77777777" w:rsidR="00BA09CD" w:rsidRPr="002522C8" w:rsidRDefault="00BA09CD" w:rsidP="00BA09CD">
      <w:pPr>
        <w:tabs>
          <w:tab w:val="left" w:pos="5245"/>
          <w:tab w:val="left" w:pos="8364"/>
        </w:tabs>
        <w:ind w:left="567"/>
        <w:jc w:val="center"/>
        <w:rPr>
          <w:rFonts w:ascii="Calibri" w:hAnsi="Calibri"/>
        </w:rPr>
      </w:pPr>
    </w:p>
    <w:p w14:paraId="1025EC9B"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9F2A597"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0CC75CF0"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574516D0"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1089092D" w14:textId="77777777" w:rsidR="0093321E" w:rsidRDefault="0093321E" w:rsidP="00BA09CD">
      <w:pPr>
        <w:tabs>
          <w:tab w:val="left" w:pos="8080"/>
        </w:tabs>
        <w:spacing w:line="360" w:lineRule="auto"/>
        <w:jc w:val="both"/>
        <w:rPr>
          <w:rFonts w:ascii="Calibri" w:hAnsi="Calibri" w:cs="Arial"/>
        </w:rPr>
      </w:pPr>
    </w:p>
    <w:p w14:paraId="7431AE21" w14:textId="77777777" w:rsidR="00E50CE0" w:rsidRDefault="00E50CE0" w:rsidP="00BA09CD">
      <w:pPr>
        <w:tabs>
          <w:tab w:val="left" w:pos="8080"/>
        </w:tabs>
        <w:spacing w:line="360" w:lineRule="auto"/>
        <w:jc w:val="both"/>
        <w:rPr>
          <w:rFonts w:ascii="Calibri" w:hAnsi="Calibri" w:cs="Arial"/>
        </w:rPr>
      </w:pPr>
    </w:p>
    <w:p w14:paraId="30F21D54" w14:textId="77777777" w:rsidR="00E50CE0" w:rsidRDefault="00E50CE0" w:rsidP="00BA09CD">
      <w:pPr>
        <w:tabs>
          <w:tab w:val="left" w:pos="8080"/>
        </w:tabs>
        <w:spacing w:line="360" w:lineRule="auto"/>
        <w:jc w:val="both"/>
        <w:rPr>
          <w:rFonts w:ascii="Calibri" w:hAnsi="Calibri" w:cs="Arial"/>
        </w:rPr>
      </w:pPr>
    </w:p>
    <w:p w14:paraId="535BE460" w14:textId="77777777" w:rsidR="002F5444" w:rsidRDefault="002F5444" w:rsidP="005C522C">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07550DF2"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6504B2EF"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0051799B" w14:textId="77777777" w:rsidR="002F5444" w:rsidRPr="005B113B" w:rsidRDefault="002F5444" w:rsidP="002F5444">
      <w:pPr>
        <w:tabs>
          <w:tab w:val="left" w:pos="4253"/>
          <w:tab w:val="left" w:pos="7938"/>
        </w:tabs>
        <w:jc w:val="right"/>
        <w:rPr>
          <w:rFonts w:ascii="Calibri" w:hAnsi="Calibri" w:cs="Arial"/>
        </w:rPr>
      </w:pPr>
    </w:p>
    <w:p w14:paraId="50B2EFAC"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7BA17472" w14:textId="77777777" w:rsidR="002F5444" w:rsidRPr="005B113B" w:rsidRDefault="002F5444" w:rsidP="002F5444">
      <w:pPr>
        <w:tabs>
          <w:tab w:val="left" w:pos="4253"/>
          <w:tab w:val="left" w:pos="7938"/>
        </w:tabs>
        <w:rPr>
          <w:rFonts w:ascii="Calibri" w:hAnsi="Calibri" w:cs="Arial"/>
        </w:rPr>
      </w:pPr>
    </w:p>
    <w:p w14:paraId="7BFD3544" w14:textId="77777777" w:rsidR="002F5444" w:rsidRPr="005B113B" w:rsidRDefault="002F5444" w:rsidP="002F5444">
      <w:pPr>
        <w:tabs>
          <w:tab w:val="left" w:pos="4253"/>
          <w:tab w:val="left" w:pos="7938"/>
        </w:tabs>
        <w:rPr>
          <w:rFonts w:ascii="Calibri" w:hAnsi="Calibri" w:cs="Arial"/>
        </w:rPr>
      </w:pPr>
    </w:p>
    <w:p w14:paraId="3BF17BA6" w14:textId="77777777" w:rsidR="002F5444" w:rsidRPr="00572D88" w:rsidRDefault="00EB6E97" w:rsidP="002F5444">
      <w:pPr>
        <w:rPr>
          <w:rFonts w:asciiTheme="minorHAnsi" w:hAnsiTheme="minorHAnsi" w:cs="Arial"/>
          <w:b/>
        </w:rPr>
      </w:pPr>
      <w:r>
        <w:rPr>
          <w:rFonts w:asciiTheme="minorHAnsi" w:hAnsiTheme="minorHAnsi" w:cs="Arial"/>
          <w:b/>
        </w:rPr>
        <w:t>C.P. AARON SERRATO ARAOZ</w:t>
      </w:r>
    </w:p>
    <w:p w14:paraId="3A215237"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2B5BE9B0" w14:textId="02E83CD6"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0020D963"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07405348" w14:textId="77777777" w:rsidR="002F5444" w:rsidRPr="005B113B" w:rsidRDefault="002F5444" w:rsidP="002F5444">
      <w:pPr>
        <w:tabs>
          <w:tab w:val="left" w:pos="4253"/>
          <w:tab w:val="left" w:pos="7938"/>
        </w:tabs>
        <w:rPr>
          <w:rFonts w:ascii="Calibri" w:hAnsi="Calibri" w:cs="Arial"/>
        </w:rPr>
      </w:pPr>
    </w:p>
    <w:p w14:paraId="49C799FE" w14:textId="77777777" w:rsidR="002F5444" w:rsidRPr="005B113B" w:rsidRDefault="002F5444" w:rsidP="002F5444">
      <w:pPr>
        <w:tabs>
          <w:tab w:val="left" w:pos="1985"/>
          <w:tab w:val="left" w:pos="6096"/>
          <w:tab w:val="left" w:pos="8647"/>
        </w:tabs>
        <w:rPr>
          <w:rFonts w:ascii="Calibri" w:hAnsi="Calibri" w:cs="Arial"/>
        </w:rPr>
      </w:pPr>
    </w:p>
    <w:p w14:paraId="096B8D45" w14:textId="2272854E"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7E1738C0" w14:textId="77777777" w:rsidR="002F5444" w:rsidRPr="005B113B" w:rsidRDefault="002F5444" w:rsidP="002F5444">
      <w:pPr>
        <w:tabs>
          <w:tab w:val="left" w:pos="8080"/>
        </w:tabs>
        <w:jc w:val="both"/>
        <w:rPr>
          <w:rFonts w:ascii="Calibri" w:hAnsi="Calibri" w:cs="Arial"/>
          <w:b/>
        </w:rPr>
      </w:pPr>
    </w:p>
    <w:p w14:paraId="5BE90FC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170FA3E8" w14:textId="77777777" w:rsidR="002F5444" w:rsidRPr="005B113B" w:rsidRDefault="002F5444" w:rsidP="002F5444">
      <w:pPr>
        <w:tabs>
          <w:tab w:val="left" w:pos="8080"/>
        </w:tabs>
        <w:jc w:val="both"/>
        <w:rPr>
          <w:rFonts w:ascii="Calibri" w:hAnsi="Calibri" w:cs="Arial"/>
          <w:b/>
        </w:rPr>
      </w:pPr>
    </w:p>
    <w:p w14:paraId="4E0FC7DC"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4E730ED3" w14:textId="77777777" w:rsidR="002F5444" w:rsidRPr="005B113B" w:rsidRDefault="002F5444" w:rsidP="002F5444">
      <w:pPr>
        <w:tabs>
          <w:tab w:val="left" w:pos="8080"/>
        </w:tabs>
        <w:jc w:val="both"/>
        <w:rPr>
          <w:rFonts w:ascii="Calibri" w:hAnsi="Calibri" w:cs="Arial"/>
        </w:rPr>
      </w:pPr>
    </w:p>
    <w:p w14:paraId="2F0C8E9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0FC62952" w14:textId="77777777" w:rsidR="002F5444" w:rsidRPr="005B113B" w:rsidRDefault="002F5444" w:rsidP="002F5444">
      <w:pPr>
        <w:tabs>
          <w:tab w:val="left" w:pos="8080"/>
        </w:tabs>
        <w:jc w:val="both"/>
        <w:rPr>
          <w:rFonts w:ascii="Calibri" w:hAnsi="Calibri" w:cs="Arial"/>
          <w:b/>
        </w:rPr>
      </w:pPr>
    </w:p>
    <w:p w14:paraId="402BDDB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6DE4C443" w14:textId="77777777" w:rsidR="002F5444" w:rsidRPr="005B113B" w:rsidRDefault="002F5444" w:rsidP="002F5444">
      <w:pPr>
        <w:tabs>
          <w:tab w:val="left" w:pos="5245"/>
          <w:tab w:val="left" w:pos="7655"/>
        </w:tabs>
        <w:rPr>
          <w:rFonts w:ascii="Calibri" w:hAnsi="Calibri" w:cs="Arial"/>
          <w:b/>
        </w:rPr>
      </w:pPr>
    </w:p>
    <w:p w14:paraId="7C4A2CEE"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44AAAA8F" w14:textId="77777777" w:rsidR="002F5444" w:rsidRPr="005B113B" w:rsidRDefault="002F5444" w:rsidP="002F5444">
      <w:pPr>
        <w:tabs>
          <w:tab w:val="left" w:pos="5245"/>
          <w:tab w:val="left" w:pos="7655"/>
        </w:tabs>
        <w:rPr>
          <w:rFonts w:ascii="Calibri" w:hAnsi="Calibri" w:cs="Arial"/>
        </w:rPr>
      </w:pPr>
    </w:p>
    <w:p w14:paraId="625E12C7"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4E034C89" w14:textId="77777777" w:rsidR="002F5444" w:rsidRPr="005B113B" w:rsidRDefault="002F5444" w:rsidP="002F5444">
      <w:pPr>
        <w:tabs>
          <w:tab w:val="left" w:pos="5245"/>
          <w:tab w:val="left" w:pos="7655"/>
        </w:tabs>
        <w:rPr>
          <w:rFonts w:ascii="Calibri" w:hAnsi="Calibri" w:cs="Arial"/>
        </w:rPr>
      </w:pPr>
    </w:p>
    <w:p w14:paraId="6F9C015A"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4EECD4E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6EAF86E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5ED6B9C9" w14:textId="77777777" w:rsidR="002F5444" w:rsidRPr="005B113B" w:rsidRDefault="002F5444" w:rsidP="002F5444">
      <w:pPr>
        <w:tabs>
          <w:tab w:val="left" w:pos="5245"/>
          <w:tab w:val="left" w:pos="7655"/>
        </w:tabs>
        <w:jc w:val="center"/>
        <w:rPr>
          <w:rFonts w:ascii="Calibri" w:hAnsi="Calibri" w:cs="Arial"/>
        </w:rPr>
      </w:pPr>
    </w:p>
    <w:p w14:paraId="6EA22FA8"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5F0B1F7D" w14:textId="77777777" w:rsidR="002F5444" w:rsidRPr="005B113B" w:rsidRDefault="002F5444" w:rsidP="002F5444">
      <w:pPr>
        <w:tabs>
          <w:tab w:val="left" w:pos="5245"/>
          <w:tab w:val="left" w:pos="7655"/>
        </w:tabs>
        <w:rPr>
          <w:rFonts w:ascii="Calibri" w:hAnsi="Calibri" w:cs="Arial"/>
        </w:rPr>
      </w:pPr>
    </w:p>
    <w:p w14:paraId="48C3E822"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1EAD4582" w14:textId="77777777" w:rsidR="00201519" w:rsidRDefault="00201519" w:rsidP="002F5444">
      <w:pPr>
        <w:tabs>
          <w:tab w:val="left" w:pos="5245"/>
          <w:tab w:val="left" w:pos="7655"/>
        </w:tabs>
        <w:rPr>
          <w:rFonts w:ascii="Calibri" w:hAnsi="Calibri" w:cs="Arial"/>
          <w:b/>
          <w:i/>
          <w:u w:val="single"/>
        </w:rPr>
      </w:pPr>
    </w:p>
    <w:p w14:paraId="785047F1" w14:textId="77777777" w:rsidR="002F5444" w:rsidRPr="00C40ADF" w:rsidRDefault="002F5444"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3AE4DFD6" w14:textId="77777777" w:rsidR="002F5444" w:rsidRPr="00C40ADF" w:rsidRDefault="002F5444" w:rsidP="002F5444">
      <w:pPr>
        <w:tabs>
          <w:tab w:val="left" w:pos="4253"/>
          <w:tab w:val="left" w:pos="8080"/>
        </w:tabs>
        <w:ind w:right="1"/>
        <w:jc w:val="center"/>
        <w:rPr>
          <w:rFonts w:ascii="Calibri" w:hAnsi="Calibri" w:cs="Arial"/>
          <w:b/>
          <w:bCs/>
        </w:rPr>
      </w:pPr>
    </w:p>
    <w:p w14:paraId="796BF52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3DA9906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2D164764"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ABD9E18" w14:textId="77777777" w:rsidR="002F5444" w:rsidRPr="00B300E6" w:rsidRDefault="002F5444" w:rsidP="002F5444">
      <w:pPr>
        <w:tabs>
          <w:tab w:val="left" w:pos="4253"/>
          <w:tab w:val="left" w:pos="7938"/>
        </w:tabs>
        <w:ind w:right="-91"/>
        <w:jc w:val="right"/>
        <w:rPr>
          <w:rFonts w:ascii="Calibri" w:hAnsi="Calibri" w:cs="Arial"/>
          <w:b/>
          <w:bCs/>
          <w:lang w:val="es-MX"/>
        </w:rPr>
      </w:pPr>
    </w:p>
    <w:p w14:paraId="6766E598" w14:textId="77777777" w:rsidR="002F5444" w:rsidRPr="00C40ADF" w:rsidRDefault="002F5444" w:rsidP="002F5444">
      <w:pPr>
        <w:tabs>
          <w:tab w:val="left" w:pos="4253"/>
          <w:tab w:val="left" w:pos="7938"/>
        </w:tabs>
        <w:ind w:right="-91"/>
        <w:jc w:val="right"/>
        <w:rPr>
          <w:rFonts w:ascii="Calibri" w:hAnsi="Calibri" w:cs="Arial"/>
          <w:b/>
          <w:bCs/>
        </w:rPr>
      </w:pPr>
    </w:p>
    <w:p w14:paraId="7182E11E"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45032120"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41AB1C0"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F21E685" w14:textId="77777777" w:rsidR="002F5444" w:rsidRPr="00C40ADF" w:rsidRDefault="002F5444" w:rsidP="002F5444">
      <w:pPr>
        <w:tabs>
          <w:tab w:val="left" w:pos="4253"/>
          <w:tab w:val="left" w:pos="7938"/>
        </w:tabs>
        <w:ind w:right="-91"/>
        <w:jc w:val="right"/>
        <w:rPr>
          <w:rFonts w:ascii="Calibri" w:hAnsi="Calibri" w:cs="Arial"/>
          <w:b/>
          <w:bCs/>
        </w:rPr>
      </w:pPr>
    </w:p>
    <w:p w14:paraId="42955901" w14:textId="77777777" w:rsidR="002F5444" w:rsidRPr="00C40ADF" w:rsidRDefault="002F5444" w:rsidP="002F5444">
      <w:pPr>
        <w:tabs>
          <w:tab w:val="left" w:pos="4253"/>
          <w:tab w:val="left" w:pos="7938"/>
        </w:tabs>
        <w:ind w:right="-91"/>
        <w:jc w:val="right"/>
        <w:rPr>
          <w:rFonts w:ascii="Calibri" w:hAnsi="Calibri" w:cs="Arial"/>
          <w:b/>
          <w:bCs/>
        </w:rPr>
      </w:pPr>
    </w:p>
    <w:p w14:paraId="76844949" w14:textId="77777777" w:rsidR="002F5444" w:rsidRPr="00C40ADF" w:rsidRDefault="002F5444" w:rsidP="002F5444">
      <w:pPr>
        <w:tabs>
          <w:tab w:val="left" w:pos="4253"/>
          <w:tab w:val="left" w:pos="7938"/>
        </w:tabs>
        <w:ind w:right="-91"/>
        <w:jc w:val="right"/>
        <w:rPr>
          <w:rFonts w:ascii="Calibri" w:hAnsi="Calibri" w:cs="Arial"/>
          <w:b/>
          <w:bCs/>
        </w:rPr>
      </w:pPr>
    </w:p>
    <w:p w14:paraId="4BFC7220" w14:textId="77777777" w:rsidR="002F5444" w:rsidRDefault="002F5444" w:rsidP="002F5444">
      <w:pPr>
        <w:tabs>
          <w:tab w:val="left" w:pos="4253"/>
          <w:tab w:val="left" w:pos="7938"/>
        </w:tabs>
        <w:ind w:right="-91"/>
        <w:jc w:val="right"/>
        <w:rPr>
          <w:rFonts w:ascii="Calibri" w:hAnsi="Calibri" w:cs="Arial"/>
          <w:b/>
          <w:bCs/>
        </w:rPr>
      </w:pPr>
    </w:p>
    <w:p w14:paraId="2EB3122A"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63A1204C" w14:textId="77777777" w:rsidTr="009230E1">
        <w:trPr>
          <w:trHeight w:val="360"/>
          <w:jc w:val="center"/>
        </w:trPr>
        <w:tc>
          <w:tcPr>
            <w:tcW w:w="4962" w:type="dxa"/>
          </w:tcPr>
          <w:p w14:paraId="26CC9540"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1867060"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D91C839"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0CBB1923"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00C012E2"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6F1EA80B" w14:textId="77777777" w:rsidTr="009230E1">
        <w:trPr>
          <w:trHeight w:val="1108"/>
          <w:jc w:val="center"/>
        </w:trPr>
        <w:tc>
          <w:tcPr>
            <w:tcW w:w="4962" w:type="dxa"/>
            <w:vAlign w:val="center"/>
          </w:tcPr>
          <w:p w14:paraId="3760E64B" w14:textId="6A0B3C3A"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1B6F92A8"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2259EE7B"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06219327" w14:textId="77777777" w:rsidR="002F5444" w:rsidRPr="00C40ADF" w:rsidRDefault="002F5444" w:rsidP="002F5444">
      <w:pPr>
        <w:tabs>
          <w:tab w:val="left" w:pos="5103"/>
          <w:tab w:val="left" w:pos="8080"/>
        </w:tabs>
        <w:ind w:left="567"/>
        <w:jc w:val="center"/>
        <w:rPr>
          <w:rFonts w:ascii="Calibri" w:hAnsi="Calibri"/>
          <w:sz w:val="22"/>
        </w:rPr>
      </w:pPr>
    </w:p>
    <w:p w14:paraId="5116FB09" w14:textId="77777777" w:rsidR="002F5444" w:rsidRPr="00C40ADF" w:rsidRDefault="002F5444" w:rsidP="002F5444">
      <w:pPr>
        <w:tabs>
          <w:tab w:val="left" w:pos="5103"/>
          <w:tab w:val="left" w:pos="8080"/>
        </w:tabs>
        <w:ind w:left="567"/>
        <w:rPr>
          <w:rFonts w:ascii="Calibri" w:hAnsi="Calibri"/>
          <w:sz w:val="22"/>
        </w:rPr>
      </w:pPr>
    </w:p>
    <w:p w14:paraId="79A96720" w14:textId="77777777" w:rsidR="002F5444" w:rsidRPr="00C40ADF" w:rsidRDefault="002F5444" w:rsidP="002F5444">
      <w:pPr>
        <w:tabs>
          <w:tab w:val="left" w:pos="5103"/>
          <w:tab w:val="left" w:pos="8080"/>
        </w:tabs>
        <w:ind w:left="567"/>
        <w:rPr>
          <w:rFonts w:ascii="Calibri" w:hAnsi="Calibri"/>
          <w:sz w:val="22"/>
        </w:rPr>
      </w:pPr>
    </w:p>
    <w:p w14:paraId="72E6352D" w14:textId="77777777" w:rsidR="002F5444" w:rsidRPr="00C40ADF" w:rsidRDefault="002F5444" w:rsidP="002F5444">
      <w:pPr>
        <w:tabs>
          <w:tab w:val="left" w:pos="5103"/>
          <w:tab w:val="left" w:pos="8080"/>
        </w:tabs>
        <w:ind w:left="567"/>
        <w:rPr>
          <w:rFonts w:ascii="Calibri" w:hAnsi="Calibri"/>
          <w:sz w:val="22"/>
        </w:rPr>
      </w:pPr>
    </w:p>
    <w:p w14:paraId="0492F79D"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1531E3AE"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183D39D4" w14:textId="77777777" w:rsidTr="009230E1">
        <w:trPr>
          <w:trHeight w:val="1055"/>
          <w:jc w:val="center"/>
        </w:trPr>
        <w:tc>
          <w:tcPr>
            <w:tcW w:w="3106" w:type="dxa"/>
            <w:shd w:val="clear" w:color="auto" w:fill="auto"/>
            <w:vAlign w:val="center"/>
          </w:tcPr>
          <w:p w14:paraId="35F8530B"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129695C1"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35FBCEE7"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ACCEFCC" w14:textId="77777777" w:rsidTr="009230E1">
        <w:trPr>
          <w:jc w:val="center"/>
        </w:trPr>
        <w:tc>
          <w:tcPr>
            <w:tcW w:w="3106" w:type="dxa"/>
            <w:shd w:val="clear" w:color="auto" w:fill="auto"/>
          </w:tcPr>
          <w:p w14:paraId="7FE03F8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58F2CD47"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75B9FA86"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23184E89" w14:textId="77777777" w:rsidR="002F5444" w:rsidRPr="00C40ADF" w:rsidRDefault="002F5444" w:rsidP="002F5444">
      <w:pPr>
        <w:tabs>
          <w:tab w:val="left" w:pos="5103"/>
          <w:tab w:val="left" w:pos="8080"/>
        </w:tabs>
        <w:rPr>
          <w:rFonts w:ascii="Calibri" w:hAnsi="Calibri"/>
          <w:sz w:val="22"/>
        </w:rPr>
      </w:pPr>
    </w:p>
    <w:p w14:paraId="7689A71F" w14:textId="77777777" w:rsidR="002F5444" w:rsidRPr="00C40ADF" w:rsidRDefault="002F5444" w:rsidP="002F5444">
      <w:pPr>
        <w:tabs>
          <w:tab w:val="left" w:pos="5103"/>
          <w:tab w:val="left" w:pos="8080"/>
        </w:tabs>
        <w:ind w:left="567"/>
        <w:rPr>
          <w:rFonts w:ascii="Calibri" w:hAnsi="Calibri"/>
          <w:sz w:val="22"/>
        </w:rPr>
      </w:pPr>
    </w:p>
    <w:p w14:paraId="19DD49CC" w14:textId="77777777" w:rsidR="002F5444" w:rsidRDefault="002F5444" w:rsidP="002F5444">
      <w:pPr>
        <w:tabs>
          <w:tab w:val="left" w:pos="1985"/>
          <w:tab w:val="left" w:pos="6096"/>
          <w:tab w:val="left" w:pos="8647"/>
        </w:tabs>
        <w:ind w:left="567"/>
        <w:rPr>
          <w:rFonts w:ascii="Calibri" w:hAnsi="Calibri"/>
          <w:sz w:val="22"/>
        </w:rPr>
      </w:pPr>
    </w:p>
    <w:p w14:paraId="5964E290" w14:textId="77777777" w:rsidR="002F5444" w:rsidRPr="00C40ADF" w:rsidRDefault="002F5444" w:rsidP="002F5444">
      <w:pPr>
        <w:tabs>
          <w:tab w:val="left" w:pos="1985"/>
          <w:tab w:val="left" w:pos="6096"/>
          <w:tab w:val="left" w:pos="8647"/>
        </w:tabs>
        <w:ind w:left="567"/>
        <w:rPr>
          <w:rFonts w:ascii="Calibri" w:hAnsi="Calibri"/>
          <w:sz w:val="22"/>
        </w:rPr>
      </w:pPr>
    </w:p>
    <w:p w14:paraId="0E5484C8"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5B76B7A8" w14:textId="77777777" w:rsidR="002F5444" w:rsidRDefault="002F5444" w:rsidP="002F5444">
      <w:pPr>
        <w:tabs>
          <w:tab w:val="left" w:pos="1985"/>
          <w:tab w:val="left" w:pos="6096"/>
          <w:tab w:val="left" w:pos="8647"/>
        </w:tabs>
        <w:ind w:left="567"/>
        <w:jc w:val="center"/>
        <w:rPr>
          <w:rFonts w:ascii="Calibri" w:hAnsi="Calibri"/>
          <w:b/>
          <w:i/>
          <w:sz w:val="22"/>
        </w:rPr>
      </w:pPr>
    </w:p>
    <w:p w14:paraId="7470A16A" w14:textId="77777777" w:rsidR="002F5444" w:rsidRDefault="002F5444" w:rsidP="002F5444">
      <w:pPr>
        <w:tabs>
          <w:tab w:val="left" w:pos="1985"/>
          <w:tab w:val="left" w:pos="6096"/>
          <w:tab w:val="left" w:pos="8647"/>
        </w:tabs>
        <w:ind w:left="567"/>
        <w:jc w:val="center"/>
        <w:rPr>
          <w:rFonts w:ascii="Calibri" w:hAnsi="Calibri"/>
          <w:b/>
          <w:i/>
          <w:sz w:val="22"/>
        </w:rPr>
      </w:pPr>
    </w:p>
    <w:p w14:paraId="1FED433D" w14:textId="77777777" w:rsidR="00BC2D2D" w:rsidRDefault="00BC2D2D" w:rsidP="002F5444">
      <w:pPr>
        <w:tabs>
          <w:tab w:val="left" w:pos="1985"/>
          <w:tab w:val="left" w:pos="6096"/>
          <w:tab w:val="left" w:pos="8647"/>
        </w:tabs>
        <w:ind w:left="567"/>
        <w:jc w:val="center"/>
        <w:rPr>
          <w:rFonts w:ascii="Calibri" w:hAnsi="Calibri"/>
          <w:b/>
          <w:i/>
          <w:sz w:val="22"/>
        </w:rPr>
      </w:pPr>
    </w:p>
    <w:p w14:paraId="6C394C01" w14:textId="77777777" w:rsidR="002F5444" w:rsidRPr="00C40ADF" w:rsidRDefault="002F5444" w:rsidP="005C522C">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6D25C230" w14:textId="50824398"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002D70A5">
        <w:rPr>
          <w:rFonts w:ascii="Calibri" w:hAnsi="Calibri" w:cs="Calibri"/>
          <w:sz w:val="18"/>
          <w:szCs w:val="20"/>
        </w:rPr>
        <w:t xml:space="preserve">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5E2C68">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5C97A725"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de </w:t>
      </w:r>
      <w:r w:rsidR="00653CC8">
        <w:rPr>
          <w:rFonts w:ascii="Calibri" w:hAnsi="Calibri" w:cs="Calibri"/>
          <w:sz w:val="20"/>
          <w:szCs w:val="20"/>
        </w:rPr>
        <w:t>____</w:t>
      </w:r>
    </w:p>
    <w:p w14:paraId="40F40C16" w14:textId="77777777" w:rsidR="002F5444" w:rsidRPr="00B63CD0" w:rsidRDefault="002F5444" w:rsidP="002F5444">
      <w:pPr>
        <w:pStyle w:val="Default"/>
        <w:rPr>
          <w:rFonts w:ascii="Calibri" w:hAnsi="Calibri" w:cs="Calibri"/>
          <w:sz w:val="20"/>
          <w:szCs w:val="20"/>
        </w:rPr>
      </w:pPr>
    </w:p>
    <w:p w14:paraId="6D807311" w14:textId="77777777" w:rsidR="002F5444" w:rsidRPr="00B63CD0" w:rsidRDefault="00EB6E97" w:rsidP="002F5444">
      <w:pPr>
        <w:pStyle w:val="Default"/>
        <w:rPr>
          <w:rFonts w:ascii="Calibri" w:hAnsi="Calibri" w:cs="Calibri"/>
          <w:b/>
          <w:sz w:val="20"/>
          <w:szCs w:val="20"/>
        </w:rPr>
      </w:pPr>
      <w:r>
        <w:rPr>
          <w:rFonts w:asciiTheme="minorHAnsi" w:hAnsiTheme="minorHAnsi" w:cs="Arial"/>
          <w:b/>
          <w:sz w:val="20"/>
          <w:szCs w:val="20"/>
        </w:rPr>
        <w:t>C.P. AARON SERRATO ARAOZ</w:t>
      </w:r>
    </w:p>
    <w:p w14:paraId="73CB5386"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A5041BA" w14:textId="77777777" w:rsidR="002F5444" w:rsidRPr="00B63CD0" w:rsidRDefault="002F5444" w:rsidP="002F5444">
      <w:pPr>
        <w:pStyle w:val="Default"/>
        <w:rPr>
          <w:rFonts w:ascii="Calibri" w:hAnsi="Calibri" w:cs="Calibri"/>
          <w:sz w:val="20"/>
          <w:szCs w:val="20"/>
        </w:rPr>
      </w:pPr>
    </w:p>
    <w:p w14:paraId="53F654C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FE51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sidR="007F0C24">
        <w:rPr>
          <w:rFonts w:ascii="Calibri" w:hAnsi="Calibri" w:cs="Calibri"/>
          <w:b/>
          <w:bCs/>
          <w:sz w:val="20"/>
          <w:szCs w:val="20"/>
        </w:rPr>
        <w:t>LP-919044992-I63-2020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2C1E8EAA" w14:textId="77777777" w:rsidR="002F5444" w:rsidRPr="00B63CD0" w:rsidRDefault="002F5444" w:rsidP="002F5444">
      <w:pPr>
        <w:pStyle w:val="Default"/>
        <w:jc w:val="both"/>
        <w:rPr>
          <w:rFonts w:ascii="Calibri" w:hAnsi="Calibri" w:cs="Calibri"/>
          <w:sz w:val="20"/>
          <w:szCs w:val="20"/>
        </w:rPr>
      </w:pPr>
    </w:p>
    <w:p w14:paraId="2B53D0B9" w14:textId="1E5997FF"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w:t>
      </w:r>
      <w:r w:rsidRPr="00B63CD0">
        <w:rPr>
          <w:rFonts w:ascii="Calibri" w:hAnsi="Calibri"/>
          <w:i/>
          <w:sz w:val="20"/>
        </w:rPr>
        <w:t>Artículo 38</w:t>
      </w:r>
      <w:r w:rsidRPr="00B63CD0">
        <w:rPr>
          <w:rFonts w:ascii="Calibri" w:hAnsi="Calibri"/>
          <w:sz w:val="20"/>
        </w:rPr>
        <w:t xml:space="preserve"> del Reglamento de la Ley de Adquisici</w:t>
      </w:r>
      <w:r w:rsidR="005E2C68">
        <w:rPr>
          <w:rFonts w:ascii="Calibri" w:hAnsi="Calibri"/>
          <w:sz w:val="20"/>
        </w:rPr>
        <w:t>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497B0F31"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1102974E"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2B735046" w14:textId="77777777" w:rsidR="002F5444" w:rsidRPr="00B63CD0" w:rsidRDefault="002F5444" w:rsidP="002F5444">
      <w:pPr>
        <w:pStyle w:val="Default"/>
        <w:jc w:val="both"/>
        <w:rPr>
          <w:rFonts w:ascii="Calibri" w:hAnsi="Calibri" w:cs="Calibri"/>
          <w:sz w:val="20"/>
          <w:szCs w:val="20"/>
        </w:rPr>
      </w:pPr>
    </w:p>
    <w:p w14:paraId="01DB451B"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F6CEB6" w14:textId="77777777" w:rsidR="002F5444" w:rsidRPr="00B63CD0" w:rsidRDefault="002F5444" w:rsidP="002F5444">
      <w:pPr>
        <w:pStyle w:val="Default"/>
        <w:jc w:val="both"/>
        <w:rPr>
          <w:rFonts w:ascii="Calibri" w:hAnsi="Calibri" w:cs="Calibri"/>
          <w:sz w:val="20"/>
          <w:szCs w:val="20"/>
        </w:rPr>
      </w:pPr>
    </w:p>
    <w:p w14:paraId="3E64F4E9"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4214627D" w14:textId="77777777" w:rsidR="002F5444" w:rsidRPr="00B63CD0" w:rsidRDefault="002F5444" w:rsidP="002F5444">
      <w:pPr>
        <w:rPr>
          <w:rFonts w:ascii="Calibri" w:hAnsi="Calibri"/>
          <w:lang w:val="es-MX"/>
        </w:rPr>
      </w:pPr>
    </w:p>
    <w:p w14:paraId="23133911"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33810AFB"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5863EA8F" w14:textId="77777777" w:rsidTr="009230E1">
        <w:trPr>
          <w:trHeight w:val="457"/>
          <w:jc w:val="center"/>
        </w:trPr>
        <w:tc>
          <w:tcPr>
            <w:tcW w:w="3106" w:type="dxa"/>
          </w:tcPr>
          <w:p w14:paraId="788F15CC"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444326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674ED75C"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6A8CFDE"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253B639F"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72699AC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0C2A4C30" w14:textId="77777777" w:rsidR="002F5444" w:rsidRPr="00B63CD0" w:rsidRDefault="002F5444" w:rsidP="002F5444">
      <w:pPr>
        <w:tabs>
          <w:tab w:val="left" w:pos="5245"/>
          <w:tab w:val="left" w:pos="7655"/>
        </w:tabs>
        <w:ind w:right="-91"/>
        <w:rPr>
          <w:rFonts w:ascii="Calibri" w:hAnsi="Calibri" w:cs="Arial"/>
          <w:b/>
          <w:i/>
        </w:rPr>
      </w:pPr>
    </w:p>
    <w:p w14:paraId="4DB997EA" w14:textId="77777777"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6405DAFA" w14:textId="77777777" w:rsidR="002F5444" w:rsidRDefault="002F5444" w:rsidP="002F5444">
      <w:pPr>
        <w:jc w:val="center"/>
        <w:rPr>
          <w:rFonts w:ascii="Calibri" w:hAnsi="Calibri" w:cs="Arial"/>
          <w:b/>
          <w:i/>
          <w:sz w:val="18"/>
        </w:rPr>
      </w:pPr>
    </w:p>
    <w:p w14:paraId="4FAE8309" w14:textId="77777777" w:rsidR="00201519" w:rsidRDefault="00201519" w:rsidP="002F5444">
      <w:pPr>
        <w:jc w:val="center"/>
        <w:rPr>
          <w:rFonts w:ascii="Calibri" w:hAnsi="Calibri" w:cs="Arial"/>
          <w:b/>
          <w:i/>
          <w:sz w:val="18"/>
        </w:rPr>
      </w:pPr>
    </w:p>
    <w:p w14:paraId="74E5BE6B" w14:textId="77777777" w:rsidR="00201519" w:rsidRDefault="00201519" w:rsidP="002F5444">
      <w:pPr>
        <w:jc w:val="center"/>
        <w:rPr>
          <w:rFonts w:ascii="Calibri" w:hAnsi="Calibri" w:cs="Arial"/>
          <w:b/>
          <w:i/>
          <w:sz w:val="18"/>
        </w:rPr>
      </w:pPr>
    </w:p>
    <w:p w14:paraId="2CC6FA05" w14:textId="77777777" w:rsidR="00653CC8" w:rsidRDefault="00653CC8" w:rsidP="002F5444">
      <w:pPr>
        <w:jc w:val="center"/>
        <w:rPr>
          <w:rFonts w:ascii="Calibri" w:hAnsi="Calibri" w:cs="Arial"/>
          <w:b/>
          <w:i/>
          <w:sz w:val="18"/>
        </w:rPr>
      </w:pPr>
    </w:p>
    <w:p w14:paraId="6E28D239" w14:textId="77777777" w:rsidR="005E2C68" w:rsidRDefault="005E2C68" w:rsidP="002F5444">
      <w:pPr>
        <w:jc w:val="center"/>
        <w:rPr>
          <w:rFonts w:ascii="Calibri" w:hAnsi="Calibri" w:cs="Arial"/>
          <w:b/>
          <w:i/>
          <w:sz w:val="18"/>
        </w:rPr>
      </w:pPr>
    </w:p>
    <w:p w14:paraId="68726210" w14:textId="77777777" w:rsidR="002F5444" w:rsidRPr="001C3B83" w:rsidRDefault="002F5444" w:rsidP="005C522C">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9267B6">
        <w:rPr>
          <w:rFonts w:ascii="Calibri" w:hAnsi="Calibri" w:cs="Arial"/>
          <w:b/>
        </w:rPr>
        <w:t>8</w:t>
      </w:r>
    </w:p>
    <w:p w14:paraId="0728EE43"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484929C6" w14:textId="77777777" w:rsidR="002F5444" w:rsidRPr="001C3B83" w:rsidRDefault="002F5444" w:rsidP="002F5444">
      <w:pPr>
        <w:jc w:val="center"/>
        <w:rPr>
          <w:rFonts w:ascii="Calibri" w:hAnsi="Calibri" w:cs="Arial"/>
          <w:b/>
          <w:u w:val="single"/>
        </w:rPr>
      </w:pPr>
    </w:p>
    <w:p w14:paraId="39D47BEE" w14:textId="4C1279C0"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FE51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14:paraId="27A31BA0" w14:textId="77777777" w:rsidR="002F5444" w:rsidRDefault="002F5444" w:rsidP="002F5444">
      <w:pPr>
        <w:tabs>
          <w:tab w:val="left" w:pos="1985"/>
        </w:tabs>
        <w:jc w:val="both"/>
        <w:rPr>
          <w:rFonts w:ascii="Calibri" w:hAnsi="Calibri" w:cs="Arial"/>
        </w:rPr>
      </w:pPr>
    </w:p>
    <w:p w14:paraId="37678B83" w14:textId="77777777"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FE51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1A5FF7E2"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6EB56407" w14:textId="77777777" w:rsidR="002F5444" w:rsidRPr="001C3B83" w:rsidRDefault="002F5444" w:rsidP="002F5444">
      <w:pPr>
        <w:tabs>
          <w:tab w:val="left" w:pos="1985"/>
        </w:tabs>
        <w:jc w:val="both"/>
        <w:rPr>
          <w:rFonts w:ascii="Calibri" w:hAnsi="Calibri" w:cs="Arial"/>
        </w:rPr>
      </w:pPr>
    </w:p>
    <w:p w14:paraId="3FCB52F5"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63A68ED"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39D849D4"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39951C10"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286267AF"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62305E31"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749A71C9" w14:textId="2A2EC274"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r w:rsidR="00D74677" w:rsidRPr="001C3B83">
        <w:rPr>
          <w:rFonts w:ascii="Calibri" w:hAnsi="Calibri" w:cs="Arial"/>
        </w:rPr>
        <w:t>dio</w:t>
      </w:r>
      <w:r w:rsidRPr="001C3B83">
        <w:rPr>
          <w:rFonts w:ascii="Calibri" w:hAnsi="Calibri" w:cs="Arial"/>
        </w:rPr>
        <w:t xml:space="preserve"> fe de la misma:</w:t>
      </w:r>
    </w:p>
    <w:p w14:paraId="640C331D"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4311CC8E"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1CE14871"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09A4DD43"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14C90E63"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0039A48A" w14:textId="77777777" w:rsidR="002F5444" w:rsidRPr="001C3B83" w:rsidRDefault="002F5444" w:rsidP="002F5444">
      <w:pPr>
        <w:jc w:val="both"/>
        <w:rPr>
          <w:rFonts w:ascii="Calibri" w:hAnsi="Calibri" w:cs="Arial"/>
        </w:rPr>
      </w:pPr>
      <w:r w:rsidRPr="001C3B83">
        <w:rPr>
          <w:rFonts w:ascii="Calibri" w:hAnsi="Calibri" w:cs="Arial"/>
        </w:rPr>
        <w:t>Monto de ventas t</w:t>
      </w:r>
      <w:r w:rsidR="00EB6E97">
        <w:rPr>
          <w:rFonts w:ascii="Calibri" w:hAnsi="Calibri" w:cs="Arial"/>
        </w:rPr>
        <w:t>otales del Ejercicio Fiscal 201</w:t>
      </w:r>
      <w:r w:rsidR="00BC2D2D">
        <w:rPr>
          <w:rFonts w:ascii="Calibri" w:hAnsi="Calibri" w:cs="Arial"/>
        </w:rPr>
        <w:t>9</w:t>
      </w:r>
      <w:r w:rsidRPr="001C3B83">
        <w:rPr>
          <w:rFonts w:ascii="Calibri" w:hAnsi="Calibri" w:cs="Arial"/>
        </w:rPr>
        <w:t>:</w:t>
      </w:r>
    </w:p>
    <w:p w14:paraId="3E69FAEE"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02CC4A2B"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7245FCFB"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02070D38"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6392D444"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12E61404"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1F9AA9BC"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0B6E4154"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1FCCF78E"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1541B35E" w14:textId="71231C95"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BC2D2D">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FA7C16">
        <w:rPr>
          <w:rFonts w:ascii="Calibri" w:hAnsi="Calibri" w:cs="Arial"/>
          <w:sz w:val="16"/>
          <w:szCs w:val="16"/>
        </w:rPr>
        <w:t>nte al ejercicio fiscal del 201</w:t>
      </w:r>
      <w:r w:rsidR="005E2C68">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148ADA25"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2DDF6B60"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F27029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469C187A" w14:textId="77777777" w:rsidR="00BC2D2D" w:rsidRDefault="00BC2D2D" w:rsidP="002F5444">
      <w:pPr>
        <w:jc w:val="both"/>
        <w:rPr>
          <w:rFonts w:ascii="Calibri" w:hAnsi="Calibri" w:cs="Arial"/>
          <w:b/>
          <w:i/>
          <w:sz w:val="18"/>
        </w:rPr>
      </w:pPr>
    </w:p>
    <w:p w14:paraId="6D63D942" w14:textId="77777777" w:rsidR="00286133" w:rsidRPr="008B4324" w:rsidRDefault="00286133"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2A92AA1F" w14:textId="77777777" w:rsidR="00286133" w:rsidRPr="008B4324" w:rsidRDefault="00286133" w:rsidP="00286133">
      <w:pPr>
        <w:jc w:val="center"/>
        <w:rPr>
          <w:rFonts w:ascii="Calibri" w:hAnsi="Calibri"/>
          <w:b/>
        </w:rPr>
      </w:pPr>
    </w:p>
    <w:p w14:paraId="57952587"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0FCD83B6" w14:textId="77777777" w:rsidR="00286133" w:rsidRPr="008B4324" w:rsidRDefault="00286133" w:rsidP="00286133">
      <w:pPr>
        <w:pStyle w:val="Default"/>
        <w:jc w:val="center"/>
        <w:rPr>
          <w:rFonts w:ascii="Calibri" w:hAnsi="Calibri"/>
          <w:b/>
          <w:bCs/>
          <w:color w:val="auto"/>
          <w:sz w:val="22"/>
          <w:szCs w:val="22"/>
        </w:rPr>
      </w:pPr>
    </w:p>
    <w:p w14:paraId="5A42A486"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49AE867D"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476A5322" w14:textId="77777777" w:rsidR="00286133" w:rsidRPr="008B4324" w:rsidRDefault="00286133" w:rsidP="00286133">
      <w:pPr>
        <w:pStyle w:val="ANOTACION"/>
        <w:spacing w:after="0" w:line="240" w:lineRule="auto"/>
        <w:rPr>
          <w:rFonts w:ascii="Calibri" w:hAnsi="Calibri"/>
          <w:sz w:val="14"/>
          <w:szCs w:val="14"/>
          <w:lang w:val="es-MX"/>
        </w:rPr>
      </w:pPr>
    </w:p>
    <w:p w14:paraId="55042481"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1AF94AF2"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68BCF6D6"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3456502D" w14:textId="77777777" w:rsidR="00286133" w:rsidRPr="008B4324" w:rsidRDefault="00286133" w:rsidP="00286133">
      <w:pPr>
        <w:pStyle w:val="Texto0"/>
        <w:spacing w:after="0" w:line="240" w:lineRule="auto"/>
        <w:ind w:firstLine="0"/>
        <w:rPr>
          <w:rFonts w:ascii="Calibri" w:hAnsi="Calibri"/>
          <w:sz w:val="16"/>
          <w:szCs w:val="16"/>
        </w:rPr>
      </w:pPr>
    </w:p>
    <w:p w14:paraId="6E4E9F6B"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5946BA3D"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0963A56F"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2CE0A598" w14:textId="77777777" w:rsidTr="00EC015A">
        <w:trPr>
          <w:cantSplit/>
          <w:trHeight w:val="604"/>
        </w:trPr>
        <w:tc>
          <w:tcPr>
            <w:tcW w:w="4370" w:type="dxa"/>
          </w:tcPr>
          <w:p w14:paraId="4ECE3CAF"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58FAE99A"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413D7A3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6E87043F" w14:textId="77777777" w:rsidR="00286133" w:rsidRPr="008B4324" w:rsidRDefault="00286133" w:rsidP="00286133">
      <w:pPr>
        <w:pStyle w:val="Texto0"/>
        <w:spacing w:after="0" w:line="240" w:lineRule="auto"/>
        <w:ind w:firstLine="0"/>
        <w:rPr>
          <w:rFonts w:ascii="Calibri" w:hAnsi="Calibri"/>
          <w:sz w:val="12"/>
          <w:szCs w:val="12"/>
        </w:rPr>
      </w:pPr>
    </w:p>
    <w:p w14:paraId="4CBAC46B" w14:textId="77777777" w:rsidR="00286133" w:rsidRPr="008B4324" w:rsidRDefault="00286133" w:rsidP="00286133">
      <w:pPr>
        <w:pStyle w:val="Texto0"/>
        <w:spacing w:after="0" w:line="240" w:lineRule="auto"/>
        <w:rPr>
          <w:rFonts w:ascii="Calibri" w:hAnsi="Calibri"/>
          <w:b/>
        </w:rPr>
      </w:pPr>
    </w:p>
    <w:p w14:paraId="340E2D7D"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EF3EE7A"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6BB7D375"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0F107E8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06D31ACD"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BBD4CB4"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0638170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0D94F2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4644BE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834533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1A68EC7A"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74A839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63D53E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09C936D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4DA9C824"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0A81B3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5C29E10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39B04B3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56FF2A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32BDE2B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18FA58E1"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B42860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021C767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755FACC5"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57305D7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757DC79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1ECFA33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274009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6746B66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EB672F8" w14:textId="77777777" w:rsidR="00286133" w:rsidRPr="008B4324" w:rsidRDefault="00286133" w:rsidP="00286133">
      <w:pPr>
        <w:pStyle w:val="Texto0"/>
        <w:spacing w:after="0" w:line="240" w:lineRule="auto"/>
        <w:ind w:firstLine="289"/>
        <w:rPr>
          <w:rFonts w:ascii="Calibri" w:hAnsi="Calibri"/>
          <w:b/>
          <w:sz w:val="6"/>
          <w:szCs w:val="6"/>
        </w:rPr>
      </w:pPr>
    </w:p>
    <w:p w14:paraId="586547B8"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407D3D74" w14:textId="77777777" w:rsidR="00286133" w:rsidRDefault="00286133" w:rsidP="00286133">
      <w:pPr>
        <w:pStyle w:val="Texto0"/>
        <w:spacing w:after="0" w:line="240" w:lineRule="auto"/>
        <w:ind w:firstLine="289"/>
        <w:rPr>
          <w:rFonts w:ascii="Calibri" w:hAnsi="Calibri"/>
          <w:sz w:val="12"/>
          <w:szCs w:val="12"/>
        </w:rPr>
      </w:pPr>
    </w:p>
    <w:p w14:paraId="1FAB5C4A" w14:textId="77777777" w:rsidR="00286133" w:rsidRDefault="00286133" w:rsidP="00286133">
      <w:pPr>
        <w:pStyle w:val="Texto0"/>
        <w:spacing w:after="0" w:line="240" w:lineRule="auto"/>
        <w:ind w:firstLine="289"/>
        <w:rPr>
          <w:rFonts w:ascii="Calibri" w:hAnsi="Calibri"/>
          <w:sz w:val="12"/>
          <w:szCs w:val="12"/>
        </w:rPr>
      </w:pPr>
    </w:p>
    <w:p w14:paraId="0C0051DC" w14:textId="77777777" w:rsidR="00286133" w:rsidRDefault="00286133" w:rsidP="00286133">
      <w:pPr>
        <w:pStyle w:val="Texto0"/>
        <w:spacing w:after="0" w:line="240" w:lineRule="auto"/>
        <w:ind w:firstLine="289"/>
        <w:rPr>
          <w:rFonts w:ascii="Calibri" w:hAnsi="Calibri"/>
          <w:sz w:val="12"/>
          <w:szCs w:val="12"/>
        </w:rPr>
      </w:pPr>
    </w:p>
    <w:p w14:paraId="035129A3" w14:textId="77777777" w:rsidR="00286133" w:rsidRDefault="00286133" w:rsidP="00286133">
      <w:pPr>
        <w:pStyle w:val="Texto0"/>
        <w:spacing w:after="0" w:line="240" w:lineRule="auto"/>
        <w:ind w:firstLine="289"/>
        <w:rPr>
          <w:rFonts w:ascii="Calibri" w:hAnsi="Calibri"/>
          <w:sz w:val="12"/>
          <w:szCs w:val="12"/>
        </w:rPr>
      </w:pPr>
    </w:p>
    <w:p w14:paraId="5BB6F4FB" w14:textId="77777777" w:rsidR="00286133" w:rsidRDefault="00286133" w:rsidP="00286133">
      <w:pPr>
        <w:pStyle w:val="Texto0"/>
        <w:spacing w:after="0" w:line="240" w:lineRule="auto"/>
        <w:ind w:firstLine="289"/>
        <w:rPr>
          <w:rFonts w:ascii="Calibri" w:hAnsi="Calibri"/>
          <w:sz w:val="12"/>
          <w:szCs w:val="12"/>
        </w:rPr>
      </w:pPr>
    </w:p>
    <w:p w14:paraId="14E125D1" w14:textId="77777777" w:rsidR="00286133" w:rsidRDefault="00286133" w:rsidP="00286133">
      <w:pPr>
        <w:pStyle w:val="Texto0"/>
        <w:spacing w:after="0" w:line="240" w:lineRule="auto"/>
        <w:ind w:firstLine="289"/>
        <w:rPr>
          <w:rFonts w:ascii="Calibri" w:hAnsi="Calibri"/>
          <w:sz w:val="12"/>
          <w:szCs w:val="12"/>
        </w:rPr>
      </w:pPr>
    </w:p>
    <w:p w14:paraId="1C748B3C" w14:textId="77777777" w:rsidR="00286133" w:rsidRDefault="00286133" w:rsidP="00286133">
      <w:pPr>
        <w:pStyle w:val="Texto0"/>
        <w:spacing w:after="0" w:line="240" w:lineRule="auto"/>
        <w:ind w:firstLine="289"/>
        <w:rPr>
          <w:rFonts w:ascii="Calibri" w:hAnsi="Calibri"/>
          <w:sz w:val="12"/>
          <w:szCs w:val="12"/>
        </w:rPr>
      </w:pPr>
    </w:p>
    <w:p w14:paraId="3E0E3B23" w14:textId="77777777" w:rsidR="00286133" w:rsidRDefault="00286133" w:rsidP="00286133">
      <w:pPr>
        <w:pStyle w:val="Texto0"/>
        <w:spacing w:after="0" w:line="240" w:lineRule="auto"/>
        <w:ind w:firstLine="289"/>
        <w:rPr>
          <w:rFonts w:ascii="Calibri" w:hAnsi="Calibri"/>
          <w:sz w:val="12"/>
          <w:szCs w:val="12"/>
        </w:rPr>
      </w:pPr>
    </w:p>
    <w:p w14:paraId="42FF8C59" w14:textId="77777777" w:rsidR="00286133" w:rsidRDefault="00286133" w:rsidP="00286133">
      <w:pPr>
        <w:pStyle w:val="Texto0"/>
        <w:spacing w:after="0" w:line="240" w:lineRule="auto"/>
        <w:ind w:firstLine="289"/>
        <w:rPr>
          <w:rFonts w:ascii="Calibri" w:hAnsi="Calibri"/>
          <w:sz w:val="12"/>
          <w:szCs w:val="12"/>
        </w:rPr>
      </w:pPr>
    </w:p>
    <w:p w14:paraId="60B81BFB" w14:textId="77777777" w:rsidR="00286133" w:rsidRDefault="00286133" w:rsidP="00286133">
      <w:pPr>
        <w:pStyle w:val="Texto0"/>
        <w:spacing w:after="0" w:line="240" w:lineRule="auto"/>
        <w:ind w:firstLine="289"/>
        <w:rPr>
          <w:rFonts w:ascii="Calibri" w:hAnsi="Calibri"/>
          <w:sz w:val="12"/>
          <w:szCs w:val="12"/>
        </w:rPr>
      </w:pPr>
    </w:p>
    <w:p w14:paraId="12164A5F" w14:textId="77777777" w:rsidR="00286133" w:rsidRDefault="00286133" w:rsidP="00286133">
      <w:pPr>
        <w:pStyle w:val="Texto0"/>
        <w:spacing w:after="0" w:line="240" w:lineRule="auto"/>
        <w:ind w:firstLine="289"/>
        <w:rPr>
          <w:rFonts w:ascii="Calibri" w:hAnsi="Calibri"/>
          <w:sz w:val="12"/>
          <w:szCs w:val="12"/>
        </w:rPr>
      </w:pPr>
    </w:p>
    <w:p w14:paraId="7C2FDE59" w14:textId="77777777" w:rsidR="00653CC8" w:rsidRDefault="00653CC8" w:rsidP="00286133">
      <w:pPr>
        <w:pStyle w:val="Texto0"/>
        <w:spacing w:after="0" w:line="240" w:lineRule="auto"/>
        <w:ind w:firstLine="289"/>
        <w:rPr>
          <w:rFonts w:ascii="Calibri" w:hAnsi="Calibri"/>
          <w:sz w:val="12"/>
          <w:szCs w:val="12"/>
        </w:rPr>
      </w:pPr>
    </w:p>
    <w:p w14:paraId="5371F33E" w14:textId="77777777" w:rsidR="00286133" w:rsidRPr="008B4324" w:rsidRDefault="00286133" w:rsidP="00286133">
      <w:pPr>
        <w:pStyle w:val="Texto0"/>
        <w:spacing w:after="0" w:line="240" w:lineRule="auto"/>
        <w:ind w:firstLine="289"/>
        <w:rPr>
          <w:rFonts w:ascii="Calibri" w:hAnsi="Calibri"/>
          <w:sz w:val="12"/>
          <w:szCs w:val="12"/>
        </w:rPr>
      </w:pPr>
    </w:p>
    <w:p w14:paraId="558D758D" w14:textId="77777777" w:rsidR="00286133" w:rsidRPr="008B4324" w:rsidRDefault="00286133" w:rsidP="005C522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2EE38EDF"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6AECC305" w14:textId="77777777" w:rsidR="00286133" w:rsidRPr="008B4324" w:rsidRDefault="00286133" w:rsidP="00286133">
      <w:pPr>
        <w:pStyle w:val="Default"/>
        <w:jc w:val="center"/>
        <w:rPr>
          <w:rFonts w:ascii="Calibri" w:hAnsi="Calibri"/>
          <w:b/>
          <w:bCs/>
          <w:sz w:val="22"/>
          <w:szCs w:val="22"/>
        </w:rPr>
      </w:pPr>
    </w:p>
    <w:p w14:paraId="180297FF" w14:textId="77777777"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368DCACF" w14:textId="77777777" w:rsidR="00286133" w:rsidRPr="008B4324" w:rsidRDefault="00286133" w:rsidP="00286133">
      <w:pPr>
        <w:jc w:val="center"/>
        <w:rPr>
          <w:rFonts w:ascii="Calibri" w:hAnsi="Calibri" w:cs="Arial"/>
          <w:b/>
          <w:bCs/>
          <w:i/>
          <w:iCs/>
          <w:sz w:val="18"/>
          <w:szCs w:val="18"/>
          <w:lang w:val="es-MX"/>
        </w:rPr>
      </w:pPr>
    </w:p>
    <w:p w14:paraId="78AA3160"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34352956" w14:textId="77777777" w:rsidR="00286133" w:rsidRPr="008B4324" w:rsidRDefault="00286133" w:rsidP="00286133">
      <w:pPr>
        <w:jc w:val="center"/>
        <w:rPr>
          <w:rFonts w:ascii="Calibri" w:hAnsi="Calibri" w:cs="Arial"/>
          <w:sz w:val="18"/>
          <w:szCs w:val="18"/>
          <w:lang w:val="es-MX"/>
        </w:rPr>
      </w:pPr>
    </w:p>
    <w:p w14:paraId="767F8CA6" w14:textId="77777777" w:rsidR="00286133" w:rsidRPr="008B4324" w:rsidRDefault="00286133" w:rsidP="00286133">
      <w:pPr>
        <w:jc w:val="center"/>
        <w:rPr>
          <w:rFonts w:ascii="Calibri" w:hAnsi="Calibri" w:cs="Arial"/>
          <w:sz w:val="18"/>
          <w:szCs w:val="18"/>
          <w:lang w:val="es-MX"/>
        </w:rPr>
      </w:pPr>
    </w:p>
    <w:p w14:paraId="1643B64A"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3EB503A2"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41593405"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162D7950"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6993AF34"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61B5401F"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76C580F6" w14:textId="77777777" w:rsidTr="00EC015A">
        <w:trPr>
          <w:trHeight w:val="102"/>
        </w:trPr>
        <w:tc>
          <w:tcPr>
            <w:tcW w:w="5072" w:type="dxa"/>
            <w:noWrap/>
          </w:tcPr>
          <w:p w14:paraId="0169C420"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5195B174"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11F15029" w14:textId="77777777" w:rsidR="00286133" w:rsidRDefault="00286133" w:rsidP="00286133">
      <w:pPr>
        <w:pStyle w:val="Texto0"/>
        <w:spacing w:after="0" w:line="240" w:lineRule="auto"/>
        <w:ind w:firstLine="0"/>
        <w:rPr>
          <w:rFonts w:ascii="Calibri" w:hAnsi="Calibri"/>
          <w:b/>
        </w:rPr>
      </w:pPr>
    </w:p>
    <w:p w14:paraId="719CF2DC" w14:textId="77777777" w:rsidR="00286133" w:rsidRPr="008B4324" w:rsidRDefault="00286133" w:rsidP="00286133">
      <w:pPr>
        <w:pStyle w:val="Texto0"/>
        <w:spacing w:after="0" w:line="240" w:lineRule="auto"/>
        <w:ind w:firstLine="0"/>
        <w:rPr>
          <w:rFonts w:ascii="Calibri" w:hAnsi="Calibri"/>
          <w:b/>
        </w:rPr>
      </w:pPr>
    </w:p>
    <w:p w14:paraId="2D1DC414"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69F80B4E" w14:textId="77777777" w:rsidR="00286133" w:rsidRDefault="00286133" w:rsidP="00286133">
      <w:pPr>
        <w:pStyle w:val="Texto0"/>
        <w:spacing w:after="0" w:line="240" w:lineRule="auto"/>
        <w:ind w:firstLine="0"/>
        <w:rPr>
          <w:rFonts w:ascii="Calibri" w:hAnsi="Calibri"/>
          <w:b/>
          <w:sz w:val="12"/>
          <w:szCs w:val="12"/>
        </w:rPr>
      </w:pPr>
    </w:p>
    <w:p w14:paraId="6BD69995"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0AEB8DC2" w14:textId="77777777" w:rsidTr="005C522C">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22CED8B3"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45C1055"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74FD36D5"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9AA0F2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5C138C6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7B18A0AF"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12D822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39E7579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2E4AC028"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AD94F6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7DC94AE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3D7B69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4BA825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2272C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53946AC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58551D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6A1ADC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4A2E1DF7"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FD0688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947950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79342C4A"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6406B8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5069782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45ED21BC"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6193F9D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04E4506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35340A7B" w14:textId="77777777" w:rsidR="00286133" w:rsidRDefault="00286133" w:rsidP="00286133">
      <w:pPr>
        <w:pStyle w:val="Texto0"/>
        <w:spacing w:after="0" w:line="240" w:lineRule="auto"/>
        <w:ind w:firstLine="289"/>
        <w:rPr>
          <w:rFonts w:ascii="Calibri" w:hAnsi="Calibri"/>
          <w:b/>
          <w:sz w:val="12"/>
          <w:szCs w:val="12"/>
        </w:rPr>
      </w:pPr>
    </w:p>
    <w:p w14:paraId="2882DAB7"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F0D63A4" w14:textId="77777777" w:rsidR="00286133" w:rsidRDefault="00286133" w:rsidP="00286133">
      <w:pPr>
        <w:jc w:val="center"/>
        <w:rPr>
          <w:rFonts w:ascii="Calibri" w:hAnsi="Calibri" w:cs="Arial"/>
          <w:b/>
          <w:bCs/>
        </w:rPr>
      </w:pPr>
    </w:p>
    <w:p w14:paraId="7FB45727" w14:textId="77777777" w:rsidR="00286133" w:rsidRDefault="00286133" w:rsidP="00286133">
      <w:pPr>
        <w:jc w:val="center"/>
        <w:rPr>
          <w:rFonts w:ascii="Calibri" w:hAnsi="Calibri" w:cs="Arial"/>
          <w:b/>
          <w:bCs/>
        </w:rPr>
      </w:pPr>
    </w:p>
    <w:p w14:paraId="4480656F" w14:textId="77777777" w:rsidR="00286133" w:rsidRDefault="00286133" w:rsidP="00286133">
      <w:pPr>
        <w:jc w:val="center"/>
        <w:rPr>
          <w:rFonts w:ascii="Calibri" w:hAnsi="Calibri" w:cs="Arial"/>
          <w:b/>
          <w:bCs/>
        </w:rPr>
      </w:pPr>
    </w:p>
    <w:p w14:paraId="0CC02D51" w14:textId="77777777" w:rsidR="00286133" w:rsidRDefault="00286133" w:rsidP="00286133">
      <w:pPr>
        <w:jc w:val="center"/>
        <w:rPr>
          <w:rFonts w:ascii="Calibri" w:hAnsi="Calibri" w:cs="Arial"/>
          <w:b/>
          <w:bCs/>
        </w:rPr>
      </w:pPr>
    </w:p>
    <w:p w14:paraId="439735AC" w14:textId="77777777" w:rsidR="00192B2D" w:rsidRDefault="00192B2D" w:rsidP="00286133">
      <w:pPr>
        <w:jc w:val="center"/>
        <w:rPr>
          <w:rFonts w:ascii="Calibri" w:hAnsi="Calibri" w:cs="Arial"/>
          <w:b/>
          <w:bCs/>
        </w:rPr>
      </w:pPr>
    </w:p>
    <w:p w14:paraId="1AF2D8A2" w14:textId="77777777" w:rsidR="00455A7A" w:rsidRDefault="00455A7A" w:rsidP="00286133">
      <w:pPr>
        <w:jc w:val="center"/>
        <w:rPr>
          <w:rFonts w:ascii="Calibri" w:hAnsi="Calibri" w:cs="Arial"/>
          <w:b/>
          <w:bCs/>
        </w:rPr>
      </w:pPr>
    </w:p>
    <w:p w14:paraId="716D8DD3" w14:textId="77777777" w:rsidR="00192B2D" w:rsidRDefault="00192B2D" w:rsidP="00286133">
      <w:pPr>
        <w:jc w:val="center"/>
        <w:rPr>
          <w:rFonts w:ascii="Calibri" w:hAnsi="Calibri" w:cs="Arial"/>
          <w:b/>
          <w:bCs/>
        </w:rPr>
      </w:pPr>
    </w:p>
    <w:p w14:paraId="12E6C2BA" w14:textId="77777777" w:rsidR="00286133" w:rsidRDefault="00286133" w:rsidP="00286133">
      <w:pPr>
        <w:jc w:val="center"/>
        <w:rPr>
          <w:rFonts w:ascii="Calibri" w:hAnsi="Calibri" w:cs="Arial"/>
          <w:b/>
          <w:bCs/>
        </w:rPr>
      </w:pPr>
    </w:p>
    <w:p w14:paraId="39C922C7" w14:textId="77777777" w:rsidR="00286133" w:rsidRPr="008B4324" w:rsidRDefault="00286133" w:rsidP="00286133">
      <w:pPr>
        <w:jc w:val="center"/>
        <w:rPr>
          <w:rFonts w:ascii="Calibri" w:hAnsi="Calibri" w:cs="Arial"/>
          <w:b/>
          <w:bCs/>
        </w:rPr>
      </w:pPr>
    </w:p>
    <w:p w14:paraId="7447F186" w14:textId="77777777" w:rsidR="00286133" w:rsidRPr="008B4324" w:rsidRDefault="00286133"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07099B98"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16A2B7B7" w14:textId="77777777" w:rsidR="00286133" w:rsidRPr="008B4324" w:rsidRDefault="00286133" w:rsidP="00286133">
      <w:pPr>
        <w:jc w:val="center"/>
        <w:rPr>
          <w:rFonts w:ascii="Calibri" w:hAnsi="Calibri" w:cs="Arial"/>
          <w:b/>
          <w:bCs/>
        </w:rPr>
      </w:pPr>
    </w:p>
    <w:p w14:paraId="7B6EA25F" w14:textId="77777777"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5E580DDF"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73190B7C" w14:textId="77777777" w:rsidR="00286133" w:rsidRPr="008B4324" w:rsidRDefault="00286133" w:rsidP="00286133">
      <w:pPr>
        <w:pStyle w:val="Texto0"/>
        <w:spacing w:after="0" w:line="240" w:lineRule="auto"/>
        <w:ind w:firstLine="0"/>
        <w:jc w:val="right"/>
        <w:rPr>
          <w:rFonts w:ascii="Calibri" w:hAnsi="Calibri"/>
          <w:szCs w:val="23"/>
        </w:rPr>
      </w:pPr>
    </w:p>
    <w:p w14:paraId="22DA8E55"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35931724"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66EB85C2"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47760D4"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22CAA0CD"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52878EA5"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8CA9E5F" w14:textId="77777777" w:rsidTr="00EC015A">
        <w:trPr>
          <w:cantSplit/>
          <w:trHeight w:val="1006"/>
          <w:jc w:val="center"/>
        </w:trPr>
        <w:tc>
          <w:tcPr>
            <w:tcW w:w="4398" w:type="dxa"/>
          </w:tcPr>
          <w:p w14:paraId="3578364B"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5FC7B9BB"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0C2D16A6" w14:textId="77777777" w:rsidR="00286133" w:rsidRPr="008B4324" w:rsidRDefault="00286133" w:rsidP="00286133">
            <w:pPr>
              <w:pStyle w:val="Texto0"/>
              <w:spacing w:after="0" w:line="240" w:lineRule="auto"/>
              <w:ind w:firstLine="0"/>
              <w:rPr>
                <w:rFonts w:ascii="Calibri" w:hAnsi="Calibri"/>
                <w:szCs w:val="23"/>
              </w:rPr>
            </w:pPr>
          </w:p>
        </w:tc>
      </w:tr>
    </w:tbl>
    <w:p w14:paraId="502A619A"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04EF288A" w14:textId="77777777" w:rsidR="00286133" w:rsidRPr="008B4324" w:rsidRDefault="00286133" w:rsidP="00286133">
      <w:pPr>
        <w:pStyle w:val="Texto0"/>
        <w:spacing w:after="0" w:line="240" w:lineRule="auto"/>
        <w:ind w:firstLine="0"/>
        <w:rPr>
          <w:rFonts w:ascii="Calibri" w:hAnsi="Calibri"/>
          <w:b/>
          <w:sz w:val="12"/>
          <w:szCs w:val="12"/>
        </w:rPr>
      </w:pPr>
    </w:p>
    <w:p w14:paraId="65F2F692"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3093DEBA" w14:textId="77777777" w:rsidTr="005C522C">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34EA20F9"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14FFB37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596C7333"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33D455E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3F0013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433907E0" w14:textId="77777777" w:rsidTr="005C522C">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308C570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12F45A4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1452E30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DEFF64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79C84D8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7AE46E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ADC32D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7C9693BA"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25F057C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3E3AB6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4033FFF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00C694CD"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63BF4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DAE3F7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6D52FD91"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D472FA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0EFBCF7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0A9903D"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23D68EC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92F24F4"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75540C0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240F47B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793EB288"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345F70A5" w14:textId="77777777" w:rsidR="00286133" w:rsidRPr="008B4324" w:rsidRDefault="00286133" w:rsidP="00286133">
      <w:pPr>
        <w:pStyle w:val="Texto0"/>
        <w:spacing w:after="0" w:line="240" w:lineRule="auto"/>
        <w:rPr>
          <w:rFonts w:ascii="Calibri" w:hAnsi="Calibri"/>
          <w:b/>
          <w:sz w:val="12"/>
          <w:szCs w:val="12"/>
        </w:rPr>
      </w:pPr>
    </w:p>
    <w:p w14:paraId="4C7131A6" w14:textId="77777777" w:rsidR="00286133" w:rsidRPr="008B4324" w:rsidRDefault="00286133" w:rsidP="00286133">
      <w:pPr>
        <w:pStyle w:val="Texto0"/>
        <w:spacing w:after="0" w:line="240" w:lineRule="auto"/>
        <w:rPr>
          <w:rFonts w:ascii="Calibri" w:hAnsi="Calibri"/>
          <w:b/>
          <w:sz w:val="12"/>
          <w:szCs w:val="12"/>
        </w:rPr>
      </w:pPr>
    </w:p>
    <w:p w14:paraId="2D8A80A0"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575535E" w14:textId="77777777" w:rsidR="00286133" w:rsidRDefault="00286133" w:rsidP="00286133">
      <w:pPr>
        <w:pStyle w:val="Texto0"/>
        <w:spacing w:after="0" w:line="240" w:lineRule="auto"/>
        <w:rPr>
          <w:rFonts w:ascii="Calibri" w:hAnsi="Calibri"/>
          <w:sz w:val="12"/>
          <w:szCs w:val="12"/>
        </w:rPr>
      </w:pPr>
    </w:p>
    <w:p w14:paraId="710BFD6F" w14:textId="77777777" w:rsidR="00286133" w:rsidRDefault="00286133" w:rsidP="00286133">
      <w:pPr>
        <w:pStyle w:val="Texto0"/>
        <w:spacing w:after="0" w:line="240" w:lineRule="auto"/>
        <w:rPr>
          <w:rFonts w:ascii="Calibri" w:hAnsi="Calibri"/>
          <w:sz w:val="12"/>
          <w:szCs w:val="12"/>
        </w:rPr>
      </w:pPr>
    </w:p>
    <w:p w14:paraId="740685AE" w14:textId="77777777" w:rsidR="00286133" w:rsidRDefault="00286133" w:rsidP="00286133">
      <w:pPr>
        <w:pStyle w:val="Texto0"/>
        <w:spacing w:after="0" w:line="240" w:lineRule="auto"/>
        <w:rPr>
          <w:rFonts w:ascii="Calibri" w:hAnsi="Calibri"/>
          <w:sz w:val="12"/>
          <w:szCs w:val="12"/>
        </w:rPr>
      </w:pPr>
    </w:p>
    <w:p w14:paraId="394355E1" w14:textId="77777777" w:rsidR="00286133" w:rsidRDefault="00286133" w:rsidP="00286133">
      <w:pPr>
        <w:pStyle w:val="Texto0"/>
        <w:spacing w:after="0" w:line="240" w:lineRule="auto"/>
        <w:rPr>
          <w:rFonts w:ascii="Calibri" w:hAnsi="Calibri"/>
          <w:sz w:val="12"/>
          <w:szCs w:val="12"/>
        </w:rPr>
      </w:pPr>
    </w:p>
    <w:p w14:paraId="67426157" w14:textId="77777777" w:rsidR="00286133" w:rsidRDefault="00286133" w:rsidP="00286133">
      <w:pPr>
        <w:pStyle w:val="Texto0"/>
        <w:spacing w:after="0" w:line="240" w:lineRule="auto"/>
        <w:rPr>
          <w:rFonts w:ascii="Calibri" w:hAnsi="Calibri"/>
          <w:sz w:val="12"/>
          <w:szCs w:val="12"/>
        </w:rPr>
      </w:pPr>
    </w:p>
    <w:p w14:paraId="789D472E" w14:textId="77777777" w:rsidR="00286133" w:rsidRDefault="00286133" w:rsidP="00286133">
      <w:pPr>
        <w:pStyle w:val="Texto0"/>
        <w:spacing w:after="0" w:line="240" w:lineRule="auto"/>
        <w:rPr>
          <w:rFonts w:ascii="Calibri" w:hAnsi="Calibri"/>
          <w:sz w:val="12"/>
          <w:szCs w:val="12"/>
        </w:rPr>
      </w:pPr>
    </w:p>
    <w:p w14:paraId="44C0A439" w14:textId="77777777" w:rsidR="00286133" w:rsidRDefault="00286133" w:rsidP="00286133">
      <w:pPr>
        <w:pStyle w:val="Texto0"/>
        <w:spacing w:after="0" w:line="240" w:lineRule="auto"/>
        <w:rPr>
          <w:rFonts w:ascii="Calibri" w:hAnsi="Calibri"/>
          <w:sz w:val="12"/>
          <w:szCs w:val="12"/>
        </w:rPr>
      </w:pPr>
    </w:p>
    <w:p w14:paraId="2D6909EE" w14:textId="77777777" w:rsidR="00286133" w:rsidRDefault="00286133" w:rsidP="00286133">
      <w:pPr>
        <w:pStyle w:val="Texto0"/>
        <w:spacing w:after="0" w:line="240" w:lineRule="auto"/>
        <w:rPr>
          <w:rFonts w:ascii="Calibri" w:hAnsi="Calibri"/>
          <w:sz w:val="12"/>
          <w:szCs w:val="12"/>
        </w:rPr>
      </w:pPr>
    </w:p>
    <w:p w14:paraId="31AEC687" w14:textId="77777777" w:rsidR="00286133" w:rsidRDefault="00286133" w:rsidP="00286133">
      <w:pPr>
        <w:pStyle w:val="Texto0"/>
        <w:spacing w:after="0" w:line="240" w:lineRule="auto"/>
        <w:rPr>
          <w:rFonts w:ascii="Calibri" w:hAnsi="Calibri"/>
          <w:sz w:val="12"/>
          <w:szCs w:val="12"/>
        </w:rPr>
      </w:pPr>
    </w:p>
    <w:p w14:paraId="1903056F" w14:textId="77777777" w:rsidR="00286133" w:rsidRDefault="00286133" w:rsidP="00286133">
      <w:pPr>
        <w:pStyle w:val="Texto0"/>
        <w:spacing w:after="0" w:line="240" w:lineRule="auto"/>
        <w:rPr>
          <w:rFonts w:ascii="Calibri" w:hAnsi="Calibri"/>
          <w:sz w:val="12"/>
          <w:szCs w:val="12"/>
        </w:rPr>
      </w:pPr>
    </w:p>
    <w:p w14:paraId="23F42561" w14:textId="77777777" w:rsidR="00286133" w:rsidRDefault="00286133" w:rsidP="00286133">
      <w:pPr>
        <w:pStyle w:val="Texto0"/>
        <w:spacing w:after="0" w:line="240" w:lineRule="auto"/>
        <w:rPr>
          <w:rFonts w:ascii="Calibri" w:hAnsi="Calibri"/>
          <w:sz w:val="12"/>
          <w:szCs w:val="12"/>
        </w:rPr>
      </w:pPr>
    </w:p>
    <w:p w14:paraId="684ABA99" w14:textId="77777777" w:rsidR="00BC2D2D" w:rsidRDefault="00BC2D2D" w:rsidP="00286133">
      <w:pPr>
        <w:pStyle w:val="Texto0"/>
        <w:spacing w:after="0" w:line="240" w:lineRule="auto"/>
        <w:rPr>
          <w:rFonts w:ascii="Calibri" w:hAnsi="Calibri"/>
          <w:sz w:val="12"/>
          <w:szCs w:val="12"/>
        </w:rPr>
      </w:pPr>
    </w:p>
    <w:p w14:paraId="15E580E9" w14:textId="77777777" w:rsidR="00286133" w:rsidRDefault="00286133" w:rsidP="00286133">
      <w:pPr>
        <w:pStyle w:val="Texto0"/>
        <w:spacing w:after="0" w:line="240" w:lineRule="auto"/>
        <w:rPr>
          <w:rFonts w:ascii="Calibri" w:hAnsi="Calibri"/>
          <w:sz w:val="12"/>
          <w:szCs w:val="12"/>
        </w:rPr>
      </w:pPr>
    </w:p>
    <w:p w14:paraId="208F31C1" w14:textId="77777777" w:rsidR="00286133" w:rsidRPr="008B4324" w:rsidRDefault="00286133" w:rsidP="00286133">
      <w:pPr>
        <w:pStyle w:val="Texto0"/>
        <w:spacing w:after="0" w:line="240" w:lineRule="auto"/>
        <w:rPr>
          <w:rFonts w:ascii="Calibri" w:hAnsi="Calibri"/>
          <w:sz w:val="12"/>
          <w:szCs w:val="12"/>
        </w:rPr>
      </w:pPr>
    </w:p>
    <w:p w14:paraId="30747B0D" w14:textId="77777777" w:rsidR="002F5444" w:rsidRPr="002522C8" w:rsidRDefault="002F5444" w:rsidP="005C522C">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7FA17590" w14:textId="5EE6AE1C"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w:t>
      </w:r>
      <w:r w:rsidR="00D74677">
        <w:rPr>
          <w:rFonts w:ascii="Calibri" w:hAnsi="Calibri" w:cs="Arial"/>
          <w:b/>
          <w:u w:val="single"/>
        </w:rPr>
        <w:t xml:space="preserve"> </w:t>
      </w:r>
      <w:r w:rsidRPr="002522C8">
        <w:rPr>
          <w:rFonts w:ascii="Calibri" w:hAnsi="Calibri" w:cs="Arial"/>
          <w:b/>
          <w:u w:val="single"/>
        </w:rPr>
        <w:t xml:space="preserve"> F  I  A  N  Z  A  D  O  R  A</w:t>
      </w:r>
    </w:p>
    <w:p w14:paraId="70281F54"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E46C9D5" w14:textId="77777777" w:rsidR="002F5444" w:rsidRPr="002522C8" w:rsidRDefault="002F5444" w:rsidP="002F5444">
      <w:pPr>
        <w:tabs>
          <w:tab w:val="left" w:pos="3969"/>
          <w:tab w:val="left" w:pos="8080"/>
        </w:tabs>
        <w:ind w:right="1"/>
        <w:jc w:val="center"/>
        <w:rPr>
          <w:rFonts w:ascii="Calibri" w:hAnsi="Calibri" w:cs="Arial"/>
          <w:b/>
          <w:u w:val="single"/>
        </w:rPr>
      </w:pPr>
    </w:p>
    <w:p w14:paraId="0CB9D503" w14:textId="77777777" w:rsidR="002F5444" w:rsidRPr="002522C8" w:rsidRDefault="002F5444" w:rsidP="002F5444">
      <w:pPr>
        <w:tabs>
          <w:tab w:val="left" w:pos="3969"/>
          <w:tab w:val="left" w:pos="8080"/>
        </w:tabs>
        <w:ind w:right="1"/>
        <w:jc w:val="center"/>
        <w:rPr>
          <w:rFonts w:ascii="Calibri" w:hAnsi="Calibri" w:cs="Arial"/>
          <w:b/>
          <w:u w:val="single"/>
        </w:rPr>
      </w:pPr>
    </w:p>
    <w:p w14:paraId="502D8564" w14:textId="77777777" w:rsidR="002F5444" w:rsidRPr="002522C8" w:rsidRDefault="002F5444" w:rsidP="002F5444">
      <w:pPr>
        <w:tabs>
          <w:tab w:val="left" w:pos="3969"/>
          <w:tab w:val="left" w:pos="8080"/>
        </w:tabs>
        <w:ind w:right="1"/>
        <w:jc w:val="center"/>
        <w:rPr>
          <w:rFonts w:ascii="Calibri" w:hAnsi="Calibri" w:cs="Arial"/>
          <w:b/>
          <w:u w:val="single"/>
        </w:rPr>
      </w:pPr>
    </w:p>
    <w:p w14:paraId="7D633B18" w14:textId="77777777" w:rsidR="002F5444" w:rsidRPr="002522C8" w:rsidRDefault="002F5444" w:rsidP="002F5444">
      <w:pPr>
        <w:tabs>
          <w:tab w:val="left" w:pos="3969"/>
          <w:tab w:val="left" w:pos="8080"/>
        </w:tabs>
        <w:ind w:right="1"/>
        <w:jc w:val="center"/>
        <w:rPr>
          <w:rFonts w:ascii="Calibri" w:hAnsi="Calibri" w:cs="Arial"/>
          <w:b/>
          <w:u w:val="single"/>
        </w:rPr>
      </w:pPr>
    </w:p>
    <w:p w14:paraId="62DF0BE4" w14:textId="6C64212D"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14:paraId="21D8138E" w14:textId="77777777" w:rsidR="002F5444" w:rsidRPr="002522C8" w:rsidRDefault="002F5444" w:rsidP="002F5444">
      <w:pPr>
        <w:tabs>
          <w:tab w:val="left" w:pos="3969"/>
          <w:tab w:val="left" w:pos="8080"/>
        </w:tabs>
        <w:spacing w:line="360" w:lineRule="auto"/>
        <w:jc w:val="both"/>
        <w:rPr>
          <w:rFonts w:ascii="Calibri" w:hAnsi="Calibri" w:cs="Arial"/>
        </w:rPr>
      </w:pPr>
    </w:p>
    <w:p w14:paraId="7972ED5F" w14:textId="5859BE05"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w:t>
      </w:r>
      <w:r w:rsidR="00D74677">
        <w:rPr>
          <w:rFonts w:ascii="Calibri" w:hAnsi="Calibri" w:cs="Arial"/>
        </w:rPr>
        <w:t>,</w:t>
      </w:r>
      <w:r w:rsidRPr="002522C8">
        <w:rPr>
          <w:rFonts w:ascii="Calibri" w:hAnsi="Calibri" w:cs="Arial"/>
        </w:rPr>
        <w:t xml:space="preserve"> asimismo, la calidad en El suministro objeto del contrato No. _____________ durante un año contado a partir de la fecha en que se realice la firma del contrato.</w:t>
      </w:r>
    </w:p>
    <w:p w14:paraId="49095DF5" w14:textId="77777777" w:rsidR="002F5444" w:rsidRPr="002522C8" w:rsidRDefault="002F5444" w:rsidP="002F5444">
      <w:pPr>
        <w:tabs>
          <w:tab w:val="left" w:pos="3969"/>
          <w:tab w:val="left" w:pos="8080"/>
        </w:tabs>
        <w:spacing w:line="360" w:lineRule="auto"/>
        <w:jc w:val="both"/>
        <w:rPr>
          <w:rFonts w:ascii="Calibri" w:hAnsi="Calibri" w:cs="Arial"/>
        </w:rPr>
      </w:pPr>
    </w:p>
    <w:p w14:paraId="07665101" w14:textId="77777777"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14:paraId="7B3E5466" w14:textId="77777777" w:rsidR="002F5444" w:rsidRPr="002522C8" w:rsidRDefault="002F5444" w:rsidP="002F5444">
      <w:pPr>
        <w:tabs>
          <w:tab w:val="left" w:pos="3969"/>
          <w:tab w:val="left" w:pos="8080"/>
        </w:tabs>
        <w:spacing w:line="360" w:lineRule="auto"/>
        <w:jc w:val="both"/>
        <w:rPr>
          <w:rFonts w:ascii="Calibri" w:hAnsi="Calibri" w:cs="Arial"/>
        </w:rPr>
      </w:pPr>
    </w:p>
    <w:p w14:paraId="2138C05F" w14:textId="05DBBDA1"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14:paraId="1938C4F8" w14:textId="77777777" w:rsidR="002F5444" w:rsidRPr="002522C8" w:rsidRDefault="002F5444" w:rsidP="002F5444">
      <w:pPr>
        <w:tabs>
          <w:tab w:val="left" w:pos="8080"/>
        </w:tabs>
        <w:spacing w:line="360" w:lineRule="auto"/>
        <w:jc w:val="both"/>
        <w:rPr>
          <w:rFonts w:ascii="Calibri" w:hAnsi="Calibri" w:cs="Arial"/>
        </w:rPr>
      </w:pPr>
    </w:p>
    <w:p w14:paraId="31E92A5F" w14:textId="4881640C"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de La Ley Federal de Instituciones de Fianzas.</w:t>
      </w:r>
    </w:p>
    <w:p w14:paraId="590B54E7" w14:textId="77777777" w:rsidR="002F5444" w:rsidRPr="002522C8" w:rsidRDefault="002F5444" w:rsidP="002F5444">
      <w:pPr>
        <w:tabs>
          <w:tab w:val="left" w:pos="8080"/>
        </w:tabs>
        <w:spacing w:line="360" w:lineRule="auto"/>
        <w:jc w:val="both"/>
        <w:rPr>
          <w:rFonts w:ascii="Calibri" w:hAnsi="Calibri" w:cs="Arial"/>
        </w:rPr>
      </w:pPr>
    </w:p>
    <w:p w14:paraId="22C50C51" w14:textId="77777777"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14:paraId="7C765690" w14:textId="77777777" w:rsidR="002F5444" w:rsidRPr="002522C8" w:rsidRDefault="002F5444" w:rsidP="002F5444">
      <w:pPr>
        <w:tabs>
          <w:tab w:val="left" w:pos="8080"/>
        </w:tabs>
        <w:spacing w:line="360" w:lineRule="auto"/>
        <w:jc w:val="both"/>
        <w:rPr>
          <w:rFonts w:ascii="Calibri" w:hAnsi="Calibri" w:cs="Arial"/>
        </w:rPr>
      </w:pPr>
    </w:p>
    <w:p w14:paraId="62E3DC07" w14:textId="77777777" w:rsidR="002F5444" w:rsidRPr="002522C8" w:rsidRDefault="002F5444" w:rsidP="002F5444">
      <w:pPr>
        <w:tabs>
          <w:tab w:val="left" w:pos="8080"/>
        </w:tabs>
        <w:spacing w:line="360" w:lineRule="auto"/>
        <w:jc w:val="both"/>
        <w:rPr>
          <w:rFonts w:ascii="Calibri" w:hAnsi="Calibri" w:cs="Arial"/>
        </w:rPr>
      </w:pPr>
    </w:p>
    <w:p w14:paraId="5A7CF359" w14:textId="77777777" w:rsidR="002F5444" w:rsidRPr="002522C8" w:rsidRDefault="002F5444" w:rsidP="002F5444">
      <w:pPr>
        <w:tabs>
          <w:tab w:val="left" w:pos="8080"/>
        </w:tabs>
        <w:spacing w:line="360" w:lineRule="auto"/>
        <w:jc w:val="both"/>
        <w:rPr>
          <w:rFonts w:ascii="Calibri" w:hAnsi="Calibri" w:cs="Arial"/>
        </w:rPr>
      </w:pPr>
    </w:p>
    <w:p w14:paraId="06909260" w14:textId="77777777" w:rsidR="002F5444" w:rsidRDefault="002F5444" w:rsidP="002F5444">
      <w:pPr>
        <w:tabs>
          <w:tab w:val="left" w:pos="8080"/>
        </w:tabs>
        <w:spacing w:line="360" w:lineRule="auto"/>
        <w:jc w:val="both"/>
        <w:rPr>
          <w:rFonts w:ascii="Calibri" w:hAnsi="Calibri" w:cs="Arial"/>
        </w:rPr>
      </w:pPr>
    </w:p>
    <w:p w14:paraId="734C15B5" w14:textId="77777777" w:rsidR="002F5444" w:rsidRDefault="002F5444" w:rsidP="002F5444">
      <w:pPr>
        <w:jc w:val="center"/>
        <w:rPr>
          <w:rFonts w:ascii="Calibri" w:hAnsi="Calibri" w:cs="Arial"/>
          <w:b/>
          <w:i/>
          <w:sz w:val="18"/>
        </w:rPr>
      </w:pPr>
    </w:p>
    <w:p w14:paraId="48E9C0BB" w14:textId="77777777" w:rsidR="00653CC8" w:rsidRDefault="00653CC8" w:rsidP="002F5444">
      <w:pPr>
        <w:jc w:val="center"/>
        <w:rPr>
          <w:rFonts w:ascii="Calibri" w:hAnsi="Calibri" w:cs="Arial"/>
          <w:b/>
          <w:i/>
          <w:sz w:val="18"/>
        </w:rPr>
      </w:pPr>
    </w:p>
    <w:p w14:paraId="4A93A910" w14:textId="77777777" w:rsidR="002F5444" w:rsidRDefault="002F5444" w:rsidP="002F5444">
      <w:pPr>
        <w:jc w:val="center"/>
        <w:rPr>
          <w:rFonts w:ascii="Calibri" w:hAnsi="Calibri" w:cs="Arial"/>
          <w:b/>
          <w:i/>
          <w:sz w:val="18"/>
        </w:rPr>
      </w:pPr>
    </w:p>
    <w:p w14:paraId="1DC9B091" w14:textId="77777777" w:rsidR="002F5444" w:rsidRDefault="002F5444" w:rsidP="002F5444">
      <w:pPr>
        <w:autoSpaceDE w:val="0"/>
        <w:autoSpaceDN w:val="0"/>
        <w:adjustRightInd w:val="0"/>
        <w:rPr>
          <w:rFonts w:ascii="Arial" w:hAnsi="Arial" w:cs="Arial"/>
          <w:sz w:val="18"/>
          <w:szCs w:val="18"/>
        </w:rPr>
      </w:pPr>
    </w:p>
    <w:p w14:paraId="5D8777C7" w14:textId="77777777" w:rsidR="002F5444" w:rsidRPr="00174D9C" w:rsidRDefault="002F5444" w:rsidP="005C522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310AE39D"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9CABB1B" w14:textId="77777777" w:rsidR="002F5444" w:rsidRPr="00174D9C" w:rsidRDefault="002F5444" w:rsidP="002F5444">
      <w:pPr>
        <w:pStyle w:val="Default"/>
        <w:rPr>
          <w:rFonts w:ascii="Calibri" w:hAnsi="Calibri" w:cs="Calibri"/>
          <w:b/>
          <w:bCs/>
          <w:sz w:val="20"/>
          <w:szCs w:val="20"/>
        </w:rPr>
      </w:pPr>
    </w:p>
    <w:p w14:paraId="4178AFB5" w14:textId="77777777" w:rsidR="002F5444" w:rsidRPr="00174D9C" w:rsidRDefault="002F5444" w:rsidP="002F5444">
      <w:pPr>
        <w:pStyle w:val="Default"/>
        <w:rPr>
          <w:rFonts w:ascii="Calibri" w:hAnsi="Calibri" w:cs="Calibri"/>
          <w:b/>
          <w:bCs/>
          <w:sz w:val="20"/>
          <w:szCs w:val="20"/>
        </w:rPr>
      </w:pPr>
    </w:p>
    <w:p w14:paraId="4DF995BC" w14:textId="77777777" w:rsidR="002F5444" w:rsidRPr="00174D9C" w:rsidRDefault="002F5444" w:rsidP="002F5444">
      <w:pPr>
        <w:pStyle w:val="Default"/>
        <w:rPr>
          <w:rFonts w:ascii="Calibri" w:hAnsi="Calibri" w:cs="Calibri"/>
          <w:b/>
          <w:bCs/>
          <w:sz w:val="20"/>
          <w:szCs w:val="20"/>
        </w:rPr>
      </w:pPr>
    </w:p>
    <w:p w14:paraId="7AF2251C" w14:textId="77777777" w:rsidR="002F5444" w:rsidRPr="00174D9C" w:rsidRDefault="00EB6E97"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36869EE1"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6589F361"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784AC1AD" w14:textId="77777777" w:rsidR="002F5444" w:rsidRPr="00174D9C" w:rsidRDefault="002F5444" w:rsidP="002F5444">
      <w:pPr>
        <w:pStyle w:val="Default"/>
        <w:rPr>
          <w:rFonts w:ascii="Calibri" w:hAnsi="Calibri" w:cs="Calibri"/>
          <w:sz w:val="20"/>
          <w:szCs w:val="20"/>
        </w:rPr>
      </w:pPr>
    </w:p>
    <w:p w14:paraId="66F50A33"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61952636" w14:textId="77777777" w:rsidR="002F5444" w:rsidRPr="00174D9C" w:rsidRDefault="002F5444" w:rsidP="002F5444">
      <w:pPr>
        <w:pStyle w:val="Default"/>
        <w:rPr>
          <w:rFonts w:ascii="Calibri" w:hAnsi="Calibri" w:cs="Calibri"/>
          <w:sz w:val="20"/>
          <w:szCs w:val="20"/>
        </w:rPr>
      </w:pPr>
    </w:p>
    <w:p w14:paraId="31E7BDBC" w14:textId="77777777" w:rsidR="002F5444" w:rsidRPr="00174D9C" w:rsidRDefault="002F5444" w:rsidP="002F5444">
      <w:pPr>
        <w:pStyle w:val="Default"/>
        <w:rPr>
          <w:rFonts w:ascii="Calibri" w:hAnsi="Calibri" w:cs="Calibri"/>
          <w:sz w:val="20"/>
          <w:szCs w:val="20"/>
        </w:rPr>
      </w:pPr>
    </w:p>
    <w:p w14:paraId="2266A027" w14:textId="77777777"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FE51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7F0C24">
        <w:rPr>
          <w:rFonts w:ascii="Calibri" w:hAnsi="Calibri" w:cs="Calibri"/>
          <w:b/>
          <w:bCs/>
          <w:sz w:val="20"/>
          <w:szCs w:val="20"/>
        </w:rPr>
        <w:t>LP-919044992-I63-2020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61ABD40" w14:textId="77777777" w:rsidR="002F5444" w:rsidRPr="00174D9C" w:rsidRDefault="002F5444" w:rsidP="002F5444">
      <w:pPr>
        <w:pStyle w:val="Default"/>
        <w:spacing w:line="360" w:lineRule="auto"/>
        <w:jc w:val="both"/>
        <w:rPr>
          <w:rFonts w:ascii="Calibri" w:hAnsi="Calibri" w:cs="Calibri"/>
          <w:sz w:val="20"/>
          <w:szCs w:val="20"/>
        </w:rPr>
      </w:pPr>
    </w:p>
    <w:p w14:paraId="5ADB2C38"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253C56BB"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16D81D7A"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7BEF871E"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2F1F73C6"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64A93FBB" w14:textId="77777777" w:rsidR="002F5444" w:rsidRPr="00174D9C" w:rsidRDefault="002F5444" w:rsidP="002F5444">
      <w:pPr>
        <w:pStyle w:val="Default"/>
        <w:jc w:val="both"/>
        <w:rPr>
          <w:rFonts w:ascii="Calibri" w:hAnsi="Calibri" w:cs="Calibri"/>
          <w:b/>
          <w:bCs/>
          <w:sz w:val="20"/>
          <w:szCs w:val="20"/>
        </w:rPr>
      </w:pPr>
    </w:p>
    <w:p w14:paraId="4BFEC9BE" w14:textId="77777777" w:rsidR="002F5444" w:rsidRPr="00174D9C" w:rsidRDefault="002F5444" w:rsidP="002F5444">
      <w:pPr>
        <w:pStyle w:val="Default"/>
        <w:rPr>
          <w:rFonts w:ascii="Calibri" w:hAnsi="Calibri" w:cs="Calibri"/>
          <w:b/>
          <w:bCs/>
          <w:sz w:val="20"/>
          <w:szCs w:val="20"/>
        </w:rPr>
      </w:pPr>
    </w:p>
    <w:p w14:paraId="088E4B94" w14:textId="77777777" w:rsidR="002F5444" w:rsidRPr="00174D9C" w:rsidRDefault="002F5444" w:rsidP="002F5444">
      <w:pPr>
        <w:pStyle w:val="Default"/>
        <w:rPr>
          <w:rFonts w:ascii="Calibri" w:hAnsi="Calibri" w:cs="Calibri"/>
          <w:b/>
          <w:bCs/>
          <w:sz w:val="20"/>
          <w:szCs w:val="20"/>
        </w:rPr>
      </w:pPr>
    </w:p>
    <w:p w14:paraId="55F6202A"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5E3CDC53" w14:textId="77777777" w:rsidR="002F5444" w:rsidRPr="00174D9C" w:rsidRDefault="002F5444" w:rsidP="002F5444">
      <w:pPr>
        <w:autoSpaceDE w:val="0"/>
        <w:autoSpaceDN w:val="0"/>
        <w:adjustRightInd w:val="0"/>
        <w:jc w:val="center"/>
        <w:rPr>
          <w:rFonts w:ascii="Calibri" w:hAnsi="Calibri" w:cs="Calibri"/>
          <w:b/>
          <w:szCs w:val="22"/>
        </w:rPr>
      </w:pPr>
    </w:p>
    <w:p w14:paraId="5FDD39A9" w14:textId="77777777" w:rsidR="002F5444" w:rsidRPr="00174D9C" w:rsidRDefault="002F5444" w:rsidP="002F5444">
      <w:pPr>
        <w:autoSpaceDE w:val="0"/>
        <w:autoSpaceDN w:val="0"/>
        <w:adjustRightInd w:val="0"/>
        <w:jc w:val="center"/>
        <w:rPr>
          <w:rFonts w:ascii="Calibri" w:hAnsi="Calibri" w:cs="Calibri"/>
          <w:b/>
          <w:szCs w:val="22"/>
        </w:rPr>
      </w:pPr>
    </w:p>
    <w:p w14:paraId="44F9FC9C"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455CBBF2"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11A31380" w14:textId="77777777" w:rsidR="002F5444" w:rsidRPr="00174D9C" w:rsidRDefault="002F5444"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382FCE26" w14:textId="77777777" w:rsidR="002F5444" w:rsidRPr="00174D9C" w:rsidRDefault="002F5444" w:rsidP="002F5444">
      <w:pPr>
        <w:pStyle w:val="Default"/>
        <w:jc w:val="both"/>
        <w:rPr>
          <w:rFonts w:ascii="Calibri" w:hAnsi="Calibri" w:cs="Calibri"/>
          <w:b/>
          <w:bCs/>
          <w:sz w:val="22"/>
          <w:szCs w:val="23"/>
        </w:rPr>
      </w:pPr>
    </w:p>
    <w:p w14:paraId="1D044792"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483A759E" w14:textId="77777777" w:rsidR="002F5444" w:rsidRPr="00174D9C" w:rsidRDefault="002F5444" w:rsidP="002F5444">
      <w:pPr>
        <w:pStyle w:val="Default"/>
        <w:rPr>
          <w:rFonts w:ascii="Calibri" w:hAnsi="Calibri" w:cs="Calibri"/>
          <w:i/>
          <w:iCs/>
          <w:sz w:val="20"/>
          <w:szCs w:val="22"/>
        </w:rPr>
      </w:pPr>
    </w:p>
    <w:p w14:paraId="05BF167A"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0ECE0543" w14:textId="77777777" w:rsidR="002F5444" w:rsidRPr="00174D9C" w:rsidRDefault="002F5444" w:rsidP="002F5444">
      <w:pPr>
        <w:pStyle w:val="Default"/>
        <w:rPr>
          <w:rFonts w:ascii="Calibri" w:hAnsi="Calibri" w:cs="Calibri"/>
          <w:sz w:val="20"/>
          <w:szCs w:val="22"/>
        </w:rPr>
      </w:pPr>
    </w:p>
    <w:p w14:paraId="10ACA4FF"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4A429351"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71A6B9B"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4B9F09B3" w14:textId="77777777" w:rsidR="002F5444" w:rsidRPr="00174D9C" w:rsidRDefault="002F5444" w:rsidP="002F5444">
      <w:pPr>
        <w:spacing w:line="216" w:lineRule="exact"/>
        <w:ind w:firstLine="288"/>
        <w:jc w:val="both"/>
        <w:rPr>
          <w:rFonts w:ascii="Calibri" w:hAnsi="Calibri" w:cs="Calibri"/>
          <w:sz w:val="14"/>
          <w:szCs w:val="16"/>
          <w:lang w:val="es-MX"/>
        </w:rPr>
      </w:pPr>
    </w:p>
    <w:p w14:paraId="2F44038D"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5F4904CC"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23CA54CA" w14:textId="77777777" w:rsidTr="005C522C">
        <w:trPr>
          <w:trHeight w:val="96"/>
        </w:trPr>
        <w:tc>
          <w:tcPr>
            <w:tcW w:w="9639" w:type="dxa"/>
            <w:gridSpan w:val="5"/>
            <w:shd w:val="clear" w:color="auto" w:fill="7030A0"/>
          </w:tcPr>
          <w:p w14:paraId="0F49F86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5CC0594F" w14:textId="77777777" w:rsidTr="005C522C">
        <w:tc>
          <w:tcPr>
            <w:tcW w:w="1687" w:type="dxa"/>
            <w:shd w:val="clear" w:color="auto" w:fill="7030A0"/>
          </w:tcPr>
          <w:p w14:paraId="2423A20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060B957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05712B6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6199F07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69AB09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6191BE4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2F3D465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0846C99" w14:textId="77777777" w:rsidTr="005C522C">
        <w:tc>
          <w:tcPr>
            <w:tcW w:w="1687" w:type="dxa"/>
            <w:shd w:val="clear" w:color="auto" w:fill="7030A0"/>
          </w:tcPr>
          <w:p w14:paraId="5A2F268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DE517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38D2C81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095400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76A484B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520803D8" w14:textId="77777777" w:rsidTr="005C522C">
        <w:tc>
          <w:tcPr>
            <w:tcW w:w="1687" w:type="dxa"/>
            <w:vMerge w:val="restart"/>
            <w:shd w:val="clear" w:color="auto" w:fill="7030A0"/>
          </w:tcPr>
          <w:p w14:paraId="1346F6D6" w14:textId="77777777" w:rsidR="002F5444" w:rsidRPr="00174D9C" w:rsidRDefault="002F5444" w:rsidP="009230E1">
            <w:pPr>
              <w:jc w:val="center"/>
              <w:rPr>
                <w:rFonts w:ascii="Calibri" w:hAnsi="Calibri" w:cs="Calibri"/>
                <w:sz w:val="2"/>
                <w:szCs w:val="4"/>
                <w:lang w:val="es-MX"/>
              </w:rPr>
            </w:pPr>
          </w:p>
          <w:p w14:paraId="24782DA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317B7B0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92C0AA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59A137E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8E987B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6682596A" w14:textId="77777777" w:rsidTr="005C522C">
        <w:tc>
          <w:tcPr>
            <w:tcW w:w="1687" w:type="dxa"/>
            <w:vMerge/>
            <w:shd w:val="clear" w:color="auto" w:fill="7030A0"/>
          </w:tcPr>
          <w:p w14:paraId="18884E30" w14:textId="77777777" w:rsidR="002F5444" w:rsidRPr="00174D9C" w:rsidRDefault="002F5444" w:rsidP="009230E1">
            <w:pPr>
              <w:jc w:val="center"/>
              <w:rPr>
                <w:rFonts w:ascii="Calibri" w:hAnsi="Calibri" w:cs="Calibri"/>
                <w:sz w:val="14"/>
                <w:szCs w:val="16"/>
                <w:lang w:val="es-MX"/>
              </w:rPr>
            </w:pPr>
          </w:p>
        </w:tc>
        <w:tc>
          <w:tcPr>
            <w:tcW w:w="1795" w:type="dxa"/>
          </w:tcPr>
          <w:p w14:paraId="402C3D5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7C38F08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2F70CD1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57938B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5DC3F32C" w14:textId="77777777" w:rsidTr="005C522C">
        <w:tc>
          <w:tcPr>
            <w:tcW w:w="1687" w:type="dxa"/>
            <w:vMerge w:val="restart"/>
            <w:shd w:val="clear" w:color="auto" w:fill="7030A0"/>
          </w:tcPr>
          <w:p w14:paraId="31AD1E89" w14:textId="77777777" w:rsidR="002F5444" w:rsidRPr="00174D9C" w:rsidRDefault="002F5444" w:rsidP="009230E1">
            <w:pPr>
              <w:jc w:val="center"/>
              <w:rPr>
                <w:rFonts w:ascii="Calibri" w:hAnsi="Calibri" w:cs="Calibri"/>
                <w:sz w:val="8"/>
                <w:szCs w:val="10"/>
                <w:lang w:val="es-MX"/>
              </w:rPr>
            </w:pPr>
          </w:p>
          <w:p w14:paraId="59793E3E" w14:textId="77777777" w:rsidR="002F5444" w:rsidRPr="00174D9C" w:rsidRDefault="002F5444" w:rsidP="009230E1">
            <w:pPr>
              <w:jc w:val="center"/>
              <w:rPr>
                <w:rFonts w:ascii="Calibri" w:hAnsi="Calibri" w:cs="Calibri"/>
                <w:sz w:val="8"/>
                <w:szCs w:val="10"/>
                <w:lang w:val="es-MX"/>
              </w:rPr>
            </w:pPr>
          </w:p>
          <w:p w14:paraId="1B55AD8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40EE3E0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ECE584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1D1E5FE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3153251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2125CB03" w14:textId="77777777" w:rsidTr="005C522C">
        <w:tc>
          <w:tcPr>
            <w:tcW w:w="1687" w:type="dxa"/>
            <w:vMerge/>
            <w:shd w:val="clear" w:color="auto" w:fill="7030A0"/>
          </w:tcPr>
          <w:p w14:paraId="4154C1D1" w14:textId="77777777" w:rsidR="002F5444" w:rsidRPr="00174D9C" w:rsidRDefault="002F5444" w:rsidP="009230E1">
            <w:pPr>
              <w:jc w:val="center"/>
              <w:rPr>
                <w:rFonts w:ascii="Calibri" w:hAnsi="Calibri" w:cs="Calibri"/>
                <w:sz w:val="14"/>
                <w:szCs w:val="16"/>
                <w:lang w:val="es-MX"/>
              </w:rPr>
            </w:pPr>
          </w:p>
        </w:tc>
        <w:tc>
          <w:tcPr>
            <w:tcW w:w="1795" w:type="dxa"/>
          </w:tcPr>
          <w:p w14:paraId="6B9C38C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633C146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12E84822" w14:textId="77777777" w:rsidR="002F5444" w:rsidRPr="00174D9C" w:rsidRDefault="002F5444" w:rsidP="009230E1">
            <w:pPr>
              <w:jc w:val="center"/>
              <w:rPr>
                <w:rFonts w:ascii="Calibri" w:hAnsi="Calibri" w:cs="Calibri"/>
                <w:sz w:val="14"/>
                <w:szCs w:val="16"/>
                <w:lang w:val="es-MX"/>
              </w:rPr>
            </w:pPr>
          </w:p>
        </w:tc>
        <w:tc>
          <w:tcPr>
            <w:tcW w:w="1701" w:type="dxa"/>
            <w:vMerge/>
          </w:tcPr>
          <w:p w14:paraId="7423EC1B" w14:textId="77777777" w:rsidR="002F5444" w:rsidRPr="00174D9C" w:rsidRDefault="002F5444" w:rsidP="009230E1">
            <w:pPr>
              <w:jc w:val="center"/>
              <w:rPr>
                <w:rFonts w:ascii="Calibri" w:hAnsi="Calibri" w:cs="Calibri"/>
                <w:sz w:val="14"/>
                <w:szCs w:val="16"/>
                <w:lang w:val="es-MX"/>
              </w:rPr>
            </w:pPr>
          </w:p>
        </w:tc>
      </w:tr>
      <w:tr w:rsidR="002F5444" w:rsidRPr="00EF115D" w14:paraId="6C39499F" w14:textId="77777777" w:rsidTr="005C522C">
        <w:tc>
          <w:tcPr>
            <w:tcW w:w="1687" w:type="dxa"/>
            <w:vMerge/>
            <w:shd w:val="clear" w:color="auto" w:fill="7030A0"/>
          </w:tcPr>
          <w:p w14:paraId="41E9E7AA" w14:textId="77777777" w:rsidR="002F5444" w:rsidRPr="00174D9C" w:rsidRDefault="002F5444" w:rsidP="009230E1">
            <w:pPr>
              <w:jc w:val="center"/>
              <w:rPr>
                <w:rFonts w:ascii="Calibri" w:hAnsi="Calibri" w:cs="Calibri"/>
                <w:sz w:val="14"/>
                <w:szCs w:val="16"/>
                <w:lang w:val="es-MX"/>
              </w:rPr>
            </w:pPr>
          </w:p>
        </w:tc>
        <w:tc>
          <w:tcPr>
            <w:tcW w:w="1795" w:type="dxa"/>
          </w:tcPr>
          <w:p w14:paraId="456939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0D86DA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39F3C51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7DD9F6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CCA47BA"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272EAB39"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446B7EE7" w14:textId="77777777" w:rsidR="002F5444" w:rsidRPr="00174D9C" w:rsidRDefault="002F5444" w:rsidP="002F5444">
      <w:pPr>
        <w:spacing w:line="216" w:lineRule="exact"/>
        <w:jc w:val="both"/>
        <w:rPr>
          <w:rFonts w:ascii="Calibri" w:hAnsi="Calibri" w:cs="Calibri"/>
          <w:sz w:val="14"/>
          <w:szCs w:val="16"/>
          <w:lang w:val="es-MX"/>
        </w:rPr>
      </w:pPr>
    </w:p>
    <w:p w14:paraId="6AF02B8C"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AC38C94" w14:textId="77777777" w:rsidR="002F5444" w:rsidRPr="00174D9C" w:rsidRDefault="002F5444" w:rsidP="002F5444">
      <w:pPr>
        <w:spacing w:line="216" w:lineRule="exact"/>
        <w:jc w:val="both"/>
        <w:rPr>
          <w:rFonts w:ascii="Calibri" w:hAnsi="Calibri" w:cs="Calibri"/>
          <w:sz w:val="14"/>
          <w:szCs w:val="16"/>
          <w:lang w:val="es-MX"/>
        </w:rPr>
      </w:pPr>
    </w:p>
    <w:p w14:paraId="5AF4C0D6"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7A96BEFC"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0429C34F" w14:textId="77777777" w:rsidR="002F5444" w:rsidRPr="00174D9C" w:rsidRDefault="002F5444" w:rsidP="002F5444">
      <w:pPr>
        <w:spacing w:line="216" w:lineRule="exact"/>
        <w:jc w:val="center"/>
        <w:rPr>
          <w:rFonts w:ascii="Calibri" w:hAnsi="Calibri" w:cs="Calibri"/>
          <w:b/>
          <w:sz w:val="16"/>
          <w:szCs w:val="16"/>
          <w:lang w:val="es-MX"/>
        </w:rPr>
      </w:pPr>
    </w:p>
    <w:p w14:paraId="5136679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37E23AEB" w14:textId="77777777" w:rsidTr="005C522C">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2F3201E6"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2C7FA4CE"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7A70A2EC"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7CFB192B"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4801719E"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3EE9F04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E27207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E160C7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0218DF3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FB3979B"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17CBD78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7AE1EC7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F381427"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7569E77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6BFB36C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83A6807"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03B5AEB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0897580E"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F707962"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8ED7467"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4E87448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119D340"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6CA00A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56BBE7FA"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65BFA28"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1989C96"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7C009F9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1BF58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4B62D9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3FDCA1FB"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EF6BC72"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1AA8269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0EBBA3E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E3EE617"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1E0DB3E9"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4F8C6A01" w14:textId="77777777" w:rsidR="002F5444" w:rsidRPr="00AA0B61" w:rsidRDefault="002F5444" w:rsidP="005C522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58CB76F6"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109FA9F7"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FE51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5848201A" w14:textId="77777777"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7F0C24">
        <w:rPr>
          <w:rFonts w:ascii="Calibri" w:hAnsi="Calibri"/>
          <w:b/>
          <w:bCs/>
          <w:sz w:val="20"/>
          <w:szCs w:val="20"/>
        </w:rPr>
        <w:t>LP-919044992-I63-2020</w:t>
      </w:r>
    </w:p>
    <w:p w14:paraId="62046833" w14:textId="77777777" w:rsidR="002F5444" w:rsidRDefault="002F5444" w:rsidP="002F5444">
      <w:pPr>
        <w:pStyle w:val="Default"/>
        <w:rPr>
          <w:rFonts w:ascii="Calibri" w:hAnsi="Calibri"/>
          <w:b/>
          <w:bCs/>
          <w:sz w:val="20"/>
          <w:szCs w:val="20"/>
        </w:rPr>
      </w:pPr>
    </w:p>
    <w:p w14:paraId="5E1E55CD"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4CCE7B2E" w14:textId="77777777"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14:paraId="777CE73E" w14:textId="77777777" w:rsidTr="005C522C">
        <w:trPr>
          <w:trHeight w:val="77"/>
          <w:jc w:val="center"/>
        </w:trPr>
        <w:tc>
          <w:tcPr>
            <w:tcW w:w="674" w:type="dxa"/>
            <w:shd w:val="clear" w:color="auto" w:fill="7030A0"/>
            <w:vAlign w:val="center"/>
          </w:tcPr>
          <w:p w14:paraId="28586828" w14:textId="77777777"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14:paraId="62A09534"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14:paraId="4588E174"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14:paraId="2F3DF8C2" w14:textId="77777777"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C16313" w:rsidRPr="00AA0B61" w14:paraId="366DB6F7" w14:textId="77777777" w:rsidTr="003632F9">
        <w:trPr>
          <w:trHeight w:val="64"/>
          <w:jc w:val="center"/>
        </w:trPr>
        <w:tc>
          <w:tcPr>
            <w:tcW w:w="674" w:type="dxa"/>
            <w:vAlign w:val="center"/>
          </w:tcPr>
          <w:p w14:paraId="0DC01B48" w14:textId="77777777"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14:paraId="1DE3400C" w14:textId="77777777" w:rsidR="00C16313" w:rsidRPr="00C16313" w:rsidRDefault="00C16313" w:rsidP="00C16313">
            <w:pPr>
              <w:tabs>
                <w:tab w:val="left" w:pos="1418"/>
              </w:tabs>
              <w:ind w:left="11"/>
              <w:jc w:val="both"/>
              <w:rPr>
                <w:bCs/>
                <w:sz w:val="14"/>
                <w:szCs w:val="14"/>
              </w:rPr>
            </w:pPr>
            <w:r w:rsidRPr="00C16313">
              <w:rPr>
                <w:rFonts w:asciiTheme="minorHAnsi" w:hAnsiTheme="minorHAnsi" w:cs="Arial"/>
                <w:b/>
                <w:sz w:val="14"/>
                <w:szCs w:val="14"/>
              </w:rPr>
              <w:t>ANEXO 13.</w:t>
            </w:r>
            <w:r w:rsidRPr="00C16313">
              <w:rPr>
                <w:rFonts w:asciiTheme="minorHAnsi" w:hAnsiTheme="minorHAnsi" w:cs="Arial"/>
                <w:sz w:val="14"/>
                <w:szCs w:val="14"/>
              </w:rPr>
              <w:t xml:space="preserve"> Cédula de entrega de documentos.</w:t>
            </w:r>
          </w:p>
        </w:tc>
        <w:tc>
          <w:tcPr>
            <w:tcW w:w="709" w:type="dxa"/>
            <w:vAlign w:val="center"/>
          </w:tcPr>
          <w:p w14:paraId="321CCA40"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587D471"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6EDA8B4" w14:textId="77777777" w:rsidR="00C16313" w:rsidRPr="00AA0B61" w:rsidRDefault="00C16313" w:rsidP="003632F9">
            <w:pPr>
              <w:pStyle w:val="Default"/>
              <w:rPr>
                <w:rFonts w:ascii="Calibri" w:hAnsi="Calibri"/>
                <w:sz w:val="16"/>
                <w:szCs w:val="16"/>
              </w:rPr>
            </w:pPr>
          </w:p>
        </w:tc>
      </w:tr>
      <w:tr w:rsidR="00C16313" w:rsidRPr="00AA0B61" w14:paraId="751BF61E" w14:textId="77777777" w:rsidTr="003632F9">
        <w:trPr>
          <w:trHeight w:val="102"/>
          <w:jc w:val="center"/>
        </w:trPr>
        <w:tc>
          <w:tcPr>
            <w:tcW w:w="674" w:type="dxa"/>
            <w:vAlign w:val="center"/>
          </w:tcPr>
          <w:p w14:paraId="2A10F6B3" w14:textId="77777777"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14:paraId="67D50A1D" w14:textId="77777777"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72F1F99C"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801D846"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9D2BFFD" w14:textId="77777777" w:rsidR="00C16313" w:rsidRPr="00AA0B61" w:rsidRDefault="00C16313" w:rsidP="003632F9">
            <w:pPr>
              <w:pStyle w:val="Default"/>
              <w:rPr>
                <w:rFonts w:ascii="Calibri" w:hAnsi="Calibri"/>
                <w:sz w:val="16"/>
                <w:szCs w:val="16"/>
              </w:rPr>
            </w:pPr>
          </w:p>
        </w:tc>
      </w:tr>
      <w:tr w:rsidR="00C16313" w:rsidRPr="00AA0B61" w14:paraId="1BD48420" w14:textId="77777777" w:rsidTr="003632F9">
        <w:trPr>
          <w:trHeight w:val="102"/>
          <w:jc w:val="center"/>
        </w:trPr>
        <w:tc>
          <w:tcPr>
            <w:tcW w:w="674" w:type="dxa"/>
            <w:vAlign w:val="center"/>
          </w:tcPr>
          <w:p w14:paraId="4CBDD95B" w14:textId="77777777"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14:paraId="2A4846A9" w14:textId="7ACE87DE"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de </w:t>
            </w:r>
            <w:r w:rsidR="00D74677" w:rsidRPr="00C16313">
              <w:rPr>
                <w:rFonts w:asciiTheme="minorHAnsi" w:hAnsiTheme="minorHAnsi"/>
                <w:sz w:val="14"/>
                <w:szCs w:val="14"/>
              </w:rPr>
              <w:t>osteosíntesis</w:t>
            </w:r>
            <w:r w:rsidRPr="00C16313">
              <w:rPr>
                <w:rFonts w:asciiTheme="minorHAnsi" w:hAnsiTheme="minorHAnsi"/>
                <w:sz w:val="14"/>
                <w:szCs w:val="14"/>
              </w:rPr>
              <w:t>, endoprótesis y artroscopía, que demuestre experiencia en el Sector Salud, enfatizando su infraestructura física, capacidad de distribución y de recursos humanos y el listado de vehículos con que cuenta.</w:t>
            </w:r>
          </w:p>
        </w:tc>
        <w:tc>
          <w:tcPr>
            <w:tcW w:w="709" w:type="dxa"/>
            <w:vAlign w:val="center"/>
          </w:tcPr>
          <w:p w14:paraId="31CB89A0"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86B9CDC"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36D86AE" w14:textId="77777777" w:rsidR="00C16313" w:rsidRPr="00AA0B61" w:rsidRDefault="00C16313" w:rsidP="003632F9">
            <w:pPr>
              <w:pStyle w:val="Default"/>
              <w:rPr>
                <w:rFonts w:ascii="Calibri" w:hAnsi="Calibri"/>
                <w:sz w:val="16"/>
                <w:szCs w:val="16"/>
              </w:rPr>
            </w:pPr>
          </w:p>
        </w:tc>
      </w:tr>
      <w:tr w:rsidR="00C16313" w:rsidRPr="00AA0B61" w14:paraId="6C86ED1F" w14:textId="77777777" w:rsidTr="003632F9">
        <w:trPr>
          <w:trHeight w:val="102"/>
          <w:jc w:val="center"/>
        </w:trPr>
        <w:tc>
          <w:tcPr>
            <w:tcW w:w="674" w:type="dxa"/>
            <w:vAlign w:val="center"/>
          </w:tcPr>
          <w:p w14:paraId="42DD7AF8" w14:textId="77777777"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14:paraId="45C3508A" w14:textId="77777777"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2</w:t>
            </w:r>
            <w:r w:rsidRPr="00C16313">
              <w:rPr>
                <w:rFonts w:asciiTheme="minorHAnsi" w:hAnsiTheme="minorHAnsi"/>
                <w:sz w:val="14"/>
                <w:szCs w:val="14"/>
              </w:rPr>
              <w:t>. Propuesta Técnica conforme al formato del anexo 2 de las presentes bases.</w:t>
            </w:r>
          </w:p>
        </w:tc>
        <w:tc>
          <w:tcPr>
            <w:tcW w:w="709" w:type="dxa"/>
            <w:vAlign w:val="center"/>
          </w:tcPr>
          <w:p w14:paraId="70F58CCE"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727B067"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8A712BE" w14:textId="77777777" w:rsidR="00C16313" w:rsidRPr="00AA0B61" w:rsidRDefault="00C16313" w:rsidP="003632F9">
            <w:pPr>
              <w:pStyle w:val="Default"/>
              <w:rPr>
                <w:rFonts w:ascii="Calibri" w:hAnsi="Calibri"/>
                <w:sz w:val="16"/>
                <w:szCs w:val="16"/>
              </w:rPr>
            </w:pPr>
          </w:p>
        </w:tc>
      </w:tr>
      <w:tr w:rsidR="00C16313" w:rsidRPr="00AA0B61" w14:paraId="0E7AF9B8" w14:textId="77777777" w:rsidTr="003632F9">
        <w:trPr>
          <w:trHeight w:val="169"/>
          <w:jc w:val="center"/>
        </w:trPr>
        <w:tc>
          <w:tcPr>
            <w:tcW w:w="674" w:type="dxa"/>
            <w:vAlign w:val="center"/>
          </w:tcPr>
          <w:p w14:paraId="0F439FE6" w14:textId="77777777"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14:paraId="3059E1BE" w14:textId="52B25D6F"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03360FCB"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C088316"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D99C080" w14:textId="77777777" w:rsidR="00C16313" w:rsidRPr="00AA0B61" w:rsidRDefault="00C16313" w:rsidP="003632F9">
            <w:pPr>
              <w:pStyle w:val="Default"/>
              <w:rPr>
                <w:rFonts w:ascii="Calibri" w:hAnsi="Calibri"/>
                <w:sz w:val="16"/>
                <w:szCs w:val="16"/>
              </w:rPr>
            </w:pPr>
          </w:p>
        </w:tc>
      </w:tr>
      <w:tr w:rsidR="00C16313" w:rsidRPr="00AA0B61" w14:paraId="29017458" w14:textId="77777777" w:rsidTr="003632F9">
        <w:trPr>
          <w:trHeight w:val="81"/>
          <w:jc w:val="center"/>
        </w:trPr>
        <w:tc>
          <w:tcPr>
            <w:tcW w:w="674" w:type="dxa"/>
            <w:vAlign w:val="center"/>
          </w:tcPr>
          <w:p w14:paraId="1ECACE34" w14:textId="77777777"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14:paraId="655569DE" w14:textId="77777777" w:rsidR="00C16313" w:rsidRPr="00C16313" w:rsidRDefault="00C16313" w:rsidP="00C16313">
            <w:pPr>
              <w:ind w:left="11"/>
              <w:jc w:val="both"/>
              <w:rPr>
                <w:bCs/>
                <w:sz w:val="14"/>
                <w:szCs w:val="14"/>
              </w:rPr>
            </w:pPr>
            <w:r w:rsidRPr="00C16313">
              <w:rPr>
                <w:rFonts w:asciiTheme="minorHAnsi" w:hAnsiTheme="minorHAnsi" w:cs="Arial"/>
                <w:sz w:val="14"/>
                <w:szCs w:val="14"/>
              </w:rPr>
              <w:t xml:space="preserve">Carta compromiso de que, si resulta </w:t>
            </w:r>
            <w:r w:rsidRPr="00C16313">
              <w:rPr>
                <w:rFonts w:asciiTheme="minorHAnsi" w:hAnsiTheme="minorHAns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14:paraId="18CB66B5"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E2FE74C"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EC93BA2" w14:textId="77777777" w:rsidR="00C16313" w:rsidRPr="00AA0B61" w:rsidRDefault="00C16313" w:rsidP="003632F9">
            <w:pPr>
              <w:pStyle w:val="Default"/>
              <w:rPr>
                <w:rFonts w:ascii="Calibri" w:hAnsi="Calibri"/>
                <w:sz w:val="16"/>
                <w:szCs w:val="16"/>
              </w:rPr>
            </w:pPr>
          </w:p>
        </w:tc>
      </w:tr>
      <w:tr w:rsidR="00C16313" w:rsidRPr="00AA0B61" w14:paraId="2818E828" w14:textId="77777777" w:rsidTr="003632F9">
        <w:trPr>
          <w:trHeight w:val="218"/>
          <w:jc w:val="center"/>
        </w:trPr>
        <w:tc>
          <w:tcPr>
            <w:tcW w:w="674" w:type="dxa"/>
            <w:vAlign w:val="center"/>
          </w:tcPr>
          <w:p w14:paraId="37D91A2D" w14:textId="77777777"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14:paraId="1ECE11C2" w14:textId="77777777" w:rsidR="00C16313" w:rsidRPr="00C16313" w:rsidRDefault="00C16313" w:rsidP="00C16313">
            <w:pPr>
              <w:ind w:left="11"/>
              <w:jc w:val="both"/>
              <w:rPr>
                <w:bCs/>
                <w:sz w:val="14"/>
                <w:szCs w:val="14"/>
              </w:rPr>
            </w:pPr>
            <w:r w:rsidRPr="00C16313">
              <w:rPr>
                <w:rFonts w:asciiTheme="minorHAnsi" w:hAnsiTheme="minorHAnsi"/>
                <w:sz w:val="14"/>
                <w:szCs w:val="14"/>
              </w:rPr>
              <w:t>Catálogos de los equipos que oferta en idioma español o en inglés siempre y cuando se acompañe de su traducción al español.</w:t>
            </w:r>
          </w:p>
        </w:tc>
        <w:tc>
          <w:tcPr>
            <w:tcW w:w="709" w:type="dxa"/>
            <w:vAlign w:val="center"/>
          </w:tcPr>
          <w:p w14:paraId="628BF80C"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EB7C385"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AD49304" w14:textId="77777777" w:rsidR="00C16313" w:rsidRPr="00AA0B61" w:rsidRDefault="00C16313" w:rsidP="003632F9">
            <w:pPr>
              <w:pStyle w:val="Default"/>
              <w:rPr>
                <w:rFonts w:ascii="Calibri" w:hAnsi="Calibri"/>
                <w:sz w:val="16"/>
                <w:szCs w:val="16"/>
              </w:rPr>
            </w:pPr>
          </w:p>
        </w:tc>
      </w:tr>
      <w:tr w:rsidR="00C16313" w:rsidRPr="00AA0B61" w14:paraId="66932624" w14:textId="77777777" w:rsidTr="003632F9">
        <w:trPr>
          <w:trHeight w:val="169"/>
          <w:jc w:val="center"/>
        </w:trPr>
        <w:tc>
          <w:tcPr>
            <w:tcW w:w="674" w:type="dxa"/>
            <w:vAlign w:val="center"/>
          </w:tcPr>
          <w:p w14:paraId="5E8F08FE" w14:textId="77777777"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14:paraId="3058D689" w14:textId="77777777" w:rsidR="00C16313" w:rsidRPr="00C16313" w:rsidRDefault="00C16313" w:rsidP="00C16313">
            <w:pPr>
              <w:ind w:left="11"/>
              <w:jc w:val="both"/>
              <w:rPr>
                <w:bCs/>
                <w:sz w:val="14"/>
                <w:szCs w:val="14"/>
              </w:rPr>
            </w:pPr>
            <w:r w:rsidRPr="00C16313">
              <w:rPr>
                <w:rFonts w:asciiTheme="minorHAnsi" w:hAnsiTheme="minorHAnsi"/>
                <w:sz w:val="14"/>
                <w:szCs w:val="14"/>
              </w:rPr>
              <w:t>Manual de operación de los equipos médicos.</w:t>
            </w:r>
          </w:p>
        </w:tc>
        <w:tc>
          <w:tcPr>
            <w:tcW w:w="709" w:type="dxa"/>
            <w:vAlign w:val="center"/>
          </w:tcPr>
          <w:p w14:paraId="5B2B0C93"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D8E5632"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88D7A20" w14:textId="77777777" w:rsidR="00C16313" w:rsidRPr="00AA0B61" w:rsidRDefault="00C16313" w:rsidP="003632F9">
            <w:pPr>
              <w:pStyle w:val="Default"/>
              <w:rPr>
                <w:rFonts w:ascii="Calibri" w:hAnsi="Calibri"/>
                <w:sz w:val="16"/>
                <w:szCs w:val="16"/>
              </w:rPr>
            </w:pPr>
          </w:p>
        </w:tc>
      </w:tr>
      <w:tr w:rsidR="00C16313" w:rsidRPr="00AA0B61" w14:paraId="165D08FC" w14:textId="77777777" w:rsidTr="003632F9">
        <w:trPr>
          <w:trHeight w:val="165"/>
          <w:jc w:val="center"/>
        </w:trPr>
        <w:tc>
          <w:tcPr>
            <w:tcW w:w="674" w:type="dxa"/>
            <w:vAlign w:val="center"/>
          </w:tcPr>
          <w:p w14:paraId="362B317C" w14:textId="77777777"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14:paraId="321625EF" w14:textId="77777777" w:rsidR="00C16313" w:rsidRPr="00C16313" w:rsidRDefault="00C16313" w:rsidP="00C16313">
            <w:pPr>
              <w:ind w:left="11"/>
              <w:jc w:val="both"/>
              <w:rPr>
                <w:bCs/>
                <w:sz w:val="14"/>
                <w:szCs w:val="14"/>
              </w:rPr>
            </w:pPr>
            <w:r w:rsidRPr="00C16313">
              <w:rPr>
                <w:rFonts w:asciiTheme="minorHAnsi" w:hAnsiTheme="minorHAnsi"/>
                <w:sz w:val="14"/>
                <w:szCs w:val="14"/>
              </w:rPr>
              <w:t>Carta de apoyo del fabricante o filial en México de cada uno de los equipos e insumos que oferta en las que está brindando el apoyo y deberán citar el número de licitación, si dicha carta fuera expedida en idioma inglés, deberá anexar su traducción al español.</w:t>
            </w:r>
          </w:p>
        </w:tc>
        <w:tc>
          <w:tcPr>
            <w:tcW w:w="709" w:type="dxa"/>
            <w:vAlign w:val="center"/>
          </w:tcPr>
          <w:p w14:paraId="16BA0B08"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A45F723"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926F39F" w14:textId="77777777" w:rsidR="00C16313" w:rsidRPr="00AA0B61" w:rsidRDefault="00C16313" w:rsidP="003632F9">
            <w:pPr>
              <w:pStyle w:val="Default"/>
              <w:rPr>
                <w:rFonts w:ascii="Calibri" w:hAnsi="Calibri"/>
                <w:sz w:val="16"/>
                <w:szCs w:val="16"/>
              </w:rPr>
            </w:pPr>
          </w:p>
        </w:tc>
      </w:tr>
      <w:tr w:rsidR="00C16313" w:rsidRPr="00AA0B61" w14:paraId="73B2354B" w14:textId="77777777" w:rsidTr="003632F9">
        <w:trPr>
          <w:trHeight w:val="70"/>
          <w:jc w:val="center"/>
        </w:trPr>
        <w:tc>
          <w:tcPr>
            <w:tcW w:w="674" w:type="dxa"/>
            <w:vAlign w:val="center"/>
          </w:tcPr>
          <w:p w14:paraId="0A2E6672" w14:textId="77777777"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14:paraId="311CCE0D" w14:textId="77777777" w:rsidR="00C16313" w:rsidRPr="00C16313" w:rsidRDefault="00C16313" w:rsidP="00C16313">
            <w:pPr>
              <w:ind w:left="11"/>
              <w:jc w:val="both"/>
              <w:rPr>
                <w:bCs/>
                <w:sz w:val="14"/>
                <w:szCs w:val="14"/>
              </w:rPr>
            </w:pPr>
            <w:r w:rsidRPr="00C16313">
              <w:rPr>
                <w:rFonts w:asciiTheme="minorHAnsi" w:hAnsiTheme="minorHAnsi"/>
                <w:sz w:val="14"/>
                <w:szCs w:val="14"/>
              </w:rPr>
              <w:t xml:space="preserve">Alguno de los siguientes Certificados de calidad: </w:t>
            </w:r>
            <w:r w:rsidRPr="00C16313">
              <w:rPr>
                <w:rFonts w:asciiTheme="minorHAnsi" w:hAnsiTheme="minorHAnsi"/>
                <w:sz w:val="14"/>
                <w:szCs w:val="14"/>
                <w:lang w:val="es-MX"/>
              </w:rPr>
              <w:t>ISO, FDA, CE,</w:t>
            </w:r>
            <w:r w:rsidRPr="00C16313">
              <w:rPr>
                <w:rFonts w:asciiTheme="minorHAnsi" w:hAnsiTheme="minorHAnsi" w:cs="Arial"/>
                <w:sz w:val="14"/>
                <w:szCs w:val="14"/>
              </w:rPr>
              <w:t xml:space="preserve"> UL, TUV. P</w:t>
            </w:r>
            <w:r w:rsidRPr="00C16313">
              <w:rPr>
                <w:rFonts w:asciiTheme="minorHAnsi" w:hAnsiTheme="minorHAnsi"/>
                <w:sz w:val="14"/>
                <w:szCs w:val="14"/>
                <w:lang w:val="es-MX"/>
              </w:rPr>
              <w:t>ara equipos e instrumental fabricados en México además, la documentación de buenas prácticas de fabricación y la marca registrada en Original o copias certificadas.</w:t>
            </w:r>
          </w:p>
        </w:tc>
        <w:tc>
          <w:tcPr>
            <w:tcW w:w="709" w:type="dxa"/>
            <w:vAlign w:val="center"/>
          </w:tcPr>
          <w:p w14:paraId="391989C3"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3C6CACB"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C5E9621" w14:textId="77777777" w:rsidR="00C16313" w:rsidRPr="00AA0B61" w:rsidRDefault="00C16313" w:rsidP="003632F9">
            <w:pPr>
              <w:pStyle w:val="Default"/>
              <w:rPr>
                <w:rFonts w:ascii="Calibri" w:hAnsi="Calibri"/>
                <w:sz w:val="16"/>
                <w:szCs w:val="16"/>
              </w:rPr>
            </w:pPr>
          </w:p>
        </w:tc>
      </w:tr>
      <w:tr w:rsidR="00C16313" w:rsidRPr="00AA0B61" w14:paraId="3FB3A769" w14:textId="77777777" w:rsidTr="003632F9">
        <w:trPr>
          <w:trHeight w:val="70"/>
          <w:jc w:val="center"/>
        </w:trPr>
        <w:tc>
          <w:tcPr>
            <w:tcW w:w="674" w:type="dxa"/>
            <w:vAlign w:val="center"/>
          </w:tcPr>
          <w:p w14:paraId="16B37F20" w14:textId="77777777"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14:paraId="7F20B248" w14:textId="77777777" w:rsidR="00C16313" w:rsidRPr="00C16313" w:rsidRDefault="00C16313" w:rsidP="00C16313">
            <w:pPr>
              <w:ind w:left="11"/>
              <w:jc w:val="both"/>
              <w:rPr>
                <w:bCs/>
                <w:sz w:val="14"/>
                <w:szCs w:val="14"/>
              </w:rPr>
            </w:pPr>
            <w:r w:rsidRPr="00C16313">
              <w:rPr>
                <w:rFonts w:asciiTheme="minorHAnsi" w:hAnsiTheme="minorHAnsi"/>
                <w:sz w:val="14"/>
                <w:szCs w:val="14"/>
                <w:lang w:val="es-MX"/>
              </w:rPr>
              <w:t>Copia simple legible del Registro Sanitario de los equipos, insumos y de los consumibles propuestos de uso más ordinario en las cirugías, otorgados por la Secretaría de Salud.</w:t>
            </w:r>
          </w:p>
        </w:tc>
        <w:tc>
          <w:tcPr>
            <w:tcW w:w="709" w:type="dxa"/>
            <w:vAlign w:val="center"/>
          </w:tcPr>
          <w:p w14:paraId="2464752F"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CF05DD2"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C4C21A5" w14:textId="77777777" w:rsidR="00C16313" w:rsidRPr="00AA0B61" w:rsidRDefault="00C16313" w:rsidP="003632F9">
            <w:pPr>
              <w:pStyle w:val="Default"/>
              <w:rPr>
                <w:rFonts w:ascii="Calibri" w:hAnsi="Calibri"/>
                <w:sz w:val="16"/>
                <w:szCs w:val="16"/>
              </w:rPr>
            </w:pPr>
          </w:p>
        </w:tc>
      </w:tr>
      <w:tr w:rsidR="00C16313" w:rsidRPr="00AA0B61" w14:paraId="4B0E075F" w14:textId="77777777" w:rsidTr="003632F9">
        <w:trPr>
          <w:trHeight w:val="169"/>
          <w:jc w:val="center"/>
        </w:trPr>
        <w:tc>
          <w:tcPr>
            <w:tcW w:w="674" w:type="dxa"/>
            <w:vAlign w:val="center"/>
          </w:tcPr>
          <w:p w14:paraId="6A2A3358" w14:textId="77777777"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14:paraId="7000ACC1" w14:textId="77777777" w:rsidR="00C16313" w:rsidRPr="00C16313" w:rsidRDefault="00C16313" w:rsidP="00C16313">
            <w:pPr>
              <w:ind w:left="11"/>
              <w:jc w:val="both"/>
              <w:rPr>
                <w:bCs/>
                <w:sz w:val="14"/>
                <w:szCs w:val="14"/>
              </w:rPr>
            </w:pPr>
            <w:r w:rsidRPr="00C16313">
              <w:rPr>
                <w:rFonts w:asciiTheme="minorHAnsi" w:hAnsiTheme="minorHAnsi"/>
                <w:sz w:val="14"/>
                <w:szCs w:val="14"/>
              </w:rPr>
              <w:t>Carta compromiso de que, en caso de resultar adjudicado entregará equipos nuevos o en óptimas condiciones (no reconstruidos) y se hará cargo del mantenimiento preventivo y correctivo, especificando el tiempo máximo de respuesta de 24 hrs.</w:t>
            </w:r>
          </w:p>
        </w:tc>
        <w:tc>
          <w:tcPr>
            <w:tcW w:w="709" w:type="dxa"/>
            <w:vAlign w:val="center"/>
          </w:tcPr>
          <w:p w14:paraId="64F056A1"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3385BB1"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4228325" w14:textId="77777777" w:rsidR="00C16313" w:rsidRPr="00AA0B61" w:rsidRDefault="00C16313" w:rsidP="003632F9">
            <w:pPr>
              <w:pStyle w:val="Default"/>
              <w:rPr>
                <w:rFonts w:ascii="Calibri" w:hAnsi="Calibri"/>
                <w:sz w:val="16"/>
                <w:szCs w:val="16"/>
              </w:rPr>
            </w:pPr>
          </w:p>
        </w:tc>
      </w:tr>
      <w:tr w:rsidR="00C16313" w:rsidRPr="00AA0B61" w14:paraId="6827DC19" w14:textId="77777777" w:rsidTr="003632F9">
        <w:trPr>
          <w:trHeight w:val="60"/>
          <w:jc w:val="center"/>
        </w:trPr>
        <w:tc>
          <w:tcPr>
            <w:tcW w:w="674" w:type="dxa"/>
            <w:vAlign w:val="center"/>
          </w:tcPr>
          <w:p w14:paraId="743D94AF" w14:textId="77777777"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14:paraId="797E0138" w14:textId="77777777" w:rsidR="00C16313" w:rsidRPr="00C16313" w:rsidRDefault="00EB6E97" w:rsidP="00C16313">
            <w:pPr>
              <w:ind w:left="11"/>
              <w:jc w:val="both"/>
              <w:rPr>
                <w:bCs/>
                <w:sz w:val="14"/>
                <w:szCs w:val="14"/>
              </w:rPr>
            </w:pPr>
            <w:r w:rsidRPr="00EB6E97">
              <w:rPr>
                <w:rFonts w:asciiTheme="minorHAnsi" w:hAnsiTheme="minorHAnsi"/>
                <w:sz w:val="14"/>
                <w:szCs w:val="14"/>
              </w:rPr>
              <w:t>Cuando menos dos cartas en original, emitidas por alguna dependencia o clientes en hoja membretada de estos; en las cuales estipule que han prestado servicios de la misma naturaleza o similar a lo requerido en esta licitación y de haber prestado un buen servicio, mismas que la Convocante se reserva el derecho de verificar, para su participación en el presente event</w:t>
            </w:r>
            <w:r>
              <w:rPr>
                <w:rFonts w:asciiTheme="minorHAnsi" w:hAnsiTheme="minorHAnsi"/>
                <w:sz w:val="14"/>
                <w:szCs w:val="14"/>
              </w:rPr>
              <w:t>o</w:t>
            </w:r>
          </w:p>
        </w:tc>
        <w:tc>
          <w:tcPr>
            <w:tcW w:w="709" w:type="dxa"/>
            <w:vAlign w:val="center"/>
          </w:tcPr>
          <w:p w14:paraId="7201C717"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93FA009"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8EB5BA7" w14:textId="77777777" w:rsidR="00C16313" w:rsidRPr="00AA0B61" w:rsidRDefault="00C16313" w:rsidP="003632F9">
            <w:pPr>
              <w:pStyle w:val="Default"/>
              <w:rPr>
                <w:rFonts w:ascii="Calibri" w:hAnsi="Calibri"/>
                <w:sz w:val="16"/>
                <w:szCs w:val="16"/>
              </w:rPr>
            </w:pPr>
          </w:p>
        </w:tc>
      </w:tr>
      <w:tr w:rsidR="00C16313" w:rsidRPr="00AA0B61" w14:paraId="4ADEA3F0" w14:textId="77777777" w:rsidTr="003632F9">
        <w:trPr>
          <w:trHeight w:val="60"/>
          <w:jc w:val="center"/>
        </w:trPr>
        <w:tc>
          <w:tcPr>
            <w:tcW w:w="674" w:type="dxa"/>
            <w:vAlign w:val="center"/>
          </w:tcPr>
          <w:p w14:paraId="5C33A164" w14:textId="77777777"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14:paraId="43C37243" w14:textId="77777777" w:rsidR="00C16313" w:rsidRPr="00C16313" w:rsidRDefault="00C16313" w:rsidP="00C16313">
            <w:pPr>
              <w:tabs>
                <w:tab w:val="left" w:pos="993"/>
              </w:tabs>
              <w:ind w:left="11"/>
              <w:jc w:val="both"/>
              <w:rPr>
                <w:sz w:val="14"/>
                <w:szCs w:val="14"/>
              </w:rPr>
            </w:pPr>
            <w:r w:rsidRPr="00C16313">
              <w:rPr>
                <w:rFonts w:asciiTheme="minorHAnsi" w:hAnsiTheme="minorHAnsi"/>
                <w:bCs/>
                <w:sz w:val="14"/>
                <w:szCs w:val="14"/>
              </w:rPr>
              <w:t>Cd o USB que contenga el total de los documentos incluidos en el sobre técnico en formato pdf, word o excel.</w:t>
            </w:r>
          </w:p>
        </w:tc>
        <w:tc>
          <w:tcPr>
            <w:tcW w:w="709" w:type="dxa"/>
            <w:vAlign w:val="center"/>
          </w:tcPr>
          <w:p w14:paraId="3C0354A0"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6D24142"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B1E7797" w14:textId="77777777" w:rsidR="00C16313" w:rsidRPr="00AA0B61" w:rsidRDefault="00C16313" w:rsidP="003632F9">
            <w:pPr>
              <w:pStyle w:val="Default"/>
              <w:rPr>
                <w:rFonts w:ascii="Calibri" w:hAnsi="Calibri"/>
                <w:sz w:val="16"/>
                <w:szCs w:val="16"/>
              </w:rPr>
            </w:pPr>
          </w:p>
        </w:tc>
      </w:tr>
      <w:tr w:rsidR="00C16313" w:rsidRPr="00AA0B61" w14:paraId="28BDEC10" w14:textId="77777777" w:rsidTr="003632F9">
        <w:trPr>
          <w:trHeight w:val="60"/>
          <w:jc w:val="center"/>
        </w:trPr>
        <w:tc>
          <w:tcPr>
            <w:tcW w:w="674" w:type="dxa"/>
            <w:vAlign w:val="center"/>
          </w:tcPr>
          <w:p w14:paraId="5A43FDFC" w14:textId="77777777"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14:paraId="7D73978B" w14:textId="77777777"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5</w:t>
            </w:r>
            <w:r w:rsidRPr="00C16313">
              <w:rPr>
                <w:rFonts w:asciiTheme="minorHAnsi" w:hAnsiTheme="minorHAnsi"/>
                <w:sz w:val="14"/>
                <w:szCs w:val="14"/>
              </w:rPr>
              <w:t xml:space="preserve">. </w:t>
            </w:r>
            <w:r w:rsidRPr="00C16313">
              <w:rPr>
                <w:rFonts w:asciiTheme="minorHAnsi" w:hAnsiTheme="minorHAnsi" w:cs="Arial"/>
                <w:sz w:val="14"/>
                <w:szCs w:val="14"/>
              </w:rPr>
              <w:t>Carta de presentación de proposiciones</w:t>
            </w:r>
            <w:r w:rsidRPr="00C16313">
              <w:rPr>
                <w:rFonts w:asciiTheme="minorHAnsi" w:hAnsiTheme="minorHAnsi"/>
                <w:color w:val="000000"/>
                <w:sz w:val="14"/>
                <w:szCs w:val="14"/>
              </w:rPr>
              <w:t>.</w:t>
            </w:r>
          </w:p>
        </w:tc>
        <w:tc>
          <w:tcPr>
            <w:tcW w:w="709" w:type="dxa"/>
            <w:vAlign w:val="center"/>
          </w:tcPr>
          <w:p w14:paraId="56899805"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799E0A3"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54BD1D6" w14:textId="77777777" w:rsidR="00C16313" w:rsidRPr="00AA0B61" w:rsidRDefault="00C16313" w:rsidP="003632F9">
            <w:pPr>
              <w:pStyle w:val="Default"/>
              <w:rPr>
                <w:rFonts w:ascii="Calibri" w:hAnsi="Calibri"/>
                <w:sz w:val="16"/>
                <w:szCs w:val="16"/>
              </w:rPr>
            </w:pPr>
          </w:p>
        </w:tc>
      </w:tr>
      <w:tr w:rsidR="00C16313" w:rsidRPr="00AA0B61" w14:paraId="28D266F5" w14:textId="77777777" w:rsidTr="003632F9">
        <w:trPr>
          <w:trHeight w:val="60"/>
          <w:jc w:val="center"/>
        </w:trPr>
        <w:tc>
          <w:tcPr>
            <w:tcW w:w="674" w:type="dxa"/>
            <w:vAlign w:val="center"/>
          </w:tcPr>
          <w:p w14:paraId="1915FC2E" w14:textId="77777777" w:rsidR="00C16313" w:rsidRPr="00AA0B61" w:rsidRDefault="00C16313" w:rsidP="003632F9">
            <w:pPr>
              <w:pStyle w:val="Default"/>
              <w:jc w:val="center"/>
              <w:rPr>
                <w:rFonts w:ascii="Calibri" w:hAnsi="Calibri"/>
                <w:b/>
                <w:sz w:val="16"/>
                <w:szCs w:val="16"/>
              </w:rPr>
            </w:pPr>
            <w:r>
              <w:rPr>
                <w:rFonts w:ascii="Calibri" w:hAnsi="Calibri"/>
                <w:b/>
                <w:sz w:val="16"/>
                <w:szCs w:val="16"/>
              </w:rPr>
              <w:t>16</w:t>
            </w:r>
          </w:p>
        </w:tc>
        <w:tc>
          <w:tcPr>
            <w:tcW w:w="7506" w:type="dxa"/>
          </w:tcPr>
          <w:p w14:paraId="7B78266E" w14:textId="77777777"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6</w:t>
            </w:r>
            <w:r w:rsidRPr="00C16313">
              <w:rPr>
                <w:rFonts w:asciiTheme="minorHAnsi" w:hAnsiTheme="minorHAnsi"/>
                <w:color w:val="000000"/>
                <w:sz w:val="14"/>
                <w:szCs w:val="14"/>
              </w:rPr>
              <w:t>. Recibo de proposiciones.</w:t>
            </w:r>
          </w:p>
        </w:tc>
        <w:tc>
          <w:tcPr>
            <w:tcW w:w="709" w:type="dxa"/>
            <w:vAlign w:val="center"/>
          </w:tcPr>
          <w:p w14:paraId="4B67533B"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5F0CF48"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24CD6A0" w14:textId="77777777" w:rsidR="00C16313" w:rsidRPr="00AA0B61" w:rsidRDefault="00C16313" w:rsidP="003632F9">
            <w:pPr>
              <w:pStyle w:val="Default"/>
              <w:rPr>
                <w:rFonts w:ascii="Calibri" w:hAnsi="Calibri"/>
                <w:sz w:val="16"/>
                <w:szCs w:val="16"/>
              </w:rPr>
            </w:pPr>
          </w:p>
        </w:tc>
      </w:tr>
      <w:tr w:rsidR="00C16313" w:rsidRPr="00AA0B61" w14:paraId="6FC820B5" w14:textId="77777777" w:rsidTr="003632F9">
        <w:trPr>
          <w:trHeight w:val="126"/>
          <w:jc w:val="center"/>
        </w:trPr>
        <w:tc>
          <w:tcPr>
            <w:tcW w:w="674" w:type="dxa"/>
            <w:vAlign w:val="center"/>
          </w:tcPr>
          <w:p w14:paraId="2AC48CA3" w14:textId="77777777" w:rsidR="00C16313" w:rsidRPr="00AA0B61" w:rsidRDefault="00C16313" w:rsidP="003632F9">
            <w:pPr>
              <w:pStyle w:val="Default"/>
              <w:jc w:val="center"/>
              <w:rPr>
                <w:rFonts w:ascii="Calibri" w:hAnsi="Calibri"/>
                <w:b/>
                <w:sz w:val="16"/>
                <w:szCs w:val="16"/>
              </w:rPr>
            </w:pPr>
            <w:r>
              <w:rPr>
                <w:rFonts w:ascii="Calibri" w:hAnsi="Calibri"/>
                <w:b/>
                <w:sz w:val="16"/>
                <w:szCs w:val="16"/>
              </w:rPr>
              <w:t>17</w:t>
            </w:r>
          </w:p>
        </w:tc>
        <w:tc>
          <w:tcPr>
            <w:tcW w:w="7506" w:type="dxa"/>
          </w:tcPr>
          <w:p w14:paraId="51541591" w14:textId="574589D6"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7</w:t>
            </w:r>
            <w:r w:rsidRPr="00C16313">
              <w:rPr>
                <w:rFonts w:asciiTheme="minorHAnsi" w:hAnsiTheme="minorHAnsi" w:cstheme="minorHAnsi"/>
                <w:sz w:val="14"/>
                <w:szCs w:val="14"/>
              </w:rPr>
              <w:t xml:space="preserve">. Declaración de no encontrarse en alguno de los supuestos establecidos en los </w:t>
            </w:r>
            <w:r w:rsidRPr="00C16313">
              <w:rPr>
                <w:rFonts w:asciiTheme="minorHAnsi" w:hAnsiTheme="minorHAnsi" w:cstheme="minorHAnsi"/>
                <w:i/>
                <w:sz w:val="14"/>
                <w:szCs w:val="14"/>
              </w:rPr>
              <w:t>Artículos 37 y 95</w:t>
            </w:r>
            <w:r w:rsidRPr="00C16313">
              <w:rPr>
                <w:rFonts w:asciiTheme="minorHAnsi" w:hAnsiTheme="minorHAnsi" w:cstheme="minorHAnsi"/>
                <w:sz w:val="14"/>
                <w:szCs w:val="14"/>
              </w:rPr>
              <w:t xml:space="preserve"> de la Ley</w:t>
            </w:r>
            <w:r w:rsidRPr="00C16313">
              <w:rPr>
                <w:rFonts w:asciiTheme="minorHAnsi" w:hAnsiTheme="minorHAnsi" w:cs="Arial"/>
                <w:sz w:val="14"/>
                <w:szCs w:val="14"/>
              </w:rPr>
              <w:t xml:space="preserve"> y </w:t>
            </w:r>
            <w:r w:rsidRPr="00C16313">
              <w:rPr>
                <w:rFonts w:asciiTheme="minorHAnsi" w:hAnsiTheme="minorHAnsi" w:cs="Arial"/>
                <w:i/>
                <w:sz w:val="14"/>
                <w:szCs w:val="14"/>
              </w:rPr>
              <w:t>Artículo 38</w:t>
            </w:r>
            <w:r w:rsidRPr="00C16313">
              <w:rPr>
                <w:rFonts w:asciiTheme="minorHAnsi" w:hAnsiTheme="minorHAnsi" w:cs="Arial"/>
                <w:sz w:val="14"/>
                <w:szCs w:val="14"/>
              </w:rPr>
              <w:t xml:space="preserve"> del Reglamen</w:t>
            </w:r>
            <w:r w:rsidR="005E2C68">
              <w:rPr>
                <w:rFonts w:asciiTheme="minorHAnsi" w:hAnsiTheme="minorHAnsi" w:cs="Arial"/>
                <w:sz w:val="14"/>
                <w:szCs w:val="14"/>
              </w:rPr>
              <w:t>to de la Ley de Adquisiciones, A</w:t>
            </w:r>
            <w:r w:rsidRPr="00C16313">
              <w:rPr>
                <w:rFonts w:asciiTheme="minorHAnsi" w:hAnsiTheme="minorHAnsi" w:cs="Arial"/>
                <w:sz w:val="14"/>
                <w:szCs w:val="14"/>
              </w:rPr>
              <w:t>rrendamientos y Contrataciones de Servicios del Estado de Nuevo León</w:t>
            </w:r>
            <w:r w:rsidRPr="00C16313">
              <w:rPr>
                <w:rFonts w:asciiTheme="minorHAnsi" w:hAnsiTheme="minorHAnsi" w:cstheme="minorHAnsi"/>
                <w:sz w:val="14"/>
                <w:szCs w:val="14"/>
              </w:rPr>
              <w:t>, Declaración de integridad y Certificado de Determinación Independiente de Propuesta.</w:t>
            </w:r>
          </w:p>
        </w:tc>
        <w:tc>
          <w:tcPr>
            <w:tcW w:w="709" w:type="dxa"/>
            <w:vAlign w:val="center"/>
          </w:tcPr>
          <w:p w14:paraId="21CC390A"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2B4F48C"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3167660" w14:textId="77777777" w:rsidR="00C16313" w:rsidRPr="00AA0B61" w:rsidRDefault="00C16313" w:rsidP="003632F9">
            <w:pPr>
              <w:pStyle w:val="Default"/>
              <w:rPr>
                <w:rFonts w:ascii="Calibri" w:hAnsi="Calibri"/>
                <w:sz w:val="16"/>
                <w:szCs w:val="16"/>
              </w:rPr>
            </w:pPr>
          </w:p>
        </w:tc>
      </w:tr>
      <w:tr w:rsidR="00C16313" w:rsidRPr="00AA0B61" w14:paraId="68351F27" w14:textId="77777777" w:rsidTr="003632F9">
        <w:trPr>
          <w:trHeight w:val="126"/>
          <w:jc w:val="center"/>
        </w:trPr>
        <w:tc>
          <w:tcPr>
            <w:tcW w:w="674" w:type="dxa"/>
            <w:vAlign w:val="center"/>
          </w:tcPr>
          <w:p w14:paraId="6B9BA5CE" w14:textId="77777777" w:rsidR="00C16313" w:rsidRPr="00AA0B61" w:rsidRDefault="00C16313" w:rsidP="003632F9">
            <w:pPr>
              <w:pStyle w:val="Default"/>
              <w:jc w:val="center"/>
              <w:rPr>
                <w:rFonts w:ascii="Calibri" w:hAnsi="Calibri"/>
                <w:b/>
                <w:bCs/>
                <w:sz w:val="16"/>
                <w:szCs w:val="16"/>
              </w:rPr>
            </w:pPr>
            <w:r>
              <w:rPr>
                <w:rFonts w:ascii="Calibri" w:hAnsi="Calibri"/>
                <w:b/>
                <w:bCs/>
                <w:sz w:val="16"/>
                <w:szCs w:val="16"/>
              </w:rPr>
              <w:t>18</w:t>
            </w:r>
          </w:p>
        </w:tc>
        <w:tc>
          <w:tcPr>
            <w:tcW w:w="7506" w:type="dxa"/>
          </w:tcPr>
          <w:p w14:paraId="4D34B8F6" w14:textId="77777777"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C16313">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C16313">
              <w:rPr>
                <w:rFonts w:asciiTheme="minorHAnsi" w:hAnsiTheme="minorHAnsi" w:cs="Arial"/>
                <w:b/>
                <w:bCs/>
                <w:sz w:val="14"/>
                <w:szCs w:val="14"/>
                <w:lang w:val="es-MX"/>
              </w:rPr>
              <w:t>Anexo 9”</w:t>
            </w:r>
            <w:r w:rsidRPr="00C16313">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utilizando el formato del </w:t>
            </w:r>
            <w:r w:rsidRPr="00C16313">
              <w:rPr>
                <w:rFonts w:asciiTheme="minorHAnsi" w:hAnsiTheme="minorHAnsi" w:cs="Arial"/>
                <w:b/>
                <w:bCs/>
                <w:sz w:val="14"/>
                <w:szCs w:val="14"/>
                <w:lang w:val="es-MX"/>
              </w:rPr>
              <w:t>Anexo “9-A”</w:t>
            </w:r>
            <w:r w:rsidRPr="00C16313">
              <w:rPr>
                <w:rFonts w:asciiTheme="minorHAnsi" w:hAnsiTheme="minorHAnsi" w:cs="Arial"/>
                <w:bCs/>
                <w:sz w:val="14"/>
                <w:szCs w:val="14"/>
                <w:lang w:val="es-MX"/>
              </w:rPr>
              <w:t>.</w:t>
            </w:r>
            <w:r w:rsidRPr="00C16313">
              <w:rPr>
                <w:rFonts w:asciiTheme="minorHAnsi" w:hAnsiTheme="minorHAnsi"/>
                <w:color w:val="000000"/>
                <w:sz w:val="14"/>
                <w:szCs w:val="14"/>
              </w:rPr>
              <w:t xml:space="preserve"> ii.- </w:t>
            </w:r>
            <w:r w:rsidRPr="00C16313">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C16313">
              <w:rPr>
                <w:rFonts w:asciiTheme="minorHAnsi" w:hAnsiTheme="minorHAnsi" w:cs="Arial"/>
                <w:b/>
                <w:bCs/>
                <w:sz w:val="14"/>
                <w:szCs w:val="14"/>
                <w:lang w:val="es-MX"/>
              </w:rPr>
              <w:t>Anexo “9-B”.</w:t>
            </w:r>
          </w:p>
        </w:tc>
        <w:tc>
          <w:tcPr>
            <w:tcW w:w="709" w:type="dxa"/>
            <w:vAlign w:val="center"/>
          </w:tcPr>
          <w:p w14:paraId="7AA88935"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EA4C046"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1710763" w14:textId="77777777" w:rsidR="00C16313" w:rsidRPr="00AA0B61" w:rsidRDefault="00C16313" w:rsidP="003632F9">
            <w:pPr>
              <w:pStyle w:val="Default"/>
              <w:rPr>
                <w:rFonts w:ascii="Calibri" w:hAnsi="Calibri"/>
                <w:sz w:val="16"/>
                <w:szCs w:val="16"/>
              </w:rPr>
            </w:pPr>
          </w:p>
        </w:tc>
      </w:tr>
      <w:tr w:rsidR="00C16313" w:rsidRPr="00AA0B61" w14:paraId="5B0AE4D3" w14:textId="77777777" w:rsidTr="003632F9">
        <w:trPr>
          <w:trHeight w:val="126"/>
          <w:jc w:val="center"/>
        </w:trPr>
        <w:tc>
          <w:tcPr>
            <w:tcW w:w="674" w:type="dxa"/>
            <w:vAlign w:val="center"/>
          </w:tcPr>
          <w:p w14:paraId="58F9123B" w14:textId="77777777" w:rsidR="00C16313" w:rsidRPr="00AA0B61" w:rsidRDefault="00C16313" w:rsidP="003632F9">
            <w:pPr>
              <w:pStyle w:val="Default"/>
              <w:jc w:val="center"/>
              <w:rPr>
                <w:rFonts w:ascii="Calibri" w:hAnsi="Calibri"/>
                <w:b/>
                <w:bCs/>
                <w:sz w:val="16"/>
                <w:szCs w:val="16"/>
              </w:rPr>
            </w:pPr>
            <w:r>
              <w:rPr>
                <w:rFonts w:ascii="Calibri" w:hAnsi="Calibri"/>
                <w:b/>
                <w:bCs/>
                <w:sz w:val="16"/>
                <w:szCs w:val="16"/>
              </w:rPr>
              <w:lastRenderedPageBreak/>
              <w:t>19</w:t>
            </w:r>
          </w:p>
        </w:tc>
        <w:tc>
          <w:tcPr>
            <w:tcW w:w="7506" w:type="dxa"/>
          </w:tcPr>
          <w:p w14:paraId="663D386C" w14:textId="0DAEAA04"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11</w:t>
            </w:r>
            <w:r w:rsidRPr="00C16313">
              <w:rPr>
                <w:rFonts w:asciiTheme="minorHAnsi" w:hAnsiTheme="minorHAnsi"/>
                <w:sz w:val="14"/>
                <w:szCs w:val="14"/>
              </w:rPr>
              <w:t>. Escrito firmado por el representante o apoderado legal en la que manifiesten que</w:t>
            </w:r>
            <w:r w:rsidR="00D74677">
              <w:rPr>
                <w:rFonts w:asciiTheme="minorHAnsi" w:hAnsiTheme="minorHAnsi"/>
                <w:sz w:val="14"/>
                <w:szCs w:val="14"/>
              </w:rPr>
              <w:t>,</w:t>
            </w:r>
            <w:r w:rsidRPr="00C16313">
              <w:rPr>
                <w:rFonts w:asciiTheme="minorHAnsi" w:hAnsiTheme="minorHAnsi"/>
                <w:sz w:val="14"/>
                <w:szCs w:val="14"/>
              </w:rPr>
              <w:t xml:space="preserv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55AA8304"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9710CFE"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10C2C43" w14:textId="77777777" w:rsidR="00C16313" w:rsidRPr="00AA0B61" w:rsidRDefault="00C16313" w:rsidP="003632F9">
            <w:pPr>
              <w:pStyle w:val="Default"/>
              <w:rPr>
                <w:rFonts w:ascii="Calibri" w:hAnsi="Calibri"/>
                <w:sz w:val="16"/>
                <w:szCs w:val="16"/>
              </w:rPr>
            </w:pPr>
          </w:p>
        </w:tc>
      </w:tr>
      <w:tr w:rsidR="00C16313" w:rsidRPr="00AA0B61" w14:paraId="54F4D650" w14:textId="77777777" w:rsidTr="003632F9">
        <w:trPr>
          <w:trHeight w:val="126"/>
          <w:jc w:val="center"/>
        </w:trPr>
        <w:tc>
          <w:tcPr>
            <w:tcW w:w="674" w:type="dxa"/>
            <w:vAlign w:val="center"/>
          </w:tcPr>
          <w:p w14:paraId="4BF94E5D" w14:textId="77777777" w:rsidR="00C16313" w:rsidRPr="00AA0B61" w:rsidRDefault="00C16313" w:rsidP="003632F9">
            <w:pPr>
              <w:pStyle w:val="Default"/>
              <w:jc w:val="center"/>
              <w:rPr>
                <w:rFonts w:ascii="Calibri" w:hAnsi="Calibri"/>
                <w:b/>
                <w:bCs/>
                <w:sz w:val="16"/>
                <w:szCs w:val="16"/>
              </w:rPr>
            </w:pPr>
            <w:r>
              <w:rPr>
                <w:rFonts w:ascii="Calibri" w:hAnsi="Calibri"/>
                <w:b/>
                <w:bCs/>
                <w:sz w:val="16"/>
                <w:szCs w:val="16"/>
              </w:rPr>
              <w:t>20</w:t>
            </w:r>
          </w:p>
        </w:tc>
        <w:tc>
          <w:tcPr>
            <w:tcW w:w="7506" w:type="dxa"/>
          </w:tcPr>
          <w:p w14:paraId="36402C37" w14:textId="77777777"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12</w:t>
            </w:r>
            <w:r w:rsidRPr="00C16313">
              <w:rPr>
                <w:rFonts w:asciiTheme="minorHAnsi" w:hAnsiTheme="minorHAnsi" w:cstheme="minorHAnsi"/>
                <w:sz w:val="14"/>
                <w:szCs w:val="14"/>
              </w:rPr>
              <w:t>. Escrito a que hace referencia a la Estratificación de Micro, Pequeña o Mediana empresa.</w:t>
            </w:r>
          </w:p>
        </w:tc>
        <w:tc>
          <w:tcPr>
            <w:tcW w:w="709" w:type="dxa"/>
            <w:vAlign w:val="center"/>
          </w:tcPr>
          <w:p w14:paraId="56ECF912"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C1BFF21"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9177BCA" w14:textId="77777777" w:rsidR="00C16313" w:rsidRPr="00AA0B61" w:rsidRDefault="00C16313" w:rsidP="003632F9">
            <w:pPr>
              <w:pStyle w:val="Default"/>
              <w:rPr>
                <w:rFonts w:ascii="Calibri" w:hAnsi="Calibri"/>
                <w:sz w:val="16"/>
                <w:szCs w:val="16"/>
              </w:rPr>
            </w:pPr>
          </w:p>
        </w:tc>
      </w:tr>
      <w:tr w:rsidR="00C16313" w:rsidRPr="00AA0B61" w14:paraId="5BA78C7F" w14:textId="77777777" w:rsidTr="003632F9">
        <w:trPr>
          <w:trHeight w:val="126"/>
          <w:jc w:val="center"/>
        </w:trPr>
        <w:tc>
          <w:tcPr>
            <w:tcW w:w="674" w:type="dxa"/>
            <w:vAlign w:val="center"/>
          </w:tcPr>
          <w:p w14:paraId="4FCEA469" w14:textId="77777777" w:rsidR="00C16313" w:rsidRPr="00AA0B61" w:rsidRDefault="00C16313" w:rsidP="003632F9">
            <w:pPr>
              <w:pStyle w:val="Default"/>
              <w:jc w:val="center"/>
              <w:rPr>
                <w:rFonts w:ascii="Calibri" w:hAnsi="Calibri"/>
                <w:b/>
                <w:bCs/>
                <w:sz w:val="16"/>
                <w:szCs w:val="16"/>
              </w:rPr>
            </w:pPr>
            <w:r>
              <w:rPr>
                <w:rFonts w:ascii="Calibri" w:hAnsi="Calibri"/>
                <w:b/>
                <w:bCs/>
                <w:sz w:val="16"/>
                <w:szCs w:val="16"/>
              </w:rPr>
              <w:t>21</w:t>
            </w:r>
          </w:p>
        </w:tc>
        <w:tc>
          <w:tcPr>
            <w:tcW w:w="7506" w:type="dxa"/>
          </w:tcPr>
          <w:p w14:paraId="458638D2" w14:textId="77777777"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493EA09D"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2A47617" w14:textId="77777777"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A52F5AB" w14:textId="77777777" w:rsidR="00C16313" w:rsidRPr="00AA0B61" w:rsidRDefault="00C16313" w:rsidP="003632F9">
            <w:pPr>
              <w:pStyle w:val="Default"/>
              <w:rPr>
                <w:rFonts w:ascii="Calibri" w:hAnsi="Calibri"/>
                <w:sz w:val="16"/>
                <w:szCs w:val="16"/>
              </w:rPr>
            </w:pPr>
          </w:p>
        </w:tc>
      </w:tr>
      <w:tr w:rsidR="00C16313" w:rsidRPr="00AA0B61" w14:paraId="707DCAB0" w14:textId="77777777" w:rsidTr="003632F9">
        <w:trPr>
          <w:trHeight w:val="126"/>
          <w:jc w:val="center"/>
        </w:trPr>
        <w:tc>
          <w:tcPr>
            <w:tcW w:w="674" w:type="dxa"/>
            <w:vAlign w:val="center"/>
          </w:tcPr>
          <w:p w14:paraId="45C5B9C8" w14:textId="77777777" w:rsidR="00C16313" w:rsidRDefault="00C16313" w:rsidP="003632F9">
            <w:pPr>
              <w:pStyle w:val="Default"/>
              <w:jc w:val="center"/>
              <w:rPr>
                <w:rFonts w:ascii="Calibri" w:hAnsi="Calibri"/>
                <w:b/>
                <w:bCs/>
                <w:sz w:val="16"/>
                <w:szCs w:val="16"/>
              </w:rPr>
            </w:pPr>
            <w:r>
              <w:rPr>
                <w:rFonts w:ascii="Calibri" w:hAnsi="Calibri"/>
                <w:b/>
                <w:bCs/>
                <w:sz w:val="16"/>
                <w:szCs w:val="16"/>
              </w:rPr>
              <w:t>22</w:t>
            </w:r>
          </w:p>
        </w:tc>
        <w:tc>
          <w:tcPr>
            <w:tcW w:w="7506" w:type="dxa"/>
          </w:tcPr>
          <w:p w14:paraId="4D74F8BC" w14:textId="77777777"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14:paraId="1B771E4A" w14:textId="77777777"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3D1B621" w14:textId="77777777"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5F44E122" w14:textId="77777777" w:rsidR="00C16313" w:rsidRPr="00AA0B61" w:rsidRDefault="00C16313" w:rsidP="003632F9">
            <w:pPr>
              <w:pStyle w:val="Default"/>
              <w:rPr>
                <w:rFonts w:ascii="Calibri" w:hAnsi="Calibri"/>
                <w:sz w:val="16"/>
                <w:szCs w:val="16"/>
              </w:rPr>
            </w:pPr>
          </w:p>
        </w:tc>
      </w:tr>
      <w:tr w:rsidR="00C16313" w:rsidRPr="00AA0B61" w14:paraId="50464416" w14:textId="77777777" w:rsidTr="003632F9">
        <w:trPr>
          <w:trHeight w:val="126"/>
          <w:jc w:val="center"/>
        </w:trPr>
        <w:tc>
          <w:tcPr>
            <w:tcW w:w="674" w:type="dxa"/>
            <w:vAlign w:val="center"/>
          </w:tcPr>
          <w:p w14:paraId="24D5AD03" w14:textId="77777777" w:rsidR="00C16313" w:rsidRDefault="00C16313" w:rsidP="003632F9">
            <w:pPr>
              <w:pStyle w:val="Default"/>
              <w:jc w:val="center"/>
              <w:rPr>
                <w:rFonts w:ascii="Calibri" w:hAnsi="Calibri"/>
                <w:b/>
                <w:bCs/>
                <w:sz w:val="16"/>
                <w:szCs w:val="16"/>
              </w:rPr>
            </w:pPr>
            <w:r>
              <w:rPr>
                <w:rFonts w:ascii="Calibri" w:hAnsi="Calibri"/>
                <w:b/>
                <w:bCs/>
                <w:sz w:val="16"/>
                <w:szCs w:val="16"/>
              </w:rPr>
              <w:t>23</w:t>
            </w:r>
          </w:p>
        </w:tc>
        <w:tc>
          <w:tcPr>
            <w:tcW w:w="7506" w:type="dxa"/>
          </w:tcPr>
          <w:p w14:paraId="345B154C" w14:textId="77777777" w:rsidR="00C16313" w:rsidRPr="00C16313" w:rsidRDefault="00C16313" w:rsidP="00201519">
            <w:pPr>
              <w:tabs>
                <w:tab w:val="left" w:pos="1134"/>
              </w:tabs>
              <w:ind w:left="11"/>
              <w:jc w:val="both"/>
              <w:rPr>
                <w:color w:val="000000"/>
                <w:sz w:val="14"/>
                <w:szCs w:val="14"/>
              </w:rPr>
            </w:pPr>
            <w:r w:rsidRPr="00C16313">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C16313">
              <w:rPr>
                <w:rFonts w:asciiTheme="minorHAnsi" w:hAnsiTheme="minorHAnsi" w:cs="Arial"/>
                <w:i/>
                <w:sz w:val="14"/>
                <w:szCs w:val="14"/>
              </w:rPr>
              <w:t>Artículo 33 Bis</w:t>
            </w:r>
            <w:r w:rsidRPr="00C16313">
              <w:rPr>
                <w:rFonts w:asciiTheme="minorHAnsi" w:hAnsiTheme="minorHAnsi" w:cs="Arial"/>
                <w:sz w:val="14"/>
                <w:szCs w:val="14"/>
              </w:rPr>
              <w:t xml:space="preserve"> del Código Fiscal del Estado de Nuevo León, siendo los siguientes: el documento actualizado expedido por el S.A.T., en el que se emita opinión</w:t>
            </w:r>
            <w:r w:rsidR="00201519">
              <w:rPr>
                <w:rFonts w:asciiTheme="minorHAnsi" w:hAnsiTheme="minorHAnsi" w:cs="Arial"/>
                <w:sz w:val="14"/>
                <w:szCs w:val="14"/>
              </w:rPr>
              <w:t xml:space="preserve"> positiva y vigente</w:t>
            </w:r>
            <w:r w:rsidRPr="00C16313">
              <w:rPr>
                <w:rFonts w:asciiTheme="minorHAnsi" w:hAnsiTheme="minorHAnsi" w:cs="Arial"/>
                <w:sz w:val="14"/>
                <w:szCs w:val="14"/>
              </w:rPr>
              <w:t xml:space="preserve"> sobre el cumplimient</w:t>
            </w:r>
            <w:r w:rsidR="00201519">
              <w:rPr>
                <w:rFonts w:asciiTheme="minorHAnsi" w:hAnsiTheme="minorHAnsi" w:cs="Arial"/>
                <w:sz w:val="14"/>
                <w:szCs w:val="14"/>
              </w:rPr>
              <w:t>o de sus obligaciones fiscales</w:t>
            </w:r>
            <w:r w:rsidRPr="00C16313">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14:paraId="254CC9D8" w14:textId="77777777"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DE83704" w14:textId="77777777"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20935C3D" w14:textId="77777777" w:rsidR="00C16313" w:rsidRPr="00AA0B61" w:rsidRDefault="00C16313" w:rsidP="003632F9">
            <w:pPr>
              <w:pStyle w:val="Default"/>
              <w:rPr>
                <w:rFonts w:ascii="Calibri" w:hAnsi="Calibri"/>
                <w:sz w:val="16"/>
                <w:szCs w:val="16"/>
              </w:rPr>
            </w:pPr>
          </w:p>
        </w:tc>
      </w:tr>
      <w:tr w:rsidR="00C16313" w:rsidRPr="00AA0B61" w14:paraId="605C67DF" w14:textId="77777777" w:rsidTr="003632F9">
        <w:trPr>
          <w:trHeight w:val="126"/>
          <w:jc w:val="center"/>
        </w:trPr>
        <w:tc>
          <w:tcPr>
            <w:tcW w:w="674" w:type="dxa"/>
            <w:vAlign w:val="center"/>
          </w:tcPr>
          <w:p w14:paraId="32AED51D" w14:textId="77777777" w:rsidR="00C16313" w:rsidRDefault="00C16313" w:rsidP="003632F9">
            <w:pPr>
              <w:pStyle w:val="Default"/>
              <w:jc w:val="center"/>
              <w:rPr>
                <w:rFonts w:ascii="Calibri" w:hAnsi="Calibri"/>
                <w:b/>
                <w:bCs/>
                <w:sz w:val="16"/>
                <w:szCs w:val="16"/>
              </w:rPr>
            </w:pPr>
            <w:r>
              <w:rPr>
                <w:rFonts w:ascii="Calibri" w:hAnsi="Calibri"/>
                <w:b/>
                <w:bCs/>
                <w:sz w:val="16"/>
                <w:szCs w:val="16"/>
              </w:rPr>
              <w:t>24</w:t>
            </w:r>
          </w:p>
        </w:tc>
        <w:tc>
          <w:tcPr>
            <w:tcW w:w="7506" w:type="dxa"/>
          </w:tcPr>
          <w:p w14:paraId="78327A32" w14:textId="77777777"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Carta mediante la cual manifieste que su giro comercial comprende el suministro de los bienes y servicios a que se refieren los anexos 1B y 1C de esta convocatoria.</w:t>
            </w:r>
          </w:p>
        </w:tc>
        <w:tc>
          <w:tcPr>
            <w:tcW w:w="709" w:type="dxa"/>
            <w:vAlign w:val="center"/>
          </w:tcPr>
          <w:p w14:paraId="4386C700" w14:textId="77777777"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48D2823" w14:textId="77777777"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56499816" w14:textId="77777777" w:rsidR="00C16313" w:rsidRPr="00AA0B61" w:rsidRDefault="00C16313" w:rsidP="003632F9">
            <w:pPr>
              <w:pStyle w:val="Default"/>
              <w:rPr>
                <w:rFonts w:ascii="Calibri" w:hAnsi="Calibri"/>
                <w:sz w:val="16"/>
                <w:szCs w:val="16"/>
              </w:rPr>
            </w:pPr>
          </w:p>
        </w:tc>
      </w:tr>
      <w:tr w:rsidR="00C16313" w:rsidRPr="00AA0B61" w14:paraId="099DB69E" w14:textId="77777777" w:rsidTr="003632F9">
        <w:trPr>
          <w:trHeight w:val="126"/>
          <w:jc w:val="center"/>
        </w:trPr>
        <w:tc>
          <w:tcPr>
            <w:tcW w:w="674" w:type="dxa"/>
            <w:vAlign w:val="center"/>
          </w:tcPr>
          <w:p w14:paraId="5409B4B8" w14:textId="77777777" w:rsidR="00C16313" w:rsidRDefault="00C16313" w:rsidP="003632F9">
            <w:pPr>
              <w:pStyle w:val="Default"/>
              <w:jc w:val="center"/>
              <w:rPr>
                <w:rFonts w:ascii="Calibri" w:hAnsi="Calibri"/>
                <w:b/>
                <w:bCs/>
                <w:sz w:val="16"/>
                <w:szCs w:val="16"/>
              </w:rPr>
            </w:pPr>
            <w:r>
              <w:rPr>
                <w:rFonts w:ascii="Calibri" w:hAnsi="Calibri"/>
                <w:b/>
                <w:bCs/>
                <w:sz w:val="16"/>
                <w:szCs w:val="16"/>
              </w:rPr>
              <w:t>25</w:t>
            </w:r>
          </w:p>
        </w:tc>
        <w:tc>
          <w:tcPr>
            <w:tcW w:w="7506" w:type="dxa"/>
          </w:tcPr>
          <w:p w14:paraId="1366E777" w14:textId="77777777"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6DCA73EE" w14:textId="77777777"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ACE580B" w14:textId="77777777"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291444BC" w14:textId="77777777" w:rsidR="00C16313" w:rsidRPr="00AA0B61" w:rsidRDefault="00C16313" w:rsidP="003632F9">
            <w:pPr>
              <w:pStyle w:val="Default"/>
              <w:rPr>
                <w:rFonts w:ascii="Calibri" w:hAnsi="Calibri"/>
                <w:sz w:val="16"/>
                <w:szCs w:val="16"/>
              </w:rPr>
            </w:pPr>
          </w:p>
        </w:tc>
      </w:tr>
      <w:tr w:rsidR="00C16313" w:rsidRPr="00AA0B61" w14:paraId="01475AD7" w14:textId="77777777" w:rsidTr="003632F9">
        <w:trPr>
          <w:trHeight w:val="126"/>
          <w:jc w:val="center"/>
        </w:trPr>
        <w:tc>
          <w:tcPr>
            <w:tcW w:w="674" w:type="dxa"/>
            <w:vAlign w:val="center"/>
          </w:tcPr>
          <w:p w14:paraId="02738878" w14:textId="77777777" w:rsidR="00C16313" w:rsidRDefault="00C16313" w:rsidP="003632F9">
            <w:pPr>
              <w:pStyle w:val="Default"/>
              <w:jc w:val="center"/>
              <w:rPr>
                <w:rFonts w:ascii="Calibri" w:hAnsi="Calibri"/>
                <w:b/>
                <w:bCs/>
                <w:sz w:val="16"/>
                <w:szCs w:val="16"/>
              </w:rPr>
            </w:pPr>
            <w:r>
              <w:rPr>
                <w:rFonts w:ascii="Calibri" w:hAnsi="Calibri"/>
                <w:b/>
                <w:bCs/>
                <w:sz w:val="16"/>
                <w:szCs w:val="16"/>
              </w:rPr>
              <w:t>26</w:t>
            </w:r>
          </w:p>
        </w:tc>
        <w:tc>
          <w:tcPr>
            <w:tcW w:w="7506" w:type="dxa"/>
          </w:tcPr>
          <w:p w14:paraId="2547187F" w14:textId="00BD245D"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Para el caso del</w:t>
            </w:r>
            <w:r w:rsidRPr="00C16313">
              <w:rPr>
                <w:rFonts w:asciiTheme="minorHAnsi" w:hAnsiTheme="minorHAnsi" w:cs="Arial"/>
                <w:sz w:val="14"/>
                <w:szCs w:val="14"/>
                <w:lang w:val="es-MX"/>
              </w:rPr>
              <w:t xml:space="preserve">(los) </w:t>
            </w:r>
            <w:r w:rsidRPr="00C16313">
              <w:rPr>
                <w:rFonts w:asciiTheme="minorHAnsi" w:hAnsiTheme="minorHAnsi" w:cs="Arial"/>
                <w:bCs/>
                <w:sz w:val="14"/>
                <w:szCs w:val="14"/>
                <w:lang w:val="es-MX"/>
              </w:rPr>
              <w:t>PARTICIPANTE(s)</w:t>
            </w:r>
            <w:r w:rsidRPr="00C16313">
              <w:rPr>
                <w:rFonts w:asciiTheme="minorHAnsi" w:hAnsiTheme="minorHAnsi" w:cs="Arial"/>
                <w:sz w:val="14"/>
                <w:szCs w:val="14"/>
                <w:lang w:val="es-MX"/>
              </w:rPr>
              <w:t xml:space="preserve"> que opte(n) por la presentación conjunta de propuestas, de conformidad con los </w:t>
            </w:r>
            <w:r w:rsidRPr="00C16313">
              <w:rPr>
                <w:rFonts w:asciiTheme="minorHAnsi" w:hAnsiTheme="minorHAnsi" w:cs="Arial"/>
                <w:i/>
                <w:sz w:val="14"/>
                <w:szCs w:val="14"/>
                <w:lang w:val="es-MX"/>
              </w:rPr>
              <w:t>Artículos 36</w:t>
            </w:r>
            <w:r w:rsidRPr="00C16313">
              <w:rPr>
                <w:rFonts w:asciiTheme="minorHAnsi" w:hAnsiTheme="minorHAnsi" w:cs="Arial"/>
                <w:sz w:val="14"/>
                <w:szCs w:val="14"/>
                <w:lang w:val="es-MX"/>
              </w:rPr>
              <w:t xml:space="preserve"> de la Ley de Adquisiciones, Arrendamientos y Contratación de Servicios</w:t>
            </w:r>
            <w:r w:rsidRPr="00C16313">
              <w:rPr>
                <w:rFonts w:asciiTheme="minorHAnsi" w:hAnsiTheme="minorHAnsi" w:cs="Arial"/>
                <w:bCs/>
                <w:sz w:val="14"/>
                <w:szCs w:val="14"/>
                <w:lang w:val="es-MX"/>
              </w:rPr>
              <w:t xml:space="preserve"> del Estado de Nuevo León </w:t>
            </w:r>
            <w:r w:rsidRPr="00C16313">
              <w:rPr>
                <w:rFonts w:asciiTheme="minorHAnsi" w:hAnsiTheme="minorHAnsi" w:cs="Arial"/>
                <w:sz w:val="14"/>
                <w:szCs w:val="14"/>
                <w:lang w:val="es-MX"/>
              </w:rPr>
              <w:t xml:space="preserve">y </w:t>
            </w:r>
            <w:r w:rsidRPr="00C16313">
              <w:rPr>
                <w:rFonts w:asciiTheme="minorHAnsi" w:hAnsiTheme="minorHAnsi" w:cs="Arial"/>
                <w:i/>
                <w:sz w:val="14"/>
                <w:szCs w:val="14"/>
                <w:lang w:val="es-MX"/>
              </w:rPr>
              <w:t>76</w:t>
            </w:r>
            <w:r w:rsidRPr="00C1631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16313">
              <w:rPr>
                <w:rFonts w:asciiTheme="minorHAnsi" w:hAnsiTheme="minorHAnsi"/>
                <w:sz w:val="14"/>
                <w:szCs w:val="14"/>
                <w:lang w:val="es-MX"/>
              </w:rPr>
              <w:t>Las personas que integran</w:t>
            </w:r>
            <w:r w:rsidRPr="00C1631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1631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FE5151">
              <w:rPr>
                <w:rFonts w:asciiTheme="minorHAnsi" w:hAnsiTheme="minorHAnsi" w:cs="Arial"/>
                <w:sz w:val="14"/>
                <w:szCs w:val="14"/>
                <w:lang w:val="es-MX"/>
              </w:rPr>
              <w:t>TRATADOS</w:t>
            </w:r>
            <w:r w:rsidRPr="00C16313">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C1631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D74677">
              <w:rPr>
                <w:rFonts w:asciiTheme="minorHAnsi" w:hAnsiTheme="minorHAnsi" w:cstheme="minorHAnsi"/>
                <w:sz w:val="14"/>
                <w:szCs w:val="14"/>
                <w:lang w:val="es-MX"/>
              </w:rPr>
              <w:t xml:space="preserve"> </w:t>
            </w:r>
            <w:r w:rsidRPr="00C16313">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14:paraId="33837CC2" w14:textId="77777777"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655E6EE" w14:textId="77777777"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38892B1A" w14:textId="77777777" w:rsidR="00C16313" w:rsidRPr="00AA0B61" w:rsidRDefault="00C16313" w:rsidP="003632F9">
            <w:pPr>
              <w:pStyle w:val="Default"/>
              <w:rPr>
                <w:rFonts w:ascii="Calibri" w:hAnsi="Calibri"/>
                <w:sz w:val="16"/>
                <w:szCs w:val="16"/>
              </w:rPr>
            </w:pPr>
          </w:p>
        </w:tc>
      </w:tr>
    </w:tbl>
    <w:p w14:paraId="2974AE24"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DCBE776" w14:textId="77777777" w:rsidTr="003632F9">
        <w:trPr>
          <w:trHeight w:val="474"/>
          <w:jc w:val="center"/>
        </w:trPr>
        <w:tc>
          <w:tcPr>
            <w:tcW w:w="4890" w:type="dxa"/>
          </w:tcPr>
          <w:p w14:paraId="7C497238" w14:textId="583E5729" w:rsidR="00BA09CD"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6AA2A0B3" w14:textId="77777777" w:rsidR="00B0013E" w:rsidRPr="00AA0B61" w:rsidRDefault="00B0013E" w:rsidP="003632F9">
            <w:pPr>
              <w:pStyle w:val="Default"/>
              <w:jc w:val="center"/>
              <w:rPr>
                <w:rFonts w:ascii="Calibri" w:hAnsi="Calibri"/>
                <w:b/>
                <w:bCs/>
                <w:sz w:val="16"/>
                <w:szCs w:val="14"/>
              </w:rPr>
            </w:pPr>
          </w:p>
          <w:p w14:paraId="28AFBD34" w14:textId="43B6D60C"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78FA3081"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123C30B" w14:textId="70A87C5C" w:rsidR="00BA09CD" w:rsidRDefault="00BA09CD" w:rsidP="003632F9">
            <w:pPr>
              <w:pStyle w:val="Default"/>
              <w:jc w:val="center"/>
              <w:rPr>
                <w:rFonts w:ascii="Calibri" w:hAnsi="Calibri"/>
                <w:b/>
                <w:bCs/>
                <w:sz w:val="16"/>
                <w:szCs w:val="14"/>
              </w:rPr>
            </w:pPr>
            <w:r w:rsidRPr="00AA0B61">
              <w:rPr>
                <w:rFonts w:ascii="Calibri" w:hAnsi="Calibri"/>
                <w:b/>
                <w:bCs/>
                <w:sz w:val="16"/>
                <w:szCs w:val="14"/>
              </w:rPr>
              <w:t>RECIBE:</w:t>
            </w:r>
          </w:p>
          <w:p w14:paraId="0AB7D5A1" w14:textId="77777777" w:rsidR="00B0013E" w:rsidRPr="00AA0B61" w:rsidRDefault="00B0013E" w:rsidP="003632F9">
            <w:pPr>
              <w:pStyle w:val="Default"/>
              <w:jc w:val="center"/>
              <w:rPr>
                <w:rFonts w:ascii="Calibri" w:hAnsi="Calibri"/>
                <w:sz w:val="16"/>
                <w:szCs w:val="14"/>
              </w:rPr>
            </w:pPr>
          </w:p>
          <w:p w14:paraId="43FE5257" w14:textId="0BE1CE00"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0EA9A92D"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327B519D" w14:textId="77777777" w:rsidR="00BA09CD" w:rsidRDefault="00BA09CD" w:rsidP="00BA09CD">
      <w:pPr>
        <w:pStyle w:val="Default"/>
        <w:jc w:val="both"/>
        <w:rPr>
          <w:rFonts w:ascii="Calibri" w:hAnsi="Calibri"/>
          <w:sz w:val="16"/>
          <w:szCs w:val="16"/>
        </w:rPr>
      </w:pPr>
    </w:p>
    <w:p w14:paraId="3FF6D345"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7B13D2BB"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28859E0" w14:textId="498B2CDF"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w:t>
      </w:r>
      <w:r w:rsidR="00B0013E">
        <w:rPr>
          <w:rFonts w:ascii="Calibri" w:hAnsi="Calibri"/>
          <w:sz w:val="16"/>
          <w:szCs w:val="16"/>
        </w:rPr>
        <w:t>,</w:t>
      </w:r>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03ECCFA7" w14:textId="77777777" w:rsidR="00BA09CD" w:rsidRDefault="00BA09CD" w:rsidP="00BA09CD">
      <w:pPr>
        <w:tabs>
          <w:tab w:val="left" w:pos="4253"/>
          <w:tab w:val="left" w:pos="8080"/>
        </w:tabs>
        <w:ind w:right="1"/>
        <w:jc w:val="center"/>
        <w:rPr>
          <w:rFonts w:ascii="Calibri" w:hAnsi="Calibri" w:cs="Arial"/>
          <w:b/>
          <w:bCs/>
        </w:rPr>
      </w:pPr>
    </w:p>
    <w:p w14:paraId="2EE6F503" w14:textId="77777777" w:rsidR="00653CC8" w:rsidRDefault="00653CC8" w:rsidP="00BA09CD">
      <w:pPr>
        <w:tabs>
          <w:tab w:val="left" w:pos="4253"/>
          <w:tab w:val="left" w:pos="8080"/>
        </w:tabs>
        <w:ind w:right="1"/>
        <w:jc w:val="center"/>
        <w:rPr>
          <w:rFonts w:ascii="Calibri" w:hAnsi="Calibri" w:cs="Arial"/>
          <w:b/>
          <w:bCs/>
        </w:rPr>
      </w:pPr>
    </w:p>
    <w:p w14:paraId="6D524888" w14:textId="77777777" w:rsidR="00BE5F88" w:rsidRDefault="00BE5F88" w:rsidP="00BA09CD">
      <w:pPr>
        <w:tabs>
          <w:tab w:val="left" w:pos="4253"/>
          <w:tab w:val="left" w:pos="8080"/>
        </w:tabs>
        <w:ind w:right="1"/>
        <w:jc w:val="center"/>
        <w:rPr>
          <w:rFonts w:ascii="Calibri" w:hAnsi="Calibri" w:cs="Arial"/>
          <w:b/>
          <w:bCs/>
        </w:rPr>
      </w:pPr>
    </w:p>
    <w:p w14:paraId="08B57E73" w14:textId="77777777" w:rsidR="00201519" w:rsidRDefault="00201519" w:rsidP="00BA09CD">
      <w:pPr>
        <w:tabs>
          <w:tab w:val="left" w:pos="4253"/>
          <w:tab w:val="left" w:pos="8080"/>
        </w:tabs>
        <w:ind w:right="1"/>
        <w:jc w:val="center"/>
        <w:rPr>
          <w:rFonts w:ascii="Calibri" w:hAnsi="Calibri" w:cs="Arial"/>
          <w:b/>
          <w:bCs/>
        </w:rPr>
      </w:pPr>
    </w:p>
    <w:p w14:paraId="21C5C9C2" w14:textId="77777777" w:rsidR="005E2C68" w:rsidRDefault="005E2C68" w:rsidP="00BA09CD">
      <w:pPr>
        <w:tabs>
          <w:tab w:val="left" w:pos="4253"/>
          <w:tab w:val="left" w:pos="8080"/>
        </w:tabs>
        <w:ind w:right="1"/>
        <w:jc w:val="center"/>
        <w:rPr>
          <w:rFonts w:ascii="Calibri" w:hAnsi="Calibri" w:cs="Arial"/>
          <w:b/>
          <w:bCs/>
        </w:rPr>
      </w:pPr>
    </w:p>
    <w:p w14:paraId="35C0AAC4" w14:textId="77777777" w:rsidR="002F5444" w:rsidRPr="00C765F1" w:rsidRDefault="002F5444" w:rsidP="005C522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14:paraId="3B63E264"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01F0F138" w14:textId="77777777" w:rsidR="002F5444" w:rsidRPr="00C765F1" w:rsidRDefault="002F5444" w:rsidP="002F5444">
      <w:pPr>
        <w:pStyle w:val="Default"/>
        <w:rPr>
          <w:rFonts w:asciiTheme="minorHAnsi" w:hAnsiTheme="minorHAnsi"/>
          <w:sz w:val="20"/>
          <w:szCs w:val="20"/>
        </w:rPr>
      </w:pPr>
    </w:p>
    <w:p w14:paraId="1362B17C" w14:textId="77777777" w:rsidR="002F5444" w:rsidRPr="00C765F1" w:rsidRDefault="002F5444" w:rsidP="002F5444">
      <w:pPr>
        <w:pStyle w:val="Default"/>
        <w:rPr>
          <w:rFonts w:asciiTheme="minorHAnsi" w:hAnsiTheme="minorHAnsi"/>
          <w:sz w:val="20"/>
          <w:szCs w:val="20"/>
        </w:rPr>
      </w:pPr>
    </w:p>
    <w:p w14:paraId="4C3FA81B"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4120FE48"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FE51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29C7EE45" w14:textId="77777777"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7F0C24">
        <w:rPr>
          <w:rFonts w:asciiTheme="minorHAnsi" w:hAnsiTheme="minorHAnsi"/>
          <w:b/>
          <w:color w:val="auto"/>
          <w:sz w:val="18"/>
          <w:szCs w:val="16"/>
        </w:rPr>
        <w:t>LP-919044992-I63-2020</w:t>
      </w:r>
    </w:p>
    <w:p w14:paraId="760C85EF" w14:textId="77777777" w:rsidR="002F5444" w:rsidRPr="00C96B24" w:rsidRDefault="002F5444" w:rsidP="002F5444">
      <w:pPr>
        <w:pStyle w:val="Default"/>
        <w:jc w:val="right"/>
        <w:rPr>
          <w:rFonts w:asciiTheme="minorHAnsi" w:hAnsiTheme="minorHAnsi"/>
          <w:color w:val="auto"/>
          <w:sz w:val="18"/>
          <w:szCs w:val="16"/>
        </w:rPr>
      </w:pPr>
    </w:p>
    <w:p w14:paraId="597B1CDB" w14:textId="77777777" w:rsidR="002F5444" w:rsidRPr="00C96B24" w:rsidRDefault="002F5444" w:rsidP="002F5444">
      <w:pPr>
        <w:pStyle w:val="Default"/>
        <w:jc w:val="right"/>
        <w:rPr>
          <w:rFonts w:asciiTheme="minorHAnsi" w:hAnsiTheme="minorHAnsi"/>
          <w:color w:val="auto"/>
          <w:sz w:val="18"/>
          <w:szCs w:val="16"/>
        </w:rPr>
      </w:pPr>
    </w:p>
    <w:p w14:paraId="630EE149" w14:textId="77777777"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FE51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007F0C24">
        <w:rPr>
          <w:rFonts w:asciiTheme="minorHAnsi" w:hAnsiTheme="minorHAnsi"/>
          <w:b/>
          <w:color w:val="auto"/>
          <w:sz w:val="18"/>
          <w:szCs w:val="16"/>
        </w:rPr>
        <w:t>LP-919044992-I63-2020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4CE5A4A8"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622A7B5B" w14:textId="77777777" w:rsidTr="009230E1">
        <w:trPr>
          <w:trHeight w:val="84"/>
          <w:jc w:val="center"/>
        </w:trPr>
        <w:tc>
          <w:tcPr>
            <w:tcW w:w="9639" w:type="dxa"/>
            <w:gridSpan w:val="4"/>
          </w:tcPr>
          <w:p w14:paraId="20EA938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1A56C616" w14:textId="77777777" w:rsidTr="009230E1">
        <w:trPr>
          <w:trHeight w:val="84"/>
          <w:jc w:val="center"/>
        </w:trPr>
        <w:tc>
          <w:tcPr>
            <w:tcW w:w="9639" w:type="dxa"/>
            <w:gridSpan w:val="4"/>
          </w:tcPr>
          <w:p w14:paraId="12CB3FA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0C7AC8E4" w14:textId="77777777" w:rsidTr="009230E1">
        <w:trPr>
          <w:trHeight w:val="84"/>
          <w:jc w:val="center"/>
        </w:trPr>
        <w:tc>
          <w:tcPr>
            <w:tcW w:w="4536" w:type="dxa"/>
            <w:gridSpan w:val="2"/>
          </w:tcPr>
          <w:p w14:paraId="0DFA059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4BB57C9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485114F9" w14:textId="77777777" w:rsidTr="009230E1">
        <w:trPr>
          <w:trHeight w:val="84"/>
          <w:jc w:val="center"/>
        </w:trPr>
        <w:tc>
          <w:tcPr>
            <w:tcW w:w="4536" w:type="dxa"/>
            <w:gridSpan w:val="2"/>
          </w:tcPr>
          <w:p w14:paraId="5D79803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9395A7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542767CB" w14:textId="77777777" w:rsidTr="009230E1">
        <w:trPr>
          <w:trHeight w:val="84"/>
          <w:jc w:val="center"/>
        </w:trPr>
        <w:tc>
          <w:tcPr>
            <w:tcW w:w="4536" w:type="dxa"/>
            <w:gridSpan w:val="2"/>
          </w:tcPr>
          <w:p w14:paraId="699E6AB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7D70317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6A676CE7" w14:textId="77777777" w:rsidTr="009230E1">
        <w:trPr>
          <w:trHeight w:val="84"/>
          <w:jc w:val="center"/>
        </w:trPr>
        <w:tc>
          <w:tcPr>
            <w:tcW w:w="9639" w:type="dxa"/>
            <w:gridSpan w:val="4"/>
          </w:tcPr>
          <w:p w14:paraId="06C5B96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2DA918B4" w14:textId="77777777" w:rsidTr="009230E1">
        <w:trPr>
          <w:trHeight w:val="84"/>
          <w:jc w:val="center"/>
        </w:trPr>
        <w:tc>
          <w:tcPr>
            <w:tcW w:w="4536" w:type="dxa"/>
            <w:gridSpan w:val="2"/>
          </w:tcPr>
          <w:p w14:paraId="1CC9BFB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2CDD67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7619D01F" w14:textId="77777777" w:rsidTr="009230E1">
        <w:trPr>
          <w:trHeight w:val="84"/>
          <w:jc w:val="center"/>
        </w:trPr>
        <w:tc>
          <w:tcPr>
            <w:tcW w:w="9639" w:type="dxa"/>
            <w:gridSpan w:val="4"/>
          </w:tcPr>
          <w:p w14:paraId="4B256ED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04C64B6B" w14:textId="77777777" w:rsidTr="009230E1">
        <w:trPr>
          <w:trHeight w:val="188"/>
          <w:jc w:val="center"/>
        </w:trPr>
        <w:tc>
          <w:tcPr>
            <w:tcW w:w="9639" w:type="dxa"/>
            <w:gridSpan w:val="4"/>
          </w:tcPr>
          <w:p w14:paraId="575220E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ACA132E" w14:textId="77777777" w:rsidTr="009230E1">
        <w:trPr>
          <w:trHeight w:val="188"/>
          <w:jc w:val="center"/>
        </w:trPr>
        <w:tc>
          <w:tcPr>
            <w:tcW w:w="2661" w:type="dxa"/>
          </w:tcPr>
          <w:p w14:paraId="4647EC2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03AD14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7B7AA2F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3FC67385" w14:textId="77777777" w:rsidTr="009230E1">
        <w:trPr>
          <w:trHeight w:val="188"/>
          <w:jc w:val="center"/>
        </w:trPr>
        <w:tc>
          <w:tcPr>
            <w:tcW w:w="2661" w:type="dxa"/>
          </w:tcPr>
          <w:p w14:paraId="254E8987" w14:textId="77777777" w:rsidR="002F5444" w:rsidRPr="00C765F1" w:rsidRDefault="002F5444" w:rsidP="009230E1">
            <w:pPr>
              <w:pStyle w:val="Default"/>
              <w:rPr>
                <w:rFonts w:asciiTheme="minorHAnsi" w:hAnsiTheme="minorHAnsi"/>
                <w:sz w:val="16"/>
                <w:szCs w:val="16"/>
              </w:rPr>
            </w:pPr>
          </w:p>
        </w:tc>
        <w:tc>
          <w:tcPr>
            <w:tcW w:w="3293" w:type="dxa"/>
            <w:gridSpan w:val="2"/>
          </w:tcPr>
          <w:p w14:paraId="50FED443" w14:textId="77777777" w:rsidR="002F5444" w:rsidRPr="00C765F1" w:rsidRDefault="002F5444" w:rsidP="009230E1">
            <w:pPr>
              <w:pStyle w:val="Default"/>
              <w:rPr>
                <w:rFonts w:asciiTheme="minorHAnsi" w:hAnsiTheme="minorHAnsi"/>
                <w:sz w:val="16"/>
                <w:szCs w:val="16"/>
              </w:rPr>
            </w:pPr>
          </w:p>
        </w:tc>
        <w:tc>
          <w:tcPr>
            <w:tcW w:w="3685" w:type="dxa"/>
          </w:tcPr>
          <w:p w14:paraId="5B21EE79" w14:textId="77777777" w:rsidR="002F5444" w:rsidRPr="00C765F1" w:rsidRDefault="002F5444" w:rsidP="009230E1">
            <w:pPr>
              <w:pStyle w:val="Default"/>
              <w:rPr>
                <w:rFonts w:asciiTheme="minorHAnsi" w:hAnsiTheme="minorHAnsi"/>
                <w:sz w:val="16"/>
                <w:szCs w:val="16"/>
              </w:rPr>
            </w:pPr>
          </w:p>
        </w:tc>
      </w:tr>
      <w:tr w:rsidR="002F5444" w:rsidRPr="00C765F1" w14:paraId="6113A3BB" w14:textId="77777777" w:rsidTr="009230E1">
        <w:trPr>
          <w:trHeight w:val="188"/>
          <w:jc w:val="center"/>
        </w:trPr>
        <w:tc>
          <w:tcPr>
            <w:tcW w:w="2661" w:type="dxa"/>
          </w:tcPr>
          <w:p w14:paraId="3B4A8DCF" w14:textId="77777777" w:rsidR="002F5444" w:rsidRPr="00C765F1" w:rsidRDefault="002F5444" w:rsidP="009230E1">
            <w:pPr>
              <w:pStyle w:val="Default"/>
              <w:rPr>
                <w:rFonts w:asciiTheme="minorHAnsi" w:hAnsiTheme="minorHAnsi"/>
                <w:sz w:val="16"/>
                <w:szCs w:val="16"/>
              </w:rPr>
            </w:pPr>
          </w:p>
        </w:tc>
        <w:tc>
          <w:tcPr>
            <w:tcW w:w="3293" w:type="dxa"/>
            <w:gridSpan w:val="2"/>
          </w:tcPr>
          <w:p w14:paraId="362F0588" w14:textId="77777777" w:rsidR="002F5444" w:rsidRPr="00C765F1" w:rsidRDefault="002F5444" w:rsidP="009230E1">
            <w:pPr>
              <w:pStyle w:val="Default"/>
              <w:rPr>
                <w:rFonts w:asciiTheme="minorHAnsi" w:hAnsiTheme="minorHAnsi"/>
                <w:sz w:val="16"/>
                <w:szCs w:val="16"/>
              </w:rPr>
            </w:pPr>
          </w:p>
        </w:tc>
        <w:tc>
          <w:tcPr>
            <w:tcW w:w="3685" w:type="dxa"/>
          </w:tcPr>
          <w:p w14:paraId="44F40940" w14:textId="77777777" w:rsidR="002F5444" w:rsidRPr="00C765F1" w:rsidRDefault="002F5444" w:rsidP="009230E1">
            <w:pPr>
              <w:pStyle w:val="Default"/>
              <w:rPr>
                <w:rFonts w:asciiTheme="minorHAnsi" w:hAnsiTheme="minorHAnsi"/>
                <w:sz w:val="16"/>
                <w:szCs w:val="16"/>
              </w:rPr>
            </w:pPr>
          </w:p>
        </w:tc>
      </w:tr>
      <w:tr w:rsidR="002F5444" w:rsidRPr="00C765F1" w14:paraId="6E211B12" w14:textId="77777777" w:rsidTr="009230E1">
        <w:trPr>
          <w:trHeight w:val="188"/>
          <w:jc w:val="center"/>
        </w:trPr>
        <w:tc>
          <w:tcPr>
            <w:tcW w:w="2661" w:type="dxa"/>
          </w:tcPr>
          <w:p w14:paraId="497D21B6" w14:textId="77777777" w:rsidR="002F5444" w:rsidRPr="00C765F1" w:rsidRDefault="002F5444" w:rsidP="009230E1">
            <w:pPr>
              <w:pStyle w:val="Default"/>
              <w:rPr>
                <w:rFonts w:asciiTheme="minorHAnsi" w:hAnsiTheme="minorHAnsi"/>
                <w:sz w:val="16"/>
                <w:szCs w:val="16"/>
              </w:rPr>
            </w:pPr>
          </w:p>
        </w:tc>
        <w:tc>
          <w:tcPr>
            <w:tcW w:w="3293" w:type="dxa"/>
            <w:gridSpan w:val="2"/>
          </w:tcPr>
          <w:p w14:paraId="608328B8" w14:textId="77777777" w:rsidR="002F5444" w:rsidRPr="00C765F1" w:rsidRDefault="002F5444" w:rsidP="009230E1">
            <w:pPr>
              <w:pStyle w:val="Default"/>
              <w:rPr>
                <w:rFonts w:asciiTheme="minorHAnsi" w:hAnsiTheme="minorHAnsi"/>
                <w:sz w:val="16"/>
                <w:szCs w:val="16"/>
              </w:rPr>
            </w:pPr>
          </w:p>
        </w:tc>
        <w:tc>
          <w:tcPr>
            <w:tcW w:w="3685" w:type="dxa"/>
          </w:tcPr>
          <w:p w14:paraId="22BE0060" w14:textId="77777777" w:rsidR="002F5444" w:rsidRPr="00C765F1" w:rsidRDefault="002F5444" w:rsidP="009230E1">
            <w:pPr>
              <w:pStyle w:val="Default"/>
              <w:rPr>
                <w:rFonts w:asciiTheme="minorHAnsi" w:hAnsiTheme="minorHAnsi"/>
                <w:sz w:val="16"/>
                <w:szCs w:val="16"/>
              </w:rPr>
            </w:pPr>
          </w:p>
        </w:tc>
      </w:tr>
      <w:tr w:rsidR="002F5444" w:rsidRPr="00C765F1" w14:paraId="51712E50" w14:textId="77777777" w:rsidTr="009230E1">
        <w:trPr>
          <w:trHeight w:val="188"/>
          <w:jc w:val="center"/>
        </w:trPr>
        <w:tc>
          <w:tcPr>
            <w:tcW w:w="2661" w:type="dxa"/>
          </w:tcPr>
          <w:p w14:paraId="07186439" w14:textId="77777777" w:rsidR="002F5444" w:rsidRPr="00C765F1" w:rsidRDefault="002F5444" w:rsidP="009230E1">
            <w:pPr>
              <w:pStyle w:val="Default"/>
              <w:rPr>
                <w:rFonts w:asciiTheme="minorHAnsi" w:hAnsiTheme="minorHAnsi"/>
                <w:sz w:val="16"/>
                <w:szCs w:val="16"/>
              </w:rPr>
            </w:pPr>
          </w:p>
        </w:tc>
        <w:tc>
          <w:tcPr>
            <w:tcW w:w="3293" w:type="dxa"/>
            <w:gridSpan w:val="2"/>
          </w:tcPr>
          <w:p w14:paraId="4DC99AB9" w14:textId="77777777" w:rsidR="002F5444" w:rsidRPr="00C765F1" w:rsidRDefault="002F5444" w:rsidP="009230E1">
            <w:pPr>
              <w:pStyle w:val="Default"/>
              <w:rPr>
                <w:rFonts w:asciiTheme="minorHAnsi" w:hAnsiTheme="minorHAnsi"/>
                <w:sz w:val="16"/>
                <w:szCs w:val="16"/>
              </w:rPr>
            </w:pPr>
          </w:p>
        </w:tc>
        <w:tc>
          <w:tcPr>
            <w:tcW w:w="3685" w:type="dxa"/>
          </w:tcPr>
          <w:p w14:paraId="4A419801" w14:textId="77777777" w:rsidR="002F5444" w:rsidRPr="00C765F1" w:rsidRDefault="002F5444" w:rsidP="009230E1">
            <w:pPr>
              <w:pStyle w:val="Default"/>
              <w:rPr>
                <w:rFonts w:asciiTheme="minorHAnsi" w:hAnsiTheme="minorHAnsi"/>
                <w:sz w:val="16"/>
                <w:szCs w:val="16"/>
              </w:rPr>
            </w:pPr>
          </w:p>
        </w:tc>
      </w:tr>
      <w:tr w:rsidR="002F5444" w:rsidRPr="00C765F1" w14:paraId="74B57822" w14:textId="77777777" w:rsidTr="009230E1">
        <w:trPr>
          <w:trHeight w:val="84"/>
          <w:jc w:val="center"/>
        </w:trPr>
        <w:tc>
          <w:tcPr>
            <w:tcW w:w="9639" w:type="dxa"/>
            <w:gridSpan w:val="4"/>
          </w:tcPr>
          <w:p w14:paraId="7E0A85A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40F3F064" w14:textId="77777777" w:rsidTr="009230E1">
        <w:trPr>
          <w:trHeight w:val="84"/>
          <w:jc w:val="center"/>
        </w:trPr>
        <w:tc>
          <w:tcPr>
            <w:tcW w:w="9639" w:type="dxa"/>
            <w:gridSpan w:val="4"/>
          </w:tcPr>
          <w:p w14:paraId="70CE99E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3B724AE6" w14:textId="77777777" w:rsidTr="009230E1">
        <w:trPr>
          <w:trHeight w:val="84"/>
          <w:jc w:val="center"/>
        </w:trPr>
        <w:tc>
          <w:tcPr>
            <w:tcW w:w="9639" w:type="dxa"/>
            <w:gridSpan w:val="4"/>
          </w:tcPr>
          <w:p w14:paraId="6959F754" w14:textId="7B45475E"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462BEA4B" w14:textId="77777777" w:rsidTr="009230E1">
        <w:trPr>
          <w:trHeight w:val="84"/>
          <w:jc w:val="center"/>
        </w:trPr>
        <w:tc>
          <w:tcPr>
            <w:tcW w:w="9639" w:type="dxa"/>
            <w:gridSpan w:val="4"/>
          </w:tcPr>
          <w:p w14:paraId="2AB03D4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1F5D7F57" w14:textId="77777777" w:rsidTr="009230E1">
        <w:trPr>
          <w:trHeight w:val="84"/>
          <w:jc w:val="center"/>
        </w:trPr>
        <w:tc>
          <w:tcPr>
            <w:tcW w:w="9639" w:type="dxa"/>
            <w:gridSpan w:val="4"/>
          </w:tcPr>
          <w:p w14:paraId="1DC811B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26F63180" w14:textId="77777777" w:rsidTr="009230E1">
        <w:trPr>
          <w:trHeight w:val="84"/>
          <w:jc w:val="center"/>
        </w:trPr>
        <w:tc>
          <w:tcPr>
            <w:tcW w:w="4536" w:type="dxa"/>
            <w:gridSpan w:val="2"/>
          </w:tcPr>
          <w:p w14:paraId="60EAF3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309A352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B3BCC43" w14:textId="77777777" w:rsidTr="009230E1">
        <w:trPr>
          <w:trHeight w:val="84"/>
          <w:jc w:val="center"/>
        </w:trPr>
        <w:tc>
          <w:tcPr>
            <w:tcW w:w="9639" w:type="dxa"/>
            <w:gridSpan w:val="4"/>
          </w:tcPr>
          <w:p w14:paraId="4DD5B98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0D232314" w14:textId="77777777" w:rsidTr="009230E1">
        <w:trPr>
          <w:trHeight w:val="84"/>
          <w:jc w:val="center"/>
        </w:trPr>
        <w:tc>
          <w:tcPr>
            <w:tcW w:w="9639" w:type="dxa"/>
            <w:gridSpan w:val="4"/>
          </w:tcPr>
          <w:p w14:paraId="6017D3BF" w14:textId="2BCFD19E"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18055DD5" w14:textId="77777777" w:rsidR="002F5444" w:rsidRPr="00C765F1" w:rsidRDefault="002F5444" w:rsidP="002F5444">
      <w:pPr>
        <w:pStyle w:val="Default"/>
        <w:rPr>
          <w:rFonts w:asciiTheme="minorHAnsi" w:hAnsiTheme="minorHAnsi"/>
          <w:sz w:val="20"/>
          <w:szCs w:val="20"/>
        </w:rPr>
      </w:pPr>
    </w:p>
    <w:p w14:paraId="20ED6443"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4E2C1470" w14:textId="77777777" w:rsidR="002F5444" w:rsidRPr="00C765F1" w:rsidRDefault="002F5444" w:rsidP="002F5444">
      <w:pPr>
        <w:pStyle w:val="Default"/>
        <w:jc w:val="center"/>
        <w:rPr>
          <w:rFonts w:asciiTheme="minorHAnsi" w:hAnsiTheme="minorHAnsi"/>
          <w:sz w:val="20"/>
          <w:szCs w:val="20"/>
        </w:rPr>
      </w:pPr>
    </w:p>
    <w:p w14:paraId="0C18EC13" w14:textId="77777777" w:rsidR="002F5444" w:rsidRPr="00C765F1" w:rsidRDefault="002F5444" w:rsidP="002F5444">
      <w:pPr>
        <w:pStyle w:val="Default"/>
        <w:jc w:val="center"/>
        <w:rPr>
          <w:rFonts w:asciiTheme="minorHAnsi" w:hAnsiTheme="minorHAnsi"/>
          <w:sz w:val="20"/>
          <w:szCs w:val="20"/>
        </w:rPr>
      </w:pPr>
    </w:p>
    <w:p w14:paraId="33255125"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9A6D3C8" w14:textId="77777777" w:rsidR="002F5444" w:rsidRPr="00C765F1" w:rsidRDefault="002F5444" w:rsidP="002F5444">
      <w:pPr>
        <w:pStyle w:val="Default"/>
        <w:jc w:val="center"/>
        <w:rPr>
          <w:rFonts w:asciiTheme="minorHAnsi" w:hAnsiTheme="minorHAnsi"/>
          <w:sz w:val="20"/>
          <w:szCs w:val="20"/>
        </w:rPr>
      </w:pPr>
    </w:p>
    <w:p w14:paraId="5017633E" w14:textId="77777777" w:rsidR="002F5444" w:rsidRPr="00C765F1" w:rsidRDefault="002F5444" w:rsidP="002F5444">
      <w:pPr>
        <w:pStyle w:val="Default"/>
        <w:rPr>
          <w:rFonts w:asciiTheme="minorHAnsi" w:hAnsiTheme="minorHAnsi"/>
          <w:sz w:val="20"/>
          <w:szCs w:val="20"/>
        </w:rPr>
      </w:pPr>
    </w:p>
    <w:p w14:paraId="2C471538" w14:textId="77777777" w:rsidR="002F5444" w:rsidRPr="00C765F1" w:rsidRDefault="002F5444" w:rsidP="002F5444">
      <w:pPr>
        <w:pStyle w:val="Default"/>
        <w:rPr>
          <w:rFonts w:asciiTheme="minorHAnsi" w:hAnsiTheme="minorHAnsi"/>
          <w:sz w:val="20"/>
          <w:szCs w:val="20"/>
        </w:rPr>
      </w:pPr>
    </w:p>
    <w:p w14:paraId="3E05DB10" w14:textId="77777777" w:rsidR="002F5444" w:rsidRPr="00190C8C" w:rsidRDefault="002F5444" w:rsidP="002F5444">
      <w:pPr>
        <w:tabs>
          <w:tab w:val="left" w:pos="4253"/>
          <w:tab w:val="left" w:pos="8080"/>
        </w:tabs>
        <w:ind w:right="1"/>
        <w:jc w:val="center"/>
        <w:rPr>
          <w:rFonts w:ascii="Calibri" w:hAnsi="Calibri" w:cs="Arial"/>
          <w:b/>
          <w:bCs/>
          <w:lang w:val="es-MX"/>
        </w:rPr>
      </w:pPr>
    </w:p>
    <w:p w14:paraId="01B1C6DD" w14:textId="77777777" w:rsidR="002F5444" w:rsidRDefault="002F5444" w:rsidP="002F5444">
      <w:pPr>
        <w:tabs>
          <w:tab w:val="left" w:pos="4253"/>
          <w:tab w:val="left" w:pos="8080"/>
        </w:tabs>
        <w:ind w:right="1"/>
        <w:jc w:val="center"/>
        <w:rPr>
          <w:rFonts w:ascii="Calibri" w:hAnsi="Calibri" w:cs="Arial"/>
          <w:b/>
          <w:bCs/>
        </w:rPr>
      </w:pPr>
    </w:p>
    <w:p w14:paraId="1C26BBCB" w14:textId="77777777" w:rsidR="002F5444" w:rsidRPr="001C3B83" w:rsidRDefault="002F5444" w:rsidP="005C522C">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14FF145F"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FE51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18BD3EC8" w14:textId="77777777" w:rsidR="002F5444" w:rsidRPr="001C3B83" w:rsidRDefault="002F5444" w:rsidP="002F5444">
      <w:pPr>
        <w:tabs>
          <w:tab w:val="left" w:pos="2835"/>
          <w:tab w:val="left" w:pos="5670"/>
          <w:tab w:val="left" w:pos="7655"/>
        </w:tabs>
        <w:ind w:right="-91"/>
        <w:rPr>
          <w:rFonts w:ascii="Calibri" w:hAnsi="Calibri"/>
        </w:rPr>
      </w:pPr>
    </w:p>
    <w:p w14:paraId="2F1E2FF6"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3422B7C6" w14:textId="77777777" w:rsidR="002F5444" w:rsidRPr="001C3B83" w:rsidRDefault="002F5444" w:rsidP="002F5444">
      <w:pPr>
        <w:tabs>
          <w:tab w:val="left" w:pos="2835"/>
          <w:tab w:val="left" w:pos="5670"/>
          <w:tab w:val="left" w:pos="7655"/>
        </w:tabs>
        <w:ind w:right="-91"/>
        <w:rPr>
          <w:rFonts w:ascii="Calibri" w:hAnsi="Calibri"/>
        </w:rPr>
      </w:pPr>
    </w:p>
    <w:p w14:paraId="32F104BE" w14:textId="77777777" w:rsidR="002F5444" w:rsidRPr="001C3B83" w:rsidRDefault="002F5444" w:rsidP="002F5444">
      <w:pPr>
        <w:tabs>
          <w:tab w:val="left" w:pos="2835"/>
          <w:tab w:val="left" w:pos="5670"/>
          <w:tab w:val="left" w:pos="7655"/>
        </w:tabs>
        <w:ind w:right="-91"/>
        <w:rPr>
          <w:rFonts w:ascii="Calibri" w:hAnsi="Calibri"/>
        </w:rPr>
      </w:pPr>
    </w:p>
    <w:p w14:paraId="634FB062"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032E84C2" w14:textId="77777777" w:rsidR="002F5444" w:rsidRPr="002522C8" w:rsidRDefault="002F5444" w:rsidP="002F5444">
      <w:pPr>
        <w:tabs>
          <w:tab w:val="left" w:pos="2835"/>
          <w:tab w:val="left" w:pos="5670"/>
          <w:tab w:val="left" w:pos="7655"/>
        </w:tabs>
        <w:ind w:left="851" w:right="-91"/>
        <w:rPr>
          <w:rFonts w:ascii="Calibri" w:hAnsi="Calibri"/>
        </w:rPr>
      </w:pPr>
    </w:p>
    <w:p w14:paraId="2AA7C232" w14:textId="77777777" w:rsidR="002F5444" w:rsidRPr="002522C8" w:rsidRDefault="002F5444" w:rsidP="002F5444">
      <w:pPr>
        <w:tabs>
          <w:tab w:val="left" w:pos="2835"/>
          <w:tab w:val="left" w:pos="5670"/>
          <w:tab w:val="left" w:pos="7655"/>
        </w:tabs>
        <w:ind w:left="851" w:right="-91"/>
        <w:rPr>
          <w:rFonts w:ascii="Calibri" w:hAnsi="Calibri"/>
        </w:rPr>
      </w:pPr>
    </w:p>
    <w:p w14:paraId="00D1C918" w14:textId="77777777" w:rsidR="00201519" w:rsidRPr="00EB0F15" w:rsidRDefault="00201519" w:rsidP="00201519">
      <w:pPr>
        <w:pStyle w:val="Prrafodelista"/>
        <w:numPr>
          <w:ilvl w:val="0"/>
          <w:numId w:val="76"/>
        </w:numPr>
        <w:rPr>
          <w:rFonts w:ascii="Arial" w:hAnsi="Arial" w:cs="Arial"/>
          <w:b/>
        </w:rPr>
      </w:pPr>
      <w:r w:rsidRPr="00EB0F15">
        <w:rPr>
          <w:rFonts w:ascii="Arial" w:hAnsi="Arial" w:cs="Arial"/>
          <w:b/>
          <w:i/>
        </w:rPr>
        <w:t>Dudas Administrativas</w:t>
      </w:r>
      <w:r w:rsidRPr="00EB0F15">
        <w:rPr>
          <w:rFonts w:ascii="Arial" w:hAnsi="Arial" w:cs="Arial"/>
          <w:b/>
        </w:rPr>
        <w:t>:</w:t>
      </w:r>
    </w:p>
    <w:p w14:paraId="0B1C486E" w14:textId="77777777" w:rsidR="00201519" w:rsidRPr="00EB0F15" w:rsidRDefault="00201519" w:rsidP="0020151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201519" w:rsidRPr="00EB0F15" w14:paraId="4092267F" w14:textId="77777777" w:rsidTr="00F2187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57136BF8" w14:textId="77777777"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1DD6E" w14:textId="77777777"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713875F6" w14:textId="77777777"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256A1" w14:textId="77777777"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Pregunta</w:t>
            </w:r>
          </w:p>
        </w:tc>
      </w:tr>
      <w:tr w:rsidR="00201519" w:rsidRPr="00EB0F15" w14:paraId="541D9709" w14:textId="77777777"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14:paraId="41DB9EF8"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16E58DA"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15364FC"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55DD75"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14:paraId="303761D4" w14:textId="77777777"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14:paraId="0E3823B1"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ABDF49A"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45D6D60"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F399C8C"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14:paraId="2B57E144" w14:textId="77777777"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14:paraId="57B0D9FB"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A75577"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C86838E"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F71C9CF"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14:paraId="1B35BEBA" w14:textId="77777777"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14:paraId="6569CA16"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67AACC6"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B42E84B"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0D66035"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14:paraId="60EFDD9A" w14:textId="77777777"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14:paraId="77E2A781"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D40FA12"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0C66845"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69AEFD6"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14:paraId="0D316E42" w14:textId="77777777"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14:paraId="6D153642"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1CF6F98"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DF91087"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6FC03FB"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bl>
    <w:p w14:paraId="3C5F84B0" w14:textId="77777777" w:rsidR="00201519" w:rsidRPr="00EB0F15" w:rsidRDefault="00201519" w:rsidP="00201519">
      <w:pPr>
        <w:rPr>
          <w:rFonts w:ascii="Arial" w:hAnsi="Arial" w:cs="Arial"/>
        </w:rPr>
      </w:pPr>
    </w:p>
    <w:p w14:paraId="37721BF2" w14:textId="77777777" w:rsidR="00201519" w:rsidRPr="00EB0F15" w:rsidRDefault="00201519" w:rsidP="0020151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FA6DBBF" w14:textId="77777777" w:rsidR="00201519" w:rsidRPr="00EB0F15" w:rsidRDefault="00201519" w:rsidP="0020151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201519" w:rsidRPr="00EB0F15" w14:paraId="4A438BEB" w14:textId="77777777" w:rsidTr="00F2187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2F48F725" w14:textId="77777777"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E083B" w14:textId="77777777"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FCE8557" w14:textId="77777777"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E4680" w14:textId="77777777" w:rsidR="00201519" w:rsidRPr="00EB0F15" w:rsidRDefault="00201519" w:rsidP="00F21876">
            <w:pPr>
              <w:jc w:val="center"/>
              <w:rPr>
                <w:rFonts w:ascii="Arial" w:hAnsi="Arial" w:cs="Arial"/>
                <w:b/>
                <w:color w:val="000000"/>
                <w:sz w:val="18"/>
                <w:szCs w:val="18"/>
              </w:rPr>
            </w:pPr>
            <w:r w:rsidRPr="00EB0F15">
              <w:rPr>
                <w:rFonts w:ascii="Arial" w:hAnsi="Arial" w:cs="Arial"/>
                <w:b/>
                <w:color w:val="000000"/>
                <w:sz w:val="18"/>
                <w:szCs w:val="18"/>
              </w:rPr>
              <w:t>Pregunta</w:t>
            </w:r>
          </w:p>
        </w:tc>
      </w:tr>
      <w:tr w:rsidR="00201519" w:rsidRPr="00EB0F15" w14:paraId="21E5BAFE" w14:textId="77777777"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14:paraId="1C5B9409"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04AD2B3"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181BDB2"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95736FF"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14:paraId="44036810" w14:textId="77777777"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14:paraId="05435A8C"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3F57026"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9DC19A0" w14:textId="77777777" w:rsidR="00201519" w:rsidRPr="00EB0F15" w:rsidRDefault="00201519" w:rsidP="00F21876">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BCFF555"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14:paraId="711C51ED" w14:textId="77777777"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14:paraId="51BC11C4"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70271E2"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3D7B13B"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4B7253D"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14:paraId="33CDF0B6" w14:textId="77777777"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14:paraId="667FD6D9"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1623672"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FCF97AB"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9FA5650"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14:paraId="4A1D8AD5" w14:textId="77777777"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14:paraId="7E98520D"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90B80E"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EF1CA54"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CEBB8CF"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r w:rsidR="00201519" w:rsidRPr="00EB0F15" w14:paraId="64678E76" w14:textId="77777777" w:rsidTr="00F21876">
        <w:trPr>
          <w:trHeight w:val="300"/>
          <w:jc w:val="center"/>
        </w:trPr>
        <w:tc>
          <w:tcPr>
            <w:tcW w:w="921" w:type="dxa"/>
            <w:tcBorders>
              <w:top w:val="nil"/>
              <w:left w:val="single" w:sz="4" w:space="0" w:color="auto"/>
              <w:bottom w:val="single" w:sz="4" w:space="0" w:color="auto"/>
              <w:right w:val="single" w:sz="4" w:space="0" w:color="auto"/>
            </w:tcBorders>
            <w:vAlign w:val="bottom"/>
          </w:tcPr>
          <w:p w14:paraId="6A63D89B"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3799A3D"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B1EC72A"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6CB6828" w14:textId="77777777" w:rsidR="00201519" w:rsidRPr="00EB0F15" w:rsidRDefault="00201519" w:rsidP="00F21876">
            <w:pPr>
              <w:rPr>
                <w:rFonts w:ascii="Arial" w:hAnsi="Arial" w:cs="Arial"/>
                <w:color w:val="000000"/>
                <w:sz w:val="18"/>
                <w:szCs w:val="18"/>
              </w:rPr>
            </w:pPr>
            <w:r w:rsidRPr="00EB0F15">
              <w:rPr>
                <w:rFonts w:ascii="Arial" w:hAnsi="Arial" w:cs="Arial"/>
                <w:color w:val="000000"/>
                <w:sz w:val="18"/>
                <w:szCs w:val="18"/>
              </w:rPr>
              <w:t> </w:t>
            </w:r>
          </w:p>
        </w:tc>
      </w:tr>
    </w:tbl>
    <w:p w14:paraId="73D12D17"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ABBBE99" w14:textId="77777777" w:rsidR="002F5444" w:rsidRPr="002522C8" w:rsidRDefault="002F5444" w:rsidP="002F5444">
      <w:pPr>
        <w:tabs>
          <w:tab w:val="left" w:pos="2835"/>
          <w:tab w:val="left" w:pos="5670"/>
          <w:tab w:val="left" w:pos="7655"/>
        </w:tabs>
        <w:ind w:left="851" w:right="-91"/>
        <w:jc w:val="center"/>
        <w:rPr>
          <w:rFonts w:ascii="Calibri" w:hAnsi="Calibri"/>
        </w:rPr>
      </w:pPr>
    </w:p>
    <w:p w14:paraId="4F8BB525"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DB123CF"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FB78E18" w14:textId="77777777" w:rsidR="002F5444" w:rsidRPr="002522C8" w:rsidRDefault="002F5444" w:rsidP="002F5444">
      <w:pPr>
        <w:tabs>
          <w:tab w:val="left" w:pos="2835"/>
          <w:tab w:val="left" w:pos="5670"/>
          <w:tab w:val="left" w:pos="7655"/>
        </w:tabs>
        <w:ind w:left="851" w:right="-91"/>
        <w:rPr>
          <w:rFonts w:ascii="Calibri" w:hAnsi="Calibri"/>
        </w:rPr>
      </w:pPr>
    </w:p>
    <w:p w14:paraId="4FD31D03" w14:textId="77777777" w:rsidR="002F5444" w:rsidRPr="002522C8" w:rsidRDefault="002F5444" w:rsidP="002F5444">
      <w:pPr>
        <w:tabs>
          <w:tab w:val="left" w:pos="2835"/>
          <w:tab w:val="left" w:pos="5670"/>
          <w:tab w:val="left" w:pos="7655"/>
        </w:tabs>
        <w:ind w:right="-91"/>
        <w:rPr>
          <w:rFonts w:ascii="Calibri" w:hAnsi="Calibri"/>
        </w:rPr>
      </w:pPr>
    </w:p>
    <w:p w14:paraId="710CE450" w14:textId="77777777" w:rsidR="002F5444" w:rsidRPr="002522C8" w:rsidRDefault="002F5444" w:rsidP="002F5444">
      <w:pPr>
        <w:tabs>
          <w:tab w:val="left" w:pos="2835"/>
          <w:tab w:val="left" w:pos="5670"/>
          <w:tab w:val="left" w:pos="7655"/>
        </w:tabs>
        <w:ind w:right="-91"/>
        <w:rPr>
          <w:rFonts w:ascii="Calibri" w:hAnsi="Calibri"/>
        </w:rPr>
      </w:pPr>
    </w:p>
    <w:p w14:paraId="169FC44E" w14:textId="77777777" w:rsidR="002F5444" w:rsidRPr="002522C8" w:rsidRDefault="002F5444" w:rsidP="002F5444">
      <w:pPr>
        <w:tabs>
          <w:tab w:val="left" w:pos="2835"/>
          <w:tab w:val="left" w:pos="5670"/>
          <w:tab w:val="left" w:pos="7655"/>
        </w:tabs>
        <w:ind w:right="-91"/>
        <w:rPr>
          <w:rFonts w:ascii="Calibri" w:hAnsi="Calibri"/>
        </w:rPr>
      </w:pPr>
    </w:p>
    <w:p w14:paraId="0A3AA5E7"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06FB3FED"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6FD012A1" w14:textId="77777777" w:rsidR="002F5444" w:rsidRPr="00BA09CD" w:rsidRDefault="002F5444" w:rsidP="002F5444">
      <w:pPr>
        <w:autoSpaceDE w:val="0"/>
        <w:autoSpaceDN w:val="0"/>
        <w:adjustRightInd w:val="0"/>
        <w:jc w:val="right"/>
        <w:rPr>
          <w:rFonts w:asciiTheme="minorHAnsi" w:hAnsiTheme="minorHAnsi" w:cstheme="minorHAnsi"/>
          <w:b/>
        </w:rPr>
      </w:pPr>
    </w:p>
    <w:p w14:paraId="1C6798C9" w14:textId="77777777" w:rsidR="00B37CE3" w:rsidRDefault="002F5444" w:rsidP="005C5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4D5D18E2"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079062FB" w14:textId="77777777" w:rsidR="00B149A6" w:rsidRPr="00E74FB0" w:rsidRDefault="00B149A6" w:rsidP="00B149A6">
      <w:pPr>
        <w:jc w:val="both"/>
        <w:rPr>
          <w:rFonts w:asciiTheme="minorHAnsi" w:hAnsiTheme="minorHAnsi" w:cstheme="minorHAnsi"/>
          <w:sz w:val="16"/>
          <w:szCs w:val="16"/>
          <w:lang w:val="es-MX"/>
        </w:rPr>
      </w:pPr>
    </w:p>
    <w:p w14:paraId="4931F899" w14:textId="77777777" w:rsidR="00AB2D98" w:rsidRPr="00E74FB0" w:rsidRDefault="00AB2D98" w:rsidP="00AB2D98">
      <w:pPr>
        <w:pStyle w:val="Sangra2detindependiente"/>
        <w:ind w:left="0"/>
        <w:jc w:val="both"/>
        <w:rPr>
          <w:rFonts w:asciiTheme="minorHAnsi" w:hAnsiTheme="minorHAnsi"/>
          <w:sz w:val="16"/>
          <w:szCs w:val="16"/>
        </w:rPr>
      </w:pPr>
      <w:r w:rsidRPr="00E74FB0">
        <w:rPr>
          <w:rFonts w:asciiTheme="minorHAnsi" w:hAnsiTheme="minorHAnsi"/>
          <w:bCs/>
          <w:sz w:val="16"/>
          <w:szCs w:val="16"/>
        </w:rPr>
        <w:t>CONTRATO DEL SUMINISTRO DE OSTEOSINTESIS, ENDOPRÓTESIS Y ARTROSCOPIA, QUE CELEBRAN POR UNA PARTE, SERVICIOS DE SALUD DE NUEVO LEÓN</w:t>
      </w:r>
      <w:r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EB6E97">
        <w:rPr>
          <w:rFonts w:asciiTheme="minorHAnsi" w:hAnsiTheme="minorHAnsi"/>
          <w:b/>
          <w:sz w:val="16"/>
          <w:szCs w:val="16"/>
        </w:rPr>
        <w:t>C.P. AARON SERRATO ARAOZ</w:t>
      </w:r>
      <w:r w:rsidRPr="00E74FB0">
        <w:rPr>
          <w:rFonts w:asciiTheme="minorHAnsi" w:hAnsiTheme="minorHAnsi"/>
          <w:sz w:val="16"/>
          <w:szCs w:val="16"/>
        </w:rPr>
        <w:t xml:space="preserve"> A QUIEN EN LO SUCESIVO SE DENOMINARÁ “S.S.N.L.”, Y POR LA OTRA PARTE, LA COMPAÑÍA DENOMINADA _____ REPRESENTADA POR EL </w:t>
      </w:r>
      <w:r w:rsidRPr="00E74FB0">
        <w:rPr>
          <w:rFonts w:asciiTheme="minorHAnsi" w:hAnsiTheme="minorHAnsi"/>
          <w:bCs/>
          <w:sz w:val="16"/>
          <w:szCs w:val="16"/>
        </w:rPr>
        <w:t xml:space="preserve">C. _____________ </w:t>
      </w:r>
      <w:r w:rsidRPr="00E74FB0">
        <w:rPr>
          <w:rFonts w:asciiTheme="minorHAnsi" w:hAnsiTheme="minorHAnsi"/>
          <w:sz w:val="16"/>
          <w:szCs w:val="16"/>
        </w:rPr>
        <w:t>EN SU CARÁCTER DE REPRESENTANTE LEGAL, A QUIEN EN LO SUCESIVO SE LE DENOMINARÁ “EL PROVEEDOR”, AL TENOR DE LAS SIGUIENTES:</w:t>
      </w:r>
    </w:p>
    <w:p w14:paraId="1D1ACF04" w14:textId="77777777" w:rsidR="00AB2D98" w:rsidRPr="00E74FB0" w:rsidRDefault="00AB2D98" w:rsidP="00AB2D98">
      <w:pPr>
        <w:ind w:right="-5"/>
        <w:jc w:val="both"/>
        <w:rPr>
          <w:rFonts w:asciiTheme="minorHAnsi" w:hAnsiTheme="minorHAnsi"/>
          <w:sz w:val="16"/>
          <w:szCs w:val="16"/>
        </w:rPr>
      </w:pPr>
    </w:p>
    <w:p w14:paraId="2884803B"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7E381E9D" w14:textId="77777777" w:rsidR="00AB2D98" w:rsidRPr="00E74FB0" w:rsidRDefault="00AB2D98" w:rsidP="00AB2D98">
      <w:pPr>
        <w:jc w:val="both"/>
        <w:rPr>
          <w:rFonts w:asciiTheme="minorHAnsi" w:hAnsiTheme="minorHAnsi" w:cs="Tahoma"/>
          <w:sz w:val="16"/>
          <w:szCs w:val="16"/>
        </w:rPr>
      </w:pPr>
    </w:p>
    <w:p w14:paraId="49FB5C4E"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4B10EC22" w14:textId="77777777" w:rsidR="00AB2D98" w:rsidRPr="00E74FB0" w:rsidRDefault="00AB2D98" w:rsidP="00AB2D98">
      <w:pPr>
        <w:ind w:left="851" w:hanging="567"/>
        <w:jc w:val="both"/>
        <w:rPr>
          <w:rFonts w:asciiTheme="minorHAnsi" w:hAnsiTheme="minorHAnsi"/>
          <w:sz w:val="16"/>
          <w:szCs w:val="16"/>
        </w:rPr>
      </w:pPr>
    </w:p>
    <w:p w14:paraId="633FBF59"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1F9CA1DC" w14:textId="77777777"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14:paraId="56FA374F"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5828A8FD" w14:textId="77777777"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14:paraId="2AE7E334" w14:textId="77777777"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B6E97" w:rsidRPr="00EB6E97">
        <w:rPr>
          <w:rFonts w:asciiTheme="minorHAnsi" w:hAnsiTheme="minorHAnsi"/>
          <w:sz w:val="16"/>
          <w:szCs w:val="16"/>
        </w:rPr>
        <w:t>C.P. AARON SERRATO ARAOZ</w:t>
      </w:r>
      <w:r w:rsidR="00EB6E97" w:rsidRPr="00E74FB0">
        <w:rPr>
          <w:rFonts w:asciiTheme="minorHAnsi" w:hAnsiTheme="minorHAnsi"/>
          <w:sz w:val="16"/>
          <w:szCs w:val="16"/>
        </w:rPr>
        <w:t xml:space="preserve"> </w:t>
      </w:r>
      <w:r w:rsidRPr="00E74FB0">
        <w:rPr>
          <w:rFonts w:asciiTheme="minorHAnsi" w:hAnsiTheme="minorHAnsi"/>
          <w:sz w:val="16"/>
          <w:szCs w:val="16"/>
        </w:rPr>
        <w:t>justifica su personalidad m</w:t>
      </w:r>
      <w:r w:rsidR="00752685">
        <w:rPr>
          <w:rFonts w:asciiTheme="minorHAnsi" w:hAnsiTheme="minorHAnsi"/>
          <w:sz w:val="16"/>
          <w:szCs w:val="16"/>
        </w:rPr>
        <w:t xml:space="preserve">ediante oficio No. </w:t>
      </w:r>
      <w:r w:rsidR="00EB6E97">
        <w:rPr>
          <w:rFonts w:asciiTheme="minorHAnsi" w:hAnsiTheme="minorHAnsi"/>
          <w:sz w:val="16"/>
          <w:szCs w:val="16"/>
        </w:rPr>
        <w:t>______</w:t>
      </w:r>
      <w:r w:rsidR="00752685">
        <w:rPr>
          <w:rFonts w:asciiTheme="minorHAnsi" w:hAnsiTheme="minorHAnsi"/>
          <w:sz w:val="16"/>
          <w:szCs w:val="16"/>
        </w:rPr>
        <w:t>.</w:t>
      </w:r>
    </w:p>
    <w:p w14:paraId="1D040DF2" w14:textId="23D1F15F"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w:t>
      </w:r>
      <w:r w:rsidR="00FE5151">
        <w:rPr>
          <w:rFonts w:asciiTheme="minorHAnsi" w:hAnsiTheme="minorHAnsi" w:cs="Tahoma"/>
          <w:sz w:val="16"/>
          <w:szCs w:val="16"/>
        </w:rPr>
        <w:t>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7F0C24">
        <w:rPr>
          <w:rFonts w:asciiTheme="minorHAnsi" w:hAnsiTheme="minorHAnsi" w:cs="Tahoma"/>
          <w:sz w:val="16"/>
          <w:szCs w:val="16"/>
        </w:rPr>
        <w:t>LP-919044992-I63-2020</w:t>
      </w:r>
      <w:r w:rsidRPr="00E74FB0">
        <w:rPr>
          <w:rFonts w:asciiTheme="minorHAnsi" w:hAnsiTheme="minorHAnsi" w:cs="Tahoma"/>
          <w:sz w:val="16"/>
          <w:szCs w:val="16"/>
        </w:rPr>
        <w:t xml:space="preserve"> referente a la Contratación del Suministro de </w:t>
      </w:r>
      <w:r w:rsidR="00B0013E" w:rsidRPr="00E74FB0">
        <w:rPr>
          <w:rFonts w:asciiTheme="minorHAnsi" w:hAnsiTheme="minorHAnsi" w:cs="Tahoma"/>
          <w:sz w:val="16"/>
          <w:szCs w:val="16"/>
        </w:rPr>
        <w:t>Osteosíntesis</w:t>
      </w:r>
      <w:r w:rsidRPr="00E74FB0">
        <w:rPr>
          <w:rFonts w:asciiTheme="minorHAnsi" w:hAnsiTheme="minorHAnsi" w:cs="Tahoma"/>
          <w:sz w:val="16"/>
          <w:szCs w:val="16"/>
        </w:rPr>
        <w:t>, Endoprótesis y Artroscopia.</w:t>
      </w:r>
    </w:p>
    <w:p w14:paraId="3F97BE67" w14:textId="77777777" w:rsidR="00AB2D98" w:rsidRPr="00E74FB0" w:rsidRDefault="00AB2D98" w:rsidP="00AB2D98">
      <w:pPr>
        <w:pStyle w:val="Sangradetextonormal"/>
        <w:spacing w:after="0"/>
        <w:ind w:left="426" w:right="-5" w:hanging="426"/>
        <w:jc w:val="both"/>
        <w:rPr>
          <w:rFonts w:asciiTheme="minorHAnsi" w:hAnsiTheme="minorHAnsi" w:cs="Tahoma"/>
          <w:sz w:val="16"/>
          <w:szCs w:val="16"/>
        </w:rPr>
      </w:pPr>
    </w:p>
    <w:p w14:paraId="3B7045D1"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5D3338F1" w14:textId="77777777" w:rsidR="00AB2D98" w:rsidRPr="00E74FB0" w:rsidRDefault="00AB2D98" w:rsidP="00AB2D98">
      <w:pPr>
        <w:ind w:left="709" w:right="-5" w:hanging="425"/>
        <w:jc w:val="both"/>
        <w:rPr>
          <w:rFonts w:asciiTheme="minorHAnsi" w:hAnsiTheme="minorHAnsi" w:cs="Tahoma"/>
          <w:sz w:val="16"/>
          <w:szCs w:val="16"/>
        </w:rPr>
      </w:pPr>
    </w:p>
    <w:p w14:paraId="111C6379"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0920DE58" w14:textId="77777777" w:rsidR="00AB2D98" w:rsidRPr="00E74FB0" w:rsidRDefault="00AB2D98" w:rsidP="00AB2D98">
      <w:pPr>
        <w:jc w:val="both"/>
        <w:rPr>
          <w:rFonts w:asciiTheme="minorHAnsi" w:hAnsiTheme="minorHAnsi" w:cs="Tahoma"/>
          <w:b/>
          <w:sz w:val="16"/>
          <w:szCs w:val="16"/>
        </w:rPr>
      </w:pPr>
    </w:p>
    <w:p w14:paraId="4CFE911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5D10DEE5"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14:paraId="6B43D23A"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23E4EF83"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20C5328F"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483153BE"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276677EB"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2113285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76FEA33C" w14:textId="482591AB"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21C91FA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3BCFD7AE" w14:textId="775BCC81"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00B0013E" w:rsidRPr="00E74FB0">
        <w:rPr>
          <w:rFonts w:asciiTheme="minorHAnsi" w:hAnsiTheme="minorHAnsi"/>
          <w:sz w:val="16"/>
          <w:szCs w:val="16"/>
        </w:rPr>
        <w:t>Que,</w:t>
      </w:r>
      <w:r w:rsidRPr="00E74FB0">
        <w:rPr>
          <w:rFonts w:asciiTheme="minorHAnsi" w:hAnsiTheme="minorHAnsi"/>
          <w:sz w:val="16"/>
          <w:szCs w:val="16"/>
        </w:rPr>
        <w:t xml:space="preserv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2F9206C7"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14:paraId="101ACE99"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lastRenderedPageBreak/>
        <w:t>III.- DECLARAN “LAS PARTES”:</w:t>
      </w:r>
    </w:p>
    <w:p w14:paraId="6F746FF0" w14:textId="77777777" w:rsidR="00AB2D98" w:rsidRPr="00E74FB0" w:rsidRDefault="00AB2D98" w:rsidP="00AB2D98">
      <w:pPr>
        <w:ind w:left="851" w:right="-5" w:hanging="851"/>
        <w:jc w:val="both"/>
        <w:rPr>
          <w:rFonts w:asciiTheme="minorHAnsi" w:hAnsiTheme="minorHAnsi" w:cs="Tahoma"/>
          <w:sz w:val="16"/>
          <w:szCs w:val="16"/>
        </w:rPr>
      </w:pPr>
    </w:p>
    <w:p w14:paraId="60F73868"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073BCF1E" w14:textId="77777777" w:rsidR="00AB2D98" w:rsidRPr="00E74FB0" w:rsidRDefault="00AB2D98" w:rsidP="00AB2D98">
      <w:pPr>
        <w:ind w:right="-5"/>
        <w:jc w:val="both"/>
        <w:rPr>
          <w:rFonts w:asciiTheme="minorHAnsi" w:hAnsiTheme="minorHAnsi" w:cs="Tahoma"/>
          <w:b/>
          <w:sz w:val="16"/>
          <w:szCs w:val="16"/>
        </w:rPr>
      </w:pPr>
    </w:p>
    <w:p w14:paraId="1C856381" w14:textId="77777777" w:rsidR="00AB2D98" w:rsidRPr="00E74FB0"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444708C8" w14:textId="77777777" w:rsidR="00AB2D98" w:rsidRPr="00E74FB0" w:rsidRDefault="00AB2D98" w:rsidP="00AB2D98">
      <w:pPr>
        <w:ind w:right="-5"/>
        <w:jc w:val="both"/>
        <w:rPr>
          <w:rFonts w:asciiTheme="minorHAnsi" w:hAnsiTheme="minorHAnsi" w:cs="Tahoma"/>
          <w:b/>
          <w:sz w:val="16"/>
          <w:szCs w:val="16"/>
        </w:rPr>
      </w:pPr>
    </w:p>
    <w:p w14:paraId="7428ADFB" w14:textId="6F10997A" w:rsidR="00AB2D98" w:rsidRPr="00E74FB0" w:rsidRDefault="00AB2D98" w:rsidP="00AB2D98">
      <w:pPr>
        <w:pStyle w:val="Sangradetextonormal"/>
        <w:ind w:left="0" w:right="-5"/>
        <w:jc w:val="both"/>
        <w:rPr>
          <w:rFonts w:asciiTheme="minorHAnsi" w:hAnsiTheme="minorHAnsi" w:cs="Tahoma"/>
          <w:sz w:val="16"/>
          <w:szCs w:val="16"/>
        </w:rPr>
      </w:pPr>
      <w:r w:rsidRPr="00E74FB0">
        <w:rPr>
          <w:rFonts w:asciiTheme="minorHAnsi" w:hAnsiTheme="minorHAnsi" w:cs="Tahoma"/>
          <w:b/>
          <w:sz w:val="16"/>
          <w:szCs w:val="16"/>
        </w:rPr>
        <w:t>PRIMERA: OBJETO.</w:t>
      </w:r>
      <w:r w:rsidRPr="00E74FB0">
        <w:rPr>
          <w:rFonts w:asciiTheme="minorHAnsi" w:hAnsiTheme="minorHAnsi" w:cs="Tahoma"/>
          <w:sz w:val="16"/>
          <w:szCs w:val="16"/>
        </w:rPr>
        <w:t xml:space="preserv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proporcionar el Suministro de </w:t>
      </w:r>
      <w:r w:rsidR="00B0013E" w:rsidRPr="00E74FB0">
        <w:rPr>
          <w:rFonts w:asciiTheme="minorHAnsi" w:hAnsiTheme="minorHAnsi" w:cs="Tahoma"/>
          <w:sz w:val="16"/>
          <w:szCs w:val="16"/>
        </w:rPr>
        <w:t>Osteosíntesis</w:t>
      </w:r>
      <w:r w:rsidRPr="00E74FB0">
        <w:rPr>
          <w:rFonts w:asciiTheme="minorHAnsi" w:hAnsiTheme="minorHAnsi" w:cs="Tahoma"/>
          <w:sz w:val="16"/>
          <w:szCs w:val="16"/>
        </w:rPr>
        <w:t xml:space="preserve">, Endoprótesis y Artroscopia de acuerdo a las descripciones y cantidades señaladas en los Anexos número 1, 2 y 3, que forma parte integral de este contrato y demás especificaciones solicitadas por </w:t>
      </w:r>
      <w:r w:rsidRPr="00E74FB0">
        <w:rPr>
          <w:rFonts w:asciiTheme="minorHAnsi" w:hAnsiTheme="minorHAnsi" w:cs="Tahoma"/>
          <w:b/>
          <w:bCs/>
          <w:sz w:val="16"/>
          <w:szCs w:val="16"/>
        </w:rPr>
        <w:t xml:space="preserve">“S.S.N.L.” </w:t>
      </w:r>
      <w:r w:rsidRPr="00E74FB0">
        <w:rPr>
          <w:rFonts w:asciiTheme="minorHAnsi" w:hAnsiTheme="minorHAnsi" w:cs="Tahoma"/>
          <w:sz w:val="16"/>
          <w:szCs w:val="16"/>
        </w:rPr>
        <w:t xml:space="preserve">en las bases de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w:t>
      </w:r>
      <w:r w:rsidR="00FE5151">
        <w:rPr>
          <w:rFonts w:asciiTheme="minorHAnsi" w:hAnsiTheme="minorHAnsi" w:cs="Tahoma"/>
          <w:sz w:val="16"/>
          <w:szCs w:val="16"/>
        </w:rPr>
        <w:t>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7F0C24">
        <w:rPr>
          <w:rFonts w:asciiTheme="minorHAnsi" w:hAnsiTheme="minorHAnsi" w:cs="Tahoma"/>
          <w:sz w:val="16"/>
          <w:szCs w:val="16"/>
        </w:rPr>
        <w:t>LP-919044992-I63-2020</w:t>
      </w:r>
      <w:r w:rsidRPr="00E74FB0">
        <w:rPr>
          <w:rFonts w:asciiTheme="minorHAnsi" w:hAnsiTheme="minorHAnsi" w:cs="Tahoma"/>
          <w:sz w:val="16"/>
          <w:szCs w:val="16"/>
        </w:rPr>
        <w:t xml:space="preserve">, Foro de Aclaraciones y conforme a la propuesta técnica y oferta económica presentadas por </w:t>
      </w:r>
      <w:r w:rsidRPr="00E74FB0">
        <w:rPr>
          <w:rFonts w:asciiTheme="minorHAnsi" w:hAnsiTheme="minorHAnsi" w:cs="Tahoma"/>
          <w:b/>
          <w:bCs/>
          <w:sz w:val="16"/>
          <w:szCs w:val="16"/>
        </w:rPr>
        <w:t>“EL PROVEEDOR”</w:t>
      </w:r>
      <w:r w:rsidRPr="00E74FB0">
        <w:rPr>
          <w:rFonts w:asciiTheme="minorHAnsi" w:hAnsiTheme="minorHAnsi" w:cs="Tahoma"/>
          <w:sz w:val="16"/>
          <w:szCs w:val="16"/>
        </w:rPr>
        <w:t>, las cuales forman parte de este contrato.</w:t>
      </w:r>
    </w:p>
    <w:p w14:paraId="57A76168" w14:textId="77777777" w:rsidR="00AB2D98" w:rsidRPr="00E74FB0" w:rsidRDefault="00AB2D98" w:rsidP="00AB2D98">
      <w:pPr>
        <w:ind w:right="-5"/>
        <w:jc w:val="both"/>
        <w:rPr>
          <w:rFonts w:asciiTheme="minorHAnsi" w:hAnsiTheme="minorHAnsi" w:cs="Tahoma"/>
          <w:b/>
          <w:sz w:val="16"/>
          <w:szCs w:val="16"/>
        </w:rPr>
      </w:pPr>
    </w:p>
    <w:p w14:paraId="4B50A9EC" w14:textId="77777777"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sz w:val="16"/>
          <w:szCs w:val="16"/>
        </w:rPr>
        <w:t xml:space="preserve">SEGUNDA: MONTO DEL CONTRATO.- </w:t>
      </w:r>
      <w:r w:rsidRPr="00E74FB0">
        <w:rPr>
          <w:rFonts w:asciiTheme="minorHAnsi" w:hAnsiTheme="minorHAnsi" w:cs="Tahoma"/>
          <w:bCs/>
          <w:sz w:val="16"/>
          <w:szCs w:val="16"/>
        </w:rPr>
        <w:t>El monto total del presente contrato será por la cantidad de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_________</w:t>
      </w:r>
      <w:r w:rsidRPr="00E74FB0">
        <w:rPr>
          <w:rFonts w:asciiTheme="minorHAnsi" w:hAnsiTheme="minorHAnsi" w:cs="Tahoma"/>
          <w:bCs/>
          <w:sz w:val="16"/>
          <w:szCs w:val="16"/>
        </w:rPr>
        <w:t xml:space="preserve"> 00/100 M.N.) incluyendo el impuesto al valor agregado, que </w:t>
      </w:r>
      <w:r w:rsidRPr="00E74FB0">
        <w:rPr>
          <w:rFonts w:asciiTheme="minorHAnsi" w:hAnsiTheme="minorHAnsi" w:cs="Tahoma"/>
          <w:b/>
          <w:sz w:val="16"/>
          <w:szCs w:val="16"/>
        </w:rPr>
        <w:t>“S.S.N.L.”</w:t>
      </w:r>
      <w:r w:rsidRPr="00E74FB0">
        <w:rPr>
          <w:rFonts w:asciiTheme="minorHAnsi" w:hAnsiTheme="minorHAnsi" w:cs="Tahoma"/>
          <w:bCs/>
          <w:sz w:val="16"/>
          <w:szCs w:val="16"/>
        </w:rPr>
        <w:t xml:space="preserve"> cubrirá a </w:t>
      </w:r>
      <w:r w:rsidRPr="00E74FB0">
        <w:rPr>
          <w:rFonts w:asciiTheme="minorHAnsi" w:hAnsiTheme="minorHAnsi" w:cs="Tahoma"/>
          <w:b/>
          <w:sz w:val="16"/>
          <w:szCs w:val="16"/>
        </w:rPr>
        <w:t>“EL PROVEEDOR”</w:t>
      </w:r>
      <w:r w:rsidRPr="00E74FB0">
        <w:rPr>
          <w:rFonts w:asciiTheme="minorHAnsi" w:hAnsiTheme="minorHAnsi" w:cs="Tahoma"/>
          <w:bCs/>
          <w:sz w:val="16"/>
          <w:szCs w:val="16"/>
        </w:rPr>
        <w:t xml:space="preserve"> por concepto del suministro del objeto del presente contrato.</w:t>
      </w:r>
    </w:p>
    <w:p w14:paraId="7093A616" w14:textId="77777777" w:rsidR="00AB2D98" w:rsidRPr="00E74FB0" w:rsidRDefault="00AB2D98" w:rsidP="00AB2D98">
      <w:pPr>
        <w:ind w:right="-5"/>
        <w:jc w:val="both"/>
        <w:rPr>
          <w:rFonts w:asciiTheme="minorHAnsi" w:hAnsiTheme="minorHAnsi" w:cs="Tahoma"/>
          <w:bCs/>
          <w:sz w:val="16"/>
          <w:szCs w:val="16"/>
        </w:rPr>
      </w:pPr>
    </w:p>
    <w:p w14:paraId="6B5794A6" w14:textId="77777777"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bCs/>
          <w:sz w:val="16"/>
          <w:szCs w:val="16"/>
        </w:rPr>
        <w:t>“S.S.N.L.”</w:t>
      </w:r>
      <w:r w:rsidRPr="00E74FB0">
        <w:rPr>
          <w:rFonts w:asciiTheme="minorHAnsi" w:hAnsiTheme="minorHAnsi" w:cs="Tahoma"/>
          <w:bCs/>
          <w:sz w:val="16"/>
          <w:szCs w:val="16"/>
        </w:rPr>
        <w:t xml:space="preserve"> deberá erogar como mínimo el 60% del monto adjudicado.</w:t>
      </w:r>
    </w:p>
    <w:p w14:paraId="19EE8B7C" w14:textId="77777777" w:rsidR="00AB2D98" w:rsidRPr="00E74FB0" w:rsidRDefault="00AB2D98" w:rsidP="00AB2D98">
      <w:pPr>
        <w:ind w:right="-5"/>
        <w:jc w:val="both"/>
        <w:rPr>
          <w:rFonts w:asciiTheme="minorHAnsi" w:hAnsiTheme="minorHAnsi" w:cs="Tahoma"/>
          <w:bCs/>
          <w:sz w:val="16"/>
          <w:szCs w:val="16"/>
        </w:rPr>
      </w:pPr>
    </w:p>
    <w:p w14:paraId="6F69CC2A" w14:textId="6ADCD773"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se celebra bajo la condición de precio fijo, por lo que no se reconocerá incremento alguno en los precios ofertados en sus propuestas.</w:t>
      </w:r>
    </w:p>
    <w:p w14:paraId="48CA6955" w14:textId="77777777" w:rsidR="00AB2D98" w:rsidRPr="00E74FB0" w:rsidRDefault="00AB2D98" w:rsidP="00AB2D98">
      <w:pPr>
        <w:ind w:right="-5"/>
        <w:jc w:val="both"/>
        <w:rPr>
          <w:rFonts w:asciiTheme="minorHAnsi" w:hAnsiTheme="minorHAnsi" w:cs="Tahoma"/>
          <w:b/>
          <w:sz w:val="16"/>
          <w:szCs w:val="16"/>
        </w:rPr>
      </w:pPr>
      <w:r w:rsidRPr="00E74FB0">
        <w:rPr>
          <w:rFonts w:asciiTheme="minorHAnsi" w:hAnsiTheme="minorHAnsi" w:cs="Tahoma"/>
          <w:b/>
          <w:sz w:val="16"/>
          <w:szCs w:val="16"/>
        </w:rPr>
        <w:t xml:space="preserve"> </w:t>
      </w:r>
    </w:p>
    <w:p w14:paraId="1837C84F" w14:textId="77777777"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lang w:val="es-ES"/>
        </w:rPr>
        <w:t>El precio señalado en la propuesta económica y este instrumento, compensará a “EL PROVEEDOR” el pago</w:t>
      </w:r>
      <w:r w:rsidRPr="00E74FB0">
        <w:rPr>
          <w:rFonts w:asciiTheme="minorHAnsi" w:hAnsiTheme="minorHAnsi" w:cs="Tahoma"/>
          <w:sz w:val="16"/>
          <w:szCs w:val="16"/>
        </w:rPr>
        <w:t xml:space="preserve"> por concepto del suministro del objeto del presente contrato, transportación, carga y descarga, así como material para la instalación del mismo, adecuaciones del área física donde se instalará y todos los demás gastos que se originen como consecuencia del presente contrato, así como su utilidad, por lo que “EL PROVEEDOR” no podrá exigir mayor retribución por ningún otro concepto.</w:t>
      </w:r>
    </w:p>
    <w:p w14:paraId="2F0C3DCA" w14:textId="77777777" w:rsidR="00AB2D98" w:rsidRPr="00E74FB0" w:rsidRDefault="00AB2D98" w:rsidP="00AB2D98">
      <w:pPr>
        <w:ind w:right="-5"/>
        <w:jc w:val="both"/>
        <w:rPr>
          <w:rFonts w:asciiTheme="minorHAnsi" w:hAnsiTheme="minorHAnsi" w:cs="Tahoma"/>
          <w:b/>
          <w:sz w:val="16"/>
          <w:szCs w:val="16"/>
        </w:rPr>
      </w:pPr>
    </w:p>
    <w:p w14:paraId="03AB45FA" w14:textId="77777777"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rPr>
        <w:t>Cuando el servicio no se ajuste a lo pactado, “S.S.N.L.” no liquidará a “EL PROVEEDOR”</w:t>
      </w:r>
      <w:r w:rsidRPr="00E74FB0">
        <w:rPr>
          <w:rFonts w:asciiTheme="minorHAnsi" w:hAnsiTheme="minorHAnsi" w:cs="Tahoma"/>
          <w:bCs/>
          <w:sz w:val="16"/>
          <w:szCs w:val="16"/>
        </w:rPr>
        <w:t>,</w:t>
      </w:r>
      <w:r w:rsidRPr="00E74FB0">
        <w:rPr>
          <w:rFonts w:asciiTheme="minorHAnsi" w:hAnsiTheme="minorHAnsi" w:cs="Tahoma"/>
          <w:sz w:val="16"/>
          <w:szCs w:val="16"/>
        </w:rPr>
        <w:t xml:space="preserve"> el importe del mismo objeto de este contrato.</w:t>
      </w:r>
    </w:p>
    <w:p w14:paraId="5CA84842" w14:textId="77777777" w:rsidR="00AB2D98" w:rsidRPr="00E74FB0" w:rsidRDefault="00AB2D98" w:rsidP="00AB2D98">
      <w:pPr>
        <w:pStyle w:val="Textoindependiente"/>
        <w:ind w:right="-5"/>
        <w:rPr>
          <w:rFonts w:asciiTheme="minorHAnsi" w:hAnsiTheme="minorHAnsi" w:cs="Tahoma"/>
          <w:b/>
          <w:sz w:val="16"/>
          <w:szCs w:val="16"/>
        </w:rPr>
      </w:pPr>
    </w:p>
    <w:p w14:paraId="3EE8EDE9" w14:textId="77777777"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bCs/>
          <w:sz w:val="16"/>
          <w:szCs w:val="16"/>
        </w:rPr>
        <w:t>“EL PROVEEDOR”</w:t>
      </w:r>
      <w:r w:rsidRPr="00E74FB0">
        <w:rPr>
          <w:rFonts w:asciiTheme="minorHAnsi" w:hAnsiTheme="minorHAnsi" w:cs="Tahoma"/>
          <w:sz w:val="16"/>
          <w:szCs w:val="16"/>
        </w:rPr>
        <w:t xml:space="preserve"> se obliga a respetar el precio fijo, en el supuesto de que las Unidades Aplicativas de </w:t>
      </w:r>
      <w:r w:rsidRPr="00E74FB0">
        <w:rPr>
          <w:rFonts w:asciiTheme="minorHAnsi" w:hAnsiTheme="minorHAnsi" w:cs="Tahoma"/>
          <w:bCs/>
          <w:sz w:val="16"/>
          <w:szCs w:val="16"/>
        </w:rPr>
        <w:t>“S.S.N.L.”</w:t>
      </w:r>
      <w:r w:rsidRPr="00E74FB0">
        <w:rPr>
          <w:rFonts w:asciiTheme="minorHAnsi" w:hAnsiTheme="minorHAnsi" w:cs="Tahoma"/>
          <w:sz w:val="16"/>
          <w:szCs w:val="16"/>
        </w:rPr>
        <w:t xml:space="preserve"> realicen compras directas, cuando se presenten circunstancias especiales o se establezcan programas que hagan necesaria la adquisición del equipo que esté comprendido dentro de las necesidades objeto de este contrato.</w:t>
      </w:r>
    </w:p>
    <w:p w14:paraId="08FBC6A2" w14:textId="77777777" w:rsidR="00AB2D98" w:rsidRPr="00E74FB0" w:rsidRDefault="00AB2D98" w:rsidP="00AB2D98">
      <w:pPr>
        <w:ind w:right="-5"/>
        <w:jc w:val="both"/>
        <w:rPr>
          <w:rFonts w:asciiTheme="minorHAnsi" w:hAnsiTheme="minorHAnsi" w:cs="Tahoma"/>
          <w:b/>
          <w:sz w:val="16"/>
          <w:szCs w:val="16"/>
        </w:rPr>
      </w:pPr>
    </w:p>
    <w:p w14:paraId="3DFFF72A" w14:textId="77777777"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b/>
          <w:sz w:val="16"/>
          <w:szCs w:val="16"/>
        </w:rPr>
        <w:t xml:space="preserve">TERCERA: FORMA DE PAGO.- </w:t>
      </w:r>
      <w:r w:rsidRPr="00E74FB0">
        <w:rPr>
          <w:rFonts w:asciiTheme="minorHAnsi" w:hAnsiTheme="minorHAnsi" w:cs="Tahoma"/>
          <w:sz w:val="16"/>
          <w:szCs w:val="16"/>
        </w:rPr>
        <w:t xml:space="preserve">El pago del suministro objeto del presente contrato se realizará en Pesos Mexicanos dentro de los 30 días siguientes en que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presente la factura en las oficinas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 debidamente validada por la Unidad correspondiente.</w:t>
      </w:r>
    </w:p>
    <w:p w14:paraId="1FB9D695" w14:textId="77777777" w:rsidR="00AB2D98" w:rsidRPr="00E74FB0" w:rsidRDefault="00AB2D98" w:rsidP="00AB2D98">
      <w:pPr>
        <w:ind w:right="-1"/>
        <w:jc w:val="both"/>
        <w:rPr>
          <w:rFonts w:asciiTheme="minorHAnsi" w:hAnsiTheme="minorHAnsi" w:cs="Tahoma"/>
          <w:b/>
          <w:sz w:val="16"/>
          <w:szCs w:val="16"/>
        </w:rPr>
      </w:pPr>
    </w:p>
    <w:p w14:paraId="3769E12E" w14:textId="77777777"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entrega de los bienes o del suministro deberán tener anexos los formatos originales de “Control de Etiquetas”, Folio de autorización y Orden de Envío; así mismo, serán a favor de Servicios de Salud de Nuevo León, O.P.D., R.F.C. SSN-970115-QI9, con domicilio en Matamoros Oriente No. 520., entre Escobedo y Zaragoza en el Centro de Monterrey, N.L., C.P. 64000, y  consignadas al Hospital que corresponda; deberán estar selladas y firmadas por el Administrador y Director y presentarlas para su contra recibo y pago posterior en la Subdirección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73F06D63" w14:textId="77777777" w:rsidR="00AB2D98" w:rsidRPr="00E74FB0" w:rsidRDefault="00AB2D98" w:rsidP="00AB2D98">
      <w:pPr>
        <w:ind w:right="-1"/>
        <w:jc w:val="both"/>
        <w:rPr>
          <w:rFonts w:asciiTheme="minorHAnsi" w:hAnsiTheme="minorHAnsi" w:cs="Tahoma"/>
          <w:sz w:val="16"/>
          <w:szCs w:val="16"/>
        </w:rPr>
      </w:pPr>
    </w:p>
    <w:p w14:paraId="69A15A56" w14:textId="77777777"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recepción de las mercancías y/o servicio se presentarán en cada una de las Unidades Aplicativas para recabar la firma del Administrador y Director, deberán contener lo siguiente: sello de almacén, la fecha correspondiente, nombre y firma del almacenista que realizó la recepción y la firma del Administrador de la Unidad, además deberá invariablemente describir en cada factura los numero de la </w:t>
      </w:r>
      <w:r w:rsidR="00E74FB0">
        <w:rPr>
          <w:rFonts w:asciiTheme="minorHAnsi" w:hAnsiTheme="minorHAnsi" w:cs="Tahoma"/>
          <w:sz w:val="16"/>
          <w:szCs w:val="16"/>
        </w:rPr>
        <w:t>Licitación</w:t>
      </w:r>
      <w:r w:rsidRPr="00E74FB0">
        <w:rPr>
          <w:rFonts w:asciiTheme="minorHAnsi" w:hAnsiTheme="minorHAnsi" w:cs="Tahoma"/>
          <w:sz w:val="16"/>
          <w:szCs w:val="16"/>
        </w:rPr>
        <w:t>, Contrato, Marca del insumo y Orden de Envío y deberán estar disponibles las facturas en la Unidad Aplicativa en un plazo no mayor de 5 días hábiles.</w:t>
      </w:r>
    </w:p>
    <w:p w14:paraId="6E137A51" w14:textId="77777777" w:rsidR="00AB2D98" w:rsidRPr="00E74FB0" w:rsidRDefault="00AB2D98" w:rsidP="00AB2D98">
      <w:pPr>
        <w:tabs>
          <w:tab w:val="right" w:pos="1276"/>
        </w:tabs>
        <w:jc w:val="both"/>
        <w:rPr>
          <w:rFonts w:asciiTheme="minorHAnsi" w:hAnsiTheme="minorHAnsi" w:cs="Tahoma"/>
          <w:sz w:val="16"/>
          <w:szCs w:val="16"/>
        </w:rPr>
      </w:pPr>
    </w:p>
    <w:p w14:paraId="7C4876E6" w14:textId="77777777"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liquidación total del suministro y equipo correspondiente, no significará la aceptación del mismo, por lo tanto</w:t>
      </w:r>
      <w:r w:rsidRPr="00E74FB0">
        <w:rPr>
          <w:rFonts w:asciiTheme="minorHAnsi" w:hAnsiTheme="minorHAnsi" w:cs="Tahoma"/>
          <w:b/>
          <w:sz w:val="16"/>
          <w:szCs w:val="16"/>
        </w:rPr>
        <w:t xml:space="preserve"> “S.S.N.L.” </w:t>
      </w:r>
      <w:r w:rsidRPr="00E74FB0">
        <w:rPr>
          <w:rFonts w:asciiTheme="minorHAnsi" w:hAnsiTheme="minorHAnsi" w:cs="Tahoma"/>
          <w:sz w:val="16"/>
          <w:szCs w:val="16"/>
        </w:rPr>
        <w:t>se reserva expresamente el derecho de reclamar los vicios ocultos, servicio y/o equipos faltantes o el pago de lo indebido.</w:t>
      </w:r>
    </w:p>
    <w:p w14:paraId="030650F7" w14:textId="77777777" w:rsidR="00AB2D98" w:rsidRPr="00E74FB0" w:rsidRDefault="00AB2D98" w:rsidP="00AB2D98">
      <w:pPr>
        <w:ind w:right="-5"/>
        <w:jc w:val="both"/>
        <w:rPr>
          <w:rFonts w:asciiTheme="minorHAnsi" w:hAnsiTheme="minorHAnsi" w:cs="Tahoma"/>
          <w:sz w:val="16"/>
          <w:szCs w:val="16"/>
        </w:rPr>
      </w:pPr>
    </w:p>
    <w:p w14:paraId="245CCD81" w14:textId="77777777"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se deslinda del pago de las facturas que no sean presentadas para su pago antes de 90 días posteriores a la fecha de recibo en la Unidad en </w:t>
      </w:r>
      <w:r w:rsidR="00752685">
        <w:rPr>
          <w:rFonts w:asciiTheme="minorHAnsi" w:hAnsiTheme="minorHAnsi" w:cs="Tahoma"/>
          <w:sz w:val="16"/>
          <w:szCs w:val="16"/>
        </w:rPr>
        <w:t>que se lleve a cabo el suministro del servicio</w:t>
      </w:r>
      <w:r w:rsidRPr="00E74FB0">
        <w:rPr>
          <w:rFonts w:asciiTheme="minorHAnsi" w:hAnsiTheme="minorHAnsi" w:cs="Tahoma"/>
          <w:sz w:val="16"/>
          <w:szCs w:val="16"/>
        </w:rPr>
        <w:t>.</w:t>
      </w:r>
    </w:p>
    <w:p w14:paraId="17448311" w14:textId="77777777" w:rsidR="00AB2D98" w:rsidRPr="00E74FB0" w:rsidRDefault="00AB2D98" w:rsidP="00AB2D98">
      <w:pPr>
        <w:ind w:right="51"/>
        <w:jc w:val="both"/>
        <w:rPr>
          <w:rFonts w:asciiTheme="minorHAnsi" w:hAnsiTheme="minorHAnsi" w:cs="Tahoma"/>
          <w:sz w:val="16"/>
          <w:szCs w:val="16"/>
        </w:rPr>
      </w:pPr>
    </w:p>
    <w:p w14:paraId="3A64EC4E" w14:textId="77777777" w:rsidR="00AB2D98" w:rsidRPr="00E74FB0" w:rsidRDefault="00AB2D98" w:rsidP="00AB2D98">
      <w:pPr>
        <w:ind w:right="-1"/>
        <w:jc w:val="both"/>
        <w:rPr>
          <w:rFonts w:asciiTheme="minorHAnsi" w:hAnsiTheme="minorHAnsi" w:cs="Tahoma"/>
          <w:b/>
          <w:sz w:val="16"/>
          <w:szCs w:val="16"/>
        </w:rPr>
      </w:pPr>
      <w:r w:rsidRPr="00E74FB0">
        <w:rPr>
          <w:rFonts w:asciiTheme="minorHAnsi" w:hAnsiTheme="minorHAnsi" w:cs="Tahoma"/>
          <w:b/>
          <w:sz w:val="16"/>
          <w:szCs w:val="16"/>
        </w:rPr>
        <w:t>CUARTA: PLAZO Y LUGAR DE ENTREGA.-</w:t>
      </w:r>
      <w:r w:rsidRPr="00E74FB0">
        <w:rPr>
          <w:rFonts w:asciiTheme="minorHAnsi" w:hAnsiTheme="minorHAnsi" w:cs="Tahoma"/>
          <w:sz w:val="16"/>
          <w:szCs w:val="16"/>
        </w:rPr>
        <w:t xml:space="preserve"> El servicio se prestará a partir del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w:t>
      </w:r>
      <w:r w:rsidRPr="00E74FB0">
        <w:rPr>
          <w:rFonts w:asciiTheme="minorHAnsi" w:hAnsiTheme="minorHAnsi" w:cs="Tahoma"/>
          <w:sz w:val="16"/>
          <w:szCs w:val="16"/>
        </w:rPr>
        <w:t xml:space="preserve"> del </w:t>
      </w:r>
      <w:r w:rsidR="00E74FB0">
        <w:rPr>
          <w:rFonts w:asciiTheme="minorHAnsi" w:hAnsiTheme="minorHAnsi" w:cs="Tahoma"/>
          <w:sz w:val="16"/>
          <w:szCs w:val="16"/>
        </w:rPr>
        <w:t>____</w:t>
      </w:r>
      <w:r w:rsidRPr="00E74FB0">
        <w:rPr>
          <w:rFonts w:asciiTheme="minorHAnsi" w:hAnsiTheme="minorHAnsi" w:cs="Tahoma"/>
          <w:sz w:val="16"/>
          <w:szCs w:val="16"/>
        </w:rPr>
        <w:t xml:space="preserve"> al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 xml:space="preserve">_____ </w:t>
      </w:r>
      <w:r w:rsidRPr="00E74FB0">
        <w:rPr>
          <w:rFonts w:asciiTheme="minorHAnsi" w:hAnsiTheme="minorHAnsi" w:cs="Tahoma"/>
          <w:sz w:val="16"/>
          <w:szCs w:val="16"/>
        </w:rPr>
        <w:t xml:space="preserve">del </w:t>
      </w:r>
      <w:r w:rsidR="00E74FB0">
        <w:rPr>
          <w:rFonts w:asciiTheme="minorHAnsi" w:hAnsiTheme="minorHAnsi" w:cs="Tahoma"/>
          <w:sz w:val="16"/>
          <w:szCs w:val="16"/>
        </w:rPr>
        <w:t>____</w:t>
      </w:r>
      <w:r w:rsidRPr="00E74FB0">
        <w:rPr>
          <w:rFonts w:asciiTheme="minorHAnsi" w:hAnsiTheme="minorHAnsi" w:cs="Tahoma"/>
          <w:sz w:val="16"/>
          <w:szCs w:val="16"/>
        </w:rPr>
        <w:t xml:space="preserve">, en el horario de 8:00 a 21:00 horas de Lunes a Viernes y adicionalmente en el Hospital Regional de Alta Especialidad Materno Infantil y en el Hospital Metropolitano “Dr. Bernardo Sepúlveda”, de 8:00 a 14:00 horas los días Sábado y Domingo. </w:t>
      </w:r>
    </w:p>
    <w:p w14:paraId="4CCA50F7" w14:textId="77777777" w:rsidR="00E74FB0" w:rsidRDefault="00E74FB0" w:rsidP="00AB2D98">
      <w:pPr>
        <w:ind w:right="-1"/>
        <w:jc w:val="both"/>
        <w:rPr>
          <w:rFonts w:asciiTheme="minorHAnsi" w:hAnsiTheme="minorHAnsi" w:cs="Tahoma"/>
          <w:b/>
          <w:sz w:val="16"/>
          <w:szCs w:val="16"/>
        </w:rPr>
      </w:pPr>
    </w:p>
    <w:p w14:paraId="0890EB66" w14:textId="77777777"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entregará, instalará y pondrá en operación, dentro de los 15 días hábiles siguientes a la adjudicación, los equipos médicos, instrumental y consumibles que se requieran para llevar a cabo los procedimientos y </w:t>
      </w:r>
      <w:r w:rsidRPr="00E74FB0">
        <w:rPr>
          <w:rFonts w:asciiTheme="minorHAnsi" w:hAnsiTheme="minorHAnsi" w:cs="Tahoma"/>
          <w:b/>
          <w:sz w:val="16"/>
          <w:szCs w:val="16"/>
        </w:rPr>
        <w:t>“S.S.N.L.”</w:t>
      </w:r>
      <w:r w:rsidRPr="00E74FB0">
        <w:rPr>
          <w:rFonts w:asciiTheme="minorHAnsi" w:hAnsiTheme="minorHAnsi" w:cs="Tahoma"/>
          <w:sz w:val="16"/>
          <w:szCs w:val="16"/>
        </w:rPr>
        <w:t xml:space="preserve"> no otorgará prórroga alguna. </w:t>
      </w:r>
    </w:p>
    <w:p w14:paraId="3AA36F76" w14:textId="77777777" w:rsidR="00E74FB0" w:rsidRDefault="00E74FB0" w:rsidP="00AB2D98">
      <w:pPr>
        <w:tabs>
          <w:tab w:val="left" w:pos="7513"/>
        </w:tabs>
        <w:ind w:right="-1"/>
        <w:jc w:val="both"/>
        <w:rPr>
          <w:rFonts w:asciiTheme="minorHAnsi" w:hAnsiTheme="minorHAnsi" w:cs="Tahoma"/>
          <w:sz w:val="16"/>
          <w:szCs w:val="16"/>
        </w:rPr>
      </w:pPr>
    </w:p>
    <w:p w14:paraId="2AF7DFAE" w14:textId="77777777" w:rsidR="00AB2D98" w:rsidRPr="00E74FB0" w:rsidRDefault="00AB2D98" w:rsidP="00AB2D98">
      <w:pPr>
        <w:tabs>
          <w:tab w:val="left" w:pos="7513"/>
        </w:tabs>
        <w:ind w:right="-1"/>
        <w:jc w:val="both"/>
        <w:rPr>
          <w:rFonts w:asciiTheme="minorHAnsi" w:hAnsiTheme="minorHAnsi" w:cs="Tahoma"/>
          <w:sz w:val="16"/>
          <w:szCs w:val="16"/>
        </w:rPr>
      </w:pPr>
      <w:r w:rsidRPr="00E74FB0">
        <w:rPr>
          <w:rFonts w:asciiTheme="minorHAnsi" w:hAnsiTheme="minorHAnsi" w:cs="Tahoma"/>
          <w:sz w:val="16"/>
          <w:szCs w:val="16"/>
        </w:rPr>
        <w:lastRenderedPageBreak/>
        <w:t>La prestación del servicio, así como la instalación y entrega de los equipos, instrumentales y consumibles será en la siguiente</w:t>
      </w:r>
      <w:r w:rsidR="00E74FB0">
        <w:rPr>
          <w:rFonts w:asciiTheme="minorHAnsi" w:hAnsiTheme="minorHAnsi" w:cs="Tahoma"/>
          <w:sz w:val="16"/>
          <w:szCs w:val="16"/>
        </w:rPr>
        <w:t>s</w:t>
      </w:r>
      <w:r w:rsidRPr="00E74FB0">
        <w:rPr>
          <w:rFonts w:asciiTheme="minorHAnsi" w:hAnsiTheme="minorHAnsi" w:cs="Tahoma"/>
          <w:sz w:val="16"/>
          <w:szCs w:val="16"/>
        </w:rPr>
        <w:t xml:space="preserve"> Unidad</w:t>
      </w:r>
      <w:r w:rsidR="00E74FB0">
        <w:rPr>
          <w:rFonts w:asciiTheme="minorHAnsi" w:hAnsiTheme="minorHAnsi" w:cs="Tahoma"/>
          <w:sz w:val="16"/>
          <w:szCs w:val="16"/>
        </w:rPr>
        <w:t>es</w:t>
      </w:r>
      <w:r w:rsidRPr="00E74FB0">
        <w:rPr>
          <w:rFonts w:asciiTheme="minorHAnsi" w:hAnsiTheme="minorHAnsi" w:cs="Tahoma"/>
          <w:sz w:val="16"/>
          <w:szCs w:val="16"/>
        </w:rPr>
        <w:t xml:space="preserve"> Aplicativa</w:t>
      </w:r>
      <w:r w:rsidR="00E74FB0">
        <w:rPr>
          <w:rFonts w:asciiTheme="minorHAnsi" w:hAnsiTheme="minorHAnsi" w:cs="Tahoma"/>
          <w:sz w:val="16"/>
          <w:szCs w:val="16"/>
        </w:rPr>
        <w:t>s ……..</w:t>
      </w:r>
    </w:p>
    <w:p w14:paraId="024CD993" w14:textId="77777777" w:rsidR="00AB2D98" w:rsidRPr="00E74FB0" w:rsidRDefault="00AB2D98" w:rsidP="00AB2D98">
      <w:pPr>
        <w:ind w:right="-1"/>
        <w:jc w:val="both"/>
        <w:rPr>
          <w:rFonts w:asciiTheme="minorHAnsi" w:hAnsiTheme="minorHAnsi" w:cs="Tahoma"/>
          <w:sz w:val="16"/>
          <w:szCs w:val="16"/>
        </w:rPr>
      </w:pPr>
    </w:p>
    <w:p w14:paraId="59439B31" w14:textId="77777777"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Es responsabilidad de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asegurar los insumos y equipos desde el lugar de origen hasta su arribo en el lugar indicado; la entrega se realizará ante la presencia del personal designado por la Unidad Aplicativa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para la verificación de la calidad, materiales y características del suministro objeto del presente contrato. Asimismo, se efectuará la verificación conforme a los lineamientos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w:t>
      </w:r>
      <w:r w:rsidRPr="00E74FB0">
        <w:rPr>
          <w:rFonts w:asciiTheme="minorHAnsi" w:hAnsiTheme="minorHAnsi" w:cs="Tahoma"/>
          <w:b/>
          <w:sz w:val="16"/>
          <w:szCs w:val="16"/>
        </w:rPr>
        <w:t>“S.S.N.L.”</w:t>
      </w:r>
      <w:r w:rsidRPr="00E74FB0">
        <w:rPr>
          <w:rFonts w:asciiTheme="minorHAnsi" w:hAnsiTheme="minorHAnsi" w:cs="Tahoma"/>
          <w:sz w:val="16"/>
          <w:szCs w:val="16"/>
        </w:rPr>
        <w:t xml:space="preserve"> y se inicia desde el recibo de los equipos hasta la aplicación o uso de los mismos.</w:t>
      </w:r>
    </w:p>
    <w:p w14:paraId="11A588E3" w14:textId="77777777" w:rsidR="00AB2D98" w:rsidRPr="00E74FB0" w:rsidRDefault="00AB2D98" w:rsidP="00AB2D98">
      <w:pPr>
        <w:ind w:right="-5"/>
        <w:jc w:val="both"/>
        <w:rPr>
          <w:rFonts w:asciiTheme="minorHAnsi" w:hAnsiTheme="minorHAnsi" w:cs="Tahoma"/>
          <w:sz w:val="16"/>
          <w:szCs w:val="16"/>
        </w:rPr>
      </w:pPr>
    </w:p>
    <w:p w14:paraId="16812E08" w14:textId="4D82A7C2"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En los casos fortuitos o de fuerza mayor, o cuando por cualquier otra causa no imputable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le fuera imposible a éste cumplir con el suministro objeto del presente </w:t>
      </w:r>
      <w:r w:rsidR="00B0013E" w:rsidRPr="00E74FB0">
        <w:rPr>
          <w:rFonts w:asciiTheme="minorHAnsi" w:hAnsiTheme="minorHAnsi" w:cs="Tahoma"/>
          <w:sz w:val="16"/>
          <w:szCs w:val="16"/>
        </w:rPr>
        <w:t>instrumento</w:t>
      </w:r>
      <w:r w:rsidRPr="00E74FB0">
        <w:rPr>
          <w:rFonts w:asciiTheme="minorHAnsi" w:hAnsiTheme="minorHAnsi" w:cs="Tahoma"/>
          <w:sz w:val="16"/>
          <w:szCs w:val="16"/>
        </w:rPr>
        <w:t xml:space="preserve">, podrá solicitar oportunamente y por escrito la prórroga que considere necesaria, expresando los motivos en que se apoye su solicitud, </w:t>
      </w:r>
      <w:r w:rsidRPr="00E74FB0">
        <w:rPr>
          <w:rFonts w:asciiTheme="minorHAnsi" w:hAnsiTheme="minorHAnsi" w:cs="Tahoma"/>
          <w:b/>
          <w:bCs/>
          <w:sz w:val="16"/>
          <w:szCs w:val="16"/>
        </w:rPr>
        <w:t xml:space="preserve">“S.S.N.L.” </w:t>
      </w:r>
      <w:r w:rsidRPr="00E74FB0">
        <w:rPr>
          <w:rFonts w:asciiTheme="minorHAnsi" w:hAnsiTheme="minorHAnsi" w:cs="Tahoma"/>
          <w:sz w:val="16"/>
          <w:szCs w:val="16"/>
        </w:rPr>
        <w:t>resolverá sobre la justificación y procedencia de la prorroga y en su caso, concederá la que estime conveniente, mediante la celebración de un convenio modificatorio.</w:t>
      </w:r>
    </w:p>
    <w:p w14:paraId="74CF99E8" w14:textId="77777777" w:rsidR="00AB2D98" w:rsidRPr="00E74FB0" w:rsidRDefault="00AB2D98" w:rsidP="00AB2D98">
      <w:pPr>
        <w:ind w:right="-5"/>
        <w:jc w:val="both"/>
        <w:rPr>
          <w:rFonts w:asciiTheme="minorHAnsi" w:hAnsiTheme="minorHAnsi" w:cs="Tahoma"/>
          <w:sz w:val="16"/>
          <w:szCs w:val="16"/>
        </w:rPr>
      </w:pPr>
    </w:p>
    <w:p w14:paraId="5B50518A" w14:textId="77777777"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Si se presentan causas que impidan la terminación del suministro, dentro de los plazos estipulados, que fueren imputables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este podrá solicitar también una prorroga y será optativo para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concederla o negarla, en caso de concederla decidirá si procede imponer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las sanciones a que haya lugar, de acuerdo con la Cláusula Décima Primera y, en caso de negarla, podrá exigir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el cumplimiento del contrato, ordenándole que adopte las medidas necesarias a fin de que la entrega de los equipos objeto del presente contrato no se interrumpa y quede concluida oportunamente, o bien procederá a rescindir el presente contrato.</w:t>
      </w:r>
    </w:p>
    <w:p w14:paraId="33550981" w14:textId="77777777" w:rsidR="00AB2D98" w:rsidRPr="00E74FB0" w:rsidRDefault="00AB2D98" w:rsidP="00AB2D98">
      <w:pPr>
        <w:ind w:right="-5"/>
        <w:jc w:val="both"/>
        <w:rPr>
          <w:rFonts w:asciiTheme="minorHAnsi" w:hAnsiTheme="minorHAnsi" w:cs="Tahoma"/>
          <w:sz w:val="16"/>
          <w:szCs w:val="16"/>
        </w:rPr>
      </w:pPr>
    </w:p>
    <w:p w14:paraId="605A62B1" w14:textId="77777777" w:rsidR="00AB2D98" w:rsidRPr="00E74FB0" w:rsidRDefault="00AB2D98" w:rsidP="00AB2D98">
      <w:pPr>
        <w:jc w:val="both"/>
        <w:rPr>
          <w:rFonts w:asciiTheme="minorHAnsi" w:hAnsiTheme="minorHAnsi" w:cs="Arial"/>
          <w:sz w:val="16"/>
          <w:szCs w:val="16"/>
        </w:rPr>
      </w:pPr>
      <w:r w:rsidRPr="00E74FB0">
        <w:rPr>
          <w:rFonts w:asciiTheme="minorHAnsi" w:hAnsiTheme="minorHAnsi" w:cs="Tahoma"/>
          <w:b/>
          <w:sz w:val="16"/>
          <w:szCs w:val="16"/>
        </w:rPr>
        <w:t xml:space="preserve">QUINTA: CONDICIONES DE LA PRESTACIÓN DEL SERVICIO.- A) </w:t>
      </w:r>
      <w:r w:rsidRPr="00E74FB0">
        <w:rPr>
          <w:rFonts w:asciiTheme="minorHAnsi" w:hAnsiTheme="minorHAnsi" w:cs="Arial"/>
          <w:b/>
          <w:bCs/>
          <w:iCs/>
          <w:sz w:val="16"/>
          <w:szCs w:val="16"/>
        </w:rPr>
        <w:t xml:space="preserve">Programación y solicitud.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recibirá, por parte de la Unidad Médica al menos 48 hrs. de la cirugía, la solicitud de insumos requeridos en el formato Orden de Envío y/o solicitud de envío donde se le informa el implante que se utilizará.</w:t>
      </w:r>
    </w:p>
    <w:p w14:paraId="06890F6C" w14:textId="77777777" w:rsidR="00AB2D98" w:rsidRPr="00E74FB0" w:rsidRDefault="00AB2D98" w:rsidP="00AB2D98">
      <w:pPr>
        <w:tabs>
          <w:tab w:val="right" w:pos="1276"/>
        </w:tabs>
        <w:ind w:right="49"/>
        <w:jc w:val="both"/>
        <w:rPr>
          <w:rFonts w:asciiTheme="minorHAnsi" w:hAnsiTheme="minorHAnsi" w:cs="Arial"/>
          <w:sz w:val="16"/>
          <w:szCs w:val="16"/>
        </w:rPr>
      </w:pPr>
    </w:p>
    <w:p w14:paraId="53216405" w14:textId="77777777" w:rsidR="00AB2D98" w:rsidRPr="00E74FB0" w:rsidRDefault="00AB2D98" w:rsidP="00AB2D98">
      <w:pPr>
        <w:tabs>
          <w:tab w:val="right" w:pos="1276"/>
        </w:tabs>
        <w:ind w:right="49"/>
        <w:jc w:val="both"/>
        <w:rPr>
          <w:rFonts w:asciiTheme="minorHAnsi" w:hAnsiTheme="minorHAnsi" w:cs="Arial"/>
          <w:sz w:val="16"/>
          <w:szCs w:val="16"/>
        </w:rPr>
      </w:pPr>
      <w:r w:rsidRPr="00E74FB0">
        <w:rPr>
          <w:rFonts w:asciiTheme="minorHAnsi" w:hAnsiTheme="minorHAnsi" w:cs="Arial"/>
          <w:sz w:val="16"/>
          <w:szCs w:val="16"/>
        </w:rPr>
        <w:t xml:space="preserve">La Unidad Médica recabará el acuse de recibo de la Orden de Envío y/o solicitud de envío con firma y fecha por parte de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en un máximo de 48 hrs hábiles. </w:t>
      </w:r>
    </w:p>
    <w:p w14:paraId="43070017" w14:textId="77777777" w:rsidR="00AB2D98" w:rsidRPr="00E74FB0" w:rsidRDefault="00AB2D98" w:rsidP="00AB2D98">
      <w:pPr>
        <w:tabs>
          <w:tab w:val="right" w:pos="1276"/>
        </w:tabs>
        <w:ind w:right="49"/>
        <w:jc w:val="both"/>
        <w:rPr>
          <w:rFonts w:asciiTheme="minorHAnsi" w:hAnsiTheme="minorHAnsi" w:cs="Arial"/>
          <w:sz w:val="16"/>
          <w:szCs w:val="16"/>
        </w:rPr>
      </w:pPr>
    </w:p>
    <w:p w14:paraId="7E9B37E3" w14:textId="77777777"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Elaboración de un reporte semanal de la programación de los casos en los que se requerirán implantes por parte del licitante ganador con el Jefe de Área o la persona a quien se designe en cada Hospital con el fin de coordinar y planear con el Médico que llevará a cabo el procedimiento cual será el mejor implante para el caso.</w:t>
      </w:r>
    </w:p>
    <w:p w14:paraId="23BBEEE3" w14:textId="1B80F882"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b/>
          <w:bCs/>
          <w:iCs/>
          <w:sz w:val="16"/>
          <w:szCs w:val="16"/>
        </w:rPr>
        <w:t>B) Procedimiento quirúrgico</w:t>
      </w:r>
      <w:r w:rsidRPr="00E74FB0">
        <w:rPr>
          <w:rFonts w:asciiTheme="minorHAnsi" w:hAnsiTheme="minorHAnsi" w:cs="Arial"/>
          <w:b/>
          <w:bCs/>
          <w:i/>
          <w:iCs/>
          <w:sz w:val="16"/>
          <w:szCs w:val="16"/>
        </w:rPr>
        <w:t xml:space="preserve">. </w:t>
      </w:r>
      <w:r w:rsidRPr="00E74FB0">
        <w:rPr>
          <w:rFonts w:asciiTheme="minorHAnsi" w:hAnsiTheme="minorHAnsi" w:cs="Arial"/>
          <w:sz w:val="16"/>
          <w:szCs w:val="16"/>
        </w:rPr>
        <w:t>El instrumentista especializado deberá presentarse con un mínimo de 1 hora de antelación al inicio del procedimiento en el cual se colocará el implante; con el instrumental quirúrgico especializado e implantes necesarios debidamente lavados y esterilizados, listos para ser utilizados.</w:t>
      </w:r>
    </w:p>
    <w:p w14:paraId="7BC831D5" w14:textId="77777777" w:rsidR="00AB2D98" w:rsidRPr="00E74FB0" w:rsidRDefault="00AB2D98" w:rsidP="00AB2D98">
      <w:pPr>
        <w:autoSpaceDE w:val="0"/>
        <w:autoSpaceDN w:val="0"/>
        <w:adjustRightInd w:val="0"/>
        <w:jc w:val="both"/>
        <w:rPr>
          <w:rFonts w:asciiTheme="minorHAnsi" w:hAnsiTheme="minorHAnsi" w:cs="Arial"/>
          <w:sz w:val="16"/>
          <w:szCs w:val="16"/>
        </w:rPr>
      </w:pPr>
    </w:p>
    <w:p w14:paraId="4A2CC17F" w14:textId="77777777"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Antes de que dé inicio el procedimiento, deberá conectar, preparar y/o poner en orden los equipos, instrumental quirúrgico especializado y dispositivos que forman parte del servicio que requiere la colocación del implante, dentro del área de operación.</w:t>
      </w:r>
    </w:p>
    <w:p w14:paraId="32080E90" w14:textId="77777777" w:rsidR="00AB2D98" w:rsidRPr="00E74FB0" w:rsidRDefault="00AB2D98" w:rsidP="00AB2D98">
      <w:pPr>
        <w:autoSpaceDE w:val="0"/>
        <w:autoSpaceDN w:val="0"/>
        <w:adjustRightInd w:val="0"/>
        <w:jc w:val="both"/>
        <w:rPr>
          <w:rFonts w:asciiTheme="minorHAnsi" w:hAnsiTheme="minorHAnsi" w:cs="Arial"/>
          <w:sz w:val="16"/>
          <w:szCs w:val="16"/>
        </w:rPr>
      </w:pPr>
    </w:p>
    <w:p w14:paraId="7A237397" w14:textId="77777777" w:rsidR="00AB2D98" w:rsidRPr="00E74FB0" w:rsidRDefault="00AB2D98" w:rsidP="00AB2D98">
      <w:pPr>
        <w:jc w:val="both"/>
        <w:rPr>
          <w:rFonts w:asciiTheme="minorHAnsi" w:hAnsiTheme="minorHAnsi" w:cs="Arial"/>
          <w:sz w:val="16"/>
          <w:szCs w:val="16"/>
        </w:rPr>
      </w:pPr>
      <w:r w:rsidRPr="00E74FB0">
        <w:rPr>
          <w:rFonts w:asciiTheme="minorHAnsi" w:hAnsiTheme="minorHAnsi" w:cs="Arial"/>
          <w:b/>
          <w:bCs/>
          <w:iCs/>
          <w:sz w:val="16"/>
          <w:szCs w:val="16"/>
        </w:rPr>
        <w:t xml:space="preserve">C) Posterior al procedimiento quirúrgico. </w:t>
      </w:r>
      <w:r w:rsidRPr="00E74FB0">
        <w:rPr>
          <w:rFonts w:asciiTheme="minorHAnsi" w:hAnsiTheme="minorHAnsi" w:cs="Arial"/>
          <w:sz w:val="16"/>
          <w:szCs w:val="16"/>
        </w:rPr>
        <w:t xml:space="preserve">El instrumentista especializado deberá proporcionar el formato de “Control de Etiquetas” que deberá llenar con los datos que requiere </w:t>
      </w:r>
      <w:r w:rsidRPr="00E74FB0">
        <w:rPr>
          <w:rFonts w:asciiTheme="minorHAnsi" w:hAnsiTheme="minorHAnsi" w:cs="Arial"/>
          <w:b/>
          <w:sz w:val="16"/>
          <w:szCs w:val="16"/>
        </w:rPr>
        <w:t>“S.S.N.L.”</w:t>
      </w:r>
      <w:r w:rsidRPr="00E74FB0">
        <w:rPr>
          <w:rFonts w:asciiTheme="minorHAnsi" w:hAnsiTheme="minorHAnsi" w:cs="Arial"/>
          <w:sz w:val="16"/>
          <w:szCs w:val="16"/>
        </w:rPr>
        <w:t xml:space="preserve"> para llevar control de los implantes empleados y que deben incluir por lo menos con los siguientes datos:</w:t>
      </w:r>
    </w:p>
    <w:p w14:paraId="3D165A6C" w14:textId="77777777" w:rsidR="00AB2D98" w:rsidRPr="00E74FB0" w:rsidRDefault="00AB2D98" w:rsidP="00AB2D98">
      <w:pPr>
        <w:autoSpaceDE w:val="0"/>
        <w:autoSpaceDN w:val="0"/>
        <w:adjustRightInd w:val="0"/>
        <w:jc w:val="both"/>
        <w:rPr>
          <w:rFonts w:asciiTheme="minorHAnsi" w:hAnsiTheme="minorHAnsi" w:cs="Arial"/>
          <w:sz w:val="16"/>
          <w:szCs w:val="16"/>
        </w:rPr>
      </w:pPr>
    </w:p>
    <w:p w14:paraId="1D97B0BC" w14:textId="77777777"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1.- Fecha del implante.</w:t>
      </w:r>
    </w:p>
    <w:p w14:paraId="5F63EB6B" w14:textId="77777777"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2.- Nº de Folio de autorización por el directivo médico y/o administrativo que defina cada hospital.</w:t>
      </w:r>
    </w:p>
    <w:p w14:paraId="174B60E2" w14:textId="77777777"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3.- Nombre de la Unidad Médica.</w:t>
      </w:r>
    </w:p>
    <w:p w14:paraId="41D07EFD" w14:textId="77777777"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4.- Nombre y, si aplica, Nº de Folio de Seguro Popular del Paciente a quien se le colocó el implante.</w:t>
      </w:r>
    </w:p>
    <w:p w14:paraId="76A49549" w14:textId="77777777"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5.- Nº de Partida y Descripción del Implante instalado en el procedimiento.</w:t>
      </w:r>
    </w:p>
    <w:p w14:paraId="23000882" w14:textId="77777777"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6.- Espacio para pegar las etiquetas del implante.</w:t>
      </w:r>
    </w:p>
    <w:p w14:paraId="535327C9" w14:textId="77777777"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7.- Nombre y firma del Médico que realizó la cirugía.</w:t>
      </w:r>
    </w:p>
    <w:p w14:paraId="382A2B94" w14:textId="77777777"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8.- Nombre y firma del técnico especializado que atendió la cirugía.</w:t>
      </w:r>
    </w:p>
    <w:p w14:paraId="44D69346" w14:textId="77777777" w:rsidR="00AB2D98" w:rsidRPr="00E74FB0" w:rsidRDefault="00AB2D98" w:rsidP="00AB2D98">
      <w:pPr>
        <w:autoSpaceDE w:val="0"/>
        <w:autoSpaceDN w:val="0"/>
        <w:adjustRightInd w:val="0"/>
        <w:jc w:val="both"/>
        <w:rPr>
          <w:rFonts w:asciiTheme="minorHAnsi" w:hAnsiTheme="minorHAnsi" w:cs="Arial"/>
          <w:sz w:val="16"/>
          <w:szCs w:val="16"/>
        </w:rPr>
      </w:pPr>
    </w:p>
    <w:p w14:paraId="76DCBB58" w14:textId="77777777" w:rsidR="00AB2D98" w:rsidRPr="00E74FB0" w:rsidRDefault="00AB2D98" w:rsidP="00AB2D98">
      <w:pPr>
        <w:tabs>
          <w:tab w:val="right" w:pos="1276"/>
        </w:tabs>
        <w:ind w:right="-1"/>
        <w:jc w:val="both"/>
        <w:rPr>
          <w:rFonts w:asciiTheme="minorHAnsi" w:hAnsiTheme="minorHAnsi" w:cs="Tahoma"/>
          <w:b/>
          <w:sz w:val="16"/>
          <w:szCs w:val="16"/>
        </w:rPr>
      </w:pPr>
      <w:r w:rsidRPr="00E74FB0">
        <w:rPr>
          <w:rFonts w:asciiTheme="minorHAnsi" w:hAnsiTheme="minorHAnsi" w:cs="Arial"/>
          <w:b/>
          <w:sz w:val="16"/>
          <w:szCs w:val="16"/>
        </w:rPr>
        <w:t>“EL PROVEEDOR”</w:t>
      </w:r>
      <w:r w:rsidRPr="00E74FB0">
        <w:rPr>
          <w:rFonts w:asciiTheme="minorHAnsi" w:hAnsiTheme="minorHAnsi" w:cs="Arial"/>
          <w:sz w:val="16"/>
          <w:szCs w:val="16"/>
        </w:rPr>
        <w:t xml:space="preserve"> presentará quincenalmente de forma impresa y electrónica un reporte al Área Médica de la Unidad Aplicativa donde se incluya el total de los implantes colocados en el período, los acumulados y el total de los asignados en el contrato, el mismo reporte deberá entregarse mensualmente a la Coordinación de Ingeniería Biomédica de </w:t>
      </w:r>
      <w:r w:rsidRPr="00E74FB0">
        <w:rPr>
          <w:rFonts w:asciiTheme="minorHAnsi" w:hAnsiTheme="minorHAnsi" w:cs="Arial"/>
          <w:b/>
          <w:sz w:val="16"/>
          <w:szCs w:val="16"/>
        </w:rPr>
        <w:t>“S.S.N.L.”</w:t>
      </w:r>
      <w:r w:rsidRPr="00E74FB0">
        <w:rPr>
          <w:rFonts w:asciiTheme="minorHAnsi" w:hAnsiTheme="minorHAnsi" w:cs="Arial"/>
          <w:sz w:val="16"/>
          <w:szCs w:val="16"/>
        </w:rPr>
        <w:t>.</w:t>
      </w:r>
    </w:p>
    <w:p w14:paraId="0D0C13C9" w14:textId="77777777" w:rsidR="00AB2D98" w:rsidRPr="00E74FB0" w:rsidRDefault="00AB2D98" w:rsidP="00AB2D98">
      <w:pPr>
        <w:tabs>
          <w:tab w:val="right" w:pos="1276"/>
        </w:tabs>
        <w:ind w:right="-1"/>
        <w:jc w:val="both"/>
        <w:rPr>
          <w:rFonts w:asciiTheme="minorHAnsi" w:hAnsiTheme="minorHAnsi" w:cs="Tahoma"/>
          <w:b/>
          <w:sz w:val="16"/>
          <w:szCs w:val="16"/>
        </w:rPr>
      </w:pPr>
    </w:p>
    <w:p w14:paraId="235FC064" w14:textId="77777777" w:rsidR="00AB2D98" w:rsidRPr="00E74FB0" w:rsidRDefault="00AB2D98" w:rsidP="00AB2D98">
      <w:pPr>
        <w:tabs>
          <w:tab w:val="right" w:pos="1276"/>
        </w:tabs>
        <w:ind w:right="-1"/>
        <w:jc w:val="both"/>
        <w:rPr>
          <w:rFonts w:asciiTheme="minorHAnsi" w:hAnsiTheme="minorHAnsi" w:cs="Tahoma"/>
          <w:sz w:val="16"/>
          <w:szCs w:val="16"/>
        </w:rPr>
      </w:pPr>
      <w:r w:rsidRPr="00E74FB0">
        <w:rPr>
          <w:rFonts w:asciiTheme="minorHAnsi" w:hAnsiTheme="minorHAnsi" w:cs="Tahoma"/>
          <w:b/>
          <w:sz w:val="16"/>
          <w:szCs w:val="16"/>
        </w:rPr>
        <w:t xml:space="preserve">SEXTA: CAPACITACIÓN.- “EL PROVEEDOR” </w:t>
      </w:r>
      <w:r w:rsidRPr="00E74FB0">
        <w:rPr>
          <w:rFonts w:asciiTheme="minorHAnsi" w:hAnsiTheme="minorHAnsi" w:cs="Tahoma"/>
          <w:sz w:val="16"/>
          <w:szCs w:val="16"/>
        </w:rPr>
        <w:t>proporcionará la capacitación y asesoría al personal que designe por escrito cada una de las Unidades Aplicativas para el adecuado manejo y funcionamiento de los equipos que así lo requieran, durante el tiempo que estime conveniente dicha Unidad.</w:t>
      </w:r>
    </w:p>
    <w:p w14:paraId="2B6482EA" w14:textId="77777777" w:rsidR="00AB2D98" w:rsidRPr="00E74FB0" w:rsidRDefault="00AB2D98" w:rsidP="00AB2D98">
      <w:pPr>
        <w:ind w:right="-5"/>
        <w:jc w:val="both"/>
        <w:rPr>
          <w:rFonts w:asciiTheme="minorHAnsi" w:hAnsiTheme="minorHAnsi" w:cs="Tahoma"/>
          <w:sz w:val="16"/>
          <w:szCs w:val="16"/>
        </w:rPr>
      </w:pPr>
    </w:p>
    <w:p w14:paraId="49FF0288" w14:textId="77777777"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r w:rsidRPr="00E74FB0">
        <w:rPr>
          <w:rFonts w:asciiTheme="minorHAnsi" w:hAnsiTheme="minorHAnsi"/>
          <w:sz w:val="16"/>
          <w:szCs w:val="16"/>
        </w:rPr>
        <w:t>deberá ubicar en el Hospital regional de alta especialidad Materno Infantil y en el Hospital Metropolitano “Dr. Bernardo Sepúlveda”  de manera permanente en los turnos matutino y vespertino como mínimo un elemento técnico que apoye a los médicos y enfermeras en los procedimientos; así mismo se hará cargo de asegurar la disponibilidad de los consumibles, para el resto de las Unidades Hospitalarios deberá presentarse a cada una de los procedimientos como mínimo una hora antes de su inicio, según la programación previa.</w:t>
      </w:r>
    </w:p>
    <w:p w14:paraId="5710E5BC" w14:textId="77777777" w:rsidR="00AB2D98" w:rsidRPr="00E74FB0" w:rsidRDefault="00AB2D98" w:rsidP="00AB2D98">
      <w:pPr>
        <w:ind w:right="-5"/>
        <w:jc w:val="both"/>
        <w:rPr>
          <w:rFonts w:asciiTheme="minorHAnsi" w:hAnsiTheme="minorHAnsi" w:cs="Tahoma"/>
          <w:sz w:val="16"/>
          <w:szCs w:val="16"/>
        </w:rPr>
      </w:pPr>
    </w:p>
    <w:p w14:paraId="3E4A3E54" w14:textId="77777777" w:rsidR="00AB2D98" w:rsidRPr="00E74FB0" w:rsidRDefault="00AB2D98" w:rsidP="00AB2D98">
      <w:pPr>
        <w:tabs>
          <w:tab w:val="right" w:pos="1276"/>
        </w:tabs>
        <w:ind w:right="-5"/>
        <w:jc w:val="both"/>
        <w:rPr>
          <w:rFonts w:asciiTheme="minorHAnsi" w:hAnsiTheme="minorHAnsi" w:cs="Tahoma"/>
          <w:sz w:val="16"/>
          <w:szCs w:val="16"/>
        </w:rPr>
      </w:pPr>
      <w:r w:rsidRPr="00E74FB0">
        <w:rPr>
          <w:rFonts w:asciiTheme="minorHAnsi" w:hAnsiTheme="minorHAnsi" w:cs="Tahoma"/>
          <w:b/>
          <w:sz w:val="16"/>
          <w:szCs w:val="16"/>
        </w:rPr>
        <w:t>SÉPTIMA: MANTENIMIENTO.-</w:t>
      </w:r>
      <w:r w:rsidRPr="00E74FB0">
        <w:rPr>
          <w:rFonts w:asciiTheme="minorHAnsi" w:hAnsiTheme="minorHAnsi" w:cs="Tahoma"/>
          <w:sz w:val="16"/>
          <w:szCs w:val="16"/>
        </w:rPr>
        <w:t xml:space="preserve">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se responsabilizará del mantenimiento preventivo de los equipos durante </w:t>
      </w:r>
      <w:r w:rsidRPr="00E74FB0">
        <w:rPr>
          <w:rFonts w:asciiTheme="minorHAnsi" w:hAnsiTheme="minorHAnsi"/>
          <w:sz w:val="16"/>
          <w:szCs w:val="16"/>
        </w:rPr>
        <w:t>el tiempo que esté vigente el presente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w:t>
      </w:r>
      <w:r w:rsidRPr="00E74FB0">
        <w:rPr>
          <w:rFonts w:asciiTheme="minorHAnsi" w:hAnsiTheme="minorHAnsi" w:cs="Tahoma"/>
          <w:sz w:val="16"/>
          <w:szCs w:val="16"/>
        </w:rPr>
        <w:t xml:space="preserve">. El mantenimiento preventivo y correctivo correrá por cuenta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p>
    <w:p w14:paraId="4145FEF9" w14:textId="77777777" w:rsidR="00AB2D98" w:rsidRPr="00E74FB0" w:rsidRDefault="00AB2D98" w:rsidP="00AB2D98">
      <w:pPr>
        <w:tabs>
          <w:tab w:val="right" w:pos="1276"/>
        </w:tabs>
        <w:ind w:right="-5"/>
        <w:jc w:val="both"/>
        <w:rPr>
          <w:rFonts w:asciiTheme="minorHAnsi" w:hAnsiTheme="minorHAnsi" w:cs="Tahoma"/>
          <w:sz w:val="16"/>
          <w:szCs w:val="16"/>
        </w:rPr>
      </w:pPr>
    </w:p>
    <w:p w14:paraId="355363DC" w14:textId="77777777" w:rsidR="00AB2D98" w:rsidRPr="00E74FB0" w:rsidRDefault="00AB2D98" w:rsidP="00AB2D98">
      <w:pPr>
        <w:ind w:right="-1"/>
        <w:jc w:val="both"/>
        <w:rPr>
          <w:rFonts w:asciiTheme="minorHAnsi" w:hAnsiTheme="minorHAnsi"/>
          <w:sz w:val="16"/>
          <w:szCs w:val="16"/>
        </w:rPr>
      </w:pPr>
      <w:r w:rsidRPr="00E74FB0">
        <w:rPr>
          <w:rFonts w:asciiTheme="minorHAnsi" w:hAnsiTheme="minorHAnsi" w:cs="Tahoma"/>
          <w:b/>
          <w:sz w:val="16"/>
          <w:szCs w:val="16"/>
        </w:rPr>
        <w:t>“EL PROVEEDOR”</w:t>
      </w:r>
      <w:r w:rsidRPr="00E74FB0">
        <w:rPr>
          <w:rFonts w:asciiTheme="minorHAnsi" w:hAnsiTheme="minorHAnsi"/>
          <w:sz w:val="16"/>
          <w:szCs w:val="16"/>
        </w:rPr>
        <w:t xml:space="preserve"> deberá contar con Personal de Staff de Ingeniería en el Área Metropolitana de la ciudad de Monterrey, N. L. para atender cualquier situación de urgencia o para el servicio de mantenimiento preventivo y correctivo.</w:t>
      </w:r>
    </w:p>
    <w:p w14:paraId="5B2ABABF" w14:textId="77777777" w:rsidR="00AB2D98" w:rsidRPr="00E74FB0" w:rsidRDefault="00AB2D98" w:rsidP="00AB2D98">
      <w:pPr>
        <w:tabs>
          <w:tab w:val="right" w:pos="1276"/>
        </w:tabs>
        <w:ind w:right="-5"/>
        <w:jc w:val="both"/>
        <w:rPr>
          <w:rFonts w:asciiTheme="minorHAnsi" w:hAnsiTheme="minorHAnsi" w:cs="Tahoma"/>
          <w:sz w:val="16"/>
          <w:szCs w:val="16"/>
        </w:rPr>
      </w:pPr>
    </w:p>
    <w:p w14:paraId="114B2AB3" w14:textId="77777777" w:rsidR="00AB2D98" w:rsidRPr="00E74FB0" w:rsidRDefault="00AB2D98" w:rsidP="00AB2D98">
      <w:pPr>
        <w:tabs>
          <w:tab w:val="right" w:pos="1276"/>
        </w:tabs>
        <w:ind w:right="-1"/>
        <w:jc w:val="both"/>
        <w:rPr>
          <w:rFonts w:asciiTheme="minorHAnsi" w:hAnsiTheme="minorHAnsi"/>
          <w:sz w:val="16"/>
          <w:szCs w:val="16"/>
        </w:rPr>
      </w:pPr>
      <w:r w:rsidRPr="00E74FB0">
        <w:rPr>
          <w:rFonts w:asciiTheme="minorHAnsi" w:hAnsiTheme="minorHAnsi"/>
          <w:sz w:val="16"/>
          <w:szCs w:val="16"/>
        </w:rPr>
        <w:t xml:space="preserve">Si durante el período de prestación del servicio se presenta alguna falla o avería en los equipos médicos </w:t>
      </w:r>
      <w:r w:rsidRPr="00E74FB0">
        <w:rPr>
          <w:rFonts w:asciiTheme="minorHAnsi" w:hAnsiTheme="minorHAnsi" w:cs="Tahoma"/>
          <w:b/>
          <w:sz w:val="16"/>
          <w:szCs w:val="16"/>
        </w:rPr>
        <w:t xml:space="preserve">“EL PROVEEDOR” </w:t>
      </w:r>
      <w:r w:rsidRPr="00E74FB0">
        <w:rPr>
          <w:rFonts w:asciiTheme="minorHAnsi" w:hAnsiTheme="minorHAnsi"/>
          <w:sz w:val="16"/>
          <w:szCs w:val="16"/>
        </w:rPr>
        <w:t xml:space="preserve">deberá responder en un término de 24 horas contadas a partir de la notificación del reporte que los Hospitales hagan por escrito al técnico de apoyo que </w:t>
      </w:r>
      <w:r w:rsidRPr="00E74FB0">
        <w:rPr>
          <w:rFonts w:asciiTheme="minorHAnsi" w:hAnsiTheme="minorHAnsi" w:cs="Tahoma"/>
          <w:b/>
          <w:sz w:val="16"/>
          <w:szCs w:val="16"/>
        </w:rPr>
        <w:t xml:space="preserve">“EL PROVEEDOR” </w:t>
      </w:r>
      <w:r w:rsidRPr="00E74FB0">
        <w:rPr>
          <w:rFonts w:asciiTheme="minorHAnsi" w:hAnsiTheme="minorHAnsi"/>
          <w:sz w:val="16"/>
          <w:szCs w:val="16"/>
        </w:rPr>
        <w:t>tenga ubicado en los mismos.</w:t>
      </w:r>
    </w:p>
    <w:p w14:paraId="0BB1CB6E" w14:textId="77777777" w:rsidR="00AB2D98" w:rsidRPr="00E74FB0" w:rsidRDefault="00AB2D98" w:rsidP="00AB2D98">
      <w:pPr>
        <w:ind w:right="-5"/>
        <w:jc w:val="both"/>
        <w:rPr>
          <w:rFonts w:asciiTheme="minorHAnsi" w:hAnsiTheme="minorHAnsi" w:cs="Tahoma"/>
          <w:color w:val="0000FF"/>
          <w:sz w:val="16"/>
          <w:szCs w:val="16"/>
        </w:rPr>
      </w:pPr>
    </w:p>
    <w:p w14:paraId="3ED5E97E" w14:textId="77777777" w:rsidR="00AB2D98" w:rsidRPr="00E74FB0" w:rsidRDefault="00AB2D98" w:rsidP="00AB2D98">
      <w:pPr>
        <w:tabs>
          <w:tab w:val="right" w:pos="1276"/>
        </w:tabs>
        <w:ind w:right="-1"/>
        <w:jc w:val="both"/>
        <w:rPr>
          <w:rFonts w:asciiTheme="minorHAnsi" w:hAnsiTheme="minorHAnsi" w:cs="Arial"/>
          <w:sz w:val="16"/>
          <w:szCs w:val="16"/>
        </w:rPr>
      </w:pPr>
      <w:r w:rsidRPr="00E74FB0">
        <w:rPr>
          <w:rFonts w:asciiTheme="minorHAnsi" w:hAnsiTheme="minorHAnsi" w:cs="Tahoma"/>
          <w:b/>
          <w:sz w:val="16"/>
          <w:szCs w:val="16"/>
        </w:rPr>
        <w:t>OCTAVA: DEVOLUCIONES.-</w:t>
      </w:r>
      <w:r w:rsidRPr="00E74FB0">
        <w:rPr>
          <w:rFonts w:asciiTheme="minorHAnsi" w:hAnsiTheme="minorHAnsi" w:cs="Arial"/>
          <w:sz w:val="16"/>
          <w:szCs w:val="16"/>
        </w:rPr>
        <w:t xml:space="preserve"> En caso de que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entregue equipos que no cumplan con las especificaciones técnicas mínimas ofertadas,  </w:t>
      </w:r>
      <w:r w:rsidRPr="00E74FB0">
        <w:rPr>
          <w:rFonts w:asciiTheme="minorHAnsi" w:hAnsiTheme="minorHAnsi" w:cs="Arial"/>
          <w:b/>
          <w:sz w:val="16"/>
          <w:szCs w:val="16"/>
        </w:rPr>
        <w:t xml:space="preserve">“S.S.N.L.” </w:t>
      </w:r>
      <w:r w:rsidRPr="00E74FB0">
        <w:rPr>
          <w:rFonts w:asciiTheme="minorHAnsi" w:hAnsiTheme="minorHAnsi" w:cs="Arial"/>
          <w:sz w:val="16"/>
          <w:szCs w:val="16"/>
        </w:rPr>
        <w:t xml:space="preserve">rechazará la recepción de éstos,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de que se trate tendrá 10 días hábiles para la instalación de los mismos; sin embargo, se hará acreedor a las penas establecidas por atraso en la entrega. </w:t>
      </w:r>
    </w:p>
    <w:p w14:paraId="2F6B58E5" w14:textId="77777777" w:rsidR="00AB2D98" w:rsidRPr="00E74FB0" w:rsidRDefault="00AB2D98" w:rsidP="00AB2D98">
      <w:pPr>
        <w:jc w:val="both"/>
        <w:rPr>
          <w:rFonts w:asciiTheme="minorHAnsi" w:hAnsiTheme="minorHAnsi" w:cs="Tahoma"/>
          <w:b/>
          <w:sz w:val="16"/>
          <w:szCs w:val="16"/>
        </w:rPr>
      </w:pPr>
    </w:p>
    <w:p w14:paraId="443E2607" w14:textId="77777777" w:rsidR="00AB2D98" w:rsidRPr="00E74FB0" w:rsidRDefault="00AB2D98" w:rsidP="00AB2D98">
      <w:pPr>
        <w:tabs>
          <w:tab w:val="left" w:pos="851"/>
          <w:tab w:val="right" w:pos="1276"/>
        </w:tabs>
        <w:ind w:right="49"/>
        <w:jc w:val="both"/>
        <w:rPr>
          <w:rFonts w:asciiTheme="minorHAnsi" w:hAnsiTheme="minorHAnsi" w:cs="Arial"/>
          <w:sz w:val="16"/>
          <w:szCs w:val="16"/>
        </w:rPr>
      </w:pPr>
      <w:r w:rsidRPr="00E74FB0">
        <w:rPr>
          <w:rFonts w:asciiTheme="minorHAnsi" w:hAnsiTheme="minorHAnsi" w:cs="Tahoma"/>
          <w:b/>
          <w:sz w:val="16"/>
          <w:szCs w:val="16"/>
        </w:rPr>
        <w:t xml:space="preserve">NOVENA: SUPERVISIÓN.- </w:t>
      </w:r>
      <w:r w:rsidRPr="00E74FB0">
        <w:rPr>
          <w:rFonts w:asciiTheme="minorHAnsi" w:hAnsiTheme="minorHAnsi" w:cs="Tahoma"/>
          <w:sz w:val="16"/>
          <w:szCs w:val="16"/>
        </w:rPr>
        <w:t>S</w:t>
      </w:r>
      <w:r w:rsidRPr="00E74FB0">
        <w:rPr>
          <w:rFonts w:asciiTheme="minorHAnsi" w:hAnsiTheme="minorHAnsi" w:cs="Arial"/>
          <w:sz w:val="16"/>
          <w:szCs w:val="16"/>
        </w:rPr>
        <w:t xml:space="preserve">erá llevada a cabo por el personal de ingeniería biomédica o el que designe cada una de las unidades aplicativas y se hará conforme a los lineamientos de </w:t>
      </w:r>
      <w:r w:rsidRPr="00E74FB0">
        <w:rPr>
          <w:rFonts w:asciiTheme="minorHAnsi" w:hAnsiTheme="minorHAnsi" w:cs="Arial"/>
          <w:b/>
          <w:sz w:val="16"/>
          <w:szCs w:val="16"/>
        </w:rPr>
        <w:t>“S.S.N.L.”</w:t>
      </w:r>
      <w:r w:rsidRPr="00E74FB0">
        <w:rPr>
          <w:rFonts w:asciiTheme="minorHAnsi" w:hAnsiTheme="minorHAnsi" w:cs="Arial"/>
          <w:sz w:val="16"/>
          <w:szCs w:val="16"/>
        </w:rPr>
        <w:t xml:space="preserve"> durante la prestación del servicio.</w:t>
      </w:r>
    </w:p>
    <w:p w14:paraId="1F45B668" w14:textId="77777777" w:rsidR="00AB2D98" w:rsidRPr="00E74FB0" w:rsidRDefault="00AB2D98" w:rsidP="00AB2D98">
      <w:pPr>
        <w:tabs>
          <w:tab w:val="left" w:pos="851"/>
          <w:tab w:val="right" w:pos="1276"/>
        </w:tabs>
        <w:ind w:right="49"/>
        <w:jc w:val="both"/>
        <w:rPr>
          <w:rFonts w:asciiTheme="minorHAnsi" w:hAnsiTheme="minorHAnsi" w:cs="Arial"/>
          <w:sz w:val="16"/>
          <w:szCs w:val="16"/>
        </w:rPr>
      </w:pPr>
    </w:p>
    <w:p w14:paraId="507381C8" w14:textId="3DCA4594" w:rsidR="00AB2D98" w:rsidRPr="00E74FB0" w:rsidRDefault="00AB2D98" w:rsidP="00AB2D98">
      <w:pPr>
        <w:tabs>
          <w:tab w:val="left" w:pos="9923"/>
        </w:tabs>
        <w:jc w:val="both"/>
        <w:rPr>
          <w:rFonts w:asciiTheme="minorHAnsi" w:hAnsiTheme="minorHAnsi" w:cs="Arial"/>
          <w:sz w:val="16"/>
          <w:szCs w:val="16"/>
        </w:rPr>
      </w:pPr>
      <w:r w:rsidRPr="00E74FB0">
        <w:rPr>
          <w:rFonts w:asciiTheme="minorHAnsi" w:hAnsiTheme="minorHAnsi" w:cs="Arial"/>
          <w:b/>
          <w:sz w:val="16"/>
          <w:szCs w:val="16"/>
        </w:rPr>
        <w:t>“S.S.N.L.”</w:t>
      </w:r>
      <w:r w:rsidRPr="00E74FB0">
        <w:rPr>
          <w:rFonts w:asciiTheme="minorHAnsi" w:hAnsiTheme="minorHAnsi" w:cs="Arial"/>
          <w:sz w:val="16"/>
          <w:szCs w:val="16"/>
        </w:rPr>
        <w:t xml:space="preserve">, tendrá la facultad de realizar visitas de inspección en la unidad aplicativa y a las instalaciones de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para validar las condiciones en las que se presta el servicio.</w:t>
      </w:r>
    </w:p>
    <w:p w14:paraId="7A46B2DD" w14:textId="77777777" w:rsidR="00AB2D98" w:rsidRPr="00E74FB0" w:rsidRDefault="00AB2D98" w:rsidP="00AB2D98">
      <w:pPr>
        <w:ind w:right="-5"/>
        <w:jc w:val="both"/>
        <w:rPr>
          <w:rFonts w:asciiTheme="minorHAnsi" w:hAnsiTheme="minorHAnsi" w:cs="Tahoma"/>
          <w:sz w:val="16"/>
          <w:szCs w:val="16"/>
        </w:rPr>
      </w:pPr>
    </w:p>
    <w:p w14:paraId="0548C6FE" w14:textId="77777777"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RELACIONES DE “EL PROVEEDOR” CON SU</w:t>
      </w:r>
      <w:r w:rsidRPr="00E74FB0">
        <w:rPr>
          <w:rFonts w:asciiTheme="minorHAnsi" w:hAnsiTheme="minorHAnsi" w:cs="Tahoma"/>
          <w:sz w:val="16"/>
          <w:szCs w:val="16"/>
        </w:rPr>
        <w:t xml:space="preserve"> </w:t>
      </w:r>
      <w:r w:rsidRPr="00E74FB0">
        <w:rPr>
          <w:rFonts w:asciiTheme="minorHAnsi" w:hAnsiTheme="minorHAnsi" w:cs="Tahoma"/>
          <w:b/>
          <w:sz w:val="16"/>
          <w:szCs w:val="16"/>
        </w:rPr>
        <w:t>PERSONAL.- “EL PROVEEDOR”</w:t>
      </w:r>
      <w:r w:rsidRPr="00E74FB0">
        <w:rPr>
          <w:rFonts w:asciiTheme="minorHAnsi" w:hAnsiTheme="minorHAnsi" w:cs="Tahoma"/>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conviene por lo mismo en responder de todas las reclamaciones que sus trabajadores llegasen a presentar en su contra o en contra de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en relación con el objeto del presente contrato, eximiendo a </w:t>
      </w:r>
      <w:r w:rsidRPr="00E74FB0">
        <w:rPr>
          <w:rFonts w:asciiTheme="minorHAnsi" w:hAnsiTheme="minorHAnsi" w:cs="Tahoma"/>
          <w:b/>
          <w:sz w:val="16"/>
          <w:szCs w:val="16"/>
        </w:rPr>
        <w:t>“S.S.N.L.”</w:t>
      </w:r>
      <w:r w:rsidRPr="00E74FB0">
        <w:rPr>
          <w:rFonts w:asciiTheme="minorHAnsi" w:hAnsiTheme="minorHAnsi" w:cs="Tahoma"/>
          <w:sz w:val="16"/>
          <w:szCs w:val="16"/>
        </w:rPr>
        <w:t xml:space="preserve"> de cualquier responsabilidad fiscal, laboral, de seguridad social, civil, penal y de cualquier otra índole.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no será patrón sustituto.</w:t>
      </w:r>
    </w:p>
    <w:p w14:paraId="5406B7BE" w14:textId="77777777" w:rsidR="00AB2D98" w:rsidRPr="00E74FB0" w:rsidRDefault="00AB2D98" w:rsidP="00AB2D98">
      <w:pPr>
        <w:ind w:right="-5"/>
        <w:jc w:val="both"/>
        <w:rPr>
          <w:rFonts w:asciiTheme="minorHAnsi" w:hAnsiTheme="minorHAnsi" w:cs="Tahoma"/>
          <w:sz w:val="16"/>
          <w:szCs w:val="16"/>
        </w:rPr>
      </w:pPr>
    </w:p>
    <w:p w14:paraId="20C3DA14" w14:textId="77777777"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 xml:space="preserve">DÉCIMA PRIMERA: PENA CONVENCIONAL.- </w:t>
      </w:r>
      <w:r w:rsidRPr="00E74FB0">
        <w:rPr>
          <w:rFonts w:asciiTheme="minorHAnsi" w:hAnsiTheme="minorHAnsi" w:cs="Tahoma"/>
          <w:sz w:val="16"/>
          <w:szCs w:val="16"/>
        </w:rPr>
        <w:t>La pena convencional se aplicará únicamente por no iniciar en el tiempo pactado los servicios integrales; se aplicará una pena conven</w:t>
      </w:r>
      <w:r w:rsidR="00957DC9">
        <w:rPr>
          <w:rFonts w:asciiTheme="minorHAnsi" w:hAnsiTheme="minorHAnsi" w:cs="Tahoma"/>
          <w:sz w:val="16"/>
          <w:szCs w:val="16"/>
        </w:rPr>
        <w:t>cional (Sanción) del 2</w:t>
      </w:r>
      <w:r w:rsidRPr="00E74FB0">
        <w:rPr>
          <w:rFonts w:asciiTheme="minorHAnsi" w:hAnsiTheme="minorHAnsi" w:cs="Tahoma"/>
          <w:sz w:val="16"/>
          <w:szCs w:val="16"/>
        </w:rPr>
        <w:t>% sobre el monto total del contrato por cada día natural de retraso hasta un límite de aplicación de 20 días naturales contados a partir del día siguiente en que se venza el plazo del inicio de la prestación del suministro, después de este periodo se rescindirá el contrato y se aplicará la fianza de cumplimiento.</w:t>
      </w:r>
    </w:p>
    <w:p w14:paraId="1491F3E1" w14:textId="77777777" w:rsidR="00AB2D98" w:rsidRPr="00E74FB0" w:rsidRDefault="00AB2D98" w:rsidP="00AB2D98">
      <w:pPr>
        <w:ind w:right="49"/>
        <w:jc w:val="both"/>
        <w:rPr>
          <w:rFonts w:asciiTheme="minorHAnsi" w:hAnsiTheme="minorHAnsi" w:cs="Tahoma"/>
          <w:sz w:val="16"/>
          <w:szCs w:val="16"/>
        </w:rPr>
      </w:pPr>
    </w:p>
    <w:p w14:paraId="3E45C492" w14:textId="77777777" w:rsidR="00AB2D98" w:rsidRPr="00E74FB0" w:rsidRDefault="00AB2D98" w:rsidP="00AB2D98">
      <w:pPr>
        <w:ind w:right="51"/>
        <w:jc w:val="both"/>
        <w:rPr>
          <w:rFonts w:asciiTheme="minorHAnsi" w:hAnsiTheme="minorHAnsi" w:cs="Tahoma"/>
          <w:sz w:val="16"/>
          <w:szCs w:val="16"/>
        </w:rPr>
      </w:pPr>
      <w:r w:rsidRPr="00E74FB0">
        <w:rPr>
          <w:rFonts w:asciiTheme="minorHAnsi" w:hAnsiTheme="minorHAnsi" w:cs="Tahoma"/>
          <w:sz w:val="16"/>
          <w:szCs w:val="16"/>
        </w:rPr>
        <w:t xml:space="preserve">En el supuesto de que se requiera la aplicación de la Pena Convencional, el Administrador o equivalente de la Unidad Aplicativa deberá elaborar el cálculo de dicha pena y hacerlo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así como también remitirlo a la Subdirección de Recursos Financieros.</w:t>
      </w:r>
    </w:p>
    <w:p w14:paraId="1592F9F8" w14:textId="77777777" w:rsidR="00AB2D98" w:rsidRPr="00E74FB0" w:rsidRDefault="00AB2D98" w:rsidP="00AB2D98">
      <w:pPr>
        <w:ind w:right="49"/>
        <w:jc w:val="both"/>
        <w:rPr>
          <w:rFonts w:asciiTheme="minorHAnsi" w:hAnsiTheme="minorHAnsi" w:cs="Tahoma"/>
          <w:sz w:val="16"/>
          <w:szCs w:val="16"/>
        </w:rPr>
      </w:pPr>
    </w:p>
    <w:p w14:paraId="428C6C45" w14:textId="77777777"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La penalización será de manera proporcional al importe de la garantía de cumplimiento.  En las operaciones en que se pactare ajuste de precios, la penalización se calculará sobre el precio ajustado.</w:t>
      </w:r>
    </w:p>
    <w:p w14:paraId="2022705B" w14:textId="77777777" w:rsidR="00AB2D98" w:rsidRPr="00E74FB0" w:rsidRDefault="00AB2D98" w:rsidP="00AB2D98">
      <w:pPr>
        <w:ind w:right="49"/>
        <w:jc w:val="both"/>
        <w:rPr>
          <w:rFonts w:asciiTheme="minorHAnsi" w:hAnsiTheme="minorHAnsi" w:cs="Tahoma"/>
          <w:sz w:val="16"/>
          <w:szCs w:val="16"/>
        </w:rPr>
      </w:pPr>
    </w:p>
    <w:p w14:paraId="643D0C01" w14:textId="77777777"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Las penas se harán efectivas descontándose de los pagos que </w:t>
      </w:r>
      <w:r w:rsidRPr="00E74FB0">
        <w:rPr>
          <w:rFonts w:asciiTheme="minorHAnsi" w:hAnsiTheme="minorHAnsi" w:cs="Tahoma"/>
          <w:b/>
          <w:sz w:val="16"/>
          <w:szCs w:val="16"/>
        </w:rPr>
        <w:t>“S.S.N.L.”</w:t>
      </w:r>
      <w:r w:rsidRPr="00E74FB0">
        <w:rPr>
          <w:rFonts w:asciiTheme="minorHAnsi" w:hAnsiTheme="minorHAnsi" w:cs="Tahoma"/>
          <w:sz w:val="16"/>
          <w:szCs w:val="16"/>
        </w:rPr>
        <w:t xml:space="preserve"> tenga pendientes de efectuar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mediante nota de crédito sobre la factura o en su caso éste efectuará el pago correspondiente en </w:t>
      </w:r>
      <w:r w:rsidRPr="00E74FB0">
        <w:rPr>
          <w:rFonts w:asciiTheme="minorHAnsi" w:hAnsiTheme="minorHAnsi" w:cs="Tahoma"/>
          <w:bCs/>
          <w:sz w:val="16"/>
          <w:szCs w:val="16"/>
        </w:rPr>
        <w:t xml:space="preserve">las oficinas </w:t>
      </w:r>
      <w:r w:rsidRPr="00E74FB0">
        <w:rPr>
          <w:rFonts w:asciiTheme="minorHAnsi" w:hAnsiTheme="minorHAnsi" w:cs="Tahoma"/>
          <w:sz w:val="16"/>
          <w:szCs w:val="16"/>
        </w:rPr>
        <w:t>de Recursos Financieros</w:t>
      </w:r>
      <w:r w:rsidRPr="00E74FB0">
        <w:rPr>
          <w:rFonts w:asciiTheme="minorHAnsi" w:hAnsiTheme="minorHAnsi" w:cs="Tahoma"/>
          <w:bCs/>
          <w:sz w:val="16"/>
          <w:szCs w:val="16"/>
        </w:rPr>
        <w:t xml:space="preserve"> de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independientemente de que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opte por hacer efectiva la garantía oto</w:t>
      </w:r>
      <w:r w:rsidRPr="00E74FB0">
        <w:rPr>
          <w:rFonts w:asciiTheme="minorHAnsi" w:hAnsiTheme="minorHAnsi" w:cs="Tahoma"/>
          <w:sz w:val="16"/>
          <w:szCs w:val="16"/>
        </w:rPr>
        <w:t xml:space="preserve">rgada por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hasta por el monto de las sanciones no cubiertas.</w:t>
      </w:r>
    </w:p>
    <w:p w14:paraId="15025E01" w14:textId="77777777" w:rsidR="00AB2D98" w:rsidRPr="00E74FB0" w:rsidRDefault="00AB2D98" w:rsidP="00AB2D98">
      <w:pPr>
        <w:ind w:right="51"/>
        <w:jc w:val="both"/>
        <w:rPr>
          <w:rFonts w:asciiTheme="minorHAnsi" w:hAnsiTheme="minorHAnsi" w:cs="Tahoma"/>
          <w:sz w:val="16"/>
          <w:szCs w:val="16"/>
        </w:rPr>
      </w:pPr>
    </w:p>
    <w:p w14:paraId="16DD0576" w14:textId="77777777"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Será responsabilidad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abastecer el equipo en los tiempos establecidos; en los casos que no surtan de acuerdo a lo requerido, </w:t>
      </w:r>
      <w:r w:rsidRPr="00E74FB0">
        <w:rPr>
          <w:rFonts w:asciiTheme="minorHAnsi" w:hAnsiTheme="minorHAnsi" w:cs="Tahoma"/>
          <w:b/>
          <w:sz w:val="16"/>
          <w:szCs w:val="16"/>
        </w:rPr>
        <w:t>“S.S.N.L.”</w:t>
      </w:r>
      <w:r w:rsidRPr="00E74FB0">
        <w:rPr>
          <w:rFonts w:asciiTheme="minorHAnsi" w:hAnsiTheme="minorHAnsi" w:cs="Tahoma"/>
          <w:sz w:val="16"/>
          <w:szCs w:val="16"/>
        </w:rPr>
        <w:t xml:space="preserve"> tendrá el derecho de realizar compras directas, y si estas resultan con diferencia en precio,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deberá pagar dicha diferencia como sanción por daños ocasionados al no entregar oportunamente los equipos, de igual manera se aplicará lo establecido en el párrafo primero de este punto.</w:t>
      </w:r>
    </w:p>
    <w:p w14:paraId="38274314" w14:textId="77777777" w:rsidR="00AB2D98" w:rsidRPr="00E74FB0" w:rsidRDefault="00AB2D98" w:rsidP="00AB2D98">
      <w:pPr>
        <w:jc w:val="both"/>
        <w:rPr>
          <w:rFonts w:asciiTheme="minorHAnsi" w:hAnsiTheme="minorHAnsi" w:cs="Tahoma"/>
          <w:b/>
          <w:sz w:val="16"/>
          <w:szCs w:val="16"/>
        </w:rPr>
      </w:pPr>
    </w:p>
    <w:p w14:paraId="55452D7B" w14:textId="77777777"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SEGUNDA: DAÑOS Y PERJUICIOS.- “EL PROVEEDOR”</w:t>
      </w:r>
      <w:r w:rsidRPr="00E74FB0">
        <w:rPr>
          <w:rFonts w:asciiTheme="minorHAnsi" w:hAnsiTheme="minorHAnsi" w:cs="Tahoma"/>
          <w:sz w:val="16"/>
          <w:szCs w:val="16"/>
        </w:rPr>
        <w:t xml:space="preserve"> se obliga al pago de los daños y perjuicios que ocasione a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prestación del suministro, en los plazos pactados y cuando éstos no reúnan los requisitos de calidad, así como el pago de daños que se causen a terceros en su persona, así como por cualquier incumplimiento a lo establecido en el presente instrumento.</w:t>
      </w:r>
    </w:p>
    <w:p w14:paraId="59EEB201" w14:textId="77777777" w:rsidR="00AB2D98" w:rsidRPr="00E74FB0" w:rsidRDefault="00AB2D98" w:rsidP="00AB2D98">
      <w:pPr>
        <w:ind w:right="-5"/>
        <w:jc w:val="both"/>
        <w:rPr>
          <w:rFonts w:asciiTheme="minorHAnsi" w:hAnsiTheme="minorHAnsi" w:cs="Tahoma"/>
          <w:sz w:val="16"/>
          <w:szCs w:val="16"/>
        </w:rPr>
      </w:pPr>
    </w:p>
    <w:p w14:paraId="352FC6E7" w14:textId="77777777"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TERCERA: VIGENCIA</w:t>
      </w:r>
      <w:r w:rsidRPr="00E74FB0">
        <w:rPr>
          <w:rFonts w:asciiTheme="minorHAnsi" w:hAnsiTheme="minorHAnsi" w:cs="Tahoma"/>
          <w:sz w:val="16"/>
          <w:szCs w:val="16"/>
        </w:rPr>
        <w:t xml:space="preserve">.- Las partes contratantes están de acuerdo en que la vigencia del presente contrato inicia a partir del día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_____</w:t>
      </w:r>
      <w:r w:rsidRPr="00E74FB0">
        <w:rPr>
          <w:rFonts w:asciiTheme="minorHAnsi" w:hAnsiTheme="minorHAnsi" w:cs="Tahoma"/>
          <w:sz w:val="16"/>
          <w:szCs w:val="16"/>
        </w:rPr>
        <w:t xml:space="preserve"> del</w:t>
      </w:r>
      <w:r w:rsidR="00E74FB0">
        <w:rPr>
          <w:rFonts w:asciiTheme="minorHAnsi" w:hAnsiTheme="minorHAnsi" w:cs="Tahoma"/>
          <w:sz w:val="16"/>
          <w:szCs w:val="16"/>
        </w:rPr>
        <w:t xml:space="preserve"> ____</w:t>
      </w:r>
      <w:r w:rsidRPr="00E74FB0">
        <w:rPr>
          <w:rFonts w:asciiTheme="minorHAnsi" w:hAnsiTheme="minorHAnsi" w:cs="Tahoma"/>
          <w:sz w:val="16"/>
          <w:szCs w:val="16"/>
        </w:rPr>
        <w:t xml:space="preserve"> y concluye</w:t>
      </w:r>
      <w:r w:rsidR="00647B68">
        <w:rPr>
          <w:rFonts w:asciiTheme="minorHAnsi" w:hAnsiTheme="minorHAnsi" w:cs="Tahoma"/>
          <w:sz w:val="16"/>
          <w:szCs w:val="16"/>
        </w:rPr>
        <w:t xml:space="preserve"> el día </w:t>
      </w:r>
      <w:r w:rsidR="007908FF">
        <w:rPr>
          <w:rFonts w:asciiTheme="minorHAnsi" w:hAnsiTheme="minorHAnsi" w:cs="Tahoma"/>
          <w:sz w:val="16"/>
          <w:szCs w:val="16"/>
        </w:rPr>
        <w:t>___</w:t>
      </w:r>
      <w:r w:rsidR="00647B68">
        <w:rPr>
          <w:rFonts w:asciiTheme="minorHAnsi" w:hAnsiTheme="minorHAnsi" w:cs="Tahoma"/>
          <w:sz w:val="16"/>
          <w:szCs w:val="16"/>
        </w:rPr>
        <w:t xml:space="preserve"> de </w:t>
      </w:r>
      <w:r w:rsidR="007908FF">
        <w:rPr>
          <w:rFonts w:asciiTheme="minorHAnsi" w:hAnsiTheme="minorHAnsi" w:cs="Tahoma"/>
          <w:sz w:val="16"/>
          <w:szCs w:val="16"/>
        </w:rPr>
        <w:t>_________</w:t>
      </w:r>
      <w:r w:rsidR="00647B68">
        <w:rPr>
          <w:rFonts w:asciiTheme="minorHAnsi" w:hAnsiTheme="minorHAnsi" w:cs="Tahoma"/>
          <w:sz w:val="16"/>
          <w:szCs w:val="16"/>
        </w:rPr>
        <w:t xml:space="preserve"> del </w:t>
      </w:r>
      <w:r w:rsidR="007908FF">
        <w:rPr>
          <w:rFonts w:asciiTheme="minorHAnsi" w:hAnsiTheme="minorHAnsi" w:cs="Tahoma"/>
          <w:sz w:val="16"/>
          <w:szCs w:val="16"/>
        </w:rPr>
        <w:t>_____</w:t>
      </w:r>
      <w:r w:rsidRPr="00E74FB0">
        <w:rPr>
          <w:rFonts w:asciiTheme="minorHAnsi" w:hAnsiTheme="minorHAnsi" w:cs="Tahoma"/>
          <w:sz w:val="16"/>
          <w:szCs w:val="16"/>
        </w:rPr>
        <w:t xml:space="preserve">, en la inteligencia de que si a la fecha de la conclusión de la vigencia del contrato los servicios no han sido prestados a satisfacción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instrumento continuará vigente hasta en tanto no se cumpla dicha condición. </w:t>
      </w:r>
    </w:p>
    <w:p w14:paraId="04EE4D09" w14:textId="77777777" w:rsidR="00AB2D98" w:rsidRPr="00E74FB0" w:rsidRDefault="00AB2D98" w:rsidP="00AB2D98">
      <w:pPr>
        <w:ind w:right="-5"/>
        <w:jc w:val="both"/>
        <w:rPr>
          <w:rFonts w:asciiTheme="minorHAnsi" w:hAnsiTheme="minorHAnsi" w:cs="Tahoma"/>
          <w:sz w:val="16"/>
          <w:szCs w:val="16"/>
        </w:rPr>
      </w:pPr>
    </w:p>
    <w:p w14:paraId="450DFFD3" w14:textId="77777777"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lastRenderedPageBreak/>
        <w:t>“S.S.N.L.”</w:t>
      </w:r>
      <w:r w:rsidRPr="00E74FB0">
        <w:rPr>
          <w:rFonts w:asciiTheme="minorHAnsi" w:hAnsiTheme="minorHAnsi" w:cs="Tahoma"/>
          <w:sz w:val="16"/>
          <w:szCs w:val="16"/>
        </w:rPr>
        <w:t xml:space="preserve"> podrá suspender temporalmente todo o en parte la prestación del suministro objeto del presente contrato, en cualquier momento por causas justificadas o por razones de interés general, sin que ello implique su terminación definitiva, lo que se hará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w:t>
      </w:r>
    </w:p>
    <w:p w14:paraId="451C2C46" w14:textId="77777777" w:rsidR="00AB2D98" w:rsidRPr="00E74FB0" w:rsidRDefault="00AB2D98" w:rsidP="00AB2D98">
      <w:pPr>
        <w:ind w:right="-5"/>
        <w:jc w:val="both"/>
        <w:rPr>
          <w:rFonts w:asciiTheme="minorHAnsi" w:hAnsiTheme="minorHAnsi" w:cs="Tahoma"/>
          <w:sz w:val="16"/>
          <w:szCs w:val="16"/>
        </w:rPr>
      </w:pPr>
    </w:p>
    <w:p w14:paraId="64DB6579" w14:textId="77777777"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podrá continuar produciendo todos sus efectos legales una vez que hayan desaparecido las causas que motivaron dicha suspensión.</w:t>
      </w:r>
    </w:p>
    <w:p w14:paraId="4FD0D050" w14:textId="77777777" w:rsidR="00AB2D98" w:rsidRPr="00E74FB0" w:rsidRDefault="00AB2D98" w:rsidP="00AB2D98">
      <w:pPr>
        <w:ind w:right="-5"/>
        <w:jc w:val="both"/>
        <w:rPr>
          <w:rFonts w:asciiTheme="minorHAnsi" w:hAnsiTheme="minorHAnsi" w:cs="Tahoma"/>
          <w:sz w:val="16"/>
          <w:szCs w:val="16"/>
        </w:rPr>
      </w:pPr>
    </w:p>
    <w:p w14:paraId="18D4627C" w14:textId="77777777" w:rsidR="00AB2D98" w:rsidRPr="00E74FB0" w:rsidRDefault="00AB2D98" w:rsidP="00AB2D98">
      <w:pPr>
        <w:pStyle w:val="Textoindependiente24"/>
        <w:tabs>
          <w:tab w:val="clear" w:pos="1276"/>
        </w:tabs>
        <w:ind w:right="-1"/>
        <w:rPr>
          <w:rFonts w:asciiTheme="minorHAnsi" w:hAnsiTheme="minorHAnsi"/>
          <w:b w:val="0"/>
          <w:sz w:val="16"/>
          <w:szCs w:val="16"/>
        </w:rPr>
      </w:pPr>
      <w:r w:rsidRPr="00E74FB0">
        <w:rPr>
          <w:rFonts w:asciiTheme="minorHAnsi" w:hAnsiTheme="minorHAnsi" w:cs="Tahoma"/>
          <w:sz w:val="16"/>
          <w:szCs w:val="16"/>
        </w:rPr>
        <w:t xml:space="preserve">DÉCIMA CUARTA: PERÍODO DE GARANTÍA DE LOS EQUIPOS.- </w:t>
      </w:r>
      <w:r w:rsidRPr="00E74FB0">
        <w:rPr>
          <w:rFonts w:asciiTheme="minorHAnsi" w:hAnsiTheme="minorHAnsi" w:cs="Tahoma"/>
          <w:b w:val="0"/>
          <w:sz w:val="16"/>
          <w:szCs w:val="16"/>
        </w:rPr>
        <w:t>El período de garantía de la prestación del suministro objeto de este contrato estará sujeta a la vigencia del contrato.</w:t>
      </w:r>
    </w:p>
    <w:p w14:paraId="26D2E539" w14:textId="77777777" w:rsidR="00AB2D98" w:rsidRPr="00E74FB0" w:rsidRDefault="00AB2D98" w:rsidP="00AB2D98">
      <w:pPr>
        <w:ind w:right="-5"/>
        <w:jc w:val="both"/>
        <w:rPr>
          <w:rFonts w:asciiTheme="minorHAnsi" w:hAnsiTheme="minorHAnsi" w:cs="Tahoma"/>
          <w:b/>
          <w:bCs/>
          <w:sz w:val="16"/>
          <w:szCs w:val="16"/>
        </w:rPr>
      </w:pPr>
    </w:p>
    <w:p w14:paraId="03B07BB3" w14:textId="77777777" w:rsidR="00AB2D98" w:rsidRPr="00E74FB0" w:rsidRDefault="00AB2D98" w:rsidP="00AB2D98">
      <w:pPr>
        <w:ind w:right="-5"/>
        <w:jc w:val="both"/>
        <w:rPr>
          <w:rFonts w:asciiTheme="minorHAnsi" w:hAnsiTheme="minorHAnsi" w:cs="Tahoma"/>
          <w:b/>
          <w:bCs/>
          <w:sz w:val="16"/>
          <w:szCs w:val="16"/>
        </w:rPr>
      </w:pPr>
      <w:r w:rsidRPr="00E74FB0">
        <w:rPr>
          <w:rFonts w:asciiTheme="minorHAnsi" w:hAnsiTheme="minorHAnsi" w:cs="Tahoma"/>
          <w:b/>
          <w:bCs/>
          <w:sz w:val="16"/>
          <w:szCs w:val="16"/>
        </w:rPr>
        <w:t xml:space="preserve">DÉCIMA QUINTA: GARANTÍA DE BUEN CUMPLIMIENTO DE CONTRATO.- </w:t>
      </w:r>
      <w:r w:rsidRPr="00E74FB0">
        <w:rPr>
          <w:rFonts w:asciiTheme="minorHAnsi" w:hAnsiTheme="minorHAnsi" w:cs="Tahoma"/>
          <w:sz w:val="16"/>
          <w:szCs w:val="16"/>
        </w:rPr>
        <w:t xml:space="preserve">Para garantizar el cumplimiento de las obligaciones derivadas del presente contrato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24863A27" w14:textId="77777777" w:rsidR="00AB2D98" w:rsidRPr="00E74FB0" w:rsidRDefault="00AB2D98" w:rsidP="00AB2D98">
      <w:pPr>
        <w:ind w:right="-5"/>
        <w:jc w:val="both"/>
        <w:rPr>
          <w:rFonts w:asciiTheme="minorHAnsi" w:hAnsiTheme="minorHAnsi" w:cs="Tahoma"/>
          <w:color w:val="0000FF"/>
          <w:sz w:val="16"/>
          <w:szCs w:val="16"/>
        </w:rPr>
      </w:pPr>
    </w:p>
    <w:p w14:paraId="4C719F84" w14:textId="77777777"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E017161" w14:textId="77777777" w:rsidR="00AB2D98" w:rsidRPr="00E74FB0" w:rsidRDefault="00AB2D98" w:rsidP="00AB2D98">
      <w:pPr>
        <w:ind w:right="-5"/>
        <w:jc w:val="both"/>
        <w:rPr>
          <w:rFonts w:asciiTheme="minorHAnsi" w:hAnsiTheme="minorHAnsi" w:cs="Tahoma"/>
          <w:sz w:val="16"/>
          <w:szCs w:val="16"/>
        </w:rPr>
      </w:pPr>
    </w:p>
    <w:p w14:paraId="58677BB1" w14:textId="77777777"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14:paraId="15010CE5" w14:textId="77777777"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4586DA1" w14:textId="77777777"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14:paraId="2F729B6C" w14:textId="77777777" w:rsidR="00AB2D98" w:rsidRPr="00E74FB0" w:rsidRDefault="00AB2D98" w:rsidP="00AB2D98">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5AC14138" w14:textId="77777777" w:rsidR="00AB2D98" w:rsidRPr="00E74FB0" w:rsidRDefault="00AB2D98" w:rsidP="00AB2D98">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00E74FB0"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42EFEA05" w14:textId="77777777" w:rsidR="00AB2D98" w:rsidRPr="00E74FB0" w:rsidRDefault="00AB2D98" w:rsidP="00AB2D98">
      <w:pPr>
        <w:ind w:right="-5"/>
        <w:jc w:val="both"/>
        <w:rPr>
          <w:rFonts w:asciiTheme="minorHAnsi" w:hAnsiTheme="minorHAnsi" w:cs="Tahoma"/>
          <w:b/>
          <w:sz w:val="16"/>
          <w:szCs w:val="16"/>
        </w:rPr>
      </w:pPr>
    </w:p>
    <w:p w14:paraId="08F19225" w14:textId="77777777"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SEXTA: RESCISIÓN ADMINISTRATIVA</w:t>
      </w:r>
      <w:r w:rsidRPr="00E74FB0">
        <w:rPr>
          <w:rFonts w:asciiTheme="minorHAnsi" w:hAnsiTheme="minorHAnsi" w:cs="Tahoma"/>
          <w:sz w:val="16"/>
          <w:szCs w:val="16"/>
        </w:rPr>
        <w:t xml:space="preserve">.- El incumplimiento de las obligaciones que asume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virtud de este contrato, faculta a </w:t>
      </w:r>
      <w:r w:rsidRPr="00E74FB0">
        <w:rPr>
          <w:rFonts w:asciiTheme="minorHAnsi" w:hAnsiTheme="minorHAnsi" w:cs="Tahoma"/>
          <w:b/>
          <w:sz w:val="16"/>
          <w:szCs w:val="16"/>
        </w:rPr>
        <w:t>“S.S.N.L.”</w:t>
      </w:r>
      <w:r w:rsidRPr="00E74FB0">
        <w:rPr>
          <w:rFonts w:asciiTheme="minorHAnsi" w:hAnsiTheme="minorHAnsi" w:cs="Tahoma"/>
          <w:sz w:val="16"/>
          <w:szCs w:val="16"/>
        </w:rPr>
        <w:t xml:space="preserve"> para darlo por rescindido total o parcialmente, sin ninguna responsabilidad a su cargo, especialmente si éste incurre en alguno de los siguientes supuestos:</w:t>
      </w:r>
    </w:p>
    <w:p w14:paraId="36803E21" w14:textId="77777777" w:rsidR="00AB2D98" w:rsidRPr="00E74FB0" w:rsidRDefault="00AB2D98" w:rsidP="00AB2D98">
      <w:pPr>
        <w:ind w:left="709" w:right="-5" w:hanging="709"/>
        <w:jc w:val="both"/>
        <w:rPr>
          <w:rFonts w:asciiTheme="minorHAnsi" w:hAnsiTheme="minorHAnsi" w:cs="Tahoma"/>
          <w:sz w:val="16"/>
          <w:szCs w:val="16"/>
        </w:rPr>
      </w:pPr>
    </w:p>
    <w:p w14:paraId="70DC43AA" w14:textId="77777777"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a).- El incumplimiento grave de las obligaciones contraídas por </w:t>
      </w:r>
      <w:r w:rsidRPr="00E74FB0">
        <w:rPr>
          <w:rFonts w:asciiTheme="minorHAnsi" w:hAnsiTheme="minorHAnsi" w:cs="Tahoma"/>
          <w:b/>
          <w:sz w:val="16"/>
          <w:szCs w:val="16"/>
        </w:rPr>
        <w:t>“EL PROVEEDOR”</w:t>
      </w:r>
      <w:r w:rsidRPr="00E74FB0">
        <w:rPr>
          <w:rFonts w:asciiTheme="minorHAnsi" w:hAnsiTheme="minorHAnsi" w:cs="Tahoma"/>
          <w:sz w:val="16"/>
          <w:szCs w:val="16"/>
        </w:rPr>
        <w:t>.</w:t>
      </w:r>
    </w:p>
    <w:p w14:paraId="4D1CBC21" w14:textId="77777777"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b).-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el suministro objeto del presente contrato.</w:t>
      </w:r>
    </w:p>
    <w:p w14:paraId="626A2311" w14:textId="77777777"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c).-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dentro del plazo señalado, la totalidad del suministro objeto del presente contrato.</w:t>
      </w:r>
    </w:p>
    <w:p w14:paraId="1CD01E4B" w14:textId="77777777"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d).- Si no otorga la fianza de buen cumplimiento, en los términos que se establecen en la cláusula </w:t>
      </w:r>
      <w:r w:rsidRPr="00E74FB0">
        <w:rPr>
          <w:rFonts w:asciiTheme="minorHAnsi" w:hAnsiTheme="minorHAnsi" w:cs="Tahoma"/>
          <w:bCs/>
          <w:iCs/>
          <w:sz w:val="16"/>
          <w:szCs w:val="16"/>
        </w:rPr>
        <w:t>décima quinta</w:t>
      </w:r>
      <w:r w:rsidRPr="00E74FB0">
        <w:rPr>
          <w:rFonts w:asciiTheme="minorHAnsi" w:hAnsiTheme="minorHAnsi" w:cs="Tahoma"/>
          <w:sz w:val="16"/>
          <w:szCs w:val="16"/>
        </w:rPr>
        <w:t xml:space="preserve">, siendo a su cargo los daños y perjuicios que pudiere sufrir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la prestación del suministro objeto del presente instrumento.</w:t>
      </w:r>
    </w:p>
    <w:p w14:paraId="7726D1EC" w14:textId="77777777"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incumple con cualquiera de las obligaciones establecidas en el presente contrato.</w:t>
      </w:r>
    </w:p>
    <w:p w14:paraId="27505128" w14:textId="77777777"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f).-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no presta el suministro objeto del presente contrato, conforme a la calidad, características y presentación establecidas en el Anexo No.1.  </w:t>
      </w:r>
    </w:p>
    <w:p w14:paraId="4F464046" w14:textId="77777777"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g).- Si no da las facilidades necesarias a los supervisores que al efecto designe </w:t>
      </w:r>
      <w:r w:rsidRPr="00E74FB0">
        <w:rPr>
          <w:rFonts w:asciiTheme="minorHAnsi" w:hAnsiTheme="minorHAnsi" w:cs="Tahoma"/>
          <w:b/>
          <w:sz w:val="16"/>
          <w:szCs w:val="16"/>
        </w:rPr>
        <w:t>“S.S.N.L.”</w:t>
      </w:r>
      <w:r w:rsidRPr="00E74FB0">
        <w:rPr>
          <w:rFonts w:asciiTheme="minorHAnsi" w:hAnsiTheme="minorHAnsi" w:cs="Tahoma"/>
          <w:bCs/>
          <w:sz w:val="16"/>
          <w:szCs w:val="16"/>
        </w:rPr>
        <w:t>,</w:t>
      </w:r>
      <w:r w:rsidRPr="00E74FB0">
        <w:rPr>
          <w:rFonts w:asciiTheme="minorHAnsi" w:hAnsiTheme="minorHAnsi" w:cs="Tahoma"/>
          <w:sz w:val="16"/>
          <w:szCs w:val="16"/>
        </w:rPr>
        <w:t xml:space="preserve"> para el ejercicio de su función.</w:t>
      </w:r>
    </w:p>
    <w:p w14:paraId="551CA7FA" w14:textId="77777777"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h).- Por negativa a repetir o completar la prestación del suministro que </w:t>
      </w:r>
      <w:r w:rsidRPr="00E74FB0">
        <w:rPr>
          <w:rFonts w:asciiTheme="minorHAnsi" w:hAnsiTheme="minorHAnsi" w:cs="Tahoma"/>
          <w:b/>
          <w:sz w:val="16"/>
          <w:szCs w:val="16"/>
        </w:rPr>
        <w:t>“S.S.N.L.”</w:t>
      </w:r>
      <w:r w:rsidRPr="00E74FB0">
        <w:rPr>
          <w:rFonts w:asciiTheme="minorHAnsi" w:hAnsiTheme="minorHAnsi" w:cs="Tahoma"/>
          <w:sz w:val="16"/>
          <w:szCs w:val="16"/>
        </w:rPr>
        <w:t xml:space="preserve"> no acepte por deficientes.</w:t>
      </w:r>
    </w:p>
    <w:p w14:paraId="476506E6" w14:textId="77777777"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i).-  Por no cubrir con personal suficiente y capacitado para realizar la prestación del suministro objeto del presente contrato.</w:t>
      </w:r>
    </w:p>
    <w:p w14:paraId="09C680AC" w14:textId="77777777"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j).-  Si cede, traspasa o subcontrata la prestación del suministro objeto de este contrato.</w:t>
      </w:r>
    </w:p>
    <w:p w14:paraId="1F42F52B" w14:textId="77777777"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k).- Si es declarado en estado de quiebra o suspensión de pagos, por autoridad competente.</w:t>
      </w:r>
    </w:p>
    <w:p w14:paraId="66C42C50" w14:textId="77777777" w:rsidR="00AB2D98" w:rsidRPr="00E74FB0" w:rsidRDefault="00AB2D98" w:rsidP="00AB2D98">
      <w:pPr>
        <w:jc w:val="both"/>
        <w:rPr>
          <w:rFonts w:asciiTheme="minorHAnsi" w:hAnsiTheme="minorHAnsi" w:cs="Tahoma"/>
          <w:sz w:val="16"/>
          <w:szCs w:val="16"/>
        </w:rPr>
      </w:pPr>
    </w:p>
    <w:p w14:paraId="0EE4F406" w14:textId="77777777"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Si se actualiza una o varias hipótesis de las previstas en la presente Cláusula, con excepción, de la señalada en el inciso k) la cual surtirá su efecto de inmediato, </w:t>
      </w:r>
      <w:r w:rsidRPr="00E74FB0">
        <w:rPr>
          <w:rFonts w:asciiTheme="minorHAnsi" w:hAnsiTheme="minorHAnsi" w:cs="Tahoma"/>
          <w:b/>
          <w:sz w:val="16"/>
          <w:szCs w:val="16"/>
        </w:rPr>
        <w:t>“S.S.N.L.”</w:t>
      </w:r>
      <w:r w:rsidRPr="00E74FB0">
        <w:rPr>
          <w:rFonts w:asciiTheme="minorHAnsi" w:hAnsiTheme="minorHAnsi" w:cs="Tahoma"/>
          <w:sz w:val="16"/>
          <w:szCs w:val="16"/>
        </w:rPr>
        <w:t xml:space="preserve"> requerirá por escrito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que dentro de los 5 días hábiles contados a partir de que se le notifique el incumplimiento de cualquiera de las obligaciones consignada en este contrato, la subsane o manifieste lo que a su derecho convenga.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no cumpliere satisfactoriamente dicho requerimiento a juicio de </w:t>
      </w:r>
      <w:r w:rsidRPr="00E74FB0">
        <w:rPr>
          <w:rFonts w:asciiTheme="minorHAnsi" w:hAnsiTheme="minorHAnsi" w:cs="Tahoma"/>
          <w:b/>
          <w:sz w:val="16"/>
          <w:szCs w:val="16"/>
        </w:rPr>
        <w:t>“S.S.N.L.”</w:t>
      </w:r>
      <w:r w:rsidRPr="00E74FB0">
        <w:rPr>
          <w:rFonts w:asciiTheme="minorHAnsi" w:hAnsiTheme="minorHAnsi" w:cs="Tahoma"/>
          <w:sz w:val="16"/>
          <w:szCs w:val="16"/>
        </w:rPr>
        <w:t>, se podrá ejercitar el derecho de rescisión previsto en esta Cláusula.</w:t>
      </w:r>
    </w:p>
    <w:p w14:paraId="0072406F" w14:textId="77777777" w:rsidR="00AB2D98" w:rsidRPr="00E74FB0" w:rsidRDefault="00AB2D98" w:rsidP="00AB2D98">
      <w:pPr>
        <w:ind w:left="-284"/>
        <w:jc w:val="both"/>
        <w:rPr>
          <w:rFonts w:asciiTheme="minorHAnsi" w:hAnsiTheme="minorHAnsi" w:cs="Tahoma"/>
          <w:sz w:val="16"/>
          <w:szCs w:val="16"/>
        </w:rPr>
      </w:pPr>
    </w:p>
    <w:p w14:paraId="3A1E82EB" w14:textId="77777777" w:rsidR="00AB2D98" w:rsidRPr="00E74FB0" w:rsidRDefault="00AB2D98" w:rsidP="00AB2D98">
      <w:pPr>
        <w:jc w:val="both"/>
        <w:rPr>
          <w:rFonts w:asciiTheme="minorHAnsi" w:hAnsiTheme="minorHAnsi"/>
          <w:sz w:val="16"/>
          <w:szCs w:val="16"/>
        </w:rPr>
      </w:pPr>
      <w:r w:rsidRPr="00E74FB0">
        <w:rPr>
          <w:rFonts w:asciiTheme="minorHAnsi" w:hAnsiTheme="minorHAnsi" w:cs="Tahoma"/>
          <w:sz w:val="16"/>
          <w:szCs w:val="16"/>
        </w:rPr>
        <w:t xml:space="preserve">La recisión a que se refiere esta cláusula operará de pleno derecho y sin necesidad de Declaración Judicial, bastando para ello que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comunique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 tal determinación. Contra la resolución que se emita no procederá recurso alguno.</w:t>
      </w:r>
    </w:p>
    <w:p w14:paraId="3F914BBC" w14:textId="77777777" w:rsidR="00AB2D98" w:rsidRPr="00E74FB0" w:rsidRDefault="00AB2D98" w:rsidP="00AB2D98">
      <w:pPr>
        <w:ind w:right="51"/>
        <w:jc w:val="both"/>
        <w:rPr>
          <w:rFonts w:asciiTheme="minorHAnsi" w:hAnsiTheme="minorHAnsi"/>
          <w:b/>
          <w:sz w:val="16"/>
          <w:szCs w:val="16"/>
        </w:rPr>
      </w:pPr>
    </w:p>
    <w:p w14:paraId="441352D9" w14:textId="77777777" w:rsidR="00AB2D98" w:rsidRPr="00E74FB0" w:rsidRDefault="00AB2D98" w:rsidP="00AB2D98">
      <w:pPr>
        <w:jc w:val="both"/>
        <w:rPr>
          <w:rFonts w:asciiTheme="minorHAnsi" w:hAnsiTheme="minorHAnsi" w:cs="Tahoma"/>
          <w:sz w:val="16"/>
          <w:szCs w:val="16"/>
        </w:rPr>
      </w:pPr>
      <w:r w:rsidRPr="00E74FB0">
        <w:rPr>
          <w:rFonts w:asciiTheme="minorHAnsi" w:hAnsiTheme="minorHAnsi" w:cs="Tahoma"/>
          <w:b/>
          <w:sz w:val="16"/>
          <w:szCs w:val="16"/>
        </w:rPr>
        <w:t>DÉCIMA SÉPTIMA: MODIFICACIONES AL CONTRATO.-</w:t>
      </w:r>
      <w:r w:rsidRPr="00E74FB0">
        <w:rPr>
          <w:rFonts w:asciiTheme="minorHAnsi" w:hAnsiTheme="minorHAnsi" w:cs="Tahoma"/>
          <w:sz w:val="16"/>
          <w:szCs w:val="16"/>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345E29B9" w14:textId="77777777" w:rsidR="00AB2D98" w:rsidRPr="00E74FB0" w:rsidRDefault="00AB2D98" w:rsidP="00AB2D98">
      <w:pPr>
        <w:jc w:val="both"/>
        <w:rPr>
          <w:rFonts w:asciiTheme="minorHAnsi" w:hAnsiTheme="minorHAnsi" w:cs="Tahoma"/>
          <w:sz w:val="16"/>
          <w:szCs w:val="16"/>
        </w:rPr>
      </w:pPr>
    </w:p>
    <w:p w14:paraId="1B735E59" w14:textId="77777777" w:rsidR="00B149A6"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En caso de otorgamiento de prórrogas o esperas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para el cumplimiento de sus obligaciones, derivadas de la formalización de convenios de ampliación al monto o al plazo del contrato, se deberá realizar la modificación correspondiente a la fianza.</w:t>
      </w:r>
    </w:p>
    <w:p w14:paraId="33F74264" w14:textId="77777777" w:rsidR="00AB2D98" w:rsidRPr="00E74FB0" w:rsidRDefault="00AB2D98" w:rsidP="00AB2D98">
      <w:pPr>
        <w:jc w:val="both"/>
        <w:rPr>
          <w:rFonts w:asciiTheme="minorHAnsi" w:hAnsiTheme="minorHAnsi" w:cstheme="minorHAnsi"/>
          <w:sz w:val="16"/>
          <w:szCs w:val="16"/>
          <w:lang w:val="es-MX"/>
        </w:rPr>
      </w:pPr>
    </w:p>
    <w:p w14:paraId="2FBAC9CD" w14:textId="77777777"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lastRenderedPageBreak/>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2BDC7E4A" w14:textId="77777777" w:rsidR="00B149A6" w:rsidRPr="00E74FB0" w:rsidRDefault="00B149A6" w:rsidP="00B149A6">
      <w:pPr>
        <w:jc w:val="both"/>
        <w:rPr>
          <w:rFonts w:asciiTheme="minorHAnsi" w:hAnsiTheme="minorHAnsi" w:cstheme="minorHAnsi"/>
          <w:sz w:val="16"/>
          <w:szCs w:val="16"/>
          <w:lang w:val="es-MX"/>
        </w:rPr>
      </w:pPr>
    </w:p>
    <w:p w14:paraId="44E594EE" w14:textId="77777777"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SEXTA: LICENCIAS.- “EL PROVEEDOR” se hace responsable de contar con las licencias, autorizaciones y/o permisos que requiera la tenencia o manejo de </w:t>
      </w:r>
      <w:r w:rsidR="00D96EEF">
        <w:rPr>
          <w:rFonts w:asciiTheme="minorHAnsi" w:hAnsiTheme="minorHAnsi" w:cstheme="minorHAnsi"/>
          <w:sz w:val="16"/>
          <w:szCs w:val="16"/>
          <w:lang w:val="es-MX"/>
        </w:rPr>
        <w:t>insumos y equipos</w:t>
      </w:r>
      <w:r w:rsidRPr="00E74FB0">
        <w:rPr>
          <w:rFonts w:asciiTheme="minorHAnsi" w:hAnsiTheme="minorHAnsi" w:cstheme="minorHAnsi"/>
          <w:sz w:val="16"/>
          <w:szCs w:val="16"/>
          <w:lang w:val="es-MX"/>
        </w:rPr>
        <w:t xml:space="preserve"> objeto del presente contrato y que conforme a otras disposiciones sea necesario contar para la celebración del presente instrumento.</w:t>
      </w:r>
    </w:p>
    <w:p w14:paraId="368F4335" w14:textId="77777777" w:rsidR="00B149A6" w:rsidRPr="00E74FB0" w:rsidRDefault="00B149A6" w:rsidP="00B149A6">
      <w:pPr>
        <w:jc w:val="both"/>
        <w:rPr>
          <w:rFonts w:asciiTheme="minorHAnsi" w:hAnsiTheme="minorHAnsi" w:cstheme="minorHAnsi"/>
          <w:sz w:val="16"/>
          <w:szCs w:val="16"/>
          <w:lang w:val="es-MX"/>
        </w:rPr>
      </w:pPr>
    </w:p>
    <w:p w14:paraId="31120C71" w14:textId="77777777"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SÉPTIMA: DERECHOS DE AUTOR.- “EL PROVEEDOR” será el responsable de las violaciones en materia de derechos inherentes a la propiedad intelectual que se deriven de </w:t>
      </w:r>
      <w:r w:rsidR="00D96EEF">
        <w:rPr>
          <w:rFonts w:asciiTheme="minorHAnsi" w:hAnsiTheme="minorHAnsi" w:cstheme="minorHAnsi"/>
          <w:sz w:val="16"/>
          <w:szCs w:val="16"/>
          <w:lang w:val="es-MX"/>
        </w:rPr>
        <w:t>de la prestación del servicio</w:t>
      </w:r>
      <w:r w:rsidRPr="00E74FB0">
        <w:rPr>
          <w:rFonts w:asciiTheme="minorHAnsi" w:hAnsiTheme="minorHAnsi" w:cstheme="minorHAnsi"/>
          <w:sz w:val="16"/>
          <w:szCs w:val="16"/>
          <w:lang w:val="es-MX"/>
        </w:rPr>
        <w:t xml:space="preserve"> objeto del presente contrato y que se pudieran generar con la celebración del mismo.</w:t>
      </w:r>
    </w:p>
    <w:p w14:paraId="1C7409C5" w14:textId="77777777"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 </w:t>
      </w:r>
    </w:p>
    <w:p w14:paraId="2AA77F51" w14:textId="77777777"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14:paraId="76CC1B77" w14:textId="77777777" w:rsidR="00B149A6" w:rsidRPr="00E74FB0" w:rsidRDefault="00B149A6" w:rsidP="00B149A6">
      <w:pPr>
        <w:jc w:val="both"/>
        <w:rPr>
          <w:rFonts w:asciiTheme="minorHAnsi" w:hAnsiTheme="minorHAnsi" w:cstheme="minorHAnsi"/>
          <w:sz w:val="16"/>
          <w:szCs w:val="16"/>
          <w:lang w:val="es-MX"/>
        </w:rPr>
      </w:pPr>
    </w:p>
    <w:p w14:paraId="0F46AAA8" w14:textId="7E04BFD7" w:rsidR="00B149A6" w:rsidRPr="00E50CE0" w:rsidRDefault="00B149A6" w:rsidP="00B149A6">
      <w:pPr>
        <w:jc w:val="both"/>
        <w:rPr>
          <w:rFonts w:asciiTheme="minorHAnsi" w:hAnsiTheme="minorHAnsi" w:cstheme="minorHAnsi"/>
          <w:sz w:val="17"/>
          <w:szCs w:val="17"/>
          <w:lang w:val="es-MX"/>
        </w:rPr>
      </w:pPr>
      <w:r w:rsidRPr="00E74FB0">
        <w:rPr>
          <w:rFonts w:asciiTheme="minorHAnsi" w:hAnsiTheme="minorHAnsi" w:cstheme="minorHAnsi"/>
          <w:sz w:val="16"/>
          <w:szCs w:val="16"/>
          <w:lang w:val="es-MX"/>
        </w:rPr>
        <w:t xml:space="preserve">VIGÉSIMA: JURISDICCIÓN.- Para la interpretación y cumplimiento del presente instrumento, así como para todo aquello que no </w:t>
      </w:r>
      <w:r w:rsidR="00B0013E" w:rsidRPr="00E74FB0">
        <w:rPr>
          <w:rFonts w:asciiTheme="minorHAnsi" w:hAnsiTheme="minorHAnsi" w:cstheme="minorHAnsi"/>
          <w:sz w:val="16"/>
          <w:szCs w:val="16"/>
          <w:lang w:val="es-MX"/>
        </w:rPr>
        <w:t>esté</w:t>
      </w:r>
      <w:r w:rsidRPr="00E74FB0">
        <w:rPr>
          <w:rFonts w:asciiTheme="minorHAnsi" w:hAnsiTheme="minorHAnsi" w:cstheme="minorHAnsi"/>
          <w:sz w:val="16"/>
          <w:szCs w:val="16"/>
          <w:lang w:val="es-MX"/>
        </w:rPr>
        <w:t xml:space="preserve"> expresamente estipulado en el mismo, “LAS PARTES” lo resolverán</w:t>
      </w:r>
      <w:r w:rsidRPr="00E50CE0">
        <w:rPr>
          <w:rFonts w:asciiTheme="minorHAnsi" w:hAnsiTheme="minorHAnsi" w:cstheme="minorHAnsi"/>
          <w:sz w:val="17"/>
          <w:szCs w:val="17"/>
          <w:lang w:val="es-MX"/>
        </w:rPr>
        <w:t xml:space="preserve"> de común acuerdo y de no ser esto posible, se someten a la jurisdicción de los Tribunales Competentes de la Ciudad de Monterrey, Nuevo León, por lo tanto, “EL PROVEEDOR” renuncia al fuero que por razón de su domicilio presente o futuro pudiera corresponderle.  </w:t>
      </w:r>
    </w:p>
    <w:p w14:paraId="250D9D6A" w14:textId="77777777" w:rsidR="00B149A6" w:rsidRPr="00E50CE0" w:rsidRDefault="00B149A6" w:rsidP="00B149A6">
      <w:pPr>
        <w:jc w:val="both"/>
        <w:rPr>
          <w:rFonts w:asciiTheme="minorHAnsi" w:hAnsiTheme="minorHAnsi" w:cstheme="minorHAnsi"/>
          <w:sz w:val="17"/>
          <w:szCs w:val="17"/>
          <w:lang w:val="es-MX"/>
        </w:rPr>
      </w:pPr>
    </w:p>
    <w:p w14:paraId="165CAFB2"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7CCCFE60" w14:textId="77777777" w:rsidR="00095E6C" w:rsidRPr="00E50CE0" w:rsidRDefault="00095E6C" w:rsidP="00FF24B4">
      <w:pPr>
        <w:ind w:right="-5"/>
        <w:jc w:val="both"/>
        <w:rPr>
          <w:rFonts w:asciiTheme="minorHAnsi" w:hAnsiTheme="minorHAnsi"/>
          <w:sz w:val="17"/>
          <w:szCs w:val="17"/>
        </w:rPr>
      </w:pPr>
    </w:p>
    <w:p w14:paraId="5F47AA59" w14:textId="77777777" w:rsidR="00572D88" w:rsidRPr="00E50CE0" w:rsidRDefault="00572D88" w:rsidP="00FF24B4">
      <w:pPr>
        <w:ind w:right="-5"/>
        <w:jc w:val="both"/>
        <w:rPr>
          <w:rFonts w:asciiTheme="minorHAnsi" w:hAnsiTheme="minorHAnsi"/>
          <w:sz w:val="17"/>
          <w:szCs w:val="17"/>
        </w:rPr>
      </w:pPr>
    </w:p>
    <w:p w14:paraId="5B5F13B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698519B7" w14:textId="77777777" w:rsidR="00572D88" w:rsidRPr="00E50CE0" w:rsidRDefault="00572D88" w:rsidP="00572D88">
      <w:pPr>
        <w:ind w:right="-5"/>
        <w:jc w:val="center"/>
        <w:rPr>
          <w:rFonts w:asciiTheme="minorHAnsi" w:hAnsiTheme="minorHAnsi"/>
          <w:sz w:val="17"/>
          <w:szCs w:val="17"/>
        </w:rPr>
      </w:pPr>
    </w:p>
    <w:p w14:paraId="32387C70" w14:textId="77777777"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14:paraId="3C0AB14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14:paraId="01409DEF"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26F78DD4" w14:textId="77777777" w:rsidR="00EB6E97" w:rsidRDefault="00EB6E97" w:rsidP="00572D88">
      <w:pPr>
        <w:ind w:right="-5"/>
        <w:jc w:val="center"/>
        <w:rPr>
          <w:rFonts w:asciiTheme="minorHAnsi" w:hAnsiTheme="minorHAnsi"/>
          <w:sz w:val="17"/>
          <w:szCs w:val="17"/>
        </w:rPr>
      </w:pPr>
      <w:r w:rsidRPr="00EB6E97">
        <w:rPr>
          <w:rFonts w:asciiTheme="minorHAnsi" w:hAnsiTheme="minorHAnsi"/>
          <w:sz w:val="17"/>
          <w:szCs w:val="17"/>
        </w:rPr>
        <w:t>C.P. AARON SERRATO ARAOZ</w:t>
      </w:r>
      <w:r w:rsidRPr="00E50CE0">
        <w:rPr>
          <w:rFonts w:asciiTheme="minorHAnsi" w:hAnsiTheme="minorHAnsi"/>
          <w:sz w:val="17"/>
          <w:szCs w:val="17"/>
        </w:rPr>
        <w:t xml:space="preserve"> </w:t>
      </w:r>
    </w:p>
    <w:p w14:paraId="0208B3BF"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14:paraId="22E44812"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2AAD93AD" w14:textId="77777777" w:rsidR="00572D88" w:rsidRPr="00E50CE0" w:rsidRDefault="00572D88" w:rsidP="00572D88">
      <w:pPr>
        <w:ind w:right="-5"/>
        <w:jc w:val="center"/>
        <w:rPr>
          <w:rFonts w:asciiTheme="minorHAnsi" w:hAnsiTheme="minorHAnsi"/>
          <w:sz w:val="17"/>
          <w:szCs w:val="17"/>
        </w:rPr>
      </w:pPr>
    </w:p>
    <w:p w14:paraId="60071E5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0C24B50F"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7742C56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579B1EA3" w14:textId="77777777" w:rsidR="00572D88" w:rsidRPr="00E50CE0" w:rsidRDefault="00572D88" w:rsidP="00572D88">
      <w:pPr>
        <w:ind w:right="-5"/>
        <w:jc w:val="center"/>
        <w:rPr>
          <w:rFonts w:asciiTheme="minorHAnsi" w:hAnsiTheme="minorHAnsi"/>
          <w:sz w:val="17"/>
          <w:szCs w:val="17"/>
        </w:rPr>
      </w:pPr>
    </w:p>
    <w:p w14:paraId="74F32B8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2FDAC658"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bookmarkStart w:id="3" w:name="_GoBack"/>
      <w:bookmarkEnd w:id="3"/>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6240E" w14:textId="77777777" w:rsidR="00E6532C" w:rsidRDefault="00E6532C" w:rsidP="007F0B73">
      <w:r>
        <w:separator/>
      </w:r>
    </w:p>
  </w:endnote>
  <w:endnote w:type="continuationSeparator" w:id="0">
    <w:p w14:paraId="06B7005C" w14:textId="77777777" w:rsidR="00E6532C" w:rsidRDefault="00E6532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14:paraId="408EE39C" w14:textId="77777777" w:rsidR="00D7716A" w:rsidRPr="00CE2E1F" w:rsidRDefault="00D7716A" w:rsidP="004C675C">
        <w:pPr>
          <w:pStyle w:val="Piedepgina"/>
          <w:jc w:val="center"/>
          <w:rPr>
            <w:b/>
            <w:color w:val="009999"/>
          </w:rPr>
        </w:pPr>
      </w:p>
      <w:p w14:paraId="44BEA5DC" w14:textId="77777777" w:rsidR="00D7716A" w:rsidRDefault="00D7716A" w:rsidP="004C675C">
        <w:pPr>
          <w:pStyle w:val="Piedepgina"/>
          <w:ind w:right="-232" w:hanging="284"/>
          <w:jc w:val="center"/>
          <w:rPr>
            <w:rFonts w:ascii="Century Gothic" w:hAnsi="Century Gothic"/>
            <w:b/>
            <w:color w:val="009999"/>
            <w:sz w:val="18"/>
            <w:szCs w:val="14"/>
          </w:rPr>
        </w:pPr>
      </w:p>
      <w:p w14:paraId="60EDC455" w14:textId="77777777" w:rsidR="00D7716A" w:rsidRPr="002D70A5" w:rsidRDefault="00D7716A" w:rsidP="00313C66">
        <w:pPr>
          <w:pStyle w:val="Piedepgina"/>
          <w:tabs>
            <w:tab w:val="left" w:pos="6379"/>
          </w:tabs>
          <w:ind w:right="-232" w:hanging="284"/>
          <w:jc w:val="center"/>
          <w:rPr>
            <w:rFonts w:ascii="Century Gothic" w:hAnsi="Century Gothic"/>
            <w:b/>
            <w:color w:val="7030A0"/>
            <w:sz w:val="18"/>
            <w:szCs w:val="14"/>
          </w:rPr>
        </w:pPr>
        <w:r w:rsidRPr="002D70A5">
          <w:rPr>
            <w:rFonts w:ascii="Century Gothic" w:hAnsi="Century Gothic"/>
            <w:b/>
            <w:color w:val="7030A0"/>
            <w:sz w:val="18"/>
            <w:szCs w:val="14"/>
          </w:rPr>
          <w:t>LICITACIÓN PÚBLICA INTERNACIONAL BAJO LA COBERTURA DE TRATADOS PRESENCIAL</w:t>
        </w:r>
      </w:p>
      <w:p w14:paraId="1C91E1CC" w14:textId="77777777" w:rsidR="00D7716A" w:rsidRPr="002D70A5" w:rsidRDefault="00D7716A" w:rsidP="004C675C">
        <w:pPr>
          <w:pStyle w:val="Piedepgina"/>
          <w:jc w:val="center"/>
          <w:rPr>
            <w:b/>
            <w:color w:val="7030A0"/>
            <w:szCs w:val="16"/>
          </w:rPr>
        </w:pPr>
        <w:r w:rsidRPr="002D70A5">
          <w:rPr>
            <w:noProof/>
            <w:color w:val="7030A0"/>
            <w:lang w:val="es-MX" w:eastAsia="es-MX"/>
          </w:rPr>
          <w:drawing>
            <wp:anchor distT="0" distB="0" distL="114300" distR="114300" simplePos="0" relativeHeight="251661312" behindDoc="1" locked="0" layoutInCell="1" allowOverlap="1" wp14:anchorId="2B3B90C4" wp14:editId="272D6F1E">
              <wp:simplePos x="0" y="0"/>
              <wp:positionH relativeFrom="margin">
                <wp:posOffset>-238125</wp:posOffset>
              </wp:positionH>
              <wp:positionV relativeFrom="page">
                <wp:posOffset>9058275</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anchor>
          </w:drawing>
        </w:r>
        <w:r w:rsidRPr="002D70A5">
          <w:rPr>
            <w:rFonts w:ascii="Century Gothic" w:hAnsi="Century Gothic"/>
            <w:b/>
            <w:color w:val="7030A0"/>
            <w:sz w:val="18"/>
            <w:szCs w:val="16"/>
          </w:rPr>
          <w:t>No. LP-919044992-I</w:t>
        </w:r>
        <w:r>
          <w:rPr>
            <w:rFonts w:ascii="Century Gothic" w:hAnsi="Century Gothic"/>
            <w:b/>
            <w:color w:val="7030A0"/>
            <w:sz w:val="18"/>
            <w:szCs w:val="16"/>
          </w:rPr>
          <w:t>63-2020</w:t>
        </w:r>
        <w:r w:rsidRPr="002D70A5">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2D70A5">
                  <w:rPr>
                    <w:rFonts w:ascii="Century Gothic" w:hAnsi="Century Gothic"/>
                    <w:b/>
                    <w:color w:val="7030A0"/>
                    <w:sz w:val="18"/>
                    <w:szCs w:val="16"/>
                  </w:rPr>
                  <w:t xml:space="preserve">Página </w:t>
                </w:r>
                <w:r w:rsidRPr="002D70A5">
                  <w:rPr>
                    <w:rFonts w:ascii="Century Gothic" w:hAnsi="Century Gothic"/>
                    <w:b/>
                    <w:color w:val="7030A0"/>
                    <w:sz w:val="18"/>
                    <w:szCs w:val="16"/>
                  </w:rPr>
                  <w:fldChar w:fldCharType="begin"/>
                </w:r>
                <w:r w:rsidRPr="002D70A5">
                  <w:rPr>
                    <w:rFonts w:ascii="Century Gothic" w:hAnsi="Century Gothic"/>
                    <w:b/>
                    <w:color w:val="7030A0"/>
                    <w:sz w:val="18"/>
                    <w:szCs w:val="16"/>
                  </w:rPr>
                  <w:instrText>PAGE</w:instrText>
                </w:r>
                <w:r w:rsidRPr="002D70A5">
                  <w:rPr>
                    <w:rFonts w:ascii="Century Gothic" w:hAnsi="Century Gothic"/>
                    <w:b/>
                    <w:color w:val="7030A0"/>
                    <w:sz w:val="18"/>
                    <w:szCs w:val="16"/>
                  </w:rPr>
                  <w:fldChar w:fldCharType="separate"/>
                </w:r>
                <w:r w:rsidR="00F211F8">
                  <w:rPr>
                    <w:rFonts w:ascii="Century Gothic" w:hAnsi="Century Gothic"/>
                    <w:b/>
                    <w:noProof/>
                    <w:color w:val="7030A0"/>
                    <w:sz w:val="18"/>
                    <w:szCs w:val="16"/>
                  </w:rPr>
                  <w:t>58</w:t>
                </w:r>
                <w:r w:rsidRPr="002D70A5">
                  <w:rPr>
                    <w:rFonts w:ascii="Century Gothic" w:hAnsi="Century Gothic"/>
                    <w:b/>
                    <w:color w:val="7030A0"/>
                    <w:sz w:val="18"/>
                    <w:szCs w:val="16"/>
                  </w:rPr>
                  <w:fldChar w:fldCharType="end"/>
                </w:r>
                <w:r w:rsidRPr="002D70A5">
                  <w:rPr>
                    <w:rFonts w:ascii="Century Gothic" w:hAnsi="Century Gothic"/>
                    <w:b/>
                    <w:color w:val="7030A0"/>
                    <w:sz w:val="18"/>
                    <w:szCs w:val="16"/>
                  </w:rPr>
                  <w:t xml:space="preserve"> de </w:t>
                </w:r>
                <w:r w:rsidRPr="002D70A5">
                  <w:rPr>
                    <w:rFonts w:ascii="Century Gothic" w:hAnsi="Century Gothic"/>
                    <w:b/>
                    <w:color w:val="7030A0"/>
                    <w:sz w:val="18"/>
                    <w:szCs w:val="16"/>
                  </w:rPr>
                  <w:fldChar w:fldCharType="begin"/>
                </w:r>
                <w:r w:rsidRPr="002D70A5">
                  <w:rPr>
                    <w:rFonts w:ascii="Century Gothic" w:hAnsi="Century Gothic"/>
                    <w:b/>
                    <w:color w:val="7030A0"/>
                    <w:sz w:val="18"/>
                    <w:szCs w:val="16"/>
                  </w:rPr>
                  <w:instrText>NUMPAGES</w:instrText>
                </w:r>
                <w:r w:rsidRPr="002D70A5">
                  <w:rPr>
                    <w:rFonts w:ascii="Century Gothic" w:hAnsi="Century Gothic"/>
                    <w:b/>
                    <w:color w:val="7030A0"/>
                    <w:sz w:val="18"/>
                    <w:szCs w:val="16"/>
                  </w:rPr>
                  <w:fldChar w:fldCharType="separate"/>
                </w:r>
                <w:r w:rsidR="00F211F8">
                  <w:rPr>
                    <w:rFonts w:ascii="Century Gothic" w:hAnsi="Century Gothic"/>
                    <w:b/>
                    <w:noProof/>
                    <w:color w:val="7030A0"/>
                    <w:sz w:val="18"/>
                    <w:szCs w:val="16"/>
                  </w:rPr>
                  <w:t>58</w:t>
                </w:r>
                <w:r w:rsidRPr="002D70A5">
                  <w:rPr>
                    <w:rFonts w:ascii="Century Gothic" w:hAnsi="Century Gothic"/>
                    <w:b/>
                    <w:color w:val="7030A0"/>
                    <w:sz w:val="18"/>
                    <w:szCs w:val="16"/>
                  </w:rPr>
                  <w:fldChar w:fldCharType="end"/>
                </w:r>
              </w:sdtContent>
            </w:sdt>
          </w:sdtContent>
        </w:sdt>
      </w:p>
      <w:p w14:paraId="23901EAF" w14:textId="77777777" w:rsidR="00D7716A" w:rsidRPr="00CE2E1F" w:rsidRDefault="00E6532C" w:rsidP="00F21876">
        <w:pPr>
          <w:pStyle w:val="Piedepgina"/>
          <w:rPr>
            <w:b/>
            <w:color w:val="009999"/>
          </w:rPr>
        </w:pPr>
      </w:p>
    </w:sdtContent>
  </w:sdt>
  <w:p w14:paraId="6AF5F5AA" w14:textId="77777777" w:rsidR="00D7716A" w:rsidRPr="004C675C" w:rsidRDefault="00D7716A" w:rsidP="004C675C">
    <w:pPr>
      <w:pStyle w:val="Piedepgina"/>
    </w:pPr>
  </w:p>
  <w:p w14:paraId="78DE6FA5" w14:textId="77777777" w:rsidR="00D7716A" w:rsidRDefault="00D7716A"/>
  <w:p w14:paraId="086DF492" w14:textId="77777777" w:rsidR="00D7716A" w:rsidRDefault="00D7716A"/>
  <w:p w14:paraId="7D4C409B" w14:textId="77777777" w:rsidR="00D7716A" w:rsidRDefault="00D7716A"/>
  <w:p w14:paraId="715763A8" w14:textId="77777777" w:rsidR="00D7716A" w:rsidRDefault="00D7716A"/>
  <w:p w14:paraId="40970CDB" w14:textId="77777777" w:rsidR="00D7716A" w:rsidRDefault="00D771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59C5E" w14:textId="77777777" w:rsidR="00E6532C" w:rsidRDefault="00E6532C" w:rsidP="007F0B73">
      <w:r>
        <w:separator/>
      </w:r>
    </w:p>
  </w:footnote>
  <w:footnote w:type="continuationSeparator" w:id="0">
    <w:p w14:paraId="60627957" w14:textId="77777777" w:rsidR="00E6532C" w:rsidRDefault="00E6532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8473C" w14:textId="77777777" w:rsidR="00D7716A" w:rsidRPr="00C765F1" w:rsidRDefault="00D7716A"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44287B8D" wp14:editId="60189C93">
          <wp:simplePos x="0" y="0"/>
          <wp:positionH relativeFrom="column">
            <wp:posOffset>-552450</wp:posOffset>
          </wp:positionH>
          <wp:positionV relativeFrom="paragraph">
            <wp:posOffset>-337820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14:paraId="32B182B8" w14:textId="77777777" w:rsidR="00D7716A" w:rsidRPr="00C765F1" w:rsidRDefault="00D7716A" w:rsidP="00313C66">
    <w:pPr>
      <w:jc w:val="center"/>
      <w:rPr>
        <w:rFonts w:ascii="Corbel" w:hAnsi="Corbel"/>
        <w:b/>
        <w:szCs w:val="16"/>
      </w:rPr>
    </w:pPr>
    <w:r w:rsidRPr="00C765F1">
      <w:rPr>
        <w:rFonts w:ascii="Corbel" w:hAnsi="Corbel"/>
        <w:b/>
        <w:szCs w:val="16"/>
      </w:rPr>
      <w:t>SERVICIOS DE SALUD DE NUEVO LEÓN</w:t>
    </w:r>
  </w:p>
  <w:p w14:paraId="5EF08FFB" w14:textId="77777777" w:rsidR="00D7716A" w:rsidRPr="00180FA7" w:rsidRDefault="00D7716A" w:rsidP="008C5230">
    <w:pPr>
      <w:tabs>
        <w:tab w:val="center" w:pos="5320"/>
        <w:tab w:val="left" w:pos="7251"/>
      </w:tabs>
      <w:rPr>
        <w:sz w:val="10"/>
        <w:szCs w:val="10"/>
      </w:rPr>
    </w:pP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DD06BEF" w14:textId="77777777" w:rsidR="00D7716A" w:rsidRDefault="00D7716A"/>
  <w:p w14:paraId="4FC98697" w14:textId="77777777" w:rsidR="00D7716A" w:rsidRDefault="00D7716A"/>
  <w:p w14:paraId="013D35BC" w14:textId="77777777" w:rsidR="00D7716A" w:rsidRDefault="00D771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A1E4CA7"/>
    <w:multiLevelType w:val="hybridMultilevel"/>
    <w:tmpl w:val="35F67FC8"/>
    <w:lvl w:ilvl="0" w:tplc="080A0019">
      <w:start w:val="1"/>
      <w:numFmt w:val="lowerLetter"/>
      <w:lvlText w:val="%1."/>
      <w:lvlJc w:val="left"/>
      <w:pPr>
        <w:ind w:left="1854" w:hanging="360"/>
      </w:pPr>
    </w:lvl>
    <w:lvl w:ilvl="1" w:tplc="94E21654">
      <w:start w:val="1"/>
      <w:numFmt w:val="lowerLetter"/>
      <w:lvlText w:val="%2."/>
      <w:lvlJc w:val="left"/>
      <w:pPr>
        <w:ind w:left="2574" w:hanging="360"/>
      </w:pPr>
      <w:rPr>
        <w:b/>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 w15:restartNumberingAfterBreak="0">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683D8C"/>
    <w:multiLevelType w:val="hybridMultilevel"/>
    <w:tmpl w:val="44FAB090"/>
    <w:lvl w:ilvl="0" w:tplc="0C0A0017">
      <w:start w:val="1"/>
      <w:numFmt w:val="lowerLetter"/>
      <w:lvlText w:val="%1)"/>
      <w:lvlJc w:val="left"/>
      <w:pPr>
        <w:ind w:left="720" w:hanging="360"/>
      </w:p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9" w15:restartNumberingAfterBreak="0">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FB10EBD"/>
    <w:multiLevelType w:val="hybridMultilevel"/>
    <w:tmpl w:val="3DE83F28"/>
    <w:lvl w:ilvl="0" w:tplc="0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hint="default"/>
      </w:rPr>
    </w:lvl>
    <w:lvl w:ilvl="8" w:tplc="180A0005">
      <w:start w:val="1"/>
      <w:numFmt w:val="bullet"/>
      <w:lvlText w:val=""/>
      <w:lvlJc w:val="left"/>
      <w:pPr>
        <w:ind w:left="6480" w:hanging="360"/>
      </w:pPr>
      <w:rPr>
        <w:rFonts w:ascii="Wingdings" w:hAnsi="Wingdings" w:hint="default"/>
      </w:r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AB423E"/>
    <w:multiLevelType w:val="hybridMultilevel"/>
    <w:tmpl w:val="1086308C"/>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DB5492"/>
    <w:multiLevelType w:val="multilevel"/>
    <w:tmpl w:val="EE9C7DFA"/>
    <w:lvl w:ilvl="0">
      <w:start w:val="1"/>
      <w:numFmt w:val="decimal"/>
      <w:lvlText w:val="%1."/>
      <w:lvlJc w:val="left"/>
      <w:pPr>
        <w:ind w:left="1273" w:hanging="705"/>
      </w:pPr>
      <w:rPr>
        <w:rFonts w:hint="default"/>
        <w:b/>
      </w:rPr>
    </w:lvl>
    <w:lvl w:ilvl="1">
      <w:start w:val="1"/>
      <w:numFmt w:val="decimal"/>
      <w:lvlText w:val="%2."/>
      <w:lvlJc w:val="left"/>
      <w:pPr>
        <w:ind w:left="4128" w:hanging="360"/>
      </w:pPr>
      <w:rPr>
        <w:rFonts w:hint="default"/>
        <w:b/>
      </w:rPr>
    </w:lvl>
    <w:lvl w:ilvl="2">
      <w:start w:val="1"/>
      <w:numFmt w:val="decimal"/>
      <w:isLgl/>
      <w:lvlText w:val="%1.%2.%3"/>
      <w:lvlJc w:val="left"/>
      <w:pPr>
        <w:ind w:left="4488" w:hanging="720"/>
      </w:pPr>
      <w:rPr>
        <w:rFonts w:hint="default"/>
      </w:rPr>
    </w:lvl>
    <w:lvl w:ilvl="3">
      <w:start w:val="1"/>
      <w:numFmt w:val="decimal"/>
      <w:isLgl/>
      <w:lvlText w:val="%1.%2.%3.%4"/>
      <w:lvlJc w:val="left"/>
      <w:pPr>
        <w:ind w:left="4488" w:hanging="720"/>
      </w:pPr>
      <w:rPr>
        <w:rFonts w:hint="default"/>
      </w:rPr>
    </w:lvl>
    <w:lvl w:ilvl="4">
      <w:start w:val="1"/>
      <w:numFmt w:val="decimal"/>
      <w:isLgl/>
      <w:lvlText w:val="%1.%2.%3.%4.%5"/>
      <w:lvlJc w:val="left"/>
      <w:pPr>
        <w:ind w:left="4848" w:hanging="1080"/>
      </w:pPr>
      <w:rPr>
        <w:rFonts w:hint="default"/>
      </w:rPr>
    </w:lvl>
    <w:lvl w:ilvl="5">
      <w:start w:val="1"/>
      <w:numFmt w:val="decimal"/>
      <w:isLgl/>
      <w:lvlText w:val="%1.%2.%3.%4.%5.%6"/>
      <w:lvlJc w:val="left"/>
      <w:pPr>
        <w:ind w:left="4848"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5568" w:hanging="1800"/>
      </w:pPr>
      <w:rPr>
        <w:rFonts w:hint="default"/>
      </w:rPr>
    </w:lvl>
  </w:abstractNum>
  <w:abstractNum w:abstractNumId="3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5" w15:restartNumberingAfterBreak="0">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7" w15:restartNumberingAfterBreak="0">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62" w15:restartNumberingAfterBreak="0">
    <w:nsid w:val="697323F6"/>
    <w:multiLevelType w:val="hybridMultilevel"/>
    <w:tmpl w:val="8A30C3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5" w15:restartNumberingAfterBreak="0">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7"/>
  </w:num>
  <w:num w:numId="2">
    <w:abstractNumId w:val="14"/>
  </w:num>
  <w:num w:numId="3">
    <w:abstractNumId w:val="42"/>
  </w:num>
  <w:num w:numId="4">
    <w:abstractNumId w:val="56"/>
  </w:num>
  <w:num w:numId="5">
    <w:abstractNumId w:val="7"/>
  </w:num>
  <w:num w:numId="6">
    <w:abstractNumId w:val="0"/>
  </w:num>
  <w:num w:numId="7">
    <w:abstractNumId w:val="26"/>
  </w:num>
  <w:num w:numId="8">
    <w:abstractNumId w:val="21"/>
  </w:num>
  <w:num w:numId="9">
    <w:abstractNumId w:val="49"/>
  </w:num>
  <w:num w:numId="10">
    <w:abstractNumId w:val="28"/>
  </w:num>
  <w:num w:numId="11">
    <w:abstractNumId w:val="16"/>
  </w:num>
  <w:num w:numId="12">
    <w:abstractNumId w:val="17"/>
  </w:num>
  <w:num w:numId="13">
    <w:abstractNumId w:val="18"/>
  </w:num>
  <w:num w:numId="14">
    <w:abstractNumId w:val="30"/>
  </w:num>
  <w:num w:numId="15">
    <w:abstractNumId w:val="39"/>
  </w:num>
  <w:num w:numId="16">
    <w:abstractNumId w:val="48"/>
  </w:num>
  <w:num w:numId="17">
    <w:abstractNumId w:val="46"/>
  </w:num>
  <w:num w:numId="18">
    <w:abstractNumId w:val="45"/>
  </w:num>
  <w:num w:numId="19">
    <w:abstractNumId w:val="43"/>
  </w:num>
  <w:num w:numId="20">
    <w:abstractNumId w:val="71"/>
  </w:num>
  <w:num w:numId="21">
    <w:abstractNumId w:val="15"/>
  </w:num>
  <w:num w:numId="22">
    <w:abstractNumId w:val="47"/>
  </w:num>
  <w:num w:numId="23">
    <w:abstractNumId w:val="70"/>
  </w:num>
  <w:num w:numId="24">
    <w:abstractNumId w:val="22"/>
  </w:num>
  <w:num w:numId="25">
    <w:abstractNumId w:val="41"/>
  </w:num>
  <w:num w:numId="26">
    <w:abstractNumId w:val="36"/>
  </w:num>
  <w:num w:numId="27">
    <w:abstractNumId w:val="69"/>
  </w:num>
  <w:num w:numId="28">
    <w:abstractNumId w:val="51"/>
  </w:num>
  <w:num w:numId="29">
    <w:abstractNumId w:val="37"/>
  </w:num>
  <w:num w:numId="30">
    <w:abstractNumId w:val="50"/>
  </w:num>
  <w:num w:numId="31">
    <w:abstractNumId w:val="34"/>
  </w:num>
  <w:num w:numId="32">
    <w:abstractNumId w:val="40"/>
  </w:num>
  <w:num w:numId="33">
    <w:abstractNumId w:val="11"/>
  </w:num>
  <w:num w:numId="34">
    <w:abstractNumId w:val="12"/>
  </w:num>
  <w:num w:numId="35">
    <w:abstractNumId w:val="54"/>
  </w:num>
  <w:num w:numId="36">
    <w:abstractNumId w:val="72"/>
  </w:num>
  <w:num w:numId="37">
    <w:abstractNumId w:val="23"/>
  </w:num>
  <w:num w:numId="38">
    <w:abstractNumId w:val="68"/>
  </w:num>
  <w:num w:numId="39">
    <w:abstractNumId w:val="6"/>
  </w:num>
  <w:num w:numId="40">
    <w:abstractNumId w:val="58"/>
  </w:num>
  <w:num w:numId="41">
    <w:abstractNumId w:val="27"/>
  </w:num>
  <w:num w:numId="42">
    <w:abstractNumId w:val="64"/>
  </w:num>
  <w:num w:numId="43">
    <w:abstractNumId w:val="65"/>
  </w:num>
  <w:num w:numId="44">
    <w:abstractNumId w:val="53"/>
  </w:num>
  <w:num w:numId="45">
    <w:abstractNumId w:val="24"/>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6"/>
  </w:num>
  <w:num w:numId="49">
    <w:abstractNumId w:val="10"/>
  </w:num>
  <w:num w:numId="50">
    <w:abstractNumId w:val="60"/>
  </w:num>
  <w:num w:numId="51">
    <w:abstractNumId w:val="59"/>
  </w:num>
  <w:num w:numId="52">
    <w:abstractNumId w:val="31"/>
  </w:num>
  <w:num w:numId="53">
    <w:abstractNumId w:val="44"/>
  </w:num>
  <w:num w:numId="54">
    <w:abstractNumId w:val="29"/>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63"/>
  </w:num>
  <w:num w:numId="58">
    <w:abstractNumId w:val="33"/>
  </w:num>
  <w:num w:numId="59">
    <w:abstractNumId w:val="32"/>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35"/>
  </w:num>
  <w:num w:numId="69">
    <w:abstractNumId w:val="9"/>
  </w:num>
  <w:num w:numId="70">
    <w:abstractNumId w:val="38"/>
  </w:num>
  <w:num w:numId="71">
    <w:abstractNumId w:val="20"/>
  </w:num>
  <w:num w:numId="72">
    <w:abstractNumId w:val="25"/>
  </w:num>
  <w:num w:numId="73">
    <w:abstractNumId w:val="62"/>
  </w:num>
  <w:num w:numId="74">
    <w:abstractNumId w:val="52"/>
  </w:num>
  <w:num w:numId="75">
    <w:abstractNumId w:val="61"/>
  </w:num>
  <w:num w:numId="76">
    <w:abstractNumId w:val="7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D08"/>
    <w:rsid w:val="00002D22"/>
    <w:rsid w:val="00003E66"/>
    <w:rsid w:val="00011E90"/>
    <w:rsid w:val="000173BC"/>
    <w:rsid w:val="0002354C"/>
    <w:rsid w:val="00024558"/>
    <w:rsid w:val="000250D0"/>
    <w:rsid w:val="00025FEB"/>
    <w:rsid w:val="00026280"/>
    <w:rsid w:val="00030424"/>
    <w:rsid w:val="000348C5"/>
    <w:rsid w:val="00034FC7"/>
    <w:rsid w:val="00037C00"/>
    <w:rsid w:val="00037DE1"/>
    <w:rsid w:val="00043532"/>
    <w:rsid w:val="00043AC2"/>
    <w:rsid w:val="0004563D"/>
    <w:rsid w:val="000469C3"/>
    <w:rsid w:val="00047F4B"/>
    <w:rsid w:val="000640BB"/>
    <w:rsid w:val="000671D9"/>
    <w:rsid w:val="00070C5B"/>
    <w:rsid w:val="00071AB3"/>
    <w:rsid w:val="00071E7A"/>
    <w:rsid w:val="0007345B"/>
    <w:rsid w:val="000748B3"/>
    <w:rsid w:val="00080D85"/>
    <w:rsid w:val="000817B9"/>
    <w:rsid w:val="000821D8"/>
    <w:rsid w:val="00083EA1"/>
    <w:rsid w:val="0008536E"/>
    <w:rsid w:val="00085C6B"/>
    <w:rsid w:val="00086A95"/>
    <w:rsid w:val="000951D2"/>
    <w:rsid w:val="0009577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17E71"/>
    <w:rsid w:val="0012053B"/>
    <w:rsid w:val="00124B69"/>
    <w:rsid w:val="00125C4F"/>
    <w:rsid w:val="00126089"/>
    <w:rsid w:val="0013029D"/>
    <w:rsid w:val="001320ED"/>
    <w:rsid w:val="001334E1"/>
    <w:rsid w:val="00133C07"/>
    <w:rsid w:val="00136AF7"/>
    <w:rsid w:val="00137738"/>
    <w:rsid w:val="00142657"/>
    <w:rsid w:val="0014435E"/>
    <w:rsid w:val="001457CC"/>
    <w:rsid w:val="0014744D"/>
    <w:rsid w:val="0014767F"/>
    <w:rsid w:val="00147930"/>
    <w:rsid w:val="001516EC"/>
    <w:rsid w:val="00153B44"/>
    <w:rsid w:val="0015768D"/>
    <w:rsid w:val="001578FF"/>
    <w:rsid w:val="001629C3"/>
    <w:rsid w:val="00163E29"/>
    <w:rsid w:val="0016702D"/>
    <w:rsid w:val="001706F1"/>
    <w:rsid w:val="00171F39"/>
    <w:rsid w:val="00176E0C"/>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A5930"/>
    <w:rsid w:val="001B316B"/>
    <w:rsid w:val="001B47EB"/>
    <w:rsid w:val="001B5AF2"/>
    <w:rsid w:val="001B7967"/>
    <w:rsid w:val="001C147E"/>
    <w:rsid w:val="001C2CDE"/>
    <w:rsid w:val="001D05DE"/>
    <w:rsid w:val="001D2899"/>
    <w:rsid w:val="001E4087"/>
    <w:rsid w:val="001E66DB"/>
    <w:rsid w:val="001E6B43"/>
    <w:rsid w:val="001F0E80"/>
    <w:rsid w:val="001F56DB"/>
    <w:rsid w:val="001F585B"/>
    <w:rsid w:val="001F7C8E"/>
    <w:rsid w:val="00201519"/>
    <w:rsid w:val="002018C5"/>
    <w:rsid w:val="002021D2"/>
    <w:rsid w:val="00202AD4"/>
    <w:rsid w:val="0020302B"/>
    <w:rsid w:val="002043AA"/>
    <w:rsid w:val="0020579E"/>
    <w:rsid w:val="00214160"/>
    <w:rsid w:val="002148BF"/>
    <w:rsid w:val="00214C5C"/>
    <w:rsid w:val="002157EE"/>
    <w:rsid w:val="00217D47"/>
    <w:rsid w:val="00221D91"/>
    <w:rsid w:val="0022343A"/>
    <w:rsid w:val="00227406"/>
    <w:rsid w:val="0023049A"/>
    <w:rsid w:val="0023262D"/>
    <w:rsid w:val="00232672"/>
    <w:rsid w:val="00236689"/>
    <w:rsid w:val="00237794"/>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800CD"/>
    <w:rsid w:val="00280B21"/>
    <w:rsid w:val="00280BD9"/>
    <w:rsid w:val="00281E66"/>
    <w:rsid w:val="0028407E"/>
    <w:rsid w:val="00284F3E"/>
    <w:rsid w:val="00286133"/>
    <w:rsid w:val="00286D6C"/>
    <w:rsid w:val="002948FA"/>
    <w:rsid w:val="00296CA2"/>
    <w:rsid w:val="00297643"/>
    <w:rsid w:val="002A290C"/>
    <w:rsid w:val="002B2579"/>
    <w:rsid w:val="002B27B0"/>
    <w:rsid w:val="002B4A2A"/>
    <w:rsid w:val="002B5737"/>
    <w:rsid w:val="002B64C8"/>
    <w:rsid w:val="002B6BE9"/>
    <w:rsid w:val="002C0C5A"/>
    <w:rsid w:val="002C0FDC"/>
    <w:rsid w:val="002C44F5"/>
    <w:rsid w:val="002C4DEC"/>
    <w:rsid w:val="002C627F"/>
    <w:rsid w:val="002D0FCB"/>
    <w:rsid w:val="002D70A5"/>
    <w:rsid w:val="002E1616"/>
    <w:rsid w:val="002E38D0"/>
    <w:rsid w:val="002F0BF1"/>
    <w:rsid w:val="002F2667"/>
    <w:rsid w:val="002F4109"/>
    <w:rsid w:val="002F54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900"/>
    <w:rsid w:val="00344C04"/>
    <w:rsid w:val="0034525E"/>
    <w:rsid w:val="003561D9"/>
    <w:rsid w:val="0035685B"/>
    <w:rsid w:val="003632F9"/>
    <w:rsid w:val="00364DB0"/>
    <w:rsid w:val="003669E4"/>
    <w:rsid w:val="00367F8B"/>
    <w:rsid w:val="00374189"/>
    <w:rsid w:val="00374519"/>
    <w:rsid w:val="00383B73"/>
    <w:rsid w:val="00385897"/>
    <w:rsid w:val="003915FB"/>
    <w:rsid w:val="00394C2E"/>
    <w:rsid w:val="003957BD"/>
    <w:rsid w:val="003A12A5"/>
    <w:rsid w:val="003A1ACD"/>
    <w:rsid w:val="003A2E13"/>
    <w:rsid w:val="003A6F62"/>
    <w:rsid w:val="003B1935"/>
    <w:rsid w:val="003B3107"/>
    <w:rsid w:val="003C0F1A"/>
    <w:rsid w:val="003C1B00"/>
    <w:rsid w:val="003C7CE4"/>
    <w:rsid w:val="003D192F"/>
    <w:rsid w:val="003D76EF"/>
    <w:rsid w:val="003E0CF4"/>
    <w:rsid w:val="003E3F99"/>
    <w:rsid w:val="003E4D22"/>
    <w:rsid w:val="003E6595"/>
    <w:rsid w:val="003E7479"/>
    <w:rsid w:val="003F0BD1"/>
    <w:rsid w:val="003F146D"/>
    <w:rsid w:val="003F2962"/>
    <w:rsid w:val="003F5634"/>
    <w:rsid w:val="004017C9"/>
    <w:rsid w:val="00406379"/>
    <w:rsid w:val="0040777D"/>
    <w:rsid w:val="0041098D"/>
    <w:rsid w:val="004147B7"/>
    <w:rsid w:val="00415180"/>
    <w:rsid w:val="00415612"/>
    <w:rsid w:val="0041639A"/>
    <w:rsid w:val="0041641A"/>
    <w:rsid w:val="00417F7B"/>
    <w:rsid w:val="00423BE4"/>
    <w:rsid w:val="00427176"/>
    <w:rsid w:val="00431510"/>
    <w:rsid w:val="00432C2F"/>
    <w:rsid w:val="00433CCB"/>
    <w:rsid w:val="0043432C"/>
    <w:rsid w:val="00435A81"/>
    <w:rsid w:val="00435E03"/>
    <w:rsid w:val="0043607F"/>
    <w:rsid w:val="004376F6"/>
    <w:rsid w:val="00442AB6"/>
    <w:rsid w:val="00446EB9"/>
    <w:rsid w:val="00447374"/>
    <w:rsid w:val="004503D5"/>
    <w:rsid w:val="00451746"/>
    <w:rsid w:val="00455A7A"/>
    <w:rsid w:val="00455E3E"/>
    <w:rsid w:val="00457412"/>
    <w:rsid w:val="00461D2C"/>
    <w:rsid w:val="00462584"/>
    <w:rsid w:val="00463389"/>
    <w:rsid w:val="004717AF"/>
    <w:rsid w:val="00474DDD"/>
    <w:rsid w:val="004779C6"/>
    <w:rsid w:val="00477FF7"/>
    <w:rsid w:val="0048727C"/>
    <w:rsid w:val="00492159"/>
    <w:rsid w:val="0049243D"/>
    <w:rsid w:val="004A4C14"/>
    <w:rsid w:val="004B2D24"/>
    <w:rsid w:val="004B3159"/>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4F5092"/>
    <w:rsid w:val="00502229"/>
    <w:rsid w:val="0050254B"/>
    <w:rsid w:val="00502717"/>
    <w:rsid w:val="005051D6"/>
    <w:rsid w:val="00507AB8"/>
    <w:rsid w:val="00510269"/>
    <w:rsid w:val="00512C9B"/>
    <w:rsid w:val="00513013"/>
    <w:rsid w:val="005222C5"/>
    <w:rsid w:val="00522392"/>
    <w:rsid w:val="0052441F"/>
    <w:rsid w:val="005255EA"/>
    <w:rsid w:val="00526791"/>
    <w:rsid w:val="00526CAC"/>
    <w:rsid w:val="005279B0"/>
    <w:rsid w:val="005323AE"/>
    <w:rsid w:val="00534C07"/>
    <w:rsid w:val="00540A9C"/>
    <w:rsid w:val="005416AC"/>
    <w:rsid w:val="00543DC2"/>
    <w:rsid w:val="00543E27"/>
    <w:rsid w:val="00544481"/>
    <w:rsid w:val="00544982"/>
    <w:rsid w:val="005478DA"/>
    <w:rsid w:val="00555692"/>
    <w:rsid w:val="005569D0"/>
    <w:rsid w:val="0056156A"/>
    <w:rsid w:val="0056254E"/>
    <w:rsid w:val="005627F2"/>
    <w:rsid w:val="005653C6"/>
    <w:rsid w:val="00572D88"/>
    <w:rsid w:val="005763A8"/>
    <w:rsid w:val="0057776D"/>
    <w:rsid w:val="0058000A"/>
    <w:rsid w:val="0058024D"/>
    <w:rsid w:val="005865D5"/>
    <w:rsid w:val="005902C4"/>
    <w:rsid w:val="00592406"/>
    <w:rsid w:val="00592E82"/>
    <w:rsid w:val="005A3B20"/>
    <w:rsid w:val="005A43AA"/>
    <w:rsid w:val="005A6BC3"/>
    <w:rsid w:val="005B0DA4"/>
    <w:rsid w:val="005B4A57"/>
    <w:rsid w:val="005B4BA6"/>
    <w:rsid w:val="005B753E"/>
    <w:rsid w:val="005C1467"/>
    <w:rsid w:val="005C3279"/>
    <w:rsid w:val="005C522C"/>
    <w:rsid w:val="005C6D35"/>
    <w:rsid w:val="005C754A"/>
    <w:rsid w:val="005D169F"/>
    <w:rsid w:val="005D1765"/>
    <w:rsid w:val="005D54BE"/>
    <w:rsid w:val="005E0A2B"/>
    <w:rsid w:val="005E143A"/>
    <w:rsid w:val="005E2C68"/>
    <w:rsid w:val="005E531C"/>
    <w:rsid w:val="005E61B7"/>
    <w:rsid w:val="005E6330"/>
    <w:rsid w:val="005E70BD"/>
    <w:rsid w:val="005F2391"/>
    <w:rsid w:val="005F42F7"/>
    <w:rsid w:val="0060144F"/>
    <w:rsid w:val="006045C9"/>
    <w:rsid w:val="0061030C"/>
    <w:rsid w:val="00610BB7"/>
    <w:rsid w:val="006218FB"/>
    <w:rsid w:val="00623E9B"/>
    <w:rsid w:val="00624D6B"/>
    <w:rsid w:val="00631726"/>
    <w:rsid w:val="00636A62"/>
    <w:rsid w:val="00637BFE"/>
    <w:rsid w:val="006406C4"/>
    <w:rsid w:val="00642C31"/>
    <w:rsid w:val="00642ED4"/>
    <w:rsid w:val="006473F8"/>
    <w:rsid w:val="00647B68"/>
    <w:rsid w:val="00653CC8"/>
    <w:rsid w:val="006557BC"/>
    <w:rsid w:val="00661318"/>
    <w:rsid w:val="00662F4D"/>
    <w:rsid w:val="006649B0"/>
    <w:rsid w:val="00665E70"/>
    <w:rsid w:val="00670AB4"/>
    <w:rsid w:val="0067689F"/>
    <w:rsid w:val="00692EB0"/>
    <w:rsid w:val="00695181"/>
    <w:rsid w:val="00695BCA"/>
    <w:rsid w:val="006976AD"/>
    <w:rsid w:val="006A2D51"/>
    <w:rsid w:val="006A478B"/>
    <w:rsid w:val="006A6DD0"/>
    <w:rsid w:val="006B0571"/>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107E4"/>
    <w:rsid w:val="007211AA"/>
    <w:rsid w:val="0072316E"/>
    <w:rsid w:val="00724040"/>
    <w:rsid w:val="007250AE"/>
    <w:rsid w:val="007269C5"/>
    <w:rsid w:val="00727A6A"/>
    <w:rsid w:val="00742118"/>
    <w:rsid w:val="0074621C"/>
    <w:rsid w:val="00752685"/>
    <w:rsid w:val="0077129F"/>
    <w:rsid w:val="00772AC9"/>
    <w:rsid w:val="007752A0"/>
    <w:rsid w:val="00777D45"/>
    <w:rsid w:val="0078059E"/>
    <w:rsid w:val="007908FF"/>
    <w:rsid w:val="007913C9"/>
    <w:rsid w:val="007953BF"/>
    <w:rsid w:val="007A1C0C"/>
    <w:rsid w:val="007B0AAA"/>
    <w:rsid w:val="007B3013"/>
    <w:rsid w:val="007B6782"/>
    <w:rsid w:val="007C2F3C"/>
    <w:rsid w:val="007C39F8"/>
    <w:rsid w:val="007C48A2"/>
    <w:rsid w:val="007C4C2D"/>
    <w:rsid w:val="007C68EE"/>
    <w:rsid w:val="007C76BD"/>
    <w:rsid w:val="007C79D4"/>
    <w:rsid w:val="007D3169"/>
    <w:rsid w:val="007D6042"/>
    <w:rsid w:val="007D6FC1"/>
    <w:rsid w:val="007D73B5"/>
    <w:rsid w:val="007D7B9E"/>
    <w:rsid w:val="007E205F"/>
    <w:rsid w:val="007E2352"/>
    <w:rsid w:val="007E2CF0"/>
    <w:rsid w:val="007E3074"/>
    <w:rsid w:val="007F04BE"/>
    <w:rsid w:val="007F0B73"/>
    <w:rsid w:val="007F0C24"/>
    <w:rsid w:val="007F1AC0"/>
    <w:rsid w:val="007F4217"/>
    <w:rsid w:val="007F508A"/>
    <w:rsid w:val="007F7F27"/>
    <w:rsid w:val="008037DE"/>
    <w:rsid w:val="008101D0"/>
    <w:rsid w:val="0081239A"/>
    <w:rsid w:val="00813559"/>
    <w:rsid w:val="00813A03"/>
    <w:rsid w:val="00816221"/>
    <w:rsid w:val="0081748F"/>
    <w:rsid w:val="00825003"/>
    <w:rsid w:val="0082731F"/>
    <w:rsid w:val="00833292"/>
    <w:rsid w:val="0083552D"/>
    <w:rsid w:val="00835FDB"/>
    <w:rsid w:val="0083635F"/>
    <w:rsid w:val="00836D85"/>
    <w:rsid w:val="008374DF"/>
    <w:rsid w:val="00843760"/>
    <w:rsid w:val="00843C0D"/>
    <w:rsid w:val="00851D35"/>
    <w:rsid w:val="008529C9"/>
    <w:rsid w:val="00856B50"/>
    <w:rsid w:val="0086006A"/>
    <w:rsid w:val="008602E6"/>
    <w:rsid w:val="00860FF7"/>
    <w:rsid w:val="00861D52"/>
    <w:rsid w:val="008627EC"/>
    <w:rsid w:val="008630D6"/>
    <w:rsid w:val="00864FDD"/>
    <w:rsid w:val="008769BE"/>
    <w:rsid w:val="00880CE6"/>
    <w:rsid w:val="00880D51"/>
    <w:rsid w:val="0088241C"/>
    <w:rsid w:val="00883100"/>
    <w:rsid w:val="008872E6"/>
    <w:rsid w:val="0089093C"/>
    <w:rsid w:val="008919D3"/>
    <w:rsid w:val="00893BA2"/>
    <w:rsid w:val="008A0301"/>
    <w:rsid w:val="008A7C89"/>
    <w:rsid w:val="008B1AF9"/>
    <w:rsid w:val="008B58D8"/>
    <w:rsid w:val="008B695F"/>
    <w:rsid w:val="008B698D"/>
    <w:rsid w:val="008C006A"/>
    <w:rsid w:val="008C5230"/>
    <w:rsid w:val="008D17B5"/>
    <w:rsid w:val="008D548E"/>
    <w:rsid w:val="008D5708"/>
    <w:rsid w:val="008D5713"/>
    <w:rsid w:val="008D592B"/>
    <w:rsid w:val="008D763A"/>
    <w:rsid w:val="008E0250"/>
    <w:rsid w:val="008E4DDD"/>
    <w:rsid w:val="008F083A"/>
    <w:rsid w:val="008F1241"/>
    <w:rsid w:val="008F4E54"/>
    <w:rsid w:val="008F6C49"/>
    <w:rsid w:val="00903438"/>
    <w:rsid w:val="009116DD"/>
    <w:rsid w:val="00912B5A"/>
    <w:rsid w:val="00914B60"/>
    <w:rsid w:val="00915F11"/>
    <w:rsid w:val="00916BE4"/>
    <w:rsid w:val="00920772"/>
    <w:rsid w:val="00922F7F"/>
    <w:rsid w:val="009230E1"/>
    <w:rsid w:val="009247DE"/>
    <w:rsid w:val="009260A8"/>
    <w:rsid w:val="00926292"/>
    <w:rsid w:val="009267B6"/>
    <w:rsid w:val="009302C1"/>
    <w:rsid w:val="0093321E"/>
    <w:rsid w:val="00934D52"/>
    <w:rsid w:val="0093779E"/>
    <w:rsid w:val="00941BB2"/>
    <w:rsid w:val="009504B9"/>
    <w:rsid w:val="0095250C"/>
    <w:rsid w:val="009549E5"/>
    <w:rsid w:val="00957DC9"/>
    <w:rsid w:val="009618E6"/>
    <w:rsid w:val="00965EEA"/>
    <w:rsid w:val="00970B27"/>
    <w:rsid w:val="009765D5"/>
    <w:rsid w:val="0098036D"/>
    <w:rsid w:val="00981B5A"/>
    <w:rsid w:val="009841A6"/>
    <w:rsid w:val="00985062"/>
    <w:rsid w:val="0098589F"/>
    <w:rsid w:val="00987A00"/>
    <w:rsid w:val="00990461"/>
    <w:rsid w:val="009912D6"/>
    <w:rsid w:val="00991DE3"/>
    <w:rsid w:val="009952B4"/>
    <w:rsid w:val="009A5378"/>
    <w:rsid w:val="009B032C"/>
    <w:rsid w:val="009B05C2"/>
    <w:rsid w:val="009B2363"/>
    <w:rsid w:val="009B2E0E"/>
    <w:rsid w:val="009B36C4"/>
    <w:rsid w:val="009B40B5"/>
    <w:rsid w:val="009B5CE2"/>
    <w:rsid w:val="009B5D9C"/>
    <w:rsid w:val="009B5E3D"/>
    <w:rsid w:val="009B6D47"/>
    <w:rsid w:val="009B76D3"/>
    <w:rsid w:val="009C2A7F"/>
    <w:rsid w:val="009C4154"/>
    <w:rsid w:val="009C4A79"/>
    <w:rsid w:val="009C7D4D"/>
    <w:rsid w:val="009D460F"/>
    <w:rsid w:val="009D555E"/>
    <w:rsid w:val="009E012A"/>
    <w:rsid w:val="009E04A4"/>
    <w:rsid w:val="009E7EBF"/>
    <w:rsid w:val="009F25D5"/>
    <w:rsid w:val="009F3005"/>
    <w:rsid w:val="009F4F5A"/>
    <w:rsid w:val="009F721B"/>
    <w:rsid w:val="00A02465"/>
    <w:rsid w:val="00A0351D"/>
    <w:rsid w:val="00A0483B"/>
    <w:rsid w:val="00A10B88"/>
    <w:rsid w:val="00A14D13"/>
    <w:rsid w:val="00A1692B"/>
    <w:rsid w:val="00A16B2E"/>
    <w:rsid w:val="00A1701D"/>
    <w:rsid w:val="00A22278"/>
    <w:rsid w:val="00A228ED"/>
    <w:rsid w:val="00A23C9C"/>
    <w:rsid w:val="00A23CBF"/>
    <w:rsid w:val="00A245D6"/>
    <w:rsid w:val="00A25224"/>
    <w:rsid w:val="00A306B7"/>
    <w:rsid w:val="00A469AB"/>
    <w:rsid w:val="00A46AFE"/>
    <w:rsid w:val="00A4733B"/>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193"/>
    <w:rsid w:val="00AA0A4C"/>
    <w:rsid w:val="00AA1FBB"/>
    <w:rsid w:val="00AA65D3"/>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F064C"/>
    <w:rsid w:val="00AF7232"/>
    <w:rsid w:val="00AF72BF"/>
    <w:rsid w:val="00B0013E"/>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906DD"/>
    <w:rsid w:val="00B911FB"/>
    <w:rsid w:val="00B97B78"/>
    <w:rsid w:val="00BA09CD"/>
    <w:rsid w:val="00BA573C"/>
    <w:rsid w:val="00BA6858"/>
    <w:rsid w:val="00BA6FAB"/>
    <w:rsid w:val="00BA7798"/>
    <w:rsid w:val="00BB026D"/>
    <w:rsid w:val="00BB2189"/>
    <w:rsid w:val="00BB2D06"/>
    <w:rsid w:val="00BB31B6"/>
    <w:rsid w:val="00BB4DDA"/>
    <w:rsid w:val="00BC22F3"/>
    <w:rsid w:val="00BC2D2D"/>
    <w:rsid w:val="00BC2F13"/>
    <w:rsid w:val="00BC5687"/>
    <w:rsid w:val="00BC6754"/>
    <w:rsid w:val="00BD3186"/>
    <w:rsid w:val="00BD3DB0"/>
    <w:rsid w:val="00BD6DDA"/>
    <w:rsid w:val="00BD7B42"/>
    <w:rsid w:val="00BE3219"/>
    <w:rsid w:val="00BE5F88"/>
    <w:rsid w:val="00BE62A5"/>
    <w:rsid w:val="00BE7C07"/>
    <w:rsid w:val="00BF2EBF"/>
    <w:rsid w:val="00BF6189"/>
    <w:rsid w:val="00C00E7F"/>
    <w:rsid w:val="00C02600"/>
    <w:rsid w:val="00C0291A"/>
    <w:rsid w:val="00C1246A"/>
    <w:rsid w:val="00C14EDA"/>
    <w:rsid w:val="00C16313"/>
    <w:rsid w:val="00C23289"/>
    <w:rsid w:val="00C340D8"/>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1267"/>
    <w:rsid w:val="00C75C58"/>
    <w:rsid w:val="00C77B3E"/>
    <w:rsid w:val="00C80593"/>
    <w:rsid w:val="00C90011"/>
    <w:rsid w:val="00C92D52"/>
    <w:rsid w:val="00C96B24"/>
    <w:rsid w:val="00CA35BE"/>
    <w:rsid w:val="00CA606E"/>
    <w:rsid w:val="00CB0B2E"/>
    <w:rsid w:val="00CB2A24"/>
    <w:rsid w:val="00CB4CB1"/>
    <w:rsid w:val="00CD34F3"/>
    <w:rsid w:val="00CD58F7"/>
    <w:rsid w:val="00CE17EE"/>
    <w:rsid w:val="00CE28F7"/>
    <w:rsid w:val="00CE2E1F"/>
    <w:rsid w:val="00CE2F46"/>
    <w:rsid w:val="00CE6525"/>
    <w:rsid w:val="00CF1E88"/>
    <w:rsid w:val="00CF45BB"/>
    <w:rsid w:val="00D00DD5"/>
    <w:rsid w:val="00D02B2D"/>
    <w:rsid w:val="00D14897"/>
    <w:rsid w:val="00D14A6E"/>
    <w:rsid w:val="00D1566F"/>
    <w:rsid w:val="00D16279"/>
    <w:rsid w:val="00D16830"/>
    <w:rsid w:val="00D17D65"/>
    <w:rsid w:val="00D363AF"/>
    <w:rsid w:val="00D37863"/>
    <w:rsid w:val="00D401C2"/>
    <w:rsid w:val="00D441ED"/>
    <w:rsid w:val="00D45B5A"/>
    <w:rsid w:val="00D479E2"/>
    <w:rsid w:val="00D51B7C"/>
    <w:rsid w:val="00D60AD8"/>
    <w:rsid w:val="00D61C5C"/>
    <w:rsid w:val="00D61FCA"/>
    <w:rsid w:val="00D664C4"/>
    <w:rsid w:val="00D6662E"/>
    <w:rsid w:val="00D74677"/>
    <w:rsid w:val="00D7716A"/>
    <w:rsid w:val="00D773BF"/>
    <w:rsid w:val="00D8666B"/>
    <w:rsid w:val="00D91EB9"/>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01F6"/>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24D2C"/>
    <w:rsid w:val="00E32600"/>
    <w:rsid w:val="00E340EB"/>
    <w:rsid w:val="00E358C2"/>
    <w:rsid w:val="00E376C3"/>
    <w:rsid w:val="00E42669"/>
    <w:rsid w:val="00E42B9C"/>
    <w:rsid w:val="00E44C04"/>
    <w:rsid w:val="00E44C3A"/>
    <w:rsid w:val="00E45DE4"/>
    <w:rsid w:val="00E50CE0"/>
    <w:rsid w:val="00E518F6"/>
    <w:rsid w:val="00E5363D"/>
    <w:rsid w:val="00E553E2"/>
    <w:rsid w:val="00E558AD"/>
    <w:rsid w:val="00E55E12"/>
    <w:rsid w:val="00E63971"/>
    <w:rsid w:val="00E6532C"/>
    <w:rsid w:val="00E73AB6"/>
    <w:rsid w:val="00E74FB0"/>
    <w:rsid w:val="00E8124D"/>
    <w:rsid w:val="00E872C1"/>
    <w:rsid w:val="00E94FB6"/>
    <w:rsid w:val="00E9636F"/>
    <w:rsid w:val="00EA0C6B"/>
    <w:rsid w:val="00EA4456"/>
    <w:rsid w:val="00EA7EF6"/>
    <w:rsid w:val="00EB1FF4"/>
    <w:rsid w:val="00EB5703"/>
    <w:rsid w:val="00EB6E97"/>
    <w:rsid w:val="00EC015A"/>
    <w:rsid w:val="00EC225E"/>
    <w:rsid w:val="00EC47BC"/>
    <w:rsid w:val="00ED695B"/>
    <w:rsid w:val="00EE4383"/>
    <w:rsid w:val="00EE5326"/>
    <w:rsid w:val="00EE5F02"/>
    <w:rsid w:val="00EE6430"/>
    <w:rsid w:val="00EF115D"/>
    <w:rsid w:val="00EF17F7"/>
    <w:rsid w:val="00EF2025"/>
    <w:rsid w:val="00EF5429"/>
    <w:rsid w:val="00EF586F"/>
    <w:rsid w:val="00EF7E15"/>
    <w:rsid w:val="00F026E5"/>
    <w:rsid w:val="00F046FB"/>
    <w:rsid w:val="00F064EA"/>
    <w:rsid w:val="00F0714E"/>
    <w:rsid w:val="00F171CD"/>
    <w:rsid w:val="00F172EF"/>
    <w:rsid w:val="00F211F8"/>
    <w:rsid w:val="00F21876"/>
    <w:rsid w:val="00F24884"/>
    <w:rsid w:val="00F31658"/>
    <w:rsid w:val="00F371BB"/>
    <w:rsid w:val="00F37F8E"/>
    <w:rsid w:val="00F40439"/>
    <w:rsid w:val="00F40A79"/>
    <w:rsid w:val="00F426DF"/>
    <w:rsid w:val="00F52141"/>
    <w:rsid w:val="00F523BF"/>
    <w:rsid w:val="00F55B1B"/>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95494"/>
    <w:rsid w:val="00FA118E"/>
    <w:rsid w:val="00FA2C73"/>
    <w:rsid w:val="00FA4A0F"/>
    <w:rsid w:val="00FA7C16"/>
    <w:rsid w:val="00FB02E3"/>
    <w:rsid w:val="00FB14A7"/>
    <w:rsid w:val="00FB1736"/>
    <w:rsid w:val="00FB5482"/>
    <w:rsid w:val="00FB5D7E"/>
    <w:rsid w:val="00FC026D"/>
    <w:rsid w:val="00FC2719"/>
    <w:rsid w:val="00FC59D9"/>
    <w:rsid w:val="00FC6911"/>
    <w:rsid w:val="00FD2D77"/>
    <w:rsid w:val="00FD57F2"/>
    <w:rsid w:val="00FD7BF3"/>
    <w:rsid w:val="00FE09CC"/>
    <w:rsid w:val="00FE283B"/>
    <w:rsid w:val="00FE2EB3"/>
    <w:rsid w:val="00FE3900"/>
    <w:rsid w:val="00FE5151"/>
    <w:rsid w:val="00FE6EF2"/>
    <w:rsid w:val="00FF0530"/>
    <w:rsid w:val="00FF08D0"/>
    <w:rsid w:val="00FF24B4"/>
    <w:rsid w:val="00FF38A5"/>
    <w:rsid w:val="00FF57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1CC2758"/>
  <w15:docId w15:val="{0E0EDEEE-2240-4A66-989F-7020B2B8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67"/>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758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2405936">
      <w:bodyDiv w:val="1"/>
      <w:marLeft w:val="0"/>
      <w:marRight w:val="0"/>
      <w:marTop w:val="0"/>
      <w:marBottom w:val="0"/>
      <w:divBdr>
        <w:top w:val="none" w:sz="0" w:space="0" w:color="auto"/>
        <w:left w:val="none" w:sz="0" w:space="0" w:color="auto"/>
        <w:bottom w:val="none" w:sz="0" w:space="0" w:color="auto"/>
        <w:right w:val="none" w:sz="0" w:space="0" w:color="auto"/>
      </w:divBdr>
    </w:div>
    <w:div w:id="51415340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86306425">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04616047">
      <w:bodyDiv w:val="1"/>
      <w:marLeft w:val="0"/>
      <w:marRight w:val="0"/>
      <w:marTop w:val="0"/>
      <w:marBottom w:val="0"/>
      <w:divBdr>
        <w:top w:val="none" w:sz="0" w:space="0" w:color="auto"/>
        <w:left w:val="none" w:sz="0" w:space="0" w:color="auto"/>
        <w:bottom w:val="none" w:sz="0" w:space="0" w:color="auto"/>
        <w:right w:val="none" w:sz="0" w:space="0" w:color="auto"/>
      </w:divBdr>
    </w:div>
    <w:div w:id="124014106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8720921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359A-60EE-4D82-B7E5-33531A6A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41049</Words>
  <Characters>225774</Characters>
  <Application>Microsoft Office Word</Application>
  <DocSecurity>0</DocSecurity>
  <Lines>1881</Lines>
  <Paragraphs>532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6</cp:revision>
  <cp:lastPrinted>2020-01-29T21:47:00Z</cp:lastPrinted>
  <dcterms:created xsi:type="dcterms:W3CDTF">2020-12-18T21:43:00Z</dcterms:created>
  <dcterms:modified xsi:type="dcterms:W3CDTF">2020-12-18T23:39:00Z</dcterms:modified>
</cp:coreProperties>
</file>